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59e54" w14:textId="cc59e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документирования и регистрации населения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28 ноября 2011 года № 631. Зарегистрирован в Министерстве юстиции Республики Казахстан 5 декабря 2011 года № 7324. Утратил силу приказом Министра внутренних дел Республики Казахстан от 11 июня 2015 года № 520</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11.06.2015 </w:t>
      </w:r>
      <w:r>
        <w:rPr>
          <w:rFonts w:ascii="Times New Roman"/>
          <w:b w:val="false"/>
          <w:i w:val="false"/>
          <w:color w:val="ff0000"/>
          <w:sz w:val="28"/>
        </w:rPr>
        <w:t>№ 520</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Во исполнение постановлений Правительства Республики Казахстан "Об утверждении Правил документирования и регистрации населения Республики Казахстан" от 12 июля 2000 года </w:t>
      </w:r>
      <w:r>
        <w:rPr>
          <w:rFonts w:ascii="Times New Roman"/>
          <w:b w:val="false"/>
          <w:i w:val="false"/>
          <w:color w:val="000000"/>
          <w:sz w:val="28"/>
        </w:rPr>
        <w:t>№ 1063</w:t>
      </w:r>
      <w:r>
        <w:rPr>
          <w:rFonts w:ascii="Times New Roman"/>
          <w:b w:val="false"/>
          <w:i w:val="false"/>
          <w:color w:val="000000"/>
          <w:sz w:val="28"/>
        </w:rPr>
        <w:t>, "О некоторых вопросах документирования населения Республики Казахстан" от 24 декабря 2008 года </w:t>
      </w:r>
      <w:r>
        <w:rPr>
          <w:rFonts w:ascii="Times New Roman"/>
          <w:b w:val="false"/>
          <w:i w:val="false"/>
          <w:color w:val="000000"/>
          <w:sz w:val="28"/>
        </w:rPr>
        <w:t>№ 1235</w:t>
      </w:r>
      <w:r>
        <w:rPr>
          <w:rFonts w:ascii="Times New Roman"/>
          <w:b w:val="false"/>
          <w:i w:val="false"/>
          <w:color w:val="000000"/>
          <w:sz w:val="28"/>
        </w:rPr>
        <w:t xml:space="preserve"> и от 27 августа 2009 года </w:t>
      </w:r>
      <w:r>
        <w:rPr>
          <w:rFonts w:ascii="Times New Roman"/>
          <w:b w:val="false"/>
          <w:i w:val="false"/>
          <w:color w:val="000000"/>
          <w:sz w:val="28"/>
        </w:rPr>
        <w:t>№ 1260</w:t>
      </w:r>
      <w:r>
        <w:rPr>
          <w:rFonts w:ascii="Times New Roman"/>
          <w:b w:val="false"/>
          <w:i w:val="false"/>
          <w:color w:val="000000"/>
          <w:sz w:val="28"/>
        </w:rPr>
        <w:t xml:space="preserve">, в целях совершенствования деятельности органов внутренних дел по вопросам документирования и регистрации граждан Республики Казахстан,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Инструкцию о применении Правил документирования и регистрации населения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Правила учета зарегистрированных и снятых с регистрации граждан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31 декабря 2010 года № 352 "О некоторых вопросах документирования и регистрации граждан Республики Казахстан" (зарегистрированный в Реестре государственной регистрации нормативных правовых актов № 6758, опубликованный в газете "Юридическая газета" от 31 мая и 1 июня 2011 года № 74-75).</w:t>
      </w:r>
      <w:r>
        <w:br/>
      </w:r>
      <w:r>
        <w:rPr>
          <w:rFonts w:ascii="Times New Roman"/>
          <w:b w:val="false"/>
          <w:i w:val="false"/>
          <w:color w:val="000000"/>
          <w:sz w:val="28"/>
        </w:rPr>
        <w:t>
</w:t>
      </w:r>
      <w:r>
        <w:rPr>
          <w:rFonts w:ascii="Times New Roman"/>
          <w:b w:val="false"/>
          <w:i w:val="false"/>
          <w:color w:val="000000"/>
          <w:sz w:val="28"/>
        </w:rPr>
        <w:t>
      3. Комитету миграционной полиции Министерства внутренних дел Республики Казахстан (Нокин П.К.) направить настоящий приказ на государственную регистрацию в Министерство юстиции Республики Казахстан и обеспечить его официальное опубликование после государственной регистрации.</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заместителя Министра внутренних дел Тыныбекова К.С. и Комитет миграционной полиции Министерства внутренних дел Республики Казахстан (Нокин П.К.).</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со дня его первого официального опубликования и распространяется на правоотношения, возникшие с 1 декабря 2011 года.</w:t>
      </w:r>
    </w:p>
    <w:bookmarkEnd w:id="0"/>
    <w:p>
      <w:pPr>
        <w:spacing w:after="0"/>
        <w:ind w:left="0"/>
        <w:jc w:val="both"/>
      </w:pPr>
      <w:r>
        <w:rPr>
          <w:rFonts w:ascii="Times New Roman"/>
          <w:b w:val="false"/>
          <w:i/>
          <w:color w:val="000000"/>
          <w:sz w:val="28"/>
        </w:rPr>
        <w:t>      Министр внутренних дел</w:t>
      </w:r>
      <w:r>
        <w:br/>
      </w:r>
      <w:r>
        <w:rPr>
          <w:rFonts w:ascii="Times New Roman"/>
          <w:b w:val="false"/>
          <w:i w:val="false"/>
          <w:color w:val="000000"/>
          <w:sz w:val="28"/>
        </w:rPr>
        <w:t>
</w:t>
      </w:r>
      <w:r>
        <w:rPr>
          <w:rFonts w:ascii="Times New Roman"/>
          <w:b w:val="false"/>
          <w:i/>
          <w:color w:val="000000"/>
          <w:sz w:val="28"/>
        </w:rPr>
        <w:t>      Республики Казахстан                       К. Касымов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Министр иностранных дел</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"____"_______________ 2011 года</w:t>
      </w:r>
      <w:r>
        <w:br/>
      </w:r>
      <w:r>
        <w:rPr>
          <w:rFonts w:ascii="Times New Roman"/>
          <w:b w:val="false"/>
          <w:i w:val="false"/>
          <w:color w:val="000000"/>
          <w:sz w:val="28"/>
        </w:rPr>
        <w:t>
</w:t>
      </w:r>
      <w:r>
        <w:rPr>
          <w:rFonts w:ascii="Times New Roman"/>
          <w:b w:val="false"/>
          <w:i/>
          <w:color w:val="000000"/>
          <w:sz w:val="28"/>
        </w:rPr>
        <w:t>      _________________ Е. Казыханов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Министр юстиции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"____"_______________ 2011 года</w:t>
      </w:r>
      <w:r>
        <w:br/>
      </w:r>
      <w:r>
        <w:rPr>
          <w:rFonts w:ascii="Times New Roman"/>
          <w:b w:val="false"/>
          <w:i w:val="false"/>
          <w:color w:val="000000"/>
          <w:sz w:val="28"/>
        </w:rPr>
        <w:t>
</w:t>
      </w:r>
      <w:r>
        <w:rPr>
          <w:rFonts w:ascii="Times New Roman"/>
          <w:b w:val="false"/>
          <w:i/>
          <w:color w:val="000000"/>
          <w:sz w:val="28"/>
        </w:rPr>
        <w:t>      _________________ Р. Тусупбеков</w:t>
      </w:r>
    </w:p>
    <w:bookmarkStart w:name="z9"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приказу Министра внутренних дел</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ноября 2011 года № 631  </w:t>
      </w:r>
    </w:p>
    <w:bookmarkEnd w:id="1"/>
    <w:bookmarkStart w:name="z10" w:id="2"/>
    <w:p>
      <w:pPr>
        <w:spacing w:after="0"/>
        <w:ind w:left="0"/>
        <w:jc w:val="left"/>
      </w:pPr>
      <w:r>
        <w:rPr>
          <w:rFonts w:ascii="Times New Roman"/>
          <w:b/>
          <w:i w:val="false"/>
          <w:color w:val="000000"/>
        </w:rPr>
        <w:t xml:space="preserve"> 
Инструкция</w:t>
      </w:r>
      <w:r>
        <w:br/>
      </w:r>
      <w:r>
        <w:rPr>
          <w:rFonts w:ascii="Times New Roman"/>
          <w:b/>
          <w:i w:val="false"/>
          <w:color w:val="000000"/>
        </w:rPr>
        <w:t>
о применении Правил документирования и регистрации</w:t>
      </w:r>
      <w:r>
        <w:br/>
      </w:r>
      <w:r>
        <w:rPr>
          <w:rFonts w:ascii="Times New Roman"/>
          <w:b/>
          <w:i w:val="false"/>
          <w:color w:val="000000"/>
        </w:rPr>
        <w:t>
населения Республики Казахстан</w:t>
      </w:r>
    </w:p>
    <w:bookmarkEnd w:id="2"/>
    <w:bookmarkStart w:name="z11" w:id="3"/>
    <w:p>
      <w:pPr>
        <w:spacing w:after="0"/>
        <w:ind w:left="0"/>
        <w:jc w:val="left"/>
      </w:pPr>
      <w:r>
        <w:rPr>
          <w:rFonts w:ascii="Times New Roman"/>
          <w:b/>
          <w:i w:val="false"/>
          <w:color w:val="000000"/>
        </w:rPr>
        <w:t xml:space="preserve"> 
1. Выдача документов, удостоверяющих личность</w:t>
      </w:r>
    </w:p>
    <w:bookmarkEnd w:id="3"/>
    <w:bookmarkStart w:name="z12" w:id="4"/>
    <w:p>
      <w:pPr>
        <w:spacing w:after="0"/>
        <w:ind w:left="0"/>
        <w:jc w:val="both"/>
      </w:pPr>
      <w:r>
        <w:rPr>
          <w:rFonts w:ascii="Times New Roman"/>
          <w:b w:val="false"/>
          <w:i w:val="false"/>
          <w:color w:val="000000"/>
          <w:sz w:val="28"/>
        </w:rPr>
        <w:t>
      Инструкция о применении Правил документирования и регистрации населения Республики Казахстан (далее - Инструкция) разработана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 гражданстве Республики Казахстан</w:t>
      </w:r>
      <w:r>
        <w:rPr>
          <w:rFonts w:ascii="Times New Roman"/>
          <w:b w:val="false"/>
          <w:i w:val="false"/>
          <w:color w:val="000000"/>
          <w:sz w:val="28"/>
        </w:rPr>
        <w:t>", "</w:t>
      </w:r>
      <w:r>
        <w:rPr>
          <w:rFonts w:ascii="Times New Roman"/>
          <w:b w:val="false"/>
          <w:i w:val="false"/>
          <w:color w:val="000000"/>
          <w:sz w:val="28"/>
        </w:rPr>
        <w:t>О миграции населения</w:t>
      </w:r>
      <w:r>
        <w:rPr>
          <w:rFonts w:ascii="Times New Roman"/>
          <w:b w:val="false"/>
          <w:i w:val="false"/>
          <w:color w:val="000000"/>
          <w:sz w:val="28"/>
        </w:rPr>
        <w:t>", "</w:t>
      </w:r>
      <w:r>
        <w:rPr>
          <w:rFonts w:ascii="Times New Roman"/>
          <w:b w:val="false"/>
          <w:i w:val="false"/>
          <w:color w:val="000000"/>
          <w:sz w:val="28"/>
        </w:rPr>
        <w:t>О жилищных отношениях</w:t>
      </w:r>
      <w:r>
        <w:rPr>
          <w:rFonts w:ascii="Times New Roman"/>
          <w:b w:val="false"/>
          <w:i w:val="false"/>
          <w:color w:val="000000"/>
          <w:sz w:val="28"/>
        </w:rPr>
        <w:t>",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w:t>
      </w:r>
      <w:r>
        <w:rPr>
          <w:rFonts w:ascii="Times New Roman"/>
          <w:b w:val="false"/>
          <w:i w:val="false"/>
          <w:color w:val="000000"/>
          <w:sz w:val="28"/>
        </w:rPr>
        <w:t>О национальных реестрах идентификационных номеров</w:t>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июля 2000 года № 1063 "Об утверждении Правил документирования и регистрации населения Республики Казахстан", другими нормативными правовыми актами Республики Казахстан и регулирует вопросы документирования и регистрации граждан Республики Казахстан.</w:t>
      </w:r>
      <w:r>
        <w:br/>
      </w:r>
      <w:r>
        <w:rPr>
          <w:rFonts w:ascii="Times New Roman"/>
          <w:b w:val="false"/>
          <w:i w:val="false"/>
          <w:color w:val="000000"/>
          <w:sz w:val="28"/>
        </w:rPr>
        <w:t>
</w:t>
      </w:r>
      <w:r>
        <w:rPr>
          <w:rFonts w:ascii="Times New Roman"/>
          <w:b w:val="false"/>
          <w:i w:val="false"/>
          <w:color w:val="000000"/>
          <w:sz w:val="28"/>
        </w:rPr>
        <w:t>
      1. Гражданам Республики Казахстан органами внутренних дел выдаются следующие документы, удостоверяющие личность: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паспорт гражданина</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удостоверение личности</w:t>
      </w:r>
      <w:r>
        <w:rPr>
          <w:rFonts w:ascii="Times New Roman"/>
          <w:b w:val="false"/>
          <w:i w:val="false"/>
          <w:color w:val="000000"/>
          <w:sz w:val="28"/>
        </w:rPr>
        <w:t xml:space="preserve">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Документы, удостоверяющие личность, заполняются по желанию владельца на государственном или русском языках, а паспорт гражданина Республики Казахстан, кроме этого, на английском. Запись о национальности в паспорте указывается по желанию гражданина.</w:t>
      </w:r>
      <w:r>
        <w:br/>
      </w:r>
      <w:r>
        <w:rPr>
          <w:rFonts w:ascii="Times New Roman"/>
          <w:b w:val="false"/>
          <w:i w:val="false"/>
          <w:color w:val="000000"/>
          <w:sz w:val="28"/>
        </w:rPr>
        <w:t>
</w:t>
      </w:r>
      <w:r>
        <w:rPr>
          <w:rFonts w:ascii="Times New Roman"/>
          <w:b w:val="false"/>
          <w:i w:val="false"/>
          <w:color w:val="000000"/>
          <w:sz w:val="28"/>
        </w:rPr>
        <w:t>
      2. Паспорт гражданина Республики Казахстан выдается гражданам по их желанию, независимо от возраста, сроком действия на десять лет. По заявлению гражданина срок действия паспорта продлевается Департаментами внутренних дел областей, городов Астаны, Алматы (далее - Департаменты внутренних дел) еще на один год, по месту обращения гражданина, путем проставления на свободной странице паспорта штампа продления срока действия паспорта гражданина Республики Казахстан в соответствии с образцом штампа, согласно </w:t>
      </w:r>
      <w:r>
        <w:rPr>
          <w:rFonts w:ascii="Times New Roman"/>
          <w:b w:val="false"/>
          <w:i w:val="false"/>
          <w:color w:val="000000"/>
          <w:sz w:val="28"/>
        </w:rPr>
        <w:t>приложению 1</w:t>
      </w:r>
      <w:r>
        <w:rPr>
          <w:rFonts w:ascii="Times New Roman"/>
          <w:b w:val="false"/>
          <w:i w:val="false"/>
          <w:color w:val="000000"/>
          <w:sz w:val="28"/>
        </w:rPr>
        <w:t>, с соответствующей записью, которая скрепляется паспортной гербовой печатью и заверяется подписью начальника отдела по документированию и регистрации населения Департамента внутренних дел или лица, исполняющего его обязанности. Гражданам, проживающим за пределами страны, срок действия паспорта гражданина Республики Казахстан продлевается загранучреждениями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3. Удостоверение личности гражданина Республики Казахстан выдается гражданам с 16-летнего возраста и действительно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Удостоверение личности гражданина Республики Казахстан выдается сроком действия на десять лет.</w:t>
      </w:r>
      <w:r>
        <w:br/>
      </w:r>
      <w:r>
        <w:rPr>
          <w:rFonts w:ascii="Times New Roman"/>
          <w:b w:val="false"/>
          <w:i w:val="false"/>
          <w:color w:val="000000"/>
          <w:sz w:val="28"/>
        </w:rPr>
        <w:t>
</w:t>
      </w:r>
      <w:r>
        <w:rPr>
          <w:rFonts w:ascii="Times New Roman"/>
          <w:b w:val="false"/>
          <w:i w:val="false"/>
          <w:color w:val="000000"/>
          <w:sz w:val="28"/>
        </w:rPr>
        <w:t>
      4. Гражданам Республики Казахстан при утрате удостоверения личности, непригодности его для дальнейшего использования и не имеющим документов, удостоверяющих личность, по их заявлению до получения новых документов, удостоверяющих личность, выдается временное удостоверение личности в соответствии с образцом, согласно </w:t>
      </w:r>
      <w:r>
        <w:rPr>
          <w:rFonts w:ascii="Times New Roman"/>
          <w:b w:val="false"/>
          <w:i w:val="false"/>
          <w:color w:val="000000"/>
          <w:sz w:val="28"/>
        </w:rPr>
        <w:t>приложению 2</w:t>
      </w:r>
      <w:r>
        <w:rPr>
          <w:rFonts w:ascii="Times New Roman"/>
          <w:b w:val="false"/>
          <w:i w:val="false"/>
          <w:color w:val="000000"/>
          <w:sz w:val="28"/>
        </w:rPr>
        <w:t>, сроком действия до трех месяцев.</w:t>
      </w:r>
      <w:r>
        <w:br/>
      </w:r>
      <w:r>
        <w:rPr>
          <w:rFonts w:ascii="Times New Roman"/>
          <w:b w:val="false"/>
          <w:i w:val="false"/>
          <w:color w:val="000000"/>
          <w:sz w:val="28"/>
        </w:rPr>
        <w:t>
</w:t>
      </w:r>
      <w:r>
        <w:rPr>
          <w:rFonts w:ascii="Times New Roman"/>
          <w:b w:val="false"/>
          <w:i w:val="false"/>
          <w:color w:val="000000"/>
          <w:sz w:val="28"/>
        </w:rPr>
        <w:t>
      Временное удостоверение личности заполняется уполномоченным сотрудником документирования и регистрации населения разборчиво от руки, по желанию гражданина - на государственном или русском языке. Во временное удостоверение личности вносятся следующие сведения о гражданине: фамилия, имя, отчество, дата и место рождения, национальность (по желанию), адрес места жительства, орган и дата выдачи, срок действия, подпись гражданина.</w:t>
      </w:r>
      <w:r>
        <w:br/>
      </w:r>
      <w:r>
        <w:rPr>
          <w:rFonts w:ascii="Times New Roman"/>
          <w:b w:val="false"/>
          <w:i w:val="false"/>
          <w:color w:val="000000"/>
          <w:sz w:val="28"/>
        </w:rPr>
        <w:t>
</w:t>
      </w:r>
      <w:r>
        <w:rPr>
          <w:rFonts w:ascii="Times New Roman"/>
          <w:b w:val="false"/>
          <w:i w:val="false"/>
          <w:color w:val="000000"/>
          <w:sz w:val="28"/>
        </w:rPr>
        <w:t>
      В строке "место рождения" указывается область (город), для родившихся за пределами Республики Казахстан - страна, а в графе "место жительства" - область (город), район и населенный пункт.</w:t>
      </w:r>
      <w:r>
        <w:br/>
      </w:r>
      <w:r>
        <w:rPr>
          <w:rFonts w:ascii="Times New Roman"/>
          <w:b w:val="false"/>
          <w:i w:val="false"/>
          <w:color w:val="000000"/>
          <w:sz w:val="28"/>
        </w:rPr>
        <w:t>
</w:t>
      </w:r>
      <w:r>
        <w:rPr>
          <w:rFonts w:ascii="Times New Roman"/>
          <w:b w:val="false"/>
          <w:i w:val="false"/>
          <w:color w:val="000000"/>
          <w:sz w:val="28"/>
        </w:rPr>
        <w:t>
      В строках "дата рождения", "дата выдачи", "действительно до" арабскими цифрами указывается число, месяц, год. Выдача временного удостоверения личности заверяется подписью и гербовой печатью ответственным сотрудником миграционной полиции отдела документирования и регистрации населения.</w:t>
      </w:r>
      <w:r>
        <w:br/>
      </w:r>
      <w:r>
        <w:rPr>
          <w:rFonts w:ascii="Times New Roman"/>
          <w:b w:val="false"/>
          <w:i w:val="false"/>
          <w:color w:val="000000"/>
          <w:sz w:val="28"/>
        </w:rPr>
        <w:t>
</w:t>
      </w:r>
      <w:r>
        <w:rPr>
          <w:rFonts w:ascii="Times New Roman"/>
          <w:b w:val="false"/>
          <w:i w:val="false"/>
          <w:color w:val="000000"/>
          <w:sz w:val="28"/>
        </w:rPr>
        <w:t>
      В строке "орган выдачи" соответственно указывается подразделение органа внутренних дел, выдавшее документ.</w:t>
      </w:r>
      <w:r>
        <w:br/>
      </w:r>
      <w:r>
        <w:rPr>
          <w:rFonts w:ascii="Times New Roman"/>
          <w:b w:val="false"/>
          <w:i w:val="false"/>
          <w:color w:val="000000"/>
          <w:sz w:val="28"/>
        </w:rPr>
        <w:t>
</w:t>
      </w:r>
      <w:r>
        <w:rPr>
          <w:rFonts w:ascii="Times New Roman"/>
          <w:b w:val="false"/>
          <w:i w:val="false"/>
          <w:color w:val="000000"/>
          <w:sz w:val="28"/>
        </w:rPr>
        <w:t xml:space="preserve">
      Во временное удостоверение личности вклеивается фотография владельца размером 3,5х4,5 сантиметров (далее - см), которая скрепляется паспортной гербовой печатью. </w:t>
      </w:r>
      <w:r>
        <w:br/>
      </w:r>
      <w:r>
        <w:rPr>
          <w:rFonts w:ascii="Times New Roman"/>
          <w:b w:val="false"/>
          <w:i w:val="false"/>
          <w:color w:val="000000"/>
          <w:sz w:val="28"/>
        </w:rPr>
        <w:t>
</w:t>
      </w:r>
      <w:r>
        <w:rPr>
          <w:rFonts w:ascii="Times New Roman"/>
          <w:b w:val="false"/>
          <w:i w:val="false"/>
          <w:color w:val="000000"/>
          <w:sz w:val="28"/>
        </w:rPr>
        <w:t>
      Выдача временного удостоверения регистрируется в журнале учета выданных гражданам Республики Казахстан временных удостоверений личности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 За выдачу документов, удостоверяющих личность, а также временного удостоверения личности взимается государственная пошлина в размерах,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(далее - Налоговый кодекс).</w:t>
      </w:r>
    </w:p>
    <w:bookmarkEnd w:id="4"/>
    <w:bookmarkStart w:name="z28" w:id="5"/>
    <w:p>
      <w:pPr>
        <w:spacing w:after="0"/>
        <w:ind w:left="0"/>
        <w:jc w:val="left"/>
      </w:pPr>
      <w:r>
        <w:rPr>
          <w:rFonts w:ascii="Times New Roman"/>
          <w:b/>
          <w:i w:val="false"/>
          <w:color w:val="000000"/>
        </w:rPr>
        <w:t xml:space="preserve"> 
2. Оформление формуляров для изготовления</w:t>
      </w:r>
      <w:r>
        <w:br/>
      </w:r>
      <w:r>
        <w:rPr>
          <w:rFonts w:ascii="Times New Roman"/>
          <w:b/>
          <w:i w:val="false"/>
          <w:color w:val="000000"/>
        </w:rPr>
        <w:t>
документов, удостоверяющих личность гражданина</w:t>
      </w:r>
      <w:r>
        <w:br/>
      </w:r>
      <w:r>
        <w:rPr>
          <w:rFonts w:ascii="Times New Roman"/>
          <w:b/>
          <w:i w:val="false"/>
          <w:color w:val="000000"/>
        </w:rPr>
        <w:t>
Республики Казахстан</w:t>
      </w:r>
    </w:p>
    <w:bookmarkEnd w:id="5"/>
    <w:bookmarkStart w:name="z29" w:id="6"/>
    <w:p>
      <w:pPr>
        <w:spacing w:after="0"/>
        <w:ind w:left="0"/>
        <w:jc w:val="both"/>
      </w:pPr>
      <w:r>
        <w:rPr>
          <w:rFonts w:ascii="Times New Roman"/>
          <w:b w:val="false"/>
          <w:i w:val="false"/>
          <w:color w:val="000000"/>
          <w:sz w:val="28"/>
        </w:rPr>
        <w:t>
      6. Для изготовления паспорта и удостоверения личности гражданина Республики Казахстан уполномоченным сотрудником документирования и регистрации населения заполняется формуляр по форме, согласно </w:t>
      </w:r>
      <w:r>
        <w:rPr>
          <w:rFonts w:ascii="Times New Roman"/>
          <w:b w:val="false"/>
          <w:i w:val="false"/>
          <w:color w:val="000000"/>
          <w:sz w:val="28"/>
        </w:rPr>
        <w:t>приложению 4</w:t>
      </w:r>
      <w:r>
        <w:rPr>
          <w:rFonts w:ascii="Times New Roman"/>
          <w:b w:val="false"/>
          <w:i w:val="false"/>
          <w:color w:val="000000"/>
          <w:sz w:val="28"/>
        </w:rPr>
        <w:t>. При этом личное присутствие гражданина обязательно для идентификации его личности и проставления личной подписи.</w:t>
      </w:r>
      <w:r>
        <w:br/>
      </w:r>
      <w:r>
        <w:rPr>
          <w:rFonts w:ascii="Times New Roman"/>
          <w:b w:val="false"/>
          <w:i w:val="false"/>
          <w:color w:val="000000"/>
          <w:sz w:val="28"/>
        </w:rPr>
        <w:t>
</w:t>
      </w:r>
      <w:r>
        <w:rPr>
          <w:rFonts w:ascii="Times New Roman"/>
          <w:b w:val="false"/>
          <w:i w:val="false"/>
          <w:color w:val="000000"/>
          <w:sz w:val="28"/>
        </w:rPr>
        <w:t>
      Гражданам Республики Казахстан, постоянно проживающим на территории Республики Казахстан, формуляр заполняется по месту регистрации в подразделениях документирования и регистрации населения органов внутренних дел Республики Казахстан, а в случаях указанных в абзацах четвертом, пятом, настоящего пункта - по месту нахождения гражданина.</w:t>
      </w:r>
      <w:r>
        <w:br/>
      </w:r>
      <w:r>
        <w:rPr>
          <w:rFonts w:ascii="Times New Roman"/>
          <w:b w:val="false"/>
          <w:i w:val="false"/>
          <w:color w:val="000000"/>
          <w:sz w:val="28"/>
        </w:rPr>
        <w:t>
</w:t>
      </w:r>
      <w:r>
        <w:rPr>
          <w:rFonts w:ascii="Times New Roman"/>
          <w:b w:val="false"/>
          <w:i w:val="false"/>
          <w:color w:val="000000"/>
          <w:sz w:val="28"/>
        </w:rPr>
        <w:t>
      Формуляр заполняется в следующих случаях:</w:t>
      </w:r>
      <w:r>
        <w:br/>
      </w:r>
      <w:r>
        <w:rPr>
          <w:rFonts w:ascii="Times New Roman"/>
          <w:b w:val="false"/>
          <w:i w:val="false"/>
          <w:color w:val="000000"/>
          <w:sz w:val="28"/>
        </w:rPr>
        <w:t>
</w:t>
      </w:r>
      <w:r>
        <w:rPr>
          <w:rFonts w:ascii="Times New Roman"/>
          <w:b w:val="false"/>
          <w:i w:val="false"/>
          <w:color w:val="000000"/>
          <w:sz w:val="28"/>
        </w:rPr>
        <w:t>
      следственно-арестованным и лицам, отбывающим наказание в местах лишения свободы;</w:t>
      </w:r>
      <w:r>
        <w:br/>
      </w:r>
      <w:r>
        <w:rPr>
          <w:rFonts w:ascii="Times New Roman"/>
          <w:b w:val="false"/>
          <w:i w:val="false"/>
          <w:color w:val="000000"/>
          <w:sz w:val="28"/>
        </w:rPr>
        <w:t>
</w:t>
      </w:r>
      <w:r>
        <w:rPr>
          <w:rFonts w:ascii="Times New Roman"/>
          <w:b w:val="false"/>
          <w:i w:val="false"/>
          <w:color w:val="000000"/>
          <w:sz w:val="28"/>
        </w:rPr>
        <w:t>
      инвалидам, недееспособным и больным;</w:t>
      </w:r>
      <w:r>
        <w:br/>
      </w:r>
      <w:r>
        <w:rPr>
          <w:rFonts w:ascii="Times New Roman"/>
          <w:b w:val="false"/>
          <w:i w:val="false"/>
          <w:color w:val="000000"/>
          <w:sz w:val="28"/>
        </w:rPr>
        <w:t>
</w:t>
      </w:r>
      <w:r>
        <w:rPr>
          <w:rFonts w:ascii="Times New Roman"/>
          <w:b w:val="false"/>
          <w:i w:val="false"/>
          <w:color w:val="000000"/>
          <w:sz w:val="28"/>
        </w:rPr>
        <w:t>
      гражданам, обратившимся в связи с обменом паспортов бывшего СССР образца 1974 года и их восстановления по утрате, а также несвоевременным обращением впервые за получением документов, удостоверяющих личность гражданина Республики Казахстан, на основании свидетельств о рождении;</w:t>
      </w:r>
      <w:r>
        <w:br/>
      </w:r>
      <w:r>
        <w:rPr>
          <w:rFonts w:ascii="Times New Roman"/>
          <w:b w:val="false"/>
          <w:i w:val="false"/>
          <w:color w:val="000000"/>
          <w:sz w:val="28"/>
        </w:rPr>
        <w:t>
</w:t>
      </w:r>
      <w:r>
        <w:rPr>
          <w:rFonts w:ascii="Times New Roman"/>
          <w:b w:val="false"/>
          <w:i w:val="false"/>
          <w:color w:val="000000"/>
          <w:sz w:val="28"/>
        </w:rPr>
        <w:t>
      при отсутствии регистрационных пунктов "Документирование и регистрации населения" (далее - РП ДРН);</w:t>
      </w:r>
      <w:r>
        <w:br/>
      </w:r>
      <w:r>
        <w:rPr>
          <w:rFonts w:ascii="Times New Roman"/>
          <w:b w:val="false"/>
          <w:i w:val="false"/>
          <w:color w:val="000000"/>
          <w:sz w:val="28"/>
        </w:rPr>
        <w:t>
</w:t>
      </w:r>
      <w:r>
        <w:rPr>
          <w:rFonts w:ascii="Times New Roman"/>
          <w:b w:val="false"/>
          <w:i w:val="false"/>
          <w:color w:val="000000"/>
          <w:sz w:val="28"/>
        </w:rPr>
        <w:t>
      в случае сбоев каналов связи с РП ДРН или поломкой его оборудования.</w:t>
      </w:r>
      <w:r>
        <w:br/>
      </w:r>
      <w:r>
        <w:rPr>
          <w:rFonts w:ascii="Times New Roman"/>
          <w:b w:val="false"/>
          <w:i w:val="false"/>
          <w:color w:val="000000"/>
          <w:sz w:val="28"/>
        </w:rPr>
        <w:t>
</w:t>
      </w:r>
      <w:r>
        <w:rPr>
          <w:rFonts w:ascii="Times New Roman"/>
          <w:b w:val="false"/>
          <w:i w:val="false"/>
          <w:color w:val="000000"/>
          <w:sz w:val="28"/>
        </w:rPr>
        <w:t>
      Загранучреждениями Республики Казахстан формуляры заполняются гражданам Республики Казахстан:</w:t>
      </w:r>
      <w:r>
        <w:br/>
      </w:r>
      <w:r>
        <w:rPr>
          <w:rFonts w:ascii="Times New Roman"/>
          <w:b w:val="false"/>
          <w:i w:val="false"/>
          <w:color w:val="000000"/>
          <w:sz w:val="28"/>
        </w:rPr>
        <w:t>
</w:t>
      </w:r>
      <w:r>
        <w:rPr>
          <w:rFonts w:ascii="Times New Roman"/>
          <w:b w:val="false"/>
          <w:i w:val="false"/>
          <w:color w:val="000000"/>
          <w:sz w:val="28"/>
        </w:rPr>
        <w:t>
      постоянно проживающим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получающим образование по очной форме обучения в учебных заведениях, расположенных на территории иностранных государств;</w:t>
      </w:r>
      <w:r>
        <w:br/>
      </w:r>
      <w:r>
        <w:rPr>
          <w:rFonts w:ascii="Times New Roman"/>
          <w:b w:val="false"/>
          <w:i w:val="false"/>
          <w:color w:val="000000"/>
          <w:sz w:val="28"/>
        </w:rPr>
        <w:t>
</w:t>
      </w:r>
      <w:r>
        <w:rPr>
          <w:rFonts w:ascii="Times New Roman"/>
          <w:b w:val="false"/>
          <w:i w:val="false"/>
          <w:color w:val="000000"/>
          <w:sz w:val="28"/>
        </w:rPr>
        <w:t>
      членам семей указанных лиц, проживающим вместе с ними;</w:t>
      </w:r>
      <w:r>
        <w:br/>
      </w:r>
      <w:r>
        <w:rPr>
          <w:rFonts w:ascii="Times New Roman"/>
          <w:b w:val="false"/>
          <w:i w:val="false"/>
          <w:color w:val="000000"/>
          <w:sz w:val="28"/>
        </w:rPr>
        <w:t>
</w:t>
      </w:r>
      <w:r>
        <w:rPr>
          <w:rFonts w:ascii="Times New Roman"/>
          <w:b w:val="false"/>
          <w:i w:val="false"/>
          <w:color w:val="000000"/>
          <w:sz w:val="28"/>
        </w:rPr>
        <w:t>
      родственникам персонала дипломатической службы, проживающим вместе с персоналом дипломатической службы за рубежом и не имеющим права на получение </w:t>
      </w:r>
      <w:r>
        <w:rPr>
          <w:rFonts w:ascii="Times New Roman"/>
          <w:b w:val="false"/>
          <w:i w:val="false"/>
          <w:color w:val="000000"/>
          <w:sz w:val="28"/>
        </w:rPr>
        <w:t>дипломатического</w:t>
      </w:r>
      <w:r>
        <w:rPr>
          <w:rFonts w:ascii="Times New Roman"/>
          <w:b w:val="false"/>
          <w:i w:val="false"/>
          <w:color w:val="000000"/>
          <w:sz w:val="28"/>
        </w:rPr>
        <w:t xml:space="preserve"> или </w:t>
      </w:r>
      <w:r>
        <w:rPr>
          <w:rFonts w:ascii="Times New Roman"/>
          <w:b w:val="false"/>
          <w:i w:val="false"/>
          <w:color w:val="000000"/>
          <w:sz w:val="28"/>
        </w:rPr>
        <w:t>служебного паспорта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При обращении граждан в Комитет миграционной полиции Министерства внутренних дел Республики Казахстан (далее - КМП МВД) по вопросам документирования заполнение формуляров, выдача готовых документов, продление срока действия паспорта производится КМП МВД.</w:t>
      </w:r>
      <w:r>
        <w:br/>
      </w:r>
      <w:r>
        <w:rPr>
          <w:rFonts w:ascii="Times New Roman"/>
          <w:b w:val="false"/>
          <w:i w:val="false"/>
          <w:color w:val="000000"/>
          <w:sz w:val="28"/>
        </w:rPr>
        <w:t>
</w:t>
      </w:r>
      <w:r>
        <w:rPr>
          <w:rFonts w:ascii="Times New Roman"/>
          <w:b w:val="false"/>
          <w:i w:val="false"/>
          <w:color w:val="000000"/>
          <w:sz w:val="28"/>
        </w:rPr>
        <w:t>
      При отсутствии постоянного места жительства документы, удостоверяющие личность, выдаются гражданам Республики Казахстан по месту временного проживания, подтверждаемому органами внутренних дел (центр адаптации и реабилитации для лиц, не имеющих определенного места жительства, исправительно-трудовые учреждения) и по месту фактического нахождения, подтверждаемому органами внутренних дел (изоляторы временного содержания, приемники-распределители для лиц без определенного места жительства).</w:t>
      </w:r>
      <w:r>
        <w:br/>
      </w:r>
      <w:r>
        <w:rPr>
          <w:rFonts w:ascii="Times New Roman"/>
          <w:b w:val="false"/>
          <w:i w:val="false"/>
          <w:color w:val="000000"/>
          <w:sz w:val="28"/>
        </w:rPr>
        <w:t>
</w:t>
      </w:r>
      <w:r>
        <w:rPr>
          <w:rFonts w:ascii="Times New Roman"/>
          <w:b w:val="false"/>
          <w:i w:val="false"/>
          <w:color w:val="000000"/>
          <w:sz w:val="28"/>
        </w:rPr>
        <w:t xml:space="preserve">
      7. Формуляр представляет собой типографский бланк строгой отчетности с номером и штриховым кодом, является носителем информации, которая вносится в централизованную информационную базу данных документированного населения Республики Казахстан (далее - база данных) и в дальнейшем используется в целях идентификации личности с выданными документами и адресно-справочной работы. </w:t>
      </w:r>
      <w:r>
        <w:br/>
      </w:r>
      <w:r>
        <w:rPr>
          <w:rFonts w:ascii="Times New Roman"/>
          <w:b w:val="false"/>
          <w:i w:val="false"/>
          <w:color w:val="000000"/>
          <w:sz w:val="28"/>
        </w:rPr>
        <w:t>
</w:t>
      </w:r>
      <w:r>
        <w:rPr>
          <w:rFonts w:ascii="Times New Roman"/>
          <w:b w:val="false"/>
          <w:i w:val="false"/>
          <w:color w:val="000000"/>
          <w:sz w:val="28"/>
        </w:rPr>
        <w:t>
      8. Бланки формуляров учитываются по порядковым номерам в книгах формы № 2 учета формуляров на изготовление удостоверений личности, паспортов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(далее - книга формы - 2).</w:t>
      </w:r>
      <w:r>
        <w:br/>
      </w:r>
      <w:r>
        <w:rPr>
          <w:rFonts w:ascii="Times New Roman"/>
          <w:b w:val="false"/>
          <w:i w:val="false"/>
          <w:color w:val="000000"/>
          <w:sz w:val="28"/>
        </w:rPr>
        <w:t>
</w:t>
      </w:r>
      <w:r>
        <w:rPr>
          <w:rFonts w:ascii="Times New Roman"/>
          <w:b w:val="false"/>
          <w:i w:val="false"/>
          <w:color w:val="000000"/>
          <w:sz w:val="28"/>
        </w:rPr>
        <w:t>
      9. Формуляр заполняется шариковой ручкой черной, темно-синей или фиолетовой пастой. Об исправлении данных в формуляре производится запись на свободном месте оборотной стороны формуляра "Исправленному в поле №... верить (с указанием верных данных)", заверяемая подписью уполномоченного сотрудника документирования и регистрации населения и паспортной гербовой печатью.</w:t>
      </w:r>
      <w:r>
        <w:br/>
      </w:r>
      <w:r>
        <w:rPr>
          <w:rFonts w:ascii="Times New Roman"/>
          <w:b w:val="false"/>
          <w:i w:val="false"/>
          <w:color w:val="000000"/>
          <w:sz w:val="28"/>
        </w:rPr>
        <w:t>
</w:t>
      </w:r>
      <w:r>
        <w:rPr>
          <w:rFonts w:ascii="Times New Roman"/>
          <w:b w:val="false"/>
          <w:i w:val="false"/>
          <w:color w:val="000000"/>
          <w:sz w:val="28"/>
        </w:rPr>
        <w:t>
      10. Квитанция на получение паспорта, удостоверения личности отделяется от бланка формуляра после его заполнения и передается гражданину.</w:t>
      </w:r>
      <w:r>
        <w:br/>
      </w:r>
      <w:r>
        <w:rPr>
          <w:rFonts w:ascii="Times New Roman"/>
          <w:b w:val="false"/>
          <w:i w:val="false"/>
          <w:color w:val="000000"/>
          <w:sz w:val="28"/>
        </w:rPr>
        <w:t>
</w:t>
      </w:r>
      <w:r>
        <w:rPr>
          <w:rFonts w:ascii="Times New Roman"/>
          <w:b w:val="false"/>
          <w:i w:val="false"/>
          <w:color w:val="000000"/>
          <w:sz w:val="28"/>
        </w:rPr>
        <w:t>
      11. До получения новых паспортов и удостоверений личности прежние документы не изымаются, за исключением документов, непригодных к дальнейшему использованию в связи с порчей, ветхостью, невозможностью идентификации личности.</w:t>
      </w:r>
      <w:r>
        <w:br/>
      </w:r>
      <w:r>
        <w:rPr>
          <w:rFonts w:ascii="Times New Roman"/>
          <w:b w:val="false"/>
          <w:i w:val="false"/>
          <w:color w:val="000000"/>
          <w:sz w:val="28"/>
        </w:rPr>
        <w:t>
</w:t>
      </w:r>
      <w:r>
        <w:rPr>
          <w:rFonts w:ascii="Times New Roman"/>
          <w:b w:val="false"/>
          <w:i w:val="false"/>
          <w:color w:val="000000"/>
          <w:sz w:val="28"/>
        </w:rPr>
        <w:t>
      По заявлению гражданина подлежащий обмену паспорт, в котором имеется действующая виза иностранного государства, не изымается. При этом недействительный паспорт подлежит погашению (путем осуществления просечки одной из сторон паспорта дыроколом), владелец паспорта уведомляется о необходимости по минованию надобности последующей сдачи паспорта в орган внутренних дел по месту регистрации. На оборотной стороне формуляра производится запись "паспорт не сдан".</w:t>
      </w:r>
      <w:r>
        <w:br/>
      </w:r>
      <w:r>
        <w:rPr>
          <w:rFonts w:ascii="Times New Roman"/>
          <w:b w:val="false"/>
          <w:i w:val="false"/>
          <w:color w:val="000000"/>
          <w:sz w:val="28"/>
        </w:rPr>
        <w:t>
</w:t>
      </w:r>
      <w:r>
        <w:rPr>
          <w:rFonts w:ascii="Times New Roman"/>
          <w:b w:val="false"/>
          <w:i w:val="false"/>
          <w:color w:val="000000"/>
          <w:sz w:val="28"/>
        </w:rPr>
        <w:t>
      12. Ежедекадно сведения об утраченных удостоверениях личности и паспортах, необоснованно выданных, не изъятых - при имеющейся информации о принятии гражданства другого государства, не сданных при обмене на новые документы и в связи со смертью граждан обобщаются в Департаментах внутренних дел по форме, согласно </w:t>
      </w:r>
      <w:r>
        <w:rPr>
          <w:rFonts w:ascii="Times New Roman"/>
          <w:b w:val="false"/>
          <w:i w:val="false"/>
          <w:color w:val="000000"/>
          <w:sz w:val="28"/>
        </w:rPr>
        <w:t>приложению 6</w:t>
      </w:r>
      <w:r>
        <w:rPr>
          <w:rFonts w:ascii="Times New Roman"/>
          <w:b w:val="false"/>
          <w:i w:val="false"/>
          <w:color w:val="000000"/>
          <w:sz w:val="28"/>
        </w:rPr>
        <w:t>, и направляются в дальнейшем в КМП МВД для внесения корректировок в базу данных и Пограничную службу Комитета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13. Обоснованность и правильность заполнения формуляра заверяются подписью уполномоченного сотрудника документирования и регистрации населения, заполнившего формуляр с указанием присвоенного ему персонального кода. Персональные коды уполномоченных сотрудников документирования и регистрации населения состоят из пятизначных буквенно-цифровых индексов, в которых 1-й знак (латинская буква) - код области, 2-й знак (буква русского алфавита) - код района, 3-й, 4-й и 5-й знаки - арабские цифры, соответствующие порядковому номеру регистрации уполномоченного сотрудника документирования и регистрации населения внутри региона от 00 до 999, имеющего допуск к заполнению формуляров. При смене уполномоченных сотрудников документирования и регистрации населения, заполняющих формуляры, их персональные коды считаются недействительными, а вновь назначенным присваиваются новые персональные коды. При этом, им присваивается следующий знак кода из числа неиспользованных, свободных порядковых номеров в данном подразделении, оставляя в коде неизменными первые два знака. Сведения о присвоенных уполномоченным сотрудникам документирования и регистрации населения, а также аннулированных кодах направляются в КМП МВД.</w:t>
      </w:r>
      <w:r>
        <w:br/>
      </w:r>
      <w:r>
        <w:rPr>
          <w:rFonts w:ascii="Times New Roman"/>
          <w:b w:val="false"/>
          <w:i w:val="false"/>
          <w:color w:val="000000"/>
          <w:sz w:val="28"/>
        </w:rPr>
        <w:t>
</w:t>
      </w:r>
      <w:r>
        <w:rPr>
          <w:rFonts w:ascii="Times New Roman"/>
          <w:b w:val="false"/>
          <w:i w:val="false"/>
          <w:color w:val="000000"/>
          <w:sz w:val="28"/>
        </w:rPr>
        <w:t>
      Буквенные индексы персональных кодов присваиваются КМП МВД цифровые индексы обновляются подразделениями миграционной полиции Департаментов внутренних дел и утверждаются приказами начальников Департаментов.</w:t>
      </w:r>
      <w:r>
        <w:br/>
      </w:r>
      <w:r>
        <w:rPr>
          <w:rFonts w:ascii="Times New Roman"/>
          <w:b w:val="false"/>
          <w:i w:val="false"/>
          <w:color w:val="000000"/>
          <w:sz w:val="28"/>
        </w:rPr>
        <w:t>
</w:t>
      </w:r>
      <w:r>
        <w:rPr>
          <w:rFonts w:ascii="Times New Roman"/>
          <w:b w:val="false"/>
          <w:i w:val="false"/>
          <w:color w:val="000000"/>
          <w:sz w:val="28"/>
        </w:rPr>
        <w:t>
      14. Для принятия решения о заполнении формуляров гражданам Республики Казахстан необходимо предъявление книги регистрации граждан по форме, согласно </w:t>
      </w:r>
      <w:r>
        <w:rPr>
          <w:rFonts w:ascii="Times New Roman"/>
          <w:b w:val="false"/>
          <w:i w:val="false"/>
          <w:color w:val="000000"/>
          <w:sz w:val="28"/>
        </w:rPr>
        <w:t>приложению 7</w:t>
      </w:r>
      <w:r>
        <w:rPr>
          <w:rFonts w:ascii="Times New Roman"/>
          <w:b w:val="false"/>
          <w:i w:val="false"/>
          <w:color w:val="000000"/>
          <w:sz w:val="28"/>
        </w:rPr>
        <w:t>, или </w:t>
      </w:r>
      <w:r>
        <w:rPr>
          <w:rFonts w:ascii="Times New Roman"/>
          <w:b w:val="false"/>
          <w:i w:val="false"/>
          <w:color w:val="000000"/>
          <w:sz w:val="28"/>
        </w:rPr>
        <w:t>адресная справка</w:t>
      </w:r>
      <w:r>
        <w:rPr>
          <w:rFonts w:ascii="Times New Roman"/>
          <w:b w:val="false"/>
          <w:i w:val="false"/>
          <w:color w:val="000000"/>
          <w:sz w:val="28"/>
        </w:rPr>
        <w:t>, подтверждающая регистрацию лица по месту постоянного жительства, по форме согласно </w:t>
      </w:r>
      <w:r>
        <w:rPr>
          <w:rFonts w:ascii="Times New Roman"/>
          <w:b w:val="false"/>
          <w:i w:val="false"/>
          <w:color w:val="000000"/>
          <w:sz w:val="28"/>
        </w:rPr>
        <w:t>приложению 8</w:t>
      </w:r>
      <w:r>
        <w:rPr>
          <w:rFonts w:ascii="Times New Roman"/>
          <w:b w:val="false"/>
          <w:i w:val="false"/>
          <w:color w:val="000000"/>
          <w:sz w:val="28"/>
        </w:rPr>
        <w:t>, квитанции об оплате государственной пошлины за документ, удостоверяющий личность, фотографий и одного из ниже перечисленных документов, в соответствии с причиной оформления документов, удостоверяющих личность: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свидетельство</w:t>
      </w:r>
      <w:r>
        <w:rPr>
          <w:rFonts w:ascii="Times New Roman"/>
          <w:b w:val="false"/>
          <w:i w:val="false"/>
          <w:color w:val="000000"/>
          <w:sz w:val="28"/>
        </w:rPr>
        <w:t xml:space="preserve"> о рождении;</w:t>
      </w:r>
      <w:r>
        <w:br/>
      </w:r>
      <w:r>
        <w:rPr>
          <w:rFonts w:ascii="Times New Roman"/>
          <w:b w:val="false"/>
          <w:i w:val="false"/>
          <w:color w:val="000000"/>
          <w:sz w:val="28"/>
        </w:rPr>
        <w:t>
</w:t>
      </w:r>
      <w:r>
        <w:rPr>
          <w:rFonts w:ascii="Times New Roman"/>
          <w:b w:val="false"/>
          <w:i w:val="false"/>
          <w:color w:val="000000"/>
          <w:sz w:val="28"/>
        </w:rPr>
        <w:t>
      паспорт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удостоверение личности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паспорт бывшего СССР образца 1974 года;</w:t>
      </w:r>
      <w:r>
        <w:br/>
      </w:r>
      <w:r>
        <w:rPr>
          <w:rFonts w:ascii="Times New Roman"/>
          <w:b w:val="false"/>
          <w:i w:val="false"/>
          <w:color w:val="000000"/>
          <w:sz w:val="28"/>
        </w:rPr>
        <w:t>
</w:t>
      </w:r>
      <w:r>
        <w:rPr>
          <w:rFonts w:ascii="Times New Roman"/>
          <w:b w:val="false"/>
          <w:i w:val="false"/>
          <w:color w:val="000000"/>
          <w:sz w:val="28"/>
        </w:rPr>
        <w:t>
      общегражданский заграничный паспорт бывшего СССР;</w:t>
      </w:r>
      <w:r>
        <w:br/>
      </w:r>
      <w:r>
        <w:rPr>
          <w:rFonts w:ascii="Times New Roman"/>
          <w:b w:val="false"/>
          <w:i w:val="false"/>
          <w:color w:val="000000"/>
          <w:sz w:val="28"/>
        </w:rPr>
        <w:t>
</w:t>
      </w:r>
      <w:r>
        <w:rPr>
          <w:rFonts w:ascii="Times New Roman"/>
          <w:b w:val="false"/>
          <w:i w:val="false"/>
          <w:color w:val="000000"/>
          <w:sz w:val="28"/>
        </w:rPr>
        <w:t>
      свидетельство на возвращение;</w:t>
      </w:r>
      <w:r>
        <w:br/>
      </w:r>
      <w:r>
        <w:rPr>
          <w:rFonts w:ascii="Times New Roman"/>
          <w:b w:val="false"/>
          <w:i w:val="false"/>
          <w:color w:val="000000"/>
          <w:sz w:val="28"/>
        </w:rPr>
        <w:t>
</w:t>
      </w:r>
      <w:r>
        <w:rPr>
          <w:rFonts w:ascii="Times New Roman"/>
          <w:b w:val="false"/>
          <w:i w:val="false"/>
          <w:color w:val="000000"/>
          <w:sz w:val="28"/>
        </w:rPr>
        <w:t>
      справка о приеме в гражданство Республики Казахстан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(далее - справка формы - 6) к </w:t>
      </w:r>
      <w:r>
        <w:rPr>
          <w:rFonts w:ascii="Times New Roman"/>
          <w:b w:val="false"/>
          <w:i w:val="false"/>
          <w:color w:val="000000"/>
          <w:sz w:val="28"/>
        </w:rPr>
        <w:t>Инструкции</w:t>
      </w:r>
      <w:r>
        <w:rPr>
          <w:rFonts w:ascii="Times New Roman"/>
          <w:b w:val="false"/>
          <w:i w:val="false"/>
          <w:color w:val="000000"/>
          <w:sz w:val="28"/>
        </w:rPr>
        <w:t xml:space="preserve"> по рассмотрению органами внутренних дел Республики Казахстан вопросов, связанных с гражданством Республики Казахстан, утвержденной приказом Министра внутренних дел Республики Казахстан от 23 августа 2002 года № 556 (зарегистрированного в Реестре государственной регистрации нормативных правовых актов № 2045).</w:t>
      </w:r>
      <w:r>
        <w:br/>
      </w:r>
      <w:r>
        <w:rPr>
          <w:rFonts w:ascii="Times New Roman"/>
          <w:b w:val="false"/>
          <w:i w:val="false"/>
          <w:color w:val="000000"/>
          <w:sz w:val="28"/>
        </w:rPr>
        <w:t>
</w:t>
      </w:r>
      <w:r>
        <w:rPr>
          <w:rFonts w:ascii="Times New Roman"/>
          <w:b w:val="false"/>
          <w:i w:val="false"/>
          <w:color w:val="000000"/>
          <w:sz w:val="28"/>
        </w:rPr>
        <w:t>
      15. При заполнении формуляров от граждан требуется предъявление двух цветных фотографий размером 3,5х4,5 см. Фотография должна соответствовать возрасту гражданина на момент оформления документа, выполнена строго в анфас на светлом фоне, причем лицо должно занимать около 75 % общей площади фотографии. Не допускается использование изображений, изготовленных методом компьютерного сканирования и моделирования или ксерокопирования. Допускается фотографирование в головном уборе по религиозным убеждениям. При этом черты лица с нижней части подбородка до верхней части лба и оба края лица должны быть четко отображены.</w:t>
      </w:r>
      <w:r>
        <w:br/>
      </w:r>
      <w:r>
        <w:rPr>
          <w:rFonts w:ascii="Times New Roman"/>
          <w:b w:val="false"/>
          <w:i w:val="false"/>
          <w:color w:val="000000"/>
          <w:sz w:val="28"/>
        </w:rPr>
        <w:t>
</w:t>
      </w:r>
      <w:r>
        <w:rPr>
          <w:rFonts w:ascii="Times New Roman"/>
          <w:b w:val="false"/>
          <w:i w:val="false"/>
          <w:color w:val="000000"/>
          <w:sz w:val="28"/>
        </w:rPr>
        <w:t>
      Фотографии наклеиваются на:</w:t>
      </w:r>
      <w:r>
        <w:br/>
      </w:r>
      <w:r>
        <w:rPr>
          <w:rFonts w:ascii="Times New Roman"/>
          <w:b w:val="false"/>
          <w:i w:val="false"/>
          <w:color w:val="000000"/>
          <w:sz w:val="28"/>
        </w:rPr>
        <w:t>
</w:t>
      </w:r>
      <w:r>
        <w:rPr>
          <w:rFonts w:ascii="Times New Roman"/>
          <w:b w:val="false"/>
          <w:i w:val="false"/>
          <w:color w:val="000000"/>
          <w:sz w:val="28"/>
        </w:rPr>
        <w:t>
      лицевой стороне формуляра в специально отведенном месте;</w:t>
      </w:r>
      <w:r>
        <w:br/>
      </w:r>
      <w:r>
        <w:rPr>
          <w:rFonts w:ascii="Times New Roman"/>
          <w:b w:val="false"/>
          <w:i w:val="false"/>
          <w:color w:val="000000"/>
          <w:sz w:val="28"/>
        </w:rPr>
        <w:t>
</w:t>
      </w:r>
      <w:r>
        <w:rPr>
          <w:rFonts w:ascii="Times New Roman"/>
          <w:b w:val="false"/>
          <w:i w:val="false"/>
          <w:color w:val="000000"/>
          <w:sz w:val="28"/>
        </w:rPr>
        <w:t>
      на оборотной стороне формуляра рядом с полем 18, которая заверяется паспортной гербовой печатью. Оттиск печати должен быть четким, свободно читаемым, при этом номер печати следует располагать на бланке, но не на фотографии.</w:t>
      </w:r>
      <w:r>
        <w:br/>
      </w:r>
      <w:r>
        <w:rPr>
          <w:rFonts w:ascii="Times New Roman"/>
          <w:b w:val="false"/>
          <w:i w:val="false"/>
          <w:color w:val="000000"/>
          <w:sz w:val="28"/>
        </w:rPr>
        <w:t>
</w:t>
      </w:r>
      <w:r>
        <w:rPr>
          <w:rFonts w:ascii="Times New Roman"/>
          <w:b w:val="false"/>
          <w:i w:val="false"/>
          <w:color w:val="000000"/>
          <w:sz w:val="28"/>
        </w:rPr>
        <w:t>
      16. Подпись гражданина в формуляре выполняется им собственноручно шариковой ручкой пастой черного, синего или фиолетового цвета. Не допускается использование чернил и капиллярных (гелевых) ручек.</w:t>
      </w:r>
      <w:r>
        <w:br/>
      </w:r>
      <w:r>
        <w:rPr>
          <w:rFonts w:ascii="Times New Roman"/>
          <w:b w:val="false"/>
          <w:i w:val="false"/>
          <w:color w:val="000000"/>
          <w:sz w:val="28"/>
        </w:rPr>
        <w:t>
</w:t>
      </w:r>
      <w:r>
        <w:rPr>
          <w:rFonts w:ascii="Times New Roman"/>
          <w:b w:val="false"/>
          <w:i w:val="false"/>
          <w:color w:val="000000"/>
          <w:sz w:val="28"/>
        </w:rPr>
        <w:t>
      При заполнении формуляров подпись гражданина может не учиняться:</w:t>
      </w:r>
      <w:r>
        <w:br/>
      </w:r>
      <w:r>
        <w:rPr>
          <w:rFonts w:ascii="Times New Roman"/>
          <w:b w:val="false"/>
          <w:i w:val="false"/>
          <w:color w:val="000000"/>
          <w:sz w:val="28"/>
        </w:rPr>
        <w:t>
</w:t>
      </w:r>
      <w:r>
        <w:rPr>
          <w:rFonts w:ascii="Times New Roman"/>
          <w:b w:val="false"/>
          <w:i w:val="false"/>
          <w:color w:val="000000"/>
          <w:sz w:val="28"/>
        </w:rPr>
        <w:t>
      детьми до 16 лет;</w:t>
      </w:r>
      <w:r>
        <w:br/>
      </w:r>
      <w:r>
        <w:rPr>
          <w:rFonts w:ascii="Times New Roman"/>
          <w:b w:val="false"/>
          <w:i w:val="false"/>
          <w:color w:val="000000"/>
          <w:sz w:val="28"/>
        </w:rPr>
        <w:t>
</w:t>
      </w:r>
      <w:r>
        <w:rPr>
          <w:rFonts w:ascii="Times New Roman"/>
          <w:b w:val="false"/>
          <w:i w:val="false"/>
          <w:color w:val="000000"/>
          <w:sz w:val="28"/>
        </w:rPr>
        <w:t>
      недееспособными, по инвалидности, безграмотности;</w:t>
      </w:r>
      <w:r>
        <w:br/>
      </w:r>
      <w:r>
        <w:rPr>
          <w:rFonts w:ascii="Times New Roman"/>
          <w:b w:val="false"/>
          <w:i w:val="false"/>
          <w:color w:val="000000"/>
          <w:sz w:val="28"/>
        </w:rPr>
        <w:t>
</w:t>
      </w:r>
      <w:r>
        <w:rPr>
          <w:rFonts w:ascii="Times New Roman"/>
          <w:b w:val="false"/>
          <w:i w:val="false"/>
          <w:color w:val="000000"/>
          <w:sz w:val="28"/>
        </w:rPr>
        <w:t>
      в исключительных случаях, когда гражданин отказывается от проставления личной подписи (следственно-арестованные, подследственные лица).</w:t>
      </w:r>
      <w:r>
        <w:br/>
      </w:r>
      <w:r>
        <w:rPr>
          <w:rFonts w:ascii="Times New Roman"/>
          <w:b w:val="false"/>
          <w:i w:val="false"/>
          <w:color w:val="000000"/>
          <w:sz w:val="28"/>
        </w:rPr>
        <w:t>
</w:t>
      </w:r>
      <w:r>
        <w:rPr>
          <w:rFonts w:ascii="Times New Roman"/>
          <w:b w:val="false"/>
          <w:i w:val="false"/>
          <w:color w:val="000000"/>
          <w:sz w:val="28"/>
        </w:rPr>
        <w:t xml:space="preserve">
      В указанных случаях графа для подписи остается свободной, принимается копия подтверждающего документа (пенсионного удостоверения по инвалидности, справки о состоянии здоровья, протокола правоохранительного органа), на свободном месте оборотной стороны формуляра следует указать причину отсутствия подписи. При изготовлении, в удостоверении личности вместо подписи на языке заполнения вводится специальная отметка "не может подписать", "мүмкіндігі жоқ", в паспорте на английском языке "unable to sign". </w:t>
      </w:r>
      <w:r>
        <w:br/>
      </w:r>
      <w:r>
        <w:rPr>
          <w:rFonts w:ascii="Times New Roman"/>
          <w:b w:val="false"/>
          <w:i w:val="false"/>
          <w:color w:val="000000"/>
          <w:sz w:val="28"/>
        </w:rPr>
        <w:t>
</w:t>
      </w:r>
      <w:r>
        <w:rPr>
          <w:rFonts w:ascii="Times New Roman"/>
          <w:b w:val="false"/>
          <w:i w:val="false"/>
          <w:color w:val="000000"/>
          <w:sz w:val="28"/>
        </w:rPr>
        <w:t>
      17. При заполнении формуляра:</w:t>
      </w:r>
      <w:r>
        <w:br/>
      </w:r>
      <w:r>
        <w:rPr>
          <w:rFonts w:ascii="Times New Roman"/>
          <w:b w:val="false"/>
          <w:i w:val="false"/>
          <w:color w:val="000000"/>
          <w:sz w:val="28"/>
        </w:rPr>
        <w:t>
</w:t>
      </w:r>
      <w:r>
        <w:rPr>
          <w:rFonts w:ascii="Times New Roman"/>
          <w:b w:val="false"/>
          <w:i w:val="false"/>
          <w:color w:val="000000"/>
          <w:sz w:val="28"/>
        </w:rPr>
        <w:t>
      фамилия, имя, отчество (при наличии) (далее - Ф.И.О.) и другие данные;</w:t>
      </w:r>
      <w:r>
        <w:br/>
      </w:r>
      <w:r>
        <w:rPr>
          <w:rFonts w:ascii="Times New Roman"/>
          <w:b w:val="false"/>
          <w:i w:val="false"/>
          <w:color w:val="000000"/>
          <w:sz w:val="28"/>
        </w:rPr>
        <w:t>
</w:t>
      </w:r>
      <w:r>
        <w:rPr>
          <w:rFonts w:ascii="Times New Roman"/>
          <w:b w:val="false"/>
          <w:i w:val="false"/>
          <w:color w:val="000000"/>
          <w:sz w:val="28"/>
        </w:rPr>
        <w:t>
      наименование местностей;</w:t>
      </w:r>
      <w:r>
        <w:br/>
      </w:r>
      <w:r>
        <w:rPr>
          <w:rFonts w:ascii="Times New Roman"/>
          <w:b w:val="false"/>
          <w:i w:val="false"/>
          <w:color w:val="000000"/>
          <w:sz w:val="28"/>
        </w:rPr>
        <w:t>
</w:t>
      </w:r>
      <w:r>
        <w:rPr>
          <w:rFonts w:ascii="Times New Roman"/>
          <w:b w:val="false"/>
          <w:i w:val="false"/>
          <w:color w:val="000000"/>
          <w:sz w:val="28"/>
        </w:rPr>
        <w:t>
      орган выдачи документов записываются в соответствии с записями в документах, являющихся основанием для заполнения формуляра, при этом наименования местностей, расположенных на территории Республики Казахстан, записываются в соответствии с действующим административно-территориальным делением.</w:t>
      </w:r>
      <w:r>
        <w:br/>
      </w:r>
      <w:r>
        <w:rPr>
          <w:rFonts w:ascii="Times New Roman"/>
          <w:b w:val="false"/>
          <w:i w:val="false"/>
          <w:color w:val="000000"/>
          <w:sz w:val="28"/>
        </w:rPr>
        <w:t>
</w:t>
      </w:r>
      <w:r>
        <w:rPr>
          <w:rFonts w:ascii="Times New Roman"/>
          <w:b w:val="false"/>
          <w:i w:val="false"/>
          <w:color w:val="000000"/>
          <w:sz w:val="28"/>
        </w:rPr>
        <w:t>
      Все коды, а также адреса регистрации и принятые в них сокращения указываются в соответствии со справочником кодов и сокращений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Даты в полях 6, 10, 13, 14, 15, 16, 17, 18, 19 проставляются цифрами в следующей последовательности: год, месяц, число. </w:t>
      </w:r>
      <w:r>
        <w:br/>
      </w:r>
      <w:r>
        <w:rPr>
          <w:rFonts w:ascii="Times New Roman"/>
          <w:b w:val="false"/>
          <w:i w:val="false"/>
          <w:color w:val="000000"/>
          <w:sz w:val="28"/>
        </w:rPr>
        <w:t>
</w:t>
      </w:r>
      <w:r>
        <w:rPr>
          <w:rFonts w:ascii="Times New Roman"/>
          <w:b w:val="false"/>
          <w:i w:val="false"/>
          <w:color w:val="000000"/>
          <w:sz w:val="28"/>
        </w:rPr>
        <w:t>
      18. При заполнении формуляра необходимо руководствоваться следующим.</w:t>
      </w:r>
      <w:r>
        <w:br/>
      </w:r>
      <w:r>
        <w:rPr>
          <w:rFonts w:ascii="Times New Roman"/>
          <w:b w:val="false"/>
          <w:i w:val="false"/>
          <w:color w:val="000000"/>
          <w:sz w:val="28"/>
        </w:rPr>
        <w:t>
</w:t>
      </w:r>
      <w:r>
        <w:rPr>
          <w:rFonts w:ascii="Times New Roman"/>
          <w:b w:val="false"/>
          <w:i w:val="false"/>
          <w:color w:val="000000"/>
          <w:sz w:val="28"/>
        </w:rPr>
        <w:t>
      Поле без номера «ПАСПОРТ, УДОСТОВЕРЕНИЕ ЛИЧНОСТИ ВЫДАЕТСЯ» заполняется в соответствии с видом заказываемого документа путем проставления заглавной латинской буквы для удостоверения личности и паспорта - «N». В случае, если гражданин получает только удостоверение личности или только паспорт, во втором поле проставляется прочерк.</w:t>
      </w:r>
      <w:r>
        <w:br/>
      </w:r>
      <w:r>
        <w:rPr>
          <w:rFonts w:ascii="Times New Roman"/>
          <w:b w:val="false"/>
          <w:i w:val="false"/>
          <w:color w:val="000000"/>
          <w:sz w:val="28"/>
        </w:rPr>
        <w:t>
</w:t>
      </w:r>
      <w:r>
        <w:rPr>
          <w:rFonts w:ascii="Times New Roman"/>
          <w:b w:val="false"/>
          <w:i w:val="false"/>
          <w:color w:val="000000"/>
          <w:sz w:val="28"/>
        </w:rPr>
        <w:t>
      В поле 1 «ПАСПОРТ, УДОСТОВЕРЕНИЕ ЛИЧНОСТИ ВЫДАЕТСЯ» указывается код одной или нескольких причин (до 7 кодов) заполнения формуляра, например, перемена фамилии «04», утрата удостоверения личности «09», смена юридического адреса «10» и т.д.</w:t>
      </w:r>
      <w:r>
        <w:br/>
      </w:r>
      <w:r>
        <w:rPr>
          <w:rFonts w:ascii="Times New Roman"/>
          <w:b w:val="false"/>
          <w:i w:val="false"/>
          <w:color w:val="000000"/>
          <w:sz w:val="28"/>
        </w:rPr>
        <w:t>
</w:t>
      </w:r>
      <w:r>
        <w:rPr>
          <w:rFonts w:ascii="Times New Roman"/>
          <w:b w:val="false"/>
          <w:i w:val="false"/>
          <w:color w:val="000000"/>
          <w:sz w:val="28"/>
        </w:rPr>
        <w:t>
      Коды в информационном поле 1 указываются в следующем порядке:</w:t>
      </w:r>
      <w:r>
        <w:br/>
      </w:r>
      <w:r>
        <w:rPr>
          <w:rFonts w:ascii="Times New Roman"/>
          <w:b w:val="false"/>
          <w:i w:val="false"/>
          <w:color w:val="000000"/>
          <w:sz w:val="28"/>
        </w:rPr>
        <w:t>
</w:t>
      </w:r>
      <w:r>
        <w:rPr>
          <w:rFonts w:ascii="Times New Roman"/>
          <w:b w:val="false"/>
          <w:i w:val="false"/>
          <w:color w:val="000000"/>
          <w:sz w:val="28"/>
        </w:rPr>
        <w:t>
      Код «00» указывается при заполнении формуляра на выдачу паспорта детям до 16-ти лет, при этом в полях 9, 10, 11 записываются данные </w:t>
      </w:r>
      <w:r>
        <w:rPr>
          <w:rFonts w:ascii="Times New Roman"/>
          <w:b w:val="false"/>
          <w:i w:val="false"/>
          <w:color w:val="000000"/>
          <w:sz w:val="28"/>
        </w:rPr>
        <w:t>свидетельства</w:t>
      </w:r>
      <w:r>
        <w:rPr>
          <w:rFonts w:ascii="Times New Roman"/>
          <w:b w:val="false"/>
          <w:i w:val="false"/>
          <w:color w:val="000000"/>
          <w:sz w:val="28"/>
        </w:rPr>
        <w:t xml:space="preserve"> о рождении. Для проведения идентификации личности детей, их личное присутствие обязательно.</w:t>
      </w:r>
      <w:r>
        <w:br/>
      </w:r>
      <w:r>
        <w:rPr>
          <w:rFonts w:ascii="Times New Roman"/>
          <w:b w:val="false"/>
          <w:i w:val="false"/>
          <w:color w:val="000000"/>
          <w:sz w:val="28"/>
        </w:rPr>
        <w:t>
</w:t>
      </w:r>
      <w:r>
        <w:rPr>
          <w:rFonts w:ascii="Times New Roman"/>
          <w:b w:val="false"/>
          <w:i w:val="false"/>
          <w:color w:val="000000"/>
          <w:sz w:val="28"/>
        </w:rPr>
        <w:t>
      Для оформления формуляра предъявляется удостоверение личности одного из родителей, </w:t>
      </w:r>
      <w:r>
        <w:rPr>
          <w:rFonts w:ascii="Times New Roman"/>
          <w:b w:val="false"/>
          <w:i w:val="false"/>
          <w:color w:val="000000"/>
          <w:sz w:val="28"/>
        </w:rPr>
        <w:t>адресная справка</w:t>
      </w:r>
      <w:r>
        <w:rPr>
          <w:rFonts w:ascii="Times New Roman"/>
          <w:b w:val="false"/>
          <w:i w:val="false"/>
          <w:color w:val="000000"/>
          <w:sz w:val="28"/>
        </w:rPr>
        <w:t>, подтверждающая регистрацию ребенка по месту постоянного жительства. На свободном месте оборотной стороны формуляра указываются и заверяются паспортной гербовой печатью номер, дата и орган выдачи документа, удостоверяющего личность, одного из родителей, а также индивидуальный идентификационный номер (при его наличии).</w:t>
      </w:r>
      <w:r>
        <w:br/>
      </w:r>
      <w:r>
        <w:rPr>
          <w:rFonts w:ascii="Times New Roman"/>
          <w:b w:val="false"/>
          <w:i w:val="false"/>
          <w:color w:val="000000"/>
          <w:sz w:val="28"/>
        </w:rPr>
        <w:t>
</w:t>
      </w:r>
      <w:r>
        <w:rPr>
          <w:rFonts w:ascii="Times New Roman"/>
          <w:b w:val="false"/>
          <w:i w:val="false"/>
          <w:color w:val="000000"/>
          <w:sz w:val="28"/>
        </w:rPr>
        <w:t>
      Код «01» указывается для граждан, достигших 16-летнего возраста, при этом в полях 9, 10, 11 записываются данные свидетельства о рождении.</w:t>
      </w:r>
      <w:r>
        <w:br/>
      </w:r>
      <w:r>
        <w:rPr>
          <w:rFonts w:ascii="Times New Roman"/>
          <w:b w:val="false"/>
          <w:i w:val="false"/>
          <w:color w:val="000000"/>
          <w:sz w:val="28"/>
        </w:rPr>
        <w:t>
</w:t>
      </w:r>
      <w:r>
        <w:rPr>
          <w:rFonts w:ascii="Times New Roman"/>
          <w:b w:val="false"/>
          <w:i w:val="false"/>
          <w:color w:val="000000"/>
          <w:sz w:val="28"/>
        </w:rPr>
        <w:t>
      В случае если гражданин до достижения им 16-летнего возраста уже получал паспорт, то при заполнении формуляра по достижению 16-летнего возраста в полях 9, 10, 11 указываются данные его паспорта, а на свободном месте оборотной стороны формуляра записываются данные свидетельства о рождении, заверяемые паспортной гербовой печатью.</w:t>
      </w:r>
      <w:r>
        <w:br/>
      </w:r>
      <w:r>
        <w:rPr>
          <w:rFonts w:ascii="Times New Roman"/>
          <w:b w:val="false"/>
          <w:i w:val="false"/>
          <w:color w:val="000000"/>
          <w:sz w:val="28"/>
        </w:rPr>
        <w:t>
</w:t>
      </w:r>
      <w:r>
        <w:rPr>
          <w:rFonts w:ascii="Times New Roman"/>
          <w:b w:val="false"/>
          <w:i w:val="false"/>
          <w:color w:val="000000"/>
          <w:sz w:val="28"/>
        </w:rPr>
        <w:t>
      При оформлении документов, удостоверяющих личность, гражданам, достигшим 16-летнего возраста, на основании свидетельства о рождении предъявляется удостоверение личности одного из родителей, </w:t>
      </w:r>
      <w:r>
        <w:rPr>
          <w:rFonts w:ascii="Times New Roman"/>
          <w:b w:val="false"/>
          <w:i w:val="false"/>
          <w:color w:val="000000"/>
          <w:sz w:val="28"/>
        </w:rPr>
        <w:t>книга регистрации граждан</w:t>
      </w:r>
      <w:r>
        <w:rPr>
          <w:rFonts w:ascii="Times New Roman"/>
          <w:b w:val="false"/>
          <w:i w:val="false"/>
          <w:color w:val="000000"/>
          <w:sz w:val="28"/>
        </w:rPr>
        <w:t xml:space="preserve"> или адресная справка, подтверждающая регистрацию лица по месту постоянного жительства.</w:t>
      </w:r>
      <w:r>
        <w:br/>
      </w:r>
      <w:r>
        <w:rPr>
          <w:rFonts w:ascii="Times New Roman"/>
          <w:b w:val="false"/>
          <w:i w:val="false"/>
          <w:color w:val="000000"/>
          <w:sz w:val="28"/>
        </w:rPr>
        <w:t>
</w:t>
      </w:r>
      <w:r>
        <w:rPr>
          <w:rFonts w:ascii="Times New Roman"/>
          <w:b w:val="false"/>
          <w:i w:val="false"/>
          <w:color w:val="000000"/>
          <w:sz w:val="28"/>
        </w:rPr>
        <w:t>
      Заполнение формуляров на основании свидетельств о рождении лицам, родившимся за пределами республики, производится по документам, отвечающим нормам международных договоров, за исключением свидетельств о рождении, выданных загранучреждениями Республики Казахстан.</w:t>
      </w:r>
      <w:r>
        <w:br/>
      </w:r>
      <w:r>
        <w:rPr>
          <w:rFonts w:ascii="Times New Roman"/>
          <w:b w:val="false"/>
          <w:i w:val="false"/>
          <w:color w:val="000000"/>
          <w:sz w:val="28"/>
        </w:rPr>
        <w:t>
</w:t>
      </w:r>
      <w:r>
        <w:rPr>
          <w:rFonts w:ascii="Times New Roman"/>
          <w:b w:val="false"/>
          <w:i w:val="false"/>
          <w:color w:val="000000"/>
          <w:sz w:val="28"/>
        </w:rPr>
        <w:t>
      «Код «04» указывается при перемене гражданином Ф.И.О., при этом в полях 9, 10, 11 записываются данные прежнего удостоверения личности, в поле 5 - прежняя фамилия, а под полями 3 и 4 - прежние имя, отчество гражданина. В случае изменения Ф.И.О. гражданина с внесением записи в акт гражданского состояния, данные свидетельства о перемене установочных данных, свидетельства о заключении (расторжении) брака указываются на свободном месте оборотной стороны формуляра и заверяются паспортной гербовой печатью».</w:t>
      </w:r>
      <w:r>
        <w:br/>
      </w:r>
      <w:r>
        <w:rPr>
          <w:rFonts w:ascii="Times New Roman"/>
          <w:b w:val="false"/>
          <w:i w:val="false"/>
          <w:color w:val="000000"/>
          <w:sz w:val="28"/>
        </w:rPr>
        <w:t>
</w:t>
      </w:r>
      <w:r>
        <w:rPr>
          <w:rFonts w:ascii="Times New Roman"/>
          <w:b w:val="false"/>
          <w:i w:val="false"/>
          <w:color w:val="000000"/>
          <w:sz w:val="28"/>
        </w:rPr>
        <w:t>
      Со дня государственной регистрации заключения (расторжения) брака гражданин в месячный срок обменивает документы, удостоверяющие личность.</w:t>
      </w:r>
      <w:r>
        <w:br/>
      </w:r>
      <w:r>
        <w:rPr>
          <w:rFonts w:ascii="Times New Roman"/>
          <w:b w:val="false"/>
          <w:i w:val="false"/>
          <w:color w:val="000000"/>
          <w:sz w:val="28"/>
        </w:rPr>
        <w:t>
</w:t>
      </w:r>
      <w:r>
        <w:rPr>
          <w:rFonts w:ascii="Times New Roman"/>
          <w:b w:val="false"/>
          <w:i w:val="false"/>
          <w:color w:val="000000"/>
          <w:sz w:val="28"/>
        </w:rPr>
        <w:t>
      Код «05» указывается при перемене гражданином даты рождения, при этом в полях 9, 10, 11 записываются данные прежнего удостоверения личности. На свободном месте оборотной стороны формуляра указываются данные свидетельства о перемене даты рождения, заверяемые паспортной гербовой печатью. Заполнение формуляра на выдачу паспорта, удостоверения личности по изменению установочных данных (коды «04», «05») производится после вынесения заключения по перемене установочных данных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(далее - заключение о перемене установочных данных), за исключением случаев перемены фамилии по заключению (расторжению) брака, фамилий и отчеств по национальным традициям - лицам казахской национальности.</w:t>
      </w:r>
      <w:r>
        <w:br/>
      </w:r>
      <w:r>
        <w:rPr>
          <w:rFonts w:ascii="Times New Roman"/>
          <w:b w:val="false"/>
          <w:i w:val="false"/>
          <w:color w:val="000000"/>
          <w:sz w:val="28"/>
        </w:rPr>
        <w:t>
</w:t>
      </w:r>
      <w:r>
        <w:rPr>
          <w:rFonts w:ascii="Times New Roman"/>
          <w:b w:val="false"/>
          <w:i w:val="false"/>
          <w:color w:val="000000"/>
          <w:sz w:val="28"/>
        </w:rPr>
        <w:t>
      Для установления достоверности перемены установочных данных, уполномоченным сотрудником документирования и регистрации населения формируется проверочный материал, в который входят следующие документы:</w:t>
      </w:r>
      <w:r>
        <w:br/>
      </w:r>
      <w:r>
        <w:rPr>
          <w:rFonts w:ascii="Times New Roman"/>
          <w:b w:val="false"/>
          <w:i w:val="false"/>
          <w:color w:val="000000"/>
          <w:sz w:val="28"/>
        </w:rPr>
        <w:t>
</w:t>
      </w:r>
      <w:r>
        <w:rPr>
          <w:rFonts w:ascii="Times New Roman"/>
          <w:b w:val="false"/>
          <w:i w:val="false"/>
          <w:color w:val="000000"/>
          <w:sz w:val="28"/>
        </w:rPr>
        <w:t>
      заявление гражданина в произвольной форме о перемене установочных данных;</w:t>
      </w:r>
      <w:r>
        <w:br/>
      </w:r>
      <w:r>
        <w:rPr>
          <w:rFonts w:ascii="Times New Roman"/>
          <w:b w:val="false"/>
          <w:i w:val="false"/>
          <w:color w:val="000000"/>
          <w:sz w:val="28"/>
        </w:rPr>
        <w:t>
</w:t>
      </w:r>
      <w:r>
        <w:rPr>
          <w:rFonts w:ascii="Times New Roman"/>
          <w:b w:val="false"/>
          <w:i w:val="false"/>
          <w:color w:val="000000"/>
          <w:sz w:val="28"/>
        </w:rPr>
        <w:t>
      копия </w:t>
      </w:r>
      <w:r>
        <w:rPr>
          <w:rFonts w:ascii="Times New Roman"/>
          <w:b w:val="false"/>
          <w:i w:val="false"/>
          <w:color w:val="000000"/>
          <w:sz w:val="28"/>
        </w:rPr>
        <w:t>книги регистрации граждан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свидетельство о перемене установочных данных (копия в проверочный материал);</w:t>
      </w:r>
      <w:r>
        <w:br/>
      </w:r>
      <w:r>
        <w:rPr>
          <w:rFonts w:ascii="Times New Roman"/>
          <w:b w:val="false"/>
          <w:i w:val="false"/>
          <w:color w:val="000000"/>
          <w:sz w:val="28"/>
        </w:rPr>
        <w:t>
</w:t>
      </w:r>
      <w:r>
        <w:rPr>
          <w:rFonts w:ascii="Times New Roman"/>
          <w:b w:val="false"/>
          <w:i w:val="false"/>
          <w:color w:val="000000"/>
          <w:sz w:val="28"/>
        </w:rPr>
        <w:t>
      копия актовой записи о рождении;</w:t>
      </w:r>
      <w:r>
        <w:br/>
      </w:r>
      <w:r>
        <w:rPr>
          <w:rFonts w:ascii="Times New Roman"/>
          <w:b w:val="false"/>
          <w:i w:val="false"/>
          <w:color w:val="000000"/>
          <w:sz w:val="28"/>
        </w:rPr>
        <w:t>
</w:t>
      </w:r>
      <w:r>
        <w:rPr>
          <w:rFonts w:ascii="Times New Roman"/>
          <w:b w:val="false"/>
          <w:i w:val="false"/>
          <w:color w:val="000000"/>
          <w:sz w:val="28"/>
        </w:rPr>
        <w:t>
      документ, подлежащий замене (удостоверение личности, паспорт).</w:t>
      </w:r>
      <w:r>
        <w:br/>
      </w:r>
      <w:r>
        <w:rPr>
          <w:rFonts w:ascii="Times New Roman"/>
          <w:b w:val="false"/>
          <w:i w:val="false"/>
          <w:color w:val="000000"/>
          <w:sz w:val="28"/>
        </w:rPr>
        <w:t>
</w:t>
      </w:r>
      <w:r>
        <w:rPr>
          <w:rFonts w:ascii="Times New Roman"/>
          <w:b w:val="false"/>
          <w:i w:val="false"/>
          <w:color w:val="000000"/>
          <w:sz w:val="28"/>
        </w:rPr>
        <w:t>
      При подтверждении обоснованности заявления о перемене установочных данных, уполномоченным сотрудником документирования и регистрации населения в срок до двух рабочих дней выносится заключение по перемене установочных данных, которое утверждается начальником Управления (отдела) внутренних дел или его заместителем. Регистрация заключения производится в журнале регистрации заключений по перемене установочных данных, национальности, места рождения, по проверке личности и выдаче документов, удостоверяющих личность, об утрате паспорта образца 1974 года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(далее - журнал регистрации заключений). Проверочный материал формируется в отдельное номенклатурное дело.</w:t>
      </w:r>
      <w:r>
        <w:br/>
      </w:r>
      <w:r>
        <w:rPr>
          <w:rFonts w:ascii="Times New Roman"/>
          <w:b w:val="false"/>
          <w:i w:val="false"/>
          <w:color w:val="000000"/>
          <w:sz w:val="28"/>
        </w:rPr>
        <w:t>
</w:t>
      </w:r>
      <w:r>
        <w:rPr>
          <w:rFonts w:ascii="Times New Roman"/>
          <w:b w:val="false"/>
          <w:i w:val="false"/>
          <w:color w:val="000000"/>
          <w:sz w:val="28"/>
        </w:rPr>
        <w:t>
      Код «06» указывается в случае обнаружения ошибок в выпущенных документах, удостоверяющих личность. При этом в полях 9, 10, 11 записываются данные удостоверения личности, в котором обнаружена ошибка, или паспорта, если он оформлялся отдельно от удостоверения личности. В случае, если в изготовленных документах, удостоверяющих личность, допущен производственный брак, то вместе с вновь оформленным формуляром следует высылать в КМП МВД прежний формуляр и документ с допущенной ошибкой. При этом они высылаются отдельным реестром без включения в общие списки, а изготовление повторных документов, удостоверяющих личность, производится за счет Республиканского государственного предприятия «Информационно-производственный центр» Министерства внутренних дел Республики Казахстан (далее - РГП «ИПЦ»). После изготовления нового документа прежний (с ошибкой) уничтожается в РГП «ИПЦ» как производственный брак, а оба формуляра с изготовленным документом возвращаются по месту заполнения. Если ошибки допущены по вине уполномоченных сотрудников документирования и регистрации населения, заполнивших формуляр, то в КМП МВД направляется формуляр с произведенной в нем записью на оборотной стороне о неточности с указанием поля, в котором была обнаружена ошибка, заверяемой паспортной гербовой печатью, с приложением копии подтверждающего документа. Документ с допущенной ошибкой уничтожается органом внутренних дел в порядке, в установленном </w:t>
      </w:r>
      <w:r>
        <w:rPr>
          <w:rFonts w:ascii="Times New Roman"/>
          <w:b w:val="false"/>
          <w:i w:val="false"/>
          <w:color w:val="000000"/>
          <w:sz w:val="28"/>
        </w:rPr>
        <w:t>пунктом 49</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w:t>
      </w:r>
      <w:r>
        <w:rPr>
          <w:rFonts w:ascii="Times New Roman"/>
          <w:b w:val="false"/>
          <w:i w:val="false"/>
          <w:color w:val="000000"/>
          <w:sz w:val="28"/>
        </w:rPr>
        <w:t>
      При выявлении несоответствия фотографии гражданина в базе данных с фотоизображением в документе, удостоверяющим личность, уполномоченным сотрудником документирования и регистрации населения производится обязательная проверка личности документируемого и причин несоответствия в документах. По результатам проверки составляется протокол опознания личности гражданина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(далее - протокол опознания личности гражданина). Протокол опознания личности гражданина составляется по его фотокарточке, предъявляемой одновременно с фотокарточками других лиц, по возможности сходных по внешности с опознаваемым, в количестве не менее трех, с привлечением близких родственников либо лиц, знающих гражданина не менее 10 лет (от двух и более человек), после чего в течение двух рабочих дней выносится заключение и направляется в КМП МВД вместе с формуляром и актом об уничтожении недействительных паспортов, удостоверений личности, паспортов образца 1974 года, временных удостоверений личности, удостоверений жителя погранзоны, бланков формуляров, испорченных при заполнении, составленным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(далее - акт об уничтожении). Регистрация заключения производится в журнале регистрации заключений.</w:t>
      </w:r>
      <w:r>
        <w:br/>
      </w:r>
      <w:r>
        <w:rPr>
          <w:rFonts w:ascii="Times New Roman"/>
          <w:b w:val="false"/>
          <w:i w:val="false"/>
          <w:color w:val="000000"/>
          <w:sz w:val="28"/>
        </w:rPr>
        <w:t>
</w:t>
      </w:r>
      <w:r>
        <w:rPr>
          <w:rFonts w:ascii="Times New Roman"/>
          <w:b w:val="false"/>
          <w:i w:val="false"/>
          <w:color w:val="000000"/>
          <w:sz w:val="28"/>
        </w:rPr>
        <w:t>
      Код «07» указывается в случаях непригодности документа к использованию (порча, ветхость, технические дефекты, использование всех страниц паспорта, отсутствие индивидуального идентификационного номера (далее - ИИН) в документе, удостоверяющем личность). При этом в полях 9, 10, 11 записываются данные непригодного документа, а на свободном месте оборотной стороны формуляра указывается конкретная причина недействительности документа. Непригодный к использованию документ в связи с порчей, ветхостью, невозможностью идентификации личности изымается при заполнении формуляра, при этом по желанию гражданина выдается временное удостоверение личности.</w:t>
      </w:r>
      <w:r>
        <w:br/>
      </w:r>
      <w:r>
        <w:rPr>
          <w:rFonts w:ascii="Times New Roman"/>
          <w:b w:val="false"/>
          <w:i w:val="false"/>
          <w:color w:val="000000"/>
          <w:sz w:val="28"/>
        </w:rPr>
        <w:t>
</w:t>
      </w:r>
      <w:r>
        <w:rPr>
          <w:rFonts w:ascii="Times New Roman"/>
          <w:b w:val="false"/>
          <w:i w:val="false"/>
          <w:color w:val="000000"/>
          <w:sz w:val="28"/>
        </w:rPr>
        <w:t>
      Также, код «07» указывается при оформлении формуляра на основании документа, введенного в разряд недействительных в базе данных по причине «невостребованный».</w:t>
      </w:r>
      <w:r>
        <w:br/>
      </w:r>
      <w:r>
        <w:rPr>
          <w:rFonts w:ascii="Times New Roman"/>
          <w:b w:val="false"/>
          <w:i w:val="false"/>
          <w:color w:val="000000"/>
          <w:sz w:val="28"/>
        </w:rPr>
        <w:t>
</w:t>
      </w:r>
      <w:r>
        <w:rPr>
          <w:rFonts w:ascii="Times New Roman"/>
          <w:b w:val="false"/>
          <w:i w:val="false"/>
          <w:color w:val="000000"/>
          <w:sz w:val="28"/>
        </w:rPr>
        <w:t>
      Код «08» указывается при изменении гражданином своей национальности.</w:t>
      </w:r>
      <w:r>
        <w:br/>
      </w:r>
      <w:r>
        <w:rPr>
          <w:rFonts w:ascii="Times New Roman"/>
          <w:b w:val="false"/>
          <w:i w:val="false"/>
          <w:color w:val="000000"/>
          <w:sz w:val="28"/>
        </w:rPr>
        <w:t>
</w:t>
      </w:r>
      <w:r>
        <w:rPr>
          <w:rFonts w:ascii="Times New Roman"/>
          <w:b w:val="false"/>
          <w:i w:val="false"/>
          <w:color w:val="000000"/>
          <w:sz w:val="28"/>
        </w:rPr>
        <w:t>
      Запись о национальности в паспорте и удостоверении личности производится в соответствии с национальностью родителей. При различных национальностях родителей гражданин Республики Казахстан имеет право добровольного выбора национальности по отцу или матери.</w:t>
      </w:r>
      <w:r>
        <w:br/>
      </w:r>
      <w:r>
        <w:rPr>
          <w:rFonts w:ascii="Times New Roman"/>
          <w:b w:val="false"/>
          <w:i w:val="false"/>
          <w:color w:val="000000"/>
          <w:sz w:val="28"/>
        </w:rPr>
        <w:t>
</w:t>
      </w:r>
      <w:r>
        <w:rPr>
          <w:rFonts w:ascii="Times New Roman"/>
          <w:b w:val="false"/>
          <w:i w:val="false"/>
          <w:color w:val="000000"/>
          <w:sz w:val="28"/>
        </w:rPr>
        <w:t>
      В случае, когда национальность родителей неизвестна, ее определяет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Конституции Республики Казахстан владелец документа.</w:t>
      </w:r>
      <w:r>
        <w:br/>
      </w:r>
      <w:r>
        <w:rPr>
          <w:rFonts w:ascii="Times New Roman"/>
          <w:b w:val="false"/>
          <w:i w:val="false"/>
          <w:color w:val="000000"/>
          <w:sz w:val="28"/>
        </w:rPr>
        <w:t>
</w:t>
      </w:r>
      <w:r>
        <w:rPr>
          <w:rFonts w:ascii="Times New Roman"/>
          <w:b w:val="false"/>
          <w:i w:val="false"/>
          <w:color w:val="000000"/>
          <w:sz w:val="28"/>
        </w:rPr>
        <w:t>
      Изменение записи о национальности, в паспортах и удостоверениях личности граждан, производится по их письменному заявлению органами внутренних дел на основании свидетельства о рождении и других документов, подтверждающих обоснованность ходатайства.</w:t>
      </w:r>
      <w:r>
        <w:br/>
      </w:r>
      <w:r>
        <w:rPr>
          <w:rFonts w:ascii="Times New Roman"/>
          <w:b w:val="false"/>
          <w:i w:val="false"/>
          <w:color w:val="000000"/>
          <w:sz w:val="28"/>
        </w:rPr>
        <w:t>
</w:t>
      </w:r>
      <w:r>
        <w:rPr>
          <w:rFonts w:ascii="Times New Roman"/>
          <w:b w:val="false"/>
          <w:i w:val="false"/>
          <w:color w:val="000000"/>
          <w:sz w:val="28"/>
        </w:rPr>
        <w:t>
      При подтверждении обоснованности заявления об изменении национальности, уполномоченным сотрудником документирования и регистрации населения в срок до двух рабочих дней выносится заключение по изменению национальности, которое утверждается начальником Управления (отдела) внутренних дел или его заместителем и регистрируется в журнале регистрации заключений. Проверочный материал формируется в отдельное номенклатурное дело.</w:t>
      </w:r>
      <w:r>
        <w:br/>
      </w:r>
      <w:r>
        <w:rPr>
          <w:rFonts w:ascii="Times New Roman"/>
          <w:b w:val="false"/>
          <w:i w:val="false"/>
          <w:color w:val="000000"/>
          <w:sz w:val="28"/>
        </w:rPr>
        <w:t>
</w:t>
      </w:r>
      <w:r>
        <w:rPr>
          <w:rFonts w:ascii="Times New Roman"/>
          <w:b w:val="false"/>
          <w:i w:val="false"/>
          <w:color w:val="000000"/>
          <w:sz w:val="28"/>
        </w:rPr>
        <w:t>
      В полях 9, 10, 11 формуляра записываются данные прежнего удостоверения личности (или паспорта - для проживающих за границей), а на свободном месте оборотной стороны формуляра записываются номер и дата заключения по изменению национальности, которые заверяются паспортной гербовой печатью. В поле 8 записывается новая национальность гражданина, а под полем 8 - прежняя национальность.</w:t>
      </w:r>
      <w:r>
        <w:br/>
      </w:r>
      <w:r>
        <w:rPr>
          <w:rFonts w:ascii="Times New Roman"/>
          <w:b w:val="false"/>
          <w:i w:val="false"/>
          <w:color w:val="000000"/>
          <w:sz w:val="28"/>
        </w:rPr>
        <w:t>
</w:t>
      </w:r>
      <w:r>
        <w:rPr>
          <w:rFonts w:ascii="Times New Roman"/>
          <w:b w:val="false"/>
          <w:i w:val="false"/>
          <w:color w:val="000000"/>
          <w:sz w:val="28"/>
        </w:rPr>
        <w:t>
      Одновременно уполномоченным сотрудником документирования и регистрации населения гражданину выдается справка об изменении записи о национальности, которая предъявляется в органы записи актов гражданского состояния (далее - ЗАГС) по месту его постоянного жительства для внесения изменений в сведения о национальности в соответствующих записях актов гражданского состояния.</w:t>
      </w:r>
      <w:r>
        <w:br/>
      </w:r>
      <w:r>
        <w:rPr>
          <w:rFonts w:ascii="Times New Roman"/>
          <w:b w:val="false"/>
          <w:i w:val="false"/>
          <w:color w:val="000000"/>
          <w:sz w:val="28"/>
        </w:rPr>
        <w:t>
</w:t>
      </w:r>
      <w:r>
        <w:rPr>
          <w:rFonts w:ascii="Times New Roman"/>
          <w:b w:val="false"/>
          <w:i w:val="false"/>
          <w:color w:val="000000"/>
          <w:sz w:val="28"/>
        </w:rPr>
        <w:t>
      Этот же код «08» указывается при заполнении формуляра, когда гражданин меняет документы, удостоверяющие личность, в связи с желанием не указывать в них национальность. Поле 8 не заполняется, в нем проставляется код «999».</w:t>
      </w:r>
      <w:r>
        <w:br/>
      </w:r>
      <w:r>
        <w:rPr>
          <w:rFonts w:ascii="Times New Roman"/>
          <w:b w:val="false"/>
          <w:i w:val="false"/>
          <w:color w:val="000000"/>
          <w:sz w:val="28"/>
        </w:rPr>
        <w:t>
</w:t>
      </w:r>
      <w:r>
        <w:rPr>
          <w:rFonts w:ascii="Times New Roman"/>
          <w:b w:val="false"/>
          <w:i w:val="false"/>
          <w:color w:val="000000"/>
          <w:sz w:val="28"/>
        </w:rPr>
        <w:t>
      Споры об изменении записи о национальности в паспортах, удостоверениях личности граждан разрешаются в судебном порядке.</w:t>
      </w:r>
      <w:r>
        <w:br/>
      </w:r>
      <w:r>
        <w:rPr>
          <w:rFonts w:ascii="Times New Roman"/>
          <w:b w:val="false"/>
          <w:i w:val="false"/>
          <w:color w:val="000000"/>
          <w:sz w:val="28"/>
        </w:rPr>
        <w:t>
</w:t>
      </w:r>
      <w:r>
        <w:rPr>
          <w:rFonts w:ascii="Times New Roman"/>
          <w:b w:val="false"/>
          <w:i w:val="false"/>
          <w:color w:val="000000"/>
          <w:sz w:val="28"/>
        </w:rPr>
        <w:t>
      В виде исключения разрешается изменение записи о национальности в паспортах, удостоверениях личности граждан Республики Казахстан, насильственно переселенных в период репрессий на территорию Республики Казахстан. Изменение национальности производится на основании справок о реабилитации, выдаваемых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марта 1994 года № 1612 «О реабилитации жертв массовых политических репрессий» в том же порядке.</w:t>
      </w:r>
      <w:r>
        <w:br/>
      </w:r>
      <w:r>
        <w:rPr>
          <w:rFonts w:ascii="Times New Roman"/>
          <w:b w:val="false"/>
          <w:i w:val="false"/>
          <w:color w:val="000000"/>
          <w:sz w:val="28"/>
        </w:rPr>
        <w:t>
</w:t>
      </w:r>
      <w:r>
        <w:rPr>
          <w:rFonts w:ascii="Times New Roman"/>
          <w:b w:val="false"/>
          <w:i w:val="false"/>
          <w:color w:val="000000"/>
          <w:sz w:val="28"/>
        </w:rPr>
        <w:t>
      Код «09» указывается при заполнении формуляра по причине утраты гражданином удостоверения личности.</w:t>
      </w:r>
      <w:r>
        <w:br/>
      </w:r>
      <w:r>
        <w:rPr>
          <w:rFonts w:ascii="Times New Roman"/>
          <w:b w:val="false"/>
          <w:i w:val="false"/>
          <w:color w:val="000000"/>
          <w:sz w:val="28"/>
        </w:rPr>
        <w:t>
</w:t>
      </w:r>
      <w:r>
        <w:rPr>
          <w:rFonts w:ascii="Times New Roman"/>
          <w:b w:val="false"/>
          <w:i w:val="false"/>
          <w:color w:val="000000"/>
          <w:sz w:val="28"/>
        </w:rPr>
        <w:t>
      Граждане, утратившие удостоверения личности подают в органы внутренних дел по месту регистрации письменное заявление с указанием где, когда и при каких обстоятельствах утрачен документ по форме, согласно </w:t>
      </w:r>
      <w:r>
        <w:rPr>
          <w:rFonts w:ascii="Times New Roman"/>
          <w:b w:val="false"/>
          <w:i w:val="false"/>
          <w:color w:val="000000"/>
          <w:sz w:val="28"/>
        </w:rPr>
        <w:t>приложению 14</w:t>
      </w:r>
      <w:r>
        <w:rPr>
          <w:rFonts w:ascii="Times New Roman"/>
          <w:b w:val="false"/>
          <w:i w:val="false"/>
          <w:color w:val="000000"/>
          <w:sz w:val="28"/>
        </w:rPr>
        <w:t>, и </w:t>
      </w:r>
      <w:r>
        <w:rPr>
          <w:rFonts w:ascii="Times New Roman"/>
          <w:b w:val="false"/>
          <w:i w:val="false"/>
          <w:color w:val="000000"/>
          <w:sz w:val="28"/>
        </w:rPr>
        <w:t>книгу регистрации граждан</w:t>
      </w:r>
      <w:r>
        <w:rPr>
          <w:rFonts w:ascii="Times New Roman"/>
          <w:b w:val="false"/>
          <w:i w:val="false"/>
          <w:color w:val="000000"/>
          <w:sz w:val="28"/>
        </w:rPr>
        <w:t xml:space="preserve"> или </w:t>
      </w:r>
      <w:r>
        <w:rPr>
          <w:rFonts w:ascii="Times New Roman"/>
          <w:b w:val="false"/>
          <w:i w:val="false"/>
          <w:color w:val="000000"/>
          <w:sz w:val="28"/>
        </w:rPr>
        <w:t>адресную справку</w:t>
      </w:r>
      <w:r>
        <w:rPr>
          <w:rFonts w:ascii="Times New Roman"/>
          <w:b w:val="false"/>
          <w:i w:val="false"/>
          <w:color w:val="000000"/>
          <w:sz w:val="28"/>
        </w:rPr>
        <w:t>, подтверждающие адрес постоянной регистрации.</w:t>
      </w:r>
      <w:r>
        <w:br/>
      </w:r>
      <w:r>
        <w:rPr>
          <w:rFonts w:ascii="Times New Roman"/>
          <w:b w:val="false"/>
          <w:i w:val="false"/>
          <w:color w:val="000000"/>
          <w:sz w:val="28"/>
        </w:rPr>
        <w:t>
</w:t>
      </w:r>
      <w:r>
        <w:rPr>
          <w:rFonts w:ascii="Times New Roman"/>
          <w:b w:val="false"/>
          <w:i w:val="false"/>
          <w:color w:val="000000"/>
          <w:sz w:val="28"/>
        </w:rPr>
        <w:t>
      В случае если гражданин ранее был документирован в этом же подразделении органа внутренних дел, проверка на подтверждение личности и выдачу сведений об утраченном удостоверении личности производится уполномоченным сотрудником документирования и регистрации населения в базе данных по номеру удостоверения личности, указанному в книге регистрации граждан, предоставляемой гражданином при обращении в орган внутренних дел.</w:t>
      </w:r>
      <w:r>
        <w:br/>
      </w:r>
      <w:r>
        <w:rPr>
          <w:rFonts w:ascii="Times New Roman"/>
          <w:b w:val="false"/>
          <w:i w:val="false"/>
          <w:color w:val="000000"/>
          <w:sz w:val="28"/>
        </w:rPr>
        <w:t>
</w:t>
      </w:r>
      <w:r>
        <w:rPr>
          <w:rFonts w:ascii="Times New Roman"/>
          <w:b w:val="false"/>
          <w:i w:val="false"/>
          <w:color w:val="000000"/>
          <w:sz w:val="28"/>
        </w:rPr>
        <w:t>
      Проверка на подтверждение личности и выдачу сведений об утраченном удостоверении личности производится уполномоченным сотрудником документирования и регистрации населения в информационной базе данных документированного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
      При отсутствии подлинника формуляра в картотеке, составляется акт об утрате подлинника формуляра.</w:t>
      </w:r>
      <w:r>
        <w:br/>
      </w:r>
      <w:r>
        <w:rPr>
          <w:rFonts w:ascii="Times New Roman"/>
          <w:b w:val="false"/>
          <w:i w:val="false"/>
          <w:color w:val="000000"/>
          <w:sz w:val="28"/>
        </w:rPr>
        <w:t>
</w:t>
      </w:r>
      <w:r>
        <w:rPr>
          <w:rFonts w:ascii="Times New Roman"/>
          <w:b w:val="false"/>
          <w:i w:val="false"/>
          <w:color w:val="000000"/>
          <w:sz w:val="28"/>
        </w:rPr>
        <w:t>
      Для подтверждения личности и сведений об утраченном удостоверении личности, из КМП МВД запрашивается информация из базы данных с фотографией, заверенная паспортной гербовой печатью КМП МВД.</w:t>
      </w:r>
      <w:r>
        <w:br/>
      </w:r>
      <w:r>
        <w:rPr>
          <w:rFonts w:ascii="Times New Roman"/>
          <w:b w:val="false"/>
          <w:i w:val="false"/>
          <w:color w:val="000000"/>
          <w:sz w:val="28"/>
        </w:rPr>
        <w:t>
</w:t>
      </w:r>
      <w:r>
        <w:rPr>
          <w:rFonts w:ascii="Times New Roman"/>
          <w:b w:val="false"/>
          <w:i w:val="false"/>
          <w:color w:val="000000"/>
          <w:sz w:val="28"/>
        </w:rPr>
        <w:t>
      В случае обращения граждан, утраченные удостоверения личности которых, были получены в других регионах, подразделения миграционной полиции, в которых отсутствуют РП ДРН, направляют запрос о предоставлении копии формуляра (формы-1 (для паспортов образца 1974 года)), по форме согласно </w:t>
      </w:r>
      <w:r>
        <w:rPr>
          <w:rFonts w:ascii="Times New Roman"/>
          <w:b w:val="false"/>
          <w:i w:val="false"/>
          <w:color w:val="000000"/>
          <w:sz w:val="28"/>
        </w:rPr>
        <w:t>приложению 15</w:t>
      </w:r>
      <w:r>
        <w:rPr>
          <w:rFonts w:ascii="Times New Roman"/>
          <w:b w:val="false"/>
          <w:i w:val="false"/>
          <w:color w:val="000000"/>
          <w:sz w:val="28"/>
        </w:rPr>
        <w:t>, с фотографией для подтверждения тождественности владельца документа и выдачи сведений об утраченном документе по месту его получения.</w:t>
      </w:r>
      <w:r>
        <w:br/>
      </w:r>
      <w:r>
        <w:rPr>
          <w:rFonts w:ascii="Times New Roman"/>
          <w:b w:val="false"/>
          <w:i w:val="false"/>
          <w:color w:val="000000"/>
          <w:sz w:val="28"/>
        </w:rPr>
        <w:t>
</w:t>
      </w:r>
      <w:r>
        <w:rPr>
          <w:rFonts w:ascii="Times New Roman"/>
          <w:b w:val="false"/>
          <w:i w:val="false"/>
          <w:color w:val="000000"/>
          <w:sz w:val="28"/>
        </w:rPr>
        <w:t>
      Ответ на запрос о предоставлении копии формуляра (формы-1) по форме, согласно </w:t>
      </w:r>
      <w:r>
        <w:rPr>
          <w:rFonts w:ascii="Times New Roman"/>
          <w:b w:val="false"/>
          <w:i w:val="false"/>
          <w:color w:val="000000"/>
          <w:sz w:val="28"/>
        </w:rPr>
        <w:t>приложению 16</w:t>
      </w:r>
      <w:r>
        <w:rPr>
          <w:rFonts w:ascii="Times New Roman"/>
          <w:b w:val="false"/>
          <w:i w:val="false"/>
          <w:color w:val="000000"/>
          <w:sz w:val="28"/>
        </w:rPr>
        <w:t>, направляется не позднее следующего дня после поступления заявления от гражданина.</w:t>
      </w:r>
      <w:r>
        <w:br/>
      </w:r>
      <w:r>
        <w:rPr>
          <w:rFonts w:ascii="Times New Roman"/>
          <w:b w:val="false"/>
          <w:i w:val="false"/>
          <w:color w:val="000000"/>
          <w:sz w:val="28"/>
        </w:rPr>
        <w:t>
</w:t>
      </w:r>
      <w:r>
        <w:rPr>
          <w:rFonts w:ascii="Times New Roman"/>
          <w:b w:val="false"/>
          <w:i w:val="false"/>
          <w:color w:val="000000"/>
          <w:sz w:val="28"/>
        </w:rPr>
        <w:t>
      Запросы, связанные с утратой документов, удостоверяющих личность, направляются не позднее следующего рабочего дня после поступления заявлений граждан, а ответы высылаются инициаторам запросов не позднее 48 часов после их поступления.</w:t>
      </w:r>
      <w:r>
        <w:br/>
      </w:r>
      <w:r>
        <w:rPr>
          <w:rFonts w:ascii="Times New Roman"/>
          <w:b w:val="false"/>
          <w:i w:val="false"/>
          <w:color w:val="000000"/>
          <w:sz w:val="28"/>
        </w:rPr>
        <w:t>
</w:t>
      </w:r>
      <w:r>
        <w:rPr>
          <w:rFonts w:ascii="Times New Roman"/>
          <w:b w:val="false"/>
          <w:i w:val="false"/>
          <w:color w:val="000000"/>
          <w:sz w:val="28"/>
        </w:rPr>
        <w:t>
      В полях 9, 10, 11 формуляра записываются данные утраченного удостоверения личности. При наличии паспорта в полях 9, 10, 11 указываются данные имеющегося паспорта. На оборотной стороне формуляра записывается номер и дата заявления гражданина по восстановлению утраченного документа.</w:t>
      </w:r>
      <w:r>
        <w:br/>
      </w:r>
      <w:r>
        <w:rPr>
          <w:rFonts w:ascii="Times New Roman"/>
          <w:b w:val="false"/>
          <w:i w:val="false"/>
          <w:color w:val="000000"/>
          <w:sz w:val="28"/>
        </w:rPr>
        <w:t>
</w:t>
      </w:r>
      <w:r>
        <w:rPr>
          <w:rFonts w:ascii="Times New Roman"/>
          <w:b w:val="false"/>
          <w:i w:val="false"/>
          <w:color w:val="000000"/>
          <w:sz w:val="28"/>
        </w:rPr>
        <w:t>
      При наличии у гражданина одного из документов, удостоверяющих личность (удостоверения личности или паспорта) идентификация личности производится в базе данных по имеющемуся документу.</w:t>
      </w:r>
      <w:r>
        <w:br/>
      </w:r>
      <w:r>
        <w:rPr>
          <w:rFonts w:ascii="Times New Roman"/>
          <w:b w:val="false"/>
          <w:i w:val="false"/>
          <w:color w:val="000000"/>
          <w:sz w:val="28"/>
        </w:rPr>
        <w:t>
</w:t>
      </w:r>
      <w:r>
        <w:rPr>
          <w:rFonts w:ascii="Times New Roman"/>
          <w:b w:val="false"/>
          <w:i w:val="false"/>
          <w:color w:val="000000"/>
          <w:sz w:val="28"/>
        </w:rPr>
        <w:t>
      В случае утраты гражданами удостоверений личности при переезде к новому месту жительства, восстановление утраченных документов производится органами внутренних дел по новому месту регистрации.</w:t>
      </w:r>
      <w:r>
        <w:br/>
      </w:r>
      <w:r>
        <w:rPr>
          <w:rFonts w:ascii="Times New Roman"/>
          <w:b w:val="false"/>
          <w:i w:val="false"/>
          <w:color w:val="000000"/>
          <w:sz w:val="28"/>
        </w:rPr>
        <w:t>
</w:t>
      </w:r>
      <w:r>
        <w:rPr>
          <w:rFonts w:ascii="Times New Roman"/>
          <w:b w:val="false"/>
          <w:i w:val="false"/>
          <w:color w:val="000000"/>
          <w:sz w:val="28"/>
        </w:rPr>
        <w:t>
      Найденные удостоверения личности, поступившие в органы внутренних дел и не истребованные их владельцами в течение одного года со дня поступления, уничтожаются в порядке, установленном </w:t>
      </w:r>
      <w:r>
        <w:rPr>
          <w:rFonts w:ascii="Times New Roman"/>
          <w:b w:val="false"/>
          <w:i w:val="false"/>
          <w:color w:val="000000"/>
          <w:sz w:val="28"/>
        </w:rPr>
        <w:t>пунктом 48</w:t>
      </w:r>
      <w:r>
        <w:rPr>
          <w:rFonts w:ascii="Times New Roman"/>
          <w:b w:val="false"/>
          <w:i w:val="false"/>
          <w:color w:val="000000"/>
          <w:sz w:val="28"/>
        </w:rPr>
        <w:t xml:space="preserve"> настоящей Инструкции, как найденные, но неистребованные.</w:t>
      </w:r>
      <w:r>
        <w:br/>
      </w:r>
      <w:r>
        <w:rPr>
          <w:rFonts w:ascii="Times New Roman"/>
          <w:b w:val="false"/>
          <w:i w:val="false"/>
          <w:color w:val="000000"/>
          <w:sz w:val="28"/>
        </w:rPr>
        <w:t>
</w:t>
      </w:r>
      <w:r>
        <w:rPr>
          <w:rFonts w:ascii="Times New Roman"/>
          <w:b w:val="false"/>
          <w:i w:val="false"/>
          <w:color w:val="000000"/>
          <w:sz w:val="28"/>
        </w:rPr>
        <w:t>
      По заявлению гражданина, заявившего об утрате удостоверения личности, выдается временное удостоверение личности, по которому он регистрируется по месту жительства.</w:t>
      </w:r>
      <w:r>
        <w:br/>
      </w:r>
      <w:r>
        <w:rPr>
          <w:rFonts w:ascii="Times New Roman"/>
          <w:b w:val="false"/>
          <w:i w:val="false"/>
          <w:color w:val="000000"/>
          <w:sz w:val="28"/>
        </w:rPr>
        <w:t>
</w:t>
      </w:r>
      <w:r>
        <w:rPr>
          <w:rFonts w:ascii="Times New Roman"/>
          <w:b w:val="false"/>
          <w:i w:val="false"/>
          <w:color w:val="000000"/>
          <w:sz w:val="28"/>
        </w:rPr>
        <w:t>
      При утрате удостоверения личности не по месту проживания, органами внутренних дел при обращении граждан временное удостоверение личности выдается для возвращения к месту постоянного жительства, проверка на подтверждение личности и выдачу утраченного удостоверения личности производится уполномоченным сотрудником документирования и регистрации населения по базе данных.</w:t>
      </w:r>
      <w:r>
        <w:br/>
      </w:r>
      <w:r>
        <w:rPr>
          <w:rFonts w:ascii="Times New Roman"/>
          <w:b w:val="false"/>
          <w:i w:val="false"/>
          <w:color w:val="000000"/>
          <w:sz w:val="28"/>
        </w:rPr>
        <w:t>
</w:t>
      </w:r>
      <w:r>
        <w:rPr>
          <w:rFonts w:ascii="Times New Roman"/>
          <w:b w:val="false"/>
          <w:i w:val="false"/>
          <w:color w:val="000000"/>
          <w:sz w:val="28"/>
        </w:rPr>
        <w:t>
      Код «10» указывается при перемене гражданином юридического адреса.</w:t>
      </w:r>
      <w:r>
        <w:br/>
      </w:r>
      <w:r>
        <w:rPr>
          <w:rFonts w:ascii="Times New Roman"/>
          <w:b w:val="false"/>
          <w:i w:val="false"/>
          <w:color w:val="000000"/>
          <w:sz w:val="28"/>
        </w:rPr>
        <w:t>
</w:t>
      </w:r>
      <w:r>
        <w:rPr>
          <w:rFonts w:ascii="Times New Roman"/>
          <w:b w:val="false"/>
          <w:i w:val="false"/>
          <w:color w:val="000000"/>
          <w:sz w:val="28"/>
        </w:rPr>
        <w:t>
      Если при перемене юридического адреса внутри города или области у гражданина в графе «юридический адрес» удостоверения личности указан только город или область его проживания, замена удостоверения личности не производится.</w:t>
      </w:r>
      <w:r>
        <w:br/>
      </w:r>
      <w:r>
        <w:rPr>
          <w:rFonts w:ascii="Times New Roman"/>
          <w:b w:val="false"/>
          <w:i w:val="false"/>
          <w:color w:val="000000"/>
          <w:sz w:val="28"/>
        </w:rPr>
        <w:t>
</w:t>
      </w:r>
      <w:r>
        <w:rPr>
          <w:rFonts w:ascii="Times New Roman"/>
          <w:b w:val="false"/>
          <w:i w:val="false"/>
          <w:color w:val="000000"/>
          <w:sz w:val="28"/>
        </w:rPr>
        <w:t>
      Если в удостоверении личности указан полный юридический адрес (город, район, улица, дом, квартира), который не соответствует новому адресу регистрации, требуется замена удостоверения личности.</w:t>
      </w:r>
      <w:r>
        <w:br/>
      </w:r>
      <w:r>
        <w:rPr>
          <w:rFonts w:ascii="Times New Roman"/>
          <w:b w:val="false"/>
          <w:i w:val="false"/>
          <w:color w:val="000000"/>
          <w:sz w:val="28"/>
        </w:rPr>
        <w:t>
</w:t>
      </w:r>
      <w:r>
        <w:rPr>
          <w:rFonts w:ascii="Times New Roman"/>
          <w:b w:val="false"/>
          <w:i w:val="false"/>
          <w:color w:val="000000"/>
          <w:sz w:val="28"/>
        </w:rPr>
        <w:t>
      В полях 9, 10, 11 записываются данные удостоверения личности гражданина. При этом обязательно заполняется поле 14 (прежний адрес регистрации).</w:t>
      </w:r>
      <w:r>
        <w:br/>
      </w:r>
      <w:r>
        <w:rPr>
          <w:rFonts w:ascii="Times New Roman"/>
          <w:b w:val="false"/>
          <w:i w:val="false"/>
          <w:color w:val="000000"/>
          <w:sz w:val="28"/>
        </w:rPr>
        <w:t>
</w:t>
      </w:r>
      <w:r>
        <w:rPr>
          <w:rFonts w:ascii="Times New Roman"/>
          <w:b w:val="false"/>
          <w:i w:val="false"/>
          <w:color w:val="000000"/>
          <w:sz w:val="28"/>
        </w:rPr>
        <w:t>
      Код «11» указывается в случаях, если удостоверение личности и паспорт оформляются впервые: при предъявлении паспорта бывшего СССР образца 1974 года или его восстановления по утрате, удостоверения лица без гражданства, при наличии справки, подтверждающей принадлежность к гражданству Республики Казахстан,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(далее - справка формы-5) к Инструкции по рассмотрению органами внутренних дел Республики Казахстан вопросов, связанных с гражданством Республики Казахстан, утвержденной приказом Министра внутренних дел Республики Казахстан от 23 августа 2002 года № 556 (зарегистрированного в Реестре государственной регистрации нормативных правовых актов № 2045).</w:t>
      </w:r>
      <w:r>
        <w:br/>
      </w:r>
      <w:r>
        <w:rPr>
          <w:rFonts w:ascii="Times New Roman"/>
          <w:b w:val="false"/>
          <w:i w:val="false"/>
          <w:color w:val="000000"/>
          <w:sz w:val="28"/>
        </w:rPr>
        <w:t>
</w:t>
      </w:r>
      <w:r>
        <w:rPr>
          <w:rFonts w:ascii="Times New Roman"/>
          <w:b w:val="false"/>
          <w:i w:val="false"/>
          <w:color w:val="000000"/>
          <w:sz w:val="28"/>
        </w:rPr>
        <w:t>
      Для документирования по паспортам бывшего СССР образца 1974 года от граждан принимаются: заявление в произвольной форме с указанием причин несвоевременного получения документов, удостоверяющих личность, подробная автобиография с указанием всех мест проживания, учебы, работы, паспорт бывшего СССР образца 1974 года, </w:t>
      </w:r>
      <w:r>
        <w:rPr>
          <w:rFonts w:ascii="Times New Roman"/>
          <w:b w:val="false"/>
          <w:i w:val="false"/>
          <w:color w:val="000000"/>
          <w:sz w:val="28"/>
        </w:rPr>
        <w:t>книга регистрации граждан</w:t>
      </w:r>
      <w:r>
        <w:rPr>
          <w:rFonts w:ascii="Times New Roman"/>
          <w:b w:val="false"/>
          <w:i w:val="false"/>
          <w:color w:val="000000"/>
          <w:sz w:val="28"/>
        </w:rPr>
        <w:t xml:space="preserve"> или </w:t>
      </w:r>
      <w:r>
        <w:rPr>
          <w:rFonts w:ascii="Times New Roman"/>
          <w:b w:val="false"/>
          <w:i w:val="false"/>
          <w:color w:val="000000"/>
          <w:sz w:val="28"/>
        </w:rPr>
        <w:t>адресная справка</w:t>
      </w:r>
      <w:r>
        <w:rPr>
          <w:rFonts w:ascii="Times New Roman"/>
          <w:b w:val="false"/>
          <w:i w:val="false"/>
          <w:color w:val="000000"/>
          <w:sz w:val="28"/>
        </w:rPr>
        <w:t>, военный билет для военнообязанных (либо документ, подтверждающий сведения о воинском учете). Копии паспорта бывшего СССР образца 1974 года, книги регистрации граждан, военного билета (либо документа, подтверждающего сведения о воинском учете), заверенные уполномоченным сотрудником документирования и регистрации населения, в порядке, установленном </w:t>
      </w:r>
      <w:r>
        <w:rPr>
          <w:rFonts w:ascii="Times New Roman"/>
          <w:b w:val="false"/>
          <w:i w:val="false"/>
          <w:color w:val="000000"/>
          <w:sz w:val="28"/>
        </w:rPr>
        <w:t>пунктом 20</w:t>
      </w:r>
      <w:r>
        <w:rPr>
          <w:rFonts w:ascii="Times New Roman"/>
          <w:b w:val="false"/>
          <w:i w:val="false"/>
          <w:color w:val="000000"/>
          <w:sz w:val="28"/>
        </w:rPr>
        <w:t xml:space="preserve"> настоящей Инструкции, приобщаются к проверочному материалу.</w:t>
      </w:r>
      <w:r>
        <w:br/>
      </w:r>
      <w:r>
        <w:rPr>
          <w:rFonts w:ascii="Times New Roman"/>
          <w:b w:val="false"/>
          <w:i w:val="false"/>
          <w:color w:val="000000"/>
          <w:sz w:val="28"/>
        </w:rPr>
        <w:t>
</w:t>
      </w:r>
      <w:r>
        <w:rPr>
          <w:rFonts w:ascii="Times New Roman"/>
          <w:b w:val="false"/>
          <w:i w:val="false"/>
          <w:color w:val="000000"/>
          <w:sz w:val="28"/>
        </w:rPr>
        <w:t>
      При возникновении сомнений в подлинности штампов регистрации в паспортах, либо их отсутствии, уполномоченным сотрудником документирования и регистрации населения производится проверка гражданина на законность регистрации на территории Республики Казахстан для подтверждения гражданства. Сведения о регистрации проверяются по картотеке территориальных органов внутренних дел, по хозяйственным книгам сельских, аульных округов. Для выяснения факта регистрации запросы производятся по прежним местам проживания.</w:t>
      </w:r>
      <w:r>
        <w:br/>
      </w:r>
      <w:r>
        <w:rPr>
          <w:rFonts w:ascii="Times New Roman"/>
          <w:b w:val="false"/>
          <w:i w:val="false"/>
          <w:color w:val="000000"/>
          <w:sz w:val="28"/>
        </w:rPr>
        <w:t>
</w:t>
      </w:r>
      <w:r>
        <w:rPr>
          <w:rFonts w:ascii="Times New Roman"/>
          <w:b w:val="false"/>
          <w:i w:val="false"/>
          <w:color w:val="000000"/>
          <w:sz w:val="28"/>
        </w:rPr>
        <w:t>
      Для подтверждения выдачи паспорта данному лицу и тождественности фотографий, а также осуществления проверки на предмет наличия особых отметок (о гражданстве иностранного государства, обмене, утрате паспорта, запросах компетентных органов) в орган, выдавший данный паспорт, уполномоченным сотрудником документирования и регистрации населения, в обязательном порядке, направляется запрос о предоставлении копии формуляра (формы-1) согласно </w:t>
      </w:r>
      <w:r>
        <w:rPr>
          <w:rFonts w:ascii="Times New Roman"/>
          <w:b w:val="false"/>
          <w:i w:val="false"/>
          <w:color w:val="000000"/>
          <w:sz w:val="28"/>
        </w:rPr>
        <w:t>приложению 15</w:t>
      </w:r>
      <w:r>
        <w:rPr>
          <w:rFonts w:ascii="Times New Roman"/>
          <w:b w:val="false"/>
          <w:i w:val="false"/>
          <w:color w:val="000000"/>
          <w:sz w:val="28"/>
        </w:rPr>
        <w:t xml:space="preserve"> с фотографией и записи из книги формы-2 учета паспортов образца 1974 года (далее - книга ф-2), подтверждающей его выдачу. Ответ на запрос направляется по форме, согласно </w:t>
      </w:r>
      <w:r>
        <w:rPr>
          <w:rFonts w:ascii="Times New Roman"/>
          <w:b w:val="false"/>
          <w:i w:val="false"/>
          <w:color w:val="000000"/>
          <w:sz w:val="28"/>
        </w:rPr>
        <w:t>приложению 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Копия формы-1 и сведения с записью из книги ф-2, заверенные паспортной гербовой печатью, приобщаются к проверочному материалу.</w:t>
      </w:r>
      <w:r>
        <w:br/>
      </w:r>
      <w:r>
        <w:rPr>
          <w:rFonts w:ascii="Times New Roman"/>
          <w:b w:val="false"/>
          <w:i w:val="false"/>
          <w:color w:val="000000"/>
          <w:sz w:val="28"/>
        </w:rPr>
        <w:t>
</w:t>
      </w:r>
      <w:r>
        <w:rPr>
          <w:rFonts w:ascii="Times New Roman"/>
          <w:b w:val="false"/>
          <w:i w:val="false"/>
          <w:color w:val="000000"/>
          <w:sz w:val="28"/>
        </w:rPr>
        <w:t>
      Также, уполномоченным сотрудником документирования и регистрации населения производится проверка гражданина по учетам выхода из гражданства Республики Казахстан, либо его утраты, выезда на постоянное место жительство за пределы республики, регистрации на территории республики как иностранца. Сведения по проверке приобщаются к проверочному материалу.</w:t>
      </w:r>
      <w:r>
        <w:br/>
      </w:r>
      <w:r>
        <w:rPr>
          <w:rFonts w:ascii="Times New Roman"/>
          <w:b w:val="false"/>
          <w:i w:val="false"/>
          <w:color w:val="000000"/>
          <w:sz w:val="28"/>
        </w:rPr>
        <w:t>
</w:t>
      </w:r>
      <w:r>
        <w:rPr>
          <w:rFonts w:ascii="Times New Roman"/>
          <w:b w:val="false"/>
          <w:i w:val="false"/>
          <w:color w:val="000000"/>
          <w:sz w:val="28"/>
        </w:rPr>
        <w:t>
      Для установления личности уполномоченным сотрудником документирования и регистрации населения составляется протокол опознания личности гражданина по его фотокарточке, предъявляемой одновременно с фотокарточками других лиц, по возможности сходных по внешности с опознаваемым, в количестве не менее трех, с привлечением близких родственников либо лиц, знающих гражданина не менее 15 лет (от двух и более человек).</w:t>
      </w:r>
      <w:r>
        <w:br/>
      </w:r>
      <w:r>
        <w:rPr>
          <w:rFonts w:ascii="Times New Roman"/>
          <w:b w:val="false"/>
          <w:i w:val="false"/>
          <w:color w:val="000000"/>
          <w:sz w:val="28"/>
        </w:rPr>
        <w:t>
</w:t>
      </w:r>
      <w:r>
        <w:rPr>
          <w:rFonts w:ascii="Times New Roman"/>
          <w:b w:val="false"/>
          <w:i w:val="false"/>
          <w:color w:val="000000"/>
          <w:sz w:val="28"/>
        </w:rPr>
        <w:t>
      При установлении личности гражданина и подтверждении принадлежности к гражданству Республики Казахстан, уполномоченным сотрудником документирования и регистрации населения выносится заключение по результатам проверки личности и выдаче документов, удостоверяющих личность гражданина Республики Казахстан,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(далее -заключение по результатам проверки личности и выдаче документов, удостоверяющих личность), которое регистрируется в журнале регистрации заключений, а номер и дата указываются на свободном месте оборотной стороны формуляра и заверяются паспортной гербовой печатью. При наличии справки формы-5 и копии формы-1, подтверждающей выдачу паспорта бывшего СССР образца 1974 года, формирование проверочного материала не производится, при этом копия формы-1 предоставляется отделом гражданства и иммиграции вместе с копией справки формы-5.</w:t>
      </w:r>
      <w:r>
        <w:br/>
      </w:r>
      <w:r>
        <w:rPr>
          <w:rFonts w:ascii="Times New Roman"/>
          <w:b w:val="false"/>
          <w:i w:val="false"/>
          <w:color w:val="000000"/>
          <w:sz w:val="28"/>
        </w:rPr>
        <w:t>
</w:t>
      </w:r>
      <w:r>
        <w:rPr>
          <w:rFonts w:ascii="Times New Roman"/>
          <w:b w:val="false"/>
          <w:i w:val="false"/>
          <w:color w:val="000000"/>
          <w:sz w:val="28"/>
        </w:rPr>
        <w:t>
      При отсутствии документов, подтверждающих постоянную регистрацию на территории Республики Казахстан, в том числе и на 1 марта 1992 года либо в случае, если граждане были сняты с регистрационного учета в Республике Казахстан и в течение девяти месяцев не зарегистрировались по новому месту пребывания на территории Республики Казахстан, уполномоченным сотрудником производится проверка гражданина на определение его гражданства, по завершению которой ему выдается справка формы-5, являющаяся основанием для принятия решения о документировании паспортом и удостоверением личности гражданина Республики Казахстан. При наличии справки формы-5 формирование дополнительного проверочного материала не производится. При оформлении формуляра номер и дата выдачи справки о принадлежности к гражданству Республики Казахстан указываются на свободном месте оборотной стороны формуляра и заверяется паспортной гербовой печатью.</w:t>
      </w:r>
      <w:r>
        <w:br/>
      </w:r>
      <w:r>
        <w:rPr>
          <w:rFonts w:ascii="Times New Roman"/>
          <w:b w:val="false"/>
          <w:i w:val="false"/>
          <w:color w:val="000000"/>
          <w:sz w:val="28"/>
        </w:rPr>
        <w:t>
</w:t>
      </w:r>
      <w:r>
        <w:rPr>
          <w:rFonts w:ascii="Times New Roman"/>
          <w:b w:val="false"/>
          <w:i w:val="false"/>
          <w:color w:val="000000"/>
          <w:sz w:val="28"/>
        </w:rPr>
        <w:t>
      Для документирования при утрате паспорта бывшего СССР образца 1974 года от граждан принимаются:</w:t>
      </w:r>
      <w:r>
        <w:br/>
      </w:r>
      <w:r>
        <w:rPr>
          <w:rFonts w:ascii="Times New Roman"/>
          <w:b w:val="false"/>
          <w:i w:val="false"/>
          <w:color w:val="000000"/>
          <w:sz w:val="28"/>
        </w:rPr>
        <w:t>
</w:t>
      </w:r>
      <w:r>
        <w:rPr>
          <w:rFonts w:ascii="Times New Roman"/>
          <w:b w:val="false"/>
          <w:i w:val="false"/>
          <w:color w:val="000000"/>
          <w:sz w:val="28"/>
        </w:rPr>
        <w:t>
      заявление в произвольной форме с указанием причин утраты и несвоевременного получения документов, удостоверяющих личность;</w:t>
      </w:r>
      <w:r>
        <w:br/>
      </w:r>
      <w:r>
        <w:rPr>
          <w:rFonts w:ascii="Times New Roman"/>
          <w:b w:val="false"/>
          <w:i w:val="false"/>
          <w:color w:val="000000"/>
          <w:sz w:val="28"/>
        </w:rPr>
        <w:t>
</w:t>
      </w:r>
      <w:r>
        <w:rPr>
          <w:rFonts w:ascii="Times New Roman"/>
          <w:b w:val="false"/>
          <w:i w:val="false"/>
          <w:color w:val="000000"/>
          <w:sz w:val="28"/>
        </w:rPr>
        <w:t>
      подробная автобиография с указанием всех мест проживания, учебы, работы;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книга регистрации граждан</w:t>
      </w:r>
      <w:r>
        <w:rPr>
          <w:rFonts w:ascii="Times New Roman"/>
          <w:b w:val="false"/>
          <w:i w:val="false"/>
          <w:color w:val="000000"/>
          <w:sz w:val="28"/>
        </w:rPr>
        <w:t xml:space="preserve"> (</w:t>
      </w:r>
      <w:r>
        <w:rPr>
          <w:rFonts w:ascii="Times New Roman"/>
          <w:b w:val="false"/>
          <w:i w:val="false"/>
          <w:color w:val="000000"/>
          <w:sz w:val="28"/>
        </w:rPr>
        <w:t>адресная справка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военный билет для военнообязанных (либо документ, подтверждающий сведения о воинском учете).</w:t>
      </w:r>
      <w:r>
        <w:br/>
      </w:r>
      <w:r>
        <w:rPr>
          <w:rFonts w:ascii="Times New Roman"/>
          <w:b w:val="false"/>
          <w:i w:val="false"/>
          <w:color w:val="000000"/>
          <w:sz w:val="28"/>
        </w:rPr>
        <w:t>
</w:t>
      </w:r>
      <w:r>
        <w:rPr>
          <w:rFonts w:ascii="Times New Roman"/>
          <w:b w:val="false"/>
          <w:i w:val="false"/>
          <w:color w:val="000000"/>
          <w:sz w:val="28"/>
        </w:rPr>
        <w:t>
      Копии книги регистрации граждан, военного билета (либо документа, подтверждающего сведения о воинском учете), заверенные уполномоченным сотрудником документирования и регистрации населения, в порядке, установленном </w:t>
      </w:r>
      <w:r>
        <w:rPr>
          <w:rFonts w:ascii="Times New Roman"/>
          <w:b w:val="false"/>
          <w:i w:val="false"/>
          <w:color w:val="000000"/>
          <w:sz w:val="28"/>
        </w:rPr>
        <w:t>пунктом 20</w:t>
      </w:r>
      <w:r>
        <w:rPr>
          <w:rFonts w:ascii="Times New Roman"/>
          <w:b w:val="false"/>
          <w:i w:val="false"/>
          <w:color w:val="000000"/>
          <w:sz w:val="28"/>
        </w:rPr>
        <w:t xml:space="preserve"> настоящей Инструкции, приобщаются к проверочному материалу.</w:t>
      </w:r>
      <w:r>
        <w:br/>
      </w:r>
      <w:r>
        <w:rPr>
          <w:rFonts w:ascii="Times New Roman"/>
          <w:b w:val="false"/>
          <w:i w:val="false"/>
          <w:color w:val="000000"/>
          <w:sz w:val="28"/>
        </w:rPr>
        <w:t>
</w:t>
      </w:r>
      <w:r>
        <w:rPr>
          <w:rFonts w:ascii="Times New Roman"/>
          <w:b w:val="false"/>
          <w:i w:val="false"/>
          <w:color w:val="000000"/>
          <w:sz w:val="28"/>
        </w:rPr>
        <w:t>
      Уполномоченным сотрудником документирования и регистрации населения производится проверка подтверждения выдачи паспорта данному лицу и тождественности фотографий, проверка гражданина на законность регистрации на территории Республики Казахстан для подтверждения гражданства Республики Казахстан, а также на предмет выхода из гражданства Республики Казахстан, либо его утраты, выезда на постоянное место жительства за пределы республики, регистрации на территории республики как иностранца. Сведения по проверке приобщаются к проверочному материалу.</w:t>
      </w:r>
      <w:r>
        <w:br/>
      </w:r>
      <w:r>
        <w:rPr>
          <w:rFonts w:ascii="Times New Roman"/>
          <w:b w:val="false"/>
          <w:i w:val="false"/>
          <w:color w:val="000000"/>
          <w:sz w:val="28"/>
        </w:rPr>
        <w:t>
</w:t>
      </w:r>
      <w:r>
        <w:rPr>
          <w:rFonts w:ascii="Times New Roman"/>
          <w:b w:val="false"/>
          <w:i w:val="false"/>
          <w:color w:val="000000"/>
          <w:sz w:val="28"/>
        </w:rPr>
        <w:t>
      Уполномоченным сотрудником документирования и регистрации населения составляется протокол опознания личности гражданина по его фотокарточке, предъявляемой одновременно с фотокарточками других лиц, по возможности сходных по внешности с опознаваемым, в количестве не менее трех, с привлечением близких родственников либо лиц, знающих гражданина не менее 15 лет (от двух и более человек).</w:t>
      </w:r>
      <w:r>
        <w:br/>
      </w:r>
      <w:r>
        <w:rPr>
          <w:rFonts w:ascii="Times New Roman"/>
          <w:b w:val="false"/>
          <w:i w:val="false"/>
          <w:color w:val="000000"/>
          <w:sz w:val="28"/>
        </w:rPr>
        <w:t>
</w:t>
      </w:r>
      <w:r>
        <w:rPr>
          <w:rFonts w:ascii="Times New Roman"/>
          <w:b w:val="false"/>
          <w:i w:val="false"/>
          <w:color w:val="000000"/>
          <w:sz w:val="28"/>
        </w:rPr>
        <w:t>
      На основании заявлений граждан об утрате паспортов бывшего СССР образца 1974 года заводится дело об утрате паспорта образца 1974 года по форме, согласно </w:t>
      </w:r>
      <w:r>
        <w:rPr>
          <w:rFonts w:ascii="Times New Roman"/>
          <w:b w:val="false"/>
          <w:i w:val="false"/>
          <w:color w:val="000000"/>
          <w:sz w:val="28"/>
        </w:rPr>
        <w:t>приложению 18</w:t>
      </w:r>
      <w:r>
        <w:rPr>
          <w:rFonts w:ascii="Times New Roman"/>
          <w:b w:val="false"/>
          <w:i w:val="false"/>
          <w:color w:val="000000"/>
          <w:sz w:val="28"/>
        </w:rPr>
        <w:t>. Данному делу присваивается регистрационный номер: числитель - регистрационный номер заявлений, знаменатель - порядковый номер дела в текущем году. Дела, об утрате паспортов бывшего СССР образца 1974 года регистрируются в журнале регистрации дел об утрате паспортов образца 1974 года по форме, согласно </w:t>
      </w:r>
      <w:r>
        <w:rPr>
          <w:rFonts w:ascii="Times New Roman"/>
          <w:b w:val="false"/>
          <w:i w:val="false"/>
          <w:color w:val="000000"/>
          <w:sz w:val="28"/>
        </w:rPr>
        <w:t>приложению 19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При установлении личности гражданина и подтверждении принадлежности к гражданству Республики Казахстан, уполномоченным сотрудником документирования и регистрации населения в течение двух рабочих дней выносится заключение по результатам проверки личности и выдаче документов, удостоверяющих личность, которое утверждается начальником Управления (отдела) внутренних дел либо его заместителем и регистрируется в журнале регистрации заключений.</w:t>
      </w:r>
      <w:r>
        <w:br/>
      </w:r>
      <w:r>
        <w:rPr>
          <w:rFonts w:ascii="Times New Roman"/>
          <w:b w:val="false"/>
          <w:i w:val="false"/>
          <w:color w:val="000000"/>
          <w:sz w:val="28"/>
        </w:rPr>
        <w:t>
</w:t>
      </w:r>
      <w:r>
        <w:rPr>
          <w:rFonts w:ascii="Times New Roman"/>
          <w:b w:val="false"/>
          <w:i w:val="false"/>
          <w:color w:val="000000"/>
          <w:sz w:val="28"/>
        </w:rPr>
        <w:t>
      В полях 9, 10, 11 формуляра записываются данные утраченного паспорта бывшего СССР образца 1974 года, а на свободном месте оборотной стороны формуляра номер и дата дела об утрате, которые заверяются паспортной гербовой печатью.</w:t>
      </w:r>
      <w:r>
        <w:br/>
      </w:r>
      <w:r>
        <w:rPr>
          <w:rFonts w:ascii="Times New Roman"/>
          <w:b w:val="false"/>
          <w:i w:val="false"/>
          <w:color w:val="000000"/>
          <w:sz w:val="28"/>
        </w:rPr>
        <w:t>
</w:t>
      </w:r>
      <w:r>
        <w:rPr>
          <w:rFonts w:ascii="Times New Roman"/>
          <w:b w:val="false"/>
          <w:i w:val="false"/>
          <w:color w:val="000000"/>
          <w:sz w:val="28"/>
        </w:rPr>
        <w:t>
      При отсутствии документов, подтверждающих постоянную регистрацию на территории Республики Казахстан, в том числе и на 1 марта 1992 года либо в случае, если граждане были сняты с регистрационного учета в Республике Казахстан и в течение девяти месяцев не зарегистрировались по новому месту пребывания на территории Республики Казахстан, уполномоченным сотрудником производится проверка гражданина на определение его гражданства, по завершению которой ему выдается справка формы - 5, являющаяся основанием для принятия решения о документировании паспортом и удостоверением личности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При наличии справки формы - 5 формирование дополнительного проверочного материала не производится. При оформлении формуляра номер и дата выдачи справки о принадлежности к гражданству Республики Казахстан указываются на свободном месте оборотной стороны формуляра и заверяется паспортной гербовой печатью.</w:t>
      </w:r>
      <w:r>
        <w:br/>
      </w:r>
      <w:r>
        <w:rPr>
          <w:rFonts w:ascii="Times New Roman"/>
          <w:b w:val="false"/>
          <w:i w:val="false"/>
          <w:color w:val="000000"/>
          <w:sz w:val="28"/>
        </w:rPr>
        <w:t>
</w:t>
      </w:r>
      <w:r>
        <w:rPr>
          <w:rFonts w:ascii="Times New Roman"/>
          <w:b w:val="false"/>
          <w:i w:val="false"/>
          <w:color w:val="000000"/>
          <w:sz w:val="28"/>
        </w:rPr>
        <w:t>
      Лицам старше 18 лет, ходатайствующим впервые о выдаче им документов, удостоверяющих личность, и предъявившим </w:t>
      </w:r>
      <w:r>
        <w:rPr>
          <w:rFonts w:ascii="Times New Roman"/>
          <w:b w:val="false"/>
          <w:i w:val="false"/>
          <w:color w:val="000000"/>
          <w:sz w:val="28"/>
        </w:rPr>
        <w:t>свидетельство</w:t>
      </w:r>
      <w:r>
        <w:rPr>
          <w:rFonts w:ascii="Times New Roman"/>
          <w:b w:val="false"/>
          <w:i w:val="false"/>
          <w:color w:val="000000"/>
          <w:sz w:val="28"/>
        </w:rPr>
        <w:t xml:space="preserve"> о рождении, решение об оформлении формуляра принимается после проверки их личности и подтверждения принадлежности к гражданству Республики Казахстан. От лица, обратившегося по вопросу получения документов, удостоверяющих личность, уполномоченным сотрудником документирования и регистрации населения принимаются:</w:t>
      </w:r>
      <w:r>
        <w:br/>
      </w:r>
      <w:r>
        <w:rPr>
          <w:rFonts w:ascii="Times New Roman"/>
          <w:b w:val="false"/>
          <w:i w:val="false"/>
          <w:color w:val="000000"/>
          <w:sz w:val="28"/>
        </w:rPr>
        <w:t>
</w:t>
      </w:r>
      <w:r>
        <w:rPr>
          <w:rFonts w:ascii="Times New Roman"/>
          <w:b w:val="false"/>
          <w:i w:val="false"/>
          <w:color w:val="000000"/>
          <w:sz w:val="28"/>
        </w:rPr>
        <w:t>
      заявление в произвольной форме с указанием причин несвоевременного получения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подробная автобиография с указанием всех мест проживания, учебы, работы;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книга регистрации граждан</w:t>
      </w:r>
      <w:r>
        <w:rPr>
          <w:rFonts w:ascii="Times New Roman"/>
          <w:b w:val="false"/>
          <w:i w:val="false"/>
          <w:color w:val="000000"/>
          <w:sz w:val="28"/>
        </w:rPr>
        <w:t xml:space="preserve"> (</w:t>
      </w:r>
      <w:r>
        <w:rPr>
          <w:rFonts w:ascii="Times New Roman"/>
          <w:b w:val="false"/>
          <w:i w:val="false"/>
          <w:color w:val="000000"/>
          <w:sz w:val="28"/>
        </w:rPr>
        <w:t>адресная справка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свидетельство о рождении;</w:t>
      </w:r>
      <w:r>
        <w:br/>
      </w:r>
      <w:r>
        <w:rPr>
          <w:rFonts w:ascii="Times New Roman"/>
          <w:b w:val="false"/>
          <w:i w:val="false"/>
          <w:color w:val="000000"/>
          <w:sz w:val="28"/>
        </w:rPr>
        <w:t>
</w:t>
      </w:r>
      <w:r>
        <w:rPr>
          <w:rFonts w:ascii="Times New Roman"/>
          <w:b w:val="false"/>
          <w:i w:val="false"/>
          <w:color w:val="000000"/>
          <w:sz w:val="28"/>
        </w:rPr>
        <w:t>
      приписное свидетельство для призывников или военный билет для военнообязанных (либо документ, подтверждающий сведения о воинском учете);</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 одного из родителей.</w:t>
      </w:r>
      <w:r>
        <w:br/>
      </w:r>
      <w:r>
        <w:rPr>
          <w:rFonts w:ascii="Times New Roman"/>
          <w:b w:val="false"/>
          <w:i w:val="false"/>
          <w:color w:val="000000"/>
          <w:sz w:val="28"/>
        </w:rPr>
        <w:t>
</w:t>
      </w:r>
      <w:r>
        <w:rPr>
          <w:rFonts w:ascii="Times New Roman"/>
          <w:b w:val="false"/>
          <w:i w:val="false"/>
          <w:color w:val="000000"/>
          <w:sz w:val="28"/>
        </w:rPr>
        <w:t>
      Копии свидетельства о рождении, книги регистрации граждан, приписного свидетельства либо военного билета и документа, удостоверяющего личность одного из родителей, заверенные уполномоченным сотрудником документирования и регистрации населения, в порядке, установленном </w:t>
      </w:r>
      <w:r>
        <w:rPr>
          <w:rFonts w:ascii="Times New Roman"/>
          <w:b w:val="false"/>
          <w:i w:val="false"/>
          <w:color w:val="000000"/>
          <w:sz w:val="28"/>
        </w:rPr>
        <w:t>пунктом 20</w:t>
      </w:r>
      <w:r>
        <w:rPr>
          <w:rFonts w:ascii="Times New Roman"/>
          <w:b w:val="false"/>
          <w:i w:val="false"/>
          <w:color w:val="000000"/>
          <w:sz w:val="28"/>
        </w:rPr>
        <w:t xml:space="preserve"> настоящей Инструкции, приобщаются к проверочному материалу.</w:t>
      </w:r>
      <w:r>
        <w:br/>
      </w:r>
      <w:r>
        <w:rPr>
          <w:rFonts w:ascii="Times New Roman"/>
          <w:b w:val="false"/>
          <w:i w:val="false"/>
          <w:color w:val="000000"/>
          <w:sz w:val="28"/>
        </w:rPr>
        <w:t>
</w:t>
      </w:r>
      <w:r>
        <w:rPr>
          <w:rFonts w:ascii="Times New Roman"/>
          <w:b w:val="false"/>
          <w:i w:val="false"/>
          <w:color w:val="000000"/>
          <w:sz w:val="28"/>
        </w:rPr>
        <w:t>
      В подтверждение предъявленному свидетельству о рождении, уполномоченным сотрудником документирования и регистрации населения запрашивается копия актовой записи о рождении из органов ЗАГС.</w:t>
      </w:r>
      <w:r>
        <w:br/>
      </w:r>
      <w:r>
        <w:rPr>
          <w:rFonts w:ascii="Times New Roman"/>
          <w:b w:val="false"/>
          <w:i w:val="false"/>
          <w:color w:val="000000"/>
          <w:sz w:val="28"/>
        </w:rPr>
        <w:t>
</w:t>
      </w:r>
      <w:r>
        <w:rPr>
          <w:rFonts w:ascii="Times New Roman"/>
          <w:b w:val="false"/>
          <w:i w:val="false"/>
          <w:color w:val="000000"/>
          <w:sz w:val="28"/>
        </w:rPr>
        <w:t>
      Уполномоченным сотрудником документирования и регистрации населения составляется протокол опознания личности гражданина по его фотокарточке, предъявляемой одновременно с фотокарточками других лиц, по возможности сходных по внешности с опознаваемым, в количестве не менее трех, с привлечением близких родственников (одного и более), в случае их отсутствия - лицами, знающего гражданина не менее пяти лет (не менее двух человек).</w:t>
      </w:r>
      <w:r>
        <w:br/>
      </w:r>
      <w:r>
        <w:rPr>
          <w:rFonts w:ascii="Times New Roman"/>
          <w:b w:val="false"/>
          <w:i w:val="false"/>
          <w:color w:val="000000"/>
          <w:sz w:val="28"/>
        </w:rPr>
        <w:t>
</w:t>
      </w:r>
      <w:r>
        <w:rPr>
          <w:rFonts w:ascii="Times New Roman"/>
          <w:b w:val="false"/>
          <w:i w:val="false"/>
          <w:color w:val="000000"/>
          <w:sz w:val="28"/>
        </w:rPr>
        <w:t>
      В течение двух рабочих дней выносится заключение по результатам проверки личности и выдаче документов, удостоверяющих личность, которое утверждается начальником Управления (отдела) внутренних дел либо его заместителем, после чего регистрируется в журнале регистрации заключений.</w:t>
      </w:r>
      <w:r>
        <w:br/>
      </w:r>
      <w:r>
        <w:rPr>
          <w:rFonts w:ascii="Times New Roman"/>
          <w:b w:val="false"/>
          <w:i w:val="false"/>
          <w:color w:val="000000"/>
          <w:sz w:val="28"/>
        </w:rPr>
        <w:t>
</w:t>
      </w:r>
      <w:r>
        <w:rPr>
          <w:rFonts w:ascii="Times New Roman"/>
          <w:b w:val="false"/>
          <w:i w:val="false"/>
          <w:color w:val="000000"/>
          <w:sz w:val="28"/>
        </w:rPr>
        <w:t>
      В полях 9, 10, 11 формуляра записываются данные свидетельства о рождении, а на свободном месте оборотной стороны формуляра номер и дата заключения по результатам проверки личности и выдаче документов, удостоверяющих личность, номер и дата выдачи справки формы-5 (при ее наличии), заверенные паспортной гербовой печатью.</w:t>
      </w:r>
      <w:r>
        <w:br/>
      </w:r>
      <w:r>
        <w:rPr>
          <w:rFonts w:ascii="Times New Roman"/>
          <w:b w:val="false"/>
          <w:i w:val="false"/>
          <w:color w:val="000000"/>
          <w:sz w:val="28"/>
        </w:rPr>
        <w:t>
</w:t>
      </w:r>
      <w:r>
        <w:rPr>
          <w:rFonts w:ascii="Times New Roman"/>
          <w:b w:val="false"/>
          <w:i w:val="false"/>
          <w:color w:val="000000"/>
          <w:sz w:val="28"/>
        </w:rPr>
        <w:t>
      На лиц, старше 18 лет, не имеющих документов, удостоверяющих личность гражданина Республики Казахстан, и постоянной регистрации до достижения ими совершеннолетнего возраста в Республике Казахстан, уполномоченным сотрудником производится проверка на определение их гражданства, по завершению которой им выдается справка формы-5, являющаяся основанием для принятия решения о документировании паспортом и удостоверением личности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При наличии справки формы-5 формирование проверочного материала не производится.</w:t>
      </w:r>
      <w:r>
        <w:br/>
      </w:r>
      <w:r>
        <w:rPr>
          <w:rFonts w:ascii="Times New Roman"/>
          <w:b w:val="false"/>
          <w:i w:val="false"/>
          <w:color w:val="000000"/>
          <w:sz w:val="28"/>
        </w:rPr>
        <w:t>
</w:t>
      </w:r>
      <w:r>
        <w:rPr>
          <w:rFonts w:ascii="Times New Roman"/>
          <w:b w:val="false"/>
          <w:i w:val="false"/>
          <w:color w:val="000000"/>
          <w:sz w:val="28"/>
        </w:rPr>
        <w:t>
      При оформлении формуляра номер и дата выдачи справки формы-5 указываются на свободном месте оборотной стороны формуляра и заверяется паспортной гербовой печатью.</w:t>
      </w:r>
      <w:r>
        <w:br/>
      </w:r>
      <w:r>
        <w:rPr>
          <w:rFonts w:ascii="Times New Roman"/>
          <w:b w:val="false"/>
          <w:i w:val="false"/>
          <w:color w:val="000000"/>
          <w:sz w:val="28"/>
        </w:rPr>
        <w:t>
</w:t>
      </w:r>
      <w:r>
        <w:rPr>
          <w:rFonts w:ascii="Times New Roman"/>
          <w:b w:val="false"/>
          <w:i w:val="false"/>
          <w:color w:val="000000"/>
          <w:sz w:val="28"/>
        </w:rPr>
        <w:t>
      При этом, серия, номер, дата и орган выдачи утраченного паспорта бывшего СССР образца 1974 года записываются на оборотной стороне справки формы-5 и заверяются гербовой печатью».</w:t>
      </w:r>
      <w:r>
        <w:br/>
      </w:r>
      <w:r>
        <w:rPr>
          <w:rFonts w:ascii="Times New Roman"/>
          <w:b w:val="false"/>
          <w:i w:val="false"/>
          <w:color w:val="000000"/>
          <w:sz w:val="28"/>
        </w:rPr>
        <w:t>
</w:t>
      </w:r>
      <w:r>
        <w:rPr>
          <w:rFonts w:ascii="Times New Roman"/>
          <w:b w:val="false"/>
          <w:i w:val="false"/>
          <w:color w:val="000000"/>
          <w:sz w:val="28"/>
        </w:rPr>
        <w:t>
      При наличии справки формы-5 и копии формы-1, подтверждающей выдачу паспорта бывшего СССР образца 1974 года, формирование проверочного материала не производится, при этом копия формы-1 предоставляется отделом гражданства и иммиграции вместе с копией справки формы-5.</w:t>
      </w:r>
      <w:r>
        <w:br/>
      </w:r>
      <w:r>
        <w:rPr>
          <w:rFonts w:ascii="Times New Roman"/>
          <w:b w:val="false"/>
          <w:i w:val="false"/>
          <w:color w:val="000000"/>
          <w:sz w:val="28"/>
        </w:rPr>
        <w:t>
</w:t>
      </w:r>
      <w:r>
        <w:rPr>
          <w:rFonts w:ascii="Times New Roman"/>
          <w:b w:val="false"/>
          <w:i w:val="false"/>
          <w:color w:val="000000"/>
          <w:sz w:val="28"/>
        </w:rPr>
        <w:t>
      При предоставлении гражданами справок формы-5 о принадлежности к гражданству Республики Казахстан по истечению более года со дня их выдачи, граждане направляются за получением повторной справки формы-5.</w:t>
      </w:r>
      <w:r>
        <w:br/>
      </w:r>
      <w:r>
        <w:rPr>
          <w:rFonts w:ascii="Times New Roman"/>
          <w:b w:val="false"/>
          <w:i w:val="false"/>
          <w:color w:val="000000"/>
          <w:sz w:val="28"/>
        </w:rPr>
        <w:t>
</w:t>
      </w:r>
      <w:r>
        <w:rPr>
          <w:rFonts w:ascii="Times New Roman"/>
          <w:b w:val="false"/>
          <w:i w:val="false"/>
          <w:color w:val="000000"/>
          <w:sz w:val="28"/>
        </w:rPr>
        <w:t>
      Справки формы-5 (либо их дубликаты) подлежат постоянному хранению в территориальных подразделениях.</w:t>
      </w:r>
      <w:r>
        <w:br/>
      </w:r>
      <w:r>
        <w:rPr>
          <w:rFonts w:ascii="Times New Roman"/>
          <w:b w:val="false"/>
          <w:i w:val="false"/>
          <w:color w:val="000000"/>
          <w:sz w:val="28"/>
        </w:rPr>
        <w:t>
</w:t>
      </w:r>
      <w:r>
        <w:rPr>
          <w:rFonts w:ascii="Times New Roman"/>
          <w:b w:val="false"/>
          <w:i w:val="false"/>
          <w:color w:val="000000"/>
          <w:sz w:val="28"/>
        </w:rPr>
        <w:t>
      Код «12» указывается при заполнении формуляра лицам, принявшим гражданство Республики Казахстан. При этом в полях 9, 10, 11 записываются данные справки о приеме в гражданство Республики Казахстан, по форме согласно </w:t>
      </w:r>
      <w:r>
        <w:rPr>
          <w:rFonts w:ascii="Times New Roman"/>
          <w:b w:val="false"/>
          <w:i w:val="false"/>
          <w:color w:val="000000"/>
          <w:sz w:val="28"/>
        </w:rPr>
        <w:t>приложению 6</w:t>
      </w:r>
      <w:r>
        <w:rPr>
          <w:rFonts w:ascii="Times New Roman"/>
          <w:b w:val="false"/>
          <w:i w:val="false"/>
          <w:color w:val="000000"/>
          <w:sz w:val="28"/>
        </w:rPr>
        <w:t> (далее - справка формы-6) к Инструкции по рассмотрению органами внутренних дел Республики Казахстан вопросов, связанных с гражданством Республики Казахстан, утвержденной приказом Министра внутренних дел Республики Казахстан от 23 августа 2002 года № 556 (зарегистрированного в Реестре государственной регистрации нормативных правовых актов № 2045). В поле 15 - бывшее гражданство (для лиц без гражданства - ЛБГ код «990»), а также дата принятия гражданства Республики Казахстан.</w:t>
      </w:r>
      <w:r>
        <w:br/>
      </w:r>
      <w:r>
        <w:rPr>
          <w:rFonts w:ascii="Times New Roman"/>
          <w:b w:val="false"/>
          <w:i w:val="false"/>
          <w:color w:val="000000"/>
          <w:sz w:val="28"/>
        </w:rPr>
        <w:t>
</w:t>
      </w:r>
      <w:r>
        <w:rPr>
          <w:rFonts w:ascii="Times New Roman"/>
          <w:b w:val="false"/>
          <w:i w:val="false"/>
          <w:color w:val="000000"/>
          <w:sz w:val="28"/>
        </w:rPr>
        <w:t>
      Номер Указа Президента Республики Казахстан о приеме в гражданство Республики Казахстан (далее - Указ) либо заключения органов внутренних дел о принятии гражданства Республики Казахстан в </w:t>
      </w:r>
      <w:r>
        <w:rPr>
          <w:rFonts w:ascii="Times New Roman"/>
          <w:b w:val="false"/>
          <w:i w:val="false"/>
          <w:color w:val="000000"/>
          <w:sz w:val="28"/>
        </w:rPr>
        <w:t>упрощенном</w:t>
      </w:r>
      <w:r>
        <w:rPr>
          <w:rFonts w:ascii="Times New Roman"/>
          <w:b w:val="false"/>
          <w:i w:val="false"/>
          <w:color w:val="000000"/>
          <w:sz w:val="28"/>
        </w:rPr>
        <w:t> </w:t>
      </w:r>
      <w:r>
        <w:rPr>
          <w:rFonts w:ascii="Times New Roman"/>
          <w:b w:val="false"/>
          <w:i w:val="false"/>
          <w:color w:val="000000"/>
          <w:sz w:val="28"/>
        </w:rPr>
        <w:t>порядке</w:t>
      </w:r>
      <w:r>
        <w:rPr>
          <w:rFonts w:ascii="Times New Roman"/>
          <w:b w:val="false"/>
          <w:i w:val="false"/>
          <w:color w:val="000000"/>
          <w:sz w:val="28"/>
        </w:rPr>
        <w:t xml:space="preserve"> указывается на свободном месте оборотной стороны формуляра и заверяется паспортной гербовой печатью.</w:t>
      </w:r>
      <w:r>
        <w:br/>
      </w:r>
      <w:r>
        <w:rPr>
          <w:rFonts w:ascii="Times New Roman"/>
          <w:b w:val="false"/>
          <w:i w:val="false"/>
          <w:color w:val="000000"/>
          <w:sz w:val="28"/>
        </w:rPr>
        <w:t>
</w:t>
      </w:r>
      <w:r>
        <w:rPr>
          <w:rFonts w:ascii="Times New Roman"/>
          <w:b w:val="false"/>
          <w:i w:val="false"/>
          <w:color w:val="000000"/>
          <w:sz w:val="28"/>
        </w:rPr>
        <w:t>
      Оформление детей на удостоверения личности и паспорта гражданина Республики Казахстан, которые ранее были приняты в гражданство Республики Казахстан вместе с родителями, необходимо осуществлять на основании справок о принятии в гражданство Республики Казахстан их родителей или дубликатов справок. На свободном месте оборотной стороны формуляра указывается номер, дату и орган выдачи свидетельства о рождении, а также номер Указа либо заключения органов внутренних дел о приеме в гражданство Республики Казахстан.</w:t>
      </w:r>
      <w:r>
        <w:br/>
      </w:r>
      <w:r>
        <w:rPr>
          <w:rFonts w:ascii="Times New Roman"/>
          <w:b w:val="false"/>
          <w:i w:val="false"/>
          <w:color w:val="000000"/>
          <w:sz w:val="28"/>
        </w:rPr>
        <w:t>
</w:t>
      </w:r>
      <w:r>
        <w:rPr>
          <w:rFonts w:ascii="Times New Roman"/>
          <w:b w:val="false"/>
          <w:i w:val="false"/>
          <w:color w:val="000000"/>
          <w:sz w:val="28"/>
        </w:rPr>
        <w:t>
      В случаях отсутствия детей в справках о приеме в гражданство Республики Казахстан их родителей, оформление детей осуществлять, согласно </w:t>
      </w:r>
      <w:r>
        <w:rPr>
          <w:rFonts w:ascii="Times New Roman"/>
          <w:b w:val="false"/>
          <w:i w:val="false"/>
          <w:color w:val="000000"/>
          <w:sz w:val="28"/>
        </w:rPr>
        <w:t>статье 22</w:t>
      </w:r>
      <w:r>
        <w:rPr>
          <w:rFonts w:ascii="Times New Roman"/>
          <w:b w:val="false"/>
          <w:i w:val="false"/>
          <w:color w:val="000000"/>
          <w:sz w:val="28"/>
        </w:rPr>
        <w:t xml:space="preserve"> Закона Республики Казахстан «О гражданстве Республики Казахстан», на основании свидетельств о рождении.</w:t>
      </w:r>
      <w:r>
        <w:br/>
      </w:r>
      <w:r>
        <w:rPr>
          <w:rFonts w:ascii="Times New Roman"/>
          <w:b w:val="false"/>
          <w:i w:val="false"/>
          <w:color w:val="000000"/>
          <w:sz w:val="28"/>
        </w:rPr>
        <w:t>
</w:t>
      </w:r>
      <w:r>
        <w:rPr>
          <w:rFonts w:ascii="Times New Roman"/>
          <w:b w:val="false"/>
          <w:i w:val="false"/>
          <w:color w:val="000000"/>
          <w:sz w:val="28"/>
        </w:rPr>
        <w:t>
      В случаях, когда свидетельства о рождении не могут служить основанием для оформления формуляра ввиду отсутствия их легализации либо апостилирования, оформление детей осуществлять по представленным дубликатам справок формы-6, выдаваемых органами внутренних дел на их родителей с указанием установочных данных детей. На свободном месте оборотной стороны формуляра в обязательном порядке указывать номер и дату выдачи удостоверения личности родителя, на чье имя выдан дубликат справки формы-6, а также номер Указа, которым он был принят в гражданство Республики Казахстан.</w:t>
      </w:r>
      <w:r>
        <w:br/>
      </w:r>
      <w:r>
        <w:rPr>
          <w:rFonts w:ascii="Times New Roman"/>
          <w:b w:val="false"/>
          <w:i w:val="false"/>
          <w:color w:val="000000"/>
          <w:sz w:val="28"/>
        </w:rPr>
        <w:t>
</w:t>
      </w:r>
      <w:r>
        <w:rPr>
          <w:rFonts w:ascii="Times New Roman"/>
          <w:b w:val="false"/>
          <w:i w:val="false"/>
          <w:color w:val="000000"/>
          <w:sz w:val="28"/>
        </w:rPr>
        <w:t>
      Оформление лиц старше 18 лет, ранее вместе с родителями принятых в гражданство Республики Казахстан, но своевременно не получивших документы, удостоверяющие личность гражданина Республики Казахстан, осуществлять на основании вновь выдаваемых органами внутренних дел справок формы № 6 о принятии в гражданство Республики Казахстан.</w:t>
      </w:r>
      <w:r>
        <w:br/>
      </w:r>
      <w:r>
        <w:rPr>
          <w:rFonts w:ascii="Times New Roman"/>
          <w:b w:val="false"/>
          <w:i w:val="false"/>
          <w:color w:val="000000"/>
          <w:sz w:val="28"/>
        </w:rPr>
        <w:t>
</w:t>
      </w:r>
      <w:r>
        <w:rPr>
          <w:rFonts w:ascii="Times New Roman"/>
          <w:b w:val="false"/>
          <w:i w:val="false"/>
          <w:color w:val="000000"/>
          <w:sz w:val="28"/>
        </w:rPr>
        <w:t>
      Справки формы № 6 (либо их дубликаты) подлежат постоянному хранению в территориальных подразделениях».</w:t>
      </w:r>
      <w:r>
        <w:br/>
      </w:r>
      <w:r>
        <w:rPr>
          <w:rFonts w:ascii="Times New Roman"/>
          <w:b w:val="false"/>
          <w:i w:val="false"/>
          <w:color w:val="000000"/>
          <w:sz w:val="28"/>
        </w:rPr>
        <w:t>
</w:t>
      </w:r>
      <w:r>
        <w:rPr>
          <w:rFonts w:ascii="Times New Roman"/>
          <w:b w:val="false"/>
          <w:i w:val="false"/>
          <w:color w:val="000000"/>
          <w:sz w:val="28"/>
        </w:rPr>
        <w:t>
      Код «13» указывается при заполнении формуляра гражданам, утратившим только паспорт. При этом в полях 9, 10, 11 записываются данные удостоверения личности, а на свободном месте оборотной стороны формуляра записывается номер и дата регистрации заявления гражданина о восстановлении паспорта, заверяемые паспортной гербовой печатью.</w:t>
      </w:r>
      <w:r>
        <w:br/>
      </w:r>
      <w:r>
        <w:rPr>
          <w:rFonts w:ascii="Times New Roman"/>
          <w:b w:val="false"/>
          <w:i w:val="false"/>
          <w:color w:val="000000"/>
          <w:sz w:val="28"/>
        </w:rPr>
        <w:t>
</w:t>
      </w:r>
      <w:r>
        <w:rPr>
          <w:rFonts w:ascii="Times New Roman"/>
          <w:b w:val="false"/>
          <w:i w:val="false"/>
          <w:color w:val="000000"/>
          <w:sz w:val="28"/>
        </w:rPr>
        <w:t>
      При утрате паспорта, изготовленного ребенку до 16 лет, заявление о восстановлении документа представляется одним из его родителей или законным представителем.</w:t>
      </w:r>
      <w:r>
        <w:br/>
      </w:r>
      <w:r>
        <w:rPr>
          <w:rFonts w:ascii="Times New Roman"/>
          <w:b w:val="false"/>
          <w:i w:val="false"/>
          <w:color w:val="000000"/>
          <w:sz w:val="28"/>
        </w:rPr>
        <w:t>
</w:t>
      </w:r>
      <w:r>
        <w:rPr>
          <w:rFonts w:ascii="Times New Roman"/>
          <w:b w:val="false"/>
          <w:i w:val="false"/>
          <w:color w:val="000000"/>
          <w:sz w:val="28"/>
        </w:rPr>
        <w:t>
      Код «14» указывается при заполнении формуляра на удостоверение личности по причине переименования местностей. Поле 14 не заполняется, а в полях 9, 10, 11 записываются данные имеющегося удостоверения личности.</w:t>
      </w:r>
      <w:r>
        <w:br/>
      </w:r>
      <w:r>
        <w:rPr>
          <w:rFonts w:ascii="Times New Roman"/>
          <w:b w:val="false"/>
          <w:i w:val="false"/>
          <w:color w:val="000000"/>
          <w:sz w:val="28"/>
        </w:rPr>
        <w:t>
</w:t>
      </w:r>
      <w:r>
        <w:rPr>
          <w:rFonts w:ascii="Times New Roman"/>
          <w:b w:val="false"/>
          <w:i w:val="false"/>
          <w:color w:val="000000"/>
          <w:sz w:val="28"/>
        </w:rPr>
        <w:t>
      Код «15» указывается при заполнении формуляра на удостоверение личности гражданам Республики Казахстан, возвратившимся из-за границы на постоянное жительство в Республику Казахстан. При этом заполняется поле 14 (прежнее местожительство), а в полях 9, 10, 11 указываются данные имеющегося у гражданина паспорта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Код «16» указывается при заполнении формуляра на удостоверение личности и паспорт по желанию владельца, в связи с видоизменением документов, согласно новой технологии их изготовления.</w:t>
      </w:r>
      <w:r>
        <w:br/>
      </w:r>
      <w:r>
        <w:rPr>
          <w:rFonts w:ascii="Times New Roman"/>
          <w:b w:val="false"/>
          <w:i w:val="false"/>
          <w:color w:val="000000"/>
          <w:sz w:val="28"/>
        </w:rPr>
        <w:t>
</w:t>
      </w:r>
      <w:r>
        <w:rPr>
          <w:rFonts w:ascii="Times New Roman"/>
          <w:b w:val="false"/>
          <w:i w:val="false"/>
          <w:color w:val="000000"/>
          <w:sz w:val="28"/>
        </w:rPr>
        <w:t>
      Код «17» указывается при заполнении формуляра на получение документов удостоверяющих личность впервые, на основании имеющегося удостоверения личности или паспорта. При этом в полях 9, 10, 11 записываются данные имеющегося удостоверения личности или паспорта.</w:t>
      </w:r>
      <w:r>
        <w:br/>
      </w:r>
      <w:r>
        <w:rPr>
          <w:rFonts w:ascii="Times New Roman"/>
          <w:b w:val="false"/>
          <w:i w:val="false"/>
          <w:color w:val="000000"/>
          <w:sz w:val="28"/>
        </w:rPr>
        <w:t>
</w:t>
      </w:r>
      <w:r>
        <w:rPr>
          <w:rFonts w:ascii="Times New Roman"/>
          <w:b w:val="false"/>
          <w:i w:val="false"/>
          <w:color w:val="000000"/>
          <w:sz w:val="28"/>
        </w:rPr>
        <w:t>
      Код «18» указывается при заполнении формуляра в связи с истечением срока действия документов, удостоверяющих личность. При этом в полях 9, 10, 11 записываются данные имеющегося удостоверения личности. Заполнение формуляра допускается за один месяц до истечения срока действия документов, удостоверяющих личность.</w:t>
      </w:r>
      <w:r>
        <w:br/>
      </w:r>
      <w:r>
        <w:rPr>
          <w:rFonts w:ascii="Times New Roman"/>
          <w:b w:val="false"/>
          <w:i w:val="false"/>
          <w:color w:val="000000"/>
          <w:sz w:val="28"/>
        </w:rPr>
        <w:t>
      </w:t>
      </w:r>
      <w:r>
        <w:rPr>
          <w:rFonts w:ascii="Times New Roman"/>
          <w:b w:val="false"/>
          <w:i w:val="false"/>
          <w:color w:val="ff0000"/>
          <w:sz w:val="28"/>
        </w:rPr>
        <w:t xml:space="preserve">Сноска. Пункт 18 в редакции приказа Министра внутренних дел РК от 20.11.2012 </w:t>
      </w:r>
      <w:r>
        <w:rPr>
          <w:rFonts w:ascii="Times New Roman"/>
          <w:b w:val="false"/>
          <w:i w:val="false"/>
          <w:color w:val="000000"/>
          <w:sz w:val="28"/>
        </w:rPr>
        <w:t>№ 618</w:t>
      </w:r>
      <w:r>
        <w:rPr>
          <w:rFonts w:ascii="Times New Roman"/>
          <w:b w:val="false"/>
          <w:i w:val="false"/>
          <w:color w:val="000000"/>
          <w:sz w:val="28"/>
        </w:rPr>
        <w:t> </w:t>
      </w:r>
      <w:r>
        <w:rPr>
          <w:rFonts w:ascii="Times New Roman"/>
          <w:b w:val="false"/>
          <w:i w:val="false"/>
          <w:color w:val="ff0000"/>
          <w:sz w:val="28"/>
        </w:rPr>
        <w:t>(</w:t>
      </w:r>
      <w:r>
        <w:rPr>
          <w:rFonts w:ascii="Times New Roman"/>
          <w:b w:val="false"/>
          <w:i w:val="false"/>
          <w:color w:val="ff0000"/>
          <w:sz w:val="28"/>
        </w:rPr>
        <w:t>вводится в действие со дня его первого официального опубликования</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19. При заполнении формуляра в связи с переменой Ф.И.О., национальности, места, даты рождения в территориальное управление Комитета по правовой статистике и специальным учетам Генеральной Прокуратуры Республики Казахстан (далее - КПСиСУ) к 15 и 30 числу каждого месяца направляются сведения о гражданах, обратившихся в районные и городские органы внутренних дел, по вопросу обмена документов, удостоверяющих личность, по причине перемены установочных данных (Ф.И.О., национальности, даты и места рождения).</w:t>
      </w:r>
      <w:r>
        <w:br/>
      </w:r>
      <w:r>
        <w:rPr>
          <w:rFonts w:ascii="Times New Roman"/>
          <w:b w:val="false"/>
          <w:i w:val="false"/>
          <w:color w:val="000000"/>
          <w:sz w:val="28"/>
        </w:rPr>
        <w:t>
</w:t>
      </w:r>
      <w:r>
        <w:rPr>
          <w:rFonts w:ascii="Times New Roman"/>
          <w:b w:val="false"/>
          <w:i w:val="false"/>
          <w:color w:val="000000"/>
          <w:sz w:val="28"/>
        </w:rPr>
        <w:t>
      20. Все копии документов и справок, приобщаемых к проверочным материалам, уполномоченным сотрудником документирования и регистрации населения, принявшим документы, в обязательном порядке сверяются с оригиналами, после чего на копиях документов проставляется надпись "Копия верна", которая заверяется паспортной гербовой печатью и подписью сотрудника, производившего сверку с указанием Ф.И.О., должности.</w:t>
      </w:r>
      <w:r>
        <w:br/>
      </w:r>
      <w:r>
        <w:rPr>
          <w:rFonts w:ascii="Times New Roman"/>
          <w:b w:val="false"/>
          <w:i w:val="false"/>
          <w:color w:val="000000"/>
          <w:sz w:val="28"/>
        </w:rPr>
        <w:t>
</w:t>
      </w:r>
      <w:r>
        <w:rPr>
          <w:rFonts w:ascii="Times New Roman"/>
          <w:b w:val="false"/>
          <w:i w:val="false"/>
          <w:color w:val="000000"/>
          <w:sz w:val="28"/>
        </w:rPr>
        <w:t>
      21. Заявления граждан, обратившихся по вопросам документирования, регистрируются в общем порядке по органу внутренних дел, заключения по перемене установочных данных, установлению личности в журнале регистрации заключений.</w:t>
      </w:r>
      <w:r>
        <w:br/>
      </w:r>
      <w:r>
        <w:rPr>
          <w:rFonts w:ascii="Times New Roman"/>
          <w:b w:val="false"/>
          <w:i w:val="false"/>
          <w:color w:val="000000"/>
          <w:sz w:val="28"/>
        </w:rPr>
        <w:t>
</w:t>
      </w:r>
      <w:r>
        <w:rPr>
          <w:rFonts w:ascii="Times New Roman"/>
          <w:b w:val="false"/>
          <w:i w:val="false"/>
          <w:color w:val="000000"/>
          <w:sz w:val="28"/>
        </w:rPr>
        <w:t>
      22. При обращении граждан по вопросам документирования, когда подлинность представленных гражданином документов или принадлежность к гражданству Республики Казахстан вызывают сомнения, а также при выявлении необоснованного заполнения формуляра уполномоченным сотрудником документирования и регистрации населения, производится дополнительная проверка личности документируемого.</w:t>
      </w:r>
      <w:r>
        <w:br/>
      </w:r>
      <w:r>
        <w:rPr>
          <w:rFonts w:ascii="Times New Roman"/>
          <w:b w:val="false"/>
          <w:i w:val="false"/>
          <w:color w:val="000000"/>
          <w:sz w:val="28"/>
        </w:rPr>
        <w:t>
</w:t>
      </w:r>
      <w:r>
        <w:rPr>
          <w:rFonts w:ascii="Times New Roman"/>
          <w:b w:val="false"/>
          <w:i w:val="false"/>
          <w:color w:val="000000"/>
          <w:sz w:val="28"/>
        </w:rPr>
        <w:t>
      После завершения проверки вышеуказанной категории граждан, уполномоченным сотрудником документирования и регистрации населения, в течение двух рабочих дней выносится заключение по установлению их личности и выдаче документов, удостоверяющих личность, которое утверждается начальником Управления (отдела) внутренних дел либо его заместителем, после чего регистрируется в журнале регистрации заключений. При заполнении формуляра на выдачу документов, номер и дата заключения указываются на свободном месте оборотной стороны формуляра и заверяются паспортной гербовой печатью.</w:t>
      </w:r>
      <w:r>
        <w:br/>
      </w: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внутренних дел РК от 20.11.2012 </w:t>
      </w:r>
      <w:r>
        <w:rPr>
          <w:rFonts w:ascii="Times New Roman"/>
          <w:b w:val="false"/>
          <w:i w:val="false"/>
          <w:color w:val="000000"/>
          <w:sz w:val="28"/>
        </w:rPr>
        <w:t>№ 618</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23. Поля 2, 3, 4, 5, 6, 7, 8, 12 в формуляре заполняются в соответствии с документом, послужившим основанием для его заполнения. Записи Ф.И.О. в формуляре и в квитанции на получение паспорта, удостоверения личности должны быть идентичными. В поле 7 мужчинам проставляется цифра - 1, женщинам - 2.</w:t>
      </w:r>
      <w:r>
        <w:br/>
      </w:r>
      <w:r>
        <w:rPr>
          <w:rFonts w:ascii="Times New Roman"/>
          <w:b w:val="false"/>
          <w:i w:val="false"/>
          <w:color w:val="000000"/>
          <w:sz w:val="28"/>
        </w:rPr>
        <w:t>
</w:t>
      </w:r>
      <w:r>
        <w:rPr>
          <w:rFonts w:ascii="Times New Roman"/>
          <w:b w:val="false"/>
          <w:i w:val="false"/>
          <w:color w:val="000000"/>
          <w:sz w:val="28"/>
        </w:rPr>
        <w:t>
      Поля 9, 10, 11 в формуляре заполняются в соответствии с документом, послужившим основанием для его заполнения с одновременным проставлением кодов:</w:t>
      </w:r>
      <w:r>
        <w:br/>
      </w:r>
      <w:r>
        <w:rPr>
          <w:rFonts w:ascii="Times New Roman"/>
          <w:b w:val="false"/>
          <w:i w:val="false"/>
          <w:color w:val="000000"/>
          <w:sz w:val="28"/>
        </w:rPr>
        <w:t>
</w:t>
      </w:r>
      <w:r>
        <w:rPr>
          <w:rFonts w:ascii="Times New Roman"/>
          <w:b w:val="false"/>
          <w:i w:val="false"/>
          <w:color w:val="000000"/>
          <w:sz w:val="28"/>
        </w:rPr>
        <w:t>
      "01" свидетельство о рождении;</w:t>
      </w:r>
      <w:r>
        <w:br/>
      </w:r>
      <w:r>
        <w:rPr>
          <w:rFonts w:ascii="Times New Roman"/>
          <w:b w:val="false"/>
          <w:i w:val="false"/>
          <w:color w:val="000000"/>
          <w:sz w:val="28"/>
        </w:rPr>
        <w:t>
</w:t>
      </w:r>
      <w:r>
        <w:rPr>
          <w:rFonts w:ascii="Times New Roman"/>
          <w:b w:val="false"/>
          <w:i w:val="false"/>
          <w:color w:val="000000"/>
          <w:sz w:val="28"/>
        </w:rPr>
        <w:t>
      "02" паспорт бывшего СССР образца 1974 года;</w:t>
      </w:r>
      <w:r>
        <w:br/>
      </w:r>
      <w:r>
        <w:rPr>
          <w:rFonts w:ascii="Times New Roman"/>
          <w:b w:val="false"/>
          <w:i w:val="false"/>
          <w:color w:val="000000"/>
          <w:sz w:val="28"/>
        </w:rPr>
        <w:t>
</w:t>
      </w:r>
      <w:r>
        <w:rPr>
          <w:rFonts w:ascii="Times New Roman"/>
          <w:b w:val="false"/>
          <w:i w:val="false"/>
          <w:color w:val="000000"/>
          <w:sz w:val="28"/>
        </w:rPr>
        <w:t>
      "03" удостоверение личности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"08" справка о приеме в гражданство Республики Казахстан;</w:t>
      </w:r>
      <w:r>
        <w:br/>
      </w:r>
      <w:r>
        <w:rPr>
          <w:rFonts w:ascii="Times New Roman"/>
          <w:b w:val="false"/>
          <w:i w:val="false"/>
          <w:color w:val="000000"/>
          <w:sz w:val="28"/>
        </w:rPr>
        <w:t>
</w:t>
      </w:r>
      <w:r>
        <w:rPr>
          <w:rFonts w:ascii="Times New Roman"/>
          <w:b w:val="false"/>
          <w:i w:val="false"/>
          <w:color w:val="000000"/>
          <w:sz w:val="28"/>
        </w:rPr>
        <w:t>
      "10" временное удостоверение личности (при проставлении в поле 1 кода "11", исключительно для граждан, не имеющих документов);</w:t>
      </w:r>
      <w:r>
        <w:br/>
      </w:r>
      <w:r>
        <w:rPr>
          <w:rFonts w:ascii="Times New Roman"/>
          <w:b w:val="false"/>
          <w:i w:val="false"/>
          <w:color w:val="000000"/>
          <w:sz w:val="28"/>
        </w:rPr>
        <w:t>
</w:t>
      </w:r>
      <w:r>
        <w:rPr>
          <w:rFonts w:ascii="Times New Roman"/>
          <w:b w:val="false"/>
          <w:i w:val="false"/>
          <w:color w:val="000000"/>
          <w:sz w:val="28"/>
        </w:rPr>
        <w:t>
      "12" паспорт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"13" удостоверение лица без гражданства, выданное уполномоченными органами иностранного государства (в случаях признания лица гражданином Республики Казахстан);</w:t>
      </w:r>
      <w:r>
        <w:br/>
      </w:r>
      <w:r>
        <w:rPr>
          <w:rFonts w:ascii="Times New Roman"/>
          <w:b w:val="false"/>
          <w:i w:val="false"/>
          <w:color w:val="000000"/>
          <w:sz w:val="28"/>
        </w:rPr>
        <w:t>
</w:t>
      </w:r>
      <w:r>
        <w:rPr>
          <w:rFonts w:ascii="Times New Roman"/>
          <w:b w:val="false"/>
          <w:i w:val="false"/>
          <w:color w:val="000000"/>
          <w:sz w:val="28"/>
        </w:rPr>
        <w:t>
      "15" удостоверение лица без гражданства, выданное уполномоченными органами Республики Казахстан (в случаях признания лица гражданином Республики Казахстан).</w:t>
      </w:r>
      <w:r>
        <w:br/>
      </w:r>
      <w:r>
        <w:rPr>
          <w:rFonts w:ascii="Times New Roman"/>
          <w:b w:val="false"/>
          <w:i w:val="false"/>
          <w:color w:val="000000"/>
          <w:sz w:val="28"/>
        </w:rPr>
        <w:t>
</w:t>
      </w:r>
      <w:r>
        <w:rPr>
          <w:rFonts w:ascii="Times New Roman"/>
          <w:b w:val="false"/>
          <w:i w:val="false"/>
          <w:color w:val="000000"/>
          <w:sz w:val="28"/>
        </w:rPr>
        <w:t>
      Поле 11 заполняется без сокращений, полностью указывается наименование городского, районного органа, выдавшего документ, а также наименование области, городов Астаны, Алматы.</w:t>
      </w:r>
      <w:r>
        <w:br/>
      </w:r>
      <w:r>
        <w:rPr>
          <w:rFonts w:ascii="Times New Roman"/>
          <w:b w:val="false"/>
          <w:i w:val="false"/>
          <w:color w:val="000000"/>
          <w:sz w:val="28"/>
        </w:rPr>
        <w:t>
</w:t>
      </w:r>
      <w:r>
        <w:rPr>
          <w:rFonts w:ascii="Times New Roman"/>
          <w:b w:val="false"/>
          <w:i w:val="false"/>
          <w:color w:val="000000"/>
          <w:sz w:val="28"/>
        </w:rPr>
        <w:t>
      В поле 12 формуляра для граждан, родившихся на территории Республики Казахстан, в соответствии с предъявленным документом записываются в соответствующих строках - область, города Астана, Алматы, район и соответствующие им коды, населенный пункт. Гражданам, родившимся за границей, записываются в соответствующих строках наименование страны, области (края), района, населенного пункта, при этом указывается только код страны, остальные коды не проставляются.</w:t>
      </w:r>
      <w:r>
        <w:br/>
      </w:r>
      <w:r>
        <w:rPr>
          <w:rFonts w:ascii="Times New Roman"/>
          <w:b w:val="false"/>
          <w:i w:val="false"/>
          <w:color w:val="000000"/>
          <w:sz w:val="28"/>
        </w:rPr>
        <w:t>
</w:t>
      </w:r>
      <w:r>
        <w:rPr>
          <w:rFonts w:ascii="Times New Roman"/>
          <w:b w:val="false"/>
          <w:i w:val="false"/>
          <w:color w:val="000000"/>
          <w:sz w:val="28"/>
        </w:rPr>
        <w:t>
      Поля 13, 14 формуляра заполняются с указанием в соответствующих строках адреса регистрации настоящего и прежнего места жительства гражданина.</w:t>
      </w:r>
      <w:r>
        <w:br/>
      </w:r>
      <w:r>
        <w:rPr>
          <w:rFonts w:ascii="Times New Roman"/>
          <w:b w:val="false"/>
          <w:i w:val="false"/>
          <w:color w:val="000000"/>
          <w:sz w:val="28"/>
        </w:rPr>
        <w:t>
</w:t>
      </w:r>
      <w:r>
        <w:rPr>
          <w:rFonts w:ascii="Times New Roman"/>
          <w:b w:val="false"/>
          <w:i w:val="false"/>
          <w:color w:val="000000"/>
          <w:sz w:val="28"/>
        </w:rPr>
        <w:t>
      Поле 14 заполняется только при перемене адреса регистрации и возвращении на постоянное жительство в Республику Казахстан.</w:t>
      </w:r>
      <w:r>
        <w:br/>
      </w:r>
      <w:r>
        <w:rPr>
          <w:rFonts w:ascii="Times New Roman"/>
          <w:b w:val="false"/>
          <w:i w:val="false"/>
          <w:color w:val="000000"/>
          <w:sz w:val="28"/>
        </w:rPr>
        <w:t>
</w:t>
      </w:r>
      <w:r>
        <w:rPr>
          <w:rFonts w:ascii="Times New Roman"/>
          <w:b w:val="false"/>
          <w:i w:val="false"/>
          <w:color w:val="000000"/>
          <w:sz w:val="28"/>
        </w:rPr>
        <w:t>
      Поле 15 формуляра заполняется при заполнении формуляра лицам, принявшим гражданство Республики Казахстан. В соответствующих строках указывается страна бывшего гражданства и дата принятия гражданства Республики Казахстан, согласно Указу либо заключению органов внутренних дел.</w:t>
      </w:r>
      <w:r>
        <w:br/>
      </w:r>
      <w:r>
        <w:rPr>
          <w:rFonts w:ascii="Times New Roman"/>
          <w:b w:val="false"/>
          <w:i w:val="false"/>
          <w:color w:val="000000"/>
          <w:sz w:val="28"/>
        </w:rPr>
        <w:t>
</w:t>
      </w:r>
      <w:r>
        <w:rPr>
          <w:rFonts w:ascii="Times New Roman"/>
          <w:b w:val="false"/>
          <w:i w:val="false"/>
          <w:color w:val="000000"/>
          <w:sz w:val="28"/>
        </w:rPr>
        <w:t>
      Поле 16 формуляра заполняется путем проставления кодов один, два, три, четыре в соответствии с семейным положением гражданина. При проставлении кода два записываются Ф.И.О. супругов, дата регистрации и орган, зарегистрировавший брак, девичья, прежняя фамилия супругов.</w:t>
      </w:r>
      <w:r>
        <w:br/>
      </w:r>
      <w:r>
        <w:rPr>
          <w:rFonts w:ascii="Times New Roman"/>
          <w:b w:val="false"/>
          <w:i w:val="false"/>
          <w:color w:val="000000"/>
          <w:sz w:val="28"/>
        </w:rPr>
        <w:t>
</w:t>
      </w:r>
      <w:r>
        <w:rPr>
          <w:rFonts w:ascii="Times New Roman"/>
          <w:b w:val="false"/>
          <w:i w:val="false"/>
          <w:color w:val="000000"/>
          <w:sz w:val="28"/>
        </w:rPr>
        <w:t>
      В поле 17 формуляра в соответствующие строки записываются Ф.И.О. и дата рождения детей до 16 лет. Если у гражданина более трех детей до 16-ти лет, то сведения о них записываются на отдельном листе с указанием "дополнение к полю "17", который приклеивается к формуляру.</w:t>
      </w:r>
      <w:r>
        <w:br/>
      </w:r>
      <w:r>
        <w:rPr>
          <w:rFonts w:ascii="Times New Roman"/>
          <w:b w:val="false"/>
          <w:i w:val="false"/>
          <w:color w:val="000000"/>
          <w:sz w:val="28"/>
        </w:rPr>
        <w:t>
</w:t>
      </w:r>
      <w:r>
        <w:rPr>
          <w:rFonts w:ascii="Times New Roman"/>
          <w:b w:val="false"/>
          <w:i w:val="false"/>
          <w:color w:val="000000"/>
          <w:sz w:val="28"/>
        </w:rPr>
        <w:t>
      В полях 18, 19 формуляра записываются Ф.И.О. родителей и дата их рождения. При отсутствии у гражданина каких-либо сведений о родителях соответствующие этим сведениям строки не заполняются. В случае полного отсутствия сведений об одном или обоих родителях в полях 18, 19 производится запись - "Сведениями не располагает".</w:t>
      </w:r>
      <w:r>
        <w:br/>
      </w:r>
      <w:r>
        <w:rPr>
          <w:rFonts w:ascii="Times New Roman"/>
          <w:b w:val="false"/>
          <w:i w:val="false"/>
          <w:color w:val="000000"/>
          <w:sz w:val="28"/>
        </w:rPr>
        <w:t>
</w:t>
      </w:r>
      <w:r>
        <w:rPr>
          <w:rFonts w:ascii="Times New Roman"/>
          <w:b w:val="false"/>
          <w:i w:val="false"/>
          <w:color w:val="000000"/>
          <w:sz w:val="28"/>
        </w:rPr>
        <w:t>
      В поле 20 формуляра указываются номер паспорта, удостоверения личности и дата их изготовления, дата получения документов владельцем, его подпись, а также фамилия и подпись сотрудника, выдавшего документ.</w:t>
      </w:r>
      <w:r>
        <w:br/>
      </w:r>
      <w:r>
        <w:rPr>
          <w:rFonts w:ascii="Times New Roman"/>
          <w:b w:val="false"/>
          <w:i w:val="false"/>
          <w:color w:val="000000"/>
          <w:sz w:val="28"/>
        </w:rPr>
        <w:t>
</w:t>
      </w:r>
      <w:r>
        <w:rPr>
          <w:rFonts w:ascii="Times New Roman"/>
          <w:b w:val="false"/>
          <w:i w:val="false"/>
          <w:color w:val="000000"/>
          <w:sz w:val="28"/>
        </w:rPr>
        <w:t>
      В случае утраты гражданином документов, подлежащих сдаче в органы внутренних дел, от гражданина отбирается заявление в произвольной форме с указанием обстоятельств утраты документов, регистрационный номер, которого указывается на свободном месте оборотной стороны формуляра.</w:t>
      </w:r>
      <w:r>
        <w:br/>
      </w:r>
      <w:r>
        <w:rPr>
          <w:rFonts w:ascii="Times New Roman"/>
          <w:b w:val="false"/>
          <w:i w:val="false"/>
          <w:color w:val="000000"/>
          <w:sz w:val="28"/>
        </w:rPr>
        <w:t>
</w:t>
      </w:r>
      <w:r>
        <w:rPr>
          <w:rFonts w:ascii="Times New Roman"/>
          <w:b w:val="false"/>
          <w:i w:val="false"/>
          <w:color w:val="000000"/>
          <w:sz w:val="28"/>
        </w:rPr>
        <w:t>
      24. На квитанциях об оплате государственной пошлины за выдачу документов, удостоверяющих личность, записываются номера формуляров. Квитанции с одним экземпляром реестра отправки формуляров на изготовление документов, подлежат хранению в органах внутренних дел по месту заполнения формуляров до проведения ревизии налоговым органом. Через год после проведения ревизии, квитанции уничтожаются внутрипроверочной комиссией территориального органа внутренних дел с указанием в актах ревизии бланков строгой отчетности общей суммы за документы.</w:t>
      </w:r>
      <w:r>
        <w:br/>
      </w:r>
      <w:r>
        <w:rPr>
          <w:rFonts w:ascii="Times New Roman"/>
          <w:b w:val="false"/>
          <w:i w:val="false"/>
          <w:color w:val="000000"/>
          <w:sz w:val="28"/>
        </w:rPr>
        <w:t>
</w:t>
      </w:r>
      <w:r>
        <w:rPr>
          <w:rFonts w:ascii="Times New Roman"/>
          <w:b w:val="false"/>
          <w:i w:val="false"/>
          <w:color w:val="000000"/>
          <w:sz w:val="28"/>
        </w:rPr>
        <w:t>
      25. Документы, удостоверяющие личность, в соответствии со </w:t>
      </w:r>
      <w:r>
        <w:rPr>
          <w:rFonts w:ascii="Times New Roman"/>
          <w:b w:val="false"/>
          <w:i w:val="false"/>
          <w:color w:val="000000"/>
          <w:sz w:val="28"/>
        </w:rPr>
        <w:t>стандартом</w:t>
      </w:r>
      <w:r>
        <w:rPr>
          <w:rFonts w:ascii="Times New Roman"/>
          <w:b w:val="false"/>
          <w:i w:val="false"/>
          <w:color w:val="000000"/>
          <w:sz w:val="28"/>
        </w:rPr>
        <w:t xml:space="preserve"> государственной услуги "Выдача паспортов, удостоверений личности гражданам Республики Казахстан", утвержденным постановлением Правительства Республики Казахстан от 15 декабря 2009 года № 2121, выдаются в течение одного месяца со дня заполнения формуляра на получение документа.</w:t>
      </w:r>
      <w:r>
        <w:br/>
      </w:r>
      <w:r>
        <w:rPr>
          <w:rFonts w:ascii="Times New Roman"/>
          <w:b w:val="false"/>
          <w:i w:val="false"/>
          <w:color w:val="000000"/>
          <w:sz w:val="28"/>
        </w:rPr>
        <w:t>
</w:t>
      </w:r>
      <w:r>
        <w:rPr>
          <w:rFonts w:ascii="Times New Roman"/>
          <w:b w:val="false"/>
          <w:i w:val="false"/>
          <w:color w:val="000000"/>
          <w:sz w:val="28"/>
        </w:rPr>
        <w:t>
      По желанию граждан для получения документа, удостоверяющего личность в более короткие сроки, применяется ускоренное изготовление документов на платной основе. Государственная услуга в ускоренном режиме оказывается в течение 7 рабочих дней со дня оформления - по 1 категории срочности, 10 рабочих дней - по 2 категории срочности, 15 рабочих дней - по 3 категории срочности.</w:t>
      </w:r>
      <w:r>
        <w:br/>
      </w:r>
      <w:r>
        <w:rPr>
          <w:rFonts w:ascii="Times New Roman"/>
          <w:b w:val="false"/>
          <w:i w:val="false"/>
          <w:color w:val="000000"/>
          <w:sz w:val="28"/>
        </w:rPr>
        <w:t>
</w:t>
      </w:r>
      <w:r>
        <w:rPr>
          <w:rFonts w:ascii="Times New Roman"/>
          <w:b w:val="false"/>
          <w:i w:val="false"/>
          <w:color w:val="000000"/>
          <w:sz w:val="28"/>
        </w:rPr>
        <w:t>
      26. После заполнения формуляров районными (городскими) отделами миграционной полиции осуществляется проверка по централизованной информационной базе данных документируемого населения Республики Казахстан либо по картотеке формуляров на наличие ранее выданных гражданам документов, удостоверяющих личность, а также служебных отметок. При этом сличаются все данные и тождественность фотографий.</w:t>
      </w:r>
      <w:r>
        <w:br/>
      </w:r>
      <w:r>
        <w:rPr>
          <w:rFonts w:ascii="Times New Roman"/>
          <w:b w:val="false"/>
          <w:i w:val="false"/>
          <w:color w:val="000000"/>
          <w:sz w:val="28"/>
        </w:rPr>
        <w:t>
</w:t>
      </w:r>
      <w:r>
        <w:rPr>
          <w:rFonts w:ascii="Times New Roman"/>
          <w:b w:val="false"/>
          <w:i w:val="false"/>
          <w:color w:val="000000"/>
          <w:sz w:val="28"/>
        </w:rPr>
        <w:t>
      Срок проверки для формуляров, заполненных по первой (день заполнения формуляра не учитывается) и второй категории срочности составляет один рабочий день, по третьей категории срочности - два рабочих дня, для формуляров, заполненных в общем порядке - пять рабочих дней со дня заполнения.</w:t>
      </w:r>
      <w:r>
        <w:br/>
      </w:r>
      <w:r>
        <w:rPr>
          <w:rFonts w:ascii="Times New Roman"/>
          <w:b w:val="false"/>
          <w:i w:val="false"/>
          <w:color w:val="000000"/>
          <w:sz w:val="28"/>
        </w:rPr>
        <w:t>
</w:t>
      </w:r>
      <w:r>
        <w:rPr>
          <w:rFonts w:ascii="Times New Roman"/>
          <w:b w:val="false"/>
          <w:i w:val="false"/>
          <w:color w:val="000000"/>
          <w:sz w:val="28"/>
        </w:rPr>
        <w:t>
      После осуществления проверки, районные (городские) подразделения миграционной полиции составляют реестр на отправку формуляров, оформленных в районных (городских) органах внутренних дел (далее - реестр) в четырех экземплярах по форме, согласно </w:t>
      </w:r>
      <w:r>
        <w:rPr>
          <w:rFonts w:ascii="Times New Roman"/>
          <w:b w:val="false"/>
          <w:i w:val="false"/>
          <w:color w:val="000000"/>
          <w:sz w:val="28"/>
        </w:rPr>
        <w:t>приложению 20</w:t>
      </w:r>
      <w:r>
        <w:rPr>
          <w:rFonts w:ascii="Times New Roman"/>
          <w:b w:val="false"/>
          <w:i w:val="false"/>
          <w:color w:val="000000"/>
          <w:sz w:val="28"/>
        </w:rPr>
        <w:t>, в котором указываются номера формуляров, Ф.И.О. гражданина, дата, причина заполнения, количество формуляров, внесенных в реестр. При этом реестры формируются отдельно на формуляры, оформленные по кодам причин заполнения:</w:t>
      </w:r>
      <w:r>
        <w:br/>
      </w:r>
      <w:r>
        <w:rPr>
          <w:rFonts w:ascii="Times New Roman"/>
          <w:b w:val="false"/>
          <w:i w:val="false"/>
          <w:color w:val="000000"/>
          <w:sz w:val="28"/>
        </w:rPr>
        <w:t>
</w:t>
      </w:r>
      <w:r>
        <w:rPr>
          <w:rFonts w:ascii="Times New Roman"/>
          <w:b w:val="false"/>
          <w:i w:val="false"/>
          <w:color w:val="000000"/>
          <w:sz w:val="28"/>
        </w:rPr>
        <w:t>
      "01";</w:t>
      </w:r>
      <w:r>
        <w:br/>
      </w:r>
      <w:r>
        <w:rPr>
          <w:rFonts w:ascii="Times New Roman"/>
          <w:b w:val="false"/>
          <w:i w:val="false"/>
          <w:color w:val="000000"/>
          <w:sz w:val="28"/>
        </w:rPr>
        <w:t>
</w:t>
      </w:r>
      <w:r>
        <w:rPr>
          <w:rFonts w:ascii="Times New Roman"/>
          <w:b w:val="false"/>
          <w:i w:val="false"/>
          <w:color w:val="000000"/>
          <w:sz w:val="28"/>
        </w:rPr>
        <w:t>
      "00", "07", "09", "10", "13", "14", "15", "16", "17"; "18"</w:t>
      </w:r>
      <w:r>
        <w:br/>
      </w:r>
      <w:r>
        <w:rPr>
          <w:rFonts w:ascii="Times New Roman"/>
          <w:b w:val="false"/>
          <w:i w:val="false"/>
          <w:color w:val="000000"/>
          <w:sz w:val="28"/>
        </w:rPr>
        <w:t>
</w:t>
      </w:r>
      <w:r>
        <w:rPr>
          <w:rFonts w:ascii="Times New Roman"/>
          <w:b w:val="false"/>
          <w:i w:val="false"/>
          <w:color w:val="000000"/>
          <w:sz w:val="28"/>
        </w:rPr>
        <w:t>
      "04", "05", "08";</w:t>
      </w:r>
      <w:r>
        <w:br/>
      </w:r>
      <w:r>
        <w:rPr>
          <w:rFonts w:ascii="Times New Roman"/>
          <w:b w:val="false"/>
          <w:i w:val="false"/>
          <w:color w:val="000000"/>
          <w:sz w:val="28"/>
        </w:rPr>
        <w:t>
</w:t>
      </w:r>
      <w:r>
        <w:rPr>
          <w:rFonts w:ascii="Times New Roman"/>
          <w:b w:val="false"/>
          <w:i w:val="false"/>
          <w:color w:val="000000"/>
          <w:sz w:val="28"/>
        </w:rPr>
        <w:t>
      "06";</w:t>
      </w:r>
      <w:r>
        <w:br/>
      </w:r>
      <w:r>
        <w:rPr>
          <w:rFonts w:ascii="Times New Roman"/>
          <w:b w:val="false"/>
          <w:i w:val="false"/>
          <w:color w:val="000000"/>
          <w:sz w:val="28"/>
        </w:rPr>
        <w:t>
</w:t>
      </w:r>
      <w:r>
        <w:rPr>
          <w:rFonts w:ascii="Times New Roman"/>
          <w:b w:val="false"/>
          <w:i w:val="false"/>
          <w:color w:val="000000"/>
          <w:sz w:val="28"/>
        </w:rPr>
        <w:t>
      "11";</w:t>
      </w:r>
      <w:r>
        <w:br/>
      </w:r>
      <w:r>
        <w:rPr>
          <w:rFonts w:ascii="Times New Roman"/>
          <w:b w:val="false"/>
          <w:i w:val="false"/>
          <w:color w:val="000000"/>
          <w:sz w:val="28"/>
        </w:rPr>
        <w:t>
</w:t>
      </w:r>
      <w:r>
        <w:rPr>
          <w:rFonts w:ascii="Times New Roman"/>
          <w:b w:val="false"/>
          <w:i w:val="false"/>
          <w:color w:val="000000"/>
          <w:sz w:val="28"/>
        </w:rPr>
        <w:t>
      "12";</w:t>
      </w:r>
      <w:r>
        <w:br/>
      </w:r>
      <w:r>
        <w:rPr>
          <w:rFonts w:ascii="Times New Roman"/>
          <w:b w:val="false"/>
          <w:i w:val="false"/>
          <w:color w:val="000000"/>
          <w:sz w:val="28"/>
        </w:rPr>
        <w:t>
</w:t>
      </w:r>
      <w:r>
        <w:rPr>
          <w:rFonts w:ascii="Times New Roman"/>
          <w:b w:val="false"/>
          <w:i w:val="false"/>
          <w:color w:val="000000"/>
          <w:sz w:val="28"/>
        </w:rPr>
        <w:t>
      "доработка";</w:t>
      </w:r>
      <w:r>
        <w:br/>
      </w:r>
      <w:r>
        <w:rPr>
          <w:rFonts w:ascii="Times New Roman"/>
          <w:b w:val="false"/>
          <w:i w:val="false"/>
          <w:color w:val="000000"/>
          <w:sz w:val="28"/>
        </w:rPr>
        <w:t>
</w:t>
      </w:r>
      <w:r>
        <w:rPr>
          <w:rFonts w:ascii="Times New Roman"/>
          <w:b w:val="false"/>
          <w:i w:val="false"/>
          <w:color w:val="000000"/>
          <w:sz w:val="28"/>
        </w:rPr>
        <w:t>
      "следственно-арестованные";</w:t>
      </w:r>
      <w:r>
        <w:br/>
      </w:r>
      <w:r>
        <w:rPr>
          <w:rFonts w:ascii="Times New Roman"/>
          <w:b w:val="false"/>
          <w:i w:val="false"/>
          <w:color w:val="000000"/>
          <w:sz w:val="28"/>
        </w:rPr>
        <w:t>
</w:t>
      </w:r>
      <w:r>
        <w:rPr>
          <w:rFonts w:ascii="Times New Roman"/>
          <w:b w:val="false"/>
          <w:i w:val="false"/>
          <w:color w:val="000000"/>
          <w:sz w:val="28"/>
        </w:rPr>
        <w:t>
      "осужденные".</w:t>
      </w:r>
      <w:r>
        <w:br/>
      </w:r>
      <w:r>
        <w:rPr>
          <w:rFonts w:ascii="Times New Roman"/>
          <w:b w:val="false"/>
          <w:i w:val="false"/>
          <w:color w:val="000000"/>
          <w:sz w:val="28"/>
        </w:rPr>
        <w:t>
</w:t>
      </w:r>
      <w:r>
        <w:rPr>
          <w:rFonts w:ascii="Times New Roman"/>
          <w:b w:val="false"/>
          <w:i w:val="false"/>
          <w:color w:val="000000"/>
          <w:sz w:val="28"/>
        </w:rPr>
        <w:t>
      Три экземпляра реестров вместе с формулярами направляются в Департаменты внутренних дел.</w:t>
      </w:r>
      <w:r>
        <w:br/>
      </w:r>
      <w:r>
        <w:rPr>
          <w:rFonts w:ascii="Times New Roman"/>
          <w:b w:val="false"/>
          <w:i w:val="false"/>
          <w:color w:val="000000"/>
          <w:sz w:val="28"/>
        </w:rPr>
        <w:t>
</w:t>
      </w:r>
      <w:r>
        <w:rPr>
          <w:rFonts w:ascii="Times New Roman"/>
          <w:b w:val="false"/>
          <w:i w:val="false"/>
          <w:color w:val="000000"/>
          <w:sz w:val="28"/>
        </w:rPr>
        <w:t>
      27. После проверки формуляров на правильность и обоснованность заполнения, а также сверки лиц, оформленных в связи с принятием гражданства Республики Казахстан, с Указами и списками по лицам, принятым в гражданство Республики Казахстан в </w:t>
      </w:r>
      <w:r>
        <w:rPr>
          <w:rFonts w:ascii="Times New Roman"/>
          <w:b w:val="false"/>
          <w:i w:val="false"/>
          <w:color w:val="000000"/>
          <w:sz w:val="28"/>
        </w:rPr>
        <w:t>упрощенном</w:t>
      </w:r>
      <w:r>
        <w:rPr>
          <w:rFonts w:ascii="Times New Roman"/>
          <w:b w:val="false"/>
          <w:i w:val="false"/>
          <w:color w:val="000000"/>
          <w:sz w:val="28"/>
        </w:rPr>
        <w:t> </w:t>
      </w:r>
      <w:r>
        <w:rPr>
          <w:rFonts w:ascii="Times New Roman"/>
          <w:b w:val="false"/>
          <w:i w:val="false"/>
          <w:color w:val="000000"/>
          <w:sz w:val="28"/>
        </w:rPr>
        <w:t>порядке</w:t>
      </w:r>
      <w:r>
        <w:rPr>
          <w:rFonts w:ascii="Times New Roman"/>
          <w:b w:val="false"/>
          <w:i w:val="false"/>
          <w:color w:val="000000"/>
          <w:sz w:val="28"/>
        </w:rPr>
        <w:t>, Департаментами внутренних дел на основании полученных от районных, городских подразделений реестров и формуляров составляется сводный реестр на отправку формуляров в КМП МВД из Департаментов внутренних дел областей, городов Астаны, Алматы (далее -сводный реестр) в трех экземплярах по форме, согласно </w:t>
      </w:r>
      <w:r>
        <w:rPr>
          <w:rFonts w:ascii="Times New Roman"/>
          <w:b w:val="false"/>
          <w:i w:val="false"/>
          <w:color w:val="000000"/>
          <w:sz w:val="28"/>
        </w:rPr>
        <w:t>приложению 21</w:t>
      </w:r>
      <w:r>
        <w:rPr>
          <w:rFonts w:ascii="Times New Roman"/>
          <w:b w:val="false"/>
          <w:i w:val="false"/>
          <w:color w:val="000000"/>
          <w:sz w:val="28"/>
        </w:rPr>
        <w:t>, с указанием наименования районного (городского) подразделения миграционной полиции, исходящего номера и даты составления районных (городских) реестров, количества внесенных в них формуляров.</w:t>
      </w:r>
      <w:r>
        <w:br/>
      </w:r>
      <w:r>
        <w:rPr>
          <w:rFonts w:ascii="Times New Roman"/>
          <w:b w:val="false"/>
          <w:i w:val="false"/>
          <w:color w:val="000000"/>
          <w:sz w:val="28"/>
        </w:rPr>
        <w:t>
</w:t>
      </w:r>
      <w:r>
        <w:rPr>
          <w:rFonts w:ascii="Times New Roman"/>
          <w:b w:val="false"/>
          <w:i w:val="false"/>
          <w:color w:val="000000"/>
          <w:sz w:val="28"/>
        </w:rPr>
        <w:t>
      Срок проверки в Департаментах внутренних дел: для формуляров, заполненных по первой и второй категории срочности, составляет один рабочий день со дня поступления, по третьей категории срочности - два рабочих дня, для формуляров, заполненных в общем порядке - до пяти рабочих дней.</w:t>
      </w:r>
      <w:r>
        <w:br/>
      </w:r>
      <w:r>
        <w:rPr>
          <w:rFonts w:ascii="Times New Roman"/>
          <w:b w:val="false"/>
          <w:i w:val="false"/>
          <w:color w:val="000000"/>
          <w:sz w:val="28"/>
        </w:rPr>
        <w:t>
</w:t>
      </w:r>
      <w:r>
        <w:rPr>
          <w:rFonts w:ascii="Times New Roman"/>
          <w:b w:val="false"/>
          <w:i w:val="false"/>
          <w:color w:val="000000"/>
          <w:sz w:val="28"/>
        </w:rPr>
        <w:t>
      Сводный реестр подписывается начальником отдела документирования и регистрации населения Департамента внутренних дел и с приложением двух экземпляров реестров районного, (городского) подразделений направляются в КМП МВД, один экземпляр сводного реестра и один экземпляр реестра районного (городского) подразделения остается в отдельном номенклатурном деле Департамента внутренних дел.</w:t>
      </w:r>
      <w:r>
        <w:br/>
      </w:r>
      <w:r>
        <w:rPr>
          <w:rFonts w:ascii="Times New Roman"/>
          <w:b w:val="false"/>
          <w:i w:val="false"/>
          <w:color w:val="000000"/>
          <w:sz w:val="28"/>
        </w:rPr>
        <w:t>
</w:t>
      </w:r>
      <w:r>
        <w:rPr>
          <w:rFonts w:ascii="Times New Roman"/>
          <w:b w:val="false"/>
          <w:i w:val="false"/>
          <w:color w:val="000000"/>
          <w:sz w:val="28"/>
        </w:rPr>
        <w:t>
      Выявленные при проверке в Департаментах внутренних дел формуляры, подлежащие возврату на доработку, исключаются из реестров районных, городских подразделений с обязательным указанием причины изъятия, и при составлении сводных реестров не учитываются.</w:t>
      </w:r>
      <w:r>
        <w:br/>
      </w:r>
      <w:r>
        <w:rPr>
          <w:rFonts w:ascii="Times New Roman"/>
          <w:b w:val="false"/>
          <w:i w:val="false"/>
          <w:color w:val="000000"/>
          <w:sz w:val="28"/>
        </w:rPr>
        <w:t>
</w:t>
      </w:r>
      <w:r>
        <w:rPr>
          <w:rFonts w:ascii="Times New Roman"/>
          <w:b w:val="false"/>
          <w:i w:val="false"/>
          <w:color w:val="ff0000"/>
          <w:sz w:val="28"/>
        </w:rPr>
        <w:t xml:space="preserve">      Сноска. Пункт 27 в редакции приказа Министра внутренних дел РК от 20.11.2012 </w:t>
      </w:r>
      <w:r>
        <w:rPr>
          <w:rFonts w:ascii="Times New Roman"/>
          <w:b w:val="false"/>
          <w:i w:val="false"/>
          <w:color w:val="000000"/>
          <w:sz w:val="28"/>
        </w:rPr>
        <w:t>№ 618</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28. КМП МВД проводит работу по выявлению фактов необоснованного документирования при возвращении формуляров из РГП «ИПЦ», в связи с несоответствиями сведений о лице имеющимся в базе данных.</w:t>
      </w:r>
      <w:r>
        <w:br/>
      </w:r>
      <w:r>
        <w:rPr>
          <w:rFonts w:ascii="Times New Roman"/>
          <w:b w:val="false"/>
          <w:i w:val="false"/>
          <w:color w:val="000000"/>
          <w:sz w:val="28"/>
        </w:rPr>
        <w:t>
</w:t>
      </w:r>
      <w:r>
        <w:rPr>
          <w:rFonts w:ascii="Times New Roman"/>
          <w:b w:val="false"/>
          <w:i w:val="false"/>
          <w:color w:val="000000"/>
          <w:sz w:val="28"/>
        </w:rPr>
        <w:t>
      Формуляры с реестрами районных, городских подразделений и сводным реестром отдела Департамента внутренних дел передаются из КМП МВД в производство РГП «ИПЦ» для изготовления документов, после чего возвращаются с формулярами и изготовленными документами для их дальнейшего направления в Департаменты внутренних дел.</w:t>
      </w:r>
      <w:r>
        <w:br/>
      </w:r>
      <w:r>
        <w:rPr>
          <w:rFonts w:ascii="Times New Roman"/>
          <w:b w:val="false"/>
          <w:i w:val="false"/>
          <w:color w:val="000000"/>
          <w:sz w:val="28"/>
        </w:rPr>
        <w:t>
</w:t>
      </w:r>
      <w:r>
        <w:rPr>
          <w:rFonts w:ascii="Times New Roman"/>
          <w:b w:val="false"/>
          <w:i w:val="false"/>
          <w:color w:val="000000"/>
          <w:sz w:val="28"/>
        </w:rPr>
        <w:t>
      При поступлении из РГП «ИПЦ» изготовленных документов с признаком «Розыск», КМП МВД направляет их отдельным реестром в управление миграционной полиции Департамента внутренних дел по месту оформления разыскиваемого лица.</w:t>
      </w:r>
      <w:r>
        <w:br/>
      </w:r>
      <w:r>
        <w:rPr>
          <w:rFonts w:ascii="Times New Roman"/>
          <w:b w:val="false"/>
          <w:i w:val="false"/>
          <w:color w:val="000000"/>
          <w:sz w:val="28"/>
        </w:rPr>
        <w:t>
</w:t>
      </w:r>
      <w:r>
        <w:rPr>
          <w:rFonts w:ascii="Times New Roman"/>
          <w:b w:val="false"/>
          <w:i w:val="false"/>
          <w:color w:val="ff0000"/>
          <w:sz w:val="28"/>
        </w:rPr>
        <w:t xml:space="preserve">      Сноска. Пункт 28 в редакции приказа Министра внутренних дел РК от 20.11.2012 </w:t>
      </w:r>
      <w:r>
        <w:rPr>
          <w:rFonts w:ascii="Times New Roman"/>
          <w:b w:val="false"/>
          <w:i w:val="false"/>
          <w:color w:val="000000"/>
          <w:sz w:val="28"/>
        </w:rPr>
        <w:t>№ 618</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29. Срок изготовления удостоверений личности и паспортов в РГП "ИПЦ" составляет: для формуляров, заполненных по первой категории срочности - один рабочий день; по второй категории срочности - до трех рабочих дней; по третьей категории срочности - до пяти рабочих дней; заполненных в общем порядке - до десяти рабочих дней со дня поступления формуляров в производство. </w:t>
      </w:r>
      <w:r>
        <w:br/>
      </w:r>
      <w:r>
        <w:rPr>
          <w:rFonts w:ascii="Times New Roman"/>
          <w:b w:val="false"/>
          <w:i w:val="false"/>
          <w:color w:val="000000"/>
          <w:sz w:val="28"/>
        </w:rPr>
        <w:t>
</w:t>
      </w:r>
      <w:r>
        <w:rPr>
          <w:rFonts w:ascii="Times New Roman"/>
          <w:b w:val="false"/>
          <w:i w:val="false"/>
          <w:color w:val="000000"/>
          <w:sz w:val="28"/>
        </w:rPr>
        <w:t>
      30. Возвращенные КМП МВД и Департаментами внутренних дел формуляры на доработку в территориальные органы внутренних дел из-за допущенных ошибок дорабатываются в срок не более десяти дней со дня их поступления в районные, городские подразделения миграционной полиции, после чего они повторно направляются на изготовление документов отдельными реестрами. При этом в сопроводительном письме обязательно указываются прежние исходящие номера реестров, по которым данные формуляры возвращались на доработку (исходящий номер необходимо указывать отдельно по каждому формуляру). Возвращенные из Департаментов внутренних дел и КМП МВД на доработку формуляры учитываются в журналах регистрации формуляров, возвращенных на доработку по форме, согласно </w:t>
      </w:r>
      <w:r>
        <w:rPr>
          <w:rFonts w:ascii="Times New Roman"/>
          <w:b w:val="false"/>
          <w:i w:val="false"/>
          <w:color w:val="000000"/>
          <w:sz w:val="28"/>
        </w:rPr>
        <w:t>приложению 22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Документы по формулярам после доработки и по неточности в записи подлежат изготовлению в РГП "ИПЦ": оформленные на ускоренное изготовление документов - за один рабочий день, в общем порядке - до двух рабочих дней со дня поступления в производство.</w:t>
      </w:r>
      <w:r>
        <w:br/>
      </w:r>
      <w:r>
        <w:rPr>
          <w:rFonts w:ascii="Times New Roman"/>
          <w:b w:val="false"/>
          <w:i w:val="false"/>
          <w:color w:val="000000"/>
          <w:sz w:val="28"/>
        </w:rPr>
        <w:t>
</w:t>
      </w:r>
      <w:r>
        <w:rPr>
          <w:rFonts w:ascii="Times New Roman"/>
          <w:b w:val="false"/>
          <w:i w:val="false"/>
          <w:color w:val="000000"/>
          <w:sz w:val="28"/>
        </w:rPr>
        <w:t>
      31. При отправке в Департаменты внутренних дел изготовленных удостоверений личности и паспортов КМП МВД составляет реестр на отправку изготовленных документов, формуляров в Департаменты внутренних дел областей, г.г. Астаны, Алматы, из Департаментов внутренних дел в городских, районные органы внутренних дел в двух экземплярах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(далее - реестр на отправку изготовленных документов). Один экземпляр остается в КМП МВД, а другой экземпляр реестра с сопроводительным листом РГП "ИПЦ" на отправку формуляров и изготовленных документов, включенных в реестр, с формулярами и изготовленными документами направляется в Департаменты внутренних дел.</w:t>
      </w:r>
      <w:r>
        <w:br/>
      </w:r>
      <w:r>
        <w:rPr>
          <w:rFonts w:ascii="Times New Roman"/>
          <w:b w:val="false"/>
          <w:i w:val="false"/>
          <w:color w:val="000000"/>
          <w:sz w:val="28"/>
        </w:rPr>
        <w:t>
</w:t>
      </w:r>
      <w:r>
        <w:rPr>
          <w:rFonts w:ascii="Times New Roman"/>
          <w:b w:val="false"/>
          <w:i w:val="false"/>
          <w:color w:val="000000"/>
          <w:sz w:val="28"/>
        </w:rPr>
        <w:t>
      32. Поступившие в Департаменты внутренних дел реестры с формулярами и изготовленными документами регистрируются в общем порядке по органу внутренних дел, распределяются по районным, городским подразделениям и передаются им по реестрам на отправку изготовленных документов из Департаментов внутренних дел областей, городов Астана и Алматы в городские (районные) органы внутренних дел.</w:t>
      </w:r>
      <w:r>
        <w:br/>
      </w:r>
      <w:r>
        <w:rPr>
          <w:rFonts w:ascii="Times New Roman"/>
          <w:b w:val="false"/>
          <w:i w:val="false"/>
          <w:color w:val="000000"/>
          <w:sz w:val="28"/>
        </w:rPr>
        <w:t>
</w:t>
      </w:r>
      <w:r>
        <w:rPr>
          <w:rFonts w:ascii="Times New Roman"/>
          <w:b w:val="false"/>
          <w:i w:val="false"/>
          <w:color w:val="000000"/>
          <w:sz w:val="28"/>
        </w:rPr>
        <w:t>
      33. Реестры на отправку формуляров на изготовление документов, по доработке, на отправку изготовленных документов вместе с сопроводительным листом РГП "ИПЦ" на отправку формуляров и изготовленных документов хранятся в районных, городских подразделениях, Департаментах внутренних дел, КМП МВД в отдельном номенклатурном деле.</w:t>
      </w:r>
      <w:r>
        <w:br/>
      </w:r>
      <w:r>
        <w:rPr>
          <w:rFonts w:ascii="Times New Roman"/>
          <w:b w:val="false"/>
          <w:i w:val="false"/>
          <w:color w:val="000000"/>
          <w:sz w:val="28"/>
        </w:rPr>
        <w:t>
</w:t>
      </w:r>
      <w:r>
        <w:rPr>
          <w:rFonts w:ascii="Times New Roman"/>
          <w:b w:val="false"/>
          <w:i w:val="false"/>
          <w:color w:val="000000"/>
          <w:sz w:val="28"/>
        </w:rPr>
        <w:t>
      34. Формуляры на выданные удостоверения личности, паспорта хранятся в органах внутренних дел в специальной картотеке. При этом, формуляры оформленные по различным причинам, на установочные данные одного гражданина скрепляются и хранятся вместе. Оформленный по перемене фамилии гражданина формуляр раскладывается в картотеке отдельно от остальных соответственно алфавита, при этом в последнем формуляре проставляется отметка об изменении установочных данных с указанием номера формуляра и новых установочных данных гражданина.</w:t>
      </w:r>
      <w:r>
        <w:br/>
      </w:r>
      <w:r>
        <w:rPr>
          <w:rFonts w:ascii="Times New Roman"/>
          <w:b w:val="false"/>
          <w:i w:val="false"/>
          <w:color w:val="000000"/>
          <w:sz w:val="28"/>
        </w:rPr>
        <w:t>
</w:t>
      </w:r>
      <w:r>
        <w:rPr>
          <w:rFonts w:ascii="Times New Roman"/>
          <w:b w:val="false"/>
          <w:i w:val="false"/>
          <w:color w:val="000000"/>
          <w:sz w:val="28"/>
        </w:rPr>
        <w:t>
      Картотека должна располагаться в отдельном, изолированном помещении органов внутренних дел по месту их заполнения и регистрации граждан, оборудованном пожарно-охранной сигнализацией, решетками на окнах, обитой металлом дверью.</w:t>
      </w:r>
      <w:r>
        <w:br/>
      </w:r>
      <w:r>
        <w:rPr>
          <w:rFonts w:ascii="Times New Roman"/>
          <w:b w:val="false"/>
          <w:i w:val="false"/>
          <w:color w:val="000000"/>
          <w:sz w:val="28"/>
        </w:rPr>
        <w:t>
</w:t>
      </w:r>
      <w:r>
        <w:rPr>
          <w:rFonts w:ascii="Times New Roman"/>
          <w:b w:val="false"/>
          <w:i w:val="false"/>
          <w:color w:val="000000"/>
          <w:sz w:val="28"/>
        </w:rPr>
        <w:t>
      Во избежание утраты формуляров на изготовленные документы для работы с картотекой выделяются сотрудники, за которыми функциональными обязанностями возлагается ответственность за ее сохранность. Не допускается доступ к картотеке сотрудников, в функциональные обязанности которых данная работа не входит.</w:t>
      </w:r>
      <w:r>
        <w:br/>
      </w:r>
      <w:r>
        <w:rPr>
          <w:rFonts w:ascii="Times New Roman"/>
          <w:b w:val="false"/>
          <w:i w:val="false"/>
          <w:color w:val="000000"/>
          <w:sz w:val="28"/>
        </w:rPr>
        <w:t>
</w:t>
      </w:r>
      <w:r>
        <w:rPr>
          <w:rFonts w:ascii="Times New Roman"/>
          <w:b w:val="false"/>
          <w:i w:val="false"/>
          <w:color w:val="000000"/>
          <w:sz w:val="28"/>
        </w:rPr>
        <w:t>
      Раскладка формуляров в картотеку производится после проверки внутрипроверочной комиссией факта обоснованной выдачи документов владельцам и сверки с книгой формы-2.</w:t>
      </w:r>
      <w:r>
        <w:br/>
      </w:r>
      <w:r>
        <w:rPr>
          <w:rFonts w:ascii="Times New Roman"/>
          <w:b w:val="false"/>
          <w:i w:val="false"/>
          <w:color w:val="000000"/>
          <w:sz w:val="28"/>
        </w:rPr>
        <w:t>
</w:t>
      </w:r>
      <w:r>
        <w:rPr>
          <w:rFonts w:ascii="Times New Roman"/>
          <w:b w:val="false"/>
          <w:i w:val="false"/>
          <w:color w:val="000000"/>
          <w:sz w:val="28"/>
        </w:rPr>
        <w:t>
      Раскладка в картотеку формуляров производится строго по алфавиту.</w:t>
      </w:r>
      <w:r>
        <w:br/>
      </w:r>
      <w:r>
        <w:rPr>
          <w:rFonts w:ascii="Times New Roman"/>
          <w:b w:val="false"/>
          <w:i w:val="false"/>
          <w:color w:val="000000"/>
          <w:sz w:val="28"/>
        </w:rPr>
        <w:t>
</w:t>
      </w:r>
      <w:r>
        <w:rPr>
          <w:rFonts w:ascii="Times New Roman"/>
          <w:b w:val="false"/>
          <w:i w:val="false"/>
          <w:color w:val="000000"/>
          <w:sz w:val="28"/>
        </w:rPr>
        <w:t>
      Формуляры на лиц, фамилии которых начинаются на одну и ту же букву, подбираются и раскладываются по алфавиту на вторую букву фамилии, затем на третью и т.д.</w:t>
      </w:r>
      <w:r>
        <w:br/>
      </w:r>
      <w:r>
        <w:rPr>
          <w:rFonts w:ascii="Times New Roman"/>
          <w:b w:val="false"/>
          <w:i w:val="false"/>
          <w:color w:val="000000"/>
          <w:sz w:val="28"/>
        </w:rPr>
        <w:t>
</w:t>
      </w:r>
      <w:r>
        <w:rPr>
          <w:rFonts w:ascii="Times New Roman"/>
          <w:b w:val="false"/>
          <w:i w:val="false"/>
          <w:color w:val="000000"/>
          <w:sz w:val="28"/>
        </w:rPr>
        <w:t>
      Например: Абдыкалыков, Авдеев, Агыбергенов;</w:t>
      </w:r>
      <w:r>
        <w:br/>
      </w:r>
      <w:r>
        <w:rPr>
          <w:rFonts w:ascii="Times New Roman"/>
          <w:b w:val="false"/>
          <w:i w:val="false"/>
          <w:color w:val="000000"/>
          <w:sz w:val="28"/>
        </w:rPr>
        <w:t>
</w:t>
      </w:r>
      <w:r>
        <w:rPr>
          <w:rFonts w:ascii="Times New Roman"/>
          <w:b w:val="false"/>
          <w:i w:val="false"/>
          <w:color w:val="000000"/>
          <w:sz w:val="28"/>
        </w:rPr>
        <w:t>
      Базаров, Баитов, Бактурсынов и т.п.</w:t>
      </w:r>
      <w:r>
        <w:br/>
      </w:r>
      <w:r>
        <w:rPr>
          <w:rFonts w:ascii="Times New Roman"/>
          <w:b w:val="false"/>
          <w:i w:val="false"/>
          <w:color w:val="000000"/>
          <w:sz w:val="28"/>
        </w:rPr>
        <w:t>
</w:t>
      </w:r>
      <w:r>
        <w:rPr>
          <w:rFonts w:ascii="Times New Roman"/>
          <w:b w:val="false"/>
          <w:i w:val="false"/>
          <w:color w:val="000000"/>
          <w:sz w:val="28"/>
        </w:rPr>
        <w:t>
      Формуляры на лиц с одинаковыми фамилиями раскладываются в картотеку в последовательном порядке с соблюдением алфавита по именам и отчествам.</w:t>
      </w:r>
      <w:r>
        <w:br/>
      </w:r>
      <w:r>
        <w:rPr>
          <w:rFonts w:ascii="Times New Roman"/>
          <w:b w:val="false"/>
          <w:i w:val="false"/>
          <w:color w:val="000000"/>
          <w:sz w:val="28"/>
        </w:rPr>
        <w:t>
</w:t>
      </w:r>
      <w:r>
        <w:rPr>
          <w:rFonts w:ascii="Times New Roman"/>
          <w:b w:val="false"/>
          <w:i w:val="false"/>
          <w:color w:val="000000"/>
          <w:sz w:val="28"/>
        </w:rPr>
        <w:t>
      Например: Азаров Алексей Антонович, Азаров Алексей Артемович, Азаров Алексей Васильевич и т.п.</w:t>
      </w:r>
      <w:r>
        <w:br/>
      </w:r>
      <w:r>
        <w:rPr>
          <w:rFonts w:ascii="Times New Roman"/>
          <w:b w:val="false"/>
          <w:i w:val="false"/>
          <w:color w:val="000000"/>
          <w:sz w:val="28"/>
        </w:rPr>
        <w:t>
</w:t>
      </w:r>
      <w:r>
        <w:rPr>
          <w:rFonts w:ascii="Times New Roman"/>
          <w:b w:val="false"/>
          <w:i w:val="false"/>
          <w:color w:val="000000"/>
          <w:sz w:val="28"/>
        </w:rPr>
        <w:t>
      При совпадении фамилий, имен, отчеств формуляры раскладываются по годам рождения по возрастающей, а затем в алфавитном порядке по городам, районам и населенным пунктам места рождения.</w:t>
      </w:r>
      <w:r>
        <w:br/>
      </w:r>
      <w:r>
        <w:rPr>
          <w:rFonts w:ascii="Times New Roman"/>
          <w:b w:val="false"/>
          <w:i w:val="false"/>
          <w:color w:val="000000"/>
          <w:sz w:val="28"/>
        </w:rPr>
        <w:t>
</w:t>
      </w:r>
      <w:r>
        <w:rPr>
          <w:rFonts w:ascii="Times New Roman"/>
          <w:b w:val="false"/>
          <w:i w:val="false"/>
          <w:color w:val="000000"/>
          <w:sz w:val="28"/>
        </w:rPr>
        <w:t>
      Например: Баринов Аркадий Исаевич, 1963 г.р., ур. г. Алматы;</w:t>
      </w:r>
      <w:r>
        <w:br/>
      </w:r>
      <w:r>
        <w:rPr>
          <w:rFonts w:ascii="Times New Roman"/>
          <w:b w:val="false"/>
          <w:i w:val="false"/>
          <w:color w:val="000000"/>
          <w:sz w:val="28"/>
        </w:rPr>
        <w:t>
</w:t>
      </w:r>
      <w:r>
        <w:rPr>
          <w:rFonts w:ascii="Times New Roman"/>
          <w:b w:val="false"/>
          <w:i w:val="false"/>
          <w:color w:val="000000"/>
          <w:sz w:val="28"/>
        </w:rPr>
        <w:t>
      Баринов Аркадий Исаевич, 1963 г.р., ур. г. Балхаш;</w:t>
      </w:r>
      <w:r>
        <w:br/>
      </w:r>
      <w:r>
        <w:rPr>
          <w:rFonts w:ascii="Times New Roman"/>
          <w:b w:val="false"/>
          <w:i w:val="false"/>
          <w:color w:val="000000"/>
          <w:sz w:val="28"/>
        </w:rPr>
        <w:t>
</w:t>
      </w:r>
      <w:r>
        <w:rPr>
          <w:rFonts w:ascii="Times New Roman"/>
          <w:b w:val="false"/>
          <w:i w:val="false"/>
          <w:color w:val="000000"/>
          <w:sz w:val="28"/>
        </w:rPr>
        <w:t>
      Баринов Аркадий Исаевич, 1966 г.р.</w:t>
      </w:r>
      <w:r>
        <w:br/>
      </w:r>
      <w:r>
        <w:rPr>
          <w:rFonts w:ascii="Times New Roman"/>
          <w:b w:val="false"/>
          <w:i w:val="false"/>
          <w:color w:val="000000"/>
          <w:sz w:val="28"/>
        </w:rPr>
        <w:t>
</w:t>
      </w:r>
      <w:r>
        <w:rPr>
          <w:rFonts w:ascii="Times New Roman"/>
          <w:b w:val="false"/>
          <w:i w:val="false"/>
          <w:color w:val="000000"/>
          <w:sz w:val="28"/>
        </w:rPr>
        <w:t>
      Формуляры, заполненные на государственном языке, раскладываются аналогично по алфавиту в следующем порядке:</w:t>
      </w:r>
      <w:r>
        <w:br/>
      </w:r>
      <w:r>
        <w:rPr>
          <w:rFonts w:ascii="Times New Roman"/>
          <w:b w:val="false"/>
          <w:i w:val="false"/>
          <w:color w:val="000000"/>
          <w:sz w:val="28"/>
        </w:rPr>
        <w:t>
</w:t>
      </w:r>
      <w:r>
        <w:rPr>
          <w:rFonts w:ascii="Times New Roman"/>
          <w:b w:val="false"/>
          <w:i w:val="false"/>
          <w:color w:val="000000"/>
          <w:sz w:val="28"/>
        </w:rPr>
        <w:t>
      буква Ә раскладывается к букве А, далее соответственно: Ғ - Г; I - И; Қ - К; Ң - Н; Ө - О; Y, Ұ - У; Һ - X.</w:t>
      </w:r>
      <w:r>
        <w:br/>
      </w:r>
      <w:r>
        <w:rPr>
          <w:rFonts w:ascii="Times New Roman"/>
          <w:b w:val="false"/>
          <w:i w:val="false"/>
          <w:color w:val="000000"/>
          <w:sz w:val="28"/>
        </w:rPr>
        <w:t>
</w:t>
      </w:r>
      <w:r>
        <w:rPr>
          <w:rFonts w:ascii="Times New Roman"/>
          <w:b w:val="false"/>
          <w:i w:val="false"/>
          <w:color w:val="000000"/>
          <w:sz w:val="28"/>
        </w:rPr>
        <w:t>
      Изъятие формуляров из картотеки допускается только на срок не более одного рабочего дня для наведения справок, снятия копий, проставления служебных отметок, за исключением запросов КМП МВД для восстановления фотографий в базе данных, а также Департаментов внутренних дел для проведения служебных проверок по фактам незаконного документирования. В конце рабочего дня временно изъятый формуляр должен быть возвращен в картотеку. При временном изъятии формуляра из картотеки взамен изъятого формуляра в картотеку вкладывается копия формуляра, заверенная подписью сотрудника, на которой записывается причина и дата изъятия формуляра, Ф.И.О. и должность лица, у которого временно находится формуляр. Передавать формуляры работникам других государственных органов и иным лицам не допускается.</w:t>
      </w:r>
      <w:r>
        <w:br/>
      </w:r>
      <w:r>
        <w:rPr>
          <w:rFonts w:ascii="Times New Roman"/>
          <w:b w:val="false"/>
          <w:i w:val="false"/>
          <w:color w:val="000000"/>
          <w:sz w:val="28"/>
        </w:rPr>
        <w:t>
</w:t>
      </w:r>
      <w:r>
        <w:rPr>
          <w:rFonts w:ascii="Times New Roman"/>
          <w:b w:val="false"/>
          <w:i w:val="false"/>
          <w:color w:val="000000"/>
          <w:sz w:val="28"/>
        </w:rPr>
        <w:t>
      Копии формуляров, на основании которых формируется база данных, инициаторам запросов выдаются (высылаются)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Закона Республики Казахстан «О национальных реестрах идентификационных номеров». Гражданам копии формуляров не выдаются.</w:t>
      </w:r>
      <w:r>
        <w:br/>
      </w:r>
      <w:r>
        <w:rPr>
          <w:rFonts w:ascii="Times New Roman"/>
          <w:b w:val="false"/>
          <w:i w:val="false"/>
          <w:color w:val="000000"/>
          <w:sz w:val="28"/>
        </w:rPr>
        <w:t>
</w:t>
      </w:r>
      <w:r>
        <w:rPr>
          <w:rFonts w:ascii="Times New Roman"/>
          <w:b w:val="false"/>
          <w:i w:val="false"/>
          <w:color w:val="000000"/>
          <w:sz w:val="28"/>
        </w:rPr>
        <w:t>
      При поступлении сообщений из государственных органов о незаконной выдаче паспортов и удостоверений личности, выходе из гражданства Республики Казахстан, выезде на постоянное место жительства за пределы республики либо со смертью их владельцев, уполномоченный сотрудник документирования и регистрации населения, в чьи функциональные обязанности входит ответственность за сохранность картотеки, производит проверку по картотеке формуляров для внесения соответствующих отметок.</w:t>
      </w:r>
      <w:r>
        <w:br/>
      </w:r>
      <w:r>
        <w:rPr>
          <w:rFonts w:ascii="Times New Roman"/>
          <w:b w:val="false"/>
          <w:i w:val="false"/>
          <w:color w:val="000000"/>
          <w:sz w:val="28"/>
        </w:rPr>
        <w:t>
</w:t>
      </w:r>
      <w:r>
        <w:rPr>
          <w:rFonts w:ascii="Times New Roman"/>
          <w:b w:val="false"/>
          <w:i w:val="false"/>
          <w:color w:val="000000"/>
          <w:sz w:val="28"/>
        </w:rPr>
        <w:t>
      Для внесения в картотеку из КМП МВД запрашивается информация из базы данных с фотографией, заверенная паспортной гербовой печатью КМП МВД.</w:t>
      </w:r>
      <w:r>
        <w:br/>
      </w:r>
      <w:r>
        <w:rPr>
          <w:rFonts w:ascii="Times New Roman"/>
          <w:b w:val="false"/>
          <w:i w:val="false"/>
          <w:color w:val="000000"/>
          <w:sz w:val="28"/>
        </w:rPr>
        <w:t>
</w:t>
      </w:r>
      <w:r>
        <w:rPr>
          <w:rFonts w:ascii="Times New Roman"/>
          <w:b w:val="false"/>
          <w:i w:val="false"/>
          <w:color w:val="000000"/>
          <w:sz w:val="28"/>
        </w:rPr>
        <w:t>
      При отсутствии подлинника формуляра в картотеке, составляется акт об утрате подлинника формуляра.</w:t>
      </w:r>
      <w:r>
        <w:br/>
      </w:r>
      <w:r>
        <w:rPr>
          <w:rFonts w:ascii="Times New Roman"/>
          <w:b w:val="false"/>
          <w:i w:val="false"/>
          <w:color w:val="000000"/>
          <w:sz w:val="28"/>
        </w:rPr>
        <w:t>
</w:t>
      </w:r>
      <w:r>
        <w:rPr>
          <w:rFonts w:ascii="Times New Roman"/>
          <w:b w:val="false"/>
          <w:i w:val="false"/>
          <w:color w:val="000000"/>
          <w:sz w:val="28"/>
        </w:rPr>
        <w:t>
      Из КМП МВД запрашивается информация из базы данных с фотографией, заверенная паспортной гербовой печатью КМП МВД, для внесения в картотеку.</w:t>
      </w:r>
      <w:r>
        <w:br/>
      </w:r>
      <w:r>
        <w:rPr>
          <w:rFonts w:ascii="Times New Roman"/>
          <w:b w:val="false"/>
          <w:i w:val="false"/>
          <w:color w:val="000000"/>
          <w:sz w:val="28"/>
        </w:rPr>
        <w:t>
</w:t>
      </w:r>
      <w:r>
        <w:rPr>
          <w:rFonts w:ascii="Times New Roman"/>
          <w:b w:val="false"/>
          <w:i w:val="false"/>
          <w:color w:val="ff0000"/>
          <w:sz w:val="28"/>
        </w:rPr>
        <w:t xml:space="preserve">      Сноска. Пункт 34 в редакции приказа Министра внутренних дел РК от 20.11.2012 </w:t>
      </w:r>
      <w:r>
        <w:rPr>
          <w:rFonts w:ascii="Times New Roman"/>
          <w:b w:val="false"/>
          <w:i w:val="false"/>
          <w:color w:val="000000"/>
          <w:sz w:val="28"/>
        </w:rPr>
        <w:t>№ 618</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35. Написание фамилии и отчества лиц казахской национальности в соответствии со сложившимися традициями казахского народа производится согласно требованиям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 порядке решения вопросов, связанных с написанием фамилий и отчеств лиц казахской национальности».</w:t>
      </w:r>
      <w:r>
        <w:br/>
      </w:r>
      <w:r>
        <w:rPr>
          <w:rFonts w:ascii="Times New Roman"/>
          <w:b w:val="false"/>
          <w:i w:val="false"/>
          <w:color w:val="000000"/>
          <w:sz w:val="28"/>
        </w:rPr>
        <w:t>
</w:t>
      </w:r>
      <w:r>
        <w:rPr>
          <w:rFonts w:ascii="Times New Roman"/>
          <w:b w:val="false"/>
          <w:i w:val="false"/>
          <w:color w:val="000000"/>
          <w:sz w:val="28"/>
        </w:rPr>
        <w:t>
      При обращении лиц казахской национальности в органы внутренних дел с ходатайствами об изменении написания фамилий и отчеств, гражданами подается заявление в произвольной форме с указанием желаемой фамилии, отчества на государственном или русском языке с указанием сведений о документах, подлежащих замене.</w:t>
      </w:r>
      <w:r>
        <w:br/>
      </w:r>
      <w:r>
        <w:rPr>
          <w:rFonts w:ascii="Times New Roman"/>
          <w:b w:val="false"/>
          <w:i w:val="false"/>
          <w:color w:val="000000"/>
          <w:sz w:val="28"/>
        </w:rPr>
        <w:t>
</w:t>
      </w:r>
      <w:r>
        <w:rPr>
          <w:rFonts w:ascii="Times New Roman"/>
          <w:b w:val="false"/>
          <w:i w:val="false"/>
          <w:color w:val="000000"/>
          <w:sz w:val="28"/>
        </w:rPr>
        <w:t>
      К заявлению прилагается один из следующих документов: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свидетельство</w:t>
      </w:r>
      <w:r>
        <w:rPr>
          <w:rFonts w:ascii="Times New Roman"/>
          <w:b w:val="false"/>
          <w:i w:val="false"/>
          <w:color w:val="000000"/>
          <w:sz w:val="28"/>
        </w:rPr>
        <w:t xml:space="preserve"> о рождении (при получении впервые документов, удостоверяющих личность);</w:t>
      </w:r>
      <w:r>
        <w:br/>
      </w:r>
      <w:r>
        <w:rPr>
          <w:rFonts w:ascii="Times New Roman"/>
          <w:b w:val="false"/>
          <w:i w:val="false"/>
          <w:color w:val="000000"/>
          <w:sz w:val="28"/>
        </w:rPr>
        <w:t>
</w:t>
      </w:r>
      <w:r>
        <w:rPr>
          <w:rFonts w:ascii="Times New Roman"/>
          <w:b w:val="false"/>
          <w:i w:val="false"/>
          <w:color w:val="000000"/>
          <w:sz w:val="28"/>
        </w:rPr>
        <w:t>
      удостоверение личности, паспорт, подлежащие замене;</w:t>
      </w:r>
      <w:r>
        <w:br/>
      </w:r>
      <w:r>
        <w:rPr>
          <w:rFonts w:ascii="Times New Roman"/>
          <w:b w:val="false"/>
          <w:i w:val="false"/>
          <w:color w:val="000000"/>
          <w:sz w:val="28"/>
        </w:rPr>
        <w:t>
</w:t>
      </w:r>
      <w:r>
        <w:rPr>
          <w:rFonts w:ascii="Times New Roman"/>
          <w:b w:val="false"/>
          <w:i w:val="false"/>
          <w:color w:val="000000"/>
          <w:sz w:val="28"/>
        </w:rPr>
        <w:t>
      справка форма - 6.</w:t>
      </w:r>
      <w:r>
        <w:br/>
      </w:r>
      <w:r>
        <w:rPr>
          <w:rFonts w:ascii="Times New Roman"/>
          <w:b w:val="false"/>
          <w:i w:val="false"/>
          <w:color w:val="000000"/>
          <w:sz w:val="28"/>
        </w:rPr>
        <w:t>
</w:t>
      </w:r>
      <w:r>
        <w:rPr>
          <w:rFonts w:ascii="Times New Roman"/>
          <w:b w:val="false"/>
          <w:i w:val="false"/>
          <w:color w:val="000000"/>
          <w:sz w:val="28"/>
        </w:rPr>
        <w:t>
      К заполнению формуляров на граждан Республики Казахстан, изъявивших желание в соответствии с традициями казахского народа изменить написание фамилий, отчеств, предъявляются следующие требования.</w:t>
      </w:r>
      <w:r>
        <w:br/>
      </w:r>
      <w:r>
        <w:rPr>
          <w:rFonts w:ascii="Times New Roman"/>
          <w:b w:val="false"/>
          <w:i w:val="false"/>
          <w:color w:val="000000"/>
          <w:sz w:val="28"/>
        </w:rPr>
        <w:t>
</w:t>
      </w:r>
      <w:r>
        <w:rPr>
          <w:rFonts w:ascii="Times New Roman"/>
          <w:b w:val="false"/>
          <w:i w:val="false"/>
          <w:color w:val="000000"/>
          <w:sz w:val="28"/>
        </w:rPr>
        <w:t>
      В поле 1 формуляра указывается причина выдачи паспорта, удостоверения личности - код «04» (изменение написания фамилии, отчества).</w:t>
      </w:r>
      <w:r>
        <w:br/>
      </w:r>
      <w:r>
        <w:rPr>
          <w:rFonts w:ascii="Times New Roman"/>
          <w:b w:val="false"/>
          <w:i w:val="false"/>
          <w:color w:val="000000"/>
          <w:sz w:val="28"/>
        </w:rPr>
        <w:t>
</w:t>
      </w:r>
      <w:r>
        <w:rPr>
          <w:rFonts w:ascii="Times New Roman"/>
          <w:b w:val="false"/>
          <w:i w:val="false"/>
          <w:color w:val="000000"/>
          <w:sz w:val="28"/>
        </w:rPr>
        <w:t>
      В поле 2 по желанию гражданина на государственном или русском языке записывается фамилия, в поле 3 - имя, а в поле 4 - отчество. В фамилиях исключаются несвойственные казахскому языку аффиксы, с сохранением корневых основ, при написании отчеств вместо несвойственных казахскому языку аффиксов к имени отца добавляются слитно окончания «улы, ұлы; кызы, қызы» в зависимости от пола лица. Например, Наурызбаев Булат Керимович записывается как Наурызбай Болат Керимулы или Наурызбай Болат Керімұлы, Кадырова Рысты Мадиевна записывается как Кадыр Рысты Мадикызы или Қадыр Рысты Мадикызы.</w:t>
      </w:r>
      <w:r>
        <w:br/>
      </w:r>
      <w:r>
        <w:rPr>
          <w:rFonts w:ascii="Times New Roman"/>
          <w:b w:val="false"/>
          <w:i w:val="false"/>
          <w:color w:val="000000"/>
          <w:sz w:val="28"/>
        </w:rPr>
        <w:t>
</w:t>
      </w:r>
      <w:r>
        <w:rPr>
          <w:rFonts w:ascii="Times New Roman"/>
          <w:b w:val="false"/>
          <w:i w:val="false"/>
          <w:color w:val="000000"/>
          <w:sz w:val="28"/>
        </w:rPr>
        <w:t>
      Кроме того, исключается несвойственное казахскому языку буквосочетание в Ф.И.О., например, Джандосов Джумабай Джандосович, как Жандос Жумабай Жандосулы (ұлы), Чоканов Рыскали Джумабаевич, как Шокан Ырыскали Жумабайулы (ұлы).</w:t>
      </w:r>
      <w:r>
        <w:br/>
      </w:r>
      <w:r>
        <w:rPr>
          <w:rFonts w:ascii="Times New Roman"/>
          <w:b w:val="false"/>
          <w:i w:val="false"/>
          <w:color w:val="000000"/>
          <w:sz w:val="28"/>
        </w:rPr>
        <w:t>
</w:t>
      </w:r>
      <w:r>
        <w:rPr>
          <w:rFonts w:ascii="Times New Roman"/>
          <w:b w:val="false"/>
          <w:i w:val="false"/>
          <w:color w:val="000000"/>
          <w:sz w:val="28"/>
        </w:rPr>
        <w:t>
      Ниже полей 2, 3, 4 под внесенными изменениями указывается прежнее написание Ф.И.О. гражданина.</w:t>
      </w:r>
      <w:r>
        <w:br/>
      </w:r>
      <w:r>
        <w:rPr>
          <w:rFonts w:ascii="Times New Roman"/>
          <w:b w:val="false"/>
          <w:i w:val="false"/>
          <w:color w:val="000000"/>
          <w:sz w:val="28"/>
        </w:rPr>
        <w:t>
</w:t>
      </w:r>
      <w:r>
        <w:rPr>
          <w:rFonts w:ascii="Times New Roman"/>
          <w:b w:val="false"/>
          <w:i w:val="false"/>
          <w:color w:val="000000"/>
          <w:sz w:val="28"/>
        </w:rPr>
        <w:t>
      При этом, при обращении лиц казахской национальности, написание фамилий и отчеств которых было изменено в соответствии со сложившимися традициями казахского народа, допускается оформление паспортов и удостоверений личности в прежнем написании их фамилий и отчеств в соответствии с предъявленными ими свидетельствами о рождении.</w:t>
      </w:r>
      <w:r>
        <w:br/>
      </w:r>
      <w:r>
        <w:rPr>
          <w:rFonts w:ascii="Times New Roman"/>
          <w:b w:val="false"/>
          <w:i w:val="false"/>
          <w:color w:val="000000"/>
          <w:sz w:val="28"/>
        </w:rPr>
        <w:t>
</w:t>
      </w:r>
      <w:r>
        <w:rPr>
          <w:rFonts w:ascii="Times New Roman"/>
          <w:b w:val="false"/>
          <w:i w:val="false"/>
          <w:color w:val="ff0000"/>
          <w:sz w:val="28"/>
        </w:rPr>
        <w:t xml:space="preserve">      Сноска. Пункт 35 в редакции приказа Министра внутренних дел РК от 20.11.2012 </w:t>
      </w:r>
      <w:r>
        <w:rPr>
          <w:rFonts w:ascii="Times New Roman"/>
          <w:b w:val="false"/>
          <w:i w:val="false"/>
          <w:color w:val="000000"/>
          <w:sz w:val="28"/>
        </w:rPr>
        <w:t>№ 618</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36. В территориальное управление КПСиСУ к 15 и 30 числу каждого месяца Департаментами внутренних дел направляются сведения о перемене гражданином Ф.И.О.</w:t>
      </w:r>
      <w:r>
        <w:br/>
      </w:r>
      <w:r>
        <w:rPr>
          <w:rFonts w:ascii="Times New Roman"/>
          <w:b w:val="false"/>
          <w:i w:val="false"/>
          <w:color w:val="000000"/>
          <w:sz w:val="28"/>
        </w:rPr>
        <w:t>
</w:t>
      </w:r>
      <w:r>
        <w:rPr>
          <w:rFonts w:ascii="Times New Roman"/>
          <w:b w:val="false"/>
          <w:i w:val="false"/>
          <w:color w:val="000000"/>
          <w:sz w:val="28"/>
        </w:rPr>
        <w:t>
      37. По представленным гражданином документам (приглашение-вызов, свидетельство о браке, научные труды, монограммы и др.), при оформлении паспорта его фамилия и имя печатаются в необходимом ему английском написании. В орган внутренних дел гражданином подается письменное заявление в произвольной форме с указанием в нем написания фамилии и имени на английском языке, в соответствии с вышеперечисленными документами. Заявление с визой руководителя территориального органа внутренних дел - "транскрипция", приклеивается с оборотной стороны формуляра и направляется в КМП МВД для изготовления документов.</w:t>
      </w:r>
      <w:r>
        <w:br/>
      </w:r>
      <w:r>
        <w:rPr>
          <w:rFonts w:ascii="Times New Roman"/>
          <w:b w:val="false"/>
          <w:i w:val="false"/>
          <w:color w:val="000000"/>
          <w:sz w:val="28"/>
        </w:rPr>
        <w:t>
</w:t>
      </w:r>
      <w:r>
        <w:rPr>
          <w:rFonts w:ascii="Times New Roman"/>
          <w:b w:val="false"/>
          <w:i w:val="false"/>
          <w:color w:val="000000"/>
          <w:sz w:val="28"/>
        </w:rPr>
        <w:t>
      При этом фамилия и имя гражданина в желаемой транскрипции указываются в формуляре под полями 2, 3. Регистрационный номер и дата заявления гражданина указываются на оборотной стороне формуляра и заверяются паспортной гербовой печатью.</w:t>
      </w:r>
    </w:p>
    <w:bookmarkEnd w:id="6"/>
    <w:bookmarkStart w:name="z264" w:id="7"/>
    <w:p>
      <w:pPr>
        <w:spacing w:after="0"/>
        <w:ind w:left="0"/>
        <w:jc w:val="left"/>
      </w:pPr>
      <w:r>
        <w:rPr>
          <w:rFonts w:ascii="Times New Roman"/>
          <w:b/>
          <w:i w:val="false"/>
          <w:color w:val="000000"/>
        </w:rPr>
        <w:t xml:space="preserve"> 
3. Выдача документов лицам, отбывающим наказание</w:t>
      </w:r>
      <w:r>
        <w:br/>
      </w:r>
      <w:r>
        <w:rPr>
          <w:rFonts w:ascii="Times New Roman"/>
          <w:b/>
          <w:i w:val="false"/>
          <w:color w:val="000000"/>
        </w:rPr>
        <w:t>
в местах лишения свободы, и обвиняемым, не имеющим документов,</w:t>
      </w:r>
      <w:r>
        <w:br/>
      </w:r>
      <w:r>
        <w:rPr>
          <w:rFonts w:ascii="Times New Roman"/>
          <w:b/>
          <w:i w:val="false"/>
          <w:color w:val="000000"/>
        </w:rPr>
        <w:t>
удостоверяющих личность, в отношении</w:t>
      </w:r>
      <w:r>
        <w:br/>
      </w:r>
      <w:r>
        <w:rPr>
          <w:rFonts w:ascii="Times New Roman"/>
          <w:b/>
          <w:i w:val="false"/>
          <w:color w:val="000000"/>
        </w:rPr>
        <w:t>
которых избрана мера пресечения - арест</w:t>
      </w:r>
    </w:p>
    <w:bookmarkEnd w:id="7"/>
    <w:bookmarkStart w:name="z265" w:id="8"/>
    <w:p>
      <w:pPr>
        <w:spacing w:after="0"/>
        <w:ind w:left="0"/>
        <w:jc w:val="both"/>
      </w:pPr>
      <w:r>
        <w:rPr>
          <w:rFonts w:ascii="Times New Roman"/>
          <w:b w:val="false"/>
          <w:i w:val="false"/>
          <w:color w:val="000000"/>
          <w:sz w:val="28"/>
        </w:rPr>
        <w:t>
      38. Граждане Республики Казахстан, отбывающие наказание в местах лишения свободы, и следственно-арестованные, не имеющие по каким-либо причинам документы гражданина Республики Казахстан, удостоверяющие личность, документируются органами внутренних дел по месту дислокации исправительных учреждений или органов предварительной изоляции в общем порядке.</w:t>
      </w:r>
      <w:r>
        <w:br/>
      </w:r>
      <w:r>
        <w:rPr>
          <w:rFonts w:ascii="Times New Roman"/>
          <w:b w:val="false"/>
          <w:i w:val="false"/>
          <w:color w:val="000000"/>
          <w:sz w:val="28"/>
        </w:rPr>
        <w:t>
</w:t>
      </w:r>
      <w:r>
        <w:rPr>
          <w:rFonts w:ascii="Times New Roman"/>
          <w:b w:val="false"/>
          <w:i w:val="false"/>
          <w:color w:val="000000"/>
          <w:sz w:val="28"/>
        </w:rPr>
        <w:t>
      В случаях, если удостоверение личности оформляется впервые: при предъявлении паспорта бывшего СССР образца 1974 года или его восстановления по утрате, а также лицам старше 18 лет, ходатайствующим впервые о выдаче им документов, удостоверяющих личность, и предъявившим </w:t>
      </w:r>
      <w:r>
        <w:rPr>
          <w:rFonts w:ascii="Times New Roman"/>
          <w:b w:val="false"/>
          <w:i w:val="false"/>
          <w:color w:val="000000"/>
          <w:sz w:val="28"/>
        </w:rPr>
        <w:t>свидетельство</w:t>
      </w:r>
      <w:r>
        <w:rPr>
          <w:rFonts w:ascii="Times New Roman"/>
          <w:b w:val="false"/>
          <w:i w:val="false"/>
          <w:color w:val="000000"/>
          <w:sz w:val="28"/>
        </w:rPr>
        <w:t xml:space="preserve"> о рождении, формирование проверочного материала для определения их гражданства, установления личности, подтверждения выдачи документов и тождественности фотографий осуществляется органами уголовного преследования или учреждением уголовно-исполнительной системы.</w:t>
      </w:r>
      <w:r>
        <w:br/>
      </w:r>
      <w:r>
        <w:rPr>
          <w:rFonts w:ascii="Times New Roman"/>
          <w:b w:val="false"/>
          <w:i w:val="false"/>
          <w:color w:val="000000"/>
          <w:sz w:val="28"/>
        </w:rPr>
        <w:t>
</w:t>
      </w:r>
      <w:r>
        <w:rPr>
          <w:rFonts w:ascii="Times New Roman"/>
          <w:b w:val="false"/>
          <w:i w:val="false"/>
          <w:color w:val="000000"/>
          <w:sz w:val="28"/>
        </w:rPr>
        <w:t>
      В формуляре в поле «место жительство» указывается учреждение, где осужденный отбывает наказание.</w:t>
      </w:r>
      <w:r>
        <w:br/>
      </w:r>
      <w:r>
        <w:rPr>
          <w:rFonts w:ascii="Times New Roman"/>
          <w:b w:val="false"/>
          <w:i w:val="false"/>
          <w:color w:val="000000"/>
          <w:sz w:val="28"/>
        </w:rPr>
        <w:t>
</w:t>
      </w:r>
      <w:r>
        <w:rPr>
          <w:rFonts w:ascii="Times New Roman"/>
          <w:b w:val="false"/>
          <w:i w:val="false"/>
          <w:color w:val="000000"/>
          <w:sz w:val="28"/>
        </w:rPr>
        <w:t>
      Изготовленные удостоверения личности хранятся в личных делах осужденных.</w:t>
      </w:r>
      <w:r>
        <w:br/>
      </w:r>
      <w:r>
        <w:rPr>
          <w:rFonts w:ascii="Times New Roman"/>
          <w:b w:val="false"/>
          <w:i w:val="false"/>
          <w:color w:val="000000"/>
          <w:sz w:val="28"/>
        </w:rPr>
        <w:t>
</w:t>
      </w:r>
      <w:r>
        <w:rPr>
          <w:rFonts w:ascii="Times New Roman"/>
          <w:b w:val="false"/>
          <w:i w:val="false"/>
          <w:color w:val="000000"/>
          <w:sz w:val="28"/>
        </w:rPr>
        <w:t>
      При освобождении из мест лишения свободы лицам, отбывшим наказание в местах лишения свободы, выдаются удостоверения личности. Удостоверения личности, не содержащие электронные носители информации, подлежат обмену по прибытию гражданина к месту постоянного жительства.</w:t>
      </w:r>
      <w:r>
        <w:br/>
      </w:r>
      <w:r>
        <w:rPr>
          <w:rFonts w:ascii="Times New Roman"/>
          <w:b w:val="false"/>
          <w:i w:val="false"/>
          <w:color w:val="000000"/>
          <w:sz w:val="28"/>
        </w:rPr>
        <w:t>
</w:t>
      </w:r>
      <w:r>
        <w:rPr>
          <w:rFonts w:ascii="Times New Roman"/>
          <w:b w:val="false"/>
          <w:i w:val="false"/>
          <w:color w:val="000000"/>
          <w:sz w:val="28"/>
        </w:rPr>
        <w:t>
      При регистрации по месту жительства освободившегося из мест лишения свободы условно-досрочно либо по отбытию срока, в отношении которого установлен </w:t>
      </w:r>
      <w:r>
        <w:rPr>
          <w:rFonts w:ascii="Times New Roman"/>
          <w:b w:val="false"/>
          <w:i w:val="false"/>
          <w:color w:val="000000"/>
          <w:sz w:val="28"/>
        </w:rPr>
        <w:t>административный надзор</w:t>
      </w:r>
      <w:r>
        <w:rPr>
          <w:rFonts w:ascii="Times New Roman"/>
          <w:b w:val="false"/>
          <w:i w:val="false"/>
          <w:color w:val="000000"/>
          <w:sz w:val="28"/>
        </w:rPr>
        <w:t>, истребуется справка об освобождении с отметкой подразделения общественной безопасности о постановке на профилактический учет. В случае утраты справки об освобождении, лицом, освободившимся из мест лишения свободы, предъявляется справка подразделения общественной безопасности о его постановке на профилактический учет.</w:t>
      </w:r>
      <w:r>
        <w:br/>
      </w:r>
      <w:r>
        <w:rPr>
          <w:rFonts w:ascii="Times New Roman"/>
          <w:b w:val="false"/>
          <w:i w:val="false"/>
          <w:color w:val="000000"/>
          <w:sz w:val="28"/>
        </w:rPr>
        <w:t>
</w:t>
      </w:r>
      <w:r>
        <w:rPr>
          <w:rFonts w:ascii="Times New Roman"/>
          <w:b w:val="false"/>
          <w:i w:val="false"/>
          <w:color w:val="ff0000"/>
          <w:sz w:val="28"/>
        </w:rPr>
        <w:t xml:space="preserve">      Сноска. Пункт 38 в редакции приказа Министра внутренних дел РК от 20.11.2012 </w:t>
      </w:r>
      <w:r>
        <w:rPr>
          <w:rFonts w:ascii="Times New Roman"/>
          <w:b w:val="false"/>
          <w:i w:val="false"/>
          <w:color w:val="000000"/>
          <w:sz w:val="28"/>
        </w:rPr>
        <w:t>№ 618</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39. При утрате документов, удостоверяющих личность гражданина Республики Казахстан у следственно-арестованного, а также лица, отбывающего наказание, органами уголовного преследования и учреждением уголовно-исполнительной системы принимается письменное заявление на имя руководителя территориального органа внутренних дел с указанием обстоятельств утраты удостоверения личности. </w:t>
      </w:r>
      <w:r>
        <w:br/>
      </w:r>
      <w:r>
        <w:rPr>
          <w:rFonts w:ascii="Times New Roman"/>
          <w:b w:val="false"/>
          <w:i w:val="false"/>
          <w:color w:val="000000"/>
          <w:sz w:val="28"/>
        </w:rPr>
        <w:t>
</w:t>
      </w:r>
      <w:r>
        <w:rPr>
          <w:rFonts w:ascii="Times New Roman"/>
          <w:b w:val="false"/>
          <w:i w:val="false"/>
          <w:color w:val="000000"/>
          <w:sz w:val="28"/>
        </w:rPr>
        <w:t>
      Проверка на подтверждение личности и выдачу сведений об утраченном удостоверении личности производится уполномоченным сотрудником документирования и регистрации населения по картотеке, в срок до двух рабочих дней, либо в базе данных.</w:t>
      </w:r>
      <w:r>
        <w:br/>
      </w:r>
      <w:r>
        <w:rPr>
          <w:rFonts w:ascii="Times New Roman"/>
          <w:b w:val="false"/>
          <w:i w:val="false"/>
          <w:color w:val="000000"/>
          <w:sz w:val="28"/>
        </w:rPr>
        <w:t>
</w:t>
      </w:r>
      <w:r>
        <w:rPr>
          <w:rFonts w:ascii="Times New Roman"/>
          <w:b w:val="false"/>
          <w:i w:val="false"/>
          <w:color w:val="000000"/>
          <w:sz w:val="28"/>
        </w:rPr>
        <w:t>
      В случае, если проверку на подтверждение личности и выдачу сведений об утраченном удостоверении личности не представляется возможным провести по базе данных, органами уголовного преследования и учреждением уголовно-исполнительной системы из органа внутренних дел, где ранее был оформлен утраченный документ, запрашивается копия формуляра, заверенная паспортной гербовой печатью и подписью должностного лица.</w:t>
      </w:r>
      <w:r>
        <w:br/>
      </w:r>
      <w:r>
        <w:rPr>
          <w:rFonts w:ascii="Times New Roman"/>
          <w:b w:val="false"/>
          <w:i w:val="false"/>
          <w:color w:val="000000"/>
          <w:sz w:val="28"/>
        </w:rPr>
        <w:t>
</w:t>
      </w:r>
      <w:r>
        <w:rPr>
          <w:rFonts w:ascii="Times New Roman"/>
          <w:b w:val="false"/>
          <w:i w:val="false"/>
          <w:color w:val="000000"/>
          <w:sz w:val="28"/>
        </w:rPr>
        <w:t>
      Указанные документы вместе с ходатайством органов уголовного преследования и учреждений уголовно-исполнительной системы о документировании следственно-арестованного, а также лица, отбывающего наказание, квитанцией об оплате государственной пошлины и двумя фотографиями для изготовления документа направляются в соответствующее подразделение миграционной полиции для его восстановления.</w:t>
      </w:r>
      <w:r>
        <w:br/>
      </w:r>
      <w:r>
        <w:rPr>
          <w:rFonts w:ascii="Times New Roman"/>
          <w:b w:val="false"/>
          <w:i w:val="false"/>
          <w:color w:val="000000"/>
          <w:sz w:val="28"/>
        </w:rPr>
        <w:t>
</w:t>
      </w:r>
      <w:r>
        <w:rPr>
          <w:rFonts w:ascii="Times New Roman"/>
          <w:b w:val="false"/>
          <w:i w:val="false"/>
          <w:color w:val="000000"/>
          <w:sz w:val="28"/>
        </w:rPr>
        <w:t>
      Формуляр на выдачу документа, удостоверяющего личность, вышеуказанной категории лиц заполняется уполномоченным сотрудником документирования и регистрации населения непосредственно по месту их нахождения.</w:t>
      </w:r>
      <w:r>
        <w:br/>
      </w:r>
      <w:r>
        <w:rPr>
          <w:rFonts w:ascii="Times New Roman"/>
          <w:b w:val="false"/>
          <w:i w:val="false"/>
          <w:color w:val="000000"/>
          <w:sz w:val="28"/>
        </w:rPr>
        <w:t>
</w:t>
      </w:r>
      <w:r>
        <w:rPr>
          <w:rFonts w:ascii="Times New Roman"/>
          <w:b w:val="false"/>
          <w:i w:val="false"/>
          <w:color w:val="000000"/>
          <w:sz w:val="28"/>
        </w:rPr>
        <w:t>
      При этом в поле - "место жительства" указывается место нахождения органа предварительной изоляции (область, город, район, населенный пункт, следственный изолятор, изолятор временного содержания) где содержатся эти лица.</w:t>
      </w:r>
      <w:r>
        <w:br/>
      </w:r>
      <w:r>
        <w:rPr>
          <w:rFonts w:ascii="Times New Roman"/>
          <w:b w:val="false"/>
          <w:i w:val="false"/>
          <w:color w:val="000000"/>
          <w:sz w:val="28"/>
        </w:rPr>
        <w:t>
</w:t>
      </w:r>
      <w:r>
        <w:rPr>
          <w:rFonts w:ascii="Times New Roman"/>
          <w:b w:val="false"/>
          <w:i w:val="false"/>
          <w:color w:val="000000"/>
          <w:sz w:val="28"/>
        </w:rPr>
        <w:t>
      Формуляр направляется на изготовление документа, удостоверяющего личность на следующий день после его заполнения. Срок изготовления документов следственно-арестованным в РГП "ИПЦ" составляет до двух рабочих дней со дня поступления в производство.</w:t>
      </w:r>
      <w:r>
        <w:br/>
      </w:r>
      <w:r>
        <w:rPr>
          <w:rFonts w:ascii="Times New Roman"/>
          <w:b w:val="false"/>
          <w:i w:val="false"/>
          <w:color w:val="000000"/>
          <w:sz w:val="28"/>
        </w:rPr>
        <w:t>
</w:t>
      </w:r>
      <w:r>
        <w:rPr>
          <w:rFonts w:ascii="Times New Roman"/>
          <w:b w:val="false"/>
          <w:i w:val="false"/>
          <w:color w:val="000000"/>
          <w:sz w:val="28"/>
        </w:rPr>
        <w:t>
      После изготовления документов формуляры помещаются в картотеку органа внутренних дел, их оформившего.</w:t>
      </w:r>
      <w:r>
        <w:br/>
      </w:r>
      <w:r>
        <w:rPr>
          <w:rFonts w:ascii="Times New Roman"/>
          <w:b w:val="false"/>
          <w:i w:val="false"/>
          <w:color w:val="000000"/>
          <w:sz w:val="28"/>
        </w:rPr>
        <w:t>
</w:t>
      </w:r>
      <w:r>
        <w:rPr>
          <w:rFonts w:ascii="Times New Roman"/>
          <w:b w:val="false"/>
          <w:i w:val="false"/>
          <w:color w:val="000000"/>
          <w:sz w:val="28"/>
        </w:rPr>
        <w:t>
      В случае освобождения следственно-арестованного лица из-под стражи или прекращения в отношении него уголовного преследования, документ возвращается владельцу.</w:t>
      </w:r>
    </w:p>
    <w:bookmarkEnd w:id="8"/>
    <w:bookmarkStart w:name="z278" w:id="9"/>
    <w:p>
      <w:pPr>
        <w:spacing w:after="0"/>
        <w:ind w:left="0"/>
        <w:jc w:val="left"/>
      </w:pPr>
      <w:r>
        <w:rPr>
          <w:rFonts w:ascii="Times New Roman"/>
          <w:b/>
          <w:i w:val="false"/>
          <w:color w:val="000000"/>
        </w:rPr>
        <w:t xml:space="preserve"> 
4. Изъятие, хранение, уничтожение документов,</w:t>
      </w:r>
      <w:r>
        <w:br/>
      </w:r>
      <w:r>
        <w:rPr>
          <w:rFonts w:ascii="Times New Roman"/>
          <w:b/>
          <w:i w:val="false"/>
          <w:color w:val="000000"/>
        </w:rPr>
        <w:t>
удостоверяющих личность</w:t>
      </w:r>
    </w:p>
    <w:bookmarkEnd w:id="9"/>
    <w:bookmarkStart w:name="z279" w:id="10"/>
    <w:p>
      <w:pPr>
        <w:spacing w:after="0"/>
        <w:ind w:left="0"/>
        <w:jc w:val="both"/>
      </w:pPr>
      <w:r>
        <w:rPr>
          <w:rFonts w:ascii="Times New Roman"/>
          <w:b w:val="false"/>
          <w:i w:val="false"/>
          <w:color w:val="000000"/>
          <w:sz w:val="28"/>
        </w:rPr>
        <w:t>
      40. Документы, удостоверяющие личность, изымаются уполномоченными органами внутренних дел в случаях если:</w:t>
      </w:r>
      <w:r>
        <w:br/>
      </w:r>
      <w:r>
        <w:rPr>
          <w:rFonts w:ascii="Times New Roman"/>
          <w:b w:val="false"/>
          <w:i w:val="false"/>
          <w:color w:val="000000"/>
          <w:sz w:val="28"/>
        </w:rPr>
        <w:t>
</w:t>
      </w:r>
      <w:r>
        <w:rPr>
          <w:rFonts w:ascii="Times New Roman"/>
          <w:b w:val="false"/>
          <w:i w:val="false"/>
          <w:color w:val="000000"/>
          <w:sz w:val="28"/>
        </w:rPr>
        <w:t>
      в них невозможно идентифицировать личность;</w:t>
      </w:r>
      <w:r>
        <w:br/>
      </w:r>
      <w:r>
        <w:rPr>
          <w:rFonts w:ascii="Times New Roman"/>
          <w:b w:val="false"/>
          <w:i w:val="false"/>
          <w:color w:val="000000"/>
          <w:sz w:val="28"/>
        </w:rPr>
        <w:t>
</w:t>
      </w:r>
      <w:r>
        <w:rPr>
          <w:rFonts w:ascii="Times New Roman"/>
          <w:b w:val="false"/>
          <w:i w:val="false"/>
          <w:color w:val="000000"/>
          <w:sz w:val="28"/>
        </w:rPr>
        <w:t>
      в них незаконно внесены изменения или в них необходимо внести изменения, связанные с идентификацией личности;</w:t>
      </w:r>
      <w:r>
        <w:br/>
      </w:r>
      <w:r>
        <w:rPr>
          <w:rFonts w:ascii="Times New Roman"/>
          <w:b w:val="false"/>
          <w:i w:val="false"/>
          <w:color w:val="000000"/>
          <w:sz w:val="28"/>
        </w:rPr>
        <w:t>
</w:t>
      </w:r>
      <w:r>
        <w:rPr>
          <w:rFonts w:ascii="Times New Roman"/>
          <w:b w:val="false"/>
          <w:i w:val="false"/>
          <w:color w:val="000000"/>
          <w:sz w:val="28"/>
        </w:rPr>
        <w:t>
      в них отсутствуют отдельные, предусмотренные </w:t>
      </w:r>
      <w:r>
        <w:rPr>
          <w:rFonts w:ascii="Times New Roman"/>
          <w:b w:val="false"/>
          <w:i w:val="false"/>
          <w:color w:val="000000"/>
          <w:sz w:val="28"/>
        </w:rPr>
        <w:t>Правилами</w:t>
      </w:r>
      <w:r>
        <w:rPr>
          <w:rFonts w:ascii="Times New Roman"/>
          <w:b w:val="false"/>
          <w:i w:val="false"/>
          <w:color w:val="000000"/>
          <w:sz w:val="28"/>
        </w:rPr>
        <w:t xml:space="preserve"> документирования и регистрации населения Республики Казахстан записи, утвержденные постановлением Правительства Республики Казахстан от 12 июля 2000 года № 1063 "Об утверждении Правил документирования и регистрации населения Республики Казахстан", или эти записи не соответствуют действительности;</w:t>
      </w:r>
      <w:r>
        <w:br/>
      </w:r>
      <w:r>
        <w:rPr>
          <w:rFonts w:ascii="Times New Roman"/>
          <w:b w:val="false"/>
          <w:i w:val="false"/>
          <w:color w:val="000000"/>
          <w:sz w:val="28"/>
        </w:rPr>
        <w:t>
</w:t>
      </w:r>
      <w:r>
        <w:rPr>
          <w:rFonts w:ascii="Times New Roman"/>
          <w:b w:val="false"/>
          <w:i w:val="false"/>
          <w:color w:val="000000"/>
          <w:sz w:val="28"/>
        </w:rPr>
        <w:t xml:space="preserve">
      истек срок их действия; </w:t>
      </w:r>
      <w:r>
        <w:br/>
      </w:r>
      <w:r>
        <w:rPr>
          <w:rFonts w:ascii="Times New Roman"/>
          <w:b w:val="false"/>
          <w:i w:val="false"/>
          <w:color w:val="000000"/>
          <w:sz w:val="28"/>
        </w:rPr>
        <w:t>
</w:t>
      </w:r>
      <w:r>
        <w:rPr>
          <w:rFonts w:ascii="Times New Roman"/>
          <w:b w:val="false"/>
          <w:i w:val="false"/>
          <w:color w:val="000000"/>
          <w:sz w:val="28"/>
        </w:rPr>
        <w:t>
      в соответствии с вынесенными органами внутренних дел заключениями о признании их недействительными;</w:t>
      </w:r>
      <w:r>
        <w:br/>
      </w:r>
      <w:r>
        <w:rPr>
          <w:rFonts w:ascii="Times New Roman"/>
          <w:b w:val="false"/>
          <w:i w:val="false"/>
          <w:color w:val="000000"/>
          <w:sz w:val="28"/>
        </w:rPr>
        <w:t>
</w:t>
      </w:r>
      <w:r>
        <w:rPr>
          <w:rFonts w:ascii="Times New Roman"/>
          <w:b w:val="false"/>
          <w:i w:val="false"/>
          <w:color w:val="000000"/>
          <w:sz w:val="28"/>
        </w:rPr>
        <w:t>
      они не соответствуют правовому статусу владельца.</w:t>
      </w:r>
      <w:r>
        <w:br/>
      </w:r>
      <w:r>
        <w:rPr>
          <w:rFonts w:ascii="Times New Roman"/>
          <w:b w:val="false"/>
          <w:i w:val="false"/>
          <w:color w:val="000000"/>
          <w:sz w:val="28"/>
        </w:rPr>
        <w:t>
</w:t>
      </w:r>
      <w:r>
        <w:rPr>
          <w:rFonts w:ascii="Times New Roman"/>
          <w:b w:val="false"/>
          <w:i w:val="false"/>
          <w:color w:val="000000"/>
          <w:sz w:val="28"/>
        </w:rPr>
        <w:t>
      41. Недействительные удостоверения личности и паспорта подлежат изъятию и уничтожаются в порядке, установленном </w:t>
      </w:r>
      <w:r>
        <w:rPr>
          <w:rFonts w:ascii="Times New Roman"/>
          <w:b w:val="false"/>
          <w:i w:val="false"/>
          <w:color w:val="000000"/>
          <w:sz w:val="28"/>
        </w:rPr>
        <w:t>пунктом 48</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w:t>
      </w:r>
      <w:r>
        <w:rPr>
          <w:rFonts w:ascii="Times New Roman"/>
          <w:b w:val="false"/>
          <w:i w:val="false"/>
          <w:color w:val="000000"/>
          <w:sz w:val="28"/>
        </w:rPr>
        <w:t>
      42. При наличии у лица нескольких однотипных документов, удостоверяющих личность, изымаются все документы, за исключением действительного.</w:t>
      </w:r>
      <w:r>
        <w:br/>
      </w:r>
      <w:r>
        <w:rPr>
          <w:rFonts w:ascii="Times New Roman"/>
          <w:b w:val="false"/>
          <w:i w:val="false"/>
          <w:color w:val="000000"/>
          <w:sz w:val="28"/>
        </w:rPr>
        <w:t>
</w:t>
      </w:r>
      <w:r>
        <w:rPr>
          <w:rFonts w:ascii="Times New Roman"/>
          <w:b w:val="false"/>
          <w:i w:val="false"/>
          <w:color w:val="000000"/>
          <w:sz w:val="28"/>
        </w:rPr>
        <w:t>
      43. Гражданами Республики Казахстан, выезжающими на постоянное жительство за пределы Республики Казахстан, при снятии с регистрации по месту жительства удостоверения личности сдаются в органы внутренних дел.</w:t>
      </w:r>
      <w:r>
        <w:br/>
      </w:r>
      <w:r>
        <w:rPr>
          <w:rFonts w:ascii="Times New Roman"/>
          <w:b w:val="false"/>
          <w:i w:val="false"/>
          <w:color w:val="000000"/>
          <w:sz w:val="28"/>
        </w:rPr>
        <w:t>
</w:t>
      </w:r>
      <w:r>
        <w:rPr>
          <w:rFonts w:ascii="Times New Roman"/>
          <w:b w:val="false"/>
          <w:i w:val="false"/>
          <w:color w:val="000000"/>
          <w:sz w:val="28"/>
        </w:rPr>
        <w:t>
      44. Сданные в органы ЗАГС удостоверения личности, паспорта умерших граждан вносятся в описи документов, направляемых органами ЗАГС по форме, согласно приложению 25, и не реже одного раза в месяц в подразделения миграционной полиции органов внутренних дел. Уполномоченные сотрудники документирования и регистрации населения производят в формулярах отметки о смерти владельцев, снятие их с регистрации и направляют информацию в КМП МВД для внесения корректировки в базу данных.</w:t>
      </w:r>
      <w:r>
        <w:br/>
      </w:r>
      <w:r>
        <w:rPr>
          <w:rFonts w:ascii="Times New Roman"/>
          <w:b w:val="false"/>
          <w:i w:val="false"/>
          <w:color w:val="000000"/>
          <w:sz w:val="28"/>
        </w:rPr>
        <w:t>
</w:t>
      </w:r>
      <w:r>
        <w:rPr>
          <w:rFonts w:ascii="Times New Roman"/>
          <w:b w:val="false"/>
          <w:i w:val="false"/>
          <w:color w:val="000000"/>
          <w:sz w:val="28"/>
        </w:rPr>
        <w:t>
      В описи вносятся также сведения об умерших, удостоверения личности и паспорта которых сданы не были. В формулярах производятся отметки о смерти владельцев и о том, что удостоверения личности и паспорта не изъяты. Такие формуляры помещаются в картотеку, а сведения направляются в КМП МВД. Если удостоверения личности, паспорта были выданы другими органами внутренних дел, то туда направляются сообщения о смерти владельцев удостоверений личности, паспортов, а также о том, что они изъяты не были.</w:t>
      </w:r>
      <w:r>
        <w:br/>
      </w:r>
      <w:r>
        <w:rPr>
          <w:rFonts w:ascii="Times New Roman"/>
          <w:b w:val="false"/>
          <w:i w:val="false"/>
          <w:color w:val="000000"/>
          <w:sz w:val="28"/>
        </w:rPr>
        <w:t>
</w:t>
      </w:r>
      <w:r>
        <w:rPr>
          <w:rFonts w:ascii="Times New Roman"/>
          <w:b w:val="false"/>
          <w:i w:val="false"/>
          <w:color w:val="000000"/>
          <w:sz w:val="28"/>
        </w:rPr>
        <w:t>
      45. Удостоверения личности граждан, выехавших на постоянное место жительство за границу, паспорта, удостоверения, обмененные в связи с переменой фамилии, имени, отчества и по другим причинам, вышедших из гражданства Республики Казахстан, либо утративших гражданство Республики Казахстан по заключениям органов внутренних дел, найденные, взамен которых выданы новые документы, умерших, а также невостребованных гражданами по истечении одного года от даты изготовления, погашаются и считаются недействительными, после чего уничтожаются в порядке, предусмотренном </w:t>
      </w:r>
      <w:r>
        <w:rPr>
          <w:rFonts w:ascii="Times New Roman"/>
          <w:b w:val="false"/>
          <w:i w:val="false"/>
          <w:color w:val="000000"/>
          <w:sz w:val="28"/>
        </w:rPr>
        <w:t>пунктом 48</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w:t>
      </w:r>
      <w:r>
        <w:rPr>
          <w:rFonts w:ascii="Times New Roman"/>
          <w:b w:val="false"/>
          <w:i w:val="false"/>
          <w:color w:val="000000"/>
          <w:sz w:val="28"/>
        </w:rPr>
        <w:t>
      46. РГП "ИПЦ" при изготовлении гражданам новых документов автоматически вносит сведения в базу данных о признании предыдущего документа недействительным в связи с выпуском нового. Сведения о смерти владельцев удостоверений личности и паспортов в базу данных РГП "ИПЦ" автоматически вносит из информационной системы ЗАГС.</w:t>
      </w:r>
      <w:r>
        <w:br/>
      </w:r>
      <w:r>
        <w:rPr>
          <w:rFonts w:ascii="Times New Roman"/>
          <w:b w:val="false"/>
          <w:i w:val="false"/>
          <w:color w:val="000000"/>
          <w:sz w:val="28"/>
        </w:rPr>
        <w:t>
</w:t>
      </w:r>
      <w:r>
        <w:rPr>
          <w:rFonts w:ascii="Times New Roman"/>
          <w:b w:val="false"/>
          <w:i w:val="false"/>
          <w:color w:val="000000"/>
          <w:sz w:val="28"/>
        </w:rPr>
        <w:t>
      47. Акты об уничтожении недействительных документов ежемесячно направляются в КМП МВД. РГП "ИПЦ" вносит корректировку в базу данных, в срок до 10 дней со дня поступления актов уничтожения недействительных документов.</w:t>
      </w:r>
      <w:r>
        <w:br/>
      </w:r>
      <w:r>
        <w:rPr>
          <w:rFonts w:ascii="Times New Roman"/>
          <w:b w:val="false"/>
          <w:i w:val="false"/>
          <w:color w:val="000000"/>
          <w:sz w:val="28"/>
        </w:rPr>
        <w:t>
</w:t>
      </w:r>
      <w:r>
        <w:rPr>
          <w:rFonts w:ascii="Times New Roman"/>
          <w:b w:val="false"/>
          <w:i w:val="false"/>
          <w:color w:val="000000"/>
          <w:sz w:val="28"/>
        </w:rPr>
        <w:t>
      48. Удостоверения личности и паспорта, подлежащие уничтожению, хранятся в органах внутренних дел.</w:t>
      </w:r>
      <w:r>
        <w:br/>
      </w:r>
      <w:r>
        <w:rPr>
          <w:rFonts w:ascii="Times New Roman"/>
          <w:b w:val="false"/>
          <w:i w:val="false"/>
          <w:color w:val="000000"/>
          <w:sz w:val="28"/>
        </w:rPr>
        <w:t>
</w:t>
      </w:r>
      <w:r>
        <w:rPr>
          <w:rFonts w:ascii="Times New Roman"/>
          <w:b w:val="false"/>
          <w:i w:val="false"/>
          <w:color w:val="000000"/>
          <w:sz w:val="28"/>
        </w:rPr>
        <w:t>
      Уничтожение документов, удостоверяющих личность, не содержащих электронные носители информации, производится не реже одного раза в месяц внутрипроверочной комиссией территориального органа внутренних дел. При этом составляется акт об уничтожении, в который вклеивается вырезанный из уничтожаемых удостоверения личности, паспорта номер и указываются тип уничтожаемого документа, сведения о его владельце, причина уничтожения согласно перечню причин уничтожения недействительных документов, удостоверяющих личность гражданина Республики Казахстан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Удостоверения личности и паспорта, содержащие электронные носители информации, направляются в КМП МВД не реже одного раза в месяц сопроводительным реестром с указанием в нем установочных данных гражданина, номера, даты выдачи и причины уничтожения недействительного документа для уничтожения в централизованном порядке.</w:t>
      </w:r>
      <w:r>
        <w:br/>
      </w:r>
      <w:r>
        <w:rPr>
          <w:rFonts w:ascii="Times New Roman"/>
          <w:b w:val="false"/>
          <w:i w:val="false"/>
          <w:color w:val="000000"/>
          <w:sz w:val="28"/>
        </w:rPr>
        <w:t>
</w:t>
      </w:r>
      <w:r>
        <w:rPr>
          <w:rFonts w:ascii="Times New Roman"/>
          <w:b w:val="false"/>
          <w:i w:val="false"/>
          <w:color w:val="000000"/>
          <w:sz w:val="28"/>
        </w:rPr>
        <w:t xml:space="preserve">
      Акты об уничтожении документов формируются в отдельное номенклатурное дело. </w:t>
      </w:r>
      <w:r>
        <w:br/>
      </w:r>
      <w:r>
        <w:rPr>
          <w:rFonts w:ascii="Times New Roman"/>
          <w:b w:val="false"/>
          <w:i w:val="false"/>
          <w:color w:val="000000"/>
          <w:sz w:val="28"/>
        </w:rPr>
        <w:t>
</w:t>
      </w:r>
      <w:r>
        <w:rPr>
          <w:rFonts w:ascii="Times New Roman"/>
          <w:b w:val="false"/>
          <w:i w:val="false"/>
          <w:color w:val="000000"/>
          <w:sz w:val="28"/>
        </w:rPr>
        <w:t>
      Уничтожение недействительных документов производится внутрипроверочной комиссией в органах внутренних дел - путем сожжения, в РГП "ИПЦ" - на специализированном оборудовании, обеспечивающим невозможность дальнейшего использования уничтожаемого документа.</w:t>
      </w:r>
      <w:r>
        <w:br/>
      </w:r>
      <w:r>
        <w:rPr>
          <w:rFonts w:ascii="Times New Roman"/>
          <w:b w:val="false"/>
          <w:i w:val="false"/>
          <w:color w:val="000000"/>
          <w:sz w:val="28"/>
        </w:rPr>
        <w:t>
</w:t>
      </w:r>
      <w:r>
        <w:rPr>
          <w:rFonts w:ascii="Times New Roman"/>
          <w:b w:val="false"/>
          <w:i w:val="false"/>
          <w:color w:val="000000"/>
          <w:sz w:val="28"/>
        </w:rPr>
        <w:t xml:space="preserve">
      В случае, если паспорта и удостоверения личности уничтожены по причинам их незаконной выдачи, выхода из гражданства Республики Казахстан, выезда на постоянное место жительства за пределы республики, либо смерти их владельцев, в формулярах указываются номер и дата акта, одна из указанных причин уничтожения документов. </w:t>
      </w:r>
      <w:r>
        <w:br/>
      </w:r>
      <w:r>
        <w:rPr>
          <w:rFonts w:ascii="Times New Roman"/>
          <w:b w:val="false"/>
          <w:i w:val="false"/>
          <w:color w:val="000000"/>
          <w:sz w:val="28"/>
        </w:rPr>
        <w:t>
</w:t>
      </w:r>
      <w:r>
        <w:rPr>
          <w:rFonts w:ascii="Times New Roman"/>
          <w:b w:val="false"/>
          <w:i w:val="false"/>
          <w:color w:val="000000"/>
          <w:sz w:val="28"/>
        </w:rPr>
        <w:t>
      Если документы выдавались другими органами внутренних дел, то сообщение об уничтоженных документах по причинам незаконной выдачи, выхода из гражданства Республики Казахстан, выезда на постоянное место жительства за пределы республики, либо смерти их владельцев направляется в органы внутренних дел, их выдавших, по форме согласно </w:t>
      </w:r>
      <w:r>
        <w:rPr>
          <w:rFonts w:ascii="Times New Roman"/>
          <w:b w:val="false"/>
          <w:i w:val="false"/>
          <w:color w:val="000000"/>
          <w:sz w:val="28"/>
        </w:rPr>
        <w:t>приложению 27</w:t>
      </w:r>
      <w:r>
        <w:rPr>
          <w:rFonts w:ascii="Times New Roman"/>
          <w:b w:val="false"/>
          <w:i w:val="false"/>
          <w:color w:val="000000"/>
          <w:sz w:val="28"/>
        </w:rPr>
        <w:t>, на основании которых в формулярах указываются номер акта, когда и кем уничтожены документы, а также причина их уничтожения.</w:t>
      </w:r>
    </w:p>
    <w:bookmarkEnd w:id="10"/>
    <w:bookmarkStart w:name="z301" w:id="11"/>
    <w:p>
      <w:pPr>
        <w:spacing w:after="0"/>
        <w:ind w:left="0"/>
        <w:jc w:val="left"/>
      </w:pPr>
      <w:r>
        <w:rPr>
          <w:rFonts w:ascii="Times New Roman"/>
          <w:b/>
          <w:i w:val="false"/>
          <w:color w:val="000000"/>
        </w:rPr>
        <w:t xml:space="preserve"> 
5. Выдача гражданам Республики Казахстан удостоверений</w:t>
      </w:r>
      <w:r>
        <w:br/>
      </w:r>
      <w:r>
        <w:rPr>
          <w:rFonts w:ascii="Times New Roman"/>
          <w:b/>
          <w:i w:val="false"/>
          <w:color w:val="000000"/>
        </w:rPr>
        <w:t>
жителя пограничной зоны</w:t>
      </w:r>
    </w:p>
    <w:bookmarkEnd w:id="11"/>
    <w:bookmarkStart w:name="z302" w:id="12"/>
    <w:p>
      <w:pPr>
        <w:spacing w:after="0"/>
        <w:ind w:left="0"/>
        <w:jc w:val="both"/>
      </w:pPr>
      <w:r>
        <w:rPr>
          <w:rFonts w:ascii="Times New Roman"/>
          <w:b w:val="false"/>
          <w:i w:val="false"/>
          <w:color w:val="000000"/>
          <w:sz w:val="28"/>
        </w:rPr>
        <w:t>
      49. Гражданам, постоянно проживающим на территории пограничной зоны, органами внутренних дел по месту регистрации указанных лиц, наряду с документами, удостоверяющими личность, выдаются удостоверения жителя пограничной зоны, по форме согласно </w:t>
      </w:r>
      <w:r>
        <w:rPr>
          <w:rFonts w:ascii="Times New Roman"/>
          <w:b w:val="false"/>
          <w:i w:val="false"/>
          <w:color w:val="000000"/>
          <w:sz w:val="28"/>
        </w:rPr>
        <w:t>приложению 28</w:t>
      </w:r>
      <w:r>
        <w:rPr>
          <w:rFonts w:ascii="Times New Roman"/>
          <w:b w:val="false"/>
          <w:i w:val="false"/>
          <w:color w:val="000000"/>
          <w:sz w:val="28"/>
        </w:rPr>
        <w:t>, сроком действия на пять лет, но не более срока действия удостоверения личности. Срок действия удостоверения жителя пограничной зоны продлевается еще на такой же срок. Продление заверяется подписью уполномоченного сотрудника документирования и регистрации населения и паспортной гербовой печатью территориального органа внутренних дел.</w:t>
      </w:r>
      <w:r>
        <w:br/>
      </w:r>
      <w:r>
        <w:rPr>
          <w:rFonts w:ascii="Times New Roman"/>
          <w:b w:val="false"/>
          <w:i w:val="false"/>
          <w:color w:val="000000"/>
          <w:sz w:val="28"/>
        </w:rPr>
        <w:t>
</w:t>
      </w:r>
      <w:r>
        <w:rPr>
          <w:rFonts w:ascii="Times New Roman"/>
          <w:b w:val="false"/>
          <w:i w:val="false"/>
          <w:color w:val="000000"/>
          <w:sz w:val="28"/>
        </w:rPr>
        <w:t>
      50. За каждой пограничной областью закрепляются удостоверения специальной серии:</w:t>
      </w:r>
      <w:r>
        <w:br/>
      </w:r>
      <w:r>
        <w:rPr>
          <w:rFonts w:ascii="Times New Roman"/>
          <w:b w:val="false"/>
          <w:i w:val="false"/>
          <w:color w:val="000000"/>
          <w:sz w:val="28"/>
        </w:rPr>
        <w:t>
</w:t>
      </w:r>
      <w:r>
        <w:rPr>
          <w:rFonts w:ascii="Times New Roman"/>
          <w:b w:val="false"/>
          <w:i w:val="false"/>
          <w:color w:val="000000"/>
          <w:sz w:val="28"/>
        </w:rPr>
        <w:t>
      Алматинская область - "АЛ";</w:t>
      </w:r>
      <w:r>
        <w:br/>
      </w:r>
      <w:r>
        <w:rPr>
          <w:rFonts w:ascii="Times New Roman"/>
          <w:b w:val="false"/>
          <w:i w:val="false"/>
          <w:color w:val="000000"/>
          <w:sz w:val="28"/>
        </w:rPr>
        <w:t>
</w:t>
      </w:r>
      <w:r>
        <w:rPr>
          <w:rFonts w:ascii="Times New Roman"/>
          <w:b w:val="false"/>
          <w:i w:val="false"/>
          <w:color w:val="000000"/>
          <w:sz w:val="28"/>
        </w:rPr>
        <w:t>
      Восточно-Казахстанская область - "ВК".</w:t>
      </w:r>
      <w:r>
        <w:br/>
      </w:r>
      <w:r>
        <w:rPr>
          <w:rFonts w:ascii="Times New Roman"/>
          <w:b w:val="false"/>
          <w:i w:val="false"/>
          <w:color w:val="000000"/>
          <w:sz w:val="28"/>
        </w:rPr>
        <w:t>
</w:t>
      </w:r>
      <w:r>
        <w:rPr>
          <w:rFonts w:ascii="Times New Roman"/>
          <w:b w:val="false"/>
          <w:i w:val="false"/>
          <w:color w:val="000000"/>
          <w:sz w:val="28"/>
        </w:rPr>
        <w:t>
      Выдача удостоверений жителя пограничной зоны регистрируется в журнале регистрации, выданных гражданам удостоверений жителя пограничной зоны, по форме согласно </w:t>
      </w:r>
      <w:r>
        <w:rPr>
          <w:rFonts w:ascii="Times New Roman"/>
          <w:b w:val="false"/>
          <w:i w:val="false"/>
          <w:color w:val="000000"/>
          <w:sz w:val="28"/>
        </w:rPr>
        <w:t>приложению 29</w:t>
      </w:r>
      <w:r>
        <w:rPr>
          <w:rFonts w:ascii="Times New Roman"/>
          <w:b w:val="false"/>
          <w:i w:val="false"/>
          <w:color w:val="000000"/>
          <w:sz w:val="28"/>
        </w:rPr>
        <w:t>. Каждому оформленному удостоверению присваивается номер, состоящий из трехзначного кода района, (города), согласно стандартным кодам городов и районов Республики Казахстан, указанным в настоящей Инструкции, и через дробь - порядкового номера по журналу регистрации, например:</w:t>
      </w:r>
      <w:r>
        <w:br/>
      </w:r>
      <w:r>
        <w:rPr>
          <w:rFonts w:ascii="Times New Roman"/>
          <w:b w:val="false"/>
          <w:i w:val="false"/>
          <w:color w:val="000000"/>
          <w:sz w:val="28"/>
        </w:rPr>
        <w:t>
</w:t>
      </w:r>
      <w:r>
        <w:rPr>
          <w:rFonts w:ascii="Times New Roman"/>
          <w:b w:val="false"/>
          <w:i w:val="false"/>
          <w:color w:val="000000"/>
          <w:sz w:val="28"/>
        </w:rPr>
        <w:t>
      ВК № 246/00012 (что означает - Восточно-Казахстанская область, Тарбагатайский район, удостоверение № 12).</w:t>
      </w:r>
      <w:r>
        <w:br/>
      </w:r>
      <w:r>
        <w:rPr>
          <w:rFonts w:ascii="Times New Roman"/>
          <w:b w:val="false"/>
          <w:i w:val="false"/>
          <w:color w:val="000000"/>
          <w:sz w:val="28"/>
        </w:rPr>
        <w:t>
</w:t>
      </w:r>
      <w:r>
        <w:rPr>
          <w:rFonts w:ascii="Times New Roman"/>
          <w:b w:val="false"/>
          <w:i w:val="false"/>
          <w:color w:val="000000"/>
          <w:sz w:val="28"/>
        </w:rPr>
        <w:t>
      Для получения удостоверения жителя пограничной зоны граждане представляют:</w:t>
      </w:r>
      <w:r>
        <w:br/>
      </w:r>
      <w:r>
        <w:rPr>
          <w:rFonts w:ascii="Times New Roman"/>
          <w:b w:val="false"/>
          <w:i w:val="false"/>
          <w:color w:val="000000"/>
          <w:sz w:val="28"/>
        </w:rPr>
        <w:t>
</w:t>
      </w:r>
      <w:r>
        <w:rPr>
          <w:rFonts w:ascii="Times New Roman"/>
          <w:b w:val="false"/>
          <w:i w:val="false"/>
          <w:color w:val="000000"/>
          <w:sz w:val="28"/>
        </w:rPr>
        <w:t>
      заявление произвольной формы на имя руководителя соответствующего органа внутренних дел с указанием Ф.И.О., места регистрации;</w:t>
      </w:r>
      <w:r>
        <w:br/>
      </w:r>
      <w:r>
        <w:rPr>
          <w:rFonts w:ascii="Times New Roman"/>
          <w:b w:val="false"/>
          <w:i w:val="false"/>
          <w:color w:val="000000"/>
          <w:sz w:val="28"/>
        </w:rPr>
        <w:t>
</w:t>
      </w:r>
      <w:r>
        <w:rPr>
          <w:rFonts w:ascii="Times New Roman"/>
          <w:b w:val="false"/>
          <w:i w:val="false"/>
          <w:color w:val="000000"/>
          <w:sz w:val="28"/>
        </w:rPr>
        <w:t>
      удостоверение личности гражданина Республики Казахстан (дети до шестнадцати лет - </w:t>
      </w:r>
      <w:r>
        <w:rPr>
          <w:rFonts w:ascii="Times New Roman"/>
          <w:b w:val="false"/>
          <w:i w:val="false"/>
          <w:color w:val="000000"/>
          <w:sz w:val="28"/>
        </w:rPr>
        <w:t>свидетельство</w:t>
      </w:r>
      <w:r>
        <w:rPr>
          <w:rFonts w:ascii="Times New Roman"/>
          <w:b w:val="false"/>
          <w:i w:val="false"/>
          <w:color w:val="000000"/>
          <w:sz w:val="28"/>
        </w:rPr>
        <w:t xml:space="preserve"> о рождении);</w:t>
      </w:r>
      <w:r>
        <w:br/>
      </w:r>
      <w:r>
        <w:rPr>
          <w:rFonts w:ascii="Times New Roman"/>
          <w:b w:val="false"/>
          <w:i w:val="false"/>
          <w:color w:val="000000"/>
          <w:sz w:val="28"/>
        </w:rPr>
        <w:t>
</w:t>
      </w:r>
      <w:r>
        <w:rPr>
          <w:rFonts w:ascii="Times New Roman"/>
          <w:b w:val="false"/>
          <w:i w:val="false"/>
          <w:color w:val="000000"/>
          <w:sz w:val="28"/>
        </w:rPr>
        <w:t>
      одну фотографию 3,5 х 4,5 см.</w:t>
      </w:r>
      <w:r>
        <w:br/>
      </w:r>
      <w:r>
        <w:rPr>
          <w:rFonts w:ascii="Times New Roman"/>
          <w:b w:val="false"/>
          <w:i w:val="false"/>
          <w:color w:val="000000"/>
          <w:sz w:val="28"/>
        </w:rPr>
        <w:t>
</w:t>
      </w:r>
      <w:r>
        <w:rPr>
          <w:rFonts w:ascii="Times New Roman"/>
          <w:b w:val="false"/>
          <w:i w:val="false"/>
          <w:color w:val="000000"/>
          <w:sz w:val="28"/>
        </w:rPr>
        <w:t>
      В удостоверении жителя пограничной зоны записываются сведения о Ф.И.О., дате рождения гражданина на основании предъявленных документов. Фотография заверяется паспортной гербовой печатью органа внутренних дел, адрес регистрации по месту жительства указывается полностью. В графе "орган выдачи" указывается наименование органа внутренних дел.</w:t>
      </w:r>
      <w:r>
        <w:br/>
      </w:r>
      <w:r>
        <w:rPr>
          <w:rFonts w:ascii="Times New Roman"/>
          <w:b w:val="false"/>
          <w:i w:val="false"/>
          <w:color w:val="000000"/>
          <w:sz w:val="28"/>
        </w:rPr>
        <w:t>
</w:t>
      </w:r>
      <w:r>
        <w:rPr>
          <w:rFonts w:ascii="Times New Roman"/>
          <w:b w:val="false"/>
          <w:i w:val="false"/>
          <w:color w:val="000000"/>
          <w:sz w:val="28"/>
        </w:rPr>
        <w:t>
      При замене гражданином удостоверения личности, либо изменении места регистрации в пределах пограничной зоны, удостоверение жителя пограничной зоны соответственно подлежит обмену.</w:t>
      </w:r>
      <w:r>
        <w:br/>
      </w:r>
      <w:r>
        <w:rPr>
          <w:rFonts w:ascii="Times New Roman"/>
          <w:b w:val="false"/>
          <w:i w:val="false"/>
          <w:color w:val="000000"/>
          <w:sz w:val="28"/>
        </w:rPr>
        <w:t>
</w:t>
      </w:r>
      <w:r>
        <w:rPr>
          <w:rFonts w:ascii="Times New Roman"/>
          <w:b w:val="false"/>
          <w:i w:val="false"/>
          <w:color w:val="000000"/>
          <w:sz w:val="28"/>
        </w:rPr>
        <w:t>
      При перемене места регистрации, связанной с выездом за пределы пограничной зоны, удостоверение жителя пограничной зоны изымается. Материалы по выдаче удостоверения жителя пограничной зоны формируются в отдельное номенклатурное дело.</w:t>
      </w:r>
    </w:p>
    <w:bookmarkEnd w:id="12"/>
    <w:bookmarkStart w:name="z315" w:id="13"/>
    <w:p>
      <w:pPr>
        <w:spacing w:after="0"/>
        <w:ind w:left="0"/>
        <w:jc w:val="left"/>
      </w:pPr>
      <w:r>
        <w:rPr>
          <w:rFonts w:ascii="Times New Roman"/>
          <w:b/>
          <w:i w:val="false"/>
          <w:color w:val="000000"/>
        </w:rPr>
        <w:t xml:space="preserve"> 
6. Особенности заполнения формуляров для изготовления</w:t>
      </w:r>
      <w:r>
        <w:br/>
      </w:r>
      <w:r>
        <w:rPr>
          <w:rFonts w:ascii="Times New Roman"/>
          <w:b/>
          <w:i w:val="false"/>
          <w:color w:val="000000"/>
        </w:rPr>
        <w:t>
документов, удостоверяющих личность гражданина Республики</w:t>
      </w:r>
      <w:r>
        <w:br/>
      </w:r>
      <w:r>
        <w:rPr>
          <w:rFonts w:ascii="Times New Roman"/>
          <w:b/>
          <w:i w:val="false"/>
          <w:color w:val="000000"/>
        </w:rPr>
        <w:t>
Казахстан, посредством информационной системы "Регистрационный</w:t>
      </w:r>
      <w:r>
        <w:br/>
      </w:r>
      <w:r>
        <w:rPr>
          <w:rFonts w:ascii="Times New Roman"/>
          <w:b/>
          <w:i w:val="false"/>
          <w:color w:val="000000"/>
        </w:rPr>
        <w:t>
пункт</w:t>
      </w:r>
      <w:r>
        <w:br/>
      </w:r>
      <w:r>
        <w:rPr>
          <w:rFonts w:ascii="Times New Roman"/>
          <w:b/>
          <w:i w:val="false"/>
          <w:color w:val="000000"/>
        </w:rPr>
        <w:t>
"Документирование и регистрация населения"</w:t>
      </w:r>
    </w:p>
    <w:bookmarkEnd w:id="13"/>
    <w:bookmarkStart w:name="z316" w:id="14"/>
    <w:p>
      <w:pPr>
        <w:spacing w:after="0"/>
        <w:ind w:left="0"/>
        <w:jc w:val="both"/>
      </w:pPr>
      <w:r>
        <w:rPr>
          <w:rFonts w:ascii="Times New Roman"/>
          <w:b w:val="false"/>
          <w:i w:val="false"/>
          <w:color w:val="000000"/>
          <w:sz w:val="28"/>
        </w:rPr>
        <w:t>
      51. Электронный формуляр,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электронном документе и электронной цифровой подписи", для изготовления документов, удостоверяющих личность гражданина Республики Казахстан, заполненный посредством информационной системы РП ДРН, является документом строгой отчетности с номером и штриховым кодом. Номер электронного формуляра формируется единой информационной системой в автоматизированном режиме. </w:t>
      </w:r>
      <w:r>
        <w:br/>
      </w:r>
      <w:r>
        <w:rPr>
          <w:rFonts w:ascii="Times New Roman"/>
          <w:b w:val="false"/>
          <w:i w:val="false"/>
          <w:color w:val="000000"/>
          <w:sz w:val="28"/>
        </w:rPr>
        <w:t>
</w:t>
      </w:r>
      <w:r>
        <w:rPr>
          <w:rFonts w:ascii="Times New Roman"/>
          <w:b w:val="false"/>
          <w:i w:val="false"/>
          <w:color w:val="000000"/>
          <w:sz w:val="28"/>
        </w:rPr>
        <w:t xml:space="preserve">
      52. Обоснованность и правильность заполнения электронного формуляра заверяются электронно-цифровой подписью (далее - ЭЦП) уполномоченного сотрудника документирования и регистрации населения. </w:t>
      </w:r>
      <w:r>
        <w:br/>
      </w:r>
      <w:r>
        <w:rPr>
          <w:rFonts w:ascii="Times New Roman"/>
          <w:b w:val="false"/>
          <w:i w:val="false"/>
          <w:color w:val="000000"/>
          <w:sz w:val="28"/>
        </w:rPr>
        <w:t>
</w:t>
      </w:r>
      <w:r>
        <w:rPr>
          <w:rFonts w:ascii="Times New Roman"/>
          <w:b w:val="false"/>
          <w:i w:val="false"/>
          <w:color w:val="000000"/>
          <w:sz w:val="28"/>
        </w:rPr>
        <w:t>
      ЭЦП представляет собой набор электронных цифровых символов, созданных средствами электронной цифровой подписи и подтверждающей достоверность электронного документа, его принадлежность и неизменность содержания и применяется на этапе передачи электронной заявки на документирование и регистрацию (снятие с регистрационного учета) в центральный узел.</w:t>
      </w:r>
      <w:r>
        <w:br/>
      </w:r>
      <w:r>
        <w:rPr>
          <w:rFonts w:ascii="Times New Roman"/>
          <w:b w:val="false"/>
          <w:i w:val="false"/>
          <w:color w:val="000000"/>
          <w:sz w:val="28"/>
        </w:rPr>
        <w:t>
</w:t>
      </w:r>
      <w:r>
        <w:rPr>
          <w:rFonts w:ascii="Times New Roman"/>
          <w:b w:val="false"/>
          <w:i w:val="false"/>
          <w:color w:val="000000"/>
          <w:sz w:val="28"/>
        </w:rPr>
        <w:t>
      ЭЦП равнозначна собственноручной подписи подписывающего лица и возлагает одинаковую юридическую ответственность за подписание электронного формуляра.</w:t>
      </w:r>
      <w:r>
        <w:br/>
      </w:r>
      <w:r>
        <w:rPr>
          <w:rFonts w:ascii="Times New Roman"/>
          <w:b w:val="false"/>
          <w:i w:val="false"/>
          <w:color w:val="000000"/>
          <w:sz w:val="28"/>
        </w:rPr>
        <w:t>
</w:t>
      </w:r>
      <w:r>
        <w:rPr>
          <w:rFonts w:ascii="Times New Roman"/>
          <w:b w:val="false"/>
          <w:i w:val="false"/>
          <w:color w:val="000000"/>
          <w:sz w:val="28"/>
        </w:rPr>
        <w:t xml:space="preserve">
      ЭЦП является собственностью лиц, владеющими ею на законных основаниях, и не может быть передана для использования другим лицам. </w:t>
      </w:r>
      <w:r>
        <w:br/>
      </w:r>
      <w:r>
        <w:rPr>
          <w:rFonts w:ascii="Times New Roman"/>
          <w:b w:val="false"/>
          <w:i w:val="false"/>
          <w:color w:val="000000"/>
          <w:sz w:val="28"/>
        </w:rPr>
        <w:t>
</w:t>
      </w:r>
      <w:r>
        <w:rPr>
          <w:rFonts w:ascii="Times New Roman"/>
          <w:b w:val="false"/>
          <w:i w:val="false"/>
          <w:color w:val="000000"/>
          <w:sz w:val="28"/>
        </w:rPr>
        <w:t>
      53. Для получения ЭЦП Департаменты внутренних дел назначают уполномоченных сотрудников, ответственных за подачу заявки, проведение процесса идентификации уполномоченных сотрудников документирования и регистрации населения территориальных подразделений и получения регистрационных свидетельств.</w:t>
      </w:r>
      <w:r>
        <w:br/>
      </w:r>
      <w:r>
        <w:rPr>
          <w:rFonts w:ascii="Times New Roman"/>
          <w:b w:val="false"/>
          <w:i w:val="false"/>
          <w:color w:val="000000"/>
          <w:sz w:val="28"/>
        </w:rPr>
        <w:t>
</w:t>
      </w:r>
      <w:r>
        <w:rPr>
          <w:rFonts w:ascii="Times New Roman"/>
          <w:b w:val="false"/>
          <w:i w:val="false"/>
          <w:color w:val="000000"/>
          <w:sz w:val="28"/>
        </w:rPr>
        <w:t>
      54. Срок действия ЭЦП составляет один год с момента выпуска регистрационного свидетельства. На получение повторной ЭЦП необходимо за десять дней до истечения срока подать новую заявку. При смене уполномоченных сотрудников, осуществляющих работу в РП ДРН, ЭЦП вместе со съемным носителем сдается в Департамент внутренних дел. Уполномоченный сотрудник Департамента внутренних дел подает заявку на отзыв регистрационного свидетельства.</w:t>
      </w:r>
      <w:r>
        <w:br/>
      </w:r>
      <w:r>
        <w:rPr>
          <w:rFonts w:ascii="Times New Roman"/>
          <w:b w:val="false"/>
          <w:i w:val="false"/>
          <w:color w:val="000000"/>
          <w:sz w:val="28"/>
        </w:rPr>
        <w:t>
</w:t>
      </w:r>
      <w:r>
        <w:rPr>
          <w:rFonts w:ascii="Times New Roman"/>
          <w:b w:val="false"/>
          <w:i w:val="false"/>
          <w:color w:val="000000"/>
          <w:sz w:val="28"/>
        </w:rPr>
        <w:t>
      55. Для заполнения электронного формуляра гражданам Республики Казахстан необходимо предъявление </w:t>
      </w:r>
      <w:r>
        <w:rPr>
          <w:rFonts w:ascii="Times New Roman"/>
          <w:b w:val="false"/>
          <w:i w:val="false"/>
          <w:color w:val="000000"/>
          <w:sz w:val="28"/>
        </w:rPr>
        <w:t>книги регистрации граждан</w:t>
      </w:r>
      <w:r>
        <w:rPr>
          <w:rFonts w:ascii="Times New Roman"/>
          <w:b w:val="false"/>
          <w:i w:val="false"/>
          <w:color w:val="000000"/>
          <w:sz w:val="28"/>
        </w:rPr>
        <w:t xml:space="preserve"> (</w:t>
      </w:r>
      <w:r>
        <w:rPr>
          <w:rFonts w:ascii="Times New Roman"/>
          <w:b w:val="false"/>
          <w:i w:val="false"/>
          <w:color w:val="000000"/>
          <w:sz w:val="28"/>
        </w:rPr>
        <w:t>адресная справка</w:t>
      </w:r>
      <w:r>
        <w:rPr>
          <w:rFonts w:ascii="Times New Roman"/>
          <w:b w:val="false"/>
          <w:i w:val="false"/>
          <w:color w:val="000000"/>
          <w:sz w:val="28"/>
        </w:rPr>
        <w:t>), подтверждающей адрес постоянной регистрации, квитанции об оплате государственной пошлины за документ, удостоверяющий личность, и одного из ниже перечисленных документов в зависимости от причины оформления документов, удостоверяющих личность: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свидетельство</w:t>
      </w:r>
      <w:r>
        <w:rPr>
          <w:rFonts w:ascii="Times New Roman"/>
          <w:b w:val="false"/>
          <w:i w:val="false"/>
          <w:color w:val="000000"/>
          <w:sz w:val="28"/>
        </w:rPr>
        <w:t xml:space="preserve"> о рождении;</w:t>
      </w:r>
      <w:r>
        <w:br/>
      </w:r>
      <w:r>
        <w:rPr>
          <w:rFonts w:ascii="Times New Roman"/>
          <w:b w:val="false"/>
          <w:i w:val="false"/>
          <w:color w:val="000000"/>
          <w:sz w:val="28"/>
        </w:rPr>
        <w:t>
</w:t>
      </w:r>
      <w:r>
        <w:rPr>
          <w:rFonts w:ascii="Times New Roman"/>
          <w:b w:val="false"/>
          <w:i w:val="false"/>
          <w:color w:val="000000"/>
          <w:sz w:val="28"/>
        </w:rPr>
        <w:t>
      удостоверение личности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паспорт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справка формы - 6 о приеме в гражданство Республики Казахстан. </w:t>
      </w:r>
      <w:r>
        <w:br/>
      </w:r>
      <w:r>
        <w:rPr>
          <w:rFonts w:ascii="Times New Roman"/>
          <w:b w:val="false"/>
          <w:i w:val="false"/>
          <w:color w:val="000000"/>
          <w:sz w:val="28"/>
        </w:rPr>
        <w:t>
</w:t>
      </w:r>
      <w:r>
        <w:rPr>
          <w:rFonts w:ascii="Times New Roman"/>
          <w:b w:val="false"/>
          <w:i w:val="false"/>
          <w:color w:val="000000"/>
          <w:sz w:val="28"/>
        </w:rPr>
        <w:t>
      Фотографирование гражданина в РП ДРН производится согласно требованиям международных стандартов, и без оплаты. По желанию гражданина им предъявляется фотография размером 3,5х4,5 см.</w:t>
      </w:r>
      <w:r>
        <w:br/>
      </w:r>
      <w:r>
        <w:rPr>
          <w:rFonts w:ascii="Times New Roman"/>
          <w:b w:val="false"/>
          <w:i w:val="false"/>
          <w:color w:val="000000"/>
          <w:sz w:val="28"/>
        </w:rPr>
        <w:t>
</w:t>
      </w:r>
      <w:r>
        <w:rPr>
          <w:rFonts w:ascii="Times New Roman"/>
          <w:b w:val="false"/>
          <w:i w:val="false"/>
          <w:color w:val="000000"/>
          <w:sz w:val="28"/>
        </w:rPr>
        <w:t>
      56. Уполномоченные сотрудники работают в информационной системе РП ДРН под зарегистрированным именем, которое хранится в базе данных, и несут персональную ответственность за свои действия в системе РП ДРН.</w:t>
      </w:r>
      <w:r>
        <w:br/>
      </w:r>
      <w:r>
        <w:rPr>
          <w:rFonts w:ascii="Times New Roman"/>
          <w:b w:val="false"/>
          <w:i w:val="false"/>
          <w:color w:val="000000"/>
          <w:sz w:val="28"/>
        </w:rPr>
        <w:t>
</w:t>
      </w:r>
      <w:r>
        <w:rPr>
          <w:rFonts w:ascii="Times New Roman"/>
          <w:b w:val="false"/>
          <w:i w:val="false"/>
          <w:color w:val="000000"/>
          <w:sz w:val="28"/>
        </w:rPr>
        <w:t>
      57. По предъявленным гражданином удостоверению личности, паспорту, свидетельству о рождении, имеющим ИИН, либо свидетельству о рождении со вкладышем к нему с присвоенным ИИН производится идентификация личности в базе данных. При этом уполномоченным сотрудником документирования и регистрации населения производится сверка данных гражданина в базе данных с предоставленными им документами. В случае выявления неточностей в сведениях о гражданине в базе данных, в электронный формуляр вводятся удостоверенные гражданином данные. При этом произведенные изменения подтверждаются записью уполномоченного сотрудника документирования и регистрации населения в поле "дополнительная информация".</w:t>
      </w:r>
      <w:r>
        <w:br/>
      </w:r>
      <w:r>
        <w:rPr>
          <w:rFonts w:ascii="Times New Roman"/>
          <w:b w:val="false"/>
          <w:i w:val="false"/>
          <w:color w:val="000000"/>
          <w:sz w:val="28"/>
        </w:rPr>
        <w:t>
</w:t>
      </w:r>
      <w:r>
        <w:rPr>
          <w:rFonts w:ascii="Times New Roman"/>
          <w:b w:val="false"/>
          <w:i w:val="false"/>
          <w:color w:val="000000"/>
          <w:sz w:val="28"/>
        </w:rPr>
        <w:t>
      58. После принятия решения о документировании регистрируется заявка в РП ДРН. В заявке указывается:</w:t>
      </w:r>
      <w:r>
        <w:br/>
      </w:r>
      <w:r>
        <w:rPr>
          <w:rFonts w:ascii="Times New Roman"/>
          <w:b w:val="false"/>
          <w:i w:val="false"/>
          <w:color w:val="000000"/>
          <w:sz w:val="28"/>
        </w:rPr>
        <w:t>
</w:t>
      </w:r>
      <w:r>
        <w:rPr>
          <w:rFonts w:ascii="Times New Roman"/>
          <w:b w:val="false"/>
          <w:i w:val="false"/>
          <w:color w:val="000000"/>
          <w:sz w:val="28"/>
        </w:rPr>
        <w:t>
      вид заказываемого документа;</w:t>
      </w:r>
      <w:r>
        <w:br/>
      </w:r>
      <w:r>
        <w:rPr>
          <w:rFonts w:ascii="Times New Roman"/>
          <w:b w:val="false"/>
          <w:i w:val="false"/>
          <w:color w:val="000000"/>
          <w:sz w:val="28"/>
        </w:rPr>
        <w:t>
</w:t>
      </w:r>
      <w:r>
        <w:rPr>
          <w:rFonts w:ascii="Times New Roman"/>
          <w:b w:val="false"/>
          <w:i w:val="false"/>
          <w:color w:val="000000"/>
          <w:sz w:val="28"/>
        </w:rPr>
        <w:t xml:space="preserve">
      причина получения документа; </w:t>
      </w:r>
      <w:r>
        <w:br/>
      </w:r>
      <w:r>
        <w:rPr>
          <w:rFonts w:ascii="Times New Roman"/>
          <w:b w:val="false"/>
          <w:i w:val="false"/>
          <w:color w:val="000000"/>
          <w:sz w:val="28"/>
        </w:rPr>
        <w:t>
</w:t>
      </w:r>
      <w:r>
        <w:rPr>
          <w:rFonts w:ascii="Times New Roman"/>
          <w:b w:val="false"/>
          <w:i w:val="false"/>
          <w:color w:val="000000"/>
          <w:sz w:val="28"/>
        </w:rPr>
        <w:t>
      язык заполнения документа;</w:t>
      </w:r>
      <w:r>
        <w:br/>
      </w:r>
      <w:r>
        <w:rPr>
          <w:rFonts w:ascii="Times New Roman"/>
          <w:b w:val="false"/>
          <w:i w:val="false"/>
          <w:color w:val="000000"/>
          <w:sz w:val="28"/>
        </w:rPr>
        <w:t>
</w:t>
      </w:r>
      <w:r>
        <w:rPr>
          <w:rFonts w:ascii="Times New Roman"/>
          <w:b w:val="false"/>
          <w:i w:val="false"/>
          <w:color w:val="000000"/>
          <w:sz w:val="28"/>
        </w:rPr>
        <w:t>
      отметка о проставлении национальности гражданина в паспорте;</w:t>
      </w:r>
      <w:r>
        <w:br/>
      </w:r>
      <w:r>
        <w:rPr>
          <w:rFonts w:ascii="Times New Roman"/>
          <w:b w:val="false"/>
          <w:i w:val="false"/>
          <w:color w:val="000000"/>
          <w:sz w:val="28"/>
        </w:rPr>
        <w:t>
</w:t>
      </w:r>
      <w:r>
        <w:rPr>
          <w:rFonts w:ascii="Times New Roman"/>
          <w:b w:val="false"/>
          <w:i w:val="false"/>
          <w:color w:val="000000"/>
          <w:sz w:val="28"/>
        </w:rPr>
        <w:t>
      документ, являющийся основанием для заполнения электронного формуляра;</w:t>
      </w:r>
      <w:r>
        <w:br/>
      </w:r>
      <w:r>
        <w:rPr>
          <w:rFonts w:ascii="Times New Roman"/>
          <w:b w:val="false"/>
          <w:i w:val="false"/>
          <w:color w:val="000000"/>
          <w:sz w:val="28"/>
        </w:rPr>
        <w:t>
</w:t>
      </w:r>
      <w:r>
        <w:rPr>
          <w:rFonts w:ascii="Times New Roman"/>
          <w:b w:val="false"/>
          <w:i w:val="false"/>
          <w:color w:val="000000"/>
          <w:sz w:val="28"/>
        </w:rPr>
        <w:t xml:space="preserve">
      категория срочности. </w:t>
      </w:r>
      <w:r>
        <w:br/>
      </w:r>
      <w:r>
        <w:rPr>
          <w:rFonts w:ascii="Times New Roman"/>
          <w:b w:val="false"/>
          <w:i w:val="false"/>
          <w:color w:val="000000"/>
          <w:sz w:val="28"/>
        </w:rPr>
        <w:t>
</w:t>
      </w:r>
      <w:r>
        <w:rPr>
          <w:rFonts w:ascii="Times New Roman"/>
          <w:b w:val="false"/>
          <w:i w:val="false"/>
          <w:color w:val="000000"/>
          <w:sz w:val="28"/>
        </w:rPr>
        <w:t>
      59. После регистрации заявки уполномоченным сотрудником документирования и регистрации населения распечатывается талон регистрации заявки, который передается гражданину для заполнения электронного формуляра, а также фотографирования, проставления подписи и получения изготовленных документов.</w:t>
      </w:r>
      <w:r>
        <w:br/>
      </w:r>
      <w:r>
        <w:rPr>
          <w:rFonts w:ascii="Times New Roman"/>
          <w:b w:val="false"/>
          <w:i w:val="false"/>
          <w:color w:val="000000"/>
          <w:sz w:val="28"/>
        </w:rPr>
        <w:t>
</w:t>
      </w:r>
      <w:r>
        <w:rPr>
          <w:rFonts w:ascii="Times New Roman"/>
          <w:b w:val="false"/>
          <w:i w:val="false"/>
          <w:color w:val="000000"/>
          <w:sz w:val="28"/>
        </w:rPr>
        <w:t xml:space="preserve">
      60. Фотоизображение гражданина вводится в электронный формуляр путем фотографирования, подпись гражданина - через сканер подписи. По желанию гражданина, предоставленная им фотография и подпись с бумажного носителя вводится путем сканирования. </w:t>
      </w:r>
      <w:r>
        <w:br/>
      </w:r>
      <w:r>
        <w:rPr>
          <w:rFonts w:ascii="Times New Roman"/>
          <w:b w:val="false"/>
          <w:i w:val="false"/>
          <w:color w:val="000000"/>
          <w:sz w:val="28"/>
        </w:rPr>
        <w:t>
</w:t>
      </w:r>
      <w:r>
        <w:rPr>
          <w:rFonts w:ascii="Times New Roman"/>
          <w:b w:val="false"/>
          <w:i w:val="false"/>
          <w:color w:val="000000"/>
          <w:sz w:val="28"/>
        </w:rPr>
        <w:t>
      61. Заполнение электронного формуляра в РП ДРН производится по следующим кодам:</w:t>
      </w:r>
      <w:r>
        <w:br/>
      </w:r>
      <w:r>
        <w:rPr>
          <w:rFonts w:ascii="Times New Roman"/>
          <w:b w:val="false"/>
          <w:i w:val="false"/>
          <w:color w:val="000000"/>
          <w:sz w:val="28"/>
        </w:rPr>
        <w:t>
</w:t>
      </w:r>
      <w:r>
        <w:rPr>
          <w:rFonts w:ascii="Times New Roman"/>
          <w:b w:val="false"/>
          <w:i w:val="false"/>
          <w:color w:val="000000"/>
          <w:sz w:val="28"/>
        </w:rPr>
        <w:t>
      "00" выдача паспорта детям до 16 лет;</w:t>
      </w:r>
      <w:r>
        <w:br/>
      </w:r>
      <w:r>
        <w:rPr>
          <w:rFonts w:ascii="Times New Roman"/>
          <w:b w:val="false"/>
          <w:i w:val="false"/>
          <w:color w:val="000000"/>
          <w:sz w:val="28"/>
        </w:rPr>
        <w:t>
</w:t>
      </w:r>
      <w:r>
        <w:rPr>
          <w:rFonts w:ascii="Times New Roman"/>
          <w:b w:val="false"/>
          <w:i w:val="false"/>
          <w:color w:val="000000"/>
          <w:sz w:val="28"/>
        </w:rPr>
        <w:t>
      "01" достижение 16-летнего возраста;</w:t>
      </w:r>
      <w:r>
        <w:br/>
      </w:r>
      <w:r>
        <w:rPr>
          <w:rFonts w:ascii="Times New Roman"/>
          <w:b w:val="false"/>
          <w:i w:val="false"/>
          <w:color w:val="000000"/>
          <w:sz w:val="28"/>
        </w:rPr>
        <w:t>
</w:t>
      </w:r>
      <w:r>
        <w:rPr>
          <w:rFonts w:ascii="Times New Roman"/>
          <w:b w:val="false"/>
          <w:i w:val="false"/>
          <w:color w:val="000000"/>
          <w:sz w:val="28"/>
        </w:rPr>
        <w:t>
      "04" перемена фамилии, имени, отчества;</w:t>
      </w:r>
      <w:r>
        <w:br/>
      </w:r>
      <w:r>
        <w:rPr>
          <w:rFonts w:ascii="Times New Roman"/>
          <w:b w:val="false"/>
          <w:i w:val="false"/>
          <w:color w:val="000000"/>
          <w:sz w:val="28"/>
        </w:rPr>
        <w:t>
</w:t>
      </w:r>
      <w:r>
        <w:rPr>
          <w:rFonts w:ascii="Times New Roman"/>
          <w:b w:val="false"/>
          <w:i w:val="false"/>
          <w:color w:val="000000"/>
          <w:sz w:val="28"/>
        </w:rPr>
        <w:t xml:space="preserve">
      "05" перемена даты рождения; </w:t>
      </w:r>
      <w:r>
        <w:br/>
      </w:r>
      <w:r>
        <w:rPr>
          <w:rFonts w:ascii="Times New Roman"/>
          <w:b w:val="false"/>
          <w:i w:val="false"/>
          <w:color w:val="000000"/>
          <w:sz w:val="28"/>
        </w:rPr>
        <w:t>
</w:t>
      </w:r>
      <w:r>
        <w:rPr>
          <w:rFonts w:ascii="Times New Roman"/>
          <w:b w:val="false"/>
          <w:i w:val="false"/>
          <w:color w:val="000000"/>
          <w:sz w:val="28"/>
        </w:rPr>
        <w:t>
      "06" неточность записи;</w:t>
      </w:r>
      <w:r>
        <w:br/>
      </w:r>
      <w:r>
        <w:rPr>
          <w:rFonts w:ascii="Times New Roman"/>
          <w:b w:val="false"/>
          <w:i w:val="false"/>
          <w:color w:val="000000"/>
          <w:sz w:val="28"/>
        </w:rPr>
        <w:t>
</w:t>
      </w:r>
      <w:r>
        <w:rPr>
          <w:rFonts w:ascii="Times New Roman"/>
          <w:b w:val="false"/>
          <w:i w:val="false"/>
          <w:color w:val="000000"/>
          <w:sz w:val="28"/>
        </w:rPr>
        <w:t>
      "07" непригодность документа для дальнейшего использования;</w:t>
      </w:r>
      <w:r>
        <w:br/>
      </w:r>
      <w:r>
        <w:rPr>
          <w:rFonts w:ascii="Times New Roman"/>
          <w:b w:val="false"/>
          <w:i w:val="false"/>
          <w:color w:val="000000"/>
          <w:sz w:val="28"/>
        </w:rPr>
        <w:t>
</w:t>
      </w:r>
      <w:r>
        <w:rPr>
          <w:rFonts w:ascii="Times New Roman"/>
          <w:b w:val="false"/>
          <w:i w:val="false"/>
          <w:color w:val="000000"/>
          <w:sz w:val="28"/>
        </w:rPr>
        <w:t>
      "08" изменение гражданином своей национальности;</w:t>
      </w:r>
      <w:r>
        <w:br/>
      </w:r>
      <w:r>
        <w:rPr>
          <w:rFonts w:ascii="Times New Roman"/>
          <w:b w:val="false"/>
          <w:i w:val="false"/>
          <w:color w:val="000000"/>
          <w:sz w:val="28"/>
        </w:rPr>
        <w:t>
</w:t>
      </w:r>
      <w:r>
        <w:rPr>
          <w:rFonts w:ascii="Times New Roman"/>
          <w:b w:val="false"/>
          <w:i w:val="false"/>
          <w:color w:val="000000"/>
          <w:sz w:val="28"/>
        </w:rPr>
        <w:t>
      "09" утрата гражданином удостоверения личности и паспорта;</w:t>
      </w:r>
      <w:r>
        <w:br/>
      </w:r>
      <w:r>
        <w:rPr>
          <w:rFonts w:ascii="Times New Roman"/>
          <w:b w:val="false"/>
          <w:i w:val="false"/>
          <w:color w:val="000000"/>
          <w:sz w:val="28"/>
        </w:rPr>
        <w:t>
</w:t>
      </w:r>
      <w:r>
        <w:rPr>
          <w:rFonts w:ascii="Times New Roman"/>
          <w:b w:val="false"/>
          <w:i w:val="false"/>
          <w:color w:val="000000"/>
          <w:sz w:val="28"/>
        </w:rPr>
        <w:t>
      "10" смена юридического адреса;</w:t>
      </w:r>
      <w:r>
        <w:br/>
      </w:r>
      <w:r>
        <w:rPr>
          <w:rFonts w:ascii="Times New Roman"/>
          <w:b w:val="false"/>
          <w:i w:val="false"/>
          <w:color w:val="000000"/>
          <w:sz w:val="28"/>
        </w:rPr>
        <w:t>
</w:t>
      </w:r>
      <w:r>
        <w:rPr>
          <w:rFonts w:ascii="Times New Roman"/>
          <w:b w:val="false"/>
          <w:i w:val="false"/>
          <w:color w:val="000000"/>
          <w:sz w:val="28"/>
        </w:rPr>
        <w:t>
      "12" принятие гражданства Республики Казахстан;</w:t>
      </w:r>
      <w:r>
        <w:br/>
      </w:r>
      <w:r>
        <w:rPr>
          <w:rFonts w:ascii="Times New Roman"/>
          <w:b w:val="false"/>
          <w:i w:val="false"/>
          <w:color w:val="000000"/>
          <w:sz w:val="28"/>
        </w:rPr>
        <w:t>
</w:t>
      </w:r>
      <w:r>
        <w:rPr>
          <w:rFonts w:ascii="Times New Roman"/>
          <w:b w:val="false"/>
          <w:i w:val="false"/>
          <w:color w:val="000000"/>
          <w:sz w:val="28"/>
        </w:rPr>
        <w:t>
      "13" утрата гражданином паспорта;</w:t>
      </w:r>
      <w:r>
        <w:br/>
      </w:r>
      <w:r>
        <w:rPr>
          <w:rFonts w:ascii="Times New Roman"/>
          <w:b w:val="false"/>
          <w:i w:val="false"/>
          <w:color w:val="000000"/>
          <w:sz w:val="28"/>
        </w:rPr>
        <w:t>
</w:t>
      </w:r>
      <w:r>
        <w:rPr>
          <w:rFonts w:ascii="Times New Roman"/>
          <w:b w:val="false"/>
          <w:i w:val="false"/>
          <w:color w:val="000000"/>
          <w:sz w:val="28"/>
        </w:rPr>
        <w:t>
      "14" переименование местностей в связи с действующим административно-территориальным делением;</w:t>
      </w:r>
      <w:r>
        <w:br/>
      </w:r>
      <w:r>
        <w:rPr>
          <w:rFonts w:ascii="Times New Roman"/>
          <w:b w:val="false"/>
          <w:i w:val="false"/>
          <w:color w:val="000000"/>
          <w:sz w:val="28"/>
        </w:rPr>
        <w:t>
</w:t>
      </w:r>
      <w:r>
        <w:rPr>
          <w:rFonts w:ascii="Times New Roman"/>
          <w:b w:val="false"/>
          <w:i w:val="false"/>
          <w:color w:val="000000"/>
          <w:sz w:val="28"/>
        </w:rPr>
        <w:t>
      "15" получение удостоверение личности в связи с возвращением на постоянное местожительство в Республику Казахстан;</w:t>
      </w:r>
      <w:r>
        <w:br/>
      </w:r>
      <w:r>
        <w:rPr>
          <w:rFonts w:ascii="Times New Roman"/>
          <w:b w:val="false"/>
          <w:i w:val="false"/>
          <w:color w:val="000000"/>
          <w:sz w:val="28"/>
        </w:rPr>
        <w:t>
</w:t>
      </w:r>
      <w:r>
        <w:rPr>
          <w:rFonts w:ascii="Times New Roman"/>
          <w:b w:val="false"/>
          <w:i w:val="false"/>
          <w:color w:val="000000"/>
          <w:sz w:val="28"/>
        </w:rPr>
        <w:t>
      "16" по желанию владельца, в связи с видоизменением документов, согласно новой технологии их изготовления;</w:t>
      </w:r>
      <w:r>
        <w:br/>
      </w:r>
      <w:r>
        <w:rPr>
          <w:rFonts w:ascii="Times New Roman"/>
          <w:b w:val="false"/>
          <w:i w:val="false"/>
          <w:color w:val="000000"/>
          <w:sz w:val="28"/>
        </w:rPr>
        <w:t>
</w:t>
      </w:r>
      <w:r>
        <w:rPr>
          <w:rFonts w:ascii="Times New Roman"/>
          <w:b w:val="false"/>
          <w:i w:val="false"/>
          <w:color w:val="000000"/>
          <w:sz w:val="28"/>
        </w:rPr>
        <w:t>
      "17" получение документов, удостоверяющих личность впервые, на основании имеющегося удостоверения личности или паспорта;</w:t>
      </w:r>
      <w:r>
        <w:br/>
      </w:r>
      <w:r>
        <w:rPr>
          <w:rFonts w:ascii="Times New Roman"/>
          <w:b w:val="false"/>
          <w:i w:val="false"/>
          <w:color w:val="000000"/>
          <w:sz w:val="28"/>
        </w:rPr>
        <w:t>
</w:t>
      </w:r>
      <w:r>
        <w:rPr>
          <w:rFonts w:ascii="Times New Roman"/>
          <w:b w:val="false"/>
          <w:i w:val="false"/>
          <w:color w:val="000000"/>
          <w:sz w:val="28"/>
        </w:rPr>
        <w:t>
      "18" истечение срока действия документов (удостоверение личности, паспорт).</w:t>
      </w:r>
      <w:r>
        <w:br/>
      </w:r>
      <w:r>
        <w:rPr>
          <w:rFonts w:ascii="Times New Roman"/>
          <w:b w:val="false"/>
          <w:i w:val="false"/>
          <w:color w:val="000000"/>
          <w:sz w:val="28"/>
        </w:rPr>
        <w:t>
</w:t>
      </w:r>
      <w:r>
        <w:rPr>
          <w:rFonts w:ascii="Times New Roman"/>
          <w:b w:val="false"/>
          <w:i w:val="false"/>
          <w:color w:val="000000"/>
          <w:sz w:val="28"/>
        </w:rPr>
        <w:t>
      62. При заполнении электронного формуляра указывается код одной или нескольких причин получения документов (до семи кодов), при этом необходимо руководствоваться </w:t>
      </w:r>
      <w:r>
        <w:rPr>
          <w:rFonts w:ascii="Times New Roman"/>
          <w:b w:val="false"/>
          <w:i w:val="false"/>
          <w:color w:val="000000"/>
          <w:sz w:val="28"/>
        </w:rPr>
        <w:t>пунктом 18</w:t>
      </w:r>
      <w:r>
        <w:rPr>
          <w:rFonts w:ascii="Times New Roman"/>
          <w:b w:val="false"/>
          <w:i w:val="false"/>
          <w:color w:val="000000"/>
          <w:sz w:val="28"/>
        </w:rPr>
        <w:t xml:space="preserve"> настоящей Инструкции в соответствии с кодом заполнения электронного формуляра.</w:t>
      </w:r>
      <w:r>
        <w:br/>
      </w:r>
      <w:r>
        <w:rPr>
          <w:rFonts w:ascii="Times New Roman"/>
          <w:b w:val="false"/>
          <w:i w:val="false"/>
          <w:color w:val="000000"/>
          <w:sz w:val="28"/>
        </w:rPr>
        <w:t>
</w:t>
      </w:r>
      <w:r>
        <w:rPr>
          <w:rFonts w:ascii="Times New Roman"/>
          <w:b w:val="false"/>
          <w:i w:val="false"/>
          <w:color w:val="000000"/>
          <w:sz w:val="28"/>
        </w:rPr>
        <w:t xml:space="preserve">
      63. При заполнении электронного формуляра по кодам: </w:t>
      </w:r>
      <w:r>
        <w:br/>
      </w:r>
      <w:r>
        <w:rPr>
          <w:rFonts w:ascii="Times New Roman"/>
          <w:b w:val="false"/>
          <w:i w:val="false"/>
          <w:color w:val="000000"/>
          <w:sz w:val="28"/>
        </w:rPr>
        <w:t>
</w:t>
      </w:r>
      <w:r>
        <w:rPr>
          <w:rFonts w:ascii="Times New Roman"/>
          <w:b w:val="false"/>
          <w:i w:val="false"/>
          <w:color w:val="000000"/>
          <w:sz w:val="28"/>
        </w:rPr>
        <w:t>
      «00», «01» - по предъявленном свидетельству о рождении, имеющему ИИН, либо свидетельству о рождении со вкладышем к нему с присвоенным ИИН производится идентификация личности по ИИН в базе данных. В случае отсутствия ИИН в свидетельствах о рождении, идентификация личности не производится, а сведения в электронный формуляр вводятся уполномоченным сотрудником документирования и регистрации населения в соответствии со свидетельством о рождении.</w:t>
      </w:r>
      <w:r>
        <w:br/>
      </w:r>
      <w:r>
        <w:rPr>
          <w:rFonts w:ascii="Times New Roman"/>
          <w:b w:val="false"/>
          <w:i w:val="false"/>
          <w:color w:val="000000"/>
          <w:sz w:val="28"/>
        </w:rPr>
        <w:t>
</w:t>
      </w:r>
      <w:r>
        <w:rPr>
          <w:rFonts w:ascii="Times New Roman"/>
          <w:b w:val="false"/>
          <w:i w:val="false"/>
          <w:color w:val="000000"/>
          <w:sz w:val="28"/>
        </w:rPr>
        <w:t>
      В случае если гражданин до достижения им 16-летнего возраста уже получал паспорт, то при заполнении электронного формуляра по достижении 16-летнего возраста в основании указываются данные паспорта, а в поле «дополнительное основание» вводятся данные свидетельства о рождении.</w:t>
      </w:r>
      <w:r>
        <w:br/>
      </w:r>
      <w:r>
        <w:rPr>
          <w:rFonts w:ascii="Times New Roman"/>
          <w:b w:val="false"/>
          <w:i w:val="false"/>
          <w:color w:val="000000"/>
          <w:sz w:val="28"/>
        </w:rPr>
        <w:t>
</w:t>
      </w:r>
      <w:r>
        <w:rPr>
          <w:rFonts w:ascii="Times New Roman"/>
          <w:b w:val="false"/>
          <w:i w:val="false"/>
          <w:color w:val="000000"/>
          <w:sz w:val="28"/>
        </w:rPr>
        <w:t>
      При заполнении электронного формуляра на основании свидетельства о рождении номер, дата и орган выдачи документа, удостоверяющего личность, одного из родителей вносятся в поле «дополнительное основание»;</w:t>
      </w:r>
      <w:r>
        <w:br/>
      </w:r>
      <w:r>
        <w:rPr>
          <w:rFonts w:ascii="Times New Roman"/>
          <w:b w:val="false"/>
          <w:i w:val="false"/>
          <w:color w:val="000000"/>
          <w:sz w:val="28"/>
        </w:rPr>
        <w:t>
</w:t>
      </w:r>
      <w:r>
        <w:rPr>
          <w:rFonts w:ascii="Times New Roman"/>
          <w:b w:val="false"/>
          <w:i w:val="false"/>
          <w:color w:val="000000"/>
          <w:sz w:val="28"/>
        </w:rPr>
        <w:t>
      «04» - номер, дата и орган выдачи свидетельства о заключении, расторжении брака, перемене установочных данных, повторного свидетельства о рождении, номер и дата заключения органа внутренних дел о перемене установочных данных вводятся уполномоченным сотрудником документирования и регистрации в поле «дополнительное основание» электронного формуляра;</w:t>
      </w:r>
      <w:r>
        <w:br/>
      </w:r>
      <w:r>
        <w:rPr>
          <w:rFonts w:ascii="Times New Roman"/>
          <w:b w:val="false"/>
          <w:i w:val="false"/>
          <w:color w:val="000000"/>
          <w:sz w:val="28"/>
        </w:rPr>
        <w:t>
</w:t>
      </w:r>
      <w:r>
        <w:rPr>
          <w:rFonts w:ascii="Times New Roman"/>
          <w:b w:val="false"/>
          <w:i w:val="false"/>
          <w:color w:val="000000"/>
          <w:sz w:val="28"/>
        </w:rPr>
        <w:t>
      «05» - номер, дата и орган выдачи свидетельства о перемене установочных данных, повторного свидетельства о рождении, номер и дата заключения органа внутренних дел о перемене даты рождения вводятся уполномоченным сотрудником документирования и регистрации в поле «дополнительное основание»;</w:t>
      </w:r>
      <w:r>
        <w:br/>
      </w:r>
      <w:r>
        <w:rPr>
          <w:rFonts w:ascii="Times New Roman"/>
          <w:b w:val="false"/>
          <w:i w:val="false"/>
          <w:color w:val="000000"/>
          <w:sz w:val="28"/>
        </w:rPr>
        <w:t>
</w:t>
      </w:r>
      <w:r>
        <w:rPr>
          <w:rFonts w:ascii="Times New Roman"/>
          <w:b w:val="false"/>
          <w:i w:val="false"/>
          <w:color w:val="000000"/>
          <w:sz w:val="28"/>
        </w:rPr>
        <w:t>
      «06» - в случае выявления расхождений сведений в установочных данных, месте рождения, по завершению проверки, в поле «дополнительное основание» вводятся данные документа, подтверждающего вносимые в электронный формуляр изменения.</w:t>
      </w:r>
      <w:r>
        <w:br/>
      </w:r>
      <w:r>
        <w:rPr>
          <w:rFonts w:ascii="Times New Roman"/>
          <w:b w:val="false"/>
          <w:i w:val="false"/>
          <w:color w:val="000000"/>
          <w:sz w:val="28"/>
        </w:rPr>
        <w:t>
</w:t>
      </w:r>
      <w:r>
        <w:rPr>
          <w:rFonts w:ascii="Times New Roman"/>
          <w:b w:val="false"/>
          <w:i w:val="false"/>
          <w:color w:val="000000"/>
          <w:sz w:val="28"/>
        </w:rPr>
        <w:t>
      При выявлении несоответствия фотографии гражданина в базе данных с фотоизображением в документе, удостоверяющим личность, уполномоченным сотрудником документирования и регистрации населения производится обязательная проверка личности документируемого и причин несоответствия в документах. По результатам проверки составляется протокол опознания личности гражданина по его фотокарточке, предъявляемой одновременно с фотокарточками других лиц, по возможности сходных по внешности с опознаваемым, в количестве не менее трех, с привлечением близких родственников либо лиц, знающих гражданина не менее 10 лет (от двух и более человек), по форме, согласно </w:t>
      </w:r>
      <w:r>
        <w:rPr>
          <w:rFonts w:ascii="Times New Roman"/>
          <w:b w:val="false"/>
          <w:i w:val="false"/>
          <w:color w:val="000000"/>
          <w:sz w:val="28"/>
        </w:rPr>
        <w:t>приложению 12</w:t>
      </w:r>
      <w:r>
        <w:rPr>
          <w:rFonts w:ascii="Times New Roman"/>
          <w:b w:val="false"/>
          <w:i w:val="false"/>
          <w:color w:val="000000"/>
          <w:sz w:val="28"/>
        </w:rPr>
        <w:t>, после чего в течение двух рабочих дней выносится заключение и направляется в КМП МВД вместе с формуляром и актом об уничтожении. Регистрация заключения производится в журнале регистрации заключений. В поле «дополнительное основание» указывается номер и дата заключения по установлению личности, а в поле «дополнительная информация» указывается причина несоответствия фотографий.</w:t>
      </w:r>
      <w:r>
        <w:br/>
      </w:r>
      <w:r>
        <w:rPr>
          <w:rFonts w:ascii="Times New Roman"/>
          <w:b w:val="false"/>
          <w:i w:val="false"/>
          <w:color w:val="000000"/>
          <w:sz w:val="28"/>
        </w:rPr>
        <w:t>
</w:t>
      </w:r>
      <w:r>
        <w:rPr>
          <w:rFonts w:ascii="Times New Roman"/>
          <w:b w:val="false"/>
          <w:i w:val="false"/>
          <w:color w:val="000000"/>
          <w:sz w:val="28"/>
        </w:rPr>
        <w:t>
      В случае подтверждения тождественности фотографий гражданина, в поле «дополнительная информация» указывается тождественность фотографий гражданина (ки), Ф.И.О. номер удостоверения личности (паспорта), номер электронной заявки. Затем, подтверждается протоколом опознания личности Управления (отдела) внутренних дел, а в поле «дополнительное основание» указывается номер и дата заключения по установлению личности.</w:t>
      </w:r>
      <w:r>
        <w:br/>
      </w:r>
      <w:r>
        <w:rPr>
          <w:rFonts w:ascii="Times New Roman"/>
          <w:b w:val="false"/>
          <w:i w:val="false"/>
          <w:color w:val="000000"/>
          <w:sz w:val="28"/>
        </w:rPr>
        <w:t>
</w:t>
      </w:r>
      <w:r>
        <w:rPr>
          <w:rFonts w:ascii="Times New Roman"/>
          <w:b w:val="false"/>
          <w:i w:val="false"/>
          <w:color w:val="000000"/>
          <w:sz w:val="28"/>
        </w:rPr>
        <w:t>
      Код «07» указывается в случаях непригодности документа к использованию (порча, ветхость, технические дефекты, использование всех страниц паспорта, отсутствие ИИН в документе, удостоверяющем личность). При этом основанием оформления электронного формуляра записываются данные непригодного документа, а в поле «дополнительная информация» указывается конкретная причина недействительности документа. Непригодный к использованию документ в связи с порчей, ветхостью, невозможностью идентификации личности изымается при заполнении формуляра, при этом по желанию гражданина выдается временное удостоверение личности.</w:t>
      </w:r>
      <w:r>
        <w:br/>
      </w:r>
      <w:r>
        <w:rPr>
          <w:rFonts w:ascii="Times New Roman"/>
          <w:b w:val="false"/>
          <w:i w:val="false"/>
          <w:color w:val="000000"/>
          <w:sz w:val="28"/>
        </w:rPr>
        <w:t>
</w:t>
      </w:r>
      <w:r>
        <w:rPr>
          <w:rFonts w:ascii="Times New Roman"/>
          <w:b w:val="false"/>
          <w:i w:val="false"/>
          <w:color w:val="000000"/>
          <w:sz w:val="28"/>
        </w:rPr>
        <w:t>
      «08» - номер и дата заключения об изменении национальности вводятся в поле «дополнительное основание» электронного формуляра;</w:t>
      </w:r>
      <w:r>
        <w:br/>
      </w:r>
      <w:r>
        <w:rPr>
          <w:rFonts w:ascii="Times New Roman"/>
          <w:b w:val="false"/>
          <w:i w:val="false"/>
          <w:color w:val="000000"/>
          <w:sz w:val="28"/>
        </w:rPr>
        <w:t>
</w:t>
      </w:r>
      <w:r>
        <w:rPr>
          <w:rFonts w:ascii="Times New Roman"/>
          <w:b w:val="false"/>
          <w:i w:val="false"/>
          <w:color w:val="000000"/>
          <w:sz w:val="28"/>
        </w:rPr>
        <w:t>
      «09» - регистрационный номер и дата заявления гражданина вводятся в поле «дополнительное основание»;</w:t>
      </w:r>
      <w:r>
        <w:br/>
      </w:r>
      <w:r>
        <w:rPr>
          <w:rFonts w:ascii="Times New Roman"/>
          <w:b w:val="false"/>
          <w:i w:val="false"/>
          <w:color w:val="000000"/>
          <w:sz w:val="28"/>
        </w:rPr>
        <w:t>
</w:t>
      </w:r>
      <w:r>
        <w:rPr>
          <w:rFonts w:ascii="Times New Roman"/>
          <w:b w:val="false"/>
          <w:i w:val="false"/>
          <w:color w:val="000000"/>
          <w:sz w:val="28"/>
        </w:rPr>
        <w:t>
      «10» - если при перемене юридического адреса внутри города или области у гражданина в графе «юридический адрес» удостоверения личности указан только город или область его проживания, замена удостоверения личности не производится.</w:t>
      </w:r>
      <w:r>
        <w:br/>
      </w:r>
      <w:r>
        <w:rPr>
          <w:rFonts w:ascii="Times New Roman"/>
          <w:b w:val="false"/>
          <w:i w:val="false"/>
          <w:color w:val="000000"/>
          <w:sz w:val="28"/>
        </w:rPr>
        <w:t>
</w:t>
      </w:r>
      <w:r>
        <w:rPr>
          <w:rFonts w:ascii="Times New Roman"/>
          <w:b w:val="false"/>
          <w:i w:val="false"/>
          <w:color w:val="000000"/>
          <w:sz w:val="28"/>
        </w:rPr>
        <w:t>
      Если в удостоверении личности указан полный юридический адрес (город, район, улица, дом, квартира), который не соответствует новому адресу регистрации, требуется замена удостоверения личности, без регистрации через информационную систему РП ДРН. При этом производится заполнение адресного листка прибытия для приобщения к адресной картотеке территориального органа внутренних дел и статистического талона к листку прибытия для отправки в статистический орган;</w:t>
      </w:r>
      <w:r>
        <w:br/>
      </w:r>
      <w:r>
        <w:rPr>
          <w:rFonts w:ascii="Times New Roman"/>
          <w:b w:val="false"/>
          <w:i w:val="false"/>
          <w:color w:val="000000"/>
          <w:sz w:val="28"/>
        </w:rPr>
        <w:t>
</w:t>
      </w:r>
      <w:r>
        <w:rPr>
          <w:rFonts w:ascii="Times New Roman"/>
          <w:b w:val="false"/>
          <w:i w:val="false"/>
          <w:color w:val="000000"/>
          <w:sz w:val="28"/>
        </w:rPr>
        <w:t>
      «12» - основанием для заполнения электронного формуляра является справка о приеме гражданства Республики Казахстан. Номер Указа либо заключение органов внутренних дел о принятии гражданства Республики Казахстан в упрощенном порядке указывается в поле «дополнительное основание», в поле «дополнительная информация» указывается прежнее гражданство гражданина;</w:t>
      </w:r>
      <w:r>
        <w:br/>
      </w:r>
      <w:r>
        <w:rPr>
          <w:rFonts w:ascii="Times New Roman"/>
          <w:b w:val="false"/>
          <w:i w:val="false"/>
          <w:color w:val="000000"/>
          <w:sz w:val="28"/>
        </w:rPr>
        <w:t>
</w:t>
      </w:r>
      <w:r>
        <w:rPr>
          <w:rFonts w:ascii="Times New Roman"/>
          <w:b w:val="false"/>
          <w:i w:val="false"/>
          <w:color w:val="000000"/>
          <w:sz w:val="28"/>
        </w:rPr>
        <w:t>
      «13» - регистрационный номер и дата заявления гражданина о восстановлении утраченного паспорта, вводятся в поле «дополнительное основание.</w:t>
      </w:r>
      <w:r>
        <w:br/>
      </w:r>
      <w:r>
        <w:rPr>
          <w:rFonts w:ascii="Times New Roman"/>
          <w:b w:val="false"/>
          <w:i w:val="false"/>
          <w:color w:val="000000"/>
          <w:sz w:val="28"/>
        </w:rPr>
        <w:t>
</w:t>
      </w:r>
      <w:r>
        <w:rPr>
          <w:rFonts w:ascii="Times New Roman"/>
          <w:b w:val="false"/>
          <w:i w:val="false"/>
          <w:color w:val="ff0000"/>
          <w:sz w:val="28"/>
        </w:rPr>
        <w:t xml:space="preserve">      Сноска. Пункт 63 в редакции приказа Министра внутренних дел РК от 20.11.2012 </w:t>
      </w:r>
      <w:r>
        <w:rPr>
          <w:rFonts w:ascii="Times New Roman"/>
          <w:b w:val="false"/>
          <w:i w:val="false"/>
          <w:color w:val="000000"/>
          <w:sz w:val="28"/>
        </w:rPr>
        <w:t>№ 618</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64. Заполнение электронного формуляра на получение гражданами паспорта Республики Казахстан по новому месту жительства при предъявлении удостоверения личности, содержащего электронные носители информации, производится после процедуры перезаписи адресной информации в микросхему (чип).</w:t>
      </w:r>
      <w:r>
        <w:br/>
      </w:r>
      <w:r>
        <w:rPr>
          <w:rFonts w:ascii="Times New Roman"/>
          <w:b w:val="false"/>
          <w:i w:val="false"/>
          <w:color w:val="000000"/>
          <w:sz w:val="28"/>
        </w:rPr>
        <w:t>
</w:t>
      </w:r>
      <w:r>
        <w:rPr>
          <w:rFonts w:ascii="Times New Roman"/>
          <w:b w:val="false"/>
          <w:i w:val="false"/>
          <w:color w:val="000000"/>
          <w:sz w:val="28"/>
        </w:rPr>
        <w:t>
      65. Транскрибирование установочных данных гражданина на английский язык в РП ДРН производится автоматически. В случае необходимости транскрипция производится в порядке, установленном в </w:t>
      </w:r>
      <w:r>
        <w:rPr>
          <w:rFonts w:ascii="Times New Roman"/>
          <w:b w:val="false"/>
          <w:i w:val="false"/>
          <w:color w:val="000000"/>
          <w:sz w:val="28"/>
        </w:rPr>
        <w:t>пункте 37</w:t>
      </w:r>
      <w:r>
        <w:rPr>
          <w:rFonts w:ascii="Times New Roman"/>
          <w:b w:val="false"/>
          <w:i w:val="false"/>
          <w:color w:val="000000"/>
          <w:sz w:val="28"/>
        </w:rPr>
        <w:t xml:space="preserve"> настоящей Инструкции и изменяется в РП ДРН уполномоченным сотрудником документирования и регистрации населения. При этом в поле "дополнительная информация" вводится регистрационный номер и дата заявления гражданина.</w:t>
      </w:r>
      <w:r>
        <w:br/>
      </w:r>
      <w:r>
        <w:rPr>
          <w:rFonts w:ascii="Times New Roman"/>
          <w:b w:val="false"/>
          <w:i w:val="false"/>
          <w:color w:val="000000"/>
          <w:sz w:val="28"/>
        </w:rPr>
        <w:t>
</w:t>
      </w:r>
      <w:r>
        <w:rPr>
          <w:rFonts w:ascii="Times New Roman"/>
          <w:b w:val="false"/>
          <w:i w:val="false"/>
          <w:color w:val="000000"/>
          <w:sz w:val="28"/>
        </w:rPr>
        <w:t>
      66. После заполнения электронного формуляра распечатывается информационный лист, который предоставляется гражданину для проверки правильности внесенных в него сведений и подтверждения его личной подписью.</w:t>
      </w:r>
      <w:r>
        <w:br/>
      </w:r>
      <w:r>
        <w:rPr>
          <w:rFonts w:ascii="Times New Roman"/>
          <w:b w:val="false"/>
          <w:i w:val="false"/>
          <w:color w:val="000000"/>
          <w:sz w:val="28"/>
        </w:rPr>
        <w:t>
</w:t>
      </w:r>
      <w:r>
        <w:rPr>
          <w:rFonts w:ascii="Times New Roman"/>
          <w:b w:val="false"/>
          <w:i w:val="false"/>
          <w:color w:val="000000"/>
          <w:sz w:val="28"/>
        </w:rPr>
        <w:t>
      Информационный лист хранится в подразделении миграционной полиции органов внутренних дел до получения гражданином изготовленных документов и уничтожается без составления акта.</w:t>
      </w:r>
      <w:r>
        <w:br/>
      </w:r>
      <w:r>
        <w:rPr>
          <w:rFonts w:ascii="Times New Roman"/>
          <w:b w:val="false"/>
          <w:i w:val="false"/>
          <w:color w:val="000000"/>
          <w:sz w:val="28"/>
        </w:rPr>
        <w:t>
</w:t>
      </w:r>
      <w:r>
        <w:rPr>
          <w:rFonts w:ascii="Times New Roman"/>
          <w:b w:val="false"/>
          <w:i w:val="false"/>
          <w:color w:val="000000"/>
          <w:sz w:val="28"/>
        </w:rPr>
        <w:t>
      67. На квитанции об оплате государственной пошлины за выдачу документов, удостоверяющих личность гражданина Республики Казахстан, записывается номер талона регистрации заявки.</w:t>
      </w:r>
      <w:r>
        <w:br/>
      </w:r>
      <w:r>
        <w:rPr>
          <w:rFonts w:ascii="Times New Roman"/>
          <w:b w:val="false"/>
          <w:i w:val="false"/>
          <w:color w:val="000000"/>
          <w:sz w:val="28"/>
        </w:rPr>
        <w:t>
</w:t>
      </w:r>
      <w:r>
        <w:rPr>
          <w:rFonts w:ascii="Times New Roman"/>
          <w:b w:val="false"/>
          <w:i w:val="false"/>
          <w:color w:val="000000"/>
          <w:sz w:val="28"/>
        </w:rPr>
        <w:t>
      68. По окончании заполнения, электронные формуляры сохраняются в локальной базе данных для проведения проверки уполномоченным сотрудником документирования и регистрации населения. В случае обнаружения ошибок или иных расхождений уполномоченным сотрудником документирования и регистрации населения вносятся исправления и повторно распечатывается информационный лист, в котором он расписывается. Срок проверки для электронных формуляров, заполненных по первой и второй категории срочности, составляет один рабочий день, по третьей категории срочности - два рабочих дня, для электронных формуляров, заполненных в общем порядке - три рабочих дня со дня их заполнения.</w:t>
      </w:r>
      <w:r>
        <w:br/>
      </w:r>
      <w:r>
        <w:rPr>
          <w:rFonts w:ascii="Times New Roman"/>
          <w:b w:val="false"/>
          <w:i w:val="false"/>
          <w:color w:val="000000"/>
          <w:sz w:val="28"/>
        </w:rPr>
        <w:t>
</w:t>
      </w:r>
      <w:r>
        <w:rPr>
          <w:rFonts w:ascii="Times New Roman"/>
          <w:b w:val="false"/>
          <w:i w:val="false"/>
          <w:color w:val="000000"/>
          <w:sz w:val="28"/>
        </w:rPr>
        <w:t>
      69. Обоснованность и правильность заполнения электронного формуляра после проверки заверяется ЭЦП уполномоченного сотрудника документирования и регистрации населения, после чего электронный формуляр отправляется на центральный узел РП ДРН.</w:t>
      </w:r>
      <w:r>
        <w:br/>
      </w:r>
      <w:r>
        <w:rPr>
          <w:rFonts w:ascii="Times New Roman"/>
          <w:b w:val="false"/>
          <w:i w:val="false"/>
          <w:color w:val="000000"/>
          <w:sz w:val="28"/>
        </w:rPr>
        <w:t>
</w:t>
      </w:r>
      <w:r>
        <w:rPr>
          <w:rFonts w:ascii="Times New Roman"/>
          <w:b w:val="false"/>
          <w:i w:val="false"/>
          <w:color w:val="000000"/>
          <w:sz w:val="28"/>
        </w:rPr>
        <w:t>
      70. КМП МВД осуществляет проверку формуляров по автоматизированной базе разыскиваемых лиц "Розыск" МВД РК, а также проводит работу по выявлению фактов необоснованного документирования при возвращении формуляров из РГП "ИПЦ", в связи с несоответствиями сведений о лице имеющимся в базе данных.</w:t>
      </w:r>
      <w:r>
        <w:br/>
      </w:r>
      <w:r>
        <w:rPr>
          <w:rFonts w:ascii="Times New Roman"/>
          <w:b w:val="false"/>
          <w:i w:val="false"/>
          <w:color w:val="000000"/>
          <w:sz w:val="28"/>
        </w:rPr>
        <w:t>
</w:t>
      </w:r>
      <w:r>
        <w:rPr>
          <w:rFonts w:ascii="Times New Roman"/>
          <w:b w:val="false"/>
          <w:i w:val="false"/>
          <w:color w:val="000000"/>
          <w:sz w:val="28"/>
        </w:rPr>
        <w:t xml:space="preserve">
      71. При выявлении несоответствия сведений, содержащихся в электронном формуляре, имеющимся в базе данных, несоблюдения правил заполнения, некачественной графической информации, электронные формуляры возвращаются из КМП МВД в РП ДРН без исполнения, на дооформление с указанием причины возврата. </w:t>
      </w:r>
      <w:r>
        <w:br/>
      </w:r>
      <w:r>
        <w:rPr>
          <w:rFonts w:ascii="Times New Roman"/>
          <w:b w:val="false"/>
          <w:i w:val="false"/>
          <w:color w:val="000000"/>
          <w:sz w:val="28"/>
        </w:rPr>
        <w:t>
</w:t>
      </w:r>
      <w:r>
        <w:rPr>
          <w:rFonts w:ascii="Times New Roman"/>
          <w:b w:val="false"/>
          <w:i w:val="false"/>
          <w:color w:val="000000"/>
          <w:sz w:val="28"/>
        </w:rPr>
        <w:t>
      72. Возвращенные на дооформление из-за допущенных ошибок или несоответствий, электронные формуляры обрабатываются в срок до пяти рабочих дней со дня их поступления в территориальные подразделения органов внутренних дел, после чего они повторно направляются на изготовление документов.</w:t>
      </w:r>
      <w:r>
        <w:br/>
      </w:r>
      <w:r>
        <w:rPr>
          <w:rFonts w:ascii="Times New Roman"/>
          <w:b w:val="false"/>
          <w:i w:val="false"/>
          <w:color w:val="000000"/>
          <w:sz w:val="28"/>
        </w:rPr>
        <w:t>
</w:t>
      </w:r>
      <w:r>
        <w:rPr>
          <w:rFonts w:ascii="Times New Roman"/>
          <w:b w:val="false"/>
          <w:i w:val="false"/>
          <w:color w:val="000000"/>
          <w:sz w:val="28"/>
        </w:rPr>
        <w:t>
      73. В случае выявления расхождений сведений в установочных данных и месте рождения по завершению проверки в поле "дополнительное основание" вводятся данные документа, подтверждающего вносимые в электронный формуляр изменения. При необходимости дополнительно проставляется код "06" - неточность в записи в паспорте и удостоверении личности.</w:t>
      </w:r>
      <w:r>
        <w:br/>
      </w:r>
      <w:r>
        <w:rPr>
          <w:rFonts w:ascii="Times New Roman"/>
          <w:b w:val="false"/>
          <w:i w:val="false"/>
          <w:color w:val="000000"/>
          <w:sz w:val="28"/>
        </w:rPr>
        <w:t>
</w:t>
      </w:r>
      <w:r>
        <w:rPr>
          <w:rFonts w:ascii="Times New Roman"/>
          <w:b w:val="false"/>
          <w:i w:val="false"/>
          <w:color w:val="000000"/>
          <w:sz w:val="28"/>
        </w:rPr>
        <w:t xml:space="preserve">
      74. Если ранее изготовленные документы введены в разряд недействительных документов по причинам: "незаконная выдача", "в связи со смертью", "выход из гражданства", "выезд на постоянное местожительство за пределы Республики Казахстан", "утраченные" и др. и при этом, данные о недействительности документов не подтверждаются при проведении соответствующей проверки, необходимо внесение корректировки. </w:t>
      </w:r>
      <w:r>
        <w:br/>
      </w:r>
      <w:r>
        <w:rPr>
          <w:rFonts w:ascii="Times New Roman"/>
          <w:b w:val="false"/>
          <w:i w:val="false"/>
          <w:color w:val="000000"/>
          <w:sz w:val="28"/>
        </w:rPr>
        <w:t>
</w:t>
      </w:r>
      <w:r>
        <w:rPr>
          <w:rFonts w:ascii="Times New Roman"/>
          <w:b w:val="false"/>
          <w:i w:val="false"/>
          <w:color w:val="000000"/>
          <w:sz w:val="28"/>
        </w:rPr>
        <w:t>
      Городской, районный орган внутренних дел в течение двух рабочих дней по завершению проверки направляет письменное сообщение о необходимости корректировки с приложением проверочных материалов в Департамент внутренних дел. Департамент внутренних дел направляет письменное обоснование о необходимости корректировки с приложением копий проверочных материалов в КМП МВД в срок до двух рабочих дней с момента поступления из территориального органа внутренних дел.</w:t>
      </w:r>
      <w:r>
        <w:br/>
      </w:r>
      <w:r>
        <w:rPr>
          <w:rFonts w:ascii="Times New Roman"/>
          <w:b w:val="false"/>
          <w:i w:val="false"/>
          <w:color w:val="000000"/>
          <w:sz w:val="28"/>
        </w:rPr>
        <w:t>
</w:t>
      </w:r>
      <w:r>
        <w:rPr>
          <w:rFonts w:ascii="Times New Roman"/>
          <w:b w:val="false"/>
          <w:i w:val="false"/>
          <w:color w:val="000000"/>
          <w:sz w:val="28"/>
        </w:rPr>
        <w:t xml:space="preserve">
      После внесения корректировки в базе данных, электронный формуляр отправляется на изготовление документа. </w:t>
      </w:r>
      <w:r>
        <w:br/>
      </w:r>
      <w:r>
        <w:rPr>
          <w:rFonts w:ascii="Times New Roman"/>
          <w:b w:val="false"/>
          <w:i w:val="false"/>
          <w:color w:val="000000"/>
          <w:sz w:val="28"/>
        </w:rPr>
        <w:t>
</w:t>
      </w:r>
      <w:r>
        <w:rPr>
          <w:rFonts w:ascii="Times New Roman"/>
          <w:b w:val="false"/>
          <w:i w:val="false"/>
          <w:color w:val="000000"/>
          <w:sz w:val="28"/>
        </w:rPr>
        <w:t>
      При этом срок внесения корректировок в базу данных для РГП "ИПЦ" составляет один рабочий день с момента поступления письменного обоснования о необходимости корректировки из КМП МВД.</w:t>
      </w:r>
      <w:r>
        <w:br/>
      </w:r>
      <w:r>
        <w:rPr>
          <w:rFonts w:ascii="Times New Roman"/>
          <w:b w:val="false"/>
          <w:i w:val="false"/>
          <w:color w:val="000000"/>
          <w:sz w:val="28"/>
        </w:rPr>
        <w:t>
</w:t>
      </w:r>
      <w:r>
        <w:rPr>
          <w:rFonts w:ascii="Times New Roman"/>
          <w:b w:val="false"/>
          <w:i w:val="false"/>
          <w:color w:val="000000"/>
          <w:sz w:val="28"/>
        </w:rPr>
        <w:t>
      В случае, если изготовленные документы введены в разряд недействительных по причине "невостребованные", оформление электронного формуляра производится на основании предыдущего документа (в том числе утраченного) с указанием причины оформления невостребованного документа. Если единственный документ введен в разряд недействительных по причине "невостребованный", оформление электронного формуляра производится на основании данного документа с указанием причины оформления "07".</w:t>
      </w:r>
      <w:r>
        <w:br/>
      </w:r>
      <w:r>
        <w:rPr>
          <w:rFonts w:ascii="Times New Roman"/>
          <w:b w:val="false"/>
          <w:i w:val="false"/>
          <w:color w:val="000000"/>
          <w:sz w:val="28"/>
        </w:rPr>
        <w:t>
</w:t>
      </w:r>
      <w:r>
        <w:rPr>
          <w:rFonts w:ascii="Times New Roman"/>
          <w:b w:val="false"/>
          <w:i w:val="false"/>
          <w:color w:val="000000"/>
          <w:sz w:val="28"/>
        </w:rPr>
        <w:t>
      75. По электронным формулярам, прошедшим проверку, РГП "ИПЦ" изготавливает удостоверения личности и паспорта в срок со дня поступления в производство:</w:t>
      </w:r>
      <w:r>
        <w:br/>
      </w:r>
      <w:r>
        <w:rPr>
          <w:rFonts w:ascii="Times New Roman"/>
          <w:b w:val="false"/>
          <w:i w:val="false"/>
          <w:color w:val="000000"/>
          <w:sz w:val="28"/>
        </w:rPr>
        <w:t>
</w:t>
      </w:r>
      <w:r>
        <w:rPr>
          <w:rFonts w:ascii="Times New Roman"/>
          <w:b w:val="false"/>
          <w:i w:val="false"/>
          <w:color w:val="000000"/>
          <w:sz w:val="28"/>
        </w:rPr>
        <w:t>
      по 1 категории срочности за 1 рабочий день;</w:t>
      </w:r>
      <w:r>
        <w:br/>
      </w:r>
      <w:r>
        <w:rPr>
          <w:rFonts w:ascii="Times New Roman"/>
          <w:b w:val="false"/>
          <w:i w:val="false"/>
          <w:color w:val="000000"/>
          <w:sz w:val="28"/>
        </w:rPr>
        <w:t>
</w:t>
      </w:r>
      <w:r>
        <w:rPr>
          <w:rFonts w:ascii="Times New Roman"/>
          <w:b w:val="false"/>
          <w:i w:val="false"/>
          <w:color w:val="000000"/>
          <w:sz w:val="28"/>
        </w:rPr>
        <w:t>
      по 2 категории срочности до 3 рабочих дней;</w:t>
      </w:r>
      <w:r>
        <w:br/>
      </w:r>
      <w:r>
        <w:rPr>
          <w:rFonts w:ascii="Times New Roman"/>
          <w:b w:val="false"/>
          <w:i w:val="false"/>
          <w:color w:val="000000"/>
          <w:sz w:val="28"/>
        </w:rPr>
        <w:t>
</w:t>
      </w:r>
      <w:r>
        <w:rPr>
          <w:rFonts w:ascii="Times New Roman"/>
          <w:b w:val="false"/>
          <w:i w:val="false"/>
          <w:color w:val="000000"/>
          <w:sz w:val="28"/>
        </w:rPr>
        <w:t>
      по 3 категории срочности до 5 рабочих дней;</w:t>
      </w:r>
      <w:r>
        <w:br/>
      </w:r>
      <w:r>
        <w:rPr>
          <w:rFonts w:ascii="Times New Roman"/>
          <w:b w:val="false"/>
          <w:i w:val="false"/>
          <w:color w:val="000000"/>
          <w:sz w:val="28"/>
        </w:rPr>
        <w:t>
</w:t>
      </w:r>
      <w:r>
        <w:rPr>
          <w:rFonts w:ascii="Times New Roman"/>
          <w:b w:val="false"/>
          <w:i w:val="false"/>
          <w:color w:val="000000"/>
          <w:sz w:val="28"/>
        </w:rPr>
        <w:t>
      в общем порядке - до 10 рабочих дней.</w:t>
      </w:r>
      <w:r>
        <w:br/>
      </w:r>
      <w:r>
        <w:rPr>
          <w:rFonts w:ascii="Times New Roman"/>
          <w:b w:val="false"/>
          <w:i w:val="false"/>
          <w:color w:val="000000"/>
          <w:sz w:val="28"/>
        </w:rPr>
        <w:t>
</w:t>
      </w:r>
      <w:r>
        <w:rPr>
          <w:rFonts w:ascii="Times New Roman"/>
          <w:b w:val="false"/>
          <w:i w:val="false"/>
          <w:color w:val="000000"/>
          <w:sz w:val="28"/>
        </w:rPr>
        <w:t>
      76. Передача и отправка изготовленных удостоверений личности и паспортов из РГП "ИПЦ" в КМП МВД и Департаменты внутренних дел производится в порядке, установленном в пунктах 26, 27, 28, 29, 30, 31, 32 настоящей Инструкции.</w:t>
      </w:r>
      <w:r>
        <w:br/>
      </w:r>
      <w:r>
        <w:rPr>
          <w:rFonts w:ascii="Times New Roman"/>
          <w:b w:val="false"/>
          <w:i w:val="false"/>
          <w:color w:val="000000"/>
          <w:sz w:val="28"/>
        </w:rPr>
        <w:t>
</w:t>
      </w:r>
      <w:r>
        <w:rPr>
          <w:rFonts w:ascii="Times New Roman"/>
          <w:b w:val="false"/>
          <w:i w:val="false"/>
          <w:color w:val="000000"/>
          <w:sz w:val="28"/>
        </w:rPr>
        <w:t>
      77. Выдача изготовленных документов производится уполномоченным сотрудником документирования и регистрации населения в РП ДРН, по месту заполнения электронного формуляра. Для получения изготовленных удостоверений личности и паспортов гражданин предъявляет талон регистрации заявки и документы, подлежащие изъятию, </w:t>
      </w:r>
      <w:r>
        <w:rPr>
          <w:rFonts w:ascii="Times New Roman"/>
          <w:b w:val="false"/>
          <w:i w:val="false"/>
          <w:color w:val="000000"/>
          <w:sz w:val="28"/>
        </w:rPr>
        <w:t>книгу</w:t>
      </w:r>
      <w:r>
        <w:rPr>
          <w:rFonts w:ascii="Times New Roman"/>
          <w:b w:val="false"/>
          <w:i w:val="false"/>
          <w:color w:val="000000"/>
          <w:sz w:val="28"/>
        </w:rPr>
        <w:t xml:space="preserve"> регистрации граждан для перерегистрации по вновь полученному удостоверению личности.</w:t>
      </w:r>
      <w:r>
        <w:br/>
      </w:r>
      <w:r>
        <w:rPr>
          <w:rFonts w:ascii="Times New Roman"/>
          <w:b w:val="false"/>
          <w:i w:val="false"/>
          <w:color w:val="000000"/>
          <w:sz w:val="28"/>
        </w:rPr>
        <w:t>
</w:t>
      </w:r>
      <w:r>
        <w:rPr>
          <w:rFonts w:ascii="Times New Roman"/>
          <w:b w:val="false"/>
          <w:i w:val="false"/>
          <w:color w:val="000000"/>
          <w:sz w:val="28"/>
        </w:rPr>
        <w:t xml:space="preserve">
      В случае утраты гражданином документов, подлежащих сдаче в органы внутренних дел, от гражданина отбирается заявление в произвольной форме с указанием обстоятельств утраты документов, регистрационный номер, которого указывается в поле "недействительные документы" электронного формуляра. </w:t>
      </w:r>
      <w:r>
        <w:br/>
      </w:r>
      <w:r>
        <w:rPr>
          <w:rFonts w:ascii="Times New Roman"/>
          <w:b w:val="false"/>
          <w:i w:val="false"/>
          <w:color w:val="000000"/>
          <w:sz w:val="28"/>
        </w:rPr>
        <w:t>
</w:t>
      </w:r>
      <w:r>
        <w:rPr>
          <w:rFonts w:ascii="Times New Roman"/>
          <w:b w:val="false"/>
          <w:i w:val="false"/>
          <w:color w:val="000000"/>
          <w:sz w:val="28"/>
        </w:rPr>
        <w:t>
      78. Уполномоченным сотрудником документирования и регистрации населения в систему РП ДРН вводится номер талона регистрации заявки для получения информации о гражданине и наличии готовых документов. В случае утраты гражданином талона регистрации заявки ее номер считывается с информационного листа.</w:t>
      </w:r>
      <w:r>
        <w:br/>
      </w:r>
      <w:r>
        <w:rPr>
          <w:rFonts w:ascii="Times New Roman"/>
          <w:b w:val="false"/>
          <w:i w:val="false"/>
          <w:color w:val="000000"/>
          <w:sz w:val="28"/>
        </w:rPr>
        <w:t>
</w:t>
      </w:r>
      <w:r>
        <w:rPr>
          <w:rFonts w:ascii="Times New Roman"/>
          <w:b w:val="false"/>
          <w:i w:val="false"/>
          <w:color w:val="000000"/>
          <w:sz w:val="28"/>
        </w:rPr>
        <w:t>
      79. Для регистрации факта выдачи документов, удостоверяющих личность, в системе РП ДРН используется электронное устройство для считывания машиносчитываемой зоны.</w:t>
      </w:r>
      <w:r>
        <w:br/>
      </w:r>
      <w:r>
        <w:rPr>
          <w:rFonts w:ascii="Times New Roman"/>
          <w:b w:val="false"/>
          <w:i w:val="false"/>
          <w:color w:val="000000"/>
          <w:sz w:val="28"/>
        </w:rPr>
        <w:t>
</w:t>
      </w:r>
      <w:r>
        <w:rPr>
          <w:rFonts w:ascii="Times New Roman"/>
          <w:b w:val="false"/>
          <w:i w:val="false"/>
          <w:color w:val="000000"/>
          <w:sz w:val="28"/>
        </w:rPr>
        <w:t>
      Одновременно с фиксацией даты выдачи готовых документов, предыдущие документы автоматически переводятся в разряд недействительных в связи с выпуском новых документов.</w:t>
      </w:r>
      <w:r>
        <w:br/>
      </w:r>
      <w:r>
        <w:rPr>
          <w:rFonts w:ascii="Times New Roman"/>
          <w:b w:val="false"/>
          <w:i w:val="false"/>
          <w:color w:val="000000"/>
          <w:sz w:val="28"/>
        </w:rPr>
        <w:t>
</w:t>
      </w:r>
      <w:r>
        <w:rPr>
          <w:rFonts w:ascii="Times New Roman"/>
          <w:b w:val="false"/>
          <w:i w:val="false"/>
          <w:color w:val="000000"/>
          <w:sz w:val="28"/>
        </w:rPr>
        <w:t xml:space="preserve">
      На принтере распечатывается электронный формуляр, в котором проставляется роспись гражданина и уполномоченного сотрудника документирования и регистрации населения, выдавшего документы, после чего информационный лист уничтожается без составления акта. </w:t>
      </w:r>
      <w:r>
        <w:br/>
      </w:r>
      <w:r>
        <w:rPr>
          <w:rFonts w:ascii="Times New Roman"/>
          <w:b w:val="false"/>
          <w:i w:val="false"/>
          <w:color w:val="000000"/>
          <w:sz w:val="28"/>
        </w:rPr>
        <w:t>
</w:t>
      </w:r>
      <w:r>
        <w:rPr>
          <w:rFonts w:ascii="Times New Roman"/>
          <w:b w:val="false"/>
          <w:i w:val="false"/>
          <w:color w:val="000000"/>
          <w:sz w:val="28"/>
        </w:rPr>
        <w:t xml:space="preserve">
      80. После выдачи гражданину изготовленных документов, электронные формуляры вливаются в картотеку в порядке, предусмотренном пунктом 34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81. Детям до 16 лет не имеющим паспортов гражданина Республики Казахстан, 16-летним, оформляющимся на получение удостоверения личности впервые, генерация ИИН производится непосредственно при изготовлении паспортов либо удостоверений личности. </w:t>
      </w:r>
      <w:r>
        <w:br/>
      </w:r>
      <w:r>
        <w:rPr>
          <w:rFonts w:ascii="Times New Roman"/>
          <w:b w:val="false"/>
          <w:i w:val="false"/>
          <w:color w:val="000000"/>
          <w:sz w:val="28"/>
        </w:rPr>
        <w:t>
</w:t>
      </w:r>
      <w:r>
        <w:rPr>
          <w:rFonts w:ascii="Times New Roman"/>
          <w:b w:val="false"/>
          <w:i w:val="false"/>
          <w:color w:val="000000"/>
          <w:sz w:val="28"/>
        </w:rPr>
        <w:t xml:space="preserve">
      Детям до 16 лет не имеющим паспортов гражданина Республики Казахстан и в свидетельствах о рождении, которых не указан ИИН, его генерация производится посредством информационной системы РП ДРН. </w:t>
      </w:r>
      <w:r>
        <w:br/>
      </w:r>
      <w:r>
        <w:rPr>
          <w:rFonts w:ascii="Times New Roman"/>
          <w:b w:val="false"/>
          <w:i w:val="false"/>
          <w:color w:val="000000"/>
          <w:sz w:val="28"/>
        </w:rPr>
        <w:t>
</w:t>
      </w:r>
      <w:r>
        <w:rPr>
          <w:rFonts w:ascii="Times New Roman"/>
          <w:b w:val="false"/>
          <w:i w:val="false"/>
          <w:color w:val="000000"/>
          <w:sz w:val="28"/>
        </w:rPr>
        <w:t>
      82. Для генерации ИИН детям, одним из родителей (законным представителем) предъявляется книга регистрации граждан либо адресная справка, подтверждающая регистрацию детей по месту жительства, свидетельство о рождении и удостоверение личности одного из родителей (законного представителя).</w:t>
      </w:r>
      <w:r>
        <w:br/>
      </w:r>
      <w:r>
        <w:rPr>
          <w:rFonts w:ascii="Times New Roman"/>
          <w:b w:val="false"/>
          <w:i w:val="false"/>
          <w:color w:val="000000"/>
          <w:sz w:val="28"/>
        </w:rPr>
        <w:t>
</w:t>
      </w:r>
      <w:r>
        <w:rPr>
          <w:rFonts w:ascii="Times New Roman"/>
          <w:b w:val="false"/>
          <w:i w:val="false"/>
          <w:color w:val="ff0000"/>
          <w:sz w:val="28"/>
        </w:rPr>
        <w:t xml:space="preserve">      Сноска. Пункт 82 в редакции приказа Министра внутренних дел РК от 20.11.2012 </w:t>
      </w:r>
      <w:r>
        <w:rPr>
          <w:rFonts w:ascii="Times New Roman"/>
          <w:b w:val="false"/>
          <w:i w:val="false"/>
          <w:color w:val="000000"/>
          <w:sz w:val="28"/>
        </w:rPr>
        <w:t>№ 618</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83. Установочные данные детей записываются в соответствии со свидетельством о рождении, указывается дата, номер и орган его выдачи.</w:t>
      </w:r>
      <w:r>
        <w:br/>
      </w:r>
      <w:r>
        <w:rPr>
          <w:rFonts w:ascii="Times New Roman"/>
          <w:b w:val="false"/>
          <w:i w:val="false"/>
          <w:color w:val="000000"/>
          <w:sz w:val="28"/>
        </w:rPr>
        <w:t>
</w:t>
      </w:r>
      <w:r>
        <w:rPr>
          <w:rFonts w:ascii="Times New Roman"/>
          <w:b w:val="false"/>
          <w:i w:val="false"/>
          <w:color w:val="000000"/>
          <w:sz w:val="28"/>
        </w:rPr>
        <w:t>
      При оформлении электронной заявки на генерацию ИИН, свидетельство о рождении ребенка в обязательном порядке сканируется и вместе с электронной заявкой направляется на центральный узел.</w:t>
      </w:r>
      <w:r>
        <w:br/>
      </w:r>
      <w:r>
        <w:rPr>
          <w:rFonts w:ascii="Times New Roman"/>
          <w:b w:val="false"/>
          <w:i w:val="false"/>
          <w:color w:val="000000"/>
          <w:sz w:val="28"/>
        </w:rPr>
        <w:t>
</w:t>
      </w:r>
      <w:r>
        <w:rPr>
          <w:rFonts w:ascii="Times New Roman"/>
          <w:b w:val="false"/>
          <w:i w:val="false"/>
          <w:color w:val="000000"/>
          <w:sz w:val="28"/>
        </w:rPr>
        <w:t>
      В случае отсутствия в свидетельстве о рождении каких-либо сведений о родителях или одного из них, соответствующие поля в электронной заявке не заполняются.</w:t>
      </w:r>
      <w:r>
        <w:br/>
      </w:r>
      <w:r>
        <w:rPr>
          <w:rFonts w:ascii="Times New Roman"/>
          <w:b w:val="false"/>
          <w:i w:val="false"/>
          <w:color w:val="000000"/>
          <w:sz w:val="28"/>
        </w:rPr>
        <w:t>
</w:t>
      </w:r>
      <w:r>
        <w:rPr>
          <w:rFonts w:ascii="Times New Roman"/>
          <w:b w:val="false"/>
          <w:i w:val="false"/>
          <w:color w:val="ff0000"/>
          <w:sz w:val="28"/>
        </w:rPr>
        <w:t xml:space="preserve">      Сноска. Пункт 83 в редакции приказа Министра внутренних дел РК от 20.11.2012 </w:t>
      </w:r>
      <w:r>
        <w:rPr>
          <w:rFonts w:ascii="Times New Roman"/>
          <w:b w:val="false"/>
          <w:i w:val="false"/>
          <w:color w:val="000000"/>
          <w:sz w:val="28"/>
        </w:rPr>
        <w:t>№ 618</w:t>
      </w:r>
      <w:r>
        <w:rPr>
          <w:rFonts w:ascii="Times New Roman"/>
          <w:b w:val="false"/>
          <w:i w:val="false"/>
          <w:color w:val="000000"/>
          <w:sz w:val="28"/>
        </w:rPr>
        <w:t>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84. Генерация ИНН производится в срок до пяти рабочих дней со дня подачи заявки в РП ДРН.</w:t>
      </w:r>
      <w:r>
        <w:br/>
      </w:r>
      <w:r>
        <w:rPr>
          <w:rFonts w:ascii="Times New Roman"/>
          <w:b w:val="false"/>
          <w:i w:val="false"/>
          <w:color w:val="000000"/>
          <w:sz w:val="28"/>
        </w:rPr>
        <w:t>
</w:t>
      </w:r>
      <w:r>
        <w:rPr>
          <w:rFonts w:ascii="Times New Roman"/>
          <w:b w:val="false"/>
          <w:i w:val="false"/>
          <w:color w:val="000000"/>
          <w:sz w:val="28"/>
        </w:rPr>
        <w:t>
      85. В целях предотвращения дублирования ИИН в базе данных, РГП "ИПЦ" в течение двух рабочих дней со дня поступления заявки на центральный узел проводит сверку на наличие сведений на данного гражданина. В случае отсутствия сведений, сгенерированный ИИН направляется в РП ДРН.</w:t>
      </w:r>
      <w:r>
        <w:br/>
      </w:r>
      <w:r>
        <w:rPr>
          <w:rFonts w:ascii="Times New Roman"/>
          <w:b w:val="false"/>
          <w:i w:val="false"/>
          <w:color w:val="000000"/>
          <w:sz w:val="28"/>
        </w:rPr>
        <w:t>
</w:t>
      </w:r>
      <w:r>
        <w:rPr>
          <w:rFonts w:ascii="Times New Roman"/>
          <w:b w:val="false"/>
          <w:i w:val="false"/>
          <w:color w:val="000000"/>
          <w:sz w:val="28"/>
        </w:rPr>
        <w:t>
      86. Номер сгенерированного ИИН указывается во вкладыше к свидетельству о рождении с присвоенным ИИН по форме, согласно приложению 30, подписывается уполномоченным сотрудником документирования и регистрации населения и заверяется паспортной гербовой печатью.</w:t>
      </w:r>
    </w:p>
    <w:bookmarkEnd w:id="14"/>
    <w:bookmarkStart w:name="z410" w:id="15"/>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15"/>
    <w:p>
      <w:pPr>
        <w:spacing w:after="0"/>
        <w:ind w:left="0"/>
        <w:jc w:val="both"/>
      </w:pPr>
      <w:r>
        <w:rPr>
          <w:rFonts w:ascii="Times New Roman"/>
          <w:b w:val="false"/>
          <w:i w:val="false"/>
          <w:color w:val="000000"/>
          <w:sz w:val="28"/>
        </w:rPr>
        <w:t>форма</w:t>
      </w:r>
    </w:p>
    <w:bookmarkStart w:name="z411" w:id="16"/>
    <w:p>
      <w:pPr>
        <w:spacing w:after="0"/>
        <w:ind w:left="0"/>
        <w:jc w:val="left"/>
      </w:pPr>
      <w:r>
        <w:rPr>
          <w:rFonts w:ascii="Times New Roman"/>
          <w:b/>
          <w:i w:val="false"/>
          <w:color w:val="000000"/>
        </w:rPr>
        <w:t xml:space="preserve"> 
Образец штампа продления срока действия паспорта</w:t>
      </w:r>
      <w:r>
        <w:br/>
      </w:r>
      <w:r>
        <w:rPr>
          <w:rFonts w:ascii="Times New Roman"/>
          <w:b/>
          <w:i w:val="false"/>
          <w:color w:val="000000"/>
        </w:rPr>
        <w:t>
гражданина Республики Казахстан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3"/>
      </w:tblGrid>
      <w:tr>
        <w:trPr>
          <w:trHeight w:val="45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МЕРЗІМІ 20_____ж.</w:t>
            </w:r>
            <w:r>
              <w:br/>
            </w:r>
            <w:r>
              <w:rPr>
                <w:rFonts w:ascii="Times New Roman"/>
                <w:b w:val="false"/>
                <w:i w:val="false"/>
                <w:color w:val="000000"/>
                <w:sz w:val="20"/>
              </w:rPr>
              <w:t>
"__"_________ ДЕЙІН ҰЗАРТЫЛДЫ</w:t>
            </w:r>
            <w:r>
              <w:br/>
            </w:r>
            <w:r>
              <w:rPr>
                <w:rFonts w:ascii="Times New Roman"/>
                <w:b w:val="false"/>
                <w:i w:val="false"/>
                <w:color w:val="000000"/>
                <w:sz w:val="20"/>
              </w:rPr>
              <w:t>
THE VALIDITY OF THIS PASSPORT IS</w:t>
            </w:r>
            <w:r>
              <w:br/>
            </w:r>
            <w:r>
              <w:rPr>
                <w:rFonts w:ascii="Times New Roman"/>
                <w:b w:val="false"/>
                <w:i w:val="false"/>
                <w:color w:val="000000"/>
                <w:sz w:val="20"/>
              </w:rPr>
              <w:t>
EXTENDED TO 20 __ ________"___"</w:t>
            </w:r>
          </w:p>
        </w:tc>
      </w:tr>
    </w:tbl>
    <w:bookmarkStart w:name="z412" w:id="17"/>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17"/>
    <w:p>
      <w:pPr>
        <w:spacing w:after="0"/>
        <w:ind w:left="0"/>
        <w:jc w:val="both"/>
      </w:pPr>
      <w:r>
        <w:rPr>
          <w:rFonts w:ascii="Times New Roman"/>
          <w:b w:val="false"/>
          <w:i w:val="false"/>
          <w:color w:val="000000"/>
          <w:sz w:val="28"/>
        </w:rPr>
        <w:t>форма</w:t>
      </w:r>
    </w:p>
    <w:bookmarkStart w:name="z413" w:id="18"/>
    <w:p>
      <w:pPr>
        <w:spacing w:after="0"/>
        <w:ind w:left="0"/>
        <w:jc w:val="left"/>
      </w:pPr>
      <w:r>
        <w:rPr>
          <w:rFonts w:ascii="Times New Roman"/>
          <w:b/>
          <w:i w:val="false"/>
          <w:color w:val="000000"/>
        </w:rPr>
        <w:t xml:space="preserve"> 
Образец временного удостоверения личности</w:t>
      </w:r>
      <w:r>
        <w:br/>
      </w:r>
      <w:r>
        <w:rPr>
          <w:rFonts w:ascii="Times New Roman"/>
          <w:b/>
          <w:i w:val="false"/>
          <w:color w:val="000000"/>
        </w:rPr>
        <w:t>
гражданина Республики Казахстан</w:t>
      </w:r>
    </w:p>
    <w:bookmarkEnd w:id="18"/>
    <w:p>
      <w:pPr>
        <w:spacing w:after="0"/>
        <w:ind w:left="0"/>
        <w:jc w:val="both"/>
      </w:pPr>
      <w:r>
        <w:rPr>
          <w:rFonts w:ascii="Times New Roman"/>
          <w:b/>
          <w:i w:val="false"/>
          <w:color w:val="000000"/>
          <w:sz w:val="28"/>
        </w:rPr>
        <w:t>(формат 80 х 110)</w:t>
      </w:r>
      <w:r>
        <w:br/>
      </w:r>
      <w:r>
        <w:rPr>
          <w:rFonts w:ascii="Times New Roman"/>
          <w:b w:val="false"/>
          <w:i w:val="false"/>
          <w:color w:val="000000"/>
          <w:sz w:val="28"/>
        </w:rPr>
        <w:t>
</w:t>
      </w:r>
      <w:r>
        <w:rPr>
          <w:rFonts w:ascii="Times New Roman"/>
          <w:b w:val="false"/>
          <w:i w:val="false"/>
          <w:color w:val="000000"/>
          <w:sz w:val="28"/>
          <w:u w:val="single"/>
        </w:rPr>
        <w:t>лицевая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3"/>
      </w:tblGrid>
      <w:tr>
        <w:trPr>
          <w:trHeight w:val="72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РЕСПУБЛИКАСЫ                    КАЗАХСТАН</w:t>
            </w:r>
            <w:r>
              <w:br/>
            </w:r>
            <w:r>
              <w:rPr>
                <w:rFonts w:ascii="Times New Roman"/>
                <w:b w:val="false"/>
                <w:i w:val="false"/>
                <w:color w:val="000000"/>
                <w:sz w:val="20"/>
              </w:rPr>
              <w:t>
Қазақстан Республикасы азаматтының уақытша жеке куәлігі</w:t>
            </w:r>
            <w:r>
              <w:br/>
            </w:r>
            <w:r>
              <w:rPr>
                <w:rFonts w:ascii="Times New Roman"/>
                <w:b w:val="false"/>
                <w:i w:val="false"/>
                <w:color w:val="000000"/>
                <w:sz w:val="20"/>
              </w:rPr>
              <w:t>
Временное удостоверение личности гражданина Республики</w:t>
            </w:r>
            <w:r>
              <w:br/>
            </w:r>
            <w:r>
              <w:rPr>
                <w:rFonts w:ascii="Times New Roman"/>
                <w:b w:val="false"/>
                <w:i w:val="false"/>
                <w:color w:val="000000"/>
                <w:sz w:val="20"/>
              </w:rPr>
              <w:t>
Казахстан</w:t>
            </w:r>
            <w:r>
              <w:br/>
            </w:r>
            <w:r>
              <w:rPr>
                <w:rFonts w:ascii="Times New Roman"/>
                <w:b w:val="false"/>
                <w:i w:val="false"/>
                <w:color w:val="000000"/>
                <w:sz w:val="20"/>
              </w:rPr>
              <w:t>
|      | Тегі/Фамилия _______________________________</w:t>
            </w:r>
            <w:r>
              <w:br/>
            </w:r>
            <w:r>
              <w:rPr>
                <w:rFonts w:ascii="Times New Roman"/>
                <w:b w:val="false"/>
                <w:i w:val="false"/>
                <w:color w:val="000000"/>
                <w:sz w:val="20"/>
              </w:rPr>
              <w:t>
|      | Аты/Имя ___________________________________</w:t>
            </w:r>
            <w:r>
              <w:br/>
            </w:r>
            <w:r>
              <w:rPr>
                <w:rFonts w:ascii="Times New Roman"/>
                <w:b w:val="false"/>
                <w:i w:val="false"/>
                <w:color w:val="000000"/>
                <w:sz w:val="20"/>
              </w:rPr>
              <w:t>
| ФОТО | Әкесінің аты/Отчество_______________________</w:t>
            </w:r>
            <w:r>
              <w:br/>
            </w:r>
            <w:r>
              <w:rPr>
                <w:rFonts w:ascii="Times New Roman"/>
                <w:b w:val="false"/>
                <w:i w:val="false"/>
                <w:color w:val="000000"/>
                <w:sz w:val="20"/>
              </w:rPr>
              <w:t>
|      | Туған күні, айы, жылы _______________________</w:t>
            </w:r>
            <w:r>
              <w:br/>
            </w:r>
            <w:r>
              <w:rPr>
                <w:rFonts w:ascii="Times New Roman"/>
                <w:b w:val="false"/>
                <w:i w:val="false"/>
                <w:color w:val="000000"/>
                <w:sz w:val="20"/>
              </w:rPr>
              <w:t>
|      | Дата рождения</w:t>
            </w:r>
            <w:r>
              <w:br/>
            </w:r>
            <w:r>
              <w:rPr>
                <w:rFonts w:ascii="Times New Roman"/>
                <w:b w:val="false"/>
                <w:i w:val="false"/>
                <w:color w:val="000000"/>
                <w:sz w:val="20"/>
              </w:rPr>
              <w:t>
|      | Туған жері/Место рождения __________________</w:t>
            </w:r>
            <w:r>
              <w:br/>
            </w:r>
            <w:r>
              <w:rPr>
                <w:rFonts w:ascii="Times New Roman"/>
                <w:b w:val="false"/>
                <w:i w:val="false"/>
                <w:color w:val="000000"/>
                <w:sz w:val="20"/>
              </w:rPr>
              <w:t>
|      | __________________________________________</w:t>
            </w:r>
            <w:r>
              <w:br/>
            </w:r>
            <w:r>
              <w:rPr>
                <w:rFonts w:ascii="Times New Roman"/>
                <w:b w:val="false"/>
                <w:i w:val="false"/>
                <w:color w:val="000000"/>
                <w:sz w:val="20"/>
              </w:rPr>
              <w:t>
|      | Ұлты/Национальность ________________________</w:t>
            </w:r>
            <w:r>
              <w:br/>
            </w:r>
            <w:r>
              <w:rPr>
                <w:rFonts w:ascii="Times New Roman"/>
                <w:b w:val="false"/>
                <w:i w:val="false"/>
                <w:color w:val="000000"/>
                <w:sz w:val="20"/>
              </w:rPr>
              <w:t>
М.О.</w:t>
            </w:r>
            <w:r>
              <w:br/>
            </w:r>
            <w:r>
              <w:rPr>
                <w:rFonts w:ascii="Times New Roman"/>
                <w:b w:val="false"/>
                <w:i w:val="false"/>
                <w:color w:val="000000"/>
                <w:sz w:val="20"/>
              </w:rPr>
              <w:t>
Өз қолы/Подпись ____________________________</w:t>
            </w:r>
          </w:p>
        </w:tc>
      </w:tr>
    </w:tbl>
    <w:p>
      <w:pPr>
        <w:spacing w:after="0"/>
        <w:ind w:left="0"/>
        <w:jc w:val="both"/>
      </w:pPr>
      <w:r>
        <w:rPr>
          <w:rFonts w:ascii="Times New Roman"/>
          <w:b w:val="false"/>
          <w:i w:val="false"/>
          <w:color w:val="000000"/>
          <w:sz w:val="28"/>
          <w:u w:val="single"/>
        </w:rPr>
        <w:t>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3"/>
      </w:tblGrid>
      <w:tr>
        <w:trPr>
          <w:trHeight w:val="45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ВУ N 0000000</w:t>
            </w:r>
            <w:r>
              <w:br/>
            </w:r>
            <w:r>
              <w:rPr>
                <w:rFonts w:ascii="Times New Roman"/>
                <w:b w:val="false"/>
                <w:i w:val="false"/>
                <w:color w:val="000000"/>
                <w:sz w:val="20"/>
              </w:rPr>
              <w:t>
Тұрғылықты жері/</w:t>
            </w:r>
            <w:r>
              <w:br/>
            </w:r>
            <w:r>
              <w:rPr>
                <w:rFonts w:ascii="Times New Roman"/>
                <w:b w:val="false"/>
                <w:i w:val="false"/>
                <w:color w:val="000000"/>
                <w:sz w:val="20"/>
              </w:rPr>
              <w:t>
Место жительства 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Куәлік берген мекеме/</w:t>
            </w:r>
            <w:r>
              <w:br/>
            </w:r>
            <w:r>
              <w:rPr>
                <w:rFonts w:ascii="Times New Roman"/>
                <w:b w:val="false"/>
                <w:i w:val="false"/>
                <w:color w:val="000000"/>
                <w:sz w:val="20"/>
              </w:rPr>
              <w:t>
Орган выдачи _____________________________</w:t>
            </w:r>
            <w:r>
              <w:br/>
            </w:r>
            <w:r>
              <w:rPr>
                <w:rFonts w:ascii="Times New Roman"/>
                <w:b w:val="false"/>
                <w:i w:val="false"/>
                <w:color w:val="000000"/>
                <w:sz w:val="20"/>
              </w:rPr>
              <w:t>
Берілген күні/</w:t>
            </w:r>
            <w:r>
              <w:br/>
            </w:r>
            <w:r>
              <w:rPr>
                <w:rFonts w:ascii="Times New Roman"/>
                <w:b w:val="false"/>
                <w:i w:val="false"/>
                <w:color w:val="000000"/>
                <w:sz w:val="20"/>
              </w:rPr>
              <w:t>
дата выдачи ______________________________</w:t>
            </w:r>
            <w:r>
              <w:br/>
            </w:r>
            <w:r>
              <w:rPr>
                <w:rFonts w:ascii="Times New Roman"/>
                <w:b w:val="false"/>
                <w:i w:val="false"/>
                <w:color w:val="000000"/>
                <w:sz w:val="20"/>
              </w:rPr>
              <w:t>
Қолдану мерзімі/</w:t>
            </w:r>
            <w:r>
              <w:br/>
            </w:r>
            <w:r>
              <w:rPr>
                <w:rFonts w:ascii="Times New Roman"/>
                <w:b w:val="false"/>
                <w:i w:val="false"/>
                <w:color w:val="000000"/>
                <w:sz w:val="20"/>
              </w:rPr>
              <w:t>
Действительно до _________________________</w:t>
            </w:r>
            <w:r>
              <w:br/>
            </w:r>
            <w:r>
              <w:rPr>
                <w:rFonts w:ascii="Times New Roman"/>
                <w:b w:val="false"/>
                <w:i w:val="false"/>
                <w:color w:val="000000"/>
                <w:sz w:val="20"/>
              </w:rPr>
              <w:t>
Лауазымды қызметкердін қолы/</w:t>
            </w:r>
            <w:r>
              <w:br/>
            </w:r>
            <w:r>
              <w:rPr>
                <w:rFonts w:ascii="Times New Roman"/>
                <w:b w:val="false"/>
                <w:i w:val="false"/>
                <w:color w:val="000000"/>
                <w:sz w:val="20"/>
              </w:rPr>
              <w:t>
Подпись должностного лица</w:t>
            </w:r>
            <w:r>
              <w:br/>
            </w:r>
            <w:r>
              <w:rPr>
                <w:rFonts w:ascii="Times New Roman"/>
                <w:b w:val="false"/>
                <w:i w:val="false"/>
                <w:color w:val="000000"/>
                <w:sz w:val="20"/>
              </w:rPr>
              <w:t>
М.О.</w:t>
            </w:r>
            <w:r>
              <w:br/>
            </w:r>
            <w:r>
              <w:rPr>
                <w:rFonts w:ascii="Times New Roman"/>
                <w:b w:val="false"/>
                <w:i w:val="false"/>
                <w:color w:val="000000"/>
                <w:sz w:val="20"/>
              </w:rPr>
              <w:t>
Куәлік мерзімі/</w:t>
            </w:r>
            <w:r>
              <w:br/>
            </w:r>
            <w:r>
              <w:rPr>
                <w:rFonts w:ascii="Times New Roman"/>
                <w:b w:val="false"/>
                <w:i w:val="false"/>
                <w:color w:val="000000"/>
                <w:sz w:val="20"/>
              </w:rPr>
              <w:t>
Продлено до ______________ дейін ұзартылды</w:t>
            </w:r>
            <w:r>
              <w:br/>
            </w:r>
            <w:r>
              <w:rPr>
                <w:rFonts w:ascii="Times New Roman"/>
                <w:b w:val="false"/>
                <w:i w:val="false"/>
                <w:color w:val="000000"/>
                <w:sz w:val="20"/>
              </w:rPr>
              <w:t>
Лауазымды қызметкердін қолы/</w:t>
            </w:r>
            <w:r>
              <w:br/>
            </w:r>
            <w:r>
              <w:rPr>
                <w:rFonts w:ascii="Times New Roman"/>
                <w:b w:val="false"/>
                <w:i w:val="false"/>
                <w:color w:val="000000"/>
                <w:sz w:val="20"/>
              </w:rPr>
              <w:t>
Подпись должностного лица ________________</w:t>
            </w:r>
            <w:r>
              <w:br/>
            </w:r>
            <w:r>
              <w:rPr>
                <w:rFonts w:ascii="Times New Roman"/>
                <w:b w:val="false"/>
                <w:i w:val="false"/>
                <w:color w:val="000000"/>
                <w:sz w:val="20"/>
              </w:rPr>
              <w:t>
М.О.</w:t>
            </w:r>
          </w:p>
        </w:tc>
      </w:tr>
    </w:tbl>
    <w:bookmarkStart w:name="z414" w:id="19"/>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19"/>
    <w:p>
      <w:pPr>
        <w:spacing w:after="0"/>
        <w:ind w:left="0"/>
        <w:jc w:val="both"/>
      </w:pPr>
      <w:r>
        <w:rPr>
          <w:rFonts w:ascii="Times New Roman"/>
          <w:b w:val="false"/>
          <w:i w:val="false"/>
          <w:color w:val="000000"/>
          <w:sz w:val="28"/>
        </w:rPr>
        <w:t>форма</w:t>
      </w:r>
    </w:p>
    <w:bookmarkStart w:name="z415" w:id="20"/>
    <w:p>
      <w:pPr>
        <w:spacing w:after="0"/>
        <w:ind w:left="0"/>
        <w:jc w:val="left"/>
      </w:pPr>
      <w:r>
        <w:rPr>
          <w:rFonts w:ascii="Times New Roman"/>
          <w:b/>
          <w:i w:val="false"/>
          <w:color w:val="000000"/>
        </w:rPr>
        <w:t xml:space="preserve"> 
Журнал</w:t>
      </w:r>
      <w:r>
        <w:br/>
      </w:r>
      <w:r>
        <w:rPr>
          <w:rFonts w:ascii="Times New Roman"/>
          <w:b/>
          <w:i w:val="false"/>
          <w:color w:val="000000"/>
        </w:rPr>
        <w:t>
учета, выданных гражданам Республики Казахстан,</w:t>
      </w:r>
      <w:r>
        <w:br/>
      </w:r>
      <w:r>
        <w:rPr>
          <w:rFonts w:ascii="Times New Roman"/>
          <w:b/>
          <w:i w:val="false"/>
          <w:color w:val="000000"/>
        </w:rPr>
        <w:t>
временных удостоверений личности (ВУ)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835"/>
        <w:gridCol w:w="1874"/>
        <w:gridCol w:w="2343"/>
        <w:gridCol w:w="1777"/>
        <w:gridCol w:w="2265"/>
        <w:gridCol w:w="2128"/>
      </w:tblGrid>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выдачи</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ВУ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гражданина</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r>
              <w:br/>
            </w:r>
            <w:r>
              <w:rPr>
                <w:rFonts w:ascii="Times New Roman"/>
                <w:b w:val="false"/>
                <w:i w:val="false"/>
                <w:color w:val="000000"/>
                <w:sz w:val="20"/>
              </w:rPr>
              <w:t>
месяц,</w:t>
            </w:r>
            <w:r>
              <w:br/>
            </w:r>
            <w:r>
              <w:rPr>
                <w:rFonts w:ascii="Times New Roman"/>
                <w:b w:val="false"/>
                <w:i w:val="false"/>
                <w:color w:val="000000"/>
                <w:sz w:val="20"/>
              </w:rPr>
              <w:t>
год</w:t>
            </w:r>
            <w:r>
              <w:br/>
            </w:r>
            <w:r>
              <w:rPr>
                <w:rFonts w:ascii="Times New Roman"/>
                <w:b w:val="false"/>
                <w:i w:val="false"/>
                <w:color w:val="000000"/>
                <w:sz w:val="20"/>
              </w:rPr>
              <w:t>
рождения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и</w:t>
            </w:r>
            <w:r>
              <w:br/>
            </w:r>
            <w:r>
              <w:rPr>
                <w:rFonts w:ascii="Times New Roman"/>
                <w:b w:val="false"/>
                <w:i w:val="false"/>
                <w:color w:val="000000"/>
                <w:sz w:val="20"/>
              </w:rPr>
              <w:t>
основание</w:t>
            </w:r>
            <w:r>
              <w:br/>
            </w:r>
            <w:r>
              <w:rPr>
                <w:rFonts w:ascii="Times New Roman"/>
                <w:b w:val="false"/>
                <w:i w:val="false"/>
                <w:color w:val="000000"/>
                <w:sz w:val="20"/>
              </w:rPr>
              <w:t>
выдачи</w:t>
            </w:r>
            <w:r>
              <w:br/>
            </w:r>
            <w:r>
              <w:rPr>
                <w:rFonts w:ascii="Times New Roman"/>
                <w:b w:val="false"/>
                <w:i w:val="false"/>
                <w:color w:val="000000"/>
                <w:sz w:val="20"/>
              </w:rPr>
              <w:t>
ВУ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гражданина</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6" w:id="21"/>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w:t>
      </w:r>
      <w:r>
        <w:br/>
      </w:r>
      <w:r>
        <w:rPr>
          <w:rFonts w:ascii="Times New Roman"/>
          <w:b w:val="false"/>
          <w:i w:val="false"/>
          <w:color w:val="000000"/>
          <w:sz w:val="28"/>
        </w:rPr>
        <w:t>
населения Республики Казахстан</w:t>
      </w:r>
    </w:p>
    <w:bookmarkEnd w:id="21"/>
    <w:p>
      <w:pPr>
        <w:spacing w:after="0"/>
        <w:ind w:left="0"/>
        <w:jc w:val="both"/>
      </w:pPr>
      <w:r>
        <w:rPr>
          <w:rFonts w:ascii="Times New Roman"/>
          <w:b w:val="false"/>
          <w:i w:val="false"/>
          <w:color w:val="000000"/>
          <w:sz w:val="28"/>
        </w:rPr>
        <w:t>форма</w:t>
      </w:r>
    </w:p>
    <w:bookmarkStart w:name="z417" w:id="22"/>
    <w:p>
      <w:pPr>
        <w:spacing w:after="0"/>
        <w:ind w:left="0"/>
        <w:jc w:val="left"/>
      </w:pPr>
      <w:r>
        <w:rPr>
          <w:rFonts w:ascii="Times New Roman"/>
          <w:b/>
          <w:i w:val="false"/>
          <w:color w:val="000000"/>
        </w:rPr>
        <w:t xml:space="preserve"> 
Формуляр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|||123456789|||||  _                          _ </w:t>
            </w:r>
            <w:r>
              <w:br/>
            </w:r>
            <w:r>
              <w:rPr>
                <w:rFonts w:ascii="Times New Roman"/>
                <w:b w:val="false"/>
                <w:i w:val="false"/>
                <w:color w:val="000000"/>
                <w:sz w:val="20"/>
              </w:rPr>
              <w:t>
ПАСПОРТ           |_| УДОСТОВЕРЕНИЕ ЛИЧНОСТИ |_|</w:t>
            </w:r>
            <w:r>
              <w:br/>
            </w:r>
            <w:r>
              <w:rPr>
                <w:rFonts w:ascii="Times New Roman"/>
                <w:b w:val="false"/>
                <w:i w:val="false"/>
                <w:color w:val="000000"/>
                <w:sz w:val="20"/>
              </w:rPr>
              <w:t>
||||||||||||||||||</w:t>
            </w:r>
            <w:r>
              <w:br/>
            </w:r>
            <w:r>
              <w:rPr>
                <w:rFonts w:ascii="Times New Roman"/>
                <w:b w:val="false"/>
                <w:i w:val="false"/>
                <w:color w:val="000000"/>
                <w:sz w:val="20"/>
              </w:rPr>
              <w:t>
1 ПАСПОРТ, УДОСТОВЕРЕНИЕ ЛИЧНОСТИ ВЫДАЕТСЯ |_||_||_||_||_||_||_|</w:t>
            </w:r>
            <w:r>
              <w:br/>
            </w:r>
            <w:r>
              <w:rPr>
                <w:rFonts w:ascii="Times New Roman"/>
                <w:b w:val="false"/>
                <w:i w:val="false"/>
                <w:color w:val="000000"/>
                <w:sz w:val="20"/>
              </w:rPr>
              <w:t>
2 ___________________| 3|___________________| 4|__________________|</w:t>
            </w:r>
            <w:r>
              <w:br/>
            </w:r>
            <w:r>
              <w:rPr>
                <w:rFonts w:ascii="Times New Roman"/>
                <w:b w:val="false"/>
                <w:i w:val="false"/>
                <w:color w:val="000000"/>
                <w:sz w:val="20"/>
              </w:rPr>
              <w:t xml:space="preserve">
ФАМИЛИЯ                      ИМЯ                   ОТЧЕСТВО </w:t>
            </w:r>
            <w:r>
              <w:br/>
            </w:r>
            <w:r>
              <w:rPr>
                <w:rFonts w:ascii="Times New Roman"/>
                <w:b w:val="false"/>
                <w:i w:val="false"/>
                <w:color w:val="000000"/>
                <w:sz w:val="20"/>
              </w:rPr>
              <w:t>
5|___________________| 6|_|_|_|_| 7 пол: 8|______________|_|</w:t>
            </w:r>
            <w:r>
              <w:br/>
            </w:r>
            <w:r>
              <w:rPr>
                <w:rFonts w:ascii="Times New Roman"/>
                <w:b w:val="false"/>
                <w:i w:val="false"/>
                <w:color w:val="000000"/>
                <w:sz w:val="20"/>
              </w:rPr>
              <w:t>
ПРЕЖНЯЯ                    ДАТА   МУЖСКОЙ-1 _ НАЦИОНАЛЬНОСТЬ</w:t>
            </w:r>
            <w:r>
              <w:br/>
            </w:r>
            <w:r>
              <w:rPr>
                <w:rFonts w:ascii="Times New Roman"/>
                <w:b w:val="false"/>
                <w:i w:val="false"/>
                <w:color w:val="000000"/>
                <w:sz w:val="20"/>
              </w:rPr>
              <w:t>
ФАМИЛИЯ РОЖДЕНИЯ ЖЕНСКИЙ-2 |_|</w:t>
            </w:r>
            <w:r>
              <w:br/>
            </w:r>
            <w:r>
              <w:rPr>
                <w:rFonts w:ascii="Times New Roman"/>
                <w:b w:val="false"/>
                <w:i w:val="false"/>
                <w:color w:val="000000"/>
                <w:sz w:val="20"/>
              </w:rPr>
              <w:t>
9 ПАСПОРТ (УДОСТОВЕРЕНИЕ) ВЫДАТЬ НА ОСНОВАНИИ</w:t>
            </w:r>
            <w:r>
              <w:br/>
            </w:r>
            <w:r>
              <w:rPr>
                <w:rFonts w:ascii="Times New Roman"/>
                <w:b w:val="false"/>
                <w:i w:val="false"/>
                <w:color w:val="000000"/>
                <w:sz w:val="20"/>
              </w:rPr>
              <w:t>
||_|______________| 10|_|_|_|_| 11|_____________________________|</w:t>
            </w:r>
            <w:r>
              <w:br/>
            </w:r>
            <w:r>
              <w:rPr>
                <w:rFonts w:ascii="Times New Roman"/>
                <w:b w:val="false"/>
                <w:i w:val="false"/>
                <w:color w:val="000000"/>
                <w:sz w:val="20"/>
              </w:rPr>
              <w:t>
                    ДАТА ВЫДАЧИ         ОРГАН ВЫДАЧИ</w:t>
            </w:r>
            <w:r>
              <w:br/>
            </w: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12 МЕСТО РОЖДЕНИЯ|13 МЕСТО ЖИТЕЛЬСТВА |14 ПРЕЖНЕЕ МЕСТО ЖИТЕЛЬСТВА З</w:t>
            </w:r>
            <w:r>
              <w:br/>
            </w:r>
            <w:r>
              <w:rPr>
                <w:rFonts w:ascii="Times New Roman"/>
                <w:b w:val="false"/>
                <w:i w:val="false"/>
                <w:color w:val="000000"/>
                <w:sz w:val="20"/>
              </w:rPr>
              <w:t>
             _                    _                          _     А</w:t>
            </w:r>
            <w:r>
              <w:br/>
            </w:r>
            <w:r>
              <w:rPr>
                <w:rFonts w:ascii="Times New Roman"/>
                <w:b w:val="false"/>
                <w:i w:val="false"/>
                <w:color w:val="000000"/>
                <w:sz w:val="20"/>
              </w:rPr>
              <w:t>
___________ |_| |________________|_| |______________________|_|    П</w:t>
            </w:r>
            <w:r>
              <w:br/>
            </w:r>
            <w:r>
              <w:rPr>
                <w:rFonts w:ascii="Times New Roman"/>
                <w:b w:val="false"/>
                <w:i w:val="false"/>
                <w:color w:val="000000"/>
                <w:sz w:val="20"/>
              </w:rPr>
              <w:t>
СТРАНА       _| СТРАНА           |_ ИЗ КАКОЙ СТРАНЫ ПРИБЫЛ         О</w:t>
            </w:r>
            <w:r>
              <w:br/>
            </w:r>
            <w:r>
              <w:rPr>
                <w:rFonts w:ascii="Times New Roman"/>
                <w:b w:val="false"/>
                <w:i w:val="false"/>
                <w:color w:val="000000"/>
                <w:sz w:val="20"/>
              </w:rPr>
              <w:t>
|___________ |_||_______________ |_| |_____________________ |_|    Л</w:t>
            </w:r>
            <w:r>
              <w:br/>
            </w:r>
            <w:r>
              <w:rPr>
                <w:rFonts w:ascii="Times New Roman"/>
                <w:b w:val="false"/>
                <w:i w:val="false"/>
                <w:color w:val="000000"/>
                <w:sz w:val="20"/>
              </w:rPr>
              <w:t>
АВТОНОМНАЯ |  ОБЛАСТЬ      |АВТОНОМНАЯ РЕСПУБЛИКА, КРАЙ            Н</w:t>
            </w:r>
            <w:r>
              <w:br/>
            </w:r>
            <w:r>
              <w:rPr>
                <w:rFonts w:ascii="Times New Roman"/>
                <w:b w:val="false"/>
                <w:i w:val="false"/>
                <w:color w:val="000000"/>
                <w:sz w:val="20"/>
              </w:rPr>
              <w:t>
РЕСПУБЛИКА, КРАЙ|                |ОБЛАСТЬ                          Я</w:t>
            </w:r>
            <w:r>
              <w:br/>
            </w:r>
            <w:r>
              <w:rPr>
                <w:rFonts w:ascii="Times New Roman"/>
                <w:b w:val="false"/>
                <w:i w:val="false"/>
                <w:color w:val="000000"/>
                <w:sz w:val="20"/>
              </w:rPr>
              <w:t>
ОБЛАСТЬ       _ |               _|                                 Е</w:t>
            </w:r>
            <w:r>
              <w:br/>
            </w:r>
            <w:r>
              <w:rPr>
                <w:rFonts w:ascii="Times New Roman"/>
                <w:b w:val="false"/>
                <w:i w:val="false"/>
                <w:color w:val="000000"/>
                <w:sz w:val="20"/>
              </w:rPr>
              <w:t>
|____________|_||_______________ |_| |______________________|_|    Т</w:t>
            </w:r>
            <w:r>
              <w:br/>
            </w:r>
            <w:r>
              <w:rPr>
                <w:rFonts w:ascii="Times New Roman"/>
                <w:b w:val="false"/>
                <w:i w:val="false"/>
                <w:color w:val="000000"/>
                <w:sz w:val="20"/>
              </w:rPr>
              <w:t>
РАЙОН        | РАЙОН      | РАЙОН                                  С</w:t>
            </w:r>
            <w:r>
              <w:br/>
            </w:r>
            <w:r>
              <w:rPr>
                <w:rFonts w:ascii="Times New Roman"/>
                <w:b w:val="false"/>
                <w:i w:val="false"/>
                <w:color w:val="000000"/>
                <w:sz w:val="20"/>
              </w:rPr>
              <w:t>
|_______________|____________________|_________________________    Я</w:t>
            </w:r>
            <w:r>
              <w:br/>
            </w:r>
            <w:r>
              <w:rPr>
                <w:rFonts w:ascii="Times New Roman"/>
                <w:b w:val="false"/>
                <w:i w:val="false"/>
                <w:color w:val="000000"/>
                <w:sz w:val="20"/>
              </w:rPr>
              <w:t>
НАСЕЛЕННЫЙ ПУНКТ|НАСЕЛЕННЫЙ ПУНКТ |НАСЕЛНЫЙ ПУНКТ</w:t>
            </w:r>
            <w:r>
              <w:br/>
            </w:r>
            <w:r>
              <w:rPr>
                <w:rFonts w:ascii="Times New Roman"/>
                <w:b w:val="false"/>
                <w:i w:val="false"/>
                <w:color w:val="000000"/>
                <w:sz w:val="20"/>
              </w:rPr>
              <w:t>
________________|       _ |                       _                П</w:t>
            </w:r>
            <w:r>
              <w:br/>
            </w:r>
            <w:r>
              <w:rPr>
                <w:rFonts w:ascii="Times New Roman"/>
                <w:b w:val="false"/>
                <w:i w:val="false"/>
                <w:color w:val="000000"/>
                <w:sz w:val="20"/>
              </w:rPr>
              <w:t>
      |_______________ |_||_____________________ |_|               Е</w:t>
            </w:r>
            <w:r>
              <w:br/>
            </w:r>
            <w:r>
              <w:rPr>
                <w:rFonts w:ascii="Times New Roman"/>
                <w:b w:val="false"/>
                <w:i w:val="false"/>
                <w:color w:val="000000"/>
                <w:sz w:val="20"/>
              </w:rPr>
              <w:t>
15 РАНЕЕ СОСТОЯЛ|РАЙОН НАСЕЛЕННОГО |РАЙОН НАСЕЛЕННОГО ПУНКТА       Ч</w:t>
            </w:r>
            <w:r>
              <w:br/>
            </w:r>
            <w:r>
              <w:rPr>
                <w:rFonts w:ascii="Times New Roman"/>
                <w:b w:val="false"/>
                <w:i w:val="false"/>
                <w:color w:val="000000"/>
                <w:sz w:val="20"/>
              </w:rPr>
              <w:t>
В ГРАЖДАНСТВЕ |ПУНКТА                |                             А</w:t>
            </w:r>
            <w:r>
              <w:br/>
            </w:r>
            <w:r>
              <w:rPr>
                <w:rFonts w:ascii="Times New Roman"/>
                <w:b w:val="false"/>
                <w:i w:val="false"/>
                <w:color w:val="000000"/>
                <w:sz w:val="20"/>
              </w:rPr>
              <w:t>
|____________|_||____________________|_________________________    Т</w:t>
            </w:r>
            <w:r>
              <w:br/>
            </w:r>
            <w:r>
              <w:rPr>
                <w:rFonts w:ascii="Times New Roman"/>
                <w:b w:val="false"/>
                <w:i w:val="false"/>
                <w:color w:val="000000"/>
                <w:sz w:val="20"/>
              </w:rPr>
              <w:t>
ДАТА ПРИНЯТИЯ     |УЛИЦА             |УЛИЦА                        Н</w:t>
            </w:r>
            <w:r>
              <w:br/>
            </w:r>
            <w:r>
              <w:rPr>
                <w:rFonts w:ascii="Times New Roman"/>
                <w:b w:val="false"/>
                <w:i w:val="false"/>
                <w:color w:val="000000"/>
                <w:sz w:val="20"/>
              </w:rPr>
              <w:t>
ГРАЖДАНСТВА       |      |                                         Ы</w:t>
            </w:r>
            <w:r>
              <w:br/>
            </w:r>
            <w:r>
              <w:rPr>
                <w:rFonts w:ascii="Times New Roman"/>
                <w:b w:val="false"/>
                <w:i w:val="false"/>
                <w:color w:val="000000"/>
                <w:sz w:val="20"/>
              </w:rPr>
              <w:t>
РЕСПУБЛИКИ        |      |                                         М</w:t>
            </w:r>
            <w:r>
              <w:br/>
            </w:r>
            <w:r>
              <w:rPr>
                <w:rFonts w:ascii="Times New Roman"/>
                <w:b w:val="false"/>
                <w:i w:val="false"/>
                <w:color w:val="000000"/>
                <w:sz w:val="20"/>
              </w:rPr>
              <w:t>
КАЗАХСТАН         |      |                                         И</w:t>
            </w:r>
            <w:r>
              <w:br/>
            </w:r>
            <w:r>
              <w:rPr>
                <w:rFonts w:ascii="Times New Roman"/>
                <w:b w:val="false"/>
                <w:i w:val="false"/>
                <w:color w:val="000000"/>
                <w:sz w:val="20"/>
              </w:rPr>
              <w:t>
|_|_|_|_|_|_|_||_|_||_ |_|_| |_|_|_||_|_| |_|_| |_|_|_|_|</w:t>
            </w:r>
            <w:r>
              <w:br/>
            </w:r>
            <w:r>
              <w:rPr>
                <w:rFonts w:ascii="Times New Roman"/>
                <w:b w:val="false"/>
                <w:i w:val="false"/>
                <w:color w:val="000000"/>
                <w:sz w:val="20"/>
              </w:rPr>
              <w:t>
      |ДОМ КОРПУС КВАРТИРА| ДОМ КОРПУС КВАРТИРА                    Б</w:t>
            </w:r>
            <w:r>
              <w:br/>
            </w:r>
            <w:r>
              <w:rPr>
                <w:rFonts w:ascii="Times New Roman"/>
                <w:b w:val="false"/>
                <w:i w:val="false"/>
                <w:color w:val="000000"/>
                <w:sz w:val="20"/>
              </w:rPr>
              <w:t>
      ||_|_|_|_|_|_|      |                                        У</w:t>
            </w:r>
            <w:r>
              <w:br/>
            </w:r>
            <w:r>
              <w:rPr>
                <w:rFonts w:ascii="Times New Roman"/>
                <w:b w:val="false"/>
                <w:i w:val="false"/>
                <w:color w:val="000000"/>
                <w:sz w:val="20"/>
              </w:rPr>
              <w:t>
      |ТЕЛЕФОН            |                                        К</w:t>
            </w:r>
            <w:r>
              <w:br/>
            </w:r>
            <w:r>
              <w:rPr>
                <w:rFonts w:ascii="Times New Roman"/>
                <w:b w:val="false"/>
                <w:i w:val="false"/>
                <w:color w:val="000000"/>
                <w:sz w:val="20"/>
              </w:rPr>
              <w:t>
      ||_|_|_|_|_|_|_|_| ||_|_|_|_|_|_|_|_|_|_|_|                  В</w:t>
            </w:r>
            <w:r>
              <w:br/>
            </w:r>
            <w:r>
              <w:rPr>
                <w:rFonts w:ascii="Times New Roman"/>
                <w:b w:val="false"/>
                <w:i w:val="false"/>
                <w:color w:val="000000"/>
                <w:sz w:val="20"/>
              </w:rPr>
              <w:t>
__________ |ДАТА ПРИБЫТИЯ | ДАТА УБЫТИЯ                            А</w:t>
            </w:r>
            <w:r>
              <w:br/>
            </w:r>
            <w:r>
              <w:rPr>
                <w:rFonts w:ascii="Times New Roman"/>
                <w:b w:val="false"/>
                <w:i w:val="false"/>
                <w:color w:val="000000"/>
                <w:sz w:val="20"/>
              </w:rPr>
              <w:t>
|    |   |         |  _  _                                         М</w:t>
            </w:r>
            <w:r>
              <w:br/>
            </w:r>
            <w:r>
              <w:rPr>
                <w:rFonts w:ascii="Times New Roman"/>
                <w:b w:val="false"/>
                <w:i w:val="false"/>
                <w:color w:val="000000"/>
                <w:sz w:val="20"/>
              </w:rPr>
              <w:t>
| ФОТО   | _____________________ |   |                             И</w:t>
            </w:r>
            <w:r>
              <w:br/>
            </w:r>
            <w:r>
              <w:rPr>
                <w:rFonts w:ascii="Times New Roman"/>
                <w:b w:val="false"/>
                <w:i w:val="false"/>
                <w:color w:val="000000"/>
                <w:sz w:val="20"/>
              </w:rPr>
              <w:t>
|    |   |         |</w:t>
            </w:r>
            <w:r>
              <w:br/>
            </w:r>
            <w:r>
              <w:rPr>
                <w:rFonts w:ascii="Times New Roman"/>
                <w:b w:val="false"/>
                <w:i w:val="false"/>
                <w:color w:val="000000"/>
                <w:sz w:val="20"/>
              </w:rPr>
              <w:t>
|    |   |         |    КАРМАН</w:t>
            </w:r>
            <w:r>
              <w:br/>
            </w:r>
            <w:r>
              <w:rPr>
                <w:rFonts w:ascii="Times New Roman"/>
                <w:b w:val="false"/>
                <w:i w:val="false"/>
                <w:color w:val="000000"/>
                <w:sz w:val="20"/>
              </w:rPr>
              <w:t>
|    |   |_____________________|  ДЛЯ</w:t>
            </w:r>
            <w:r>
              <w:br/>
            </w:r>
            <w:r>
              <w:rPr>
                <w:rFonts w:ascii="Times New Roman"/>
                <w:b w:val="false"/>
                <w:i w:val="false"/>
                <w:color w:val="000000"/>
                <w:sz w:val="20"/>
              </w:rPr>
              <w:t>
|    |   ПОДПИСЬ ГРАЖДАНИНА      ФОТО</w:t>
            </w:r>
            <w:r>
              <w:br/>
            </w:r>
            <w:r>
              <w:rPr>
                <w:rFonts w:ascii="Times New Roman"/>
                <w:b w:val="false"/>
                <w:i w:val="false"/>
                <w:color w:val="000000"/>
                <w:sz w:val="20"/>
              </w:rPr>
              <w:t>
|    |</w:t>
            </w:r>
            <w:r>
              <w:br/>
            </w:r>
            <w:r>
              <w:rPr>
                <w:rFonts w:ascii="Times New Roman"/>
                <w:b w:val="false"/>
                <w:i w:val="false"/>
                <w:color w:val="000000"/>
                <w:sz w:val="20"/>
              </w:rPr>
              <w:t>
|________|                  123456789</w:t>
            </w:r>
            <w:r>
              <w:br/>
            </w:r>
            <w:r>
              <w:rPr>
                <w:rFonts w:ascii="Times New Roman"/>
                <w:b w:val="false"/>
                <w:i w:val="false"/>
                <w:color w:val="000000"/>
                <w:sz w:val="20"/>
              </w:rPr>
              <w:t>
                       |_ _|</w:t>
            </w:r>
            <w:r>
              <w:br/>
            </w:r>
            <w:r>
              <w:rPr>
                <w:rFonts w:ascii="Times New Roman"/>
                <w:b w:val="false"/>
                <w:i w:val="false"/>
                <w:color w:val="000000"/>
                <w:sz w:val="20"/>
              </w:rPr>
              <w:t>
ДАТА ПРИНЯТИЯ ЗАЯВЛЕНИЯ |_|_|_|_|_|_|_|_|</w:t>
            </w:r>
            <w:r>
              <w:br/>
            </w:r>
            <w:r>
              <w:rPr>
                <w:rFonts w:ascii="Times New Roman"/>
                <w:b w:val="false"/>
                <w:i w:val="false"/>
                <w:color w:val="000000"/>
                <w:sz w:val="20"/>
              </w:rPr>
              <w:t>
-------------------------------------------------------------------</w:t>
            </w:r>
            <w:r>
              <w:br/>
            </w:r>
            <w:r>
              <w:rPr>
                <w:rFonts w:ascii="Times New Roman"/>
                <w:b w:val="false"/>
                <w:i w:val="false"/>
                <w:color w:val="000000"/>
                <w:sz w:val="20"/>
              </w:rPr>
              <w:t>
КВИТАНЦИЯ НА ПОЛУЧЕНИЕ:            ЗАЯВЛЕНИЕ</w:t>
            </w:r>
            <w:r>
              <w:br/>
            </w:r>
            <w:r>
              <w:rPr>
                <w:rFonts w:ascii="Times New Roman"/>
                <w:b w:val="false"/>
                <w:i w:val="false"/>
                <w:color w:val="000000"/>
                <w:sz w:val="20"/>
              </w:rPr>
              <w:t>
                            N 14565082</w:t>
            </w:r>
            <w:r>
              <w:br/>
            </w:r>
            <w:r>
              <w:rPr>
                <w:rFonts w:ascii="Times New Roman"/>
                <w:b w:val="false"/>
                <w:i w:val="false"/>
                <w:color w:val="000000"/>
                <w:sz w:val="20"/>
              </w:rPr>
              <w:t xml:space="preserve">
          _                          _ </w:t>
            </w:r>
            <w:r>
              <w:br/>
            </w:r>
            <w:r>
              <w:rPr>
                <w:rFonts w:ascii="Times New Roman"/>
                <w:b w:val="false"/>
                <w:i w:val="false"/>
                <w:color w:val="000000"/>
                <w:sz w:val="20"/>
              </w:rPr>
              <w:t>
ПАСПОРТА |_| УДОСТОВЕРЕНИЕ ЛИЧНОСТИ |_|</w:t>
            </w:r>
            <w:r>
              <w:br/>
            </w:r>
            <w:r>
              <w:rPr>
                <w:rFonts w:ascii="Times New Roman"/>
                <w:b w:val="false"/>
                <w:i w:val="false"/>
                <w:color w:val="000000"/>
                <w:sz w:val="20"/>
              </w:rPr>
              <w:t>
ГРАЖДАНИН/КА</w:t>
            </w:r>
            <w:r>
              <w:br/>
            </w:r>
            <w:r>
              <w:rPr>
                <w:rFonts w:ascii="Times New Roman"/>
                <w:b w:val="false"/>
                <w:i w:val="false"/>
                <w:color w:val="000000"/>
                <w:sz w:val="20"/>
              </w:rPr>
              <w:t>
|___________________| |_____________________| |________________|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ПРИНЯТО ЗАЯВЛЕНИЕ НА ВЫДАЧУ ПАСПОРТА /УДОСТОВЕРЕНИЕ ЛИЧНОСТИ/ И</w:t>
            </w:r>
            <w:r>
              <w:br/>
            </w:r>
            <w:r>
              <w:rPr>
                <w:rFonts w:ascii="Times New Roman"/>
                <w:b w:val="false"/>
                <w:i w:val="false"/>
                <w:color w:val="000000"/>
                <w:sz w:val="20"/>
              </w:rPr>
              <w:t>
ПОЛУЧЕНО |______________| ТЕНГЕ</w:t>
            </w:r>
            <w:r>
              <w:br/>
            </w:r>
            <w:r>
              <w:rPr>
                <w:rFonts w:ascii="Times New Roman"/>
                <w:b w:val="false"/>
                <w:i w:val="false"/>
                <w:color w:val="000000"/>
                <w:sz w:val="20"/>
              </w:rPr>
              <w:t>
       СУММА</w:t>
            </w:r>
            <w:r>
              <w:br/>
            </w:r>
            <w:r>
              <w:rPr>
                <w:rFonts w:ascii="Times New Roman"/>
                <w:b w:val="false"/>
                <w:i w:val="false"/>
                <w:color w:val="000000"/>
                <w:sz w:val="20"/>
              </w:rPr>
              <w:t>
ДАТА ПРИНЯТИЯ ЗАЯВЛЕНИЯ |_|_|_|_|_|_|</w:t>
            </w:r>
            <w:r>
              <w:br/>
            </w:r>
            <w:r>
              <w:rPr>
                <w:rFonts w:ascii="Times New Roman"/>
                <w:b w:val="false"/>
                <w:i w:val="false"/>
                <w:color w:val="000000"/>
                <w:sz w:val="20"/>
              </w:rPr>
              <w:t>
|___________________________________________________________|</w:t>
            </w:r>
            <w:r>
              <w:br/>
            </w:r>
            <w:r>
              <w:rPr>
                <w:rFonts w:ascii="Times New Roman"/>
                <w:b w:val="false"/>
                <w:i w:val="false"/>
                <w:color w:val="000000"/>
                <w:sz w:val="20"/>
              </w:rPr>
              <w:t>
ПОДПИСЬ           ФАМИЛИЯ СОТРУДНИКА</w:t>
            </w:r>
            <w:r>
              <w:br/>
            </w:r>
            <w:r>
              <w:rPr>
                <w:rFonts w:ascii="Times New Roman"/>
                <w:b w:val="false"/>
                <w:i w:val="false"/>
                <w:color w:val="000000"/>
                <w:sz w:val="20"/>
              </w:rPr>
              <w:t>
              (Оборотная сторона заявления формы-1)</w:t>
            </w:r>
            <w:r>
              <w:br/>
            </w:r>
            <w:r>
              <w:rPr>
                <w:rFonts w:ascii="Times New Roman"/>
                <w:b w:val="false"/>
                <w:i w:val="false"/>
                <w:color w:val="000000"/>
                <w:sz w:val="20"/>
              </w:rPr>
              <w:t xml:space="preserve">
             _ </w:t>
            </w:r>
            <w:r>
              <w:br/>
            </w:r>
            <w:r>
              <w:rPr>
                <w:rFonts w:ascii="Times New Roman"/>
                <w:b w:val="false"/>
                <w:i w:val="false"/>
                <w:color w:val="000000"/>
                <w:sz w:val="20"/>
              </w:rPr>
              <w:t>
16 СЕМЕЙНОЕ |_| 1-НЕ ЖЕНАТ/ 2-ЖЕНАТ/ 3-ВДОВЕЦ/ 4-РАЗВЕДЕН/</w:t>
            </w:r>
            <w:r>
              <w:br/>
            </w:r>
            <w:r>
              <w:rPr>
                <w:rFonts w:ascii="Times New Roman"/>
                <w:b w:val="false"/>
                <w:i w:val="false"/>
                <w:color w:val="000000"/>
                <w:sz w:val="20"/>
              </w:rPr>
              <w:t>
ПОЛОЖЕНИЕ      НЕ ЗАМУЖЕМ   ЗАМУЖЕМ   ВДОВА    РАЗВЕДЕНА</w:t>
            </w:r>
            <w:r>
              <w:br/>
            </w:r>
            <w:r>
              <w:rPr>
                <w:rFonts w:ascii="Times New Roman"/>
                <w:b w:val="false"/>
                <w:i w:val="false"/>
                <w:color w:val="000000"/>
                <w:sz w:val="20"/>
              </w:rPr>
              <w:t>
|__________________| |__________________| |__________________|</w:t>
            </w:r>
            <w:r>
              <w:br/>
            </w:r>
            <w:r>
              <w:rPr>
                <w:rFonts w:ascii="Times New Roman"/>
                <w:b w:val="false"/>
                <w:i w:val="false"/>
                <w:color w:val="000000"/>
                <w:sz w:val="20"/>
              </w:rPr>
              <w:t>
ФАМИЛИЯ СУПРУГА               ИМЯ                ОТЧЕСТВО</w:t>
            </w:r>
            <w:r>
              <w:br/>
            </w:r>
            <w:r>
              <w:rPr>
                <w:rFonts w:ascii="Times New Roman"/>
                <w:b w:val="false"/>
                <w:i w:val="false"/>
                <w:color w:val="000000"/>
                <w:sz w:val="20"/>
              </w:rPr>
              <w:t>
|__________________| |__________________| |_|_|_|_|_|_|_|</w:t>
            </w:r>
            <w:r>
              <w:br/>
            </w:r>
            <w:r>
              <w:rPr>
                <w:rFonts w:ascii="Times New Roman"/>
                <w:b w:val="false"/>
                <w:i w:val="false"/>
                <w:color w:val="000000"/>
                <w:sz w:val="20"/>
              </w:rPr>
              <w:t>
ДЕВИЧЬЯ, ПРЕЖНЯЯ         ОРГАН ЗАГСА       ДАТА РЕГИСТРАЦИИ</w:t>
            </w:r>
            <w:r>
              <w:br/>
            </w:r>
            <w:r>
              <w:rPr>
                <w:rFonts w:ascii="Times New Roman"/>
                <w:b w:val="false"/>
                <w:i w:val="false"/>
                <w:color w:val="000000"/>
                <w:sz w:val="20"/>
              </w:rPr>
              <w:t>
ФАМИЛИЯ                    БРАКА</w:t>
            </w:r>
            <w:r>
              <w:br/>
            </w:r>
            <w:r>
              <w:rPr>
                <w:rFonts w:ascii="Times New Roman"/>
                <w:b w:val="false"/>
                <w:i w:val="false"/>
                <w:color w:val="000000"/>
                <w:sz w:val="20"/>
              </w:rPr>
              <w:t>
17 ДЕТИ ДО 16 ЛЕТ</w:t>
            </w:r>
            <w:r>
              <w:br/>
            </w:r>
            <w:r>
              <w:rPr>
                <w:rFonts w:ascii="Times New Roman"/>
                <w:b w:val="false"/>
                <w:i w:val="false"/>
                <w:color w:val="000000"/>
                <w:sz w:val="20"/>
              </w:rPr>
              <w:t>
|__________________|||__________________| ||___________________|</w:t>
            </w:r>
            <w:r>
              <w:br/>
            </w:r>
            <w:r>
              <w:rPr>
                <w:rFonts w:ascii="Times New Roman"/>
                <w:b w:val="false"/>
                <w:i w:val="false"/>
                <w:color w:val="000000"/>
                <w:sz w:val="20"/>
              </w:rPr>
              <w:t>
ФАМИЛИЯ            |            ФАМИЛИЯ |    ФАМИЛИЯ</w:t>
            </w:r>
            <w:r>
              <w:br/>
            </w:r>
            <w:r>
              <w:rPr>
                <w:rFonts w:ascii="Times New Roman"/>
                <w:b w:val="false"/>
                <w:i w:val="false"/>
                <w:color w:val="000000"/>
                <w:sz w:val="20"/>
              </w:rPr>
              <w:t>
|__________________|||__________________| ||___________________|</w:t>
            </w:r>
            <w:r>
              <w:br/>
            </w:r>
            <w:r>
              <w:rPr>
                <w:rFonts w:ascii="Times New Roman"/>
                <w:b w:val="false"/>
                <w:i w:val="false"/>
                <w:color w:val="000000"/>
                <w:sz w:val="20"/>
              </w:rPr>
              <w:t>
ИМЯ                |           ИМЯ      |      ИМЯ</w:t>
            </w:r>
            <w:r>
              <w:br/>
            </w:r>
            <w:r>
              <w:rPr>
                <w:rFonts w:ascii="Times New Roman"/>
                <w:b w:val="false"/>
                <w:i w:val="false"/>
                <w:color w:val="000000"/>
                <w:sz w:val="20"/>
              </w:rPr>
              <w:t>
|__________________|||__________________| ||___________________|</w:t>
            </w:r>
            <w:r>
              <w:br/>
            </w:r>
            <w:r>
              <w:rPr>
                <w:rFonts w:ascii="Times New Roman"/>
                <w:b w:val="false"/>
                <w:i w:val="false"/>
                <w:color w:val="000000"/>
                <w:sz w:val="20"/>
              </w:rPr>
              <w:t>
ОТЧЕСТВО           |      ОТЧЕСТВО      |      ОТЧЕСТВО</w:t>
            </w:r>
            <w:r>
              <w:br/>
            </w:r>
            <w:r>
              <w:rPr>
                <w:rFonts w:ascii="Times New Roman"/>
                <w:b w:val="false"/>
                <w:i w:val="false"/>
                <w:color w:val="000000"/>
                <w:sz w:val="20"/>
              </w:rPr>
              <w:t>
|_|_|_|_|_|_|   ||_|_|_|_|_|_|_|    | |_|_|_|_|_|_|_|</w:t>
            </w:r>
            <w:r>
              <w:br/>
            </w:r>
            <w:r>
              <w:rPr>
                <w:rFonts w:ascii="Times New Roman"/>
                <w:b w:val="false"/>
                <w:i w:val="false"/>
                <w:color w:val="000000"/>
                <w:sz w:val="20"/>
              </w:rPr>
              <w:t>
ДАТА РОЖДЕНИЯ |   ДАТА РОЖДЕНИЯ |      ДАТА РОЖДЕНИЯ</w:t>
            </w:r>
            <w:r>
              <w:br/>
            </w: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
ДЛЯ ДОПОЛНИТЕЛЬНОЙ   | 18 ОТЕЦ            | 19  МАТЬ</w:t>
            </w:r>
            <w:r>
              <w:br/>
            </w:r>
            <w:r>
              <w:rPr>
                <w:rFonts w:ascii="Times New Roman"/>
                <w:b w:val="false"/>
                <w:i w:val="false"/>
                <w:color w:val="000000"/>
                <w:sz w:val="20"/>
              </w:rPr>
              <w:t>
ИНФОРМАЦИИ ||___________________|||___________________|</w:t>
            </w:r>
            <w:r>
              <w:br/>
            </w:r>
            <w:r>
              <w:rPr>
                <w:rFonts w:ascii="Times New Roman"/>
                <w:b w:val="false"/>
                <w:i w:val="false"/>
                <w:color w:val="000000"/>
                <w:sz w:val="20"/>
              </w:rPr>
              <w:t>
         | ФАМИЛИЯ                | ФАМИЛИЯ</w:t>
            </w:r>
            <w:r>
              <w:br/>
            </w:r>
            <w:r>
              <w:rPr>
                <w:rFonts w:ascii="Times New Roman"/>
                <w:b w:val="false"/>
                <w:i w:val="false"/>
                <w:color w:val="000000"/>
                <w:sz w:val="20"/>
              </w:rPr>
              <w:t>
         ||_____________________|||___________________|</w:t>
            </w:r>
            <w:r>
              <w:br/>
            </w:r>
            <w:r>
              <w:rPr>
                <w:rFonts w:ascii="Times New Roman"/>
                <w:b w:val="false"/>
                <w:i w:val="false"/>
                <w:color w:val="000000"/>
                <w:sz w:val="20"/>
              </w:rPr>
              <w:t>
          | ИМЯ         |    ИМЯ</w:t>
            </w:r>
            <w:r>
              <w:br/>
            </w:r>
            <w:r>
              <w:rPr>
                <w:rFonts w:ascii="Times New Roman"/>
                <w:b w:val="false"/>
                <w:i w:val="false"/>
                <w:color w:val="000000"/>
                <w:sz w:val="20"/>
              </w:rPr>
              <w:t>
         ||___________________|||___________________</w:t>
            </w:r>
            <w:r>
              <w:br/>
            </w:r>
            <w:r>
              <w:rPr>
                <w:rFonts w:ascii="Times New Roman"/>
                <w:b w:val="false"/>
                <w:i w:val="false"/>
                <w:color w:val="000000"/>
                <w:sz w:val="20"/>
              </w:rPr>
              <w:t>
         | ОТЧЕСТВО | ОТЧЕСТВО</w:t>
            </w:r>
            <w:r>
              <w:br/>
            </w:r>
            <w:r>
              <w:rPr>
                <w:rFonts w:ascii="Times New Roman"/>
                <w:b w:val="false"/>
                <w:i w:val="false"/>
                <w:color w:val="000000"/>
                <w:sz w:val="20"/>
              </w:rPr>
              <w:t>
         ||_|_|_|_|_|_|_|_| ||_|_|_|_|_|_||_|</w:t>
            </w:r>
            <w:r>
              <w:br/>
            </w:r>
            <w:r>
              <w:rPr>
                <w:rFonts w:ascii="Times New Roman"/>
                <w:b w:val="false"/>
                <w:i w:val="false"/>
                <w:color w:val="000000"/>
                <w:sz w:val="20"/>
              </w:rPr>
              <w:t>
         |ДАТА РОЖДЕНИЯ | ДАТА РОЖДЕНИЯ</w:t>
            </w:r>
            <w:r>
              <w:br/>
            </w:r>
            <w:r>
              <w:rPr>
                <w:rFonts w:ascii="Times New Roman"/>
                <w:b w:val="false"/>
                <w:i w:val="false"/>
                <w:color w:val="000000"/>
                <w:sz w:val="20"/>
              </w:rPr>
              <w:t>
_________ _____________ _________________</w:t>
            </w:r>
            <w:r>
              <w:br/>
            </w:r>
            <w:r>
              <w:rPr>
                <w:rFonts w:ascii="Times New Roman"/>
                <w:b w:val="false"/>
                <w:i w:val="false"/>
                <w:color w:val="000000"/>
                <w:sz w:val="20"/>
              </w:rPr>
              <w:t>
   КОД      ПОДПИСЬ         ФАМИЛИЯ</w:t>
            </w:r>
            <w:r>
              <w:br/>
            </w:r>
            <w:r>
              <w:rPr>
                <w:rFonts w:ascii="Times New Roman"/>
                <w:b w:val="false"/>
                <w:i w:val="false"/>
                <w:color w:val="000000"/>
                <w:sz w:val="20"/>
              </w:rPr>
              <w:t>
СОТРУДНИКА СОТРУДНИКА СОТРУДНИКА</w:t>
            </w:r>
            <w:r>
              <w:br/>
            </w:r>
            <w:r>
              <w:rPr>
                <w:rFonts w:ascii="Times New Roman"/>
                <w:b w:val="false"/>
                <w:i w:val="false"/>
                <w:color w:val="000000"/>
                <w:sz w:val="20"/>
              </w:rPr>
              <w:t>
20 "_"_____ 200_г. ИЗГОТОВЛЕННЫЙ N|__| ПАСПОРТ</w:t>
            </w:r>
            <w:r>
              <w:br/>
            </w:r>
            <w:r>
              <w:rPr>
                <w:rFonts w:ascii="Times New Roman"/>
                <w:b w:val="false"/>
                <w:i w:val="false"/>
                <w:color w:val="000000"/>
                <w:sz w:val="20"/>
              </w:rPr>
              <w:t>
"_"_____200_г. ИЗГОТОВЛЕННОЕ N|__| УДОСТОВЕРЕНИЕ ЛИЧНОСТИ</w:t>
            </w:r>
            <w:r>
              <w:br/>
            </w:r>
            <w:r>
              <w:rPr>
                <w:rFonts w:ascii="Times New Roman"/>
                <w:b w:val="false"/>
                <w:i w:val="false"/>
                <w:color w:val="000000"/>
                <w:sz w:val="20"/>
              </w:rPr>
              <w:t>
"_"_____200_г. ПОЛУЧИЛ _______________________________</w:t>
            </w:r>
            <w:r>
              <w:br/>
            </w:r>
            <w:r>
              <w:rPr>
                <w:rFonts w:ascii="Times New Roman"/>
                <w:b w:val="false"/>
                <w:i w:val="false"/>
                <w:color w:val="000000"/>
                <w:sz w:val="20"/>
              </w:rPr>
              <w:t>
                          ПОДПИСЬ</w:t>
            </w:r>
            <w:r>
              <w:br/>
            </w:r>
            <w:r>
              <w:rPr>
                <w:rFonts w:ascii="Times New Roman"/>
                <w:b w:val="false"/>
                <w:i w:val="false"/>
                <w:color w:val="000000"/>
                <w:sz w:val="20"/>
              </w:rPr>
              <w:t>
ВЫДАЛ ________________________________________________</w:t>
            </w:r>
            <w:r>
              <w:br/>
            </w:r>
            <w:r>
              <w:rPr>
                <w:rFonts w:ascii="Times New Roman"/>
                <w:b w:val="false"/>
                <w:i w:val="false"/>
                <w:color w:val="000000"/>
                <w:sz w:val="20"/>
              </w:rPr>
              <w:t>
        ДОЛЖНОСТЬ   ФАМИЛИЯ     ПОДПИСЬ</w:t>
            </w:r>
          </w:p>
        </w:tc>
      </w:tr>
    </w:tbl>
    <w:bookmarkStart w:name="z418" w:id="23"/>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w:t>
      </w:r>
      <w:r>
        <w:br/>
      </w:r>
      <w:r>
        <w:rPr>
          <w:rFonts w:ascii="Times New Roman"/>
          <w:b w:val="false"/>
          <w:i w:val="false"/>
          <w:color w:val="000000"/>
          <w:sz w:val="28"/>
        </w:rPr>
        <w:t>
населения Республики Казахстан</w:t>
      </w:r>
    </w:p>
    <w:bookmarkEnd w:id="23"/>
    <w:p>
      <w:pPr>
        <w:spacing w:after="0"/>
        <w:ind w:left="0"/>
        <w:jc w:val="both"/>
      </w:pPr>
      <w:r>
        <w:rPr>
          <w:rFonts w:ascii="Times New Roman"/>
          <w:b w:val="false"/>
          <w:i w:val="false"/>
          <w:color w:val="000000"/>
          <w:sz w:val="28"/>
        </w:rPr>
        <w:t>форма</w:t>
      </w:r>
    </w:p>
    <w:bookmarkStart w:name="z419" w:id="24"/>
    <w:p>
      <w:pPr>
        <w:spacing w:after="0"/>
        <w:ind w:left="0"/>
        <w:jc w:val="left"/>
      </w:pPr>
      <w:r>
        <w:rPr>
          <w:rFonts w:ascii="Times New Roman"/>
          <w:b/>
          <w:i w:val="false"/>
          <w:color w:val="000000"/>
        </w:rPr>
        <w:t xml:space="preserve"> 
КНИГА ФОРМЫ N 2</w:t>
      </w:r>
      <w:r>
        <w:br/>
      </w:r>
      <w:r>
        <w:rPr>
          <w:rFonts w:ascii="Times New Roman"/>
          <w:b/>
          <w:i w:val="false"/>
          <w:color w:val="000000"/>
        </w:rPr>
        <w:t>
учета формуляров на изготовление удостоверений личности,</w:t>
      </w:r>
      <w:r>
        <w:br/>
      </w:r>
      <w:r>
        <w:rPr>
          <w:rFonts w:ascii="Times New Roman"/>
          <w:b/>
          <w:i w:val="false"/>
          <w:color w:val="000000"/>
        </w:rPr>
        <w:t>
паспортов</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1041"/>
        <w:gridCol w:w="1203"/>
        <w:gridCol w:w="1203"/>
        <w:gridCol w:w="1546"/>
        <w:gridCol w:w="1385"/>
        <w:gridCol w:w="1224"/>
        <w:gridCol w:w="1223"/>
        <w:gridCol w:w="1325"/>
        <w:gridCol w:w="982"/>
      </w:tblGrid>
      <w:tr>
        <w:trPr>
          <w:trHeight w:val="30" w:hRule="atLeast"/>
        </w:trPr>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форму-</w:t>
            </w:r>
            <w:r>
              <w:br/>
            </w:r>
            <w:r>
              <w:rPr>
                <w:rFonts w:ascii="Times New Roman"/>
                <w:b w:val="false"/>
                <w:i w:val="false"/>
                <w:color w:val="000000"/>
                <w:sz w:val="20"/>
              </w:rPr>
              <w:t>
</w:t>
            </w:r>
            <w:r>
              <w:rPr>
                <w:rFonts w:ascii="Times New Roman"/>
                <w:b/>
                <w:i w:val="false"/>
                <w:color w:val="000000"/>
                <w:sz w:val="20"/>
              </w:rPr>
              <w:t>ляров</w:t>
            </w:r>
            <w:r>
              <w:br/>
            </w:r>
            <w:r>
              <w:rPr>
                <w:rFonts w:ascii="Times New Roman"/>
                <w:b w:val="false"/>
                <w:i w:val="false"/>
                <w:color w:val="000000"/>
                <w:sz w:val="20"/>
              </w:rPr>
              <w:t>
</w:t>
            </w:r>
            <w:r>
              <w:rPr>
                <w:rFonts w:ascii="Times New Roman"/>
                <w:b/>
                <w:i w:val="false"/>
                <w:color w:val="000000"/>
                <w:sz w:val="20"/>
              </w:rPr>
              <w:t>(приход)</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w:t>
            </w:r>
            <w:r>
              <w:br/>
            </w:r>
            <w:r>
              <w:rPr>
                <w:rFonts w:ascii="Times New Roman"/>
                <w:b w:val="false"/>
                <w:i w:val="false"/>
                <w:color w:val="000000"/>
                <w:sz w:val="20"/>
              </w:rPr>
              <w:t>
</w:t>
            </w:r>
            <w:r>
              <w:rPr>
                <w:rFonts w:ascii="Times New Roman"/>
                <w:b/>
                <w:i w:val="false"/>
                <w:color w:val="000000"/>
                <w:sz w:val="20"/>
              </w:rPr>
              <w:t>за-</w:t>
            </w:r>
            <w:r>
              <w:br/>
            </w:r>
            <w:r>
              <w:rPr>
                <w:rFonts w:ascii="Times New Roman"/>
                <w:b w:val="false"/>
                <w:i w:val="false"/>
                <w:color w:val="000000"/>
                <w:sz w:val="20"/>
              </w:rPr>
              <w:t>
</w:t>
            </w:r>
            <w:r>
              <w:rPr>
                <w:rFonts w:ascii="Times New Roman"/>
                <w:b/>
                <w:i w:val="false"/>
                <w:color w:val="000000"/>
                <w:sz w:val="20"/>
              </w:rPr>
              <w:t>пол-</w:t>
            </w:r>
            <w:r>
              <w:br/>
            </w:r>
            <w:r>
              <w:rPr>
                <w:rFonts w:ascii="Times New Roman"/>
                <w:b w:val="false"/>
                <w:i w:val="false"/>
                <w:color w:val="000000"/>
                <w:sz w:val="20"/>
              </w:rPr>
              <w:t>
</w:t>
            </w:r>
            <w:r>
              <w:rPr>
                <w:rFonts w:ascii="Times New Roman"/>
                <w:b/>
                <w:i w:val="false"/>
                <w:color w:val="000000"/>
                <w:sz w:val="20"/>
              </w:rPr>
              <w:t>нения</w:t>
            </w:r>
            <w:r>
              <w:br/>
            </w:r>
            <w:r>
              <w:rPr>
                <w:rFonts w:ascii="Times New Roman"/>
                <w:b w:val="false"/>
                <w:i w:val="false"/>
                <w:color w:val="000000"/>
                <w:sz w:val="20"/>
              </w:rPr>
              <w:t>
</w:t>
            </w:r>
            <w:r>
              <w:rPr>
                <w:rFonts w:ascii="Times New Roman"/>
                <w:b/>
                <w:i w:val="false"/>
                <w:color w:val="000000"/>
                <w:sz w:val="20"/>
              </w:rPr>
              <w:t>фор-</w:t>
            </w:r>
            <w:r>
              <w:br/>
            </w:r>
            <w:r>
              <w:rPr>
                <w:rFonts w:ascii="Times New Roman"/>
                <w:b w:val="false"/>
                <w:i w:val="false"/>
                <w:color w:val="000000"/>
                <w:sz w:val="20"/>
              </w:rPr>
              <w:t>
</w:t>
            </w:r>
            <w:r>
              <w:rPr>
                <w:rFonts w:ascii="Times New Roman"/>
                <w:b/>
                <w:i w:val="false"/>
                <w:color w:val="000000"/>
                <w:sz w:val="20"/>
              </w:rPr>
              <w:t>муля-</w:t>
            </w:r>
            <w:r>
              <w:br/>
            </w:r>
            <w:r>
              <w:rPr>
                <w:rFonts w:ascii="Times New Roman"/>
                <w:b w:val="false"/>
                <w:i w:val="false"/>
                <w:color w:val="000000"/>
                <w:sz w:val="20"/>
              </w:rPr>
              <w:t>
</w:t>
            </w:r>
            <w:r>
              <w:rPr>
                <w:rFonts w:ascii="Times New Roman"/>
                <w:b/>
                <w:i w:val="false"/>
                <w:color w:val="000000"/>
                <w:sz w:val="20"/>
              </w:rPr>
              <w:t>ра</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Ф.И.О.</w:t>
            </w:r>
            <w:r>
              <w:br/>
            </w:r>
            <w:r>
              <w:rPr>
                <w:rFonts w:ascii="Times New Roman"/>
                <w:b w:val="false"/>
                <w:i w:val="false"/>
                <w:color w:val="000000"/>
                <w:sz w:val="20"/>
              </w:rPr>
              <w:t>
</w:t>
            </w:r>
            <w:r>
              <w:rPr>
                <w:rFonts w:ascii="Times New Roman"/>
                <w:b/>
                <w:i w:val="false"/>
                <w:color w:val="000000"/>
                <w:sz w:val="20"/>
              </w:rPr>
              <w:t>граж-</w:t>
            </w:r>
            <w:r>
              <w:br/>
            </w:r>
            <w:r>
              <w:rPr>
                <w:rFonts w:ascii="Times New Roman"/>
                <w:b w:val="false"/>
                <w:i w:val="false"/>
                <w:color w:val="000000"/>
                <w:sz w:val="20"/>
              </w:rPr>
              <w:t>
</w:t>
            </w:r>
            <w:r>
              <w:rPr>
                <w:rFonts w:ascii="Times New Roman"/>
                <w:b/>
                <w:i w:val="false"/>
                <w:color w:val="000000"/>
                <w:sz w:val="20"/>
              </w:rPr>
              <w:t>данина</w:t>
            </w:r>
            <w:r>
              <w:br/>
            </w:r>
            <w:r>
              <w:rPr>
                <w:rFonts w:ascii="Times New Roman"/>
                <w:b w:val="false"/>
                <w:i w:val="false"/>
                <w:color w:val="000000"/>
                <w:sz w:val="20"/>
              </w:rPr>
              <w:t>
</w:t>
            </w:r>
            <w:r>
              <w:rPr>
                <w:rFonts w:ascii="Times New Roman"/>
                <w:b/>
                <w:i w:val="false"/>
                <w:color w:val="000000"/>
                <w:sz w:val="20"/>
              </w:rPr>
              <w:t>(рас-</w:t>
            </w:r>
            <w:r>
              <w:br/>
            </w:r>
            <w:r>
              <w:rPr>
                <w:rFonts w:ascii="Times New Roman"/>
                <w:b w:val="false"/>
                <w:i w:val="false"/>
                <w:color w:val="000000"/>
                <w:sz w:val="20"/>
              </w:rPr>
              <w:t>
</w:t>
            </w:r>
            <w:r>
              <w:rPr>
                <w:rFonts w:ascii="Times New Roman"/>
                <w:b/>
                <w:i w:val="false"/>
                <w:color w:val="000000"/>
                <w:sz w:val="20"/>
              </w:rPr>
              <w:t>ход)</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Число,</w:t>
            </w:r>
            <w:r>
              <w:br/>
            </w:r>
            <w:r>
              <w:rPr>
                <w:rFonts w:ascii="Times New Roman"/>
                <w:b w:val="false"/>
                <w:i w:val="false"/>
                <w:color w:val="000000"/>
                <w:sz w:val="20"/>
              </w:rPr>
              <w:t>
</w:t>
            </w:r>
            <w:r>
              <w:rPr>
                <w:rFonts w:ascii="Times New Roman"/>
                <w:b/>
                <w:i w:val="false"/>
                <w:color w:val="000000"/>
                <w:sz w:val="20"/>
              </w:rPr>
              <w:t>месяц,</w:t>
            </w:r>
            <w:r>
              <w:br/>
            </w:r>
            <w:r>
              <w:rPr>
                <w:rFonts w:ascii="Times New Roman"/>
                <w:b w:val="false"/>
                <w:i w:val="false"/>
                <w:color w:val="000000"/>
                <w:sz w:val="20"/>
              </w:rPr>
              <w:t>
</w:t>
            </w:r>
            <w:r>
              <w:rPr>
                <w:rFonts w:ascii="Times New Roman"/>
                <w:b/>
                <w:i w:val="false"/>
                <w:color w:val="000000"/>
                <w:sz w:val="20"/>
              </w:rPr>
              <w:t>год</w:t>
            </w:r>
            <w:r>
              <w:br/>
            </w:r>
            <w:r>
              <w:rPr>
                <w:rFonts w:ascii="Times New Roman"/>
                <w:b w:val="false"/>
                <w:i w:val="false"/>
                <w:color w:val="000000"/>
                <w:sz w:val="20"/>
              </w:rPr>
              <w:t>
</w:t>
            </w:r>
            <w:r>
              <w:rPr>
                <w:rFonts w:ascii="Times New Roman"/>
                <w:b/>
                <w:i w:val="false"/>
                <w:color w:val="000000"/>
                <w:sz w:val="20"/>
              </w:rPr>
              <w:t>рожде-</w:t>
            </w:r>
            <w:r>
              <w:br/>
            </w:r>
            <w:r>
              <w:rPr>
                <w:rFonts w:ascii="Times New Roman"/>
                <w:b w:val="false"/>
                <w:i w:val="false"/>
                <w:color w:val="000000"/>
                <w:sz w:val="20"/>
              </w:rPr>
              <w:t>
</w:t>
            </w:r>
            <w:r>
              <w:rPr>
                <w:rFonts w:ascii="Times New Roman"/>
                <w:b/>
                <w:i w:val="false"/>
                <w:color w:val="000000"/>
                <w:sz w:val="20"/>
              </w:rPr>
              <w:t>ния</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Причина</w:t>
            </w:r>
            <w:r>
              <w:br/>
            </w:r>
            <w:r>
              <w:rPr>
                <w:rFonts w:ascii="Times New Roman"/>
                <w:b w:val="false"/>
                <w:i w:val="false"/>
                <w:color w:val="000000"/>
                <w:sz w:val="20"/>
              </w:rPr>
              <w:t>
</w:t>
            </w:r>
            <w:r>
              <w:rPr>
                <w:rFonts w:ascii="Times New Roman"/>
                <w:b/>
                <w:i w:val="false"/>
                <w:color w:val="000000"/>
                <w:sz w:val="20"/>
              </w:rPr>
              <w:t>заполне-</w:t>
            </w:r>
            <w:r>
              <w:br/>
            </w:r>
            <w:r>
              <w:rPr>
                <w:rFonts w:ascii="Times New Roman"/>
                <w:b w:val="false"/>
                <w:i w:val="false"/>
                <w:color w:val="000000"/>
                <w:sz w:val="20"/>
              </w:rPr>
              <w:t>
</w:t>
            </w:r>
            <w:r>
              <w:rPr>
                <w:rFonts w:ascii="Times New Roman"/>
                <w:b/>
                <w:i w:val="false"/>
                <w:color w:val="000000"/>
                <w:sz w:val="20"/>
              </w:rPr>
              <w:t>ния</w:t>
            </w:r>
            <w:r>
              <w:br/>
            </w:r>
            <w:r>
              <w:rPr>
                <w:rFonts w:ascii="Times New Roman"/>
                <w:b w:val="false"/>
                <w:i w:val="false"/>
                <w:color w:val="000000"/>
                <w:sz w:val="20"/>
              </w:rPr>
              <w:t>
</w:t>
            </w:r>
            <w:r>
              <w:rPr>
                <w:rFonts w:ascii="Times New Roman"/>
                <w:b/>
                <w:i w:val="false"/>
                <w:color w:val="000000"/>
                <w:sz w:val="20"/>
              </w:rPr>
              <w:t>формуля-</w:t>
            </w:r>
            <w:r>
              <w:br/>
            </w:r>
            <w:r>
              <w:rPr>
                <w:rFonts w:ascii="Times New Roman"/>
                <w:b w:val="false"/>
                <w:i w:val="false"/>
                <w:color w:val="000000"/>
                <w:sz w:val="20"/>
              </w:rPr>
              <w:t>
</w:t>
            </w:r>
            <w:r>
              <w:rPr>
                <w:rFonts w:ascii="Times New Roman"/>
                <w:b/>
                <w:i w:val="false"/>
                <w:color w:val="000000"/>
                <w:sz w:val="20"/>
              </w:rPr>
              <w:t>ра</w:t>
            </w:r>
            <w:r>
              <w:br/>
            </w:r>
            <w:r>
              <w:rPr>
                <w:rFonts w:ascii="Times New Roman"/>
                <w:b w:val="false"/>
                <w:i w:val="false"/>
                <w:color w:val="000000"/>
                <w:sz w:val="20"/>
              </w:rPr>
              <w:t>
</w:t>
            </w:r>
            <w:r>
              <w:rPr>
                <w:rFonts w:ascii="Times New Roman"/>
                <w:b/>
                <w:i w:val="false"/>
                <w:color w:val="000000"/>
                <w:sz w:val="20"/>
              </w:rPr>
              <w:t>(обозна-</w:t>
            </w:r>
            <w:r>
              <w:br/>
            </w:r>
            <w:r>
              <w:rPr>
                <w:rFonts w:ascii="Times New Roman"/>
                <w:b w:val="false"/>
                <w:i w:val="false"/>
                <w:color w:val="000000"/>
                <w:sz w:val="20"/>
              </w:rPr>
              <w:t>
</w:t>
            </w:r>
            <w:r>
              <w:rPr>
                <w:rFonts w:ascii="Times New Roman"/>
                <w:b/>
                <w:i w:val="false"/>
                <w:color w:val="000000"/>
                <w:sz w:val="20"/>
              </w:rPr>
              <w:t>чается</w:t>
            </w:r>
            <w:r>
              <w:br/>
            </w:r>
            <w:r>
              <w:rPr>
                <w:rFonts w:ascii="Times New Roman"/>
                <w:b w:val="false"/>
                <w:i w:val="false"/>
                <w:color w:val="000000"/>
                <w:sz w:val="20"/>
              </w:rPr>
              <w:t>
</w:t>
            </w:r>
            <w:r>
              <w:rPr>
                <w:rFonts w:ascii="Times New Roman"/>
                <w:b/>
                <w:i w:val="false"/>
                <w:color w:val="000000"/>
                <w:sz w:val="20"/>
              </w:rPr>
              <w:t>кодом)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Тип</w:t>
            </w:r>
            <w:r>
              <w:br/>
            </w:r>
            <w:r>
              <w:rPr>
                <w:rFonts w:ascii="Times New Roman"/>
                <w:b w:val="false"/>
                <w:i w:val="false"/>
                <w:color w:val="000000"/>
                <w:sz w:val="20"/>
              </w:rPr>
              <w:t>
</w:t>
            </w:r>
            <w:r>
              <w:rPr>
                <w:rFonts w:ascii="Times New Roman"/>
                <w:b/>
                <w:i w:val="false"/>
                <w:color w:val="000000"/>
                <w:sz w:val="20"/>
              </w:rPr>
              <w:t>получаемого</w:t>
            </w:r>
            <w:r>
              <w:br/>
            </w:r>
            <w:r>
              <w:rPr>
                <w:rFonts w:ascii="Times New Roman"/>
                <w:b w:val="false"/>
                <w:i w:val="false"/>
                <w:color w:val="000000"/>
                <w:sz w:val="20"/>
              </w:rPr>
              <w:t>
</w:t>
            </w:r>
            <w:r>
              <w:rPr>
                <w:rFonts w:ascii="Times New Roman"/>
                <w:b/>
                <w:i w:val="false"/>
                <w:color w:val="000000"/>
                <w:sz w:val="20"/>
              </w:rPr>
              <w:t>документа</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Сумма</w:t>
            </w:r>
            <w:r>
              <w:br/>
            </w:r>
            <w:r>
              <w:rPr>
                <w:rFonts w:ascii="Times New Roman"/>
                <w:b w:val="false"/>
                <w:i w:val="false"/>
                <w:color w:val="000000"/>
                <w:sz w:val="20"/>
              </w:rPr>
              <w:t>
</w:t>
            </w:r>
            <w:r>
              <w:rPr>
                <w:rFonts w:ascii="Times New Roman"/>
                <w:b/>
                <w:i w:val="false"/>
                <w:color w:val="000000"/>
                <w:sz w:val="20"/>
              </w:rPr>
              <w:t>оплаты</w:t>
            </w:r>
            <w:r>
              <w:br/>
            </w:r>
            <w:r>
              <w:rPr>
                <w:rFonts w:ascii="Times New Roman"/>
                <w:b w:val="false"/>
                <w:i w:val="false"/>
                <w:color w:val="000000"/>
                <w:sz w:val="20"/>
              </w:rPr>
              <w:t>
</w:t>
            </w:r>
            <w:r>
              <w:rPr>
                <w:rFonts w:ascii="Times New Roman"/>
                <w:b/>
                <w:i w:val="false"/>
                <w:color w:val="000000"/>
                <w:sz w:val="20"/>
              </w:rPr>
              <w:t>(доку-</w:t>
            </w:r>
            <w:r>
              <w:br/>
            </w:r>
            <w:r>
              <w:rPr>
                <w:rFonts w:ascii="Times New Roman"/>
                <w:b w:val="false"/>
                <w:i w:val="false"/>
                <w:color w:val="000000"/>
                <w:sz w:val="20"/>
              </w:rPr>
              <w:t>
</w:t>
            </w:r>
            <w:r>
              <w:rPr>
                <w:rFonts w:ascii="Times New Roman"/>
                <w:b/>
                <w:i w:val="false"/>
                <w:color w:val="000000"/>
                <w:sz w:val="20"/>
              </w:rPr>
              <w:t>мент–</w:t>
            </w:r>
            <w:r>
              <w:br/>
            </w:r>
            <w:r>
              <w:rPr>
                <w:rFonts w:ascii="Times New Roman"/>
                <w:b w:val="false"/>
                <w:i w:val="false"/>
                <w:color w:val="000000"/>
                <w:sz w:val="20"/>
              </w:rPr>
              <w:t>
</w:t>
            </w:r>
            <w:r>
              <w:rPr>
                <w:rFonts w:ascii="Times New Roman"/>
                <w:b/>
                <w:i w:val="false"/>
                <w:color w:val="000000"/>
                <w:sz w:val="20"/>
              </w:rPr>
              <w:t>осно-</w:t>
            </w:r>
            <w:r>
              <w:br/>
            </w:r>
            <w:r>
              <w:rPr>
                <w:rFonts w:ascii="Times New Roman"/>
                <w:b w:val="false"/>
                <w:i w:val="false"/>
                <w:color w:val="000000"/>
                <w:sz w:val="20"/>
              </w:rPr>
              <w:t>
</w:t>
            </w:r>
            <w:r>
              <w:rPr>
                <w:rFonts w:ascii="Times New Roman"/>
                <w:b/>
                <w:i w:val="false"/>
                <w:color w:val="000000"/>
                <w:sz w:val="20"/>
              </w:rPr>
              <w:t>вание</w:t>
            </w:r>
            <w:r>
              <w:br/>
            </w:r>
            <w:r>
              <w:rPr>
                <w:rFonts w:ascii="Times New Roman"/>
                <w:b w:val="false"/>
                <w:i w:val="false"/>
                <w:color w:val="000000"/>
                <w:sz w:val="20"/>
              </w:rPr>
              <w:t>
</w:t>
            </w:r>
            <w:r>
              <w:rPr>
                <w:rFonts w:ascii="Times New Roman"/>
                <w:b/>
                <w:i w:val="false"/>
                <w:color w:val="000000"/>
                <w:sz w:val="20"/>
              </w:rPr>
              <w:t>на</w:t>
            </w:r>
            <w:r>
              <w:br/>
            </w:r>
            <w:r>
              <w:rPr>
                <w:rFonts w:ascii="Times New Roman"/>
                <w:b w:val="false"/>
                <w:i w:val="false"/>
                <w:color w:val="000000"/>
                <w:sz w:val="20"/>
              </w:rPr>
              <w:t>
</w:t>
            </w:r>
            <w:r>
              <w:rPr>
                <w:rFonts w:ascii="Times New Roman"/>
                <w:b/>
                <w:i w:val="false"/>
                <w:color w:val="000000"/>
                <w:sz w:val="20"/>
              </w:rPr>
              <w:t>льготы)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и дата</w:t>
            </w:r>
            <w:r>
              <w:br/>
            </w:r>
            <w:r>
              <w:rPr>
                <w:rFonts w:ascii="Times New Roman"/>
                <w:b w:val="false"/>
                <w:i w:val="false"/>
                <w:color w:val="000000"/>
                <w:sz w:val="20"/>
              </w:rPr>
              <w:t>
</w:t>
            </w:r>
            <w:r>
              <w:rPr>
                <w:rFonts w:ascii="Times New Roman"/>
                <w:b/>
                <w:i w:val="false"/>
                <w:color w:val="000000"/>
                <w:sz w:val="20"/>
              </w:rPr>
              <w:t>изготовления</w:t>
            </w:r>
            <w:r>
              <w:br/>
            </w:r>
            <w:r>
              <w:rPr>
                <w:rFonts w:ascii="Times New Roman"/>
                <w:b w:val="false"/>
                <w:i w:val="false"/>
                <w:color w:val="000000"/>
                <w:sz w:val="20"/>
              </w:rPr>
              <w:t>
</w:t>
            </w:r>
            <w:r>
              <w:rPr>
                <w:rFonts w:ascii="Times New Roman"/>
                <w:b/>
                <w:i w:val="false"/>
                <w:color w:val="000000"/>
                <w:sz w:val="20"/>
              </w:rPr>
              <w:t>документов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удосто-</w:t>
            </w:r>
            <w:r>
              <w:br/>
            </w:r>
            <w:r>
              <w:rPr>
                <w:rFonts w:ascii="Times New Roman"/>
                <w:b w:val="false"/>
                <w:i w:val="false"/>
                <w:color w:val="000000"/>
                <w:sz w:val="20"/>
              </w:rPr>
              <w:t>
</w:t>
            </w:r>
            <w:r>
              <w:rPr>
                <w:rFonts w:ascii="Times New Roman"/>
                <w:b/>
                <w:i w:val="false"/>
                <w:color w:val="000000"/>
                <w:sz w:val="20"/>
              </w:rPr>
              <w:t>верение</w:t>
            </w:r>
            <w:r>
              <w:br/>
            </w:r>
            <w:r>
              <w:rPr>
                <w:rFonts w:ascii="Times New Roman"/>
                <w:b w:val="false"/>
                <w:i w:val="false"/>
                <w:color w:val="000000"/>
                <w:sz w:val="20"/>
              </w:rPr>
              <w:t>
</w:t>
            </w:r>
            <w:r>
              <w:rPr>
                <w:rFonts w:ascii="Times New Roman"/>
                <w:b/>
                <w:i w:val="false"/>
                <w:color w:val="000000"/>
                <w:sz w:val="20"/>
              </w:rPr>
              <w:t>личнос-</w:t>
            </w:r>
            <w:r>
              <w:br/>
            </w:r>
            <w:r>
              <w:rPr>
                <w:rFonts w:ascii="Times New Roman"/>
                <w:b w:val="false"/>
                <w:i w:val="false"/>
                <w:color w:val="000000"/>
                <w:sz w:val="20"/>
              </w:rPr>
              <w:t>
</w:t>
            </w:r>
            <w:r>
              <w:rPr>
                <w:rFonts w:ascii="Times New Roman"/>
                <w:b/>
                <w:i w:val="false"/>
                <w:color w:val="000000"/>
                <w:sz w:val="20"/>
              </w:rPr>
              <w:t>ти</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паспорт</w:t>
            </w:r>
          </w:p>
        </w:tc>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удосто-</w:t>
            </w:r>
            <w:r>
              <w:br/>
            </w:r>
            <w:r>
              <w:rPr>
                <w:rFonts w:ascii="Times New Roman"/>
                <w:b w:val="false"/>
                <w:i w:val="false"/>
                <w:color w:val="000000"/>
                <w:sz w:val="20"/>
              </w:rPr>
              <w:t>
</w:t>
            </w:r>
            <w:r>
              <w:rPr>
                <w:rFonts w:ascii="Times New Roman"/>
                <w:b/>
                <w:i w:val="false"/>
                <w:color w:val="000000"/>
                <w:sz w:val="20"/>
              </w:rPr>
              <w:t>верение</w:t>
            </w:r>
            <w:r>
              <w:br/>
            </w:r>
            <w:r>
              <w:rPr>
                <w:rFonts w:ascii="Times New Roman"/>
                <w:b w:val="false"/>
                <w:i w:val="false"/>
                <w:color w:val="000000"/>
                <w:sz w:val="20"/>
              </w:rPr>
              <w:t>
</w:t>
            </w:r>
            <w:r>
              <w:rPr>
                <w:rFonts w:ascii="Times New Roman"/>
                <w:b/>
                <w:i w:val="false"/>
                <w:color w:val="000000"/>
                <w:sz w:val="20"/>
              </w:rPr>
              <w:t>личнос-</w:t>
            </w:r>
            <w:r>
              <w:br/>
            </w:r>
            <w:r>
              <w:rPr>
                <w:rFonts w:ascii="Times New Roman"/>
                <w:b w:val="false"/>
                <w:i w:val="false"/>
                <w:color w:val="000000"/>
                <w:sz w:val="20"/>
              </w:rPr>
              <w:t>
</w:t>
            </w:r>
            <w:r>
              <w:rPr>
                <w:rFonts w:ascii="Times New Roman"/>
                <w:b/>
                <w:i w:val="false"/>
                <w:color w:val="000000"/>
                <w:sz w:val="20"/>
              </w:rPr>
              <w:t xml:space="preserve">ти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пас-</w:t>
            </w:r>
            <w:r>
              <w:br/>
            </w:r>
            <w:r>
              <w:rPr>
                <w:rFonts w:ascii="Times New Roman"/>
                <w:b w:val="false"/>
                <w:i w:val="false"/>
                <w:color w:val="000000"/>
                <w:sz w:val="20"/>
              </w:rPr>
              <w:t>
</w:t>
            </w:r>
            <w:r>
              <w:rPr>
                <w:rFonts w:ascii="Times New Roman"/>
                <w:b/>
                <w:i w:val="false"/>
                <w:color w:val="000000"/>
                <w:sz w:val="20"/>
              </w:rPr>
              <w:t>порт</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ИТОГО: формуляров ___________________________</w:t>
      </w:r>
      <w:r>
        <w:br/>
      </w:r>
      <w:r>
        <w:rPr>
          <w:rFonts w:ascii="Times New Roman"/>
          <w:b w:val="false"/>
          <w:i w:val="false"/>
          <w:color w:val="000000"/>
          <w:sz w:val="28"/>
        </w:rPr>
        <w:t>
в том числе на удостоверения личности _____________________________</w:t>
      </w:r>
      <w:r>
        <w:br/>
      </w:r>
      <w:r>
        <w:rPr>
          <w:rFonts w:ascii="Times New Roman"/>
          <w:b w:val="false"/>
          <w:i w:val="false"/>
          <w:color w:val="000000"/>
          <w:sz w:val="28"/>
        </w:rPr>
        <w:t>
      на паспорта _____________________________________</w:t>
      </w:r>
      <w:r>
        <w:br/>
      </w:r>
      <w:r>
        <w:rPr>
          <w:rFonts w:ascii="Times New Roman"/>
          <w:b w:val="false"/>
          <w:i w:val="false"/>
          <w:color w:val="000000"/>
          <w:sz w:val="28"/>
        </w:rPr>
        <w:t>
      на удостоверения личности и паспорта ___________________</w:t>
      </w:r>
      <w:r>
        <w:br/>
      </w:r>
      <w:r>
        <w:rPr>
          <w:rFonts w:ascii="Times New Roman"/>
          <w:b w:val="false"/>
          <w:i w:val="false"/>
          <w:color w:val="000000"/>
          <w:sz w:val="28"/>
        </w:rPr>
        <w:t>
      льготно _________________________________________</w:t>
      </w:r>
    </w:p>
    <w:p>
      <w:pPr>
        <w:spacing w:after="0"/>
        <w:ind w:left="0"/>
        <w:jc w:val="both"/>
      </w:pPr>
      <w:r>
        <w:rPr>
          <w:rFonts w:ascii="Times New Roman"/>
          <w:b/>
          <w:i w:val="false"/>
          <w:color w:val="000000"/>
          <w:sz w:val="28"/>
        </w:rPr>
        <w:t>Примечание: при вскрытии упаковки Банкнотной фабрики, в книгу формы-2 вносятся номера всех формуляров из упаковки</w:t>
      </w:r>
      <w:r>
        <w:rPr>
          <w:rFonts w:ascii="Times New Roman"/>
          <w:b w:val="false"/>
          <w:i w:val="false"/>
          <w:color w:val="000000"/>
          <w:sz w:val="28"/>
        </w:rPr>
        <w:t>.</w:t>
      </w:r>
    </w:p>
    <w:bookmarkStart w:name="z420" w:id="25"/>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25"/>
    <w:p>
      <w:pPr>
        <w:spacing w:after="0"/>
        <w:ind w:left="0"/>
        <w:jc w:val="both"/>
      </w:pPr>
      <w:r>
        <w:rPr>
          <w:rFonts w:ascii="Times New Roman"/>
          <w:b w:val="false"/>
          <w:i w:val="false"/>
          <w:color w:val="ff0000"/>
          <w:sz w:val="28"/>
        </w:rPr>
        <w:t xml:space="preserve">      Сноска. Приложение 6 в редакции приказа Министра внутренних дел РК от 20.11.2012 </w:t>
      </w:r>
      <w:r>
        <w:rPr>
          <w:rFonts w:ascii="Times New Roman"/>
          <w:b w:val="false"/>
          <w:i w:val="false"/>
          <w:color w:val="ff0000"/>
          <w:sz w:val="28"/>
        </w:rPr>
        <w:t>№ 618</w:t>
      </w:r>
      <w:r>
        <w:rPr>
          <w:rFonts w:ascii="Times New Roman"/>
          <w:b w:val="false"/>
          <w:i w:val="false"/>
          <w:color w:val="ff0000"/>
          <w:sz w:val="28"/>
        </w:rPr>
        <w:t>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форма</w:t>
      </w:r>
    </w:p>
    <w:bookmarkStart w:name="z421" w:id="26"/>
    <w:p>
      <w:pPr>
        <w:spacing w:after="0"/>
        <w:ind w:left="0"/>
        <w:jc w:val="left"/>
      </w:pPr>
      <w:r>
        <w:rPr>
          <w:rFonts w:ascii="Times New Roman"/>
          <w:b/>
          <w:i w:val="false"/>
          <w:color w:val="000000"/>
        </w:rPr>
        <w:t xml:space="preserve"> 
Сведения</w:t>
      </w:r>
      <w:r>
        <w:br/>
      </w:r>
      <w:r>
        <w:rPr>
          <w:rFonts w:ascii="Times New Roman"/>
          <w:b/>
          <w:i w:val="false"/>
          <w:color w:val="000000"/>
        </w:rPr>
        <w:t>
об утраченных удостоверениях личности и паспортах,</w:t>
      </w:r>
      <w:r>
        <w:br/>
      </w:r>
      <w:r>
        <w:rPr>
          <w:rFonts w:ascii="Times New Roman"/>
          <w:b/>
          <w:i w:val="false"/>
          <w:color w:val="000000"/>
        </w:rPr>
        <w:t>
необоснованно выданных, не изъятых - при имеющейся</w:t>
      </w:r>
      <w:r>
        <w:br/>
      </w:r>
      <w:r>
        <w:rPr>
          <w:rFonts w:ascii="Times New Roman"/>
          <w:b/>
          <w:i w:val="false"/>
          <w:color w:val="000000"/>
        </w:rPr>
        <w:t>
информации о принятии гражданства другого государства,</w:t>
      </w:r>
      <w:r>
        <w:br/>
      </w:r>
      <w:r>
        <w:rPr>
          <w:rFonts w:ascii="Times New Roman"/>
          <w:b/>
          <w:i w:val="false"/>
          <w:color w:val="000000"/>
        </w:rPr>
        <w:t>
не сданных при обмене на новые документы и в связи со</w:t>
      </w:r>
      <w:r>
        <w:br/>
      </w:r>
      <w:r>
        <w:rPr>
          <w:rFonts w:ascii="Times New Roman"/>
          <w:b/>
          <w:i w:val="false"/>
          <w:color w:val="000000"/>
        </w:rPr>
        <w:t>
смертью граждан</w:t>
      </w:r>
      <w:r>
        <w:br/>
      </w:r>
      <w:r>
        <w:rPr>
          <w:rFonts w:ascii="Times New Roman"/>
          <w:b/>
          <w:i w:val="false"/>
          <w:color w:val="000000"/>
        </w:rPr>
        <w:t xml:space="preserve">
за период «___» _________20___г.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5167"/>
        <w:gridCol w:w="3266"/>
        <w:gridCol w:w="3304"/>
      </w:tblGrid>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год рождения владельца паспорта (удостоверения личности)</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(удостоверения личности), дата выдачи</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Подлежит изъятию по следующей причине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органа внутренних дел __________ ________________</w:t>
      </w:r>
    </w:p>
    <w:p>
      <w:pPr>
        <w:spacing w:after="0"/>
        <w:ind w:left="0"/>
        <w:jc w:val="both"/>
      </w:pPr>
      <w:r>
        <w:rPr>
          <w:rFonts w:ascii="Times New Roman"/>
          <w:b w:val="false"/>
          <w:i w:val="false"/>
          <w:color w:val="000000"/>
          <w:sz w:val="28"/>
        </w:rPr>
        <w:t>                                   (подпись)      (Ф.И.О.)</w:t>
      </w:r>
    </w:p>
    <w:bookmarkStart w:name="z422" w:id="27"/>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27"/>
    <w:p>
      <w:pPr>
        <w:spacing w:after="0"/>
        <w:ind w:left="0"/>
        <w:jc w:val="both"/>
      </w:pPr>
      <w:r>
        <w:rPr>
          <w:rFonts w:ascii="Times New Roman"/>
          <w:b w:val="false"/>
          <w:i w:val="false"/>
          <w:color w:val="000000"/>
          <w:sz w:val="28"/>
        </w:rPr>
        <w:t>форма</w:t>
      </w:r>
    </w:p>
    <w:bookmarkStart w:name="z423" w:id="28"/>
    <w:p>
      <w:pPr>
        <w:spacing w:after="0"/>
        <w:ind w:left="0"/>
        <w:jc w:val="left"/>
      </w:pPr>
      <w:r>
        <w:rPr>
          <w:rFonts w:ascii="Times New Roman"/>
          <w:b/>
          <w:i w:val="false"/>
          <w:color w:val="000000"/>
        </w:rPr>
        <w:t xml:space="preserve"> ____________________________________________________________</w:t>
      </w:r>
      <w:r>
        <w:br/>
      </w:r>
      <w:r>
        <w:rPr>
          <w:rFonts w:ascii="Times New Roman"/>
          <w:b/>
          <w:i w:val="false"/>
          <w:color w:val="000000"/>
        </w:rPr>
        <w:t>
елді мекен/населенный пункт</w:t>
      </w:r>
      <w:r>
        <w:br/>
      </w:r>
      <w:r>
        <w:rPr>
          <w:rFonts w:ascii="Times New Roman"/>
          <w:b/>
          <w:i w:val="false"/>
          <w:color w:val="000000"/>
        </w:rPr>
        <w:t>
____________________________________________________________</w:t>
      </w:r>
      <w:r>
        <w:br/>
      </w:r>
      <w:r>
        <w:rPr>
          <w:rFonts w:ascii="Times New Roman"/>
          <w:b/>
          <w:i w:val="false"/>
          <w:color w:val="000000"/>
        </w:rPr>
        <w:t>
облысы, ауданы/область, район</w:t>
      </w:r>
      <w:r>
        <w:br/>
      </w:r>
      <w:r>
        <w:rPr>
          <w:rFonts w:ascii="Times New Roman"/>
          <w:b/>
          <w:i w:val="false"/>
          <w:color w:val="000000"/>
        </w:rPr>
        <w:t>
АЗАМАТТАРДЫ ТІРКЕУ КІТАБЫ</w:t>
      </w:r>
      <w:r>
        <w:br/>
      </w:r>
      <w:r>
        <w:rPr>
          <w:rFonts w:ascii="Times New Roman"/>
          <w:b/>
          <w:i w:val="false"/>
          <w:color w:val="000000"/>
        </w:rPr>
        <w:t>
КНИГА РЕГИСТРАЦИИ ГРАЖДАН</w:t>
      </w:r>
      <w:r>
        <w:br/>
      </w:r>
      <w:r>
        <w:rPr>
          <w:rFonts w:ascii="Times New Roman"/>
          <w:b/>
          <w:i w:val="false"/>
          <w:color w:val="000000"/>
        </w:rPr>
        <w:t>
№ 0000001</w:t>
      </w:r>
      <w:r>
        <w:br/>
      </w:r>
      <w:r>
        <w:rPr>
          <w:rFonts w:ascii="Times New Roman"/>
          <w:b/>
          <w:i w:val="false"/>
          <w:color w:val="000000"/>
        </w:rPr>
        <w:t>
______________________________________________________көшесі</w:t>
      </w:r>
      <w:r>
        <w:br/>
      </w:r>
      <w:r>
        <w:rPr>
          <w:rFonts w:ascii="Times New Roman"/>
          <w:b/>
          <w:i w:val="false"/>
          <w:color w:val="000000"/>
        </w:rPr>
        <w:t>
N _______________________ үйде тіркелген</w:t>
      </w:r>
      <w:r>
        <w:br/>
      </w:r>
      <w:r>
        <w:rPr>
          <w:rFonts w:ascii="Times New Roman"/>
          <w:b/>
          <w:i w:val="false"/>
          <w:color w:val="000000"/>
        </w:rPr>
        <w:t>
___________________________________________________________</w:t>
      </w:r>
      <w:r>
        <w:br/>
      </w:r>
      <w:r>
        <w:rPr>
          <w:rFonts w:ascii="Times New Roman"/>
          <w:b/>
          <w:i w:val="false"/>
          <w:color w:val="000000"/>
        </w:rPr>
        <w:t>
___________________________________________________________</w:t>
      </w:r>
      <w:r>
        <w:br/>
      </w:r>
      <w:r>
        <w:rPr>
          <w:rFonts w:ascii="Times New Roman"/>
          <w:b/>
          <w:i w:val="false"/>
          <w:color w:val="000000"/>
        </w:rPr>
        <w:t>
Ішкі істер органының атауы/наименование органа внутренних дел</w:t>
      </w:r>
    </w:p>
    <w:bookmarkEnd w:id="28"/>
    <w:p>
      <w:pPr>
        <w:spacing w:after="0"/>
        <w:ind w:left="0"/>
        <w:jc w:val="both"/>
      </w:pPr>
      <w:r>
        <w:rPr>
          <w:rFonts w:ascii="Times New Roman"/>
          <w:b w:val="false"/>
          <w:i w:val="false"/>
          <w:color w:val="000000"/>
          <w:sz w:val="28"/>
        </w:rPr>
        <w:t>Басталды</w:t>
      </w:r>
      <w:r>
        <w:br/>
      </w:r>
      <w:r>
        <w:rPr>
          <w:rFonts w:ascii="Times New Roman"/>
          <w:b w:val="false"/>
          <w:i w:val="false"/>
          <w:color w:val="000000"/>
          <w:sz w:val="28"/>
        </w:rPr>
        <w:t>
Начата ________________________20__г.</w:t>
      </w:r>
      <w:r>
        <w:br/>
      </w:r>
      <w:r>
        <w:rPr>
          <w:rFonts w:ascii="Times New Roman"/>
          <w:b w:val="false"/>
          <w:i w:val="false"/>
          <w:color w:val="000000"/>
          <w:sz w:val="28"/>
        </w:rPr>
        <w:t>
Аяқталды</w:t>
      </w:r>
      <w:r>
        <w:br/>
      </w:r>
      <w:r>
        <w:rPr>
          <w:rFonts w:ascii="Times New Roman"/>
          <w:b w:val="false"/>
          <w:i w:val="false"/>
          <w:color w:val="000000"/>
          <w:sz w:val="28"/>
        </w:rPr>
        <w:t>
Окончена ________________________20_г.</w:t>
      </w:r>
    </w:p>
    <w:p>
      <w:pPr>
        <w:spacing w:after="0"/>
        <w:ind w:left="0"/>
        <w:jc w:val="both"/>
      </w:pPr>
      <w:r>
        <w:rPr>
          <w:rFonts w:ascii="Times New Roman"/>
          <w:b w:val="false"/>
          <w:i w:val="false"/>
          <w:color w:val="000000"/>
          <w:sz w:val="28"/>
        </w:rPr>
        <w:t>следующая страница</w:t>
      </w:r>
    </w:p>
    <w:bookmarkStart w:name="z424" w:id="29"/>
    <w:p>
      <w:pPr>
        <w:spacing w:after="0"/>
        <w:ind w:left="0"/>
        <w:jc w:val="left"/>
      </w:pPr>
      <w:r>
        <w:rPr>
          <w:rFonts w:ascii="Times New Roman"/>
          <w:b/>
          <w:i w:val="false"/>
          <w:color w:val="000000"/>
        </w:rPr>
        <w:t xml:space="preserve"> 
ҮЙ ИЕЛЕРІ ТУРАЛЫ МӘЛІМЕТТЕР СВЕДЕНИЯ О ВЛАДЕЛЬЦАХ ЖИЛИЩА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1"/>
        <w:gridCol w:w="3893"/>
        <w:gridCol w:w="4546"/>
      </w:tblGrid>
      <w:tr>
        <w:trPr>
          <w:trHeight w:val="30" w:hRule="atLeast"/>
        </w:trPr>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иесінің тегі,</w:t>
            </w:r>
            <w:r>
              <w:br/>
            </w:r>
            <w:r>
              <w:rPr>
                <w:rFonts w:ascii="Times New Roman"/>
                <w:b w:val="false"/>
                <w:i w:val="false"/>
                <w:color w:val="000000"/>
                <w:sz w:val="20"/>
              </w:rPr>
              <w:t>
аты, әкесінің аты</w:t>
            </w:r>
            <w:r>
              <w:br/>
            </w:r>
            <w:r>
              <w:rPr>
                <w:rFonts w:ascii="Times New Roman"/>
                <w:b w:val="false"/>
                <w:i w:val="false"/>
                <w:color w:val="000000"/>
                <w:sz w:val="20"/>
              </w:rPr>
              <w:t>
Фамилия, имя,</w:t>
            </w:r>
            <w:r>
              <w:br/>
            </w:r>
            <w:r>
              <w:rPr>
                <w:rFonts w:ascii="Times New Roman"/>
                <w:b w:val="false"/>
                <w:i w:val="false"/>
                <w:color w:val="000000"/>
                <w:sz w:val="20"/>
              </w:rPr>
              <w:t>
отчество владельца</w:t>
            </w:r>
            <w:r>
              <w:br/>
            </w:r>
            <w:r>
              <w:rPr>
                <w:rFonts w:ascii="Times New Roman"/>
                <w:b w:val="false"/>
                <w:i w:val="false"/>
                <w:color w:val="000000"/>
                <w:sz w:val="20"/>
              </w:rPr>
              <w:t>
жилища</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үйдін</w:t>
            </w:r>
            <w:r>
              <w:br/>
            </w:r>
            <w:r>
              <w:rPr>
                <w:rFonts w:ascii="Times New Roman"/>
                <w:b w:val="false"/>
                <w:i w:val="false"/>
                <w:color w:val="000000"/>
                <w:sz w:val="20"/>
              </w:rPr>
              <w:t>
сипаттамасы:</w:t>
            </w:r>
            <w:r>
              <w:br/>
            </w:r>
            <w:r>
              <w:rPr>
                <w:rFonts w:ascii="Times New Roman"/>
                <w:b w:val="false"/>
                <w:i w:val="false"/>
                <w:color w:val="000000"/>
                <w:sz w:val="20"/>
              </w:rPr>
              <w:t>
(үй, пәтер, жалпы</w:t>
            </w:r>
            <w:r>
              <w:br/>
            </w:r>
            <w:r>
              <w:rPr>
                <w:rFonts w:ascii="Times New Roman"/>
                <w:b w:val="false"/>
                <w:i w:val="false"/>
                <w:color w:val="000000"/>
                <w:sz w:val="20"/>
              </w:rPr>
              <w:t>
ауданы, мекен-жайы)</w:t>
            </w:r>
            <w:r>
              <w:br/>
            </w:r>
            <w:r>
              <w:rPr>
                <w:rFonts w:ascii="Times New Roman"/>
                <w:b w:val="false"/>
                <w:i w:val="false"/>
                <w:color w:val="000000"/>
                <w:sz w:val="20"/>
              </w:rPr>
              <w:t>
Характеристика</w:t>
            </w:r>
            <w:r>
              <w:br/>
            </w:r>
            <w:r>
              <w:rPr>
                <w:rFonts w:ascii="Times New Roman"/>
                <w:b w:val="false"/>
                <w:i w:val="false"/>
                <w:color w:val="000000"/>
                <w:sz w:val="20"/>
              </w:rPr>
              <w:t>
жилища:</w:t>
            </w:r>
            <w:r>
              <w:br/>
            </w:r>
            <w:r>
              <w:rPr>
                <w:rFonts w:ascii="Times New Roman"/>
                <w:b w:val="false"/>
                <w:i w:val="false"/>
                <w:color w:val="000000"/>
                <w:sz w:val="20"/>
              </w:rPr>
              <w:t>
(дом, квартира,</w:t>
            </w:r>
            <w:r>
              <w:br/>
            </w:r>
            <w:r>
              <w:rPr>
                <w:rFonts w:ascii="Times New Roman"/>
                <w:b w:val="false"/>
                <w:i w:val="false"/>
                <w:color w:val="000000"/>
                <w:sz w:val="20"/>
              </w:rPr>
              <w:t>
общая площадь,</w:t>
            </w:r>
            <w:r>
              <w:br/>
            </w:r>
            <w:r>
              <w:rPr>
                <w:rFonts w:ascii="Times New Roman"/>
                <w:b w:val="false"/>
                <w:i w:val="false"/>
                <w:color w:val="000000"/>
                <w:sz w:val="20"/>
              </w:rPr>
              <w:t>
адрес)</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иелік ету</w:t>
            </w:r>
            <w:r>
              <w:br/>
            </w:r>
            <w:r>
              <w:rPr>
                <w:rFonts w:ascii="Times New Roman"/>
                <w:b w:val="false"/>
                <w:i w:val="false"/>
                <w:color w:val="000000"/>
                <w:sz w:val="20"/>
              </w:rPr>
              <w:t>
құжатының тұрпаты,</w:t>
            </w:r>
            <w:r>
              <w:br/>
            </w:r>
            <w:r>
              <w:rPr>
                <w:rFonts w:ascii="Times New Roman"/>
                <w:b w:val="false"/>
                <w:i w:val="false"/>
                <w:color w:val="000000"/>
                <w:sz w:val="20"/>
              </w:rPr>
              <w:t>
нөмірі және берілген</w:t>
            </w:r>
            <w:r>
              <w:br/>
            </w:r>
            <w:r>
              <w:rPr>
                <w:rFonts w:ascii="Times New Roman"/>
                <w:b w:val="false"/>
                <w:i w:val="false"/>
                <w:color w:val="000000"/>
                <w:sz w:val="20"/>
              </w:rPr>
              <w:t>
күні</w:t>
            </w:r>
            <w:r>
              <w:br/>
            </w:r>
            <w:r>
              <w:rPr>
                <w:rFonts w:ascii="Times New Roman"/>
                <w:b w:val="false"/>
                <w:i w:val="false"/>
                <w:color w:val="000000"/>
                <w:sz w:val="20"/>
              </w:rPr>
              <w:t>
Тип, номер, дата выдачи</w:t>
            </w:r>
            <w:r>
              <w:br/>
            </w:r>
            <w:r>
              <w:rPr>
                <w:rFonts w:ascii="Times New Roman"/>
                <w:b w:val="false"/>
                <w:i w:val="false"/>
                <w:color w:val="000000"/>
                <w:sz w:val="20"/>
              </w:rPr>
              <w:t>
документа на право</w:t>
            </w:r>
            <w:r>
              <w:br/>
            </w:r>
            <w:r>
              <w:rPr>
                <w:rFonts w:ascii="Times New Roman"/>
                <w:b w:val="false"/>
                <w:i w:val="false"/>
                <w:color w:val="000000"/>
                <w:sz w:val="20"/>
              </w:rPr>
              <w:t>
владения жилищем</w:t>
            </w:r>
          </w:p>
        </w:tc>
      </w:tr>
      <w:tr>
        <w:trPr>
          <w:trHeight w:val="30" w:hRule="atLeast"/>
        </w:trPr>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55" w:hRule="atLeast"/>
        </w:trPr>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следующая страница</w:t>
      </w:r>
    </w:p>
    <w:bookmarkStart w:name="z425" w:id="30"/>
    <w:p>
      <w:pPr>
        <w:spacing w:after="0"/>
        <w:ind w:left="0"/>
        <w:jc w:val="left"/>
      </w:pPr>
      <w:r>
        <w:rPr>
          <w:rFonts w:ascii="Times New Roman"/>
          <w:b/>
          <w:i w:val="false"/>
          <w:color w:val="000000"/>
        </w:rPr>
        <w:t xml:space="preserve"> 
ТІРКЕУ ТУРАЛЫ МӘЛІМЕТТЕР СВЕДЕНИЯ О РЕГИСТРАЦИИ</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2700"/>
        <w:gridCol w:w="2305"/>
        <w:gridCol w:w="2503"/>
        <w:gridCol w:w="2364"/>
        <w:gridCol w:w="2522"/>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r>
              <w:br/>
            </w:r>
            <w:r>
              <w:rPr>
                <w:rFonts w:ascii="Times New Roman"/>
                <w:b w:val="false"/>
                <w:i w:val="false"/>
                <w:color w:val="000000"/>
                <w:sz w:val="20"/>
              </w:rPr>
              <w:t>
аты,</w:t>
            </w:r>
            <w:r>
              <w:br/>
            </w:r>
            <w:r>
              <w:rPr>
                <w:rFonts w:ascii="Times New Roman"/>
                <w:b w:val="false"/>
                <w:i w:val="false"/>
                <w:color w:val="000000"/>
                <w:sz w:val="20"/>
              </w:rPr>
              <w:t>
әкесінің аты</w:t>
            </w:r>
            <w:r>
              <w:br/>
            </w:r>
            <w:r>
              <w:rPr>
                <w:rFonts w:ascii="Times New Roman"/>
                <w:b w:val="false"/>
                <w:i w:val="false"/>
                <w:color w:val="000000"/>
                <w:sz w:val="20"/>
              </w:rPr>
              <w:t>
Фамилия,</w:t>
            </w:r>
            <w:r>
              <w:br/>
            </w:r>
            <w:r>
              <w:rPr>
                <w:rFonts w:ascii="Times New Roman"/>
                <w:b w:val="false"/>
                <w:i w:val="false"/>
                <w:color w:val="000000"/>
                <w:sz w:val="20"/>
              </w:rPr>
              <w:t>
имя, отчество</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r>
              <w:br/>
            </w:r>
            <w:r>
              <w:rPr>
                <w:rFonts w:ascii="Times New Roman"/>
                <w:b w:val="false"/>
                <w:i w:val="false"/>
                <w:color w:val="000000"/>
                <w:sz w:val="20"/>
              </w:rPr>
              <w:t>
айы, жылы</w:t>
            </w:r>
            <w:r>
              <w:br/>
            </w:r>
            <w:r>
              <w:rPr>
                <w:rFonts w:ascii="Times New Roman"/>
                <w:b w:val="false"/>
                <w:i w:val="false"/>
                <w:color w:val="000000"/>
                <w:sz w:val="20"/>
              </w:rPr>
              <w:t>
Дата</w:t>
            </w:r>
            <w:r>
              <w:br/>
            </w:r>
            <w:r>
              <w:rPr>
                <w:rFonts w:ascii="Times New Roman"/>
                <w:b w:val="false"/>
                <w:i w:val="false"/>
                <w:color w:val="000000"/>
                <w:sz w:val="20"/>
              </w:rPr>
              <w:t>
рождения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w:t>
            </w:r>
            <w:r>
              <w:br/>
            </w:r>
            <w:r>
              <w:rPr>
                <w:rFonts w:ascii="Times New Roman"/>
                <w:b w:val="false"/>
                <w:i w:val="false"/>
                <w:color w:val="000000"/>
                <w:sz w:val="20"/>
              </w:rPr>
              <w:t>
жеке бас</w:t>
            </w:r>
            <w:r>
              <w:br/>
            </w:r>
            <w:r>
              <w:rPr>
                <w:rFonts w:ascii="Times New Roman"/>
                <w:b w:val="false"/>
                <w:i w:val="false"/>
                <w:color w:val="000000"/>
                <w:sz w:val="20"/>
              </w:rPr>
              <w:t xml:space="preserve">
куәлігінің </w:t>
            </w:r>
            <w:r>
              <w:br/>
            </w:r>
            <w:r>
              <w:rPr>
                <w:rFonts w:ascii="Times New Roman"/>
                <w:b w:val="false"/>
                <w:i w:val="false"/>
                <w:color w:val="000000"/>
                <w:sz w:val="20"/>
              </w:rPr>
              <w:t>
№ және</w:t>
            </w:r>
            <w:r>
              <w:br/>
            </w:r>
            <w:r>
              <w:rPr>
                <w:rFonts w:ascii="Times New Roman"/>
                <w:b w:val="false"/>
                <w:i w:val="false"/>
                <w:color w:val="000000"/>
                <w:sz w:val="20"/>
              </w:rPr>
              <w:t>
берілген</w:t>
            </w:r>
            <w:r>
              <w:br/>
            </w:r>
            <w:r>
              <w:rPr>
                <w:rFonts w:ascii="Times New Roman"/>
                <w:b w:val="false"/>
                <w:i w:val="false"/>
                <w:color w:val="000000"/>
                <w:sz w:val="20"/>
              </w:rPr>
              <w:t>
күні</w:t>
            </w:r>
            <w:r>
              <w:br/>
            </w:r>
            <w:r>
              <w:rPr>
                <w:rFonts w:ascii="Times New Roman"/>
                <w:b w:val="false"/>
                <w:i w:val="false"/>
                <w:color w:val="000000"/>
                <w:sz w:val="20"/>
              </w:rPr>
              <w:t>
N и дата</w:t>
            </w:r>
            <w:r>
              <w:br/>
            </w:r>
            <w:r>
              <w:rPr>
                <w:rFonts w:ascii="Times New Roman"/>
                <w:b w:val="false"/>
                <w:i w:val="false"/>
                <w:color w:val="000000"/>
                <w:sz w:val="20"/>
              </w:rPr>
              <w:t>
выдачи</w:t>
            </w:r>
            <w:r>
              <w:br/>
            </w:r>
            <w:r>
              <w:rPr>
                <w:rFonts w:ascii="Times New Roman"/>
                <w:b w:val="false"/>
                <w:i w:val="false"/>
                <w:color w:val="000000"/>
                <w:sz w:val="20"/>
              </w:rPr>
              <w:t>
документа,</w:t>
            </w:r>
            <w:r>
              <w:br/>
            </w:r>
            <w:r>
              <w:rPr>
                <w:rFonts w:ascii="Times New Roman"/>
                <w:b w:val="false"/>
                <w:i w:val="false"/>
                <w:color w:val="000000"/>
                <w:sz w:val="20"/>
              </w:rPr>
              <w:t>
удостоверяю-</w:t>
            </w:r>
            <w:r>
              <w:br/>
            </w:r>
            <w:r>
              <w:rPr>
                <w:rFonts w:ascii="Times New Roman"/>
                <w:b w:val="false"/>
                <w:i w:val="false"/>
                <w:color w:val="000000"/>
                <w:sz w:val="20"/>
              </w:rPr>
              <w:t>
щего</w:t>
            </w:r>
            <w:r>
              <w:br/>
            </w:r>
            <w:r>
              <w:rPr>
                <w:rFonts w:ascii="Times New Roman"/>
                <w:b w:val="false"/>
                <w:i w:val="false"/>
                <w:color w:val="000000"/>
                <w:sz w:val="20"/>
              </w:rPr>
              <w:t>
личность</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Ресімдеу</w:t>
            </w:r>
            <w:r>
              <w:br/>
            </w:r>
            <w:r>
              <w:rPr>
                <w:rFonts w:ascii="Times New Roman"/>
                <w:b w:val="false"/>
                <w:i w:val="false"/>
                <w:color w:val="000000"/>
                <w:sz w:val="20"/>
              </w:rPr>
              <w:t>
күні бар</w:t>
            </w:r>
            <w:r>
              <w:br/>
            </w:r>
            <w:r>
              <w:rPr>
                <w:rFonts w:ascii="Times New Roman"/>
                <w:b w:val="false"/>
                <w:i w:val="false"/>
                <w:color w:val="000000"/>
                <w:sz w:val="20"/>
              </w:rPr>
              <w:t>
тіркеу</w:t>
            </w:r>
            <w:r>
              <w:br/>
            </w:r>
            <w:r>
              <w:rPr>
                <w:rFonts w:ascii="Times New Roman"/>
                <w:b w:val="false"/>
                <w:i w:val="false"/>
                <w:color w:val="000000"/>
                <w:sz w:val="20"/>
              </w:rPr>
              <w:t>
мөртабаны</w:t>
            </w:r>
            <w:r>
              <w:br/>
            </w:r>
            <w:r>
              <w:rPr>
                <w:rFonts w:ascii="Times New Roman"/>
                <w:b w:val="false"/>
                <w:i w:val="false"/>
                <w:color w:val="000000"/>
                <w:sz w:val="20"/>
              </w:rPr>
              <w:t>
Штамп</w:t>
            </w:r>
            <w:r>
              <w:br/>
            </w:r>
            <w:r>
              <w:rPr>
                <w:rFonts w:ascii="Times New Roman"/>
                <w:b w:val="false"/>
                <w:i w:val="false"/>
                <w:color w:val="000000"/>
                <w:sz w:val="20"/>
              </w:rPr>
              <w:t>
регистрации</w:t>
            </w:r>
            <w:r>
              <w:br/>
            </w:r>
            <w:r>
              <w:rPr>
                <w:rFonts w:ascii="Times New Roman"/>
                <w:b w:val="false"/>
                <w:i w:val="false"/>
                <w:color w:val="000000"/>
                <w:sz w:val="20"/>
              </w:rPr>
              <w:t>
с датой</w:t>
            </w:r>
            <w:r>
              <w:br/>
            </w:r>
            <w:r>
              <w:rPr>
                <w:rFonts w:ascii="Times New Roman"/>
                <w:b w:val="false"/>
                <w:i w:val="false"/>
                <w:color w:val="000000"/>
                <w:sz w:val="20"/>
              </w:rPr>
              <w:t>
оформления</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Тіркеуден</w:t>
            </w:r>
            <w:r>
              <w:br/>
            </w:r>
            <w:r>
              <w:rPr>
                <w:rFonts w:ascii="Times New Roman"/>
                <w:b w:val="false"/>
                <w:i w:val="false"/>
                <w:color w:val="000000"/>
                <w:sz w:val="20"/>
              </w:rPr>
              <w:t>
шығару</w:t>
            </w:r>
            <w:r>
              <w:br/>
            </w:r>
            <w:r>
              <w:rPr>
                <w:rFonts w:ascii="Times New Roman"/>
                <w:b w:val="false"/>
                <w:i w:val="false"/>
                <w:color w:val="000000"/>
                <w:sz w:val="20"/>
              </w:rPr>
              <w:t>
белгісі және</w:t>
            </w:r>
            <w:r>
              <w:br/>
            </w:r>
            <w:r>
              <w:rPr>
                <w:rFonts w:ascii="Times New Roman"/>
                <w:b w:val="false"/>
                <w:i w:val="false"/>
                <w:color w:val="000000"/>
                <w:sz w:val="20"/>
              </w:rPr>
              <w:t>
оны ресімдеу</w:t>
            </w:r>
            <w:r>
              <w:br/>
            </w:r>
            <w:r>
              <w:rPr>
                <w:rFonts w:ascii="Times New Roman"/>
                <w:b w:val="false"/>
                <w:i w:val="false"/>
                <w:color w:val="000000"/>
                <w:sz w:val="20"/>
              </w:rPr>
              <w:t>
күні</w:t>
            </w:r>
            <w:r>
              <w:br/>
            </w:r>
            <w:r>
              <w:rPr>
                <w:rFonts w:ascii="Times New Roman"/>
                <w:b w:val="false"/>
                <w:i w:val="false"/>
                <w:color w:val="000000"/>
                <w:sz w:val="20"/>
              </w:rPr>
              <w:t>
Отметка</w:t>
            </w:r>
            <w:r>
              <w:br/>
            </w:r>
            <w:r>
              <w:rPr>
                <w:rFonts w:ascii="Times New Roman"/>
                <w:b w:val="false"/>
                <w:i w:val="false"/>
                <w:color w:val="000000"/>
                <w:sz w:val="20"/>
              </w:rPr>
              <w:t>
о снятии с</w:t>
            </w:r>
            <w:r>
              <w:br/>
            </w:r>
            <w:r>
              <w:rPr>
                <w:rFonts w:ascii="Times New Roman"/>
                <w:b w:val="false"/>
                <w:i w:val="false"/>
                <w:color w:val="000000"/>
                <w:sz w:val="20"/>
              </w:rPr>
              <w:t>
регистрации</w:t>
            </w:r>
            <w:r>
              <w:br/>
            </w:r>
            <w:r>
              <w:rPr>
                <w:rFonts w:ascii="Times New Roman"/>
                <w:b w:val="false"/>
                <w:i w:val="false"/>
                <w:color w:val="000000"/>
                <w:sz w:val="20"/>
              </w:rPr>
              <w:t>
и дата ее</w:t>
            </w:r>
            <w:r>
              <w:br/>
            </w:r>
            <w:r>
              <w:rPr>
                <w:rFonts w:ascii="Times New Roman"/>
                <w:b w:val="false"/>
                <w:i w:val="false"/>
                <w:color w:val="000000"/>
                <w:sz w:val="20"/>
              </w:rPr>
              <w:t>
оформления</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6" w:id="31"/>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31"/>
    <w:tbl>
      <w:tblPr>
        <w:tblW w:w="0" w:type="auto"/>
        <w:tblCellSpacing w:w="0" w:type="auto"/>
        <w:tblBorders>
          <w:top w:val="none"/>
          <w:left w:val="none"/>
          <w:bottom w:val="none"/>
          <w:right w:val="none"/>
          <w:insideH w:val="none"/>
          <w:insideV w:val="none"/>
        </w:tblBorders>
      </w:tblPr>
      <w:tblGrid>
        <w:gridCol w:w="6530"/>
        <w:gridCol w:w="6550"/>
      </w:tblGrid>
      <w:tr>
        <w:trPr>
          <w:trHeight w:val="165" w:hRule="atLeast"/>
        </w:trPr>
        <w:tc>
          <w:tcPr>
            <w:tcW w:w="65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электрондық үкімет</w:t>
            </w:r>
            <w:r>
              <w:br/>
            </w:r>
            <w:r>
              <w:rPr>
                <w:rFonts w:ascii="Times New Roman"/>
                <w:b w:val="false"/>
                <w:i w:val="false"/>
                <w:color w:val="000000"/>
                <w:sz w:val="20"/>
              </w:rPr>
              <w:t>
порталымен құрылған</w:t>
            </w:r>
          </w:p>
        </w:tc>
        <w:tc>
          <w:tcPr>
            <w:tcW w:w="6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Бірегей нөмір</w:t>
            </w:r>
          </w:p>
        </w:tc>
      </w:tr>
      <w:tr>
        <w:trPr>
          <w:trHeight w:val="165" w:hRule="atLeast"/>
        </w:trPr>
        <w:tc>
          <w:tcPr>
            <w:tcW w:w="0" w:type="auto"/>
            <w:vMerge/>
            <w:tcBorders>
              <w:top w:val="nil"/>
            </w:tcBorders>
          </w:tcPr>
          <w:p/>
        </w:tc>
        <w:tc>
          <w:tcPr>
            <w:tcW w:w="65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53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 сформирован порталом</w:t>
            </w:r>
            <w:r>
              <w:br/>
            </w:r>
            <w:r>
              <w:rPr>
                <w:rFonts w:ascii="Times New Roman"/>
                <w:b w:val="false"/>
                <w:i w:val="false"/>
                <w:color w:val="000000"/>
                <w:sz w:val="20"/>
              </w:rPr>
              <w:t>
электронного правительства</w:t>
            </w:r>
          </w:p>
        </w:tc>
        <w:tc>
          <w:tcPr>
            <w:tcW w:w="6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номер</w:t>
            </w:r>
          </w:p>
        </w:tc>
      </w:tr>
      <w:tr>
        <w:trPr>
          <w:trHeight w:val="120" w:hRule="atLeast"/>
        </w:trPr>
        <w:tc>
          <w:tcPr>
            <w:tcW w:w="0" w:type="auto"/>
            <w:vMerge/>
            <w:tcBorders>
              <w:top w:val="nil"/>
            </w:tcBorders>
          </w:tcPr>
          <w:p/>
        </w:tc>
        <w:tc>
          <w:tcPr>
            <w:tcW w:w="65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 күні</w:t>
            </w:r>
          </w:p>
        </w:tc>
      </w:tr>
      <w:tr>
        <w:trPr>
          <w:trHeight w:val="180" w:hRule="atLeast"/>
        </w:trPr>
        <w:tc>
          <w:tcPr>
            <w:tcW w:w="65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получения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1"/>
      </w:tblGrid>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МЕКЕН-ЖАЙЫ АНЫҚТАМАСЫ</w:t>
            </w:r>
            <w:r>
              <w:br/>
            </w:r>
            <w:r>
              <w:rPr>
                <w:rFonts w:ascii="Times New Roman"/>
                <w:b/>
                <w:i w:val="false"/>
                <w:color w:val="000000"/>
                <w:sz w:val="20"/>
              </w:rPr>
              <w:t>
АДРЕСНАЯ СПРАВКА
ИИН _________________________</w:t>
            </w:r>
            <w:r>
              <w:br/>
            </w:r>
            <w:r>
              <w:rPr>
                <w:rFonts w:ascii="Times New Roman"/>
                <w:b/>
                <w:i w:val="false"/>
                <w:color w:val="000000"/>
                <w:sz w:val="20"/>
              </w:rPr>
              <w:t>
Мемлекттік деректер базасы мәліметіне сәйкес</w:t>
            </w:r>
            <w:r>
              <w:br/>
            </w:r>
            <w:r>
              <w:rPr>
                <w:rFonts w:ascii="Times New Roman"/>
                <w:b/>
                <w:i w:val="false"/>
                <w:color w:val="000000"/>
                <w:sz w:val="20"/>
              </w:rPr>
              <w:t>
______________________________________________</w:t>
            </w:r>
            <w:r>
              <w:br/>
            </w:r>
            <w:r>
              <w:rPr>
                <w:rFonts w:ascii="Times New Roman"/>
                <w:b/>
                <w:i w:val="false"/>
                <w:color w:val="000000"/>
                <w:sz w:val="20"/>
              </w:rPr>
              <w:t>
По сведениям из государственной базы данных</w:t>
            </w:r>
            <w:r>
              <w:br/>
            </w:r>
            <w:r>
              <w:rPr>
                <w:rFonts w:ascii="Times New Roman"/>
                <w:b/>
                <w:i w:val="false"/>
                <w:color w:val="000000"/>
                <w:sz w:val="20"/>
              </w:rPr>
              <w:t>
____________________________________________________________________</w:t>
            </w:r>
            <w:r>
              <w:br/>
            </w:r>
            <w:r>
              <w:rPr>
                <w:rFonts w:ascii="Times New Roman"/>
                <w:b/>
                <w:i w:val="false"/>
                <w:color w:val="000000"/>
                <w:sz w:val="20"/>
              </w:rPr>
              <w:t>
(тегі, аты, әкесінің, туған жылы және жері) (фамилия, имя, отчество,</w:t>
            </w:r>
            <w:r>
              <w:br/>
            </w:r>
            <w:r>
              <w:rPr>
                <w:rFonts w:ascii="Times New Roman"/>
                <w:b/>
                <w:i w:val="false"/>
                <w:color w:val="000000"/>
                <w:sz w:val="20"/>
              </w:rPr>
              <w:t>
год и место рождения)</w:t>
            </w:r>
            <w:r>
              <w:br/>
            </w:r>
            <w:r>
              <w:rPr>
                <w:rFonts w:ascii="Times New Roman"/>
                <w:b/>
                <w:i w:val="false"/>
                <w:color w:val="000000"/>
                <w:sz w:val="20"/>
              </w:rPr>
              <w:t>
мына мекен-жайы бойынша тіркелген:</w:t>
            </w:r>
            <w:r>
              <w:br/>
            </w:r>
            <w:r>
              <w:rPr>
                <w:rFonts w:ascii="Times New Roman"/>
                <w:b/>
                <w:i w:val="false"/>
                <w:color w:val="000000"/>
                <w:sz w:val="20"/>
              </w:rPr>
              <w:t>
прописан по адресу: ________________</w:t>
            </w:r>
            <w:r>
              <w:br/>
            </w:r>
            <w:r>
              <w:rPr>
                <w:rFonts w:ascii="Times New Roman"/>
                <w:b/>
                <w:i w:val="false"/>
                <w:color w:val="000000"/>
                <w:sz w:val="20"/>
              </w:rPr>
              <w:t>
_____________________________________________________</w:t>
            </w:r>
            <w:r>
              <w:br/>
            </w:r>
            <w:r>
              <w:rPr>
                <w:rFonts w:ascii="Times New Roman"/>
                <w:b/>
                <w:i w:val="false"/>
                <w:color w:val="000000"/>
                <w:sz w:val="20"/>
              </w:rPr>
              <w:t>
Берілген күні:</w:t>
            </w:r>
            <w:r>
              <w:br/>
            </w:r>
            <w:r>
              <w:rPr>
                <w:rFonts w:ascii="Times New Roman"/>
                <w:b/>
                <w:i w:val="false"/>
                <w:color w:val="000000"/>
                <w:sz w:val="20"/>
              </w:rPr>
              <w:t>
Дата и время выдачи: ______________________
</w:t>
            </w:r>
          </w:p>
        </w:tc>
      </w:tr>
    </w:tbl>
    <w:bookmarkStart w:name="z427" w:id="32"/>
    <w:p>
      <w:pPr>
        <w:spacing w:after="0"/>
        <w:ind w:left="0"/>
        <w:jc w:val="both"/>
      </w:pPr>
      <w:r>
        <w:rPr>
          <w:rFonts w:ascii="Times New Roman"/>
          <w:b w:val="false"/>
          <w:i w:val="false"/>
          <w:color w:val="000000"/>
          <w:sz w:val="28"/>
        </w:rPr>
        <w:t>
      Осы құжат "Электрондық құжат және электрондық цифрлық қолтаңба туралы" ҚРЗ 7 бабы 1тармағына сәйкес қағаз жеткiзгiштегi құжатпен бiрдей. Данный документ согласно пункту 1 статьи 7 ЗРК  «Об электронном документе и электронной цифровой подписи» равнозначен документу на бумажном носителе.</w:t>
      </w:r>
    </w:p>
    <w:bookmarkEnd w:id="32"/>
    <w:p>
      <w:pPr>
        <w:spacing w:after="0"/>
        <w:ind w:left="0"/>
        <w:jc w:val="both"/>
      </w:pPr>
      <w:r>
        <w:drawing>
          <wp:inline distT="0" distB="0" distL="0" distR="0">
            <wp:extent cx="58039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803900" cy="1676400"/>
                    </a:xfrm>
                    <a:prstGeom prst="rect">
                      <a:avLst/>
                    </a:prstGeom>
                  </pic:spPr>
                </pic:pic>
              </a:graphicData>
            </a:graphic>
          </wp:inline>
        </w:drawing>
      </w:r>
    </w:p>
    <w:p>
      <w:pPr>
        <w:spacing w:after="0"/>
        <w:ind w:left="0"/>
        <w:jc w:val="both"/>
      </w:pPr>
      <w:r>
        <w:rPr>
          <w:rFonts w:ascii="Times New Roman"/>
          <w:b w:val="false"/>
          <w:i w:val="false"/>
          <w:color w:val="000000"/>
          <w:sz w:val="28"/>
        </w:rPr>
        <w:t>штрих-кодта «ЖТ» МДБ («Жеке тұлға» мемлекеттік деректер базасынан) алынған және электронды-сандық қол қоюлармен: Қазақстан Республикасының Әділет министрлігі, Қазақстан Республикасының Ішкі істер министрлігі  қол қойылған деректер жазылады.</w:t>
      </w:r>
      <w:r>
        <w:br/>
      </w:r>
      <w:r>
        <w:rPr>
          <w:rFonts w:ascii="Times New Roman"/>
          <w:b w:val="false"/>
          <w:i w:val="false"/>
          <w:color w:val="000000"/>
          <w:sz w:val="28"/>
        </w:rPr>
        <w:t>
штрих-код содержит данные, полученные из ГБД ФЛ и подписанные электронно-цифровыми подписями: Министерства юстиции Республики Казахстан, Министерства внутренних дел Республики Казахстан.</w:t>
      </w:r>
    </w:p>
    <w:bookmarkStart w:name="z428" w:id="33"/>
    <w:p>
      <w:pPr>
        <w:spacing w:after="0"/>
        <w:ind w:left="0"/>
        <w:jc w:val="both"/>
      </w:pPr>
      <w:r>
        <w:rPr>
          <w:rFonts w:ascii="Times New Roman"/>
          <w:b w:val="false"/>
          <w:i w:val="false"/>
          <w:color w:val="000000"/>
          <w:sz w:val="28"/>
        </w:rPr>
        <w:t>
Приложение 9</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33"/>
    <w:p>
      <w:pPr>
        <w:spacing w:after="0"/>
        <w:ind w:left="0"/>
        <w:jc w:val="both"/>
      </w:pPr>
      <w:r>
        <w:rPr>
          <w:rFonts w:ascii="Times New Roman"/>
          <w:b w:val="false"/>
          <w:i w:val="false"/>
          <w:color w:val="000000"/>
          <w:sz w:val="28"/>
        </w:rPr>
        <w:t>форма</w:t>
      </w:r>
    </w:p>
    <w:bookmarkStart w:name="z429" w:id="34"/>
    <w:p>
      <w:pPr>
        <w:spacing w:after="0"/>
        <w:ind w:left="0"/>
        <w:jc w:val="left"/>
      </w:pPr>
      <w:r>
        <w:rPr>
          <w:rFonts w:ascii="Times New Roman"/>
          <w:b/>
          <w:i w:val="false"/>
          <w:color w:val="000000"/>
        </w:rPr>
        <w:t xml:space="preserve"> 
С П Р А В О Ч Н И К</w:t>
      </w:r>
      <w:r>
        <w:br/>
      </w:r>
      <w:r>
        <w:rPr>
          <w:rFonts w:ascii="Times New Roman"/>
          <w:b/>
          <w:i w:val="false"/>
          <w:color w:val="000000"/>
        </w:rPr>
        <w:t>
сокращений и кодов</w:t>
      </w:r>
    </w:p>
    <w:bookmarkEnd w:id="34"/>
    <w:bookmarkStart w:name="z430" w:id="35"/>
    <w:p>
      <w:pPr>
        <w:spacing w:after="0"/>
        <w:ind w:left="0"/>
        <w:jc w:val="both"/>
      </w:pPr>
      <w:r>
        <w:rPr>
          <w:rFonts w:ascii="Times New Roman"/>
          <w:b w:val="false"/>
          <w:i w:val="false"/>
          <w:color w:val="000000"/>
          <w:sz w:val="28"/>
        </w:rPr>
        <w:t>
      1. Сокращение названий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2. Справочник кодов стран мира и гражданства;</w:t>
      </w:r>
      <w:r>
        <w:br/>
      </w:r>
      <w:r>
        <w:rPr>
          <w:rFonts w:ascii="Times New Roman"/>
          <w:b w:val="false"/>
          <w:i w:val="false"/>
          <w:color w:val="000000"/>
          <w:sz w:val="28"/>
        </w:rPr>
        <w:t>
</w:t>
      </w:r>
      <w:r>
        <w:rPr>
          <w:rFonts w:ascii="Times New Roman"/>
          <w:b w:val="false"/>
          <w:i w:val="false"/>
          <w:color w:val="000000"/>
          <w:sz w:val="28"/>
        </w:rPr>
        <w:t>
      3. Справочник кодов национальностей; </w:t>
      </w:r>
      <w:r>
        <w:br/>
      </w:r>
      <w:r>
        <w:rPr>
          <w:rFonts w:ascii="Times New Roman"/>
          <w:b w:val="false"/>
          <w:i w:val="false"/>
          <w:color w:val="000000"/>
          <w:sz w:val="28"/>
        </w:rPr>
        <w:t>
</w:t>
      </w:r>
      <w:r>
        <w:rPr>
          <w:rFonts w:ascii="Times New Roman"/>
          <w:b w:val="false"/>
          <w:i w:val="false"/>
          <w:color w:val="000000"/>
          <w:sz w:val="28"/>
        </w:rPr>
        <w:t>
      4. Справочник кодов областей, районов Республики Казахстан.</w:t>
      </w:r>
    </w:p>
    <w:bookmarkEnd w:id="35"/>
    <w:bookmarkStart w:name="z434" w:id="36"/>
    <w:p>
      <w:pPr>
        <w:spacing w:after="0"/>
        <w:ind w:left="0"/>
        <w:jc w:val="left"/>
      </w:pPr>
      <w:r>
        <w:rPr>
          <w:rFonts w:ascii="Times New Roman"/>
          <w:b/>
          <w:i w:val="false"/>
          <w:color w:val="000000"/>
        </w:rPr>
        <w:t xml:space="preserve"> 
СПРАВОЧНИК СОКРАЩЕНИЯ</w:t>
      </w:r>
      <w:r>
        <w:br/>
      </w:r>
      <w:r>
        <w:rPr>
          <w:rFonts w:ascii="Times New Roman"/>
          <w:b/>
          <w:i w:val="false"/>
          <w:color w:val="000000"/>
        </w:rPr>
        <w:t>
АДРЕСА МЕСТА ЖИТЕЛЬСТВА</w:t>
      </w:r>
    </w:p>
    <w:bookmarkEnd w:id="36"/>
    <w:bookmarkStart w:name="z435" w:id="37"/>
    <w:p>
      <w:pPr>
        <w:spacing w:after="0"/>
        <w:ind w:left="0"/>
        <w:jc w:val="both"/>
      </w:pPr>
      <w:r>
        <w:rPr>
          <w:rFonts w:ascii="Times New Roman"/>
          <w:b w:val="false"/>
          <w:i w:val="false"/>
          <w:color w:val="000000"/>
          <w:sz w:val="28"/>
        </w:rPr>
        <w:t>
     Все адреса заполняются в соответствии с существующим административно-территориальным делением.</w:t>
      </w:r>
      <w:r>
        <w:br/>
      </w:r>
      <w:r>
        <w:rPr>
          <w:rFonts w:ascii="Times New Roman"/>
          <w:b w:val="false"/>
          <w:i w:val="false"/>
          <w:color w:val="000000"/>
          <w:sz w:val="28"/>
        </w:rPr>
        <w:t>
</w:t>
      </w:r>
      <w:r>
        <w:rPr>
          <w:rFonts w:ascii="Times New Roman"/>
          <w:b w:val="false"/>
          <w:i w:val="false"/>
          <w:color w:val="000000"/>
          <w:sz w:val="28"/>
        </w:rPr>
        <w:t>
      Объекты, которые имеют временное значение или служебное назначение (полевые станы, зимовки, отгоны, егерские кордоны, которые также могут иметь свои назначения, дома лесников, бакенщиков, дорожных мастеров, метеостанции и т.п.) и не являющиеся самостоятельными населенными пунктами, записываются по наименованию населенных пунктов, с которыми они связаны в административном и территориальном отношении.</w:t>
      </w:r>
      <w:r>
        <w:br/>
      </w:r>
      <w:r>
        <w:rPr>
          <w:rFonts w:ascii="Times New Roman"/>
          <w:b w:val="false"/>
          <w:i w:val="false"/>
          <w:color w:val="000000"/>
          <w:sz w:val="28"/>
        </w:rPr>
        <w:t>
</w:t>
      </w:r>
      <w:r>
        <w:rPr>
          <w:rFonts w:ascii="Times New Roman"/>
          <w:b w:val="false"/>
          <w:i w:val="false"/>
          <w:color w:val="000000"/>
          <w:sz w:val="28"/>
        </w:rPr>
        <w:t>
      Для населенных пунктов применяются следующие сокращения:</w:t>
      </w:r>
      <w:r>
        <w:br/>
      </w:r>
      <w:r>
        <w:rPr>
          <w:rFonts w:ascii="Times New Roman"/>
          <w:b w:val="false"/>
          <w:i w:val="false"/>
          <w:color w:val="000000"/>
          <w:sz w:val="28"/>
        </w:rPr>
        <w:t>
      -с. - село;</w:t>
      </w:r>
      <w:r>
        <w:br/>
      </w:r>
      <w:r>
        <w:rPr>
          <w:rFonts w:ascii="Times New Roman"/>
          <w:b w:val="false"/>
          <w:i w:val="false"/>
          <w:color w:val="000000"/>
          <w:sz w:val="28"/>
        </w:rPr>
        <w:t>
      -пос. - поселок;</w:t>
      </w:r>
      <w:r>
        <w:br/>
      </w:r>
      <w:r>
        <w:rPr>
          <w:rFonts w:ascii="Times New Roman"/>
          <w:b w:val="false"/>
          <w:i w:val="false"/>
          <w:color w:val="000000"/>
          <w:sz w:val="28"/>
        </w:rPr>
        <w:t>
      -пгт. - поселок городского типа;</w:t>
      </w:r>
      <w:r>
        <w:br/>
      </w:r>
      <w:r>
        <w:rPr>
          <w:rFonts w:ascii="Times New Roman"/>
          <w:b w:val="false"/>
          <w:i w:val="false"/>
          <w:color w:val="000000"/>
          <w:sz w:val="28"/>
        </w:rPr>
        <w:t>
      -рп. - рабочий поселок;</w:t>
      </w:r>
      <w:r>
        <w:br/>
      </w:r>
      <w:r>
        <w:rPr>
          <w:rFonts w:ascii="Times New Roman"/>
          <w:b w:val="false"/>
          <w:i w:val="false"/>
          <w:color w:val="000000"/>
          <w:sz w:val="28"/>
        </w:rPr>
        <w:t>
      -ж.д.ст. - железнодорожная станция;</w:t>
      </w:r>
      <w:r>
        <w:br/>
      </w:r>
      <w:r>
        <w:rPr>
          <w:rFonts w:ascii="Times New Roman"/>
          <w:b w:val="false"/>
          <w:i w:val="false"/>
          <w:color w:val="000000"/>
          <w:sz w:val="28"/>
        </w:rPr>
        <w:t>
      -разъезд - без сокращений;</w:t>
      </w:r>
      <w:r>
        <w:br/>
      </w:r>
      <w:r>
        <w:rPr>
          <w:rFonts w:ascii="Times New Roman"/>
          <w:b w:val="false"/>
          <w:i w:val="false"/>
          <w:color w:val="000000"/>
          <w:sz w:val="28"/>
        </w:rPr>
        <w:t>
      -аул - без сокращений;</w:t>
      </w:r>
      <w:r>
        <w:br/>
      </w:r>
      <w:r>
        <w:rPr>
          <w:rFonts w:ascii="Times New Roman"/>
          <w:b w:val="false"/>
          <w:i w:val="false"/>
          <w:color w:val="000000"/>
          <w:sz w:val="28"/>
        </w:rPr>
        <w:t>
</w:t>
      </w:r>
      <w:r>
        <w:rPr>
          <w:rFonts w:ascii="Times New Roman"/>
          <w:b w:val="false"/>
          <w:i w:val="false"/>
          <w:color w:val="000000"/>
          <w:sz w:val="28"/>
        </w:rPr>
        <w:t>
      В наименовании городов слово "город" и сокращения типа "г", "гор." не употребляются, записываются их наименования в соответствующей строке.</w:t>
      </w:r>
      <w:r>
        <w:br/>
      </w:r>
      <w:r>
        <w:rPr>
          <w:rFonts w:ascii="Times New Roman"/>
          <w:b w:val="false"/>
          <w:i w:val="false"/>
          <w:color w:val="000000"/>
          <w:sz w:val="28"/>
        </w:rPr>
        <w:t>
</w:t>
      </w:r>
      <w:r>
        <w:rPr>
          <w:rFonts w:ascii="Times New Roman"/>
          <w:b w:val="false"/>
          <w:i w:val="false"/>
          <w:color w:val="000000"/>
          <w:sz w:val="28"/>
        </w:rPr>
        <w:t>
      В наименовании улиц слово "улица" и сокращение типа "ул." не употребляются, записываются их наименования в соответствующей строке.</w:t>
      </w:r>
      <w:r>
        <w:br/>
      </w:r>
      <w:r>
        <w:rPr>
          <w:rFonts w:ascii="Times New Roman"/>
          <w:b w:val="false"/>
          <w:i w:val="false"/>
          <w:color w:val="000000"/>
          <w:sz w:val="28"/>
        </w:rPr>
        <w:t>
</w:t>
      </w:r>
      <w:r>
        <w:rPr>
          <w:rFonts w:ascii="Times New Roman"/>
          <w:b w:val="false"/>
          <w:i w:val="false"/>
          <w:color w:val="000000"/>
          <w:sz w:val="28"/>
        </w:rPr>
        <w:t>
      Для проспектов, переулков, площадей и т.п. применяются (или нет) следующие сокращения:</w:t>
      </w:r>
      <w:r>
        <w:br/>
      </w:r>
      <w:r>
        <w:rPr>
          <w:rFonts w:ascii="Times New Roman"/>
          <w:b w:val="false"/>
          <w:i w:val="false"/>
          <w:color w:val="000000"/>
          <w:sz w:val="28"/>
        </w:rPr>
        <w:t>
      -пр. - проспект;</w:t>
      </w:r>
      <w:r>
        <w:br/>
      </w:r>
      <w:r>
        <w:rPr>
          <w:rFonts w:ascii="Times New Roman"/>
          <w:b w:val="false"/>
          <w:i w:val="false"/>
          <w:color w:val="000000"/>
          <w:sz w:val="28"/>
        </w:rPr>
        <w:t>
      -пер. - переулок;</w:t>
      </w:r>
      <w:r>
        <w:br/>
      </w:r>
      <w:r>
        <w:rPr>
          <w:rFonts w:ascii="Times New Roman"/>
          <w:b w:val="false"/>
          <w:i w:val="false"/>
          <w:color w:val="000000"/>
          <w:sz w:val="28"/>
        </w:rPr>
        <w:t xml:space="preserve">
      -мкр. - микрорайон; </w:t>
      </w:r>
      <w:r>
        <w:br/>
      </w:r>
      <w:r>
        <w:rPr>
          <w:rFonts w:ascii="Times New Roman"/>
          <w:b w:val="false"/>
          <w:i w:val="false"/>
          <w:color w:val="000000"/>
          <w:sz w:val="28"/>
        </w:rPr>
        <w:t>
      -проезд - без сокращений;</w:t>
      </w:r>
      <w:r>
        <w:br/>
      </w:r>
      <w:r>
        <w:rPr>
          <w:rFonts w:ascii="Times New Roman"/>
          <w:b w:val="false"/>
          <w:i w:val="false"/>
          <w:color w:val="000000"/>
          <w:sz w:val="28"/>
        </w:rPr>
        <w:t>
      -шоссе - без сокращений;</w:t>
      </w:r>
      <w:r>
        <w:br/>
      </w:r>
      <w:r>
        <w:rPr>
          <w:rFonts w:ascii="Times New Roman"/>
          <w:b w:val="false"/>
          <w:i w:val="false"/>
          <w:color w:val="000000"/>
          <w:sz w:val="28"/>
        </w:rPr>
        <w:t>
      -бул. - бульвар;</w:t>
      </w:r>
      <w:r>
        <w:br/>
      </w:r>
      <w:r>
        <w:rPr>
          <w:rFonts w:ascii="Times New Roman"/>
          <w:b w:val="false"/>
          <w:i w:val="false"/>
          <w:color w:val="000000"/>
          <w:sz w:val="28"/>
        </w:rPr>
        <w:t>
      -городок - без сокращения;</w:t>
      </w:r>
      <w:r>
        <w:br/>
      </w:r>
      <w:r>
        <w:rPr>
          <w:rFonts w:ascii="Times New Roman"/>
          <w:b w:val="false"/>
          <w:i w:val="false"/>
          <w:color w:val="000000"/>
          <w:sz w:val="28"/>
        </w:rPr>
        <w:t xml:space="preserve">
      -пл. - площадь; </w:t>
      </w:r>
      <w:r>
        <w:br/>
      </w:r>
      <w:r>
        <w:rPr>
          <w:rFonts w:ascii="Times New Roman"/>
          <w:b w:val="false"/>
          <w:i w:val="false"/>
          <w:color w:val="000000"/>
          <w:sz w:val="28"/>
        </w:rPr>
        <w:t>
      -пос. - поселок (включенный в состав городского деления);</w:t>
      </w:r>
      <w:r>
        <w:br/>
      </w:r>
      <w:r>
        <w:rPr>
          <w:rFonts w:ascii="Times New Roman"/>
          <w:b w:val="false"/>
          <w:i w:val="false"/>
          <w:color w:val="000000"/>
          <w:sz w:val="28"/>
        </w:rPr>
        <w:t>
      -разъезд - без сокращений;</w:t>
      </w:r>
      <w:r>
        <w:br/>
      </w:r>
      <w:r>
        <w:rPr>
          <w:rFonts w:ascii="Times New Roman"/>
          <w:b w:val="false"/>
          <w:i w:val="false"/>
          <w:color w:val="000000"/>
          <w:sz w:val="28"/>
        </w:rPr>
        <w:t>
      -ст. - станция;</w:t>
      </w:r>
      <w:r>
        <w:br/>
      </w:r>
      <w:r>
        <w:rPr>
          <w:rFonts w:ascii="Times New Roman"/>
          <w:b w:val="false"/>
          <w:i w:val="false"/>
          <w:color w:val="000000"/>
          <w:sz w:val="28"/>
        </w:rPr>
        <w:t>
      -дор. - дорога;</w:t>
      </w:r>
      <w:r>
        <w:br/>
      </w:r>
      <w:r>
        <w:rPr>
          <w:rFonts w:ascii="Times New Roman"/>
          <w:b w:val="false"/>
          <w:i w:val="false"/>
          <w:color w:val="000000"/>
          <w:sz w:val="28"/>
        </w:rPr>
        <w:t>
      -тракт - без сокращений;</w:t>
      </w:r>
      <w:r>
        <w:br/>
      </w:r>
      <w:r>
        <w:rPr>
          <w:rFonts w:ascii="Times New Roman"/>
          <w:b w:val="false"/>
          <w:i w:val="false"/>
          <w:color w:val="000000"/>
          <w:sz w:val="28"/>
        </w:rPr>
        <w:t>
      -ж.м. - жилой массив;</w:t>
      </w:r>
      <w:r>
        <w:br/>
      </w:r>
      <w:r>
        <w:rPr>
          <w:rFonts w:ascii="Times New Roman"/>
          <w:b w:val="false"/>
          <w:i w:val="false"/>
          <w:color w:val="000000"/>
          <w:sz w:val="28"/>
        </w:rPr>
        <w:t>
      -парк - без сокращений;</w:t>
      </w:r>
      <w:r>
        <w:br/>
      </w:r>
      <w:r>
        <w:rPr>
          <w:rFonts w:ascii="Times New Roman"/>
          <w:b w:val="false"/>
          <w:i w:val="false"/>
          <w:color w:val="000000"/>
          <w:sz w:val="28"/>
        </w:rPr>
        <w:t>
      -сквер - без сокращений.</w:t>
      </w:r>
      <w:r>
        <w:br/>
      </w:r>
      <w:r>
        <w:rPr>
          <w:rFonts w:ascii="Times New Roman"/>
          <w:b w:val="false"/>
          <w:i w:val="false"/>
          <w:color w:val="000000"/>
          <w:sz w:val="28"/>
        </w:rPr>
        <w:t>
      -военная часть - в/ч</w:t>
      </w:r>
    </w:p>
    <w:bookmarkEnd w:id="37"/>
    <w:p>
      <w:pPr>
        <w:spacing w:after="0"/>
        <w:ind w:left="0"/>
        <w:jc w:val="both"/>
      </w:pPr>
      <w:r>
        <w:rPr>
          <w:rFonts w:ascii="Times New Roman"/>
          <w:b/>
          <w:i w:val="false"/>
          <w:color w:val="000000"/>
          <w:sz w:val="28"/>
        </w:rPr>
        <w:t>Не вошедшие в данный перечень наименования записываются без сокращений.</w:t>
      </w:r>
    </w:p>
    <w:bookmarkStart w:name="z441" w:id="38"/>
    <w:p>
      <w:pPr>
        <w:spacing w:after="0"/>
        <w:ind w:left="0"/>
        <w:jc w:val="left"/>
      </w:pPr>
      <w:r>
        <w:rPr>
          <w:rFonts w:ascii="Times New Roman"/>
          <w:b/>
          <w:i w:val="false"/>
          <w:color w:val="000000"/>
        </w:rPr>
        <w:t xml:space="preserve"> 
СПРАВОЧНИК КОДОВ СТРАН МИРА И ГРАЖДАНСТВО (гражданства)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5113"/>
        <w:gridCol w:w="5513"/>
      </w:tblGrid>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Наименование(каз)</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Наименование(рус)</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АФГАНИСТАН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 САМОАСЫ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АМЕРИК.САМОА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АНДОРРА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АНДОРРА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АНГОЛА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АНГОЛА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АНТИГУА ЖӘНЕ БАРБУДА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АНТИГУА И БАРБУДА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БАГАМ АРАЛДАРЫ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БАГАМСКИЕ О-ВА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БАХРЕЙН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БАХРЕЙН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БАНГЛАДЕШ</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БАНГЛАДЕШ</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БАРБАДОС</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БАРБАДОС</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БЕРМУД АРАЛДАРЫ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БЕРМУДСКИЕ О-ВА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БОСНИЯ МЕН ГЕРЦЕГОВИНА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БОСНИЯ И ГЕРЦЕГОВИНА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БОТСВАНА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БОТСВАНА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БЕЛИЗ</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БЕЛИЗ</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БТИО</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БТИО</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СОЛОМОН АРАЛДАРЫ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СОЛОМОНОВЫ О-ВА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БРИТАН ЖӘНЕ ВИРГИН</w:t>
            </w:r>
            <w:r>
              <w:br/>
            </w:r>
            <w:r>
              <w:rPr>
                <w:rFonts w:ascii="Times New Roman"/>
                <w:b w:val="false"/>
                <w:i w:val="false"/>
                <w:color w:val="000000"/>
                <w:sz w:val="20"/>
              </w:rPr>
              <w:t>
АРАЛДАРЫ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БРИТАНСКИЕ ВИРГИНСКИЕ О-ВА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БРУНЕЙ</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БРУНЕЙ</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МЬЯНМА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МЬЯНМА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БУРУНДИ</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БУРУНДИ</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КАМБОДЖА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КАМБОДЖА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КАБО-ВЕРДЕ</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КАБО-ВЕРДЕ</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КАЙМАН АРАЛДАРЫ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КАЙМАНОВЫ О-ВА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АФРИКА</w:t>
            </w:r>
            <w:r>
              <w:br/>
            </w:r>
            <w:r>
              <w:rPr>
                <w:rFonts w:ascii="Times New Roman"/>
                <w:b w:val="false"/>
                <w:i w:val="false"/>
                <w:color w:val="000000"/>
                <w:sz w:val="20"/>
              </w:rPr>
              <w:t>
РЕСПУБЛИКАСЫ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ЦЕНТРАЛЬНО-АФРИКАНСКАЯ</w:t>
            </w:r>
            <w:r>
              <w:br/>
            </w:r>
            <w:r>
              <w:rPr>
                <w:rFonts w:ascii="Times New Roman"/>
                <w:b w:val="false"/>
                <w:i w:val="false"/>
                <w:color w:val="000000"/>
                <w:sz w:val="20"/>
              </w:rPr>
              <w:t>
РЕСП.</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ШРИ-ЛАНКА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ШРИ-ЛАНКА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ЧИЛИ</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ЧИЛИ</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ҚХР</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КНР</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РОЖДЕСТВО АРАЛЫ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РОЖДЕСТВА О-В</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КОКОС АРАЛДАРЫ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КОКОСОВЫЕ О-ВА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КОЛУМБИЯ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КОЛУМБИЯ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КОМОР АРАЛДАРЫ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КОМОРСКИЕ О-ВА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КОНГО</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КОНГО</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ЗАИР</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ЗАИР</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 АРАЛЫ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КУКА О-В</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КОСТА-РИКА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КОСТА-РИКА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КИПР</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КИПР</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ДОМИНИКАН РЕСП.</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ДОМИНИКАНСКАЯ РЕСП.</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ЭКВАДОР</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ЭКВАДОР</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САЛЬВАДОР</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САЛЬВАДОР</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ЭКВАТОРДАҒЫ ГВИНЕЯ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ЭКВАТОРИАЛЬНАЯ ГВИНЕЯ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ЭФИОПИЯ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ЭФИОПИЯ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ФАРЕРН АРАЛДАРЫ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ФАРЕРСКИЕ О-ВА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ФОЛКЛЕНД АРАЛДАРЫ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ФОЛКЛЕНДСКИЕ О-ВА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ФИДЖИ</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ФИДЖИ</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ГВИАНАСЫ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ФРАНЦУЗСКАЯ ГВИАНА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ПОЛИНЕЗИЯСЫ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ФРАНЦУЗСКАЯ ПОЛИНЕЗИЯ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ДЖИБУТИ</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ДЖИБУТИ</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ГАБОН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ГАБОН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ГАМБИЯ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ГАМБИЯ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ГАЗА СЕКТОРЫ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ГАЗА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ГИБРАЛТАР</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ГИБРАЛТАР</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КИРИБАТИ</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КИРИБАТИ</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ГРЕЦИЯ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ГРЕЦИЯ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ГРЕНЛАНДИЯ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ГРЕНЛАНДИЯ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ГРЕНАДА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ГРЕНАДА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ГВАДЕЛУПА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ГВАДЕЛУПА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ГУАМ</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ГУАМ</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ГВАТЕМАЛА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ГВАТЕМАЛА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ГАЙАНА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ГАЙАНА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ГАИТИ</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ГАИТИ</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ВАТИКАН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ВАТИКАН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ГОНДУРАС</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ГОНДУРАС</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ИСЛАНДИЯ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ИСЛАНДИЯ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ИРАК</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ИРАК</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 Д ИВУАР</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 Д ИВУАР</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ЯМАЙКА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ЯМАЙКА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ДЖОНСТОН АРАЛЫ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ДЖОНСТОНА О-В</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КХДР</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КНДР</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КОРЕЯ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КОРЕЯ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КУВЕЙТ</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КУВЕЙТ</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ҚЫРҒЫЗСТАН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КЫРГЫЗСТАН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ЛЕСОТО</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ЛЕСОТО</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ЛИБЕРИЯ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ЛИБЕРИЯ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ЛИХТЕНШТЕЙН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ЛИХТЕНШТЕЙН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МАКАО</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МАКАО</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МАДАГАСКАР</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МАДАГАСКАР</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МАЛАВИ</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МАЛАВИ</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МАЛЬДИВ АРАЛДАРЫ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МАЛЬДИВСКИЕ О-ВА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МАРТИНИКА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МАРТИНИКА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МАВРИТАНИЯ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МАВРИТАНИЯ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МАВРИКИЙ</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МАВРИКИЙ</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МЕКСИКА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МЕКСИКА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МИДУЭЙ</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МИДУЭЙ</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МОНАКО</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МОНАКО</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МОНҒОЛИЯ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МОНГОЛИЯ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МОНТСЕРРАТ</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МОНТСЕРРАТ</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МАРОККО</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МАРОККО</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МОЗАМБИК</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МОЗАМБИК</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НАМИБИЯ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НАМИБИЯ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НАУРУ</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НАУРУ</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НЕПАЛ</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НЕПАЛ</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АНТИЛЬ АРАЛДАРЫ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АНТИЛЬСКИЕ О-ВА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АРУБА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АРУБА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КАЛЕДОНИЯ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КАЛЕДОНИЯ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ВАНУАТУ</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ВАНУАТУ</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ЗЕЛАНДИЯ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ЗЕЛАНДИЯ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НИКАРАГУА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НИКАРАГУА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НИУЭ</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НИУЭ</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НОРФОЛК</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НОРФОЛК</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МАРИАННА АРАЛЫ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СЕВ.МАРИАННА О-В</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МИКРОНЕЗИЯ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МИКРОНЕЗИЯ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МАРШАЛ АРАЛДАРЫ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МАРШАЛЛОВЫ О-ВА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ТЫНЫҚ МҰХИТЫ АРАЛДАРЫ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ТИХООКЕАНСКИЕ О-ВА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ПАНАМА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ПАНАМА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ПАПУА ГВИНЕЯ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ПАПУА НОВАЯ ГВИНЕЯ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ПАРАГВАЙ</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ПАРАГВАЙ</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ПЕРУ</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ПЕРУ</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ФИЛИППИНЫ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ФИЛИППИНЫ</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ПИТКЭРН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ПИТКЭРН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ПОРТУГАЛИЯ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ПОРТУГАЛИЯ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ГВИНЕЯ-БИСАУ</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ГВИНЕЯ-БИСАУ</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ТИМОР</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ВОСТОЧНЫЙ ТИМОР</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ПУЭРТО-РИКА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ПУЭРТО-РИКА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РЕЮНЬОН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РЕЮНЬОН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РУАНДА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РУАНДА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 ЕЛЕНА АРАЛЫ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СВ.ЕЛЕНЫ О-В</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СЕНТ-КИТС ЖӘНЕ НЕВИС</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СЕНТ-КИТС И НЕВИС</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АНГИЛЬЯ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АНГИЛЬЯ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СЕНТ-ЛЮСИЯ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СЕНТ-ЛЮСИЯ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СЕН-ПЬЕР ЖӘНЕ МИКЕЛОН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СЕН-ПЬЕР И МИКЕЛОН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СЕНТ-ВИНСЕНТ ЖӘНЕ</w:t>
            </w:r>
            <w:r>
              <w:br/>
            </w:r>
            <w:r>
              <w:rPr>
                <w:rFonts w:ascii="Times New Roman"/>
                <w:b w:val="false"/>
                <w:i w:val="false"/>
                <w:color w:val="000000"/>
                <w:sz w:val="20"/>
              </w:rPr>
              <w:t>
ГРЕНАДИН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СЕНТ-ВИНСЕНТ И ГРЕНАДИНЫ</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САН-МАРИНО</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САН-МАРИНО</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САН-ТОМЕ ЖӘНЕ ПРИНСИПИ</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САН-ТОМЕ И ПРИНСИПИ</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АРАБИЯСЫ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САУДОВСКАЯ АРАВИЯ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СЕНЕГАЛ</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СЕНЕГАЛ</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СЕЙШЕЛЬ АРАЛЫ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СЕЙШЕЛЬСКИЕ О-ВА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СЬЕРРА-ЛЕОНЕ</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СЬЕРРА-ЛЕОНЕ</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СЛОВЕНИЯ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СЛОВЕНИЯ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СОМАЛИ</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СОМАЛИ</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ОАР</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ЮАР</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ЗИМБАБВЕ</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ЗИМБАБВЕ</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САХАРА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ЗАПАДНАЯ САХАРА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СУРИНАМ</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СУРИНАМ</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СВАЛЬБАРДА АРАЛЫ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СВАЛЬБАРДА О-В</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СВАЗИЛЕНД</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СВАЗИЛЕНД</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ТӘЖІКСТАН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ТАДЖИКИСТАН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ТОКЕЛАУ</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ТОКЕЛАУ</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ТОНГА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ТОНГА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ТРИНИДАД ЖӘНЕ ТОБАГО</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ТРИНИДАД И ТОБАГО</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БАЭ</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ОАЭ</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ТУНИС</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ТУНИС</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ТУРЦИЯ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ТҮРІКМЕНСТАН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ТУРКМЕНИСТАН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ТЕРК ЖӘНЕ КАЙКОС</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ТЕРКС И КАЙКОС</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ТУВАЛУ</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ТУВАЛУ</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УГАНДА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УГАНДА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ҰЛЫБРИТАНИЯ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ВЕЛИКОБРИТАНИЯ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КАНАЛА АРАЛДАРЫ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КАНАЛА О-ВА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МЭН АРАЛЫ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О-В</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ТАНЗАНИЯ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ТАНЗАНИЯ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ВИРГИН АРАЛДАРЫ</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ВИРГИНСКИЕ О-ВА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БУРКИНА-ФАСО</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БУРКИНА-ФАСО</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УРУГВАЙ</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УРУГВАЙ</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УЗБЕКИСТАН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ВЕНЕСУЭЛА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ВЕНЕСУЭЛА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УЭЙК</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УЭЙК</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УОЛЛИС ЖӘНЕ ФУТУНА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УОЛЛИС И ФУТУНА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САМОА</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ЙЕМЕН</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ЙЕМЕН</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ЮГОСЛАВИЯ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ЮГОСЛАВИЯ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ЗАМБИЯ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ЗАМБИЯ</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ЖОҚ ТҰЛҒА</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ЛИЦО БЕЗ ГРАЖДАНСТВА</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ЗАГРАНИЦА</w:t>
            </w:r>
          </w:p>
        </w:tc>
      </w:tr>
    </w:tbl>
    <w:bookmarkStart w:name="z442" w:id="39"/>
    <w:p>
      <w:pPr>
        <w:spacing w:after="0"/>
        <w:ind w:left="0"/>
        <w:jc w:val="left"/>
      </w:pPr>
      <w:r>
        <w:rPr>
          <w:rFonts w:ascii="Times New Roman"/>
          <w:b/>
          <w:i w:val="false"/>
          <w:color w:val="000000"/>
        </w:rPr>
        <w:t xml:space="preserve"> 
СПРАВОЧНИК КОДОВ НАЦИОНАЛЬНОСТЕЙ</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3278"/>
        <w:gridCol w:w="5280"/>
        <w:gridCol w:w="3875"/>
      </w:tblGrid>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r>
              <w:br/>
            </w:r>
            <w:r>
              <w:rPr>
                <w:rFonts w:ascii="Times New Roman"/>
                <w:b w:val="false"/>
                <w:i w:val="false"/>
                <w:color w:val="000000"/>
                <w:sz w:val="20"/>
              </w:rPr>
              <w:t>
(F - женский,</w:t>
            </w:r>
            <w:r>
              <w:br/>
            </w:r>
            <w:r>
              <w:rPr>
                <w:rFonts w:ascii="Times New Roman"/>
                <w:b w:val="false"/>
                <w:i w:val="false"/>
                <w:color w:val="000000"/>
                <w:sz w:val="20"/>
              </w:rPr>
              <w:t>
M - мужской)</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(каз.)</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(рус.)</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РУССКАЯ</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УЗБЕЧКА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КАЗАШКА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ЛИТОВЕЦ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ЛИТОВКА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МОЛДАВАНИН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КИРГИЗ</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КИРГИЗКА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ТАДЖИЧКА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АРМЯНИН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БАЛКАРЕЦ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БАШҚҰРТ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БАШКИР</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БАШҚҰРТ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БАШКИРКА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ДАРҒЫН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ДАРГИНЕЦ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ДАРҒЫН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ДАРГИНКА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КУМЫК</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КУМЫЧКА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ЛАЧКА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НОГАЕЦ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НОГАЙКА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ҚАЛМАҚ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КАЛМЫК</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ҚАЛМАҚ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КАЛМЫЧКА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ҚАРАҚАЛПАҚ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КАРАКАЛПАК</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ҚАРАҚАЛПАҚ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КАРАКАЛПАЧКА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МАРИЙКА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МОРДВА</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МОРДВИН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МОРДВА</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МОРДОВКА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ТАТАРИН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ТУВИНЕЦ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ТУВИНКА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ЧЕШЕН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ЧЕЧЕНЕЦ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ЧЕШЕН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ЧЕЧЕНКА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ЯКУТ</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ЯКУТКА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АДЫГЕЙКА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КАРАЧАЕВЕЦ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КАРАЧАЕВКА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ЧЕРКЕШЕНКА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КОМИ-ПЕРМЯК</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КОМИ-ПЕРМЯЧКА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ЛИВОНКА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ДОЛҒАН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ДОЛГАН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ДОЛҒАН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КОРЯК</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КОРЯЧКА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МАНСИ</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МАНСИ</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НЕНЕЦ</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НЕНЕЦ</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ЭВЕНКИЙКА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ИТЕЛМЕН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ИТЕЛЬМЕН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ИТЕЛМЕН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ИТЕЛЬМЕНКА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НАНАЙКА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ОРОК</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УДЭГЕЙКА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ҮЛІШ</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УЛЬЧ</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ҮЛІШ</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УЛЬЧАНКА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ЭНЕЦ</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ЭНЕЦ</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ТАУЛЫҚ ЕВРЕЙ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 ГОРСКИЙ</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ТАУЛЫҚ ЕВРЕЙ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 ГОРСКАЯ</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 ЕВРЕЙІ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 ГРУЗИНСКИЙ</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 ЕВРЕЙІ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 ГРУЗИНСКАЯ</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АЗИЯ ЕВРЕЙІ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 СРЕДНЕАЗИАТ-</w:t>
            </w:r>
            <w:r>
              <w:br/>
            </w:r>
            <w:r>
              <w:rPr>
                <w:rFonts w:ascii="Times New Roman"/>
                <w:b w:val="false"/>
                <w:i w:val="false"/>
                <w:color w:val="000000"/>
                <w:sz w:val="20"/>
              </w:rPr>
              <w:t>
СКИЙ</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АЗИЯ ЕВРЕЙІ</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w:t>
            </w:r>
            <w:r>
              <w:br/>
            </w:r>
            <w:r>
              <w:rPr>
                <w:rFonts w:ascii="Times New Roman"/>
                <w:b w:val="false"/>
                <w:i w:val="false"/>
                <w:color w:val="000000"/>
                <w:sz w:val="20"/>
              </w:rPr>
              <w:t>
СРЕДНЕАЗИАТСКАЯ</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ҚАРАЙЫМ</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КАРАИМ</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ҚАРАЙЫМ</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КАРАИМКА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ҚЫРЫМШАҚ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КРЫМЧАК</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ҚЫРЫМШАҚ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КРЫМЧАНКА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ТАТАРЫ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ТАТАРИН КРЫМСКИЙ</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ТАТАРЫ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ТАТАРКА КРЫМСКАЯ</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ЦЫГАН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ЦЫГАНКА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АВСТРИЙКА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АНГЛИЧАНИН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АНГЛИЧАНКА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АССИРИЙКА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АФГАНЕЦ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АФГАНКА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БЕЛУДЖИЙКА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ВЕНГЕРКА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ДҮНГЕН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ДУНГАНИН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ДҮНГЕН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ДУНГАНКА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 МЕН ПӘКІСТАН</w:t>
            </w:r>
            <w:r>
              <w:br/>
            </w:r>
            <w:r>
              <w:rPr>
                <w:rFonts w:ascii="Times New Roman"/>
                <w:b w:val="false"/>
                <w:i w:val="false"/>
                <w:color w:val="000000"/>
                <w:sz w:val="20"/>
              </w:rPr>
              <w:t>
ХАЛЫҚТАРЫ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НАРОДЫ ИНДИИ</w:t>
            </w:r>
            <w:r>
              <w:br/>
            </w:r>
            <w:r>
              <w:rPr>
                <w:rFonts w:ascii="Times New Roman"/>
                <w:b w:val="false"/>
                <w:i w:val="false"/>
                <w:color w:val="000000"/>
                <w:sz w:val="20"/>
              </w:rPr>
              <w:t>
И ПАКИСТАНА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 МЕН</w:t>
            </w:r>
            <w:r>
              <w:br/>
            </w:r>
            <w:r>
              <w:rPr>
                <w:rFonts w:ascii="Times New Roman"/>
                <w:b w:val="false"/>
                <w:i w:val="false"/>
                <w:color w:val="000000"/>
                <w:sz w:val="20"/>
              </w:rPr>
              <w:t>
ПӘКІСТАН ХАЛЫҚТАРЫ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НАРОДЫ ИНДИИ И</w:t>
            </w:r>
            <w:r>
              <w:br/>
            </w:r>
            <w:r>
              <w:rPr>
                <w:rFonts w:ascii="Times New Roman"/>
                <w:b w:val="false"/>
                <w:i w:val="false"/>
                <w:color w:val="000000"/>
                <w:sz w:val="20"/>
              </w:rPr>
              <w:t>
ПАКИСТАНА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КИТАЯНКА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КОРЕЯНКА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КУБИНЕЦ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КУБИНКА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КУРД</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КУРДЯНКА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ПЕРСИЯНКА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СЛОВАЧКА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ТУРОК</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ТУРЧАНКА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ФРАНЦУЖЕНКА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ХАЛХА-МОНҒОЛ</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ХАЛХА-МОНГОЛ</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ХАЛХА-МОНҒОЛ</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ХАЛХА-МОНГОЛКА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ЧЕШКА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ҰЛТТАР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r>
              <w:br/>
            </w:r>
            <w:r>
              <w:rPr>
                <w:rFonts w:ascii="Times New Roman"/>
                <w:b w:val="false"/>
                <w:i w:val="false"/>
                <w:color w:val="000000"/>
                <w:sz w:val="20"/>
              </w:rPr>
              <w:t>
НАЦИОНАЛЬНОСТИ</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ҰЛТТАР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r>
              <w:br/>
            </w:r>
            <w:r>
              <w:rPr>
                <w:rFonts w:ascii="Times New Roman"/>
                <w:b w:val="false"/>
                <w:i w:val="false"/>
                <w:color w:val="000000"/>
                <w:sz w:val="20"/>
              </w:rPr>
              <w:t>
НАЦИОНАЛЬНОСТИ</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БРАЗИЛЬЯНКА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ДАТЧАНИН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ДАТЧАНКА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НОРВЕЖЕЦ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НОРВЕЖКА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ДАҒЫСТАНДЫҚ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ДАГЕСТАНЕЦ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ДАҒЫСТАНДЫҚ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ДАГЕСТАНКА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МОҢҒОЛ</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МОНГОЛ</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МОҢҒОЛ</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МОНГОЛКА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МАДИЯР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МАДЬЯР</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МАДИЯР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МАДЬЯРКА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ШИБАЛЫҚ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ШИБИНЕЦ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ШИБАЛЫҚ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ШИБИНКА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ИРАНДЫҚ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ИРАНДЫҚ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ФАРС</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ФАРСИЯНКА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АВСТРАЛИЙКА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ҚАШҚАР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КАШКАР</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ҚАШҚАР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КАШКАРКА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ЛАКЕЦ</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ЛАКЕЦ</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ЛАЧКА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НАГАЙБАК</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НАГАЙБАЧКА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ЛУХОВЕЦ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ЛУХОВКА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КАРАГАСС</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КАРАГАССКА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ЗЫРЯНИН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ШЕРКЕШ</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ЧЕРКЕШ</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ШЕРКЕШ</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ЧЕРКЕШЕНКА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САХОР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ЦАХОРЕЦ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САХОР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ЦАХОРКА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КЕМШЛИ</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ХЕМШИЛИ</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КЕМШЛИ</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ХЕМШИЛИ</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ҚАРАНОҒАЙ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КАРАНОГАЕЦ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ҚАРАНОҒАЙ</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КАРАНОГАЙКА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ТУНГЫС</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ТУНГУС</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ТУНГЫС</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ТУНГУСКА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ОЙРАТ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ОЙРОТ</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ОЙРАТ</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ОЙРОТКА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СІБЕ</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СІБЕ</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КОМИ-ЗЫРЯНИН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ОСТЯК</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ОСТЯЧКА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ҒАНИ</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ГАНИЕЦ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ҒАНИ</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ГАНИЙКА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БЕЛЬГИЕЦ</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БЕЛЬГИЕЦ</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БЕЛЬГИЙКА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ШАД</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ЧАДИЕЦ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ШАД</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ЧАДИЙКА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ТЮРК</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ТЮРК</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СИРИЙКА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ТАРАНШИ</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ТОРАНЧИНЕЦ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ТАРАНШИ</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ТОРАНЧИНКА</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НИГЕРИЕЦ</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НИГЕРИЯЛЫҚ</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НИГЕРИЙКА</w:t>
            </w:r>
          </w:p>
        </w:tc>
      </w:tr>
      <w:tr>
        <w:trPr>
          <w:trHeight w:val="4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ЕГИПЕТТІК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ЕГИПТЯНИН</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ЕГИПЕТТІК</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ЕГИПТЯНКА</w:t>
            </w:r>
          </w:p>
        </w:tc>
      </w:tr>
    </w:tbl>
    <w:bookmarkStart w:name="z443" w:id="40"/>
    <w:p>
      <w:pPr>
        <w:spacing w:after="0"/>
        <w:ind w:left="0"/>
        <w:jc w:val="left"/>
      </w:pPr>
      <w:r>
        <w:rPr>
          <w:rFonts w:ascii="Times New Roman"/>
          <w:b/>
          <w:i w:val="false"/>
          <w:color w:val="000000"/>
        </w:rPr>
        <w:t xml:space="preserve"> 
СПРАВОЧНИК КОДОВ РАЙОНОВ, ОБЛАСТЕЙ РЕСПУБЛИКИ КАЗАХСТАН</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907"/>
        <w:gridCol w:w="1215"/>
        <w:gridCol w:w="4876"/>
        <w:gridCol w:w="3629"/>
      </w:tblGrid>
      <w:tr>
        <w:trPr>
          <w:trHeight w:val="7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обл.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р-на</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(каз.)</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(рус.)</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r>
              <w:br/>
            </w:r>
            <w:r>
              <w:rPr>
                <w:rFonts w:ascii="Times New Roman"/>
                <w:b w:val="false"/>
                <w:i w:val="false"/>
                <w:color w:val="000000"/>
                <w:sz w:val="20"/>
              </w:rPr>
              <w:t>
ОБЛЫСЫ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r>
              <w:br/>
            </w:r>
            <w:r>
              <w:rPr>
                <w:rFonts w:ascii="Times New Roman"/>
                <w:b w:val="false"/>
                <w:i w:val="false"/>
                <w:color w:val="000000"/>
                <w:sz w:val="20"/>
              </w:rPr>
              <w:t>
ОБЛАСТЬ</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w:t>
            </w:r>
            <w:r>
              <w:br/>
            </w:r>
            <w:r>
              <w:rPr>
                <w:rFonts w:ascii="Times New Roman"/>
                <w:b w:val="false"/>
                <w:i w:val="false"/>
                <w:color w:val="000000"/>
                <w:sz w:val="20"/>
              </w:rPr>
              <w:t>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w:t>
            </w:r>
            <w:r>
              <w:br/>
            </w:r>
            <w:r>
              <w:rPr>
                <w:rFonts w:ascii="Times New Roman"/>
                <w:b w:val="false"/>
                <w:i w:val="false"/>
                <w:color w:val="000000"/>
                <w:sz w:val="20"/>
              </w:rPr>
              <w:t>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w:t>
            </w:r>
            <w:r>
              <w:br/>
            </w:r>
            <w:r>
              <w:rPr>
                <w:rFonts w:ascii="Times New Roman"/>
                <w:b w:val="false"/>
                <w:i w:val="false"/>
                <w:color w:val="000000"/>
                <w:sz w:val="20"/>
              </w:rPr>
              <w:t>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w:t>
            </w:r>
            <w:r>
              <w:br/>
            </w:r>
            <w:r>
              <w:rPr>
                <w:rFonts w:ascii="Times New Roman"/>
                <w:b w:val="false"/>
                <w:i w:val="false"/>
                <w:color w:val="000000"/>
                <w:sz w:val="20"/>
              </w:rPr>
              <w:t>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w:t>
            </w:r>
            <w:r>
              <w:br/>
            </w:r>
            <w:r>
              <w:rPr>
                <w:rFonts w:ascii="Times New Roman"/>
                <w:b w:val="false"/>
                <w:i w:val="false"/>
                <w:color w:val="000000"/>
                <w:sz w:val="20"/>
              </w:rPr>
              <w:t>
РАЙОН</w:t>
            </w:r>
          </w:p>
        </w:tc>
      </w:tr>
      <w:tr>
        <w:trPr>
          <w:trHeight w:val="22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r>
              <w:br/>
            </w:r>
            <w:r>
              <w:rPr>
                <w:rFonts w:ascii="Times New Roman"/>
                <w:b w:val="false"/>
                <w:i w:val="false"/>
                <w:color w:val="000000"/>
                <w:sz w:val="20"/>
              </w:rPr>
              <w:t>
ОБЛЫСЫ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r>
              <w:br/>
            </w:r>
            <w:r>
              <w:rPr>
                <w:rFonts w:ascii="Times New Roman"/>
                <w:b w:val="false"/>
                <w:i w:val="false"/>
                <w:color w:val="000000"/>
                <w:sz w:val="20"/>
              </w:rPr>
              <w:t>
ОБЛАСТЬ</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w:t>
            </w:r>
            <w:r>
              <w:br/>
            </w:r>
            <w:r>
              <w:rPr>
                <w:rFonts w:ascii="Times New Roman"/>
                <w:b w:val="false"/>
                <w:i w:val="false"/>
                <w:color w:val="000000"/>
                <w:sz w:val="20"/>
              </w:rPr>
              <w:t>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ҚАРҚАЛЫ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МӘРТҮК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МУҒАЛЖАР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ХОБДИНСКИЙ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АКТОБЕ</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r>
              <w:br/>
            </w:r>
            <w:r>
              <w:rPr>
                <w:rFonts w:ascii="Times New Roman"/>
                <w:b w:val="false"/>
                <w:i w:val="false"/>
                <w:color w:val="000000"/>
                <w:sz w:val="20"/>
              </w:rPr>
              <w:t>
ОБЛЫСЫ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r>
              <w:br/>
            </w:r>
            <w:r>
              <w:rPr>
                <w:rFonts w:ascii="Times New Roman"/>
                <w:b w:val="false"/>
                <w:i w:val="false"/>
                <w:color w:val="000000"/>
                <w:sz w:val="20"/>
              </w:rPr>
              <w:t>
ОБЛАСТЬ</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w:t>
            </w:r>
            <w:r>
              <w:br/>
            </w:r>
            <w:r>
              <w:rPr>
                <w:rFonts w:ascii="Times New Roman"/>
                <w:b w:val="false"/>
                <w:i w:val="false"/>
                <w:color w:val="000000"/>
                <w:sz w:val="20"/>
              </w:rPr>
              <w:t>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w:t>
            </w:r>
            <w:r>
              <w:br/>
            </w:r>
            <w:r>
              <w:rPr>
                <w:rFonts w:ascii="Times New Roman"/>
                <w:b w:val="false"/>
                <w:i w:val="false"/>
                <w:color w:val="000000"/>
                <w:sz w:val="20"/>
              </w:rPr>
              <w:t>
Р-Н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АЛАТАУСКИЙ</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АУЭЗОВСКИЙ</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БОСТАНДЫКСКИЙ</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ЖЕТЫСУСКИЙ</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ТУРКІСІБ</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ТУРКСИБСКИЙ</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АЛМАЛИНСКИЙ</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МЕДЕУСКИЙ</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САРЫАРКА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РАЙОН</w:t>
            </w:r>
          </w:p>
        </w:tc>
      </w:tr>
      <w:tr>
        <w:trPr>
          <w:trHeight w:val="18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r>
              <w:br/>
            </w:r>
            <w:r>
              <w:rPr>
                <w:rFonts w:ascii="Times New Roman"/>
                <w:b w:val="false"/>
                <w:i w:val="false"/>
                <w:color w:val="000000"/>
                <w:sz w:val="20"/>
              </w:rPr>
              <w:t>
ОБЛЫСЫ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БАЛЫКШИНСКИЙ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r>
              <w:br/>
            </w:r>
            <w:r>
              <w:rPr>
                <w:rFonts w:ascii="Times New Roman"/>
                <w:b w:val="false"/>
                <w:i w:val="false"/>
                <w:color w:val="000000"/>
                <w:sz w:val="20"/>
              </w:rPr>
              <w:t>
ОБЛАСТЬ</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w:t>
            </w:r>
            <w:r>
              <w:br/>
            </w:r>
            <w:r>
              <w:rPr>
                <w:rFonts w:ascii="Times New Roman"/>
                <w:b w:val="false"/>
                <w:i w:val="false"/>
                <w:color w:val="000000"/>
                <w:sz w:val="20"/>
              </w:rPr>
              <w:t>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КЗЫЛКОГИНСКИЙ</w:t>
            </w:r>
            <w:r>
              <w:br/>
            </w:r>
            <w:r>
              <w:rPr>
                <w:rFonts w:ascii="Times New Roman"/>
                <w:b w:val="false"/>
                <w:i w:val="false"/>
                <w:color w:val="000000"/>
                <w:sz w:val="20"/>
              </w:rPr>
              <w:t>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ҚАЗАҚСТАН</w:t>
            </w:r>
            <w:r>
              <w:br/>
            </w:r>
            <w:r>
              <w:rPr>
                <w:rFonts w:ascii="Times New Roman"/>
                <w:b w:val="false"/>
                <w:i w:val="false"/>
                <w:color w:val="000000"/>
                <w:sz w:val="20"/>
              </w:rPr>
              <w:t>
ОБЛЫСЫ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АЯГУЗСКИЙ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w:t>
            </w:r>
            <w:r>
              <w:br/>
            </w:r>
            <w:r>
              <w:rPr>
                <w:rFonts w:ascii="Times New Roman"/>
                <w:b w:val="false"/>
                <w:i w:val="false"/>
                <w:color w:val="000000"/>
                <w:sz w:val="20"/>
              </w:rPr>
              <w:t>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w:t>
            </w:r>
            <w:r>
              <w:br/>
            </w:r>
            <w:r>
              <w:rPr>
                <w:rFonts w:ascii="Times New Roman"/>
                <w:b w:val="false"/>
                <w:i w:val="false"/>
                <w:color w:val="000000"/>
                <w:sz w:val="20"/>
              </w:rPr>
              <w:t>
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ҰРЖАР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w:t>
            </w:r>
            <w:r>
              <w:br/>
            </w:r>
            <w:r>
              <w:rPr>
                <w:rFonts w:ascii="Times New Roman"/>
                <w:b w:val="false"/>
                <w:i w:val="false"/>
                <w:color w:val="000000"/>
                <w:sz w:val="20"/>
              </w:rPr>
              <w:t>
Р-Н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СЕМИПАЛАТИНСК</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r>
              <w:br/>
            </w:r>
            <w:r>
              <w:rPr>
                <w:rFonts w:ascii="Times New Roman"/>
                <w:b w:val="false"/>
                <w:i w:val="false"/>
                <w:color w:val="000000"/>
                <w:sz w:val="20"/>
              </w:rPr>
              <w:t>
ОБЛЫСЫ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r>
              <w:br/>
            </w:r>
            <w:r>
              <w:rPr>
                <w:rFonts w:ascii="Times New Roman"/>
                <w:b w:val="false"/>
                <w:i w:val="false"/>
                <w:color w:val="000000"/>
                <w:sz w:val="20"/>
              </w:rPr>
              <w:t>
ОБЛАСТЬ</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w:t>
            </w:r>
            <w:r>
              <w:br/>
            </w:r>
            <w:r>
              <w:rPr>
                <w:rFonts w:ascii="Times New Roman"/>
                <w:b w:val="false"/>
                <w:i w:val="false"/>
                <w:color w:val="000000"/>
                <w:sz w:val="20"/>
              </w:rPr>
              <w:t>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ТУРАРА РЫСКУЛОВА</w:t>
            </w:r>
            <w:r>
              <w:br/>
            </w:r>
            <w:r>
              <w:rPr>
                <w:rFonts w:ascii="Times New Roman"/>
                <w:b w:val="false"/>
                <w:i w:val="false"/>
                <w:color w:val="000000"/>
                <w:sz w:val="20"/>
              </w:rPr>
              <w:t>
Р-Н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w:t>
            </w:r>
          </w:p>
        </w:tc>
      </w:tr>
      <w:tr>
        <w:trPr>
          <w:trHeight w:val="27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w:t>
            </w:r>
          </w:p>
        </w:tc>
      </w:tr>
      <w:tr>
        <w:trPr>
          <w:trHeight w:val="27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w:t>
            </w:r>
          </w:p>
        </w:tc>
      </w:tr>
      <w:tr>
        <w:trPr>
          <w:trHeight w:val="28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ЖАНАТАС</w:t>
            </w:r>
          </w:p>
        </w:tc>
      </w:tr>
      <w:tr>
        <w:trPr>
          <w:trHeight w:val="3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КАРАТАУ</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w:t>
            </w:r>
            <w:r>
              <w:br/>
            </w:r>
            <w:r>
              <w:rPr>
                <w:rFonts w:ascii="Times New Roman"/>
                <w:b w:val="false"/>
                <w:i w:val="false"/>
                <w:color w:val="000000"/>
                <w:sz w:val="20"/>
              </w:rPr>
              <w:t>
ҚАЗАҚСТАН</w:t>
            </w:r>
            <w:r>
              <w:br/>
            </w:r>
            <w:r>
              <w:rPr>
                <w:rFonts w:ascii="Times New Roman"/>
                <w:b w:val="false"/>
                <w:i w:val="false"/>
                <w:color w:val="000000"/>
                <w:sz w:val="20"/>
              </w:rPr>
              <w:t>
ОБЛЫСЫ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ДЖАНГАЛИНСКИЙ</w:t>
            </w:r>
            <w:r>
              <w:br/>
            </w:r>
            <w:r>
              <w:rPr>
                <w:rFonts w:ascii="Times New Roman"/>
                <w:b w:val="false"/>
                <w:i w:val="false"/>
                <w:color w:val="000000"/>
                <w:sz w:val="20"/>
              </w:rPr>
              <w:t>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r>
              <w:br/>
            </w:r>
            <w:r>
              <w:rPr>
                <w:rFonts w:ascii="Times New Roman"/>
                <w:b w:val="false"/>
                <w:i w:val="false"/>
                <w:color w:val="000000"/>
                <w:sz w:val="20"/>
              </w:rPr>
              <w:t>
ОБЛЫСЫ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ДИНСКАЯ</w:t>
            </w:r>
            <w:r>
              <w:br/>
            </w:r>
            <w:r>
              <w:rPr>
                <w:rFonts w:ascii="Times New Roman"/>
                <w:b w:val="false"/>
                <w:i w:val="false"/>
                <w:color w:val="000000"/>
                <w:sz w:val="20"/>
              </w:rPr>
              <w:t>
ОБЛАСТЬ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w:t>
            </w:r>
            <w:r>
              <w:br/>
            </w:r>
            <w:r>
              <w:rPr>
                <w:rFonts w:ascii="Times New Roman"/>
                <w:b w:val="false"/>
                <w:i w:val="false"/>
                <w:color w:val="000000"/>
                <w:sz w:val="20"/>
              </w:rPr>
              <w:t>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w:t>
            </w:r>
            <w:r>
              <w:br/>
            </w:r>
            <w:r>
              <w:rPr>
                <w:rFonts w:ascii="Times New Roman"/>
                <w:b w:val="false"/>
                <w:i w:val="false"/>
                <w:color w:val="000000"/>
                <w:sz w:val="20"/>
              </w:rPr>
              <w:t>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БУХАР-ЖИРАУСКИЙ</w:t>
            </w:r>
            <w:r>
              <w:br/>
            </w:r>
            <w:r>
              <w:rPr>
                <w:rFonts w:ascii="Times New Roman"/>
                <w:b w:val="false"/>
                <w:i w:val="false"/>
                <w:color w:val="000000"/>
                <w:sz w:val="20"/>
              </w:rPr>
              <w:t>
Р-Н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КАРАГАНДА</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r>
              <w:br/>
            </w:r>
            <w:r>
              <w:rPr>
                <w:rFonts w:ascii="Times New Roman"/>
                <w:b w:val="false"/>
                <w:i w:val="false"/>
                <w:color w:val="000000"/>
                <w:sz w:val="20"/>
              </w:rPr>
              <w:t>
ОБЛЫСЫ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w:t>
            </w:r>
            <w:r>
              <w:br/>
            </w:r>
            <w:r>
              <w:rPr>
                <w:rFonts w:ascii="Times New Roman"/>
                <w:b w:val="false"/>
                <w:i w:val="false"/>
                <w:color w:val="000000"/>
                <w:sz w:val="20"/>
              </w:rPr>
              <w:t>
ДИНСКАЯ</w:t>
            </w:r>
            <w:r>
              <w:br/>
            </w:r>
            <w:r>
              <w:rPr>
                <w:rFonts w:ascii="Times New Roman"/>
                <w:b w:val="false"/>
                <w:i w:val="false"/>
                <w:color w:val="000000"/>
                <w:sz w:val="20"/>
              </w:rPr>
              <w:t>
ОБЛАСТЬ</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ТЮРЕТАМ</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ОБЛЫСЫ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w:t>
            </w:r>
            <w:r>
              <w:br/>
            </w:r>
            <w:r>
              <w:rPr>
                <w:rFonts w:ascii="Times New Roman"/>
                <w:b w:val="false"/>
                <w:i w:val="false"/>
                <w:color w:val="000000"/>
                <w:sz w:val="20"/>
              </w:rPr>
              <w:t>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ОБЛАСТЬ</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w:t>
            </w:r>
            <w:r>
              <w:br/>
            </w:r>
            <w:r>
              <w:rPr>
                <w:rFonts w:ascii="Times New Roman"/>
                <w:b w:val="false"/>
                <w:i w:val="false"/>
                <w:color w:val="000000"/>
                <w:sz w:val="20"/>
              </w:rPr>
              <w:t>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w:t>
            </w:r>
            <w:r>
              <w:br/>
            </w:r>
            <w:r>
              <w:rPr>
                <w:rFonts w:ascii="Times New Roman"/>
                <w:b w:val="false"/>
                <w:i w:val="false"/>
                <w:color w:val="000000"/>
                <w:sz w:val="20"/>
              </w:rPr>
              <w:t>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ДЖАНКЕЛЬДИНСКИЙ</w:t>
            </w:r>
            <w:r>
              <w:br/>
            </w:r>
            <w:r>
              <w:rPr>
                <w:rFonts w:ascii="Times New Roman"/>
                <w:b w:val="false"/>
                <w:i w:val="false"/>
                <w:color w:val="000000"/>
                <w:sz w:val="20"/>
              </w:rPr>
              <w:t>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w:t>
            </w:r>
            <w:r>
              <w:br/>
            </w:r>
            <w:r>
              <w:rPr>
                <w:rFonts w:ascii="Times New Roman"/>
                <w:b w:val="false"/>
                <w:i w:val="false"/>
                <w:color w:val="000000"/>
                <w:sz w:val="20"/>
              </w:rPr>
              <w:t>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НАУРЗЫМ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w:t>
            </w:r>
            <w:r>
              <w:br/>
            </w:r>
            <w:r>
              <w:rPr>
                <w:rFonts w:ascii="Times New Roman"/>
                <w:b w:val="false"/>
                <w:i w:val="false"/>
                <w:color w:val="000000"/>
                <w:sz w:val="20"/>
              </w:rPr>
              <w:t>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w:t>
            </w:r>
            <w:r>
              <w:br/>
            </w:r>
            <w:r>
              <w:rPr>
                <w:rFonts w:ascii="Times New Roman"/>
                <w:b w:val="false"/>
                <w:i w:val="false"/>
                <w:color w:val="000000"/>
                <w:sz w:val="20"/>
              </w:rPr>
              <w:t>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МАНҒЫСТАУ</w:t>
            </w:r>
            <w:r>
              <w:br/>
            </w:r>
            <w:r>
              <w:rPr>
                <w:rFonts w:ascii="Times New Roman"/>
                <w:b w:val="false"/>
                <w:i w:val="false"/>
                <w:color w:val="000000"/>
                <w:sz w:val="20"/>
              </w:rPr>
              <w:t>
ОБЛЫСЫ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w:t>
            </w:r>
            <w:r>
              <w:br/>
            </w:r>
            <w:r>
              <w:rPr>
                <w:rFonts w:ascii="Times New Roman"/>
                <w:b w:val="false"/>
                <w:i w:val="false"/>
                <w:color w:val="000000"/>
                <w:sz w:val="20"/>
              </w:rPr>
              <w:t>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МУНАЙЛЫ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w:t>
            </w:r>
            <w:r>
              <w:br/>
            </w:r>
            <w:r>
              <w:rPr>
                <w:rFonts w:ascii="Times New Roman"/>
                <w:b w:val="false"/>
                <w:i w:val="false"/>
                <w:color w:val="000000"/>
                <w:sz w:val="20"/>
              </w:rPr>
              <w:t>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r>
              <w:br/>
            </w:r>
            <w:r>
              <w:rPr>
                <w:rFonts w:ascii="Times New Roman"/>
                <w:b w:val="false"/>
                <w:i w:val="false"/>
                <w:color w:val="000000"/>
                <w:sz w:val="20"/>
              </w:rPr>
              <w:t>
ОБЛАСТЬ</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ӘҚТОҒАЙ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w:t>
            </w:r>
            <w:r>
              <w:br/>
            </w:r>
            <w:r>
              <w:rPr>
                <w:rFonts w:ascii="Times New Roman"/>
                <w:b w:val="false"/>
                <w:i w:val="false"/>
                <w:color w:val="000000"/>
                <w:sz w:val="20"/>
              </w:rPr>
              <w:t>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w:t>
            </w:r>
            <w:r>
              <w:br/>
            </w:r>
            <w:r>
              <w:rPr>
                <w:rFonts w:ascii="Times New Roman"/>
                <w:b w:val="false"/>
                <w:i w:val="false"/>
                <w:color w:val="000000"/>
                <w:sz w:val="20"/>
              </w:rPr>
              <w:t>
ОБЛЫСЫ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М.ЖУМАБАЕВА Р-Н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ГАБИТА МУСРЕПОВА</w:t>
            </w:r>
            <w:r>
              <w:br/>
            </w:r>
            <w:r>
              <w:rPr>
                <w:rFonts w:ascii="Times New Roman"/>
                <w:b w:val="false"/>
                <w:i w:val="false"/>
                <w:color w:val="000000"/>
                <w:sz w:val="20"/>
              </w:rPr>
              <w:t>
Р-Н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АКЫНА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w:t>
            </w:r>
            <w:r>
              <w:br/>
            </w:r>
            <w:r>
              <w:rPr>
                <w:rFonts w:ascii="Times New Roman"/>
                <w:b w:val="false"/>
                <w:i w:val="false"/>
                <w:color w:val="000000"/>
                <w:sz w:val="20"/>
              </w:rPr>
              <w:t>
ҚАЗАҚСТАН</w:t>
            </w:r>
            <w:r>
              <w:br/>
            </w:r>
            <w:r>
              <w:rPr>
                <w:rFonts w:ascii="Times New Roman"/>
                <w:b w:val="false"/>
                <w:i w:val="false"/>
                <w:color w:val="000000"/>
                <w:sz w:val="20"/>
              </w:rPr>
              <w:t>
ОБЛЫСЫ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БАЙДИБЕКА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ОРДАБАСЫНСКИЙ Р-Н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МАХТААРАЛЬСКИЙ Р-Н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 Р-Н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АРЫСЬ</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ЛЕНГЕР</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ЛЕНГЕР</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ІІМ КҚПК</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КМП МВД РК</w:t>
            </w:r>
          </w:p>
        </w:tc>
      </w:tr>
      <w:tr>
        <w:trPr>
          <w:trHeight w:val="25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СІМ КҚД</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ДКС МИД РК</w:t>
            </w:r>
          </w:p>
        </w:tc>
      </w:tr>
      <w:tr>
        <w:trPr>
          <w:trHeight w:val="27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ЗАГРАНИЦА</w:t>
            </w:r>
          </w:p>
        </w:tc>
      </w:tr>
    </w:tbl>
    <w:bookmarkStart w:name="z444" w:id="41"/>
    <w:p>
      <w:pPr>
        <w:spacing w:after="0"/>
        <w:ind w:left="0"/>
        <w:jc w:val="both"/>
      </w:pPr>
      <w:r>
        <w:rPr>
          <w:rFonts w:ascii="Times New Roman"/>
          <w:b w:val="false"/>
          <w:i w:val="false"/>
          <w:color w:val="000000"/>
          <w:sz w:val="28"/>
        </w:rPr>
        <w:t>
Приложение 10</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41"/>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"УТВЕРЖДАЮ"</w:t>
      </w:r>
      <w:r>
        <w:br/>
      </w:r>
      <w:r>
        <w:rPr>
          <w:rFonts w:ascii="Times New Roman"/>
          <w:b w:val="false"/>
          <w:i w:val="false"/>
          <w:color w:val="000000"/>
          <w:sz w:val="28"/>
        </w:rPr>
        <w:t>
Начальник ______________________________</w:t>
      </w:r>
      <w:r>
        <w:br/>
      </w:r>
      <w:r>
        <w:rPr>
          <w:rFonts w:ascii="Times New Roman"/>
          <w:b w:val="false"/>
          <w:i w:val="false"/>
          <w:color w:val="000000"/>
          <w:sz w:val="28"/>
        </w:rPr>
        <w:t>
(наименование органа внутренних дел)</w:t>
      </w:r>
      <w:r>
        <w:br/>
      </w:r>
      <w:r>
        <w:rPr>
          <w:rFonts w:ascii="Times New Roman"/>
          <w:b w:val="false"/>
          <w:i w:val="false"/>
          <w:color w:val="000000"/>
          <w:sz w:val="28"/>
        </w:rPr>
        <w:t>
_______________________________</w:t>
      </w:r>
      <w:r>
        <w:br/>
      </w:r>
      <w:r>
        <w:rPr>
          <w:rFonts w:ascii="Times New Roman"/>
          <w:b w:val="false"/>
          <w:i w:val="false"/>
          <w:color w:val="000000"/>
          <w:sz w:val="28"/>
        </w:rPr>
        <w:t xml:space="preserve">
(Ф.И.О. и подпись)    </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"___"_____________20__г.</w:t>
      </w:r>
    </w:p>
    <w:p>
      <w:pPr>
        <w:spacing w:after="0"/>
        <w:ind w:left="0"/>
        <w:jc w:val="both"/>
      </w:pPr>
      <w:r>
        <w:rPr>
          <w:rFonts w:ascii="Times New Roman"/>
          <w:b w:val="false"/>
          <w:i w:val="false"/>
          <w:color w:val="000000"/>
          <w:sz w:val="28"/>
        </w:rPr>
        <w:t>М.П</w:t>
      </w:r>
    </w:p>
    <w:bookmarkStart w:name="z445" w:id="42"/>
    <w:p>
      <w:pPr>
        <w:spacing w:after="0"/>
        <w:ind w:left="0"/>
        <w:jc w:val="left"/>
      </w:pPr>
      <w:r>
        <w:rPr>
          <w:rFonts w:ascii="Times New Roman"/>
          <w:b/>
          <w:i w:val="false"/>
          <w:color w:val="000000"/>
        </w:rPr>
        <w:t xml:space="preserve"> 
ЗАКЛЮЧЕНИЕ № _______</w:t>
      </w:r>
      <w:r>
        <w:br/>
      </w:r>
      <w:r>
        <w:rPr>
          <w:rFonts w:ascii="Times New Roman"/>
          <w:b/>
          <w:i w:val="false"/>
          <w:color w:val="000000"/>
        </w:rPr>
        <w:t>
по перемене установочных данных</w:t>
      </w:r>
    </w:p>
    <w:bookmarkEnd w:id="42"/>
    <w:p>
      <w:pPr>
        <w:spacing w:after="0"/>
        <w:ind w:left="0"/>
        <w:jc w:val="both"/>
      </w:pPr>
      <w:r>
        <w:rPr>
          <w:rFonts w:ascii="Times New Roman"/>
          <w:b w:val="false"/>
          <w:i w:val="false"/>
          <w:color w:val="000000"/>
          <w:sz w:val="28"/>
        </w:rPr>
        <w:t xml:space="preserve">"___"___________ 20__г. </w:t>
      </w:r>
    </w:p>
    <w:p>
      <w:pPr>
        <w:spacing w:after="0"/>
        <w:ind w:left="0"/>
        <w:jc w:val="both"/>
      </w:pPr>
      <w:r>
        <w:rPr>
          <w:rFonts w:ascii="Times New Roman"/>
          <w:b w:val="false"/>
          <w:i w:val="false"/>
          <w:color w:val="000000"/>
          <w:sz w:val="28"/>
        </w:rPr>
        <w:t>Я, __________________________________________________________________</w:t>
      </w:r>
      <w:r>
        <w:br/>
      </w:r>
      <w:r>
        <w:rPr>
          <w:rFonts w:ascii="Times New Roman"/>
          <w:b w:val="false"/>
          <w:i w:val="false"/>
          <w:color w:val="000000"/>
          <w:sz w:val="28"/>
        </w:rPr>
        <w:t>
(должность, Ф.И.О. уполномоченного сотрудника документирования и</w:t>
      </w:r>
      <w:r>
        <w:br/>
      </w:r>
      <w:r>
        <w:rPr>
          <w:rFonts w:ascii="Times New Roman"/>
          <w:b w:val="false"/>
          <w:i w:val="false"/>
          <w:color w:val="000000"/>
          <w:sz w:val="28"/>
        </w:rPr>
        <w:t>
регистрации)</w:t>
      </w:r>
      <w:r>
        <w:br/>
      </w:r>
      <w:r>
        <w:rPr>
          <w:rFonts w:ascii="Times New Roman"/>
          <w:b w:val="false"/>
          <w:i w:val="false"/>
          <w:color w:val="000000"/>
          <w:sz w:val="28"/>
        </w:rPr>
        <w:t>
рассмотрев заявление ________________________________________________</w:t>
      </w:r>
      <w:r>
        <w:br/>
      </w:r>
      <w:r>
        <w:rPr>
          <w:rFonts w:ascii="Times New Roman"/>
          <w:b w:val="false"/>
          <w:i w:val="false"/>
          <w:color w:val="000000"/>
          <w:sz w:val="28"/>
        </w:rPr>
        <w:t>
                                (Ф.И.О. гражданина)</w:t>
      </w:r>
      <w:r>
        <w:br/>
      </w:r>
      <w:r>
        <w:rPr>
          <w:rFonts w:ascii="Times New Roman"/>
          <w:b w:val="false"/>
          <w:i w:val="false"/>
          <w:color w:val="000000"/>
          <w:sz w:val="28"/>
        </w:rPr>
        <w:t>
"___"_______________________ (число, месяц, год рождения),</w:t>
      </w:r>
      <w:r>
        <w:br/>
      </w:r>
      <w:r>
        <w:rPr>
          <w:rFonts w:ascii="Times New Roman"/>
          <w:b w:val="false"/>
          <w:i w:val="false"/>
          <w:color w:val="000000"/>
          <w:sz w:val="28"/>
        </w:rPr>
        <w:t>
уроженца (-ки) ___________________________________________ (место</w:t>
      </w:r>
      <w:r>
        <w:br/>
      </w:r>
      <w:r>
        <w:rPr>
          <w:rFonts w:ascii="Times New Roman"/>
          <w:b w:val="false"/>
          <w:i w:val="false"/>
          <w:color w:val="000000"/>
          <w:sz w:val="28"/>
        </w:rPr>
        <w:t>
рождения),</w:t>
      </w:r>
      <w:r>
        <w:br/>
      </w:r>
      <w:r>
        <w:rPr>
          <w:rFonts w:ascii="Times New Roman"/>
          <w:b w:val="false"/>
          <w:i w:val="false"/>
          <w:color w:val="000000"/>
          <w:sz w:val="28"/>
        </w:rPr>
        <w:t>
проживающего (-ей) __________________________________________________</w:t>
      </w:r>
      <w:r>
        <w:br/>
      </w:r>
      <w:r>
        <w:rPr>
          <w:rFonts w:ascii="Times New Roman"/>
          <w:b w:val="false"/>
          <w:i w:val="false"/>
          <w:color w:val="000000"/>
          <w:sz w:val="28"/>
        </w:rPr>
        <w:t>
                               (адрес регистрации)</w:t>
      </w:r>
      <w:r>
        <w:br/>
      </w:r>
      <w:r>
        <w:rPr>
          <w:rFonts w:ascii="Times New Roman"/>
          <w:b w:val="false"/>
          <w:i w:val="false"/>
          <w:color w:val="000000"/>
          <w:sz w:val="28"/>
        </w:rPr>
        <w:t>
об изменении - Ф.И.О., года рождения, места рождения (нужное</w:t>
      </w:r>
      <w:r>
        <w:br/>
      </w:r>
      <w:r>
        <w:rPr>
          <w:rFonts w:ascii="Times New Roman"/>
          <w:b w:val="false"/>
          <w:i w:val="false"/>
          <w:color w:val="000000"/>
          <w:sz w:val="28"/>
        </w:rPr>
        <w:t>
подчеркнуть)</w:t>
      </w:r>
      <w:r>
        <w:br/>
      </w:r>
      <w:r>
        <w:rPr>
          <w:rFonts w:ascii="Times New Roman"/>
          <w:b w:val="false"/>
          <w:i w:val="false"/>
          <w:color w:val="000000"/>
          <w:sz w:val="28"/>
        </w:rPr>
        <w:t>
установил, что гр-ну (ке) __________________________________________</w:t>
      </w:r>
      <w:r>
        <w:br/>
      </w:r>
      <w:r>
        <w:rPr>
          <w:rFonts w:ascii="Times New Roman"/>
          <w:b w:val="false"/>
          <w:i w:val="false"/>
          <w:color w:val="000000"/>
          <w:sz w:val="28"/>
        </w:rPr>
        <w:t>
органом ЗАГС ________________ района _____________ области, (города)</w:t>
      </w:r>
      <w:r>
        <w:br/>
      </w:r>
      <w:r>
        <w:rPr>
          <w:rFonts w:ascii="Times New Roman"/>
          <w:b w:val="false"/>
          <w:i w:val="false"/>
          <w:color w:val="000000"/>
          <w:sz w:val="28"/>
        </w:rPr>
        <w:t>
выданы:</w:t>
      </w:r>
      <w:r>
        <w:br/>
      </w:r>
      <w:r>
        <w:rPr>
          <w:rFonts w:ascii="Times New Roman"/>
          <w:b w:val="false"/>
          <w:i w:val="false"/>
          <w:color w:val="000000"/>
          <w:sz w:val="28"/>
        </w:rPr>
        <w:t>
свидетельство о перемене N _____________________ от _________________</w:t>
      </w:r>
      <w:r>
        <w:br/>
      </w:r>
      <w:r>
        <w:rPr>
          <w:rFonts w:ascii="Times New Roman"/>
          <w:b w:val="false"/>
          <w:i w:val="false"/>
          <w:color w:val="000000"/>
          <w:sz w:val="28"/>
        </w:rPr>
        <w:t>
         (Ф.И.О., года рождения, места рождения - нужное подчеркнуть)</w:t>
      </w:r>
      <w:r>
        <w:br/>
      </w:r>
      <w:r>
        <w:rPr>
          <w:rFonts w:ascii="Times New Roman"/>
          <w:b w:val="false"/>
          <w:i w:val="false"/>
          <w:color w:val="000000"/>
          <w:sz w:val="28"/>
        </w:rPr>
        <w:t>
с ____________________ на __________________________________________</w:t>
      </w:r>
      <w:r>
        <w:br/>
      </w:r>
      <w:r>
        <w:rPr>
          <w:rFonts w:ascii="Times New Roman"/>
          <w:b w:val="false"/>
          <w:i w:val="false"/>
          <w:color w:val="000000"/>
          <w:sz w:val="28"/>
        </w:rPr>
        <w:t>
свидетельство о рождении N ___________________ от</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(дата и орган ЗАГСа)</w:t>
      </w:r>
      <w:r>
        <w:br/>
      </w:r>
      <w:r>
        <w:rPr>
          <w:rFonts w:ascii="Times New Roman"/>
          <w:b w:val="false"/>
          <w:i w:val="false"/>
          <w:color w:val="000000"/>
          <w:sz w:val="28"/>
        </w:rPr>
        <w:t>
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год рождения, место рождения)</w:t>
      </w:r>
      <w:r>
        <w:br/>
      </w:r>
      <w:r>
        <w:rPr>
          <w:rFonts w:ascii="Times New Roman"/>
          <w:b w:val="false"/>
          <w:i w:val="false"/>
          <w:color w:val="000000"/>
          <w:sz w:val="28"/>
        </w:rPr>
        <w:t xml:space="preserve">
Обоснованность заявления подтверждается копией актовой записи </w:t>
      </w:r>
      <w:r>
        <w:br/>
      </w:r>
      <w:r>
        <w:rPr>
          <w:rFonts w:ascii="Times New Roman"/>
          <w:b w:val="false"/>
          <w:i w:val="false"/>
          <w:color w:val="000000"/>
          <w:sz w:val="28"/>
        </w:rPr>
        <w:t>
___________________________________ N ___________ от _______________</w:t>
      </w:r>
    </w:p>
    <w:bookmarkStart w:name="z446" w:id="43"/>
    <w:p>
      <w:pPr>
        <w:spacing w:after="0"/>
        <w:ind w:left="0"/>
        <w:jc w:val="both"/>
      </w:pPr>
      <w:r>
        <w:rPr>
          <w:rFonts w:ascii="Times New Roman"/>
          <w:b w:val="false"/>
          <w:i w:val="false"/>
          <w:color w:val="000000"/>
          <w:sz w:val="28"/>
        </w:rPr>
        <w:t>
                </w:t>
      </w:r>
      <w:r>
        <w:rPr>
          <w:rFonts w:ascii="Times New Roman"/>
          <w:b/>
          <w:i w:val="false"/>
          <w:color w:val="000000"/>
          <w:sz w:val="28"/>
        </w:rPr>
        <w:t>На основании изложенного полагал (-а) бы:</w:t>
      </w:r>
    </w:p>
    <w:bookmarkEnd w:id="43"/>
    <w:p>
      <w:pPr>
        <w:spacing w:after="0"/>
        <w:ind w:left="0"/>
        <w:jc w:val="both"/>
      </w:pPr>
      <w:r>
        <w:rPr>
          <w:rFonts w:ascii="Times New Roman"/>
          <w:b w:val="false"/>
          <w:i w:val="false"/>
          <w:color w:val="000000"/>
          <w:sz w:val="28"/>
        </w:rPr>
        <w:t>Выдать гр.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(измененные установочные данные - Ф.И.О., год рождения, место</w:t>
      </w:r>
      <w:r>
        <w:br/>
      </w:r>
      <w:r>
        <w:rPr>
          <w:rFonts w:ascii="Times New Roman"/>
          <w:b w:val="false"/>
          <w:i w:val="false"/>
          <w:color w:val="000000"/>
          <w:sz w:val="28"/>
        </w:rPr>
        <w:t>
рождения)</w:t>
      </w:r>
      <w:r>
        <w:br/>
      </w:r>
      <w:r>
        <w:rPr>
          <w:rFonts w:ascii="Times New Roman"/>
          <w:b w:val="false"/>
          <w:i w:val="false"/>
          <w:color w:val="000000"/>
          <w:sz w:val="28"/>
        </w:rPr>
        <w:t>
удостоверение личности, паспорт.</w:t>
      </w:r>
      <w:r>
        <w:br/>
      </w:r>
      <w:r>
        <w:rPr>
          <w:rFonts w:ascii="Times New Roman"/>
          <w:b w:val="false"/>
          <w:i w:val="false"/>
          <w:color w:val="000000"/>
          <w:sz w:val="28"/>
        </w:rPr>
        <w:t>
Формуляр N _________________________ от 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органа внутренних дел)</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(Ф.И.О., должность уполномоченного сотрудника)        (подпись)</w:t>
      </w:r>
    </w:p>
    <w:bookmarkStart w:name="z447" w:id="44"/>
    <w:p>
      <w:pPr>
        <w:spacing w:after="0"/>
        <w:ind w:left="0"/>
        <w:jc w:val="both"/>
      </w:pPr>
      <w:r>
        <w:rPr>
          <w:rFonts w:ascii="Times New Roman"/>
          <w:b w:val="false"/>
          <w:i w:val="false"/>
          <w:color w:val="000000"/>
          <w:sz w:val="28"/>
        </w:rPr>
        <w:t>
Приложение 11</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44"/>
    <w:p>
      <w:pPr>
        <w:spacing w:after="0"/>
        <w:ind w:left="0"/>
        <w:jc w:val="both"/>
      </w:pPr>
      <w:r>
        <w:rPr>
          <w:rFonts w:ascii="Times New Roman"/>
          <w:b w:val="false"/>
          <w:i w:val="false"/>
          <w:color w:val="000000"/>
          <w:sz w:val="28"/>
        </w:rPr>
        <w:t>форма</w:t>
      </w:r>
    </w:p>
    <w:bookmarkStart w:name="z448" w:id="45"/>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заключений</w:t>
      </w:r>
      <w:r>
        <w:br/>
      </w:r>
      <w:r>
        <w:rPr>
          <w:rFonts w:ascii="Times New Roman"/>
          <w:b/>
          <w:i w:val="false"/>
          <w:color w:val="000000"/>
        </w:rPr>
        <w:t>
по перемене установочных данных, национальности, места</w:t>
      </w:r>
      <w:r>
        <w:br/>
      </w:r>
      <w:r>
        <w:rPr>
          <w:rFonts w:ascii="Times New Roman"/>
          <w:b/>
          <w:i w:val="false"/>
          <w:color w:val="000000"/>
        </w:rPr>
        <w:t>
рождения, по проверке личности и выдаче документов,</w:t>
      </w:r>
      <w:r>
        <w:br/>
      </w:r>
      <w:r>
        <w:rPr>
          <w:rFonts w:ascii="Times New Roman"/>
          <w:b/>
          <w:i w:val="false"/>
          <w:color w:val="000000"/>
        </w:rPr>
        <w:t>
удостоверяющих личность, об утрате паспорта образца 1974 года.</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073"/>
        <w:gridCol w:w="1353"/>
        <w:gridCol w:w="2473"/>
        <w:gridCol w:w="2893"/>
        <w:gridCol w:w="1513"/>
        <w:gridCol w:w="199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вынесения</w:t>
            </w:r>
            <w:r>
              <w:br/>
            </w:r>
            <w:r>
              <w:rPr>
                <w:rFonts w:ascii="Times New Roman"/>
                <w:b w:val="false"/>
                <w:i w:val="false"/>
                <w:color w:val="000000"/>
                <w:sz w:val="20"/>
              </w:rPr>
              <w:t>
заключения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граж-</w:t>
            </w:r>
            <w:r>
              <w:br/>
            </w:r>
            <w:r>
              <w:rPr>
                <w:rFonts w:ascii="Times New Roman"/>
                <w:b w:val="false"/>
                <w:i w:val="false"/>
                <w:color w:val="000000"/>
                <w:sz w:val="20"/>
              </w:rPr>
              <w:t>
данина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вынесения</w:t>
            </w:r>
            <w:r>
              <w:br/>
            </w:r>
            <w:r>
              <w:rPr>
                <w:rFonts w:ascii="Times New Roman"/>
                <w:b w:val="false"/>
                <w:i w:val="false"/>
                <w:color w:val="000000"/>
                <w:sz w:val="20"/>
              </w:rPr>
              <w:t xml:space="preserve">
заключения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документов,</w:t>
            </w:r>
            <w:r>
              <w:br/>
            </w:r>
            <w:r>
              <w:rPr>
                <w:rFonts w:ascii="Times New Roman"/>
                <w:b w:val="false"/>
                <w:i w:val="false"/>
                <w:color w:val="000000"/>
                <w:sz w:val="20"/>
              </w:rPr>
              <w:t>
послуживших</w:t>
            </w:r>
            <w:r>
              <w:br/>
            </w:r>
            <w:r>
              <w:rPr>
                <w:rFonts w:ascii="Times New Roman"/>
                <w:b w:val="false"/>
                <w:i w:val="false"/>
                <w:color w:val="000000"/>
                <w:sz w:val="20"/>
              </w:rPr>
              <w:t>
основанием для</w:t>
            </w:r>
            <w:r>
              <w:br/>
            </w:r>
            <w:r>
              <w:rPr>
                <w:rFonts w:ascii="Times New Roman"/>
                <w:b w:val="false"/>
                <w:i w:val="false"/>
                <w:color w:val="000000"/>
                <w:sz w:val="20"/>
              </w:rPr>
              <w:t>
вынесения</w:t>
            </w:r>
            <w:r>
              <w:br/>
            </w:r>
            <w:r>
              <w:rPr>
                <w:rFonts w:ascii="Times New Roman"/>
                <w:b w:val="false"/>
                <w:i w:val="false"/>
                <w:color w:val="000000"/>
                <w:sz w:val="20"/>
              </w:rPr>
              <w:t>
заключения</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r>
              <w:br/>
            </w:r>
            <w:r>
              <w:rPr>
                <w:rFonts w:ascii="Times New Roman"/>
                <w:b w:val="false"/>
                <w:i w:val="false"/>
                <w:color w:val="000000"/>
                <w:sz w:val="20"/>
              </w:rPr>
              <w:t>
дата</w:t>
            </w:r>
            <w:r>
              <w:br/>
            </w:r>
            <w:r>
              <w:rPr>
                <w:rFonts w:ascii="Times New Roman"/>
                <w:b w:val="false"/>
                <w:i w:val="false"/>
                <w:color w:val="000000"/>
                <w:sz w:val="20"/>
              </w:rPr>
              <w:t>
запол-</w:t>
            </w:r>
            <w:r>
              <w:br/>
            </w:r>
            <w:r>
              <w:rPr>
                <w:rFonts w:ascii="Times New Roman"/>
                <w:b w:val="false"/>
                <w:i w:val="false"/>
                <w:color w:val="000000"/>
                <w:sz w:val="20"/>
              </w:rPr>
              <w:t>
нения</w:t>
            </w:r>
            <w:r>
              <w:br/>
            </w:r>
            <w:r>
              <w:rPr>
                <w:rFonts w:ascii="Times New Roman"/>
                <w:b w:val="false"/>
                <w:i w:val="false"/>
                <w:color w:val="000000"/>
                <w:sz w:val="20"/>
              </w:rPr>
              <w:t>
форму-</w:t>
            </w:r>
            <w:r>
              <w:br/>
            </w:r>
            <w:r>
              <w:rPr>
                <w:rFonts w:ascii="Times New Roman"/>
                <w:b w:val="false"/>
                <w:i w:val="false"/>
                <w:color w:val="000000"/>
                <w:sz w:val="20"/>
              </w:rPr>
              <w:t>
ляра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9" w:id="46"/>
    <w:p>
      <w:pPr>
        <w:spacing w:after="0"/>
        <w:ind w:left="0"/>
        <w:jc w:val="both"/>
      </w:pPr>
      <w:r>
        <w:rPr>
          <w:rFonts w:ascii="Times New Roman"/>
          <w:b w:val="false"/>
          <w:i w:val="false"/>
          <w:color w:val="000000"/>
          <w:sz w:val="28"/>
        </w:rPr>
        <w:t>
Приложение 12</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w:t>
      </w:r>
      <w:r>
        <w:br/>
      </w:r>
      <w:r>
        <w:rPr>
          <w:rFonts w:ascii="Times New Roman"/>
          <w:b w:val="false"/>
          <w:i w:val="false"/>
          <w:color w:val="000000"/>
          <w:sz w:val="28"/>
        </w:rPr>
        <w:t>
населения Республики Казахстан</w:t>
      </w:r>
    </w:p>
    <w:bookmarkEnd w:id="46"/>
    <w:p>
      <w:pPr>
        <w:spacing w:after="0"/>
        <w:ind w:left="0"/>
        <w:jc w:val="both"/>
      </w:pPr>
      <w:r>
        <w:rPr>
          <w:rFonts w:ascii="Times New Roman"/>
          <w:b w:val="false"/>
          <w:i w:val="false"/>
          <w:color w:val="000000"/>
          <w:sz w:val="28"/>
        </w:rPr>
        <w:t>форма</w:t>
      </w:r>
    </w:p>
    <w:bookmarkStart w:name="z450" w:id="47"/>
    <w:p>
      <w:pPr>
        <w:spacing w:after="0"/>
        <w:ind w:left="0"/>
        <w:jc w:val="left"/>
      </w:pPr>
      <w:r>
        <w:rPr>
          <w:rFonts w:ascii="Times New Roman"/>
          <w:b/>
          <w:i w:val="false"/>
          <w:color w:val="000000"/>
        </w:rPr>
        <w:t xml:space="preserve"> 
ПРОТОКОЛ</w:t>
      </w:r>
      <w:r>
        <w:br/>
      </w:r>
      <w:r>
        <w:rPr>
          <w:rFonts w:ascii="Times New Roman"/>
          <w:b/>
          <w:i w:val="false"/>
          <w:color w:val="000000"/>
        </w:rPr>
        <w:t>
опознания личности гражданина</w:t>
      </w:r>
    </w:p>
    <w:bookmarkEnd w:id="47"/>
    <w:p>
      <w:pPr>
        <w:spacing w:after="0"/>
        <w:ind w:left="0"/>
        <w:jc w:val="both"/>
      </w:pPr>
      <w:r>
        <w:rPr>
          <w:rFonts w:ascii="Times New Roman"/>
          <w:b w:val="false"/>
          <w:i w:val="false"/>
          <w:color w:val="000000"/>
          <w:sz w:val="28"/>
        </w:rPr>
        <w:t>"___"___________ 20___г.</w:t>
      </w:r>
    </w:p>
    <w:p>
      <w:pPr>
        <w:spacing w:after="0"/>
        <w:ind w:left="0"/>
        <w:jc w:val="both"/>
      </w:pPr>
      <w:r>
        <w:rPr>
          <w:rFonts w:ascii="Times New Roman"/>
          <w:b w:val="false"/>
          <w:i w:val="false"/>
          <w:color w:val="000000"/>
          <w:sz w:val="28"/>
        </w:rPr>
        <w:t>      ФОТО                       ФОТО                    ФОТО</w:t>
      </w:r>
      <w:r>
        <w:br/>
      </w:r>
      <w:r>
        <w:rPr>
          <w:rFonts w:ascii="Times New Roman"/>
          <w:b w:val="false"/>
          <w:i w:val="false"/>
          <w:color w:val="000000"/>
          <w:sz w:val="28"/>
        </w:rPr>
        <w:t>
(заверяется паспортной  (заверяется паспортной (заверяется паспортной</w:t>
      </w:r>
      <w:r>
        <w:br/>
      </w:r>
      <w:r>
        <w:rPr>
          <w:rFonts w:ascii="Times New Roman"/>
          <w:b w:val="false"/>
          <w:i w:val="false"/>
          <w:color w:val="000000"/>
          <w:sz w:val="28"/>
        </w:rPr>
        <w:t>
гербовой печатью         гербовой печать        гербовой печатью)</w:t>
      </w:r>
    </w:p>
    <w:p>
      <w:pPr>
        <w:spacing w:after="0"/>
        <w:ind w:left="0"/>
        <w:jc w:val="both"/>
      </w:pPr>
      <w:r>
        <w:rPr>
          <w:rFonts w:ascii="Times New Roman"/>
          <w:b w:val="false"/>
          <w:i w:val="false"/>
          <w:color w:val="000000"/>
          <w:sz w:val="28"/>
        </w:rPr>
        <w:t>1. Гражданин</w:t>
      </w:r>
      <w:r>
        <w:br/>
      </w:r>
      <w:r>
        <w:rPr>
          <w:rFonts w:ascii="Times New Roman"/>
          <w:b w:val="false"/>
          <w:i w:val="false"/>
          <w:color w:val="000000"/>
          <w:sz w:val="28"/>
        </w:rPr>
        <w:t>
(ка)_________________________________________________________________</w:t>
      </w:r>
      <w:r>
        <w:br/>
      </w:r>
      <w:r>
        <w:rPr>
          <w:rFonts w:ascii="Times New Roman"/>
          <w:b w:val="false"/>
          <w:i w:val="false"/>
          <w:color w:val="000000"/>
          <w:sz w:val="28"/>
        </w:rPr>
        <w:t>
                                (Ф.И.О.)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регистрации)</w:t>
      </w:r>
      <w:r>
        <w:br/>
      </w:r>
      <w:r>
        <w:rPr>
          <w:rFonts w:ascii="Times New Roman"/>
          <w:b w:val="false"/>
          <w:i w:val="false"/>
          <w:color w:val="000000"/>
          <w:sz w:val="28"/>
        </w:rPr>
        <w:t>
N удостоверения личности ____________________ от "___"___________ г.</w:t>
      </w:r>
      <w:r>
        <w:br/>
      </w:r>
      <w:r>
        <w:rPr>
          <w:rFonts w:ascii="Times New Roman"/>
          <w:b w:val="false"/>
          <w:i w:val="false"/>
          <w:color w:val="000000"/>
          <w:sz w:val="28"/>
        </w:rPr>
        <w:t>
орган выдачи ______________________________________________________</w:t>
      </w:r>
      <w:r>
        <w:br/>
      </w:r>
      <w:r>
        <w:rPr>
          <w:rFonts w:ascii="Times New Roman"/>
          <w:b w:val="false"/>
          <w:i w:val="false"/>
          <w:color w:val="000000"/>
          <w:sz w:val="28"/>
        </w:rPr>
        <w:t>
2. Гражданин</w:t>
      </w:r>
      <w:r>
        <w:br/>
      </w:r>
      <w:r>
        <w:rPr>
          <w:rFonts w:ascii="Times New Roman"/>
          <w:b w:val="false"/>
          <w:i w:val="false"/>
          <w:color w:val="000000"/>
          <w:sz w:val="28"/>
        </w:rPr>
        <w:t>
(-ка)________________________________________________________________</w:t>
      </w:r>
      <w:r>
        <w:br/>
      </w:r>
      <w:r>
        <w:rPr>
          <w:rFonts w:ascii="Times New Roman"/>
          <w:b w:val="false"/>
          <w:i w:val="false"/>
          <w:color w:val="000000"/>
          <w:sz w:val="28"/>
        </w:rPr>
        <w:t>
                                  (Ф.И.О.)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регистрации)</w:t>
      </w:r>
      <w:r>
        <w:br/>
      </w:r>
      <w:r>
        <w:rPr>
          <w:rFonts w:ascii="Times New Roman"/>
          <w:b w:val="false"/>
          <w:i w:val="false"/>
          <w:color w:val="000000"/>
          <w:sz w:val="28"/>
        </w:rPr>
        <w:t>
N удостоверения личности _________________ от "___"_______________ г.</w:t>
      </w:r>
      <w:r>
        <w:br/>
      </w:r>
      <w:r>
        <w:rPr>
          <w:rFonts w:ascii="Times New Roman"/>
          <w:b w:val="false"/>
          <w:i w:val="false"/>
          <w:color w:val="000000"/>
          <w:sz w:val="28"/>
        </w:rPr>
        <w:t>
орган выдачи _______________________________________________________</w:t>
      </w:r>
      <w:r>
        <w:br/>
      </w:r>
      <w:r>
        <w:rPr>
          <w:rFonts w:ascii="Times New Roman"/>
          <w:b w:val="false"/>
          <w:i w:val="false"/>
          <w:color w:val="000000"/>
          <w:sz w:val="28"/>
        </w:rPr>
        <w:t>
</w:t>
      </w:r>
      <w:r>
        <w:rPr>
          <w:rFonts w:ascii="Times New Roman"/>
          <w:b/>
          <w:i w:val="false"/>
          <w:color w:val="000000"/>
          <w:sz w:val="28"/>
        </w:rPr>
        <w:t>опознаем, что на фотографии № --- представлен (-а) гражданин (-ка)</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(фамилия, имя, отчество, дата рождения)</w:t>
      </w:r>
    </w:p>
    <w:p>
      <w:pPr>
        <w:spacing w:after="0"/>
        <w:ind w:left="0"/>
        <w:jc w:val="both"/>
      </w:pPr>
      <w:r>
        <w:rPr>
          <w:rFonts w:ascii="Times New Roman"/>
          <w:b w:val="false"/>
          <w:i w:val="false"/>
          <w:color w:val="000000"/>
          <w:sz w:val="28"/>
        </w:rPr>
        <w:t>Подписи лиц, опознающих личность:</w:t>
      </w:r>
      <w:r>
        <w:br/>
      </w:r>
      <w:r>
        <w:rPr>
          <w:rFonts w:ascii="Times New Roman"/>
          <w:b w:val="false"/>
          <w:i w:val="false"/>
          <w:color w:val="000000"/>
          <w:sz w:val="28"/>
        </w:rPr>
        <w:t>
1._________________________________ _______________________</w:t>
      </w:r>
      <w:r>
        <w:br/>
      </w:r>
      <w:r>
        <w:rPr>
          <w:rFonts w:ascii="Times New Roman"/>
          <w:b w:val="false"/>
          <w:i w:val="false"/>
          <w:color w:val="000000"/>
          <w:sz w:val="28"/>
        </w:rPr>
        <w:t>
              (Ф.И.О.)                  (подпись)</w:t>
      </w:r>
      <w:r>
        <w:br/>
      </w:r>
      <w:r>
        <w:rPr>
          <w:rFonts w:ascii="Times New Roman"/>
          <w:b w:val="false"/>
          <w:i w:val="false"/>
          <w:color w:val="000000"/>
          <w:sz w:val="28"/>
        </w:rPr>
        <w:t>
2._________________________________ _______________________</w:t>
      </w:r>
      <w:r>
        <w:br/>
      </w:r>
      <w:r>
        <w:rPr>
          <w:rFonts w:ascii="Times New Roman"/>
          <w:b w:val="false"/>
          <w:i w:val="false"/>
          <w:color w:val="000000"/>
          <w:sz w:val="28"/>
        </w:rPr>
        <w:t>
              (Ф.И.О.)                  (подпись)</w:t>
      </w:r>
      <w:r>
        <w:br/>
      </w:r>
      <w:r>
        <w:rPr>
          <w:rFonts w:ascii="Times New Roman"/>
          <w:b w:val="false"/>
          <w:i w:val="false"/>
          <w:color w:val="000000"/>
          <w:sz w:val="28"/>
        </w:rPr>
        <w:t>
Справку составил (а):</w:t>
      </w:r>
      <w:r>
        <w:br/>
      </w:r>
      <w:r>
        <w:rPr>
          <w:rFonts w:ascii="Times New Roman"/>
          <w:b w:val="false"/>
          <w:i w:val="false"/>
          <w:color w:val="000000"/>
          <w:sz w:val="28"/>
        </w:rPr>
        <w:t>
_________________________________________________________ __________________________________</w:t>
      </w:r>
      <w:r>
        <w:br/>
      </w:r>
      <w:r>
        <w:rPr>
          <w:rFonts w:ascii="Times New Roman"/>
          <w:b w:val="false"/>
          <w:i w:val="false"/>
          <w:color w:val="000000"/>
          <w:sz w:val="28"/>
        </w:rPr>
        <w:t>
  (Ф.И.О., должность уполномоченного сотрудника)    (подпись)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органа внутренних дел)</w:t>
      </w:r>
    </w:p>
    <w:bookmarkStart w:name="z451" w:id="48"/>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48"/>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"У Т В Е Р Ж Д А Ю"</w:t>
      </w:r>
      <w:r>
        <w:br/>
      </w:r>
      <w:r>
        <w:rPr>
          <w:rFonts w:ascii="Times New Roman"/>
          <w:b w:val="false"/>
          <w:i w:val="false"/>
          <w:color w:val="000000"/>
          <w:sz w:val="28"/>
        </w:rPr>
        <w:t>
Начальник ________________________________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(наименование органа внутренних дел)   </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 __________20__г. </w:t>
      </w:r>
    </w:p>
    <w:bookmarkStart w:name="z452" w:id="49"/>
    <w:p>
      <w:pPr>
        <w:spacing w:after="0"/>
        <w:ind w:left="0"/>
        <w:jc w:val="left"/>
      </w:pPr>
      <w:r>
        <w:rPr>
          <w:rFonts w:ascii="Times New Roman"/>
          <w:b/>
          <w:i w:val="false"/>
          <w:color w:val="000000"/>
        </w:rPr>
        <w:t xml:space="preserve"> 
А К Т № ____________</w:t>
      </w:r>
      <w:r>
        <w:br/>
      </w:r>
      <w:r>
        <w:rPr>
          <w:rFonts w:ascii="Times New Roman"/>
          <w:b/>
          <w:i w:val="false"/>
          <w:color w:val="000000"/>
        </w:rPr>
        <w:t>
об уничтожении недействительных паспортов, удостоверений</w:t>
      </w:r>
      <w:r>
        <w:br/>
      </w:r>
      <w:r>
        <w:rPr>
          <w:rFonts w:ascii="Times New Roman"/>
          <w:b/>
          <w:i w:val="false"/>
          <w:color w:val="000000"/>
        </w:rPr>
        <w:t>
личности, паспортов образца 1974 года временных удостоверений</w:t>
      </w:r>
      <w:r>
        <w:br/>
      </w:r>
      <w:r>
        <w:rPr>
          <w:rFonts w:ascii="Times New Roman"/>
          <w:b/>
          <w:i w:val="false"/>
          <w:color w:val="000000"/>
        </w:rPr>
        <w:t>
личности, удостоверений жителя погранзоны, бланков формуляров,</w:t>
      </w:r>
      <w:r>
        <w:br/>
      </w:r>
      <w:r>
        <w:rPr>
          <w:rFonts w:ascii="Times New Roman"/>
          <w:b/>
          <w:i w:val="false"/>
          <w:color w:val="000000"/>
        </w:rPr>
        <w:t>
испорченных при заполнении.</w:t>
      </w:r>
    </w:p>
    <w:bookmarkEnd w:id="49"/>
    <w:p>
      <w:pPr>
        <w:spacing w:after="0"/>
        <w:ind w:left="0"/>
        <w:jc w:val="both"/>
      </w:pPr>
      <w:r>
        <w:rPr>
          <w:rFonts w:ascii="Times New Roman"/>
          <w:b w:val="false"/>
          <w:i w:val="false"/>
          <w:color w:val="000000"/>
          <w:sz w:val="28"/>
        </w:rPr>
        <w:t>"__"_______20__ г.</w:t>
      </w:r>
    </w:p>
    <w:p>
      <w:pPr>
        <w:spacing w:after="0"/>
        <w:ind w:left="0"/>
        <w:jc w:val="both"/>
      </w:pPr>
      <w:r>
        <w:rPr>
          <w:rFonts w:ascii="Times New Roman"/>
          <w:b w:val="false"/>
          <w:i w:val="false"/>
          <w:color w:val="000000"/>
          <w:sz w:val="28"/>
        </w:rPr>
        <w:t>Мы, нижеподписавшиеся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(указываются должности и Ф.И.О. членов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составили настоящий акт на уничтожение недействительных документов,</w:t>
      </w:r>
      <w:r>
        <w:br/>
      </w:r>
      <w:r>
        <w:rPr>
          <w:rFonts w:ascii="Times New Roman"/>
          <w:b w:val="false"/>
          <w:i w:val="false"/>
          <w:color w:val="000000"/>
          <w:sz w:val="28"/>
        </w:rPr>
        <w:t>
временных удостоверений личности, удостоверений жителей погранзоны,</w:t>
      </w:r>
      <w:r>
        <w:br/>
      </w:r>
      <w:r>
        <w:rPr>
          <w:rFonts w:ascii="Times New Roman"/>
          <w:b w:val="false"/>
          <w:i w:val="false"/>
          <w:color w:val="000000"/>
          <w:sz w:val="28"/>
        </w:rPr>
        <w:t>
бланков формуляров за период с</w:t>
      </w:r>
      <w:r>
        <w:br/>
      </w:r>
      <w:r>
        <w:rPr>
          <w:rFonts w:ascii="Times New Roman"/>
          <w:b w:val="false"/>
          <w:i w:val="false"/>
          <w:color w:val="000000"/>
          <w:sz w:val="28"/>
        </w:rPr>
        <w:t>
"__________"_________________ 20__г. по</w:t>
      </w:r>
      <w:r>
        <w:br/>
      </w:r>
      <w:r>
        <w:rPr>
          <w:rFonts w:ascii="Times New Roman"/>
          <w:b w:val="false"/>
          <w:i w:val="false"/>
          <w:color w:val="000000"/>
          <w:sz w:val="28"/>
        </w:rPr>
        <w:t>
"_______"______________________ 20__г.</w:t>
      </w:r>
      <w:r>
        <w:br/>
      </w:r>
      <w:r>
        <w:rPr>
          <w:rFonts w:ascii="Times New Roman"/>
          <w:b w:val="false"/>
          <w:i w:val="false"/>
          <w:color w:val="000000"/>
          <w:sz w:val="28"/>
        </w:rPr>
        <w:t>
в том числе: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773"/>
        <w:gridCol w:w="2733"/>
        <w:gridCol w:w="1653"/>
        <w:gridCol w:w="2673"/>
        <w:gridCol w:w="17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уничтожаемого</w:t>
            </w:r>
            <w:r>
              <w:br/>
            </w:r>
            <w:r>
              <w:rPr>
                <w:rFonts w:ascii="Times New Roman"/>
                <w:b w:val="false"/>
                <w:i w:val="false"/>
                <w:color w:val="000000"/>
                <w:sz w:val="20"/>
              </w:rPr>
              <w:t>
документа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Вырезанный из</w:t>
            </w:r>
            <w:r>
              <w:br/>
            </w:r>
            <w:r>
              <w:rPr>
                <w:rFonts w:ascii="Times New Roman"/>
                <w:b w:val="false"/>
                <w:i w:val="false"/>
                <w:color w:val="000000"/>
                <w:sz w:val="20"/>
              </w:rPr>
              <w:t>
уничтожаемого</w:t>
            </w:r>
            <w:r>
              <w:br/>
            </w:r>
            <w:r>
              <w:rPr>
                <w:rFonts w:ascii="Times New Roman"/>
                <w:b w:val="false"/>
                <w:i w:val="false"/>
                <w:color w:val="000000"/>
                <w:sz w:val="20"/>
              </w:rPr>
              <w:t>
документа</w:t>
            </w:r>
            <w:r>
              <w:br/>
            </w:r>
            <w:r>
              <w:rPr>
                <w:rFonts w:ascii="Times New Roman"/>
                <w:b w:val="false"/>
                <w:i w:val="false"/>
                <w:color w:val="000000"/>
                <w:sz w:val="20"/>
              </w:rPr>
              <w:t>
номер</w:t>
            </w:r>
            <w:r>
              <w:br/>
            </w:r>
            <w:r>
              <w:rPr>
                <w:rFonts w:ascii="Times New Roman"/>
                <w:b w:val="false"/>
                <w:i w:val="false"/>
                <w:color w:val="000000"/>
                <w:sz w:val="20"/>
              </w:rPr>
              <w:t>
(вклеивается</w:t>
            </w:r>
            <w:r>
              <w:br/>
            </w:r>
            <w:r>
              <w:rPr>
                <w:rFonts w:ascii="Times New Roman"/>
                <w:b w:val="false"/>
                <w:i w:val="false"/>
                <w:color w:val="000000"/>
                <w:sz w:val="20"/>
              </w:rPr>
              <w:t>
в акт)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гражда-</w:t>
            </w:r>
            <w:r>
              <w:br/>
            </w:r>
            <w:r>
              <w:rPr>
                <w:rFonts w:ascii="Times New Roman"/>
                <w:b w:val="false"/>
                <w:i w:val="false"/>
                <w:color w:val="000000"/>
                <w:sz w:val="20"/>
              </w:rPr>
              <w:t>
нина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уничтожения</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w:t>
            </w:r>
            <w:r>
              <w:br/>
            </w:r>
            <w:r>
              <w:rPr>
                <w:rFonts w:ascii="Times New Roman"/>
                <w:b w:val="false"/>
                <w:i w:val="false"/>
                <w:color w:val="000000"/>
                <w:sz w:val="20"/>
              </w:rPr>
              <w:t>
ние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 проверено и подготовлено к уничтожению _________</w:t>
      </w:r>
      <w:r>
        <w:br/>
      </w:r>
      <w:r>
        <w:rPr>
          <w:rFonts w:ascii="Times New Roman"/>
          <w:b w:val="false"/>
          <w:i w:val="false"/>
          <w:color w:val="000000"/>
          <w:sz w:val="28"/>
        </w:rPr>
        <w:t>
документов в том числе: удостоверений личности _______________штук;</w:t>
      </w:r>
      <w:r>
        <w:br/>
      </w:r>
      <w:r>
        <w:rPr>
          <w:rFonts w:ascii="Times New Roman"/>
          <w:b w:val="false"/>
          <w:i w:val="false"/>
          <w:color w:val="000000"/>
          <w:sz w:val="28"/>
        </w:rPr>
        <w:t>
      паспортов ____________________________штук;</w:t>
      </w:r>
      <w:r>
        <w:br/>
      </w:r>
      <w:r>
        <w:rPr>
          <w:rFonts w:ascii="Times New Roman"/>
          <w:b w:val="false"/>
          <w:i w:val="false"/>
          <w:color w:val="000000"/>
          <w:sz w:val="28"/>
        </w:rPr>
        <w:t>
      временных удостоверений личности______штук;</w:t>
      </w:r>
      <w:r>
        <w:br/>
      </w:r>
      <w:r>
        <w:rPr>
          <w:rFonts w:ascii="Times New Roman"/>
          <w:b w:val="false"/>
          <w:i w:val="false"/>
          <w:color w:val="000000"/>
          <w:sz w:val="28"/>
        </w:rPr>
        <w:t>
      бланков формуляров ________________штук;</w:t>
      </w:r>
      <w:r>
        <w:br/>
      </w:r>
      <w:r>
        <w:rPr>
          <w:rFonts w:ascii="Times New Roman"/>
          <w:b w:val="false"/>
          <w:i w:val="false"/>
          <w:color w:val="000000"/>
          <w:sz w:val="28"/>
        </w:rPr>
        <w:t>
      удостоверений жителя погранзоны ______штук;</w:t>
      </w:r>
      <w:r>
        <w:br/>
      </w:r>
      <w:r>
        <w:rPr>
          <w:rFonts w:ascii="Times New Roman"/>
          <w:b w:val="false"/>
          <w:i w:val="false"/>
          <w:color w:val="000000"/>
          <w:sz w:val="28"/>
        </w:rPr>
        <w:t>
      паспортов образца 1974 года.___________штук.</w:t>
      </w:r>
      <w:r>
        <w:br/>
      </w:r>
      <w:r>
        <w:rPr>
          <w:rFonts w:ascii="Times New Roman"/>
          <w:b w:val="false"/>
          <w:i w:val="false"/>
          <w:color w:val="000000"/>
          <w:sz w:val="28"/>
        </w:rPr>
        <w:t>
Документы уничтожены путем сожжения (измельчения и т.п.) в нашем присутствии.</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подписи членов. комиссии</w:t>
      </w:r>
      <w:r>
        <w:rPr>
          <w:rFonts w:ascii="Times New Roman"/>
          <w:b w:val="false"/>
          <w:i w:val="false"/>
          <w:color w:val="000000"/>
          <w:sz w:val="28"/>
        </w:rPr>
        <w:t xml:space="preserve">: </w:t>
      </w:r>
      <w:r>
        <w:br/>
      </w:r>
      <w:r>
        <w:rPr>
          <w:rFonts w:ascii="Times New Roman"/>
          <w:b w:val="false"/>
          <w:i w:val="false"/>
          <w:color w:val="000000"/>
          <w:sz w:val="28"/>
        </w:rPr>
        <w:t>
      _____________         ____________________________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Примечание: акт на уничтожение составляется отдельно на каждый тип уничтожаемых документов</w:t>
      </w:r>
    </w:p>
    <w:bookmarkStart w:name="z453" w:id="50"/>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w:t>
      </w:r>
      <w:r>
        <w:br/>
      </w:r>
      <w:r>
        <w:rPr>
          <w:rFonts w:ascii="Times New Roman"/>
          <w:b w:val="false"/>
          <w:i w:val="false"/>
          <w:color w:val="000000"/>
          <w:sz w:val="28"/>
        </w:rPr>
        <w:t>
населения Республики Казахстан</w:t>
      </w:r>
    </w:p>
    <w:bookmarkEnd w:id="5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Начальнику</w:t>
      </w:r>
      <w:r>
        <w:br/>
      </w:r>
      <w:r>
        <w:rPr>
          <w:rFonts w:ascii="Times New Roman"/>
          <w:b w:val="false"/>
          <w:i w:val="false"/>
          <w:color w:val="000000"/>
          <w:sz w:val="28"/>
        </w:rPr>
        <w:t>
____________________________________</w:t>
      </w:r>
      <w:r>
        <w:br/>
      </w:r>
      <w:r>
        <w:rPr>
          <w:rFonts w:ascii="Times New Roman"/>
          <w:b w:val="false"/>
          <w:i w:val="false"/>
          <w:color w:val="000000"/>
          <w:sz w:val="28"/>
        </w:rPr>
        <w:t>
(наименование органа внутренних дел)</w:t>
      </w:r>
      <w:r>
        <w:br/>
      </w:r>
      <w:r>
        <w:rPr>
          <w:rFonts w:ascii="Times New Roman"/>
          <w:b w:val="false"/>
          <w:i w:val="false"/>
          <w:color w:val="000000"/>
          <w:sz w:val="28"/>
        </w:rPr>
        <w:t>
____________________________________</w:t>
      </w:r>
      <w:r>
        <w:br/>
      </w:r>
      <w:r>
        <w:rPr>
          <w:rFonts w:ascii="Times New Roman"/>
          <w:b w:val="false"/>
          <w:i w:val="false"/>
          <w:color w:val="000000"/>
          <w:sz w:val="28"/>
        </w:rPr>
        <w:t>
               от гр-на</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(Ф.И.О., адрес регистрации)</w:t>
      </w:r>
    </w:p>
    <w:bookmarkStart w:name="z454" w:id="51"/>
    <w:p>
      <w:pPr>
        <w:spacing w:after="0"/>
        <w:ind w:left="0"/>
        <w:jc w:val="left"/>
      </w:pPr>
      <w:r>
        <w:rPr>
          <w:rFonts w:ascii="Times New Roman"/>
          <w:b/>
          <w:i w:val="false"/>
          <w:color w:val="000000"/>
        </w:rPr>
        <w:t xml:space="preserve"> 
З А Я В Л Е Н И Е</w:t>
      </w:r>
    </w:p>
    <w:bookmarkEnd w:id="51"/>
    <w:p>
      <w:pPr>
        <w:spacing w:after="0"/>
        <w:ind w:left="0"/>
        <w:jc w:val="both"/>
      </w:pPr>
      <w:r>
        <w:rPr>
          <w:rFonts w:ascii="Times New Roman"/>
          <w:b w:val="false"/>
          <w:i w:val="false"/>
          <w:color w:val="000000"/>
          <w:sz w:val="28"/>
        </w:rPr>
        <w:t>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дата рождения)</w:t>
      </w:r>
      <w:r>
        <w:br/>
      </w:r>
      <w:r>
        <w:rPr>
          <w:rFonts w:ascii="Times New Roman"/>
          <w:b w:val="false"/>
          <w:i w:val="false"/>
          <w:color w:val="000000"/>
          <w:sz w:val="28"/>
        </w:rPr>
        <w:t>
      прошу Вашего разрешения на оформление удостоверения личности, паспорта, взамен утраченных (ого) при следующих обстоятельствах:</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 обнаружении утраченных удостоверения личности, паспорта обязуюсь сдать в орган внутренних дел по месту регистрации.</w:t>
      </w:r>
      <w:r>
        <w:br/>
      </w:r>
      <w:r>
        <w:rPr>
          <w:rFonts w:ascii="Times New Roman"/>
          <w:b w:val="false"/>
          <w:i w:val="false"/>
          <w:color w:val="000000"/>
          <w:sz w:val="28"/>
        </w:rPr>
        <w:t>
"_____" ___________20 __г. __________________ ______________________</w:t>
      </w:r>
      <w:r>
        <w:br/>
      </w:r>
      <w:r>
        <w:rPr>
          <w:rFonts w:ascii="Times New Roman"/>
          <w:b w:val="false"/>
          <w:i w:val="false"/>
          <w:color w:val="000000"/>
          <w:sz w:val="28"/>
        </w:rPr>
        <w:t>
                          (подпись гражданина) (Ф.И.О. гражданина)</w:t>
      </w:r>
    </w:p>
    <w:bookmarkStart w:name="z455" w:id="52"/>
    <w:p>
      <w:pPr>
        <w:spacing w:after="0"/>
        <w:ind w:left="0"/>
        <w:jc w:val="both"/>
      </w:pPr>
      <w:r>
        <w:rPr>
          <w:rFonts w:ascii="Times New Roman"/>
          <w:b w:val="false"/>
          <w:i w:val="false"/>
          <w:color w:val="000000"/>
          <w:sz w:val="28"/>
        </w:rPr>
        <w:t>
Приложение 15</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52"/>
    <w:p>
      <w:pPr>
        <w:spacing w:after="0"/>
        <w:ind w:left="0"/>
        <w:jc w:val="both"/>
      </w:pPr>
      <w:r>
        <w:rPr>
          <w:rFonts w:ascii="Times New Roman"/>
          <w:b w:val="false"/>
          <w:i w:val="false"/>
          <w:color w:val="000000"/>
          <w:sz w:val="28"/>
        </w:rPr>
        <w:t>форма</w:t>
      </w:r>
    </w:p>
    <w:bookmarkStart w:name="z456" w:id="53"/>
    <w:p>
      <w:pPr>
        <w:spacing w:after="0"/>
        <w:ind w:left="0"/>
        <w:jc w:val="left"/>
      </w:pPr>
      <w:r>
        <w:rPr>
          <w:rFonts w:ascii="Times New Roman"/>
          <w:b/>
          <w:i w:val="false"/>
          <w:color w:val="000000"/>
        </w:rPr>
        <w:t xml:space="preserve"> 
Запрос</w:t>
      </w:r>
      <w:r>
        <w:br/>
      </w:r>
      <w:r>
        <w:rPr>
          <w:rFonts w:ascii="Times New Roman"/>
          <w:b/>
          <w:i w:val="false"/>
          <w:color w:val="000000"/>
        </w:rPr>
        <w:t>
о предоставлении копии формуляра (формы-1)</w:t>
      </w:r>
    </w:p>
    <w:bookmarkEnd w:id="53"/>
    <w:p>
      <w:pPr>
        <w:spacing w:after="0"/>
        <w:ind w:left="0"/>
        <w:jc w:val="both"/>
      </w:pPr>
      <w:r>
        <w:rPr>
          <w:rFonts w:ascii="Times New Roman"/>
          <w:b w:val="false"/>
          <w:i w:val="false"/>
          <w:color w:val="000000"/>
          <w:sz w:val="28"/>
        </w:rPr>
        <w:t>Штамп органа внутренних дел</w:t>
      </w:r>
      <w:r>
        <w:br/>
      </w:r>
      <w:r>
        <w:rPr>
          <w:rFonts w:ascii="Times New Roman"/>
          <w:b w:val="false"/>
          <w:i w:val="false"/>
          <w:color w:val="000000"/>
          <w:sz w:val="28"/>
        </w:rPr>
        <w:t>
Исх. № _____________</w:t>
      </w:r>
      <w:r>
        <w:br/>
      </w:r>
      <w:r>
        <w:rPr>
          <w:rFonts w:ascii="Times New Roman"/>
          <w:b w:val="false"/>
          <w:i w:val="false"/>
          <w:color w:val="000000"/>
          <w:sz w:val="28"/>
        </w:rPr>
        <w:t>
"____"________20__г.</w:t>
      </w:r>
    </w:p>
    <w:p>
      <w:pPr>
        <w:spacing w:after="0"/>
        <w:ind w:left="0"/>
        <w:jc w:val="both"/>
      </w:pPr>
      <w:r>
        <w:rPr>
          <w:rFonts w:ascii="Times New Roman"/>
          <w:b w:val="false"/>
          <w:i w:val="false"/>
          <w:color w:val="000000"/>
          <w:sz w:val="28"/>
        </w:rPr>
        <w:t>                                                      Кому</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От ___________________________________________________________</w:t>
      </w:r>
      <w:r>
        <w:br/>
      </w:r>
      <w:r>
        <w:rPr>
          <w:rFonts w:ascii="Times New Roman"/>
          <w:b w:val="false"/>
          <w:i w:val="false"/>
          <w:color w:val="000000"/>
          <w:sz w:val="28"/>
        </w:rPr>
        <w:t>
                                 (Ф.И.О.)</w:t>
      </w:r>
      <w:r>
        <w:br/>
      </w:r>
      <w:r>
        <w:rPr>
          <w:rFonts w:ascii="Times New Roman"/>
          <w:b w:val="false"/>
          <w:i w:val="false"/>
          <w:color w:val="000000"/>
          <w:sz w:val="28"/>
        </w:rPr>
        <w:t>
___________________ года рождения, уроженца (ки)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поступило заявление об утрате паспорта образца 1974 года ______ №</w:t>
      </w:r>
      <w:r>
        <w:br/>
      </w:r>
      <w:r>
        <w:rPr>
          <w:rFonts w:ascii="Times New Roman"/>
          <w:b w:val="false"/>
          <w:i w:val="false"/>
          <w:color w:val="000000"/>
          <w:sz w:val="28"/>
        </w:rPr>
        <w:t>
_____________________от «__» и удостоверения личности №</w:t>
      </w:r>
      <w:r>
        <w:br/>
      </w:r>
      <w:r>
        <w:rPr>
          <w:rFonts w:ascii="Times New Roman"/>
          <w:b w:val="false"/>
          <w:i w:val="false"/>
          <w:color w:val="000000"/>
          <w:sz w:val="28"/>
        </w:rPr>
        <w:t>
___________________________ от «____»___________</w:t>
      </w:r>
      <w:r>
        <w:br/>
      </w:r>
      <w:r>
        <w:rPr>
          <w:rFonts w:ascii="Times New Roman"/>
          <w:b w:val="false"/>
          <w:i w:val="false"/>
          <w:color w:val="000000"/>
          <w:sz w:val="28"/>
        </w:rPr>
        <w:t>
      Прошу подтвердить выдачу паспорта образца 1974 года,</w:t>
      </w:r>
      <w:r>
        <w:br/>
      </w:r>
      <w:r>
        <w:rPr>
          <w:rFonts w:ascii="Times New Roman"/>
          <w:b w:val="false"/>
          <w:i w:val="false"/>
          <w:color w:val="000000"/>
          <w:sz w:val="28"/>
        </w:rPr>
        <w:t>
удостоверения личности, паспорта гражданину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w:t>
      </w:r>
      <w:r>
        <w:br/>
      </w:r>
      <w:r>
        <w:rPr>
          <w:rFonts w:ascii="Times New Roman"/>
          <w:b w:val="false"/>
          <w:i w:val="false"/>
          <w:color w:val="000000"/>
          <w:sz w:val="28"/>
        </w:rPr>
        <w:t>
копией формы-1, заверенной в установленном порядке, и записью из</w:t>
      </w:r>
      <w:r>
        <w:br/>
      </w:r>
      <w:r>
        <w:rPr>
          <w:rFonts w:ascii="Times New Roman"/>
          <w:b w:val="false"/>
          <w:i w:val="false"/>
          <w:color w:val="000000"/>
          <w:sz w:val="28"/>
        </w:rPr>
        <w:t>
книги формы-2 учета форм-1 на паспорта образца 1974 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органа внутренних дел)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подпись должностного лица органа внутренних дел)</w:t>
      </w:r>
      <w:r>
        <w:br/>
      </w:r>
      <w:r>
        <w:rPr>
          <w:rFonts w:ascii="Times New Roman"/>
          <w:b w:val="false"/>
          <w:i w:val="false"/>
          <w:color w:val="000000"/>
          <w:sz w:val="28"/>
        </w:rPr>
        <w:t>
"____"__________20__г.</w:t>
      </w:r>
    </w:p>
    <w:bookmarkStart w:name="z457" w:id="54"/>
    <w:p>
      <w:pPr>
        <w:spacing w:after="0"/>
        <w:ind w:left="0"/>
        <w:jc w:val="both"/>
      </w:pPr>
      <w:r>
        <w:rPr>
          <w:rFonts w:ascii="Times New Roman"/>
          <w:b w:val="false"/>
          <w:i w:val="false"/>
          <w:color w:val="000000"/>
          <w:sz w:val="28"/>
        </w:rPr>
        <w:t>
Приложение 16</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54"/>
    <w:p>
      <w:pPr>
        <w:spacing w:after="0"/>
        <w:ind w:left="0"/>
        <w:jc w:val="both"/>
      </w:pPr>
      <w:r>
        <w:rPr>
          <w:rFonts w:ascii="Times New Roman"/>
          <w:b w:val="false"/>
          <w:i w:val="false"/>
          <w:color w:val="000000"/>
          <w:sz w:val="28"/>
        </w:rPr>
        <w:t>Форма</w:t>
      </w:r>
    </w:p>
    <w:bookmarkStart w:name="z458" w:id="55"/>
    <w:p>
      <w:pPr>
        <w:spacing w:after="0"/>
        <w:ind w:left="0"/>
        <w:jc w:val="left"/>
      </w:pPr>
      <w:r>
        <w:rPr>
          <w:rFonts w:ascii="Times New Roman"/>
          <w:b/>
          <w:i w:val="false"/>
          <w:color w:val="000000"/>
        </w:rPr>
        <w:t xml:space="preserve"> 
Ответ на запрос</w:t>
      </w:r>
      <w:r>
        <w:br/>
      </w:r>
      <w:r>
        <w:rPr>
          <w:rFonts w:ascii="Times New Roman"/>
          <w:b/>
          <w:i w:val="false"/>
          <w:color w:val="000000"/>
        </w:rPr>
        <w:t>
о предоставлении копии формуляра (формы-1)</w:t>
      </w:r>
    </w:p>
    <w:bookmarkEnd w:id="55"/>
    <w:p>
      <w:pPr>
        <w:spacing w:after="0"/>
        <w:ind w:left="0"/>
        <w:jc w:val="both"/>
      </w:pPr>
      <w:r>
        <w:rPr>
          <w:rFonts w:ascii="Times New Roman"/>
          <w:b w:val="false"/>
          <w:i w:val="false"/>
          <w:color w:val="000000"/>
          <w:sz w:val="28"/>
        </w:rPr>
        <w:t>Штамп органа внутренних дел</w:t>
      </w:r>
      <w:r>
        <w:br/>
      </w:r>
      <w:r>
        <w:rPr>
          <w:rFonts w:ascii="Times New Roman"/>
          <w:b w:val="false"/>
          <w:i w:val="false"/>
          <w:color w:val="000000"/>
          <w:sz w:val="28"/>
        </w:rPr>
        <w:t>
Исх. № ______________</w:t>
      </w:r>
      <w:r>
        <w:br/>
      </w:r>
      <w:r>
        <w:rPr>
          <w:rFonts w:ascii="Times New Roman"/>
          <w:b w:val="false"/>
          <w:i w:val="false"/>
          <w:color w:val="000000"/>
          <w:sz w:val="28"/>
        </w:rPr>
        <w:t>
"____"________20__г.</w:t>
      </w:r>
      <w:r>
        <w:br/>
      </w:r>
      <w:r>
        <w:rPr>
          <w:rFonts w:ascii="Times New Roman"/>
          <w:b w:val="false"/>
          <w:i w:val="false"/>
          <w:color w:val="000000"/>
          <w:sz w:val="28"/>
        </w:rPr>
        <w:t>
      Кому ____________________________________</w:t>
      </w:r>
      <w:r>
        <w:br/>
      </w:r>
      <w:r>
        <w:rPr>
          <w:rFonts w:ascii="Times New Roman"/>
          <w:b w:val="false"/>
          <w:i w:val="false"/>
          <w:color w:val="000000"/>
          <w:sz w:val="28"/>
        </w:rPr>
        <w:t>
      _________________________________________</w:t>
      </w:r>
      <w:r>
        <w:br/>
      </w: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На Ваш исх. N ____________ от "_____" ____________20___г.</w:t>
      </w:r>
      <w:r>
        <w:br/>
      </w:r>
      <w:r>
        <w:rPr>
          <w:rFonts w:ascii="Times New Roman"/>
          <w:b w:val="false"/>
          <w:i w:val="false"/>
          <w:color w:val="000000"/>
          <w:sz w:val="28"/>
        </w:rPr>
        <w:t>
выдачу гр. ____________________________________________________________________</w:t>
      </w:r>
      <w:r>
        <w:br/>
      </w:r>
      <w:r>
        <w:rPr>
          <w:rFonts w:ascii="Times New Roman"/>
          <w:b w:val="false"/>
          <w:i w:val="false"/>
          <w:color w:val="000000"/>
          <w:sz w:val="28"/>
        </w:rPr>
        <w:t>
                   (Ф.И.О., дата рождения)</w:t>
      </w:r>
      <w:r>
        <w:br/>
      </w:r>
      <w:r>
        <w:rPr>
          <w:rFonts w:ascii="Times New Roman"/>
          <w:b w:val="false"/>
          <w:i w:val="false"/>
          <w:color w:val="000000"/>
          <w:sz w:val="28"/>
        </w:rPr>
        <w:t>
паспорта образца 1974 года ________ № ______________ от _____________</w:t>
      </w:r>
      <w:r>
        <w:br/>
      </w:r>
      <w:r>
        <w:rPr>
          <w:rFonts w:ascii="Times New Roman"/>
          <w:b w:val="false"/>
          <w:i w:val="false"/>
          <w:color w:val="000000"/>
          <w:sz w:val="28"/>
        </w:rPr>
        <w:t>
удостоверения личности, паспорта № _________________ от _____________</w:t>
      </w:r>
      <w:r>
        <w:br/>
      </w:r>
      <w:r>
        <w:rPr>
          <w:rFonts w:ascii="Times New Roman"/>
          <w:b w:val="false"/>
          <w:i w:val="false"/>
          <w:color w:val="000000"/>
          <w:sz w:val="28"/>
        </w:rPr>
        <w:t>
подтверждаем.</w:t>
      </w:r>
      <w:r>
        <w:br/>
      </w:r>
      <w:r>
        <w:rPr>
          <w:rFonts w:ascii="Times New Roman"/>
          <w:b w:val="false"/>
          <w:i w:val="false"/>
          <w:color w:val="000000"/>
          <w:sz w:val="28"/>
        </w:rPr>
        <w:t>
      Приложение: копия формы-1 на паспорт образца 1974 года и копия записи из книги формы-2 учета паспортов образца 1974 года, копия формуляра.</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(наименование органа внутренних дел)</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(Ф.И.О., подпись должностного лица органа внутренних дел)</w:t>
      </w:r>
    </w:p>
    <w:p>
      <w:pPr>
        <w:spacing w:after="0"/>
        <w:ind w:left="0"/>
        <w:jc w:val="both"/>
      </w:pPr>
      <w:r>
        <w:rPr>
          <w:rFonts w:ascii="Times New Roman"/>
          <w:b w:val="false"/>
          <w:i w:val="false"/>
          <w:color w:val="000000"/>
          <w:sz w:val="28"/>
        </w:rPr>
        <w:t>      "____"__________20_____г.</w:t>
      </w:r>
    </w:p>
    <w:bookmarkStart w:name="z459" w:id="56"/>
    <w:p>
      <w:pPr>
        <w:spacing w:after="0"/>
        <w:ind w:left="0"/>
        <w:jc w:val="both"/>
      </w:pPr>
      <w:r>
        <w:rPr>
          <w:rFonts w:ascii="Times New Roman"/>
          <w:b w:val="false"/>
          <w:i w:val="false"/>
          <w:color w:val="000000"/>
          <w:sz w:val="28"/>
        </w:rPr>
        <w:t>
Приложение 17</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5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"УТВЕРЖДАЮ"</w:t>
      </w:r>
      <w:r>
        <w:br/>
      </w:r>
      <w:r>
        <w:rPr>
          <w:rFonts w:ascii="Times New Roman"/>
          <w:b w:val="false"/>
          <w:i w:val="false"/>
          <w:color w:val="000000"/>
          <w:sz w:val="28"/>
        </w:rPr>
        <w:t>
Начальник ________________________-</w:t>
      </w:r>
      <w:r>
        <w:br/>
      </w:r>
      <w:r>
        <w:rPr>
          <w:rFonts w:ascii="Times New Roman"/>
          <w:b w:val="false"/>
          <w:i w:val="false"/>
          <w:color w:val="000000"/>
          <w:sz w:val="28"/>
        </w:rPr>
        <w:t>
________________________</w:t>
      </w:r>
      <w:r>
        <w:br/>
      </w:r>
      <w:r>
        <w:rPr>
          <w:rFonts w:ascii="Times New Roman"/>
          <w:b w:val="false"/>
          <w:i w:val="false"/>
          <w:color w:val="000000"/>
          <w:sz w:val="28"/>
        </w:rPr>
        <w:t>
(наименование органа внутренних дел)</w:t>
      </w:r>
      <w:r>
        <w:br/>
      </w:r>
      <w:r>
        <w:rPr>
          <w:rFonts w:ascii="Times New Roman"/>
          <w:b w:val="false"/>
          <w:i w:val="false"/>
          <w:color w:val="000000"/>
          <w:sz w:val="28"/>
        </w:rPr>
        <w:t>
_______________________</w:t>
      </w:r>
      <w:r>
        <w:br/>
      </w:r>
      <w:r>
        <w:rPr>
          <w:rFonts w:ascii="Times New Roman"/>
          <w:b w:val="false"/>
          <w:i w:val="false"/>
          <w:color w:val="000000"/>
          <w:sz w:val="28"/>
        </w:rPr>
        <w:t>
(Ф.И.О. и подпись)</w:t>
      </w:r>
      <w:r>
        <w:br/>
      </w:r>
      <w:r>
        <w:rPr>
          <w:rFonts w:ascii="Times New Roman"/>
          <w:b w:val="false"/>
          <w:i w:val="false"/>
          <w:color w:val="000000"/>
          <w:sz w:val="28"/>
        </w:rPr>
        <w:t>
"___"_________ 20___ г.</w:t>
      </w:r>
    </w:p>
    <w:bookmarkStart w:name="z460" w:id="57"/>
    <w:p>
      <w:pPr>
        <w:spacing w:after="0"/>
        <w:ind w:left="0"/>
        <w:jc w:val="left"/>
      </w:pPr>
      <w:r>
        <w:rPr>
          <w:rFonts w:ascii="Times New Roman"/>
          <w:b/>
          <w:i w:val="false"/>
          <w:color w:val="000000"/>
        </w:rPr>
        <w:t xml:space="preserve"> 
ЗАКЛЮЧЕНИЕ</w:t>
      </w:r>
      <w:r>
        <w:br/>
      </w:r>
      <w:r>
        <w:rPr>
          <w:rFonts w:ascii="Times New Roman"/>
          <w:b/>
          <w:i w:val="false"/>
          <w:color w:val="000000"/>
        </w:rPr>
        <w:t>
по результатам проверки личности и выдаче документов,</w:t>
      </w:r>
      <w:r>
        <w:br/>
      </w:r>
      <w:r>
        <w:rPr>
          <w:rFonts w:ascii="Times New Roman"/>
          <w:b/>
          <w:i w:val="false"/>
          <w:color w:val="000000"/>
        </w:rPr>
        <w:t>
удостоверяющих личность гражданина Республики Казахстан.</w:t>
      </w:r>
    </w:p>
    <w:bookmarkEnd w:id="57"/>
    <w:p>
      <w:pPr>
        <w:spacing w:after="0"/>
        <w:ind w:left="0"/>
        <w:jc w:val="both"/>
      </w:pPr>
      <w:r>
        <w:rPr>
          <w:rFonts w:ascii="Times New Roman"/>
          <w:b w:val="false"/>
          <w:i w:val="false"/>
          <w:color w:val="000000"/>
          <w:sz w:val="28"/>
        </w:rPr>
        <w:t>"___"_________ 20____г.</w:t>
      </w:r>
    </w:p>
    <w:p>
      <w:pPr>
        <w:spacing w:after="0"/>
        <w:ind w:left="0"/>
        <w:jc w:val="both"/>
      </w:pPr>
      <w:r>
        <w:rPr>
          <w:rFonts w:ascii="Times New Roman"/>
          <w:b w:val="false"/>
          <w:i w:val="false"/>
          <w:color w:val="000000"/>
          <w:sz w:val="28"/>
        </w:rPr>
        <w:t>Я,___________________________________________________________________</w:t>
      </w:r>
      <w:r>
        <w:br/>
      </w:r>
      <w:r>
        <w:rPr>
          <w:rFonts w:ascii="Times New Roman"/>
          <w:b w:val="false"/>
          <w:i w:val="false"/>
          <w:color w:val="000000"/>
          <w:sz w:val="28"/>
        </w:rPr>
        <w:t>
            (должность, Ф.И.О. уполномоченного сотрудника)</w:t>
      </w:r>
      <w:r>
        <w:br/>
      </w:r>
      <w:r>
        <w:rPr>
          <w:rFonts w:ascii="Times New Roman"/>
          <w:b w:val="false"/>
          <w:i w:val="false"/>
          <w:color w:val="000000"/>
          <w:sz w:val="28"/>
        </w:rPr>
        <w:t>
рассмотрев материалы по проверке личности гражданина (-ки)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w:t>
      </w:r>
      <w:r>
        <w:br/>
      </w:r>
      <w:r>
        <w:rPr>
          <w:rFonts w:ascii="Times New Roman"/>
          <w:b w:val="false"/>
          <w:i w:val="false"/>
          <w:color w:val="000000"/>
          <w:sz w:val="28"/>
        </w:rPr>
        <w:t>
"___"_________________________________ (число, месяц, год рождения),</w:t>
      </w:r>
      <w:r>
        <w:br/>
      </w:r>
      <w:r>
        <w:rPr>
          <w:rFonts w:ascii="Times New Roman"/>
          <w:b w:val="false"/>
          <w:i w:val="false"/>
          <w:color w:val="000000"/>
          <w:sz w:val="28"/>
        </w:rPr>
        <w:t>
уроженца (-ки) ____________________________________ (место рождения),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регистрации)</w:t>
      </w:r>
      <w:r>
        <w:br/>
      </w:r>
      <w:r>
        <w:rPr>
          <w:rFonts w:ascii="Times New Roman"/>
          <w:b w:val="false"/>
          <w:i w:val="false"/>
          <w:color w:val="000000"/>
          <w:sz w:val="28"/>
        </w:rPr>
        <w:t>
несвоевременно обратившегося (-ейся) по вопросу получения</w:t>
      </w:r>
      <w:r>
        <w:br/>
      </w:r>
      <w:r>
        <w:rPr>
          <w:rFonts w:ascii="Times New Roman"/>
          <w:b w:val="false"/>
          <w:i w:val="false"/>
          <w:color w:val="000000"/>
          <w:sz w:val="28"/>
        </w:rPr>
        <w:t>
удостоверения личности, паспорта гражданина Республики Казахстан,</w:t>
      </w:r>
      <w:r>
        <w:br/>
      </w:r>
      <w:r>
        <w:rPr>
          <w:rFonts w:ascii="Times New Roman"/>
          <w:b w:val="false"/>
          <w:i w:val="false"/>
          <w:color w:val="000000"/>
          <w:sz w:val="28"/>
        </w:rPr>
        <w:t>
установил (-ла), что материалы проверки подтверждают личность</w:t>
      </w:r>
      <w:r>
        <w:br/>
      </w:r>
      <w:r>
        <w:rPr>
          <w:rFonts w:ascii="Times New Roman"/>
          <w:b w:val="false"/>
          <w:i w:val="false"/>
          <w:color w:val="000000"/>
          <w:sz w:val="28"/>
        </w:rPr>
        <w:t xml:space="preserve">
гр.___________________________________ </w:t>
      </w:r>
      <w:r>
        <w:br/>
      </w:r>
      <w:r>
        <w:rPr>
          <w:rFonts w:ascii="Times New Roman"/>
          <w:b w:val="false"/>
          <w:i w:val="false"/>
          <w:color w:val="000000"/>
          <w:sz w:val="28"/>
        </w:rPr>
        <w:t>
       (Ф.И.О., дата рождения)</w:t>
      </w:r>
      <w:r>
        <w:br/>
      </w:r>
      <w:r>
        <w:rPr>
          <w:rFonts w:ascii="Times New Roman"/>
          <w:b w:val="false"/>
          <w:i w:val="false"/>
          <w:color w:val="000000"/>
          <w:sz w:val="28"/>
        </w:rPr>
        <w:t>
и его принадлежность к гражданству Республики Казахстан.</w:t>
      </w:r>
    </w:p>
    <w:p>
      <w:pPr>
        <w:spacing w:after="0"/>
        <w:ind w:left="0"/>
        <w:jc w:val="both"/>
      </w:pPr>
      <w:r>
        <w:rPr>
          <w:rFonts w:ascii="Times New Roman"/>
          <w:b w:val="false"/>
          <w:i w:val="false"/>
          <w:color w:val="000000"/>
          <w:sz w:val="28"/>
        </w:rPr>
        <w:t>На основании изложенного,      полагал (-а) бы:</w:t>
      </w:r>
      <w:r>
        <w:br/>
      </w:r>
      <w:r>
        <w:rPr>
          <w:rFonts w:ascii="Times New Roman"/>
          <w:b w:val="false"/>
          <w:i w:val="false"/>
          <w:color w:val="000000"/>
          <w:sz w:val="28"/>
        </w:rPr>
        <w:t>
      Выдать гр. _______________________________ удостоверение</w:t>
      </w:r>
      <w:r>
        <w:br/>
      </w:r>
      <w:r>
        <w:rPr>
          <w:rFonts w:ascii="Times New Roman"/>
          <w:b w:val="false"/>
          <w:i w:val="false"/>
          <w:color w:val="000000"/>
          <w:sz w:val="28"/>
        </w:rPr>
        <w:t>
личности, паспорт гражданина Республики Казахстан.</w:t>
      </w:r>
      <w:r>
        <w:br/>
      </w:r>
      <w:r>
        <w:rPr>
          <w:rFonts w:ascii="Times New Roman"/>
          <w:b w:val="false"/>
          <w:i w:val="false"/>
          <w:color w:val="000000"/>
          <w:sz w:val="28"/>
        </w:rPr>
        <w:t>
Формуляр N______________________________________оформлен от "_____"</w:t>
      </w:r>
      <w:r>
        <w:br/>
      </w:r>
      <w:r>
        <w:rPr>
          <w:rFonts w:ascii="Times New Roman"/>
          <w:b w:val="false"/>
          <w:i w:val="false"/>
          <w:color w:val="000000"/>
          <w:sz w:val="28"/>
        </w:rPr>
        <w:t>
_______________________20___г.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органа внутренних дел)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должность уполномоченного сотрудника) (подпись)</w:t>
      </w:r>
    </w:p>
    <w:p>
      <w:pPr>
        <w:spacing w:after="0"/>
        <w:ind w:left="0"/>
        <w:jc w:val="both"/>
      </w:pPr>
      <w:r>
        <w:rPr>
          <w:rFonts w:ascii="Times New Roman"/>
          <w:b w:val="false"/>
          <w:i w:val="false"/>
          <w:color w:val="000000"/>
          <w:sz w:val="28"/>
        </w:rPr>
        <w:t>      Примечание: в случае отсутствия оснований к выдаче документов, удостоверяющих личность гражданина РК, выносится мотивированное заключение</w:t>
      </w:r>
    </w:p>
    <w:bookmarkStart w:name="z461" w:id="58"/>
    <w:p>
      <w:pPr>
        <w:spacing w:after="0"/>
        <w:ind w:left="0"/>
        <w:jc w:val="both"/>
      </w:pPr>
      <w:r>
        <w:rPr>
          <w:rFonts w:ascii="Times New Roman"/>
          <w:b w:val="false"/>
          <w:i w:val="false"/>
          <w:color w:val="000000"/>
          <w:sz w:val="28"/>
        </w:rPr>
        <w:t>
Приложение 18</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58"/>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__________________________________________________ область</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наименование органа внутренних дел</w:t>
      </w:r>
      <w:r>
        <w:br/>
      </w:r>
      <w:r>
        <w:rPr>
          <w:rFonts w:ascii="Times New Roman"/>
          <w:b w:val="false"/>
          <w:i w:val="false"/>
          <w:color w:val="000000"/>
          <w:sz w:val="28"/>
        </w:rPr>
        <w:t>
      город, район _____________________________________________</w:t>
      </w:r>
    </w:p>
    <w:bookmarkStart w:name="z462" w:id="59"/>
    <w:p>
      <w:pPr>
        <w:spacing w:after="0"/>
        <w:ind w:left="0"/>
        <w:jc w:val="left"/>
      </w:pPr>
      <w:r>
        <w:rPr>
          <w:rFonts w:ascii="Times New Roman"/>
          <w:b/>
          <w:i w:val="false"/>
          <w:color w:val="000000"/>
        </w:rPr>
        <w:t xml:space="preserve"> 
ДЕЛО N ____________</w:t>
      </w:r>
      <w:r>
        <w:br/>
      </w:r>
      <w:r>
        <w:rPr>
          <w:rFonts w:ascii="Times New Roman"/>
          <w:b/>
          <w:i w:val="false"/>
          <w:color w:val="000000"/>
        </w:rPr>
        <w:t>
об утрате паспорта образца 1974 года.</w:t>
      </w:r>
    </w:p>
    <w:bookmarkEnd w:id="5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дата рождения гражданина</w:t>
      </w:r>
    </w:p>
    <w:p>
      <w:pPr>
        <w:spacing w:after="0"/>
        <w:ind w:left="0"/>
        <w:jc w:val="both"/>
      </w:pPr>
      <w:r>
        <w:rPr>
          <w:rFonts w:ascii="Times New Roman"/>
          <w:b w:val="false"/>
          <w:i w:val="false"/>
          <w:color w:val="000000"/>
          <w:sz w:val="28"/>
        </w:rPr>
        <w:t>НАЧАТО: "___"_____20__г.</w:t>
      </w:r>
      <w:r>
        <w:br/>
      </w:r>
      <w:r>
        <w:rPr>
          <w:rFonts w:ascii="Times New Roman"/>
          <w:b w:val="false"/>
          <w:i w:val="false"/>
          <w:color w:val="000000"/>
          <w:sz w:val="28"/>
        </w:rPr>
        <w:t>
ОКОНЧЕНО:"____"________20__г.</w:t>
      </w:r>
      <w:r>
        <w:br/>
      </w:r>
      <w:r>
        <w:rPr>
          <w:rFonts w:ascii="Times New Roman"/>
          <w:b w:val="false"/>
          <w:i w:val="false"/>
          <w:color w:val="000000"/>
          <w:sz w:val="28"/>
        </w:rPr>
        <w:t>
на ____ листах</w:t>
      </w:r>
    </w:p>
    <w:bookmarkStart w:name="z463" w:id="60"/>
    <w:p>
      <w:pPr>
        <w:spacing w:after="0"/>
        <w:ind w:left="0"/>
        <w:jc w:val="both"/>
      </w:pPr>
      <w:r>
        <w:rPr>
          <w:rFonts w:ascii="Times New Roman"/>
          <w:b w:val="false"/>
          <w:i w:val="false"/>
          <w:color w:val="000000"/>
          <w:sz w:val="28"/>
        </w:rPr>
        <w:t>
Приложение 19</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60"/>
    <w:p>
      <w:pPr>
        <w:spacing w:after="0"/>
        <w:ind w:left="0"/>
        <w:jc w:val="both"/>
      </w:pPr>
      <w:r>
        <w:rPr>
          <w:rFonts w:ascii="Times New Roman"/>
          <w:b w:val="false"/>
          <w:i w:val="false"/>
          <w:color w:val="000000"/>
          <w:sz w:val="28"/>
        </w:rPr>
        <w:t>форма</w:t>
      </w:r>
    </w:p>
    <w:bookmarkStart w:name="z464" w:id="61"/>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дел об утрате паспортов образца 1974 года</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8"/>
        <w:gridCol w:w="2239"/>
        <w:gridCol w:w="2086"/>
        <w:gridCol w:w="1748"/>
        <w:gridCol w:w="2308"/>
        <w:gridCol w:w="2221"/>
      </w:tblGrid>
      <w:tr>
        <w:trPr>
          <w:trHeight w:val="45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(присваива-</w:t>
            </w:r>
            <w:r>
              <w:br/>
            </w:r>
            <w:r>
              <w:rPr>
                <w:rFonts w:ascii="Times New Roman"/>
                <w:b w:val="false"/>
                <w:i w:val="false"/>
                <w:color w:val="000000"/>
                <w:sz w:val="20"/>
              </w:rPr>
              <w:t>
ется номеру</w:t>
            </w:r>
            <w:r>
              <w:br/>
            </w:r>
            <w:r>
              <w:rPr>
                <w:rFonts w:ascii="Times New Roman"/>
                <w:b w:val="false"/>
                <w:i w:val="false"/>
                <w:color w:val="000000"/>
                <w:sz w:val="20"/>
              </w:rPr>
              <w:t>
дела, как</w:t>
            </w:r>
            <w:r>
              <w:br/>
            </w:r>
            <w:r>
              <w:rPr>
                <w:rFonts w:ascii="Times New Roman"/>
                <w:b w:val="false"/>
                <w:i w:val="false"/>
                <w:color w:val="000000"/>
                <w:sz w:val="20"/>
              </w:rPr>
              <w:t>
знаменатель)</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регистрации</w:t>
            </w:r>
            <w:r>
              <w:br/>
            </w:r>
            <w:r>
              <w:rPr>
                <w:rFonts w:ascii="Times New Roman"/>
                <w:b w:val="false"/>
                <w:i w:val="false"/>
                <w:color w:val="000000"/>
                <w:sz w:val="20"/>
              </w:rPr>
              <w:t>
заявления</w:t>
            </w:r>
            <w:r>
              <w:br/>
            </w:r>
            <w:r>
              <w:rPr>
                <w:rFonts w:ascii="Times New Roman"/>
                <w:b w:val="false"/>
                <w:i w:val="false"/>
                <w:color w:val="000000"/>
                <w:sz w:val="20"/>
              </w:rPr>
              <w:t>
гражданина</w:t>
            </w:r>
            <w:r>
              <w:br/>
            </w:r>
            <w:r>
              <w:rPr>
                <w:rFonts w:ascii="Times New Roman"/>
                <w:b w:val="false"/>
                <w:i w:val="false"/>
                <w:color w:val="000000"/>
                <w:sz w:val="20"/>
              </w:rPr>
              <w:t>
об утрате в</w:t>
            </w:r>
            <w:r>
              <w:br/>
            </w:r>
            <w:r>
              <w:rPr>
                <w:rFonts w:ascii="Times New Roman"/>
                <w:b w:val="false"/>
                <w:i w:val="false"/>
                <w:color w:val="000000"/>
                <w:sz w:val="20"/>
              </w:rPr>
              <w:t>
общем</w:t>
            </w:r>
            <w:r>
              <w:br/>
            </w:r>
            <w:r>
              <w:rPr>
                <w:rFonts w:ascii="Times New Roman"/>
                <w:b w:val="false"/>
                <w:i w:val="false"/>
                <w:color w:val="000000"/>
                <w:sz w:val="20"/>
              </w:rPr>
              <w:t>
порядке по</w:t>
            </w:r>
            <w:r>
              <w:br/>
            </w:r>
            <w:r>
              <w:rPr>
                <w:rFonts w:ascii="Times New Roman"/>
                <w:b w:val="false"/>
                <w:i w:val="false"/>
                <w:color w:val="000000"/>
                <w:sz w:val="20"/>
              </w:rPr>
              <w:t>
органу</w:t>
            </w:r>
            <w:r>
              <w:br/>
            </w:r>
            <w:r>
              <w:rPr>
                <w:rFonts w:ascii="Times New Roman"/>
                <w:b w:val="false"/>
                <w:i w:val="false"/>
                <w:color w:val="000000"/>
                <w:sz w:val="20"/>
              </w:rPr>
              <w:t>
внутренних</w:t>
            </w:r>
            <w:r>
              <w:br/>
            </w:r>
            <w:r>
              <w:rPr>
                <w:rFonts w:ascii="Times New Roman"/>
                <w:b w:val="false"/>
                <w:i w:val="false"/>
                <w:color w:val="000000"/>
                <w:sz w:val="20"/>
              </w:rPr>
              <w:t>
дел</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гражданина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рождения</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w:t>
            </w:r>
            <w:r>
              <w:br/>
            </w:r>
            <w:r>
              <w:rPr>
                <w:rFonts w:ascii="Times New Roman"/>
                <w:b w:val="false"/>
                <w:i w:val="false"/>
                <w:color w:val="000000"/>
                <w:sz w:val="20"/>
              </w:rPr>
              <w:t>
орган</w:t>
            </w:r>
            <w:r>
              <w:br/>
            </w:r>
            <w:r>
              <w:rPr>
                <w:rFonts w:ascii="Times New Roman"/>
                <w:b w:val="false"/>
                <w:i w:val="false"/>
                <w:color w:val="000000"/>
                <w:sz w:val="20"/>
              </w:rPr>
              <w:t>
выдачи</w:t>
            </w:r>
            <w:r>
              <w:br/>
            </w:r>
            <w:r>
              <w:rPr>
                <w:rFonts w:ascii="Times New Roman"/>
                <w:b w:val="false"/>
                <w:i w:val="false"/>
                <w:color w:val="000000"/>
                <w:sz w:val="20"/>
              </w:rPr>
              <w:t>
утраченного</w:t>
            </w:r>
            <w:r>
              <w:br/>
            </w:r>
            <w:r>
              <w:rPr>
                <w:rFonts w:ascii="Times New Roman"/>
                <w:b w:val="false"/>
                <w:i w:val="false"/>
                <w:color w:val="000000"/>
                <w:sz w:val="20"/>
              </w:rPr>
              <w:t>
паспорта</w:t>
            </w:r>
            <w:r>
              <w:br/>
            </w:r>
            <w:r>
              <w:rPr>
                <w:rFonts w:ascii="Times New Roman"/>
                <w:b w:val="false"/>
                <w:i w:val="false"/>
                <w:color w:val="000000"/>
                <w:sz w:val="20"/>
              </w:rPr>
              <w:t>
образца</w:t>
            </w:r>
            <w:r>
              <w:br/>
            </w:r>
            <w:r>
              <w:rPr>
                <w:rFonts w:ascii="Times New Roman"/>
                <w:b w:val="false"/>
                <w:i w:val="false"/>
                <w:color w:val="000000"/>
                <w:sz w:val="20"/>
              </w:rPr>
              <w:t>
1974 г.</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r>
              <w:br/>
            </w:r>
            <w:r>
              <w:rPr>
                <w:rFonts w:ascii="Times New Roman"/>
                <w:b w:val="false"/>
                <w:i w:val="false"/>
                <w:color w:val="000000"/>
                <w:sz w:val="20"/>
              </w:rPr>
              <w:t>
заполнения</w:t>
            </w:r>
            <w:r>
              <w:br/>
            </w:r>
            <w:r>
              <w:rPr>
                <w:rFonts w:ascii="Times New Roman"/>
                <w:b w:val="false"/>
                <w:i w:val="false"/>
                <w:color w:val="000000"/>
                <w:sz w:val="20"/>
              </w:rPr>
              <w:t>
формуляра</w:t>
            </w:r>
          </w:p>
        </w:tc>
      </w:tr>
      <w:tr>
        <w:trPr>
          <w:trHeight w:val="45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5" w:id="62"/>
    <w:p>
      <w:pPr>
        <w:spacing w:after="0"/>
        <w:ind w:left="0"/>
        <w:jc w:val="both"/>
      </w:pPr>
      <w:r>
        <w:rPr>
          <w:rFonts w:ascii="Times New Roman"/>
          <w:b w:val="false"/>
          <w:i w:val="false"/>
          <w:color w:val="000000"/>
          <w:sz w:val="28"/>
        </w:rPr>
        <w:t>
Приложение 20</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6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ШТАМП</w:t>
      </w:r>
      <w:r>
        <w:br/>
      </w:r>
      <w:r>
        <w:rPr>
          <w:rFonts w:ascii="Times New Roman"/>
          <w:b w:val="false"/>
          <w:i w:val="false"/>
          <w:color w:val="000000"/>
          <w:sz w:val="28"/>
        </w:rPr>
        <w:t>
органа внутренних дел</w:t>
      </w:r>
      <w:r>
        <w:br/>
      </w:r>
      <w:r>
        <w:rPr>
          <w:rFonts w:ascii="Times New Roman"/>
          <w:b w:val="false"/>
          <w:i w:val="false"/>
          <w:color w:val="000000"/>
          <w:sz w:val="28"/>
        </w:rPr>
        <w:t>
Исх. № ______________________</w:t>
      </w:r>
      <w:r>
        <w:br/>
      </w:r>
      <w:r>
        <w:rPr>
          <w:rFonts w:ascii="Times New Roman"/>
          <w:b w:val="false"/>
          <w:i w:val="false"/>
          <w:color w:val="000000"/>
          <w:sz w:val="28"/>
        </w:rPr>
        <w:t>
"______"______________20___г.</w:t>
      </w:r>
    </w:p>
    <w:bookmarkStart w:name="z466" w:id="63"/>
    <w:p>
      <w:pPr>
        <w:spacing w:after="0"/>
        <w:ind w:left="0"/>
        <w:jc w:val="left"/>
      </w:pPr>
      <w:r>
        <w:rPr>
          <w:rFonts w:ascii="Times New Roman"/>
          <w:b/>
          <w:i w:val="false"/>
          <w:color w:val="000000"/>
        </w:rPr>
        <w:t xml:space="preserve"> 
РЕЕСТР</w:t>
      </w:r>
      <w:r>
        <w:br/>
      </w:r>
      <w:r>
        <w:rPr>
          <w:rFonts w:ascii="Times New Roman"/>
          <w:b/>
          <w:i w:val="false"/>
          <w:color w:val="000000"/>
        </w:rPr>
        <w:t>
на отправку формуляров, оформленных в районных (городских)</w:t>
      </w:r>
      <w:r>
        <w:br/>
      </w:r>
      <w:r>
        <w:rPr>
          <w:rFonts w:ascii="Times New Roman"/>
          <w:b/>
          <w:i w:val="false"/>
          <w:color w:val="000000"/>
        </w:rPr>
        <w:t>
органах внутренних дел</w:t>
      </w:r>
    </w:p>
    <w:bookmarkEnd w:id="63"/>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наименование районных, городских органов внутренних дел</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наименование причины заполнения формуляров</w:t>
      </w:r>
      <w:r>
        <w:br/>
      </w:r>
      <w:r>
        <w:rPr>
          <w:rFonts w:ascii="Times New Roman"/>
          <w:b w:val="false"/>
          <w:i w:val="false"/>
          <w:color w:val="000000"/>
          <w:sz w:val="28"/>
        </w:rPr>
        <w:t>
______________________________</w:t>
      </w:r>
      <w:r>
        <w:br/>
      </w:r>
      <w:r>
        <w:rPr>
          <w:rFonts w:ascii="Times New Roman"/>
          <w:b w:val="false"/>
          <w:i w:val="false"/>
          <w:color w:val="000000"/>
          <w:sz w:val="28"/>
        </w:rPr>
        <w:t>
категория срочности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593"/>
        <w:gridCol w:w="2713"/>
        <w:gridCol w:w="2693"/>
        <w:gridCol w:w="2793"/>
      </w:tblGrid>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формуляра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заполнения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заполнения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гражданина</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Всего в реестр внесено ________ формуляров, в том числе:</w:t>
      </w:r>
      <w:r>
        <w:br/>
      </w:r>
      <w:r>
        <w:rPr>
          <w:rFonts w:ascii="Times New Roman"/>
          <w:b w:val="false"/>
          <w:i w:val="false"/>
          <w:color w:val="000000"/>
          <w:sz w:val="28"/>
        </w:rPr>
        <w:t xml:space="preserve">
      на изготовление удостоверений личности _______ </w:t>
      </w:r>
      <w:r>
        <w:br/>
      </w:r>
      <w:r>
        <w:rPr>
          <w:rFonts w:ascii="Times New Roman"/>
          <w:b w:val="false"/>
          <w:i w:val="false"/>
          <w:color w:val="000000"/>
          <w:sz w:val="28"/>
        </w:rPr>
        <w:t xml:space="preserve">
      на изготовление паспортов _______ </w:t>
      </w:r>
      <w:r>
        <w:br/>
      </w:r>
      <w:r>
        <w:rPr>
          <w:rFonts w:ascii="Times New Roman"/>
          <w:b w:val="false"/>
          <w:i w:val="false"/>
          <w:color w:val="000000"/>
          <w:sz w:val="28"/>
        </w:rPr>
        <w:t>
      на изготовление удостоверений личности и паспортов ______</w:t>
      </w:r>
      <w:r>
        <w:br/>
      </w:r>
      <w:r>
        <w:rPr>
          <w:rFonts w:ascii="Times New Roman"/>
          <w:b w:val="false"/>
          <w:i w:val="false"/>
          <w:color w:val="000000"/>
          <w:sz w:val="28"/>
        </w:rPr>
        <w:t>
Руководитель органа внутренних дел ______________ 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Перечисленные в реестре формуляры получил: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должность, подпись уполномоченного сотрудника Департамента</w:t>
      </w:r>
      <w:r>
        <w:br/>
      </w:r>
      <w:r>
        <w:rPr>
          <w:rFonts w:ascii="Times New Roman"/>
          <w:b w:val="false"/>
          <w:i w:val="false"/>
          <w:color w:val="000000"/>
          <w:sz w:val="28"/>
        </w:rPr>
        <w:t>
внутренних дел области, городов Астаны, Алматы).</w:t>
      </w:r>
    </w:p>
    <w:bookmarkStart w:name="z467" w:id="64"/>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6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      ШТАМП </w:t>
      </w:r>
      <w:r>
        <w:br/>
      </w:r>
      <w:r>
        <w:rPr>
          <w:rFonts w:ascii="Times New Roman"/>
          <w:b w:val="false"/>
          <w:i w:val="false"/>
          <w:color w:val="000000"/>
          <w:sz w:val="28"/>
        </w:rPr>
        <w:t>
органа внутренних дел</w:t>
      </w:r>
      <w:r>
        <w:br/>
      </w:r>
      <w:r>
        <w:rPr>
          <w:rFonts w:ascii="Times New Roman"/>
          <w:b w:val="false"/>
          <w:i w:val="false"/>
          <w:color w:val="000000"/>
          <w:sz w:val="28"/>
        </w:rPr>
        <w:t>
Исх. № ____</w:t>
      </w:r>
      <w:r>
        <w:br/>
      </w:r>
      <w:r>
        <w:rPr>
          <w:rFonts w:ascii="Times New Roman"/>
          <w:b w:val="false"/>
          <w:i w:val="false"/>
          <w:color w:val="000000"/>
          <w:sz w:val="28"/>
        </w:rPr>
        <w:t>
"___"______20___г.</w:t>
      </w:r>
    </w:p>
    <w:bookmarkStart w:name="z468" w:id="65"/>
    <w:p>
      <w:pPr>
        <w:spacing w:after="0"/>
        <w:ind w:left="0"/>
        <w:jc w:val="left"/>
      </w:pPr>
      <w:r>
        <w:rPr>
          <w:rFonts w:ascii="Times New Roman"/>
          <w:b/>
          <w:i w:val="false"/>
          <w:color w:val="000000"/>
        </w:rPr>
        <w:t xml:space="preserve"> 
СВОДНЫЙ РЕЕСТР</w:t>
      </w:r>
      <w:r>
        <w:br/>
      </w:r>
      <w:r>
        <w:rPr>
          <w:rFonts w:ascii="Times New Roman"/>
          <w:b/>
          <w:i w:val="false"/>
          <w:color w:val="000000"/>
        </w:rPr>
        <w:t>
на отправку формуляров в КМП МВД РК</w:t>
      </w:r>
      <w:r>
        <w:br/>
      </w:r>
      <w:r>
        <w:rPr>
          <w:rFonts w:ascii="Times New Roman"/>
          <w:b/>
          <w:i w:val="false"/>
          <w:color w:val="000000"/>
        </w:rPr>
        <w:t>
из Департаментов внутренних дел областей, городов Астаны,</w:t>
      </w:r>
      <w:r>
        <w:br/>
      </w:r>
      <w:r>
        <w:rPr>
          <w:rFonts w:ascii="Times New Roman"/>
          <w:b/>
          <w:i w:val="false"/>
          <w:color w:val="000000"/>
        </w:rPr>
        <w:t>
Алматы</w:t>
      </w:r>
      <w:r>
        <w:br/>
      </w:r>
      <w:r>
        <w:rPr>
          <w:rFonts w:ascii="Times New Roman"/>
          <w:b/>
          <w:i w:val="false"/>
          <w:color w:val="000000"/>
        </w:rPr>
        <w:t>
_______________________________________________________</w:t>
      </w:r>
      <w:r>
        <w:br/>
      </w:r>
      <w:r>
        <w:rPr>
          <w:rFonts w:ascii="Times New Roman"/>
          <w:b/>
          <w:i w:val="false"/>
          <w:color w:val="000000"/>
        </w:rPr>
        <w:t>
наименование Департамента внутренних дел областей, городов Астаны,</w:t>
      </w:r>
      <w:r>
        <w:br/>
      </w:r>
      <w:r>
        <w:rPr>
          <w:rFonts w:ascii="Times New Roman"/>
          <w:b/>
          <w:i w:val="false"/>
          <w:color w:val="000000"/>
        </w:rPr>
        <w:t>
Алматы</w:t>
      </w:r>
      <w:r>
        <w:br/>
      </w:r>
      <w:r>
        <w:rPr>
          <w:rFonts w:ascii="Times New Roman"/>
          <w:b/>
          <w:i w:val="false"/>
          <w:color w:val="000000"/>
        </w:rPr>
        <w:t>
______________________________________________________________</w:t>
      </w:r>
      <w:r>
        <w:br/>
      </w:r>
      <w:r>
        <w:rPr>
          <w:rFonts w:ascii="Times New Roman"/>
          <w:b/>
          <w:i w:val="false"/>
          <w:color w:val="000000"/>
        </w:rPr>
        <w:t>
наименование причины заполнения формуляров</w:t>
      </w:r>
      <w:r>
        <w:br/>
      </w:r>
      <w:r>
        <w:rPr>
          <w:rFonts w:ascii="Times New Roman"/>
          <w:b/>
          <w:i w:val="false"/>
          <w:color w:val="000000"/>
        </w:rPr>
        <w:t>
_____________________________________________________________</w:t>
      </w:r>
      <w:r>
        <w:br/>
      </w:r>
      <w:r>
        <w:rPr>
          <w:rFonts w:ascii="Times New Roman"/>
          <w:b/>
          <w:i w:val="false"/>
          <w:color w:val="000000"/>
        </w:rPr>
        <w:t>
категория срочности</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4666"/>
        <w:gridCol w:w="4826"/>
        <w:gridCol w:w="2898"/>
      </w:tblGrid>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районных,</w:t>
            </w:r>
            <w:r>
              <w:br/>
            </w:r>
            <w:r>
              <w:rPr>
                <w:rFonts w:ascii="Times New Roman"/>
                <w:b w:val="false"/>
                <w:i w:val="false"/>
                <w:color w:val="000000"/>
                <w:sz w:val="20"/>
              </w:rPr>
              <w:t>
городских подразделений</w:t>
            </w:r>
            <w:r>
              <w:br/>
            </w:r>
            <w:r>
              <w:rPr>
                <w:rFonts w:ascii="Times New Roman"/>
                <w:b w:val="false"/>
                <w:i w:val="false"/>
                <w:color w:val="000000"/>
                <w:sz w:val="20"/>
              </w:rPr>
              <w:t xml:space="preserve">
миграционной полиции </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Исх. N и дата реестра</w:t>
            </w:r>
            <w:r>
              <w:br/>
            </w:r>
            <w:r>
              <w:rPr>
                <w:rFonts w:ascii="Times New Roman"/>
                <w:b w:val="false"/>
                <w:i w:val="false"/>
                <w:color w:val="000000"/>
                <w:sz w:val="20"/>
              </w:rPr>
              <w:t>
районного, городского</w:t>
            </w:r>
            <w:r>
              <w:br/>
            </w:r>
            <w:r>
              <w:rPr>
                <w:rFonts w:ascii="Times New Roman"/>
                <w:b w:val="false"/>
                <w:i w:val="false"/>
                <w:color w:val="000000"/>
                <w:sz w:val="20"/>
              </w:rPr>
              <w:t>
подразделения</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формуляров</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Всего в сводный реестр внесено _______реестров,_______ формуляров.</w:t>
      </w:r>
    </w:p>
    <w:p>
      <w:pPr>
        <w:spacing w:after="0"/>
        <w:ind w:left="0"/>
        <w:jc w:val="both"/>
      </w:pPr>
      <w:r>
        <w:rPr>
          <w:rFonts w:ascii="Times New Roman"/>
          <w:b w:val="false"/>
          <w:i w:val="false"/>
          <w:color w:val="000000"/>
          <w:sz w:val="28"/>
        </w:rPr>
        <w:t>Начальник отдела</w:t>
      </w:r>
      <w:r>
        <w:br/>
      </w:r>
      <w:r>
        <w:rPr>
          <w:rFonts w:ascii="Times New Roman"/>
          <w:b w:val="false"/>
          <w:i w:val="false"/>
          <w:color w:val="000000"/>
          <w:sz w:val="28"/>
        </w:rPr>
        <w:t>
Департамента внутренних дел областей __________________ ____________</w:t>
      </w:r>
      <w:r>
        <w:br/>
      </w:r>
      <w:r>
        <w:rPr>
          <w:rFonts w:ascii="Times New Roman"/>
          <w:b w:val="false"/>
          <w:i w:val="false"/>
          <w:color w:val="000000"/>
          <w:sz w:val="28"/>
        </w:rPr>
        <w:t>
(городов Астаны, Алматы)                   (подпись)      (Ф.И.О.)</w:t>
      </w:r>
    </w:p>
    <w:bookmarkStart w:name="z469" w:id="66"/>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66"/>
    <w:p>
      <w:pPr>
        <w:spacing w:after="0"/>
        <w:ind w:left="0"/>
        <w:jc w:val="both"/>
      </w:pPr>
      <w:r>
        <w:rPr>
          <w:rFonts w:ascii="Times New Roman"/>
          <w:b w:val="false"/>
          <w:i w:val="false"/>
          <w:color w:val="000000"/>
          <w:sz w:val="28"/>
        </w:rPr>
        <w:t>форма</w:t>
      </w:r>
    </w:p>
    <w:bookmarkStart w:name="z470" w:id="67"/>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формуляров, возвращенных на доработку</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1562"/>
        <w:gridCol w:w="1762"/>
        <w:gridCol w:w="1662"/>
        <w:gridCol w:w="1484"/>
        <w:gridCol w:w="1901"/>
        <w:gridCol w:w="2139"/>
        <w:gridCol w:w="1901"/>
      </w:tblGrid>
      <w:tr>
        <w:trPr>
          <w:trHeight w:val="4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Форму-</w:t>
            </w:r>
            <w:r>
              <w:br/>
            </w:r>
            <w:r>
              <w:rPr>
                <w:rFonts w:ascii="Times New Roman"/>
                <w:b w:val="false"/>
                <w:i w:val="false"/>
                <w:color w:val="000000"/>
                <w:sz w:val="20"/>
              </w:rPr>
              <w:t>
ляра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гражда-</w:t>
            </w:r>
            <w:r>
              <w:br/>
            </w:r>
            <w:r>
              <w:rPr>
                <w:rFonts w:ascii="Times New Roman"/>
                <w:b w:val="false"/>
                <w:i w:val="false"/>
                <w:color w:val="000000"/>
                <w:sz w:val="20"/>
              </w:rPr>
              <w:t>
нина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возврата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Исх.№ и</w:t>
            </w:r>
            <w:r>
              <w:br/>
            </w:r>
            <w:r>
              <w:rPr>
                <w:rFonts w:ascii="Times New Roman"/>
                <w:b w:val="false"/>
                <w:i w:val="false"/>
                <w:color w:val="000000"/>
                <w:sz w:val="20"/>
              </w:rPr>
              <w:t xml:space="preserve">
дата </w:t>
            </w:r>
            <w:r>
              <w:br/>
            </w:r>
            <w:r>
              <w:rPr>
                <w:rFonts w:ascii="Times New Roman"/>
                <w:b w:val="false"/>
                <w:i w:val="false"/>
                <w:color w:val="000000"/>
                <w:sz w:val="20"/>
              </w:rPr>
              <w:t>
КМП МВД</w:t>
            </w:r>
            <w:r>
              <w:br/>
            </w:r>
            <w:r>
              <w:rPr>
                <w:rFonts w:ascii="Times New Roman"/>
                <w:b w:val="false"/>
                <w:i w:val="false"/>
                <w:color w:val="000000"/>
                <w:sz w:val="20"/>
              </w:rPr>
              <w:t>
РК</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 и</w:t>
            </w:r>
            <w:r>
              <w:br/>
            </w:r>
            <w:r>
              <w:rPr>
                <w:rFonts w:ascii="Times New Roman"/>
                <w:b w:val="false"/>
                <w:i w:val="false"/>
                <w:color w:val="000000"/>
                <w:sz w:val="20"/>
              </w:rPr>
              <w:t>
дата</w:t>
            </w:r>
            <w:r>
              <w:br/>
            </w:r>
            <w:r>
              <w:rPr>
                <w:rFonts w:ascii="Times New Roman"/>
                <w:b w:val="false"/>
                <w:i w:val="false"/>
                <w:color w:val="000000"/>
                <w:sz w:val="20"/>
              </w:rPr>
              <w:t>
Исх.№ и</w:t>
            </w:r>
            <w:r>
              <w:br/>
            </w:r>
            <w:r>
              <w:rPr>
                <w:rFonts w:ascii="Times New Roman"/>
                <w:b w:val="false"/>
                <w:i w:val="false"/>
                <w:color w:val="000000"/>
                <w:sz w:val="20"/>
              </w:rPr>
              <w:t>
дата</w:t>
            </w:r>
            <w:r>
              <w:br/>
            </w:r>
            <w:r>
              <w:rPr>
                <w:rFonts w:ascii="Times New Roman"/>
                <w:b w:val="false"/>
                <w:i w:val="false"/>
                <w:color w:val="000000"/>
                <w:sz w:val="20"/>
              </w:rPr>
              <w:t>
Департа-</w:t>
            </w:r>
            <w:r>
              <w:br/>
            </w:r>
            <w:r>
              <w:rPr>
                <w:rFonts w:ascii="Times New Roman"/>
                <w:b w:val="false"/>
                <w:i w:val="false"/>
                <w:color w:val="000000"/>
                <w:sz w:val="20"/>
              </w:rPr>
              <w:t>
мента</w:t>
            </w:r>
            <w:r>
              <w:br/>
            </w:r>
            <w:r>
              <w:rPr>
                <w:rFonts w:ascii="Times New Roman"/>
                <w:b w:val="false"/>
                <w:i w:val="false"/>
                <w:color w:val="000000"/>
                <w:sz w:val="20"/>
              </w:rPr>
              <w:t>
внутрен-</w:t>
            </w:r>
            <w:r>
              <w:br/>
            </w:r>
            <w:r>
              <w:rPr>
                <w:rFonts w:ascii="Times New Roman"/>
                <w:b w:val="false"/>
                <w:i w:val="false"/>
                <w:color w:val="000000"/>
                <w:sz w:val="20"/>
              </w:rPr>
              <w:t>
них дел</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 и</w:t>
            </w:r>
            <w:r>
              <w:br/>
            </w:r>
            <w:r>
              <w:rPr>
                <w:rFonts w:ascii="Times New Roman"/>
                <w:b w:val="false"/>
                <w:i w:val="false"/>
                <w:color w:val="000000"/>
                <w:sz w:val="20"/>
              </w:rPr>
              <w:t>
дата исх.№</w:t>
            </w:r>
            <w:r>
              <w:br/>
            </w:r>
            <w:r>
              <w:rPr>
                <w:rFonts w:ascii="Times New Roman"/>
                <w:b w:val="false"/>
                <w:i w:val="false"/>
                <w:color w:val="000000"/>
                <w:sz w:val="20"/>
              </w:rPr>
              <w:t>
и дата</w:t>
            </w:r>
            <w:r>
              <w:br/>
            </w:r>
            <w:r>
              <w:rPr>
                <w:rFonts w:ascii="Times New Roman"/>
                <w:b w:val="false"/>
                <w:i w:val="false"/>
                <w:color w:val="000000"/>
                <w:sz w:val="20"/>
              </w:rPr>
              <w:t>
Управления</w:t>
            </w:r>
            <w:r>
              <w:br/>
            </w:r>
            <w:r>
              <w:rPr>
                <w:rFonts w:ascii="Times New Roman"/>
                <w:b w:val="false"/>
                <w:i w:val="false"/>
                <w:color w:val="000000"/>
                <w:sz w:val="20"/>
              </w:rPr>
              <w:t>
внутренних</w:t>
            </w:r>
            <w:r>
              <w:br/>
            </w:r>
            <w:r>
              <w:rPr>
                <w:rFonts w:ascii="Times New Roman"/>
                <w:b w:val="false"/>
                <w:i w:val="false"/>
                <w:color w:val="000000"/>
                <w:sz w:val="20"/>
              </w:rPr>
              <w:t>
дел</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изготов-</w:t>
            </w:r>
            <w:r>
              <w:br/>
            </w:r>
            <w:r>
              <w:rPr>
                <w:rFonts w:ascii="Times New Roman"/>
                <w:b w:val="false"/>
                <w:i w:val="false"/>
                <w:color w:val="000000"/>
                <w:sz w:val="20"/>
              </w:rPr>
              <w:t>
ления</w:t>
            </w:r>
            <w:r>
              <w:br/>
            </w:r>
            <w:r>
              <w:rPr>
                <w:rFonts w:ascii="Times New Roman"/>
                <w:b w:val="false"/>
                <w:i w:val="false"/>
                <w:color w:val="000000"/>
                <w:sz w:val="20"/>
              </w:rPr>
              <w:t>
документа</w:t>
            </w:r>
          </w:p>
        </w:tc>
      </w:tr>
      <w:tr>
        <w:trPr>
          <w:trHeight w:val="4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1" w:id="68"/>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68"/>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Исх. №_____________</w:t>
      </w:r>
      <w:r>
        <w:br/>
      </w:r>
      <w:r>
        <w:rPr>
          <w:rFonts w:ascii="Times New Roman"/>
          <w:b w:val="false"/>
          <w:i w:val="false"/>
          <w:color w:val="000000"/>
          <w:sz w:val="28"/>
        </w:rPr>
        <w:t>
"___"_______20__ г.</w:t>
      </w:r>
    </w:p>
    <w:bookmarkStart w:name="z472" w:id="69"/>
    <w:p>
      <w:pPr>
        <w:spacing w:after="0"/>
        <w:ind w:left="0"/>
        <w:jc w:val="left"/>
      </w:pPr>
      <w:r>
        <w:rPr>
          <w:rFonts w:ascii="Times New Roman"/>
          <w:b/>
          <w:i w:val="false"/>
          <w:color w:val="000000"/>
        </w:rPr>
        <w:t xml:space="preserve"> 
РЕЕСТР</w:t>
      </w:r>
      <w:r>
        <w:br/>
      </w:r>
      <w:r>
        <w:rPr>
          <w:rFonts w:ascii="Times New Roman"/>
          <w:b/>
          <w:i w:val="false"/>
          <w:color w:val="000000"/>
        </w:rPr>
        <w:t>
на отправку изготовленных документов, формуляров из КМП МВД РК</w:t>
      </w:r>
      <w:r>
        <w:br/>
      </w:r>
      <w:r>
        <w:rPr>
          <w:rFonts w:ascii="Times New Roman"/>
          <w:b/>
          <w:i w:val="false"/>
          <w:color w:val="000000"/>
        </w:rPr>
        <w:t>
в Департаменты внутренних дел, из Департаментов внутренних дел</w:t>
      </w:r>
      <w:r>
        <w:br/>
      </w:r>
      <w:r>
        <w:rPr>
          <w:rFonts w:ascii="Times New Roman"/>
          <w:b/>
          <w:i w:val="false"/>
          <w:color w:val="000000"/>
        </w:rPr>
        <w:t>
в городские, районные органы внутренних дел</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1863"/>
        <w:gridCol w:w="2245"/>
        <w:gridCol w:w="2687"/>
        <w:gridCol w:w="2306"/>
        <w:gridCol w:w="2125"/>
      </w:tblGrid>
      <w:tr>
        <w:trPr>
          <w:trHeight w:val="45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w:t>
            </w:r>
            <w:r>
              <w:br/>
            </w:r>
            <w:r>
              <w:rPr>
                <w:rFonts w:ascii="Times New Roman"/>
                <w:b w:val="false"/>
                <w:i w:val="false"/>
                <w:color w:val="000000"/>
                <w:sz w:val="20"/>
              </w:rPr>
              <w:t>
журналов</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xml:space="preserve">
паспортов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удостоверений</w:t>
            </w:r>
            <w:r>
              <w:br/>
            </w:r>
            <w:r>
              <w:rPr>
                <w:rFonts w:ascii="Times New Roman"/>
                <w:b w:val="false"/>
                <w:i w:val="false"/>
                <w:color w:val="000000"/>
                <w:sz w:val="20"/>
              </w:rPr>
              <w:t xml:space="preserve">
личности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формуляров</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45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Ф.И.О., подпись уполномоченного сотрудника Управления КМП МВД РК</w:t>
      </w:r>
      <w:r>
        <w:br/>
      </w:r>
      <w:r>
        <w:rPr>
          <w:rFonts w:ascii="Times New Roman"/>
          <w:b w:val="false"/>
          <w:i w:val="false"/>
          <w:color w:val="000000"/>
          <w:sz w:val="28"/>
        </w:rPr>
        <w:t>
Перечисленные в реестре документы передал: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подпись уполномоченного сотрудника Департамента внутренних</w:t>
      </w:r>
      <w:r>
        <w:br/>
      </w:r>
      <w:r>
        <w:rPr>
          <w:rFonts w:ascii="Times New Roman"/>
          <w:b w:val="false"/>
          <w:i w:val="false"/>
          <w:color w:val="000000"/>
          <w:sz w:val="28"/>
        </w:rPr>
        <w:t>
дел города, области</w:t>
      </w:r>
      <w:r>
        <w:br/>
      </w:r>
      <w:r>
        <w:rPr>
          <w:rFonts w:ascii="Times New Roman"/>
          <w:b w:val="false"/>
          <w:i w:val="false"/>
          <w:color w:val="000000"/>
          <w:sz w:val="28"/>
        </w:rPr>
        <w:t>
Перечисленные в реестре документы получил: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подпись уполномоченного сотрудника Управления (отдела)</w:t>
      </w:r>
      <w:r>
        <w:br/>
      </w:r>
      <w:r>
        <w:rPr>
          <w:rFonts w:ascii="Times New Roman"/>
          <w:b w:val="false"/>
          <w:i w:val="false"/>
          <w:color w:val="000000"/>
          <w:sz w:val="28"/>
        </w:rPr>
        <w:t>
внутренних дел города, района</w:t>
      </w:r>
    </w:p>
    <w:bookmarkStart w:name="z473" w:id="70"/>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70"/>
    <w:p>
      <w:pPr>
        <w:spacing w:after="0"/>
        <w:ind w:left="0"/>
        <w:jc w:val="both"/>
      </w:pPr>
      <w:r>
        <w:rPr>
          <w:rFonts w:ascii="Times New Roman"/>
          <w:b w:val="false"/>
          <w:i w:val="false"/>
          <w:color w:val="000000"/>
          <w:sz w:val="28"/>
        </w:rPr>
        <w:t>форма</w:t>
      </w:r>
    </w:p>
    <w:bookmarkStart w:name="z474" w:id="71"/>
    <w:p>
      <w:pPr>
        <w:spacing w:after="0"/>
        <w:ind w:left="0"/>
        <w:jc w:val="left"/>
      </w:pPr>
      <w:r>
        <w:rPr>
          <w:rFonts w:ascii="Times New Roman"/>
          <w:b/>
          <w:i w:val="false"/>
          <w:color w:val="000000"/>
        </w:rPr>
        <w:t xml:space="preserve"> 
АДРЕСНЫЙ ЛИСТОК ПРИБЫТИЯ</w:t>
      </w:r>
    </w:p>
    <w:bookmarkEnd w:id="71"/>
    <w:p>
      <w:pPr>
        <w:spacing w:after="0"/>
        <w:ind w:left="0"/>
        <w:jc w:val="both"/>
      </w:pPr>
      <w:r>
        <w:rPr>
          <w:rFonts w:ascii="Times New Roman"/>
          <w:b w:val="false"/>
          <w:i w:val="false"/>
          <w:color w:val="000000"/>
          <w:sz w:val="28"/>
        </w:rPr>
        <w:t xml:space="preserve">1. Фамилия _________________________________________ </w:t>
      </w:r>
      <w:r>
        <w:br/>
      </w:r>
      <w:r>
        <w:rPr>
          <w:rFonts w:ascii="Times New Roman"/>
          <w:b w:val="false"/>
          <w:i w:val="false"/>
          <w:color w:val="000000"/>
          <w:sz w:val="28"/>
        </w:rPr>
        <w:t>
2. Имя _________ ________________________ ___________</w:t>
      </w:r>
      <w:r>
        <w:br/>
      </w:r>
      <w:r>
        <w:rPr>
          <w:rFonts w:ascii="Times New Roman"/>
          <w:b w:val="false"/>
          <w:i w:val="false"/>
          <w:color w:val="000000"/>
          <w:sz w:val="28"/>
        </w:rPr>
        <w:t>
3. Отчество _____ ___________________________________</w:t>
      </w:r>
      <w:r>
        <w:br/>
      </w:r>
      <w:r>
        <w:rPr>
          <w:rFonts w:ascii="Times New Roman"/>
          <w:b w:val="false"/>
          <w:i w:val="false"/>
          <w:color w:val="000000"/>
          <w:sz w:val="28"/>
        </w:rPr>
        <w:t>
4. Дата рождения ___________________________________</w:t>
      </w:r>
      <w:r>
        <w:br/>
      </w:r>
      <w:r>
        <w:rPr>
          <w:rFonts w:ascii="Times New Roman"/>
          <w:b w:val="false"/>
          <w:i w:val="false"/>
          <w:color w:val="000000"/>
          <w:sz w:val="28"/>
        </w:rPr>
        <w:t>
5. Место Обл. (Страна)______ ____________________</w:t>
      </w:r>
      <w:r>
        <w:br/>
      </w:r>
      <w:r>
        <w:rPr>
          <w:rFonts w:ascii="Times New Roman"/>
          <w:b w:val="false"/>
          <w:i w:val="false"/>
          <w:color w:val="000000"/>
          <w:sz w:val="28"/>
        </w:rPr>
        <w:t>
      рождения Район ____________ ____________________</w:t>
      </w:r>
      <w:r>
        <w:br/>
      </w:r>
      <w:r>
        <w:rPr>
          <w:rFonts w:ascii="Times New Roman"/>
          <w:b w:val="false"/>
          <w:i w:val="false"/>
          <w:color w:val="000000"/>
          <w:sz w:val="28"/>
        </w:rPr>
        <w:t>
       ______</w:t>
      </w:r>
      <w:r>
        <w:br/>
      </w:r>
      <w:r>
        <w:rPr>
          <w:rFonts w:ascii="Times New Roman"/>
          <w:b w:val="false"/>
          <w:i w:val="false"/>
          <w:color w:val="000000"/>
          <w:sz w:val="28"/>
        </w:rPr>
        <w:t>
      |______| Город (пгт) ____ _________________________</w:t>
      </w:r>
      <w:r>
        <w:br/>
      </w:r>
      <w:r>
        <w:rPr>
          <w:rFonts w:ascii="Times New Roman"/>
          <w:b w:val="false"/>
          <w:i w:val="false"/>
          <w:color w:val="000000"/>
          <w:sz w:val="28"/>
        </w:rPr>
        <w:t>
      Село (аул) _________________________________</w:t>
      </w:r>
      <w:r>
        <w:br/>
      </w:r>
      <w:r>
        <w:rPr>
          <w:rFonts w:ascii="Times New Roman"/>
          <w:b w:val="false"/>
          <w:i w:val="false"/>
          <w:color w:val="000000"/>
          <w:sz w:val="28"/>
        </w:rPr>
        <w:t>
6. Пол ______ _____________________________________</w:t>
      </w:r>
      <w:r>
        <w:br/>
      </w:r>
      <w:r>
        <w:rPr>
          <w:rFonts w:ascii="Times New Roman"/>
          <w:b w:val="false"/>
          <w:i w:val="false"/>
          <w:color w:val="000000"/>
          <w:sz w:val="28"/>
        </w:rPr>
        <w:t>
7. национальность__________________________________</w:t>
      </w:r>
      <w:r>
        <w:br/>
      </w:r>
      <w:r>
        <w:rPr>
          <w:rFonts w:ascii="Times New Roman"/>
          <w:b w:val="false"/>
          <w:i w:val="false"/>
          <w:color w:val="000000"/>
          <w:sz w:val="28"/>
        </w:rPr>
        <w:t>
8. Регистри- Обл. (Страна) _______ _________________</w:t>
      </w:r>
      <w:r>
        <w:br/>
      </w:r>
      <w:r>
        <w:rPr>
          <w:rFonts w:ascii="Times New Roman"/>
          <w:b w:val="false"/>
          <w:i w:val="false"/>
          <w:color w:val="000000"/>
          <w:sz w:val="28"/>
        </w:rPr>
        <w:t>
      руется Район ___________ ______________________</w:t>
      </w:r>
      <w:r>
        <w:br/>
      </w:r>
      <w:r>
        <w:rPr>
          <w:rFonts w:ascii="Times New Roman"/>
          <w:b w:val="false"/>
          <w:i w:val="false"/>
          <w:color w:val="000000"/>
          <w:sz w:val="28"/>
        </w:rPr>
        <w:t>
      по адресу Город (пгт) ____________________________</w:t>
      </w:r>
      <w:r>
        <w:br/>
      </w:r>
      <w:r>
        <w:rPr>
          <w:rFonts w:ascii="Times New Roman"/>
          <w:b w:val="false"/>
          <w:i w:val="false"/>
          <w:color w:val="000000"/>
          <w:sz w:val="28"/>
        </w:rPr>
        <w:t>
      Село (аул) _________ _______________________</w:t>
      </w:r>
      <w:r>
        <w:br/>
      </w:r>
      <w:r>
        <w:rPr>
          <w:rFonts w:ascii="Times New Roman"/>
          <w:b w:val="false"/>
          <w:i w:val="false"/>
          <w:color w:val="000000"/>
          <w:sz w:val="28"/>
        </w:rPr>
        <w:t>
       ______</w:t>
      </w:r>
      <w:r>
        <w:br/>
      </w:r>
      <w:r>
        <w:rPr>
          <w:rFonts w:ascii="Times New Roman"/>
          <w:b w:val="false"/>
          <w:i w:val="false"/>
          <w:color w:val="000000"/>
          <w:sz w:val="28"/>
        </w:rPr>
        <w:t>
      |______| Улица ____________ 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указать орган, оформляющий регистрацию</w:t>
      </w:r>
      <w:r>
        <w:br/>
      </w:r>
      <w:r>
        <w:rPr>
          <w:rFonts w:ascii="Times New Roman"/>
          <w:b w:val="false"/>
          <w:i w:val="false"/>
          <w:color w:val="000000"/>
          <w:sz w:val="28"/>
        </w:rPr>
        <w:t>
9. Откуда Обл. (Страна)__________________________</w:t>
      </w:r>
      <w:r>
        <w:br/>
      </w:r>
      <w:r>
        <w:rPr>
          <w:rFonts w:ascii="Times New Roman"/>
          <w:b w:val="false"/>
          <w:i w:val="false"/>
          <w:color w:val="000000"/>
          <w:sz w:val="28"/>
        </w:rPr>
        <w:t>
      прибыл и Район _________________________________</w:t>
      </w:r>
      <w:r>
        <w:br/>
      </w:r>
      <w:r>
        <w:rPr>
          <w:rFonts w:ascii="Times New Roman"/>
          <w:b w:val="false"/>
          <w:i w:val="false"/>
          <w:color w:val="000000"/>
          <w:sz w:val="28"/>
        </w:rPr>
        <w:t>
      и когда Город (пгт) ______________________________</w:t>
      </w:r>
      <w:r>
        <w:br/>
      </w:r>
      <w:r>
        <w:rPr>
          <w:rFonts w:ascii="Times New Roman"/>
          <w:b w:val="false"/>
          <w:i w:val="false"/>
          <w:color w:val="000000"/>
          <w:sz w:val="28"/>
        </w:rPr>
        <w:t>
       ______</w:t>
      </w:r>
      <w:r>
        <w:br/>
      </w:r>
      <w:r>
        <w:rPr>
          <w:rFonts w:ascii="Times New Roman"/>
          <w:b w:val="false"/>
          <w:i w:val="false"/>
          <w:color w:val="000000"/>
          <w:sz w:val="28"/>
        </w:rPr>
        <w:t>
      |______| Село (аул) _______________________________</w:t>
      </w:r>
      <w:r>
        <w:br/>
      </w:r>
      <w:r>
        <w:rPr>
          <w:rFonts w:ascii="Times New Roman"/>
          <w:b w:val="false"/>
          <w:i w:val="false"/>
          <w:color w:val="000000"/>
          <w:sz w:val="28"/>
        </w:rPr>
        <w:t>
Переехал в том же населенном пункте с ул. __________________</w:t>
      </w:r>
      <w:r>
        <w:br/>
      </w:r>
      <w:r>
        <w:rPr>
          <w:rFonts w:ascii="Times New Roman"/>
          <w:b w:val="false"/>
          <w:i w:val="false"/>
          <w:color w:val="000000"/>
          <w:sz w:val="28"/>
        </w:rPr>
        <w:t>
Дом N________________Корп. _________________ Кв. ___________</w:t>
      </w:r>
      <w:r>
        <w:br/>
      </w:r>
      <w:r>
        <w:rPr>
          <w:rFonts w:ascii="Times New Roman"/>
          <w:b w:val="false"/>
          <w:i w:val="false"/>
          <w:color w:val="000000"/>
          <w:sz w:val="28"/>
        </w:rPr>
        <w:t>
Переменил фамилию, имя, отчество с 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xml:space="preserve">
      указать прежние данные </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xml:space="preserve">
Другие причины </w:t>
      </w:r>
      <w:r>
        <w:rPr>
          <w:rFonts w:ascii="Times New Roman"/>
          <w:b w:val="false"/>
          <w:i w:val="false"/>
          <w:color w:val="000000"/>
          <w:sz w:val="28"/>
          <w:u w:val="single"/>
        </w:rPr>
        <w:t>изменение написания фамилии, отчества</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(оборотная сторона листка прибытия)</w:t>
      </w:r>
      <w:r>
        <w:br/>
      </w:r>
      <w:r>
        <w:rPr>
          <w:rFonts w:ascii="Times New Roman"/>
          <w:b w:val="false"/>
          <w:i w:val="false"/>
          <w:color w:val="000000"/>
          <w:sz w:val="28"/>
        </w:rPr>
        <w:t xml:space="preserve">
10. Цель приезда _____________________________ </w:t>
      </w:r>
      <w:r>
        <w:br/>
      </w:r>
      <w:r>
        <w:rPr>
          <w:rFonts w:ascii="Times New Roman"/>
          <w:b w:val="false"/>
          <w:i w:val="false"/>
          <w:color w:val="000000"/>
          <w:sz w:val="28"/>
        </w:rPr>
        <w:t>
      на работу, на учебу, к месту жительства и т.п.</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и на какой срок</w:t>
      </w:r>
      <w:r>
        <w:br/>
      </w:r>
      <w:r>
        <w:rPr>
          <w:rFonts w:ascii="Times New Roman"/>
          <w:b w:val="false"/>
          <w:i w:val="false"/>
          <w:color w:val="000000"/>
          <w:sz w:val="28"/>
        </w:rPr>
        <w:t>
11. Удостоверение личности N ______________________</w:t>
      </w:r>
      <w:r>
        <w:br/>
      </w:r>
      <w:r>
        <w:rPr>
          <w:rFonts w:ascii="Times New Roman"/>
          <w:b w:val="false"/>
          <w:i w:val="false"/>
          <w:color w:val="000000"/>
          <w:sz w:val="28"/>
        </w:rPr>
        <w:t>
выдано __________________________________________</w:t>
      </w:r>
      <w:r>
        <w:br/>
      </w:r>
      <w:r>
        <w:rPr>
          <w:rFonts w:ascii="Times New Roman"/>
          <w:b w:val="false"/>
          <w:i w:val="false"/>
          <w:color w:val="000000"/>
          <w:sz w:val="28"/>
        </w:rPr>
        <w:t>
"____" ___________ 20___г.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уполномоченного сотрудника органа внутренних дел</w:t>
      </w:r>
    </w:p>
    <w:p>
      <w:pPr>
        <w:spacing w:after="0"/>
        <w:ind w:left="0"/>
        <w:jc w:val="both"/>
      </w:pPr>
      <w:r>
        <w:rPr>
          <w:rFonts w:ascii="Times New Roman"/>
          <w:b w:val="false"/>
          <w:i w:val="false"/>
          <w:color w:val="000000"/>
          <w:sz w:val="28"/>
          <w:u w:val="single"/>
        </w:rPr>
        <w:t>М.П.</w:t>
      </w:r>
    </w:p>
    <w:bookmarkStart w:name="z475" w:id="72"/>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7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Исх. № _______</w:t>
      </w:r>
      <w:r>
        <w:br/>
      </w:r>
      <w:r>
        <w:rPr>
          <w:rFonts w:ascii="Times New Roman"/>
          <w:b w:val="false"/>
          <w:i w:val="false"/>
          <w:color w:val="000000"/>
          <w:sz w:val="28"/>
        </w:rPr>
        <w:t>
"__"_______ 20__ г.</w:t>
      </w:r>
    </w:p>
    <w:p>
      <w:pPr>
        <w:spacing w:after="0"/>
        <w:ind w:left="0"/>
        <w:jc w:val="both"/>
      </w:pP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(наименование органа внутренних дел)</w:t>
      </w:r>
    </w:p>
    <w:bookmarkStart w:name="z476" w:id="73"/>
    <w:p>
      <w:pPr>
        <w:spacing w:after="0"/>
        <w:ind w:left="0"/>
        <w:jc w:val="left"/>
      </w:pPr>
      <w:r>
        <w:rPr>
          <w:rFonts w:ascii="Times New Roman"/>
          <w:b/>
          <w:i w:val="false"/>
          <w:color w:val="000000"/>
        </w:rPr>
        <w:t xml:space="preserve"> 
ОПИСЬ </w:t>
      </w:r>
      <w:r>
        <w:br/>
      </w:r>
      <w:r>
        <w:rPr>
          <w:rFonts w:ascii="Times New Roman"/>
          <w:b/>
          <w:i w:val="false"/>
          <w:color w:val="000000"/>
        </w:rPr>
        <w:t>
документов, направляемых органами ЗАГС</w:t>
      </w:r>
    </w:p>
    <w:bookmarkEnd w:id="73"/>
    <w:p>
      <w:pPr>
        <w:spacing w:after="0"/>
        <w:ind w:left="0"/>
        <w:jc w:val="both"/>
      </w:pPr>
      <w:r>
        <w:rPr>
          <w:rFonts w:ascii="Times New Roman"/>
          <w:b w:val="false"/>
          <w:i w:val="false"/>
          <w:color w:val="000000"/>
          <w:sz w:val="28"/>
        </w:rPr>
        <w:t>      Направляются удостоверения личности, паспорта, сданные, в связи со смертью их владельцев, согласно описи: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073"/>
        <w:gridCol w:w="2293"/>
        <w:gridCol w:w="1493"/>
        <w:gridCol w:w="1933"/>
        <w:gridCol w:w="2093"/>
        <w:gridCol w:w="225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год</w:t>
            </w:r>
            <w:r>
              <w:br/>
            </w:r>
            <w:r>
              <w:rPr>
                <w:rFonts w:ascii="Times New Roman"/>
                <w:b w:val="false"/>
                <w:i w:val="false"/>
                <w:color w:val="000000"/>
                <w:sz w:val="20"/>
              </w:rPr>
              <w:t>
рождения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документа</w:t>
            </w:r>
            <w:r>
              <w:br/>
            </w:r>
            <w:r>
              <w:rPr>
                <w:rFonts w:ascii="Times New Roman"/>
                <w:b w:val="false"/>
                <w:i w:val="false"/>
                <w:color w:val="000000"/>
                <w:sz w:val="20"/>
              </w:rPr>
              <w:t>
(уд/</w:t>
            </w:r>
            <w:r>
              <w:br/>
            </w:r>
            <w:r>
              <w:rPr>
                <w:rFonts w:ascii="Times New Roman"/>
                <w:b w:val="false"/>
                <w:i w:val="false"/>
                <w:color w:val="000000"/>
                <w:sz w:val="20"/>
              </w:rPr>
              <w:t>
личности,</w:t>
            </w:r>
            <w:r>
              <w:br/>
            </w:r>
            <w:r>
              <w:rPr>
                <w:rFonts w:ascii="Times New Roman"/>
                <w:b w:val="false"/>
                <w:i w:val="false"/>
                <w:color w:val="000000"/>
                <w:sz w:val="20"/>
              </w:rPr>
              <w:t>
паспорт)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и</w:t>
            </w:r>
            <w:r>
              <w:br/>
            </w:r>
            <w:r>
              <w:rPr>
                <w:rFonts w:ascii="Times New Roman"/>
                <w:b w:val="false"/>
                <w:i w:val="false"/>
                <w:color w:val="000000"/>
                <w:sz w:val="20"/>
              </w:rPr>
              <w:t>
дата</w:t>
            </w:r>
            <w:r>
              <w:br/>
            </w:r>
            <w:r>
              <w:rPr>
                <w:rFonts w:ascii="Times New Roman"/>
                <w:b w:val="false"/>
                <w:i w:val="false"/>
                <w:color w:val="000000"/>
                <w:sz w:val="20"/>
              </w:rPr>
              <w:t>
выдачи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регистра-</w:t>
            </w:r>
            <w:r>
              <w:br/>
            </w:r>
            <w:r>
              <w:rPr>
                <w:rFonts w:ascii="Times New Roman"/>
                <w:b w:val="false"/>
                <w:i w:val="false"/>
                <w:color w:val="000000"/>
                <w:sz w:val="20"/>
              </w:rPr>
              <w:t>
ции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актовой</w:t>
            </w:r>
            <w:r>
              <w:br/>
            </w:r>
            <w:r>
              <w:rPr>
                <w:rFonts w:ascii="Times New Roman"/>
                <w:b w:val="false"/>
                <w:i w:val="false"/>
                <w:color w:val="000000"/>
                <w:sz w:val="20"/>
              </w:rPr>
              <w:t>
записи о</w:t>
            </w:r>
            <w:r>
              <w:br/>
            </w:r>
            <w:r>
              <w:rPr>
                <w:rFonts w:ascii="Times New Roman"/>
                <w:b w:val="false"/>
                <w:i w:val="false"/>
                <w:color w:val="000000"/>
                <w:sz w:val="20"/>
              </w:rPr>
              <w:t>
смерти</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графе "примечание" производится отметка о том, что документы сданы не были.</w:t>
      </w:r>
      <w:r>
        <w:br/>
      </w:r>
      <w:r>
        <w:rPr>
          <w:rFonts w:ascii="Times New Roman"/>
          <w:b w:val="false"/>
          <w:i w:val="false"/>
          <w:color w:val="000000"/>
          <w:sz w:val="28"/>
        </w:rPr>
        <w:t>
      Всего: удостоверений личности -</w:t>
      </w:r>
      <w:r>
        <w:br/>
      </w:r>
      <w:r>
        <w:rPr>
          <w:rFonts w:ascii="Times New Roman"/>
          <w:b w:val="false"/>
          <w:i w:val="false"/>
          <w:color w:val="000000"/>
          <w:sz w:val="28"/>
        </w:rPr>
        <w:t>
      паспортов -</w:t>
      </w:r>
      <w:r>
        <w:br/>
      </w:r>
      <w:r>
        <w:rPr>
          <w:rFonts w:ascii="Times New Roman"/>
          <w:b w:val="false"/>
          <w:i w:val="false"/>
          <w:color w:val="000000"/>
          <w:sz w:val="28"/>
        </w:rPr>
        <w:t>
"___" _________ 20___г. ____________________________________________</w:t>
      </w:r>
      <w:r>
        <w:br/>
      </w:r>
      <w:r>
        <w:rPr>
          <w:rFonts w:ascii="Times New Roman"/>
          <w:b w:val="false"/>
          <w:i w:val="false"/>
          <w:color w:val="000000"/>
          <w:sz w:val="28"/>
        </w:rPr>
        <w:t>
                    подпись уполномоченного сотрудника органа юстиции</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Перечисленные в описи документы получил: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подпись уполномоченного сотрудника документирования и</w:t>
      </w:r>
      <w:r>
        <w:br/>
      </w:r>
      <w:r>
        <w:rPr>
          <w:rFonts w:ascii="Times New Roman"/>
          <w:b w:val="false"/>
          <w:i w:val="false"/>
          <w:color w:val="000000"/>
          <w:sz w:val="28"/>
        </w:rPr>
        <w:t>
регистрации Управления (отдела) внутренних дел города, района.</w:t>
      </w:r>
      <w:r>
        <w:br/>
      </w:r>
      <w:r>
        <w:rPr>
          <w:rFonts w:ascii="Times New Roman"/>
          <w:b w:val="false"/>
          <w:i w:val="false"/>
          <w:color w:val="000000"/>
          <w:sz w:val="28"/>
        </w:rPr>
        <w:t>
Дата получения _____________________.</w:t>
      </w:r>
    </w:p>
    <w:bookmarkStart w:name="z477" w:id="74"/>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74"/>
    <w:bookmarkStart w:name="z478" w:id="75"/>
    <w:p>
      <w:pPr>
        <w:spacing w:after="0"/>
        <w:ind w:left="0"/>
        <w:jc w:val="left"/>
      </w:pPr>
      <w:r>
        <w:rPr>
          <w:rFonts w:ascii="Times New Roman"/>
          <w:b/>
          <w:i w:val="false"/>
          <w:color w:val="000000"/>
        </w:rPr>
        <w:t xml:space="preserve"> 
ПЕРЕЧЕНЬ</w:t>
      </w:r>
      <w:r>
        <w:br/>
      </w:r>
      <w:r>
        <w:rPr>
          <w:rFonts w:ascii="Times New Roman"/>
          <w:b/>
          <w:i w:val="false"/>
          <w:color w:val="000000"/>
        </w:rPr>
        <w:t>
причин уничтожения недействительных документов, удостоверяющих</w:t>
      </w:r>
      <w:r>
        <w:br/>
      </w:r>
      <w:r>
        <w:rPr>
          <w:rFonts w:ascii="Times New Roman"/>
          <w:b/>
          <w:i w:val="false"/>
          <w:color w:val="000000"/>
        </w:rPr>
        <w:t>
личность гражданина Республики Казахстан</w:t>
      </w:r>
    </w:p>
    <w:bookmarkEnd w:id="75"/>
    <w:bookmarkStart w:name="z479" w:id="76"/>
    <w:p>
      <w:pPr>
        <w:spacing w:after="0"/>
        <w:ind w:left="0"/>
        <w:jc w:val="left"/>
      </w:pPr>
      <w:r>
        <w:rPr>
          <w:rFonts w:ascii="Times New Roman"/>
          <w:b/>
          <w:i w:val="false"/>
          <w:color w:val="000000"/>
        </w:rPr>
        <w:t xml:space="preserve"> 
НАИМЕНОВАНИЕ ПРИЧИН</w:t>
      </w:r>
    </w:p>
    <w:bookmarkEnd w:id="76"/>
    <w:bookmarkStart w:name="z480" w:id="77"/>
    <w:p>
      <w:pPr>
        <w:spacing w:after="0"/>
        <w:ind w:left="0"/>
        <w:jc w:val="both"/>
      </w:pPr>
      <w:r>
        <w:rPr>
          <w:rFonts w:ascii="Times New Roman"/>
          <w:b w:val="false"/>
          <w:i w:val="false"/>
          <w:color w:val="000000"/>
          <w:sz w:val="28"/>
        </w:rPr>
        <w:t>
      перемена Ф.И.О.</w:t>
      </w:r>
      <w:r>
        <w:br/>
      </w:r>
      <w:r>
        <w:rPr>
          <w:rFonts w:ascii="Times New Roman"/>
          <w:b w:val="false"/>
          <w:i w:val="false"/>
          <w:color w:val="000000"/>
          <w:sz w:val="28"/>
        </w:rPr>
        <w:t>
</w:t>
      </w:r>
      <w:r>
        <w:rPr>
          <w:rFonts w:ascii="Times New Roman"/>
          <w:b w:val="false"/>
          <w:i w:val="false"/>
          <w:color w:val="000000"/>
          <w:sz w:val="28"/>
        </w:rPr>
        <w:t>
      перемена даты рождения</w:t>
      </w:r>
      <w:r>
        <w:br/>
      </w:r>
      <w:r>
        <w:rPr>
          <w:rFonts w:ascii="Times New Roman"/>
          <w:b w:val="false"/>
          <w:i w:val="false"/>
          <w:color w:val="000000"/>
          <w:sz w:val="28"/>
        </w:rPr>
        <w:t>
</w:t>
      </w:r>
      <w:r>
        <w:rPr>
          <w:rFonts w:ascii="Times New Roman"/>
          <w:b w:val="false"/>
          <w:i w:val="false"/>
          <w:color w:val="000000"/>
          <w:sz w:val="28"/>
        </w:rPr>
        <w:t>
      изменение национальности</w:t>
      </w:r>
      <w:r>
        <w:br/>
      </w:r>
      <w:r>
        <w:rPr>
          <w:rFonts w:ascii="Times New Roman"/>
          <w:b w:val="false"/>
          <w:i w:val="false"/>
          <w:color w:val="000000"/>
          <w:sz w:val="28"/>
        </w:rPr>
        <w:t>
</w:t>
      </w:r>
      <w:r>
        <w:rPr>
          <w:rFonts w:ascii="Times New Roman"/>
          <w:b w:val="false"/>
          <w:i w:val="false"/>
          <w:color w:val="000000"/>
          <w:sz w:val="28"/>
        </w:rPr>
        <w:t>
      неточность записей в удостоверении личности, паспорте</w:t>
      </w:r>
      <w:r>
        <w:br/>
      </w:r>
      <w:r>
        <w:rPr>
          <w:rFonts w:ascii="Times New Roman"/>
          <w:b w:val="false"/>
          <w:i w:val="false"/>
          <w:color w:val="000000"/>
          <w:sz w:val="28"/>
        </w:rPr>
        <w:t>
</w:t>
      </w:r>
      <w:r>
        <w:rPr>
          <w:rFonts w:ascii="Times New Roman"/>
          <w:b w:val="false"/>
          <w:i w:val="false"/>
          <w:color w:val="000000"/>
          <w:sz w:val="28"/>
        </w:rPr>
        <w:t>
      изменение места жительства (для удостоверения личности)</w:t>
      </w:r>
      <w:r>
        <w:br/>
      </w:r>
      <w:r>
        <w:rPr>
          <w:rFonts w:ascii="Times New Roman"/>
          <w:b w:val="false"/>
          <w:i w:val="false"/>
          <w:color w:val="000000"/>
          <w:sz w:val="28"/>
        </w:rPr>
        <w:t>
</w:t>
      </w:r>
      <w:r>
        <w:rPr>
          <w:rFonts w:ascii="Times New Roman"/>
          <w:b w:val="false"/>
          <w:i w:val="false"/>
          <w:color w:val="000000"/>
          <w:sz w:val="28"/>
        </w:rPr>
        <w:t>
      непригодность для дальнейшего использования (документ не сдан)</w:t>
      </w:r>
      <w:r>
        <w:br/>
      </w:r>
      <w:r>
        <w:rPr>
          <w:rFonts w:ascii="Times New Roman"/>
          <w:b w:val="false"/>
          <w:i w:val="false"/>
          <w:color w:val="000000"/>
          <w:sz w:val="28"/>
        </w:rPr>
        <w:t>
</w:t>
      </w:r>
      <w:r>
        <w:rPr>
          <w:rFonts w:ascii="Times New Roman"/>
          <w:b w:val="false"/>
          <w:i w:val="false"/>
          <w:color w:val="000000"/>
          <w:sz w:val="28"/>
        </w:rPr>
        <w:t>
      утрата удостоверения личности, паспорта</w:t>
      </w:r>
      <w:r>
        <w:br/>
      </w:r>
      <w:r>
        <w:rPr>
          <w:rFonts w:ascii="Times New Roman"/>
          <w:b w:val="false"/>
          <w:i w:val="false"/>
          <w:color w:val="000000"/>
          <w:sz w:val="28"/>
        </w:rPr>
        <w:t>
</w:t>
      </w:r>
      <w:r>
        <w:rPr>
          <w:rFonts w:ascii="Times New Roman"/>
          <w:b w:val="false"/>
          <w:i w:val="false"/>
          <w:color w:val="000000"/>
          <w:sz w:val="28"/>
        </w:rPr>
        <w:t>
      выезд на постоянное место жительства за пределы Республики Казахстан</w:t>
      </w:r>
      <w:r>
        <w:br/>
      </w:r>
      <w:r>
        <w:rPr>
          <w:rFonts w:ascii="Times New Roman"/>
          <w:b w:val="false"/>
          <w:i w:val="false"/>
          <w:color w:val="000000"/>
          <w:sz w:val="28"/>
        </w:rPr>
        <w:t>
</w:t>
      </w:r>
      <w:r>
        <w:rPr>
          <w:rFonts w:ascii="Times New Roman"/>
          <w:b w:val="false"/>
          <w:i w:val="false"/>
          <w:color w:val="000000"/>
          <w:sz w:val="28"/>
        </w:rPr>
        <w:t>
      в связи со смертью гражданина (документ не сдан)</w:t>
      </w:r>
      <w:r>
        <w:br/>
      </w:r>
      <w:r>
        <w:rPr>
          <w:rFonts w:ascii="Times New Roman"/>
          <w:b w:val="false"/>
          <w:i w:val="false"/>
          <w:color w:val="000000"/>
          <w:sz w:val="28"/>
        </w:rPr>
        <w:t>
</w:t>
      </w:r>
      <w:r>
        <w:rPr>
          <w:rFonts w:ascii="Times New Roman"/>
          <w:b w:val="false"/>
          <w:i w:val="false"/>
          <w:color w:val="000000"/>
          <w:sz w:val="28"/>
        </w:rPr>
        <w:t>
      в связи с выходом из гражданства Республики Казахстан (документ не сдан)</w:t>
      </w:r>
      <w:r>
        <w:br/>
      </w:r>
      <w:r>
        <w:rPr>
          <w:rFonts w:ascii="Times New Roman"/>
          <w:b w:val="false"/>
          <w:i w:val="false"/>
          <w:color w:val="000000"/>
          <w:sz w:val="28"/>
        </w:rPr>
        <w:t>
</w:t>
      </w:r>
      <w:r>
        <w:rPr>
          <w:rFonts w:ascii="Times New Roman"/>
          <w:b w:val="false"/>
          <w:i w:val="false"/>
          <w:color w:val="000000"/>
          <w:sz w:val="28"/>
        </w:rPr>
        <w:t>
      невостребованные документы</w:t>
      </w:r>
      <w:r>
        <w:br/>
      </w:r>
      <w:r>
        <w:rPr>
          <w:rFonts w:ascii="Times New Roman"/>
          <w:b w:val="false"/>
          <w:i w:val="false"/>
          <w:color w:val="000000"/>
          <w:sz w:val="28"/>
        </w:rPr>
        <w:t>
</w:t>
      </w:r>
      <w:r>
        <w:rPr>
          <w:rFonts w:ascii="Times New Roman"/>
          <w:b w:val="false"/>
          <w:i w:val="false"/>
          <w:color w:val="000000"/>
          <w:sz w:val="28"/>
        </w:rPr>
        <w:t>
      незаконная выдача документов (документ не сдан)</w:t>
      </w:r>
      <w:r>
        <w:br/>
      </w:r>
      <w:r>
        <w:rPr>
          <w:rFonts w:ascii="Times New Roman"/>
          <w:b w:val="false"/>
          <w:i w:val="false"/>
          <w:color w:val="000000"/>
          <w:sz w:val="28"/>
        </w:rPr>
        <w:t>
</w:t>
      </w:r>
      <w:r>
        <w:rPr>
          <w:rFonts w:ascii="Times New Roman"/>
          <w:b w:val="false"/>
          <w:i w:val="false"/>
          <w:color w:val="000000"/>
          <w:sz w:val="28"/>
        </w:rPr>
        <w:t>
      найденные, но невостребованные документы</w:t>
      </w:r>
      <w:r>
        <w:br/>
      </w:r>
      <w:r>
        <w:rPr>
          <w:rFonts w:ascii="Times New Roman"/>
          <w:b w:val="false"/>
          <w:i w:val="false"/>
          <w:color w:val="000000"/>
          <w:sz w:val="28"/>
        </w:rPr>
        <w:t>
</w:t>
      </w:r>
      <w:r>
        <w:rPr>
          <w:rFonts w:ascii="Times New Roman"/>
          <w:b w:val="false"/>
          <w:i w:val="false"/>
          <w:color w:val="000000"/>
          <w:sz w:val="28"/>
        </w:rPr>
        <w:t>
      просроченные</w:t>
      </w:r>
      <w:r>
        <w:br/>
      </w:r>
      <w:r>
        <w:rPr>
          <w:rFonts w:ascii="Times New Roman"/>
          <w:b w:val="false"/>
          <w:i w:val="false"/>
          <w:color w:val="000000"/>
          <w:sz w:val="28"/>
        </w:rPr>
        <w:t>
</w:t>
      </w:r>
      <w:r>
        <w:rPr>
          <w:rFonts w:ascii="Times New Roman"/>
          <w:b w:val="false"/>
          <w:i w:val="false"/>
          <w:color w:val="000000"/>
          <w:sz w:val="28"/>
        </w:rPr>
        <w:t>
      неверное фото</w:t>
      </w:r>
      <w:r>
        <w:br/>
      </w:r>
      <w:r>
        <w:rPr>
          <w:rFonts w:ascii="Times New Roman"/>
          <w:b w:val="false"/>
          <w:i w:val="false"/>
          <w:color w:val="000000"/>
          <w:sz w:val="28"/>
        </w:rPr>
        <w:t>
</w:t>
      </w:r>
      <w:r>
        <w:rPr>
          <w:rFonts w:ascii="Times New Roman"/>
          <w:b w:val="false"/>
          <w:i w:val="false"/>
          <w:color w:val="000000"/>
          <w:sz w:val="28"/>
        </w:rPr>
        <w:t>
      выпуск нового документа (паспорт не сдан)</w:t>
      </w:r>
    </w:p>
    <w:bookmarkEnd w:id="77"/>
    <w:bookmarkStart w:name="z496" w:id="78"/>
    <w:p>
      <w:pPr>
        <w:spacing w:after="0"/>
        <w:ind w:left="0"/>
        <w:jc w:val="both"/>
      </w:pPr>
      <w:r>
        <w:rPr>
          <w:rFonts w:ascii="Times New Roman"/>
          <w:b w:val="false"/>
          <w:i w:val="false"/>
          <w:color w:val="000000"/>
          <w:sz w:val="28"/>
        </w:rPr>
        <w:t xml:space="preserve">
Приложение 27 </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78"/>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Штамп</w:t>
      </w:r>
      <w:r>
        <w:br/>
      </w:r>
      <w:r>
        <w:rPr>
          <w:rFonts w:ascii="Times New Roman"/>
          <w:b w:val="false"/>
          <w:i w:val="false"/>
          <w:color w:val="000000"/>
          <w:sz w:val="28"/>
        </w:rPr>
        <w:t>
органа внутренних дел</w:t>
      </w:r>
      <w:r>
        <w:br/>
      </w:r>
      <w:r>
        <w:rPr>
          <w:rFonts w:ascii="Times New Roman"/>
          <w:b w:val="false"/>
          <w:i w:val="false"/>
          <w:color w:val="000000"/>
          <w:sz w:val="28"/>
        </w:rPr>
        <w:t>
Исх. № _______________</w:t>
      </w:r>
      <w:r>
        <w:br/>
      </w:r>
      <w:r>
        <w:rPr>
          <w:rFonts w:ascii="Times New Roman"/>
          <w:b w:val="false"/>
          <w:i w:val="false"/>
          <w:color w:val="000000"/>
          <w:sz w:val="28"/>
        </w:rPr>
        <w:t>
"____" _________20__г.</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p>
    <w:bookmarkStart w:name="z497" w:id="79"/>
    <w:p>
      <w:pPr>
        <w:spacing w:after="0"/>
        <w:ind w:left="0"/>
        <w:jc w:val="left"/>
      </w:pPr>
      <w:r>
        <w:rPr>
          <w:rFonts w:ascii="Times New Roman"/>
          <w:b/>
          <w:i w:val="false"/>
          <w:color w:val="000000"/>
        </w:rPr>
        <w:t xml:space="preserve"> 
Сообщение об уничтоженных документах</w:t>
      </w:r>
    </w:p>
    <w:bookmarkEnd w:id="79"/>
    <w:p>
      <w:pPr>
        <w:spacing w:after="0"/>
        <w:ind w:left="0"/>
        <w:jc w:val="both"/>
      </w:pPr>
      <w:r>
        <w:rPr>
          <w:rFonts w:ascii="Times New Roman"/>
          <w:b w:val="false"/>
          <w:i w:val="false"/>
          <w:color w:val="000000"/>
          <w:sz w:val="28"/>
        </w:rPr>
        <w:t>      Выданные Вами удостоверение личности № ____ от "__" ___ 20__г.,</w:t>
      </w:r>
      <w:r>
        <w:br/>
      </w:r>
      <w:r>
        <w:rPr>
          <w:rFonts w:ascii="Times New Roman"/>
          <w:b w:val="false"/>
          <w:i w:val="false"/>
          <w:color w:val="000000"/>
          <w:sz w:val="28"/>
        </w:rPr>
        <w:t>
паспорт N __________________ от "___" _________20__г.</w:t>
      </w:r>
      <w:r>
        <w:br/>
      </w:r>
      <w:r>
        <w:rPr>
          <w:rFonts w:ascii="Times New Roman"/>
          <w:b w:val="false"/>
          <w:i w:val="false"/>
          <w:color w:val="000000"/>
          <w:sz w:val="28"/>
        </w:rPr>
        <w:t>
на имя.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дата рождения)</w:t>
      </w:r>
      <w:r>
        <w:br/>
      </w:r>
      <w:r>
        <w:rPr>
          <w:rFonts w:ascii="Times New Roman"/>
          <w:b w:val="false"/>
          <w:i w:val="false"/>
          <w:color w:val="000000"/>
          <w:sz w:val="28"/>
        </w:rPr>
        <w:t>
а) уничтожены актом № _________ от</w:t>
      </w:r>
      <w:r>
        <w:br/>
      </w:r>
      <w:r>
        <w:rPr>
          <w:rFonts w:ascii="Times New Roman"/>
          <w:b w:val="false"/>
          <w:i w:val="false"/>
          <w:color w:val="000000"/>
          <w:sz w:val="28"/>
        </w:rPr>
        <w:t>
«_____»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(причина уничтожения)</w:t>
      </w:r>
      <w:r>
        <w:br/>
      </w:r>
      <w:r>
        <w:rPr>
          <w:rFonts w:ascii="Times New Roman"/>
          <w:b w:val="false"/>
          <w:i w:val="false"/>
          <w:color w:val="000000"/>
          <w:sz w:val="28"/>
        </w:rPr>
        <w:t>
б) сдан (ы) не был</w:t>
      </w:r>
      <w:r>
        <w:br/>
      </w:r>
      <w:r>
        <w:rPr>
          <w:rFonts w:ascii="Times New Roman"/>
          <w:b w:val="false"/>
          <w:i w:val="false"/>
          <w:color w:val="000000"/>
          <w:sz w:val="28"/>
        </w:rPr>
        <w:t>
(и)__________________________________________________________________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(причина, по которой документ не сдан)</w:t>
      </w:r>
      <w:r>
        <w:br/>
      </w:r>
      <w:r>
        <w:rPr>
          <w:rFonts w:ascii="Times New Roman"/>
          <w:b w:val="false"/>
          <w:i w:val="false"/>
          <w:color w:val="000000"/>
          <w:sz w:val="28"/>
        </w:rPr>
        <w:t>
Необходимо внести соответствующую отметку в</w:t>
      </w:r>
      <w:r>
        <w:br/>
      </w:r>
      <w:r>
        <w:rPr>
          <w:rFonts w:ascii="Times New Roman"/>
          <w:b w:val="false"/>
          <w:i w:val="false"/>
          <w:color w:val="000000"/>
          <w:sz w:val="28"/>
        </w:rPr>
        <w:t>
формуляр:_________________________________________________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 ________ 20___г. ______________________________________________</w:t>
      </w:r>
      <w:r>
        <w:br/>
      </w:r>
      <w:r>
        <w:rPr>
          <w:rFonts w:ascii="Times New Roman"/>
          <w:b w:val="false"/>
          <w:i w:val="false"/>
          <w:color w:val="000000"/>
          <w:sz w:val="28"/>
        </w:rPr>
        <w:t>
             подпись уполномоченного сотрудника органа внутренних дел</w:t>
      </w:r>
      <w:r>
        <w:br/>
      </w:r>
      <w:r>
        <w:rPr>
          <w:rFonts w:ascii="Times New Roman"/>
          <w:b w:val="false"/>
          <w:i w:val="false"/>
          <w:color w:val="000000"/>
          <w:sz w:val="28"/>
        </w:rPr>
        <w:t>
М.П.</w:t>
      </w:r>
    </w:p>
    <w:bookmarkStart w:name="z498" w:id="80"/>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80"/>
    <w:p>
      <w:pPr>
        <w:spacing w:after="0"/>
        <w:ind w:left="0"/>
        <w:jc w:val="both"/>
      </w:pPr>
      <w:r>
        <w:rPr>
          <w:rFonts w:ascii="Times New Roman"/>
          <w:b w:val="false"/>
          <w:i w:val="false"/>
          <w:color w:val="000000"/>
          <w:sz w:val="28"/>
        </w:rPr>
        <w:t>форма</w:t>
      </w:r>
    </w:p>
    <w:bookmarkStart w:name="z499" w:id="81"/>
    <w:p>
      <w:pPr>
        <w:spacing w:after="0"/>
        <w:ind w:left="0"/>
        <w:jc w:val="left"/>
      </w:pPr>
      <w:r>
        <w:rPr>
          <w:rFonts w:ascii="Times New Roman"/>
          <w:b/>
          <w:i w:val="false"/>
          <w:color w:val="000000"/>
        </w:rPr>
        <w:t xml:space="preserve"> 
Удостоверение жителя пограничной зоны</w:t>
      </w:r>
      <w:r>
        <w:br/>
      </w:r>
      <w:r>
        <w:rPr>
          <w:rFonts w:ascii="Times New Roman"/>
          <w:b/>
          <w:i w:val="false"/>
          <w:color w:val="000000"/>
        </w:rPr>
        <w:t>
(размер 80 х 110)</w:t>
      </w:r>
      <w:r>
        <w:br/>
      </w:r>
      <w:r>
        <w:rPr>
          <w:rFonts w:ascii="Times New Roman"/>
          <w:b/>
          <w:i w:val="false"/>
          <w:color w:val="000000"/>
        </w:rPr>
        <w:t>
лицевая сторона</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Шекара аймағы тұрғынының куәлігі/</w:t>
            </w:r>
            <w:r>
              <w:br/>
            </w:r>
            <w:r>
              <w:rPr>
                <w:rFonts w:ascii="Times New Roman"/>
                <w:b w:val="false"/>
                <w:i w:val="false"/>
                <w:color w:val="000000"/>
                <w:sz w:val="20"/>
              </w:rPr>
              <w:t>
</w:t>
            </w:r>
            <w:r>
              <w:rPr>
                <w:rFonts w:ascii="Times New Roman"/>
                <w:b/>
                <w:i w:val="false"/>
                <w:color w:val="000000"/>
                <w:sz w:val="20"/>
              </w:rPr>
              <w:t>Удостоверение жителя погранзоны</w:t>
            </w:r>
          </w:p>
          <w:p>
            <w:pPr>
              <w:spacing w:after="20"/>
              <w:ind w:left="20"/>
              <w:jc w:val="both"/>
            </w:pPr>
            <w:r>
              <w:rPr>
                <w:rFonts w:ascii="Times New Roman"/>
                <w:b w:val="false"/>
                <w:i w:val="false"/>
                <w:color w:val="000000"/>
                <w:sz w:val="20"/>
              </w:rPr>
              <w:t>_______________ СП N __________________________</w:t>
            </w:r>
            <w:r>
              <w:br/>
            </w:r>
            <w:r>
              <w:rPr>
                <w:rFonts w:ascii="Times New Roman"/>
                <w:b w:val="false"/>
                <w:i w:val="false"/>
                <w:color w:val="000000"/>
                <w:sz w:val="20"/>
              </w:rPr>
              <w:t>
|       |            _______________________________</w:t>
            </w:r>
            <w:r>
              <w:br/>
            </w:r>
            <w:r>
              <w:rPr>
                <w:rFonts w:ascii="Times New Roman"/>
                <w:b w:val="false"/>
                <w:i w:val="false"/>
                <w:color w:val="000000"/>
                <w:sz w:val="20"/>
              </w:rPr>
              <w:t>
|       |             Тегі/Фамилия</w:t>
            </w:r>
            <w:r>
              <w:br/>
            </w:r>
            <w:r>
              <w:rPr>
                <w:rFonts w:ascii="Times New Roman"/>
                <w:b w:val="false"/>
                <w:i w:val="false"/>
                <w:color w:val="000000"/>
                <w:sz w:val="20"/>
              </w:rPr>
              <w:t>
|       |            _______________________________</w:t>
            </w:r>
            <w:r>
              <w:br/>
            </w:r>
            <w:r>
              <w:rPr>
                <w:rFonts w:ascii="Times New Roman"/>
                <w:b w:val="false"/>
                <w:i w:val="false"/>
                <w:color w:val="000000"/>
                <w:sz w:val="20"/>
              </w:rPr>
              <w:t>
| ФОТО                Аты/Имя</w:t>
            </w:r>
            <w:r>
              <w:br/>
            </w:r>
            <w:r>
              <w:rPr>
                <w:rFonts w:ascii="Times New Roman"/>
                <w:b w:val="false"/>
                <w:i w:val="false"/>
                <w:color w:val="000000"/>
                <w:sz w:val="20"/>
              </w:rPr>
              <w:t>
|       |            _______________________________</w:t>
            </w:r>
            <w:r>
              <w:br/>
            </w:r>
            <w:r>
              <w:rPr>
                <w:rFonts w:ascii="Times New Roman"/>
                <w:b w:val="false"/>
                <w:i w:val="false"/>
                <w:color w:val="000000"/>
                <w:sz w:val="20"/>
              </w:rPr>
              <w:t>
|       |            Әкесінің аты/Отчество</w:t>
            </w:r>
            <w:r>
              <w:br/>
            </w:r>
            <w:r>
              <w:rPr>
                <w:rFonts w:ascii="Times New Roman"/>
                <w:b w:val="false"/>
                <w:i w:val="false"/>
                <w:color w:val="000000"/>
                <w:sz w:val="20"/>
              </w:rPr>
              <w:t>
|       |            _______________________________</w:t>
            </w:r>
            <w:r>
              <w:br/>
            </w:r>
            <w:r>
              <w:rPr>
                <w:rFonts w:ascii="Times New Roman"/>
                <w:b w:val="false"/>
                <w:i w:val="false"/>
                <w:color w:val="000000"/>
                <w:sz w:val="20"/>
              </w:rPr>
              <w:t>
|       |            туған жылы/дата рождения</w:t>
            </w:r>
            <w:r>
              <w:br/>
            </w:r>
            <w:r>
              <w:rPr>
                <w:rFonts w:ascii="Times New Roman"/>
                <w:b w:val="false"/>
                <w:i w:val="false"/>
                <w:color w:val="000000"/>
                <w:sz w:val="20"/>
              </w:rPr>
              <w:t>
|_______________|    _______________________________</w:t>
            </w:r>
            <w:r>
              <w:br/>
            </w:r>
            <w:r>
              <w:rPr>
                <w:rFonts w:ascii="Times New Roman"/>
                <w:b w:val="false"/>
                <w:i w:val="false"/>
                <w:color w:val="000000"/>
                <w:sz w:val="20"/>
              </w:rPr>
              <w:t>
                      жеке куәліктің, туу туралы</w:t>
            </w:r>
            <w:r>
              <w:br/>
            </w:r>
            <w:r>
              <w:rPr>
                <w:rFonts w:ascii="Times New Roman"/>
                <w:b w:val="false"/>
                <w:i w:val="false"/>
                <w:color w:val="000000"/>
                <w:sz w:val="20"/>
              </w:rPr>
              <w:t>
                      куәлігініің нөмері/</w:t>
            </w:r>
            <w:r>
              <w:br/>
            </w:r>
            <w:r>
              <w:rPr>
                <w:rFonts w:ascii="Times New Roman"/>
                <w:b w:val="false"/>
                <w:i w:val="false"/>
                <w:color w:val="000000"/>
                <w:sz w:val="20"/>
              </w:rPr>
              <w:t>
                      номер удостоверения личности,</w:t>
            </w:r>
            <w:r>
              <w:br/>
            </w:r>
            <w:r>
              <w:rPr>
                <w:rFonts w:ascii="Times New Roman"/>
                <w:b w:val="false"/>
                <w:i w:val="false"/>
                <w:color w:val="000000"/>
                <w:sz w:val="20"/>
              </w:rPr>
              <w:t>
                      свидетельства о рождении</w:t>
            </w:r>
          </w:p>
          <w:p>
            <w:pPr>
              <w:spacing w:after="20"/>
              <w:ind w:left="20"/>
              <w:jc w:val="both"/>
            </w:pPr>
            <w:r>
              <w:rPr>
                <w:rFonts w:ascii="Times New Roman"/>
                <w:b w:val="false"/>
                <w:i w:val="false"/>
                <w:color w:val="000000"/>
                <w:sz w:val="20"/>
              </w:rPr>
              <w:t>М.О./ М.П.</w:t>
            </w:r>
          </w:p>
        </w:tc>
      </w:tr>
    </w:tbl>
    <w:p>
      <w:pPr>
        <w:spacing w:after="0"/>
        <w:ind w:left="0"/>
        <w:jc w:val="both"/>
      </w:pPr>
      <w:r>
        <w:rPr>
          <w:rFonts w:ascii="Times New Roman"/>
          <w:b w:val="false"/>
          <w:i w:val="false"/>
          <w:color w:val="000000"/>
          <w:sz w:val="28"/>
        </w:rPr>
        <w:t>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тіркелген мекен-жайы/адрес регистрации</w:t>
            </w:r>
            <w:r>
              <w:br/>
            </w:r>
            <w:r>
              <w:rPr>
                <w:rFonts w:ascii="Times New Roman"/>
                <w:b w:val="false"/>
                <w:i w:val="false"/>
                <w:color w:val="000000"/>
                <w:sz w:val="20"/>
              </w:rPr>
              <w:t>
Қолдану мерзімі/</w:t>
            </w:r>
            <w:r>
              <w:br/>
            </w:r>
            <w:r>
              <w:rPr>
                <w:rFonts w:ascii="Times New Roman"/>
                <w:b w:val="false"/>
                <w:i w:val="false"/>
                <w:color w:val="000000"/>
                <w:sz w:val="20"/>
              </w:rPr>
              <w:t>
Срок действия до_____________________________дейін</w:t>
            </w:r>
            <w:r>
              <w:br/>
            </w:r>
            <w:r>
              <w:rPr>
                <w:rFonts w:ascii="Times New Roman"/>
                <w:b w:val="false"/>
                <w:i w:val="false"/>
                <w:color w:val="000000"/>
                <w:sz w:val="20"/>
              </w:rPr>
              <w:t>
Берілген күні/</w:t>
            </w:r>
            <w:r>
              <w:br/>
            </w:r>
            <w:r>
              <w:rPr>
                <w:rFonts w:ascii="Times New Roman"/>
                <w:b w:val="false"/>
                <w:i w:val="false"/>
                <w:color w:val="000000"/>
                <w:sz w:val="20"/>
              </w:rPr>
              <w:t>
Дата выдачи 200__г. "___" _______________________</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Куәлікті берген орган/Орган выдачи</w:t>
            </w:r>
            <w:r>
              <w:br/>
            </w:r>
            <w:r>
              <w:rPr>
                <w:rFonts w:ascii="Times New Roman"/>
                <w:b w:val="false"/>
                <w:i w:val="false"/>
                <w:color w:val="000000"/>
                <w:sz w:val="20"/>
              </w:rPr>
              <w:t>
дейін "ҰЗАРТЫЛДЫ"/</w:t>
            </w:r>
            <w:r>
              <w:br/>
            </w:r>
            <w:r>
              <w:rPr>
                <w:rFonts w:ascii="Times New Roman"/>
                <w:b w:val="false"/>
                <w:i w:val="false"/>
                <w:color w:val="000000"/>
                <w:sz w:val="20"/>
              </w:rPr>
              <w:t>
___________ "Продлено" до: ______________________</w:t>
            </w:r>
            <w:r>
              <w:br/>
            </w:r>
            <w:r>
              <w:rPr>
                <w:rFonts w:ascii="Times New Roman"/>
                <w:b w:val="false"/>
                <w:i w:val="false"/>
                <w:color w:val="000000"/>
                <w:sz w:val="20"/>
              </w:rPr>
              <w:t>
лауазымды адамның қолы/</w:t>
            </w:r>
            <w:r>
              <w:br/>
            </w:r>
            <w:r>
              <w:rPr>
                <w:rFonts w:ascii="Times New Roman"/>
                <w:b w:val="false"/>
                <w:i w:val="false"/>
                <w:color w:val="000000"/>
                <w:sz w:val="20"/>
              </w:rPr>
              <w:t>
подпись должностного лица</w:t>
            </w:r>
          </w:p>
          <w:p>
            <w:pPr>
              <w:spacing w:after="20"/>
              <w:ind w:left="20"/>
              <w:jc w:val="both"/>
            </w:pPr>
            <w:r>
              <w:rPr>
                <w:rFonts w:ascii="Times New Roman"/>
                <w:b w:val="false"/>
                <w:i w:val="false"/>
                <w:color w:val="000000"/>
                <w:sz w:val="20"/>
              </w:rPr>
              <w:t>М.О./М.П.</w:t>
            </w:r>
          </w:p>
        </w:tc>
      </w:tr>
    </w:tbl>
    <w:bookmarkStart w:name="z500" w:id="82"/>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к Инструкции о применении Правил</w:t>
      </w:r>
      <w:r>
        <w:br/>
      </w:r>
      <w:r>
        <w:rPr>
          <w:rFonts w:ascii="Times New Roman"/>
          <w:b w:val="false"/>
          <w:i w:val="false"/>
          <w:color w:val="000000"/>
          <w:sz w:val="28"/>
        </w:rPr>
        <w:t>
документирования и регистрации населения</w:t>
      </w:r>
      <w:r>
        <w:br/>
      </w:r>
      <w:r>
        <w:rPr>
          <w:rFonts w:ascii="Times New Roman"/>
          <w:b w:val="false"/>
          <w:i w:val="false"/>
          <w:color w:val="000000"/>
          <w:sz w:val="28"/>
        </w:rPr>
        <w:t>
Республики Казахстан</w:t>
      </w:r>
    </w:p>
    <w:bookmarkEnd w:id="82"/>
    <w:p>
      <w:pPr>
        <w:spacing w:after="0"/>
        <w:ind w:left="0"/>
        <w:jc w:val="both"/>
      </w:pPr>
      <w:r>
        <w:rPr>
          <w:rFonts w:ascii="Times New Roman"/>
          <w:b w:val="false"/>
          <w:i w:val="false"/>
          <w:color w:val="000000"/>
          <w:sz w:val="28"/>
        </w:rPr>
        <w:t>форма</w:t>
      </w:r>
    </w:p>
    <w:bookmarkStart w:name="z501" w:id="83"/>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выданных гражданам удостоверений</w:t>
      </w:r>
      <w:r>
        <w:br/>
      </w:r>
      <w:r>
        <w:rPr>
          <w:rFonts w:ascii="Times New Roman"/>
          <w:b/>
          <w:i w:val="false"/>
          <w:color w:val="000000"/>
        </w:rPr>
        <w:t>
жителя пограничной зоны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533"/>
        <w:gridCol w:w="2973"/>
        <w:gridCol w:w="2393"/>
        <w:gridCol w:w="2373"/>
        <w:gridCol w:w="2473"/>
      </w:tblGrid>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выдачи</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 номер</w:t>
            </w:r>
            <w:r>
              <w:br/>
            </w:r>
            <w:r>
              <w:rPr>
                <w:rFonts w:ascii="Times New Roman"/>
                <w:b w:val="false"/>
                <w:i w:val="false"/>
                <w:color w:val="000000"/>
                <w:sz w:val="20"/>
              </w:rPr>
              <w:t xml:space="preserve">
удостоверения </w:t>
            </w:r>
            <w:r>
              <w:br/>
            </w:r>
            <w:r>
              <w:rPr>
                <w:rFonts w:ascii="Times New Roman"/>
                <w:b w:val="false"/>
                <w:i w:val="false"/>
                <w:color w:val="000000"/>
                <w:sz w:val="20"/>
              </w:rPr>
              <w:t>
жителя</w:t>
            </w:r>
            <w:r>
              <w:br/>
            </w:r>
            <w:r>
              <w:rPr>
                <w:rFonts w:ascii="Times New Roman"/>
                <w:b w:val="false"/>
                <w:i w:val="false"/>
                <w:color w:val="000000"/>
                <w:sz w:val="20"/>
              </w:rPr>
              <w:t>
погранзоны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получателя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регистрации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получателя</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2" w:id="84"/>
    <w:p>
      <w:pPr>
        <w:spacing w:after="0"/>
        <w:ind w:left="0"/>
        <w:jc w:val="both"/>
      </w:pPr>
      <w:r>
        <w:rPr>
          <w:rFonts w:ascii="Times New Roman"/>
          <w:b w:val="false"/>
          <w:i w:val="false"/>
          <w:color w:val="000000"/>
          <w:sz w:val="28"/>
        </w:rPr>
        <w:t>
Приложение 30</w:t>
      </w:r>
      <w:r>
        <w:br/>
      </w:r>
      <w:r>
        <w:rPr>
          <w:rFonts w:ascii="Times New Roman"/>
          <w:b w:val="false"/>
          <w:i w:val="false"/>
          <w:color w:val="000000"/>
          <w:sz w:val="28"/>
        </w:rPr>
        <w:t xml:space="preserve">
к Инструкции о применении </w:t>
      </w:r>
      <w:r>
        <w:br/>
      </w:r>
      <w:r>
        <w:rPr>
          <w:rFonts w:ascii="Times New Roman"/>
          <w:b w:val="false"/>
          <w:i w:val="false"/>
          <w:color w:val="000000"/>
          <w:sz w:val="28"/>
        </w:rPr>
        <w:t xml:space="preserve">
Правил документирования и </w:t>
      </w:r>
      <w:r>
        <w:br/>
      </w:r>
      <w:r>
        <w:rPr>
          <w:rFonts w:ascii="Times New Roman"/>
          <w:b w:val="false"/>
          <w:i w:val="false"/>
          <w:color w:val="000000"/>
          <w:sz w:val="28"/>
        </w:rPr>
        <w:t xml:space="preserve">
регистрации населения </w:t>
      </w:r>
      <w:r>
        <w:br/>
      </w:r>
      <w:r>
        <w:rPr>
          <w:rFonts w:ascii="Times New Roman"/>
          <w:b w:val="false"/>
          <w:i w:val="false"/>
          <w:color w:val="000000"/>
          <w:sz w:val="28"/>
        </w:rPr>
        <w:t>
Республики Казахстан</w:t>
      </w:r>
    </w:p>
    <w:bookmarkEnd w:id="84"/>
    <w:p>
      <w:pPr>
        <w:spacing w:after="0"/>
        <w:ind w:left="0"/>
        <w:jc w:val="both"/>
      </w:pPr>
      <w:r>
        <w:rPr>
          <w:rFonts w:ascii="Times New Roman"/>
          <w:b w:val="false"/>
          <w:i w:val="false"/>
          <w:color w:val="000000"/>
          <w:sz w:val="28"/>
        </w:rPr>
        <w:t>форма</w:t>
      </w:r>
    </w:p>
    <w:bookmarkStart w:name="z503" w:id="85"/>
    <w:p>
      <w:pPr>
        <w:spacing w:after="0"/>
        <w:ind w:left="0"/>
        <w:jc w:val="left"/>
      </w:pPr>
      <w:r>
        <w:rPr>
          <w:rFonts w:ascii="Times New Roman"/>
          <w:b/>
          <w:i w:val="false"/>
          <w:color w:val="000000"/>
        </w:rPr>
        <w:t xml:space="preserve"> 
Вкладыш</w:t>
      </w:r>
      <w:r>
        <w:br/>
      </w:r>
      <w:r>
        <w:rPr>
          <w:rFonts w:ascii="Times New Roman"/>
          <w:b/>
          <w:i w:val="false"/>
          <w:color w:val="000000"/>
        </w:rPr>
        <w:t>
к свидетельству о рождении с присвоенным ИИН</w:t>
      </w:r>
    </w:p>
    <w:bookmarkEnd w:id="85"/>
    <w:tbl>
      <w:tblPr>
        <w:tblW w:w="0" w:type="auto"/>
        <w:tblCellSpacing w:w="0" w:type="auto"/>
        <w:tblBorders>
          <w:top w:val="none"/>
          <w:left w:val="none"/>
          <w:bottom w:val="none"/>
          <w:right w:val="none"/>
          <w:insideH w:val="none"/>
          <w:insideV w:val="none"/>
        </w:tblBorders>
      </w:tblPr>
      <w:tblGrid>
        <w:gridCol w:w="6300"/>
        <w:gridCol w:w="440"/>
        <w:gridCol w:w="6500"/>
      </w:tblGrid>
      <w:tr>
        <w:trPr>
          <w:trHeight w:val="30" w:hRule="atLeast"/>
        </w:trPr>
        <w:tc>
          <w:tcPr>
            <w:tcW w:w="63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w:t>
            </w:r>
            <w:r>
              <w:br/>
            </w:r>
            <w:r>
              <w:rPr>
                <w:rFonts w:ascii="Times New Roman"/>
                <w:b/>
                <w:i w:val="false"/>
                <w:color w:val="000000"/>
                <w:sz w:val="20"/>
              </w:rPr>
              <w:t>
Ішкі істер министрлігінің</w:t>
            </w:r>
            <w:r>
              <w:br/>
            </w:r>
            <w:r>
              <w:rPr>
                <w:rFonts w:ascii="Times New Roman"/>
                <w:b/>
                <w:i w:val="false"/>
                <w:color w:val="000000"/>
                <w:sz w:val="20"/>
              </w:rPr>
              <w:t>
Көші-қон полициясы</w:t>
            </w:r>
            <w:r>
              <w:br/>
            </w:r>
            <w:r>
              <w:rPr>
                <w:rFonts w:ascii="Times New Roman"/>
                <w:b/>
                <w:i w:val="false"/>
                <w:color w:val="000000"/>
                <w:sz w:val="20"/>
              </w:rPr>
              <w:t>
комитеті</w:t>
            </w:r>
            <w:r>
              <w:br/>
            </w:r>
            <w:r>
              <w:rPr>
                <w:rFonts w:ascii="Times New Roman"/>
                <w:b/>
                <w:i w:val="false"/>
                <w:color w:val="000000"/>
                <w:sz w:val="20"/>
              </w:rPr>
              <w:t>
Комитет миграционной полиции</w:t>
            </w:r>
            <w:r>
              <w:br/>
            </w:r>
            <w:r>
              <w:rPr>
                <w:rFonts w:ascii="Times New Roman"/>
                <w:b/>
                <w:i w:val="false"/>
                <w:color w:val="000000"/>
                <w:sz w:val="20"/>
              </w:rPr>
              <w:t>
Министерства внутренних дел</w:t>
            </w:r>
            <w:r>
              <w:br/>
            </w:r>
            <w:r>
              <w:rPr>
                <w:rFonts w:ascii="Times New Roman"/>
                <w:b/>
                <w:i w:val="false"/>
                <w:color w:val="000000"/>
                <w:sz w:val="20"/>
              </w:rPr>
              <w:t>
Республики Казахстан</w:t>
            </w:r>
            <w:r>
              <w:br/>
            </w:r>
            <w:r>
              <w:rPr>
                <w:rFonts w:ascii="Times New Roman"/>
                <w:b/>
                <w:i w:val="false"/>
                <w:color w:val="000000"/>
                <w:sz w:val="20"/>
              </w:rPr>
              <w:t>
№ ####### туу туралы</w:t>
            </w:r>
            <w:r>
              <w:br/>
            </w:r>
            <w:r>
              <w:rPr>
                <w:rFonts w:ascii="Times New Roman"/>
                <w:b/>
                <w:i w:val="false"/>
                <w:color w:val="000000"/>
                <w:sz w:val="20"/>
              </w:rPr>
              <w:t>
куәлігіне қосымша</w:t>
            </w:r>
            <w:r>
              <w:br/>
            </w:r>
            <w:r>
              <w:rPr>
                <w:rFonts w:ascii="Times New Roman"/>
                <w:b/>
                <w:i w:val="false"/>
                <w:color w:val="000000"/>
                <w:sz w:val="20"/>
              </w:rPr>
              <w:t>
Приложение к свидетельству</w:t>
            </w:r>
            <w:r>
              <w:br/>
            </w:r>
            <w:r>
              <w:rPr>
                <w:rFonts w:ascii="Times New Roman"/>
                <w:b/>
                <w:i w:val="false"/>
                <w:color w:val="000000"/>
                <w:sz w:val="20"/>
              </w:rPr>
              <w:t>
о рождении № #######
</w:t>
            </w:r>
          </w:p>
          <w:tbl>
            <w:tblPr>
              <w:tblW w:w="0" w:type="auto"/>
              <w:tblCellSpacing w:w="0" w:type="auto"/>
              <w:tblBorders>
                <w:top w:val="none"/>
                <w:left w:val="none"/>
                <w:bottom w:val="none"/>
                <w:right w:val="none"/>
                <w:insideH w:val="none"/>
                <w:insideV w:val="none"/>
              </w:tblBorders>
            </w:tblPr>
            <w:tblGrid>
              <w:gridCol w:w="3060"/>
              <w:gridCol w:w="2700"/>
            </w:tblGrid>
            <w:tr>
              <w:trPr>
                <w:trHeight w:val="120" w:hRule="atLeast"/>
              </w:trPr>
              <w:tc>
                <w:tcPr>
                  <w:tcW w:w="3060"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Тегі /</w:t>
                  </w:r>
                  <w:r>
                    <w:br/>
                  </w:r>
                  <w:r>
                    <w:rPr>
                      <w:rFonts w:ascii="Times New Roman"/>
                      <w:b/>
                      <w:i w:val="false"/>
                      <w:color w:val="000000"/>
                      <w:sz w:val="20"/>
                    </w:rPr>
                    <w:t>
Фамилия:
</w:t>
                  </w:r>
                </w:p>
              </w:tc>
              <w:tc>
                <w:tcPr>
                  <w:tcW w:w="2700"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r>
            <w:tr>
              <w:trPr>
                <w:trHeight w:val="120" w:hRule="atLeast"/>
              </w:trPr>
              <w:tc>
                <w:tcPr>
                  <w:tcW w:w="3060"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Аты /</w:t>
                  </w:r>
                  <w:r>
                    <w:br/>
                  </w:r>
                  <w:r>
                    <w:rPr>
                      <w:rFonts w:ascii="Times New Roman"/>
                      <w:b/>
                      <w:i w:val="false"/>
                      <w:color w:val="000000"/>
                      <w:sz w:val="20"/>
                    </w:rPr>
                    <w:t>
Имя:
</w:t>
                  </w:r>
                </w:p>
              </w:tc>
              <w:tc>
                <w:tcPr>
                  <w:tcW w:w="2700"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r>
            <w:tr>
              <w:trPr>
                <w:trHeight w:val="120" w:hRule="atLeast"/>
              </w:trPr>
              <w:tc>
                <w:tcPr>
                  <w:tcW w:w="3060"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Әкесінің аты /</w:t>
                  </w:r>
                  <w:r>
                    <w:br/>
                  </w:r>
                  <w:r>
                    <w:rPr>
                      <w:rFonts w:ascii="Times New Roman"/>
                      <w:b/>
                      <w:i w:val="false"/>
                      <w:color w:val="000000"/>
                      <w:sz w:val="20"/>
                    </w:rPr>
                    <w:t>
Отчество:
</w:t>
                  </w:r>
                </w:p>
              </w:tc>
              <w:tc>
                <w:tcPr>
                  <w:tcW w:w="2700"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r>
            <w:tr>
              <w:trPr>
                <w:trHeight w:val="120" w:hRule="atLeast"/>
              </w:trPr>
              <w:tc>
                <w:tcPr>
                  <w:tcW w:w="3060"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Туған күні,</w:t>
                  </w:r>
                  <w:r>
                    <w:br/>
                  </w:r>
                  <w:r>
                    <w:rPr>
                      <w:rFonts w:ascii="Times New Roman"/>
                      <w:b/>
                      <w:i w:val="false"/>
                      <w:color w:val="000000"/>
                      <w:sz w:val="20"/>
                    </w:rPr>
                    <w:t>
айы, жылы/</w:t>
                  </w:r>
                  <w:r>
                    <w:br/>
                  </w:r>
                  <w:r>
                    <w:rPr>
                      <w:rFonts w:ascii="Times New Roman"/>
                      <w:b/>
                      <w:i w:val="false"/>
                      <w:color w:val="000000"/>
                      <w:sz w:val="20"/>
                    </w:rPr>
                    <w:t>
Дата рождения:
</w:t>
                  </w:r>
                </w:p>
              </w:tc>
              <w:tc>
                <w:tcPr>
                  <w:tcW w:w="2700" w:type="dxa"/>
                  <w:tcBorders/>
                  <w:tcMar>
                    <w:top w:w="60" w:type="dxa"/>
                    <w:left w:w="60" w:type="dxa"/>
                    <w:bottom w:w="60" w:type="dxa"/>
                    <w:right w:w="60" w:type="dxa"/>
                  </w:tcMar>
                  <w:vAlign w:val="center"/>
                </w:tcPr>
                <w:p>
                  <w:pPr>
                    <w:spacing w:after="0"/>
                    <w:ind w:left="0"/>
                    <w:jc w:val="both"/>
                  </w:pPr>
                  <w:r>
                    <w:rPr>
                      <w:rFonts w:ascii="Times New Roman"/>
                      <w:b/>
                      <w:i w:val="false"/>
                      <w:color w:val="000000"/>
                      <w:sz w:val="20"/>
                    </w:rPr>
                    <w:t>##.##.####
</w:t>
                  </w:r>
                </w:p>
              </w:tc>
            </w:tr>
          </w:tbl>
          <w:p/>
        </w:tc>
        <w:tc>
          <w:tcPr>
            <w:tcW w:w="4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642"/>
            </w:tblGrid>
            <w:tr>
              <w:trPr>
                <w:trHeight w:val="30" w:hRule="atLeast"/>
              </w:trPr>
              <w:tc>
                <w:tcPr>
                  <w:tcW w:w="164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Жеке сәйкестендiру</w:t>
                  </w:r>
                  <w:r>
                    <w:br/>
                  </w:r>
                  <w:r>
                    <w:rPr>
                      <w:rFonts w:ascii="Times New Roman"/>
                      <w:b/>
                      <w:i w:val="false"/>
                      <w:color w:val="000000"/>
                      <w:sz w:val="20"/>
                    </w:rPr>
                    <w:t>
нөмiрi (ЖСН):</w:t>
                  </w:r>
                  <w:r>
                    <w:br/>
                  </w:r>
                  <w:r>
                    <w:rPr>
                      <w:rFonts w:ascii="Times New Roman"/>
                      <w:b/>
                      <w:i w:val="false"/>
                      <w:color w:val="000000"/>
                      <w:sz w:val="20"/>
                    </w:rPr>
                    <w:t>
Индивидуальный идентификационный</w:t>
                  </w:r>
                  <w:r>
                    <w:br/>
                  </w:r>
                  <w:r>
                    <w:rPr>
                      <w:rFonts w:ascii="Times New Roman"/>
                      <w:b/>
                      <w:i w:val="false"/>
                      <w:color w:val="000000"/>
                      <w:sz w:val="20"/>
                    </w:rPr>
                    <w:t>
номер (ИИН):</w:t>
                  </w:r>
                  <w:r>
                    <w:br/>
                  </w:r>
                  <w:r>
                    <w:rPr>
                      <w:rFonts w:ascii="Times New Roman"/>
                      <w:b/>
                      <w:i w:val="false"/>
                      <w:color w:val="000000"/>
                      <w:sz w:val="20"/>
                    </w:rPr>
                    <w:t>
############
</w:t>
                  </w:r>
                </w:p>
              </w:tc>
            </w:tr>
          </w:tbl>
          <w:p/>
          <w:p>
            <w:pPr>
              <w:spacing w:after="20"/>
              <w:ind w:left="20"/>
              <w:jc w:val="both"/>
            </w:pPr>
            <w:r>
              <w:rPr>
                <w:rFonts w:ascii="Times New Roman"/>
                <w:b w:val="false"/>
                <w:i w:val="false"/>
                <w:color w:val="000000"/>
                <w:sz w:val="20"/>
              </w:rPr>
              <w:t>Халықты тіркеу және құжаттандыру</w:t>
            </w:r>
            <w:r>
              <w:br/>
            </w:r>
            <w:r>
              <w:rPr>
                <w:rFonts w:ascii="Times New Roman"/>
                <w:b w:val="false"/>
                <w:i w:val="false"/>
                <w:color w:val="000000"/>
                <w:sz w:val="20"/>
              </w:rPr>
              <w:t>
бөлімінің бастығы:             М.О.</w:t>
            </w:r>
            <w:r>
              <w:br/>
            </w:r>
            <w:r>
              <w:rPr>
                <w:rFonts w:ascii="Times New Roman"/>
                <w:b w:val="false"/>
                <w:i w:val="false"/>
                <w:color w:val="000000"/>
                <w:sz w:val="20"/>
              </w:rPr>
              <w:t>
Начальник отдела документирования</w:t>
            </w:r>
            <w:r>
              <w:br/>
            </w:r>
            <w:r>
              <w:rPr>
                <w:rFonts w:ascii="Times New Roman"/>
                <w:b w:val="false"/>
                <w:i w:val="false"/>
                <w:color w:val="000000"/>
                <w:sz w:val="20"/>
              </w:rPr>
              <w:t>
и регистрации населения:       М.П.</w:t>
            </w:r>
            <w:r>
              <w:br/>
            </w:r>
            <w:r>
              <w:rPr>
                <w:rFonts w:ascii="Times New Roman"/>
                <w:b w:val="false"/>
                <w:i w:val="false"/>
                <w:color w:val="000000"/>
                <w:sz w:val="20"/>
              </w:rPr>
              <w:t xml:space="preserve">
№ ######### туу туралы куәлігінің </w:t>
            </w:r>
            <w:r>
              <w:br/>
            </w:r>
            <w:r>
              <w:rPr>
                <w:rFonts w:ascii="Times New Roman"/>
                <w:b w:val="false"/>
                <w:i w:val="false"/>
                <w:color w:val="000000"/>
                <w:sz w:val="20"/>
              </w:rPr>
              <w:t>
түпнұсқасы көрсетілген кезде</w:t>
            </w:r>
            <w:r>
              <w:br/>
            </w:r>
            <w:r>
              <w:rPr>
                <w:rFonts w:ascii="Times New Roman"/>
                <w:b w:val="false"/>
                <w:i w:val="false"/>
                <w:color w:val="000000"/>
                <w:sz w:val="20"/>
              </w:rPr>
              <w:t>
жарамды</w:t>
            </w:r>
            <w:r>
              <w:br/>
            </w:r>
            <w:r>
              <w:rPr>
                <w:rFonts w:ascii="Times New Roman"/>
                <w:b w:val="false"/>
                <w:i w:val="false"/>
                <w:color w:val="000000"/>
                <w:sz w:val="20"/>
              </w:rPr>
              <w:t>
Действительно только при</w:t>
            </w:r>
            <w:r>
              <w:br/>
            </w:r>
            <w:r>
              <w:rPr>
                <w:rFonts w:ascii="Times New Roman"/>
                <w:b w:val="false"/>
                <w:i w:val="false"/>
                <w:color w:val="000000"/>
                <w:sz w:val="20"/>
              </w:rPr>
              <w:t>
предъявлении оригинала</w:t>
            </w:r>
            <w:r>
              <w:br/>
            </w:r>
            <w:r>
              <w:rPr>
                <w:rFonts w:ascii="Times New Roman"/>
                <w:b w:val="false"/>
                <w:i w:val="false"/>
                <w:color w:val="000000"/>
                <w:sz w:val="20"/>
              </w:rPr>
              <w:t>
свидетельства о рождении № #######</w:t>
            </w:r>
          </w:p>
        </w:tc>
      </w:tr>
    </w:tbl>
    <w:bookmarkStart w:name="z504" w:id="8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ноября 2011 года № 631  </w:t>
      </w:r>
    </w:p>
    <w:bookmarkEnd w:id="86"/>
    <w:bookmarkStart w:name="z505" w:id="87"/>
    <w:p>
      <w:pPr>
        <w:spacing w:after="0"/>
        <w:ind w:left="0"/>
        <w:jc w:val="left"/>
      </w:pPr>
      <w:r>
        <w:rPr>
          <w:rFonts w:ascii="Times New Roman"/>
          <w:b/>
          <w:i w:val="false"/>
          <w:color w:val="000000"/>
        </w:rPr>
        <w:t xml:space="preserve"> 
Правила учета зарегистрированных и снятых с регистрации</w:t>
      </w:r>
      <w:r>
        <w:br/>
      </w:r>
      <w:r>
        <w:rPr>
          <w:rFonts w:ascii="Times New Roman"/>
          <w:b/>
          <w:i w:val="false"/>
          <w:color w:val="000000"/>
        </w:rPr>
        <w:t>
граждан Республики Казахстан</w:t>
      </w:r>
    </w:p>
    <w:bookmarkEnd w:id="87"/>
    <w:bookmarkStart w:name="z506" w:id="88"/>
    <w:p>
      <w:pPr>
        <w:spacing w:after="0"/>
        <w:ind w:left="0"/>
        <w:jc w:val="left"/>
      </w:pPr>
      <w:r>
        <w:rPr>
          <w:rFonts w:ascii="Times New Roman"/>
          <w:b/>
          <w:i w:val="false"/>
          <w:color w:val="000000"/>
        </w:rPr>
        <w:t xml:space="preserve"> 
1. Регистрация и снятие с регистрации</w:t>
      </w:r>
      <w:r>
        <w:br/>
      </w:r>
      <w:r>
        <w:rPr>
          <w:rFonts w:ascii="Times New Roman"/>
          <w:b/>
          <w:i w:val="false"/>
          <w:color w:val="000000"/>
        </w:rPr>
        <w:t>
граждан Республики Казахстан</w:t>
      </w:r>
    </w:p>
    <w:bookmarkEnd w:id="88"/>
    <w:bookmarkStart w:name="z507" w:id="89"/>
    <w:p>
      <w:pPr>
        <w:spacing w:after="0"/>
        <w:ind w:left="0"/>
        <w:jc w:val="both"/>
      </w:pPr>
      <w:r>
        <w:rPr>
          <w:rFonts w:ascii="Times New Roman"/>
          <w:b w:val="false"/>
          <w:i w:val="false"/>
          <w:color w:val="000000"/>
          <w:sz w:val="28"/>
        </w:rPr>
        <w:t>
      1. Настоящие Правила учета зарегистрированных и снятых с регистрации граждан Республики Казахстан (далее - Правила) определяют порядок регистрации граждан Республики Казахстан постоянно проживающих на ее территории или прибывших на постоянное жительство из-за пределов Республики Казахстан, а также снятие с регистрации лиц, выезжающих на постоянное местожительство за границу.</w:t>
      </w:r>
      <w:r>
        <w:br/>
      </w:r>
      <w:r>
        <w:rPr>
          <w:rFonts w:ascii="Times New Roman"/>
          <w:b w:val="false"/>
          <w:i w:val="false"/>
          <w:color w:val="000000"/>
          <w:sz w:val="28"/>
        </w:rPr>
        <w:t>
</w:t>
      </w:r>
      <w:r>
        <w:rPr>
          <w:rFonts w:ascii="Times New Roman"/>
          <w:b w:val="false"/>
          <w:i w:val="false"/>
          <w:color w:val="000000"/>
          <w:sz w:val="28"/>
        </w:rPr>
        <w:t>
      2. Место регистрации гражданина является его юридическим адресом.</w:t>
      </w:r>
      <w:r>
        <w:br/>
      </w:r>
      <w:r>
        <w:rPr>
          <w:rFonts w:ascii="Times New Roman"/>
          <w:b w:val="false"/>
          <w:i w:val="false"/>
          <w:color w:val="000000"/>
          <w:sz w:val="28"/>
        </w:rPr>
        <w:t>
</w:t>
      </w:r>
      <w:r>
        <w:rPr>
          <w:rFonts w:ascii="Times New Roman"/>
          <w:b w:val="false"/>
          <w:i w:val="false"/>
          <w:color w:val="000000"/>
          <w:sz w:val="28"/>
        </w:rPr>
        <w:t>
      3. Органами, уполномоченными осуществлять регистрацию и снятие с регистрации граждан Республики Казахстан, являются органы внутренних дел.</w:t>
      </w:r>
      <w:r>
        <w:br/>
      </w:r>
      <w:r>
        <w:rPr>
          <w:rFonts w:ascii="Times New Roman"/>
          <w:b w:val="false"/>
          <w:i w:val="false"/>
          <w:color w:val="000000"/>
          <w:sz w:val="28"/>
        </w:rPr>
        <w:t>
</w:t>
      </w:r>
      <w:r>
        <w:rPr>
          <w:rFonts w:ascii="Times New Roman"/>
          <w:b w:val="false"/>
          <w:i w:val="false"/>
          <w:color w:val="000000"/>
          <w:sz w:val="28"/>
        </w:rPr>
        <w:t>
      4. Прием материалов на регистрацию (снятие с регистрации) и выдача оформленных документов по регистрации (снятия с регистрации) гражданам Республики Казахстан осуществляется подразделениями миграционной полиции органов внутренних дел в день их обращения.</w:t>
      </w:r>
      <w:r>
        <w:br/>
      </w:r>
      <w:r>
        <w:rPr>
          <w:rFonts w:ascii="Times New Roman"/>
          <w:b w:val="false"/>
          <w:i w:val="false"/>
          <w:color w:val="000000"/>
          <w:sz w:val="28"/>
        </w:rPr>
        <w:t>
</w:t>
      </w:r>
      <w:r>
        <w:rPr>
          <w:rFonts w:ascii="Times New Roman"/>
          <w:b w:val="false"/>
          <w:i w:val="false"/>
          <w:color w:val="000000"/>
          <w:sz w:val="28"/>
        </w:rPr>
        <w:t>
      5. Регистрация граждан осуществляется на основании документов, подтверждающих приобретение ими жилища в собственность либо свидетельствующих о получении его в пользование, в том числе по договору найма (аренды), поднайма, а также предоставляющих им право на вселение в жилище по иным основаниям, предусмотренным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w:t>
      </w:r>
      <w:r>
        <w:rPr>
          <w:rFonts w:ascii="Times New Roman"/>
          <w:b w:val="false"/>
          <w:i w:val="false"/>
          <w:color w:val="000000"/>
          <w:sz w:val="28"/>
        </w:rPr>
        <w:t> </w:t>
      </w:r>
      <w:r>
        <w:rPr>
          <w:rFonts w:ascii="Times New Roman"/>
          <w:b w:val="false"/>
          <w:i w:val="false"/>
          <w:color w:val="000000"/>
          <w:sz w:val="28"/>
        </w:rPr>
        <w:t>Казахстан</w:t>
      </w:r>
      <w:r>
        <w:rPr>
          <w:rFonts w:ascii="Times New Roman"/>
          <w:b w:val="false"/>
          <w:i w:val="false"/>
          <w:color w:val="000000"/>
          <w:sz w:val="28"/>
        </w:rPr>
        <w:t xml:space="preserve"> (далее - документы на жилище), при наличии письменного согласия собственника (нанимателя) жилища. При этом регистрация по адресу лиц, не являющихся членами семьи собственника (нанимателя) жилища, не является основанием для владения жилищем. </w:t>
      </w:r>
      <w:r>
        <w:br/>
      </w:r>
      <w:r>
        <w:rPr>
          <w:rFonts w:ascii="Times New Roman"/>
          <w:b w:val="false"/>
          <w:i w:val="false"/>
          <w:color w:val="000000"/>
          <w:sz w:val="28"/>
        </w:rPr>
        <w:t>
</w:t>
      </w:r>
      <w:r>
        <w:rPr>
          <w:rFonts w:ascii="Times New Roman"/>
          <w:b w:val="false"/>
          <w:i w:val="false"/>
          <w:color w:val="000000"/>
          <w:sz w:val="28"/>
        </w:rPr>
        <w:t>
      Регистрация граждан осуществляется в жилых домах, квартирах, дачных строениях садоводческих товариществ и кооперативов, общежитиях, гостиницах, домах отдыха, санаториях, профилакториях, лечебных учреждениях, домах-интернатах, пансионатах, домах престарелых, служебных зданиях и помещениях.</w:t>
      </w:r>
      <w:r>
        <w:br/>
      </w:r>
      <w:r>
        <w:rPr>
          <w:rFonts w:ascii="Times New Roman"/>
          <w:b w:val="false"/>
          <w:i w:val="false"/>
          <w:color w:val="000000"/>
          <w:sz w:val="28"/>
        </w:rPr>
        <w:t>
</w:t>
      </w:r>
      <w:r>
        <w:rPr>
          <w:rFonts w:ascii="Times New Roman"/>
          <w:b w:val="false"/>
          <w:i w:val="false"/>
          <w:color w:val="000000"/>
          <w:sz w:val="28"/>
        </w:rPr>
        <w:t>
      6. Адресные листки прибытия-убытия при регистрации, снятии с регистрации, изменении установочных данных, перерегистрации по вновь полученным удостоверениям личности в городах, где находятся областные, городские адресные бюро, составляются в одном экземпляре, а в остальных местностях - в двух экземплярах.</w:t>
      </w:r>
      <w:r>
        <w:br/>
      </w:r>
      <w:r>
        <w:rPr>
          <w:rFonts w:ascii="Times New Roman"/>
          <w:b w:val="false"/>
          <w:i w:val="false"/>
          <w:color w:val="000000"/>
          <w:sz w:val="28"/>
        </w:rPr>
        <w:t>
</w:t>
      </w:r>
      <w:r>
        <w:rPr>
          <w:rFonts w:ascii="Times New Roman"/>
          <w:b w:val="false"/>
          <w:i w:val="false"/>
          <w:color w:val="000000"/>
          <w:sz w:val="28"/>
        </w:rPr>
        <w:t>
      7. Для регистрации гражданами представляются:</w:t>
      </w:r>
      <w:r>
        <w:br/>
      </w:r>
      <w:r>
        <w:rPr>
          <w:rFonts w:ascii="Times New Roman"/>
          <w:b w:val="false"/>
          <w:i w:val="false"/>
          <w:color w:val="000000"/>
          <w:sz w:val="28"/>
        </w:rPr>
        <w:t>
</w:t>
      </w:r>
      <w:r>
        <w:rPr>
          <w:rFonts w:ascii="Times New Roman"/>
          <w:b w:val="false"/>
          <w:i w:val="false"/>
          <w:color w:val="000000"/>
          <w:sz w:val="28"/>
        </w:rPr>
        <w:t>
      письменное согласие собственника жилища о регистрации установленного образца по форме, согласно </w:t>
      </w:r>
      <w:r>
        <w:rPr>
          <w:rFonts w:ascii="Times New Roman"/>
          <w:b w:val="false"/>
          <w:i w:val="false"/>
          <w:color w:val="000000"/>
          <w:sz w:val="28"/>
        </w:rPr>
        <w:t>приложению 1</w:t>
      </w:r>
      <w:r>
        <w:rPr>
          <w:rFonts w:ascii="Times New Roman"/>
          <w:b w:val="false"/>
          <w:i w:val="false"/>
          <w:color w:val="000000"/>
          <w:sz w:val="28"/>
        </w:rPr>
        <w:t>, с копией удостоверения личности собственника жилища (присутствие собственника (нанимателя) жилища обязательно). В случае если собственником жилища является несовершеннолетний ребенок, письменное согласие о регистрации предоставляют его законные представители;</w:t>
      </w:r>
      <w:r>
        <w:br/>
      </w:r>
      <w:r>
        <w:rPr>
          <w:rFonts w:ascii="Times New Roman"/>
          <w:b w:val="false"/>
          <w:i w:val="false"/>
          <w:color w:val="000000"/>
          <w:sz w:val="28"/>
        </w:rPr>
        <w:t>
</w:t>
      </w:r>
      <w:r>
        <w:rPr>
          <w:rFonts w:ascii="Times New Roman"/>
          <w:b w:val="false"/>
          <w:i w:val="false"/>
          <w:color w:val="000000"/>
          <w:sz w:val="28"/>
        </w:rPr>
        <w:t>
      оригинал документа на жилище (оригинал после сверки возвращается владельцу;</w:t>
      </w:r>
      <w:r>
        <w:br/>
      </w:r>
      <w:r>
        <w:rPr>
          <w:rFonts w:ascii="Times New Roman"/>
          <w:b w:val="false"/>
          <w:i w:val="false"/>
          <w:color w:val="000000"/>
          <w:sz w:val="28"/>
        </w:rPr>
        <w:t>
</w:t>
      </w:r>
      <w:r>
        <w:rPr>
          <w:rFonts w:ascii="Times New Roman"/>
          <w:b w:val="false"/>
          <w:i w:val="false"/>
          <w:color w:val="000000"/>
          <w:sz w:val="28"/>
        </w:rPr>
        <w:t>
      книга регистрации граждан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Инструкции о применении Правил документирования и регистрации населения Республики Казахстан (далее - книга регистрации граждан). При ее отсутствии, книга регистрации граждан заводится одновременно с подачей письменного согласия собственника жилища на регистрацию;</w:t>
      </w:r>
      <w:r>
        <w:br/>
      </w:r>
      <w:r>
        <w:rPr>
          <w:rFonts w:ascii="Times New Roman"/>
          <w:b w:val="false"/>
          <w:i w:val="false"/>
          <w:color w:val="000000"/>
          <w:sz w:val="28"/>
        </w:rPr>
        <w:t>
</w:t>
      </w:r>
      <w:r>
        <w:rPr>
          <w:rFonts w:ascii="Times New Roman"/>
          <w:b w:val="false"/>
          <w:i w:val="false"/>
          <w:color w:val="000000"/>
          <w:sz w:val="28"/>
        </w:rPr>
        <w:t>
      адресный листок убытия с прежнего места регистрации,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(далее - листок убытия). В случае утраты гражданином адресного листка убытия, органом внутренних дел по прежнему месту жительства по заявлению гражданина выдается его дубликат, либо регистрация производится после проверки и достоверного установления факта снятия с регистрации путем направления запросов в орган внутренних дел по прежнему месту регистрации и поступления дубликата адресного листка убытия.</w:t>
      </w:r>
      <w:r>
        <w:br/>
      </w:r>
      <w:r>
        <w:rPr>
          <w:rFonts w:ascii="Times New Roman"/>
          <w:b w:val="false"/>
          <w:i w:val="false"/>
          <w:color w:val="000000"/>
          <w:sz w:val="28"/>
        </w:rPr>
        <w:t>
</w:t>
      </w:r>
      <w:r>
        <w:rPr>
          <w:rFonts w:ascii="Times New Roman"/>
          <w:b w:val="false"/>
          <w:i w:val="false"/>
          <w:color w:val="000000"/>
          <w:sz w:val="28"/>
        </w:rPr>
        <w:t>
      оригинал удостоверения личности (несовершеннолетние дети - оригинал свидетельства о рождении; граждане, прибывшие из-за пределов Республики Казахстан на постоянное жительство в Республику Казахстан - оригинал паспорта гражданина Республики Казахстан). Оригиналы документов после сверки возвращаются владельцу. Оригинал паспорта гражданина Республики Казахстан предъявляется только при утрате удостоверения личности.</w:t>
      </w:r>
      <w:r>
        <w:br/>
      </w:r>
      <w:r>
        <w:rPr>
          <w:rFonts w:ascii="Times New Roman"/>
          <w:b w:val="false"/>
          <w:i w:val="false"/>
          <w:color w:val="000000"/>
          <w:sz w:val="28"/>
        </w:rPr>
        <w:t>
</w:t>
      </w:r>
      <w:r>
        <w:rPr>
          <w:rFonts w:ascii="Times New Roman"/>
          <w:b w:val="false"/>
          <w:i w:val="false"/>
          <w:color w:val="000000"/>
          <w:sz w:val="28"/>
        </w:rPr>
        <w:t>
      При этом заполняются два адресных листка прибытия,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Инструкции о применении Правил документирования и регистрации населения Республики Казахстан (далее - листок прибытия), с последующим проставлением в них штампа регистрации по месту жительства,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(далее - штамп регистрации), заверенные паспортной гербовой печатью, и талон статистического учета к листку прибытия,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(далее - талон статистического учета к листку прибытия). Один листок прибытия помещается в адресную картотеку местного органа внутренних дел, второй направляется в адресное бюро.</w:t>
      </w:r>
      <w:r>
        <w:br/>
      </w:r>
      <w:r>
        <w:rPr>
          <w:rFonts w:ascii="Times New Roman"/>
          <w:b w:val="false"/>
          <w:i w:val="false"/>
          <w:color w:val="000000"/>
          <w:sz w:val="28"/>
        </w:rPr>
        <w:t>
</w:t>
      </w:r>
      <w:r>
        <w:rPr>
          <w:rFonts w:ascii="Times New Roman"/>
          <w:b w:val="false"/>
          <w:i w:val="false"/>
          <w:color w:val="000000"/>
          <w:sz w:val="28"/>
        </w:rPr>
        <w:t>
      Военнообязанные предоставляют оригинал военного билета (временного удостоверения, выданного взамен военного билета) или приписного свидетельства (для призывников) с отметкой местного органа военного управления о принятии на воинский учет, либо документ, подтверждающий сведения о воинском учете. Оригиналы документов после сверки возвращаются владельцу.</w:t>
      </w:r>
      <w:r>
        <w:br/>
      </w:r>
      <w:r>
        <w:rPr>
          <w:rFonts w:ascii="Times New Roman"/>
          <w:b w:val="false"/>
          <w:i w:val="false"/>
          <w:color w:val="000000"/>
          <w:sz w:val="28"/>
        </w:rPr>
        <w:t>
</w:t>
      </w:r>
      <w:r>
        <w:rPr>
          <w:rFonts w:ascii="Times New Roman"/>
          <w:b w:val="false"/>
          <w:i w:val="false"/>
          <w:color w:val="000000"/>
          <w:sz w:val="28"/>
        </w:rPr>
        <w:t>
      Лица, освобожденные из мест лишения свободы, предоставляют справку об освобождении.</w:t>
      </w:r>
      <w:r>
        <w:br/>
      </w:r>
      <w:r>
        <w:rPr>
          <w:rFonts w:ascii="Times New Roman"/>
          <w:b w:val="false"/>
          <w:i w:val="false"/>
          <w:color w:val="000000"/>
          <w:sz w:val="28"/>
        </w:rPr>
        <w:t>
</w:t>
      </w:r>
      <w:r>
        <w:rPr>
          <w:rFonts w:ascii="Times New Roman"/>
          <w:b w:val="false"/>
          <w:i w:val="false"/>
          <w:color w:val="000000"/>
          <w:sz w:val="28"/>
        </w:rPr>
        <w:t>
      8. Регистрация граждан Республики Казахстан, не имеющих документов, удостоверяющих личность, в том числе принявших гражданство Республики Казахстан, производится по временным удостоверениям личности с последующей выдачей документов, удостоверяющих личность.</w:t>
      </w:r>
      <w:r>
        <w:br/>
      </w:r>
      <w:r>
        <w:rPr>
          <w:rFonts w:ascii="Times New Roman"/>
          <w:b w:val="false"/>
          <w:i w:val="false"/>
          <w:color w:val="000000"/>
          <w:sz w:val="28"/>
        </w:rPr>
        <w:t>
</w:t>
      </w:r>
      <w:r>
        <w:rPr>
          <w:rFonts w:ascii="Times New Roman"/>
          <w:b w:val="false"/>
          <w:i w:val="false"/>
          <w:color w:val="000000"/>
          <w:sz w:val="28"/>
        </w:rPr>
        <w:t xml:space="preserve">
      9. Граждане Республики Казахстан прибывшие из-за пределов Республики Казахстан на постоянное место жительство в Республику Казахстан регистрируются на основании паспорта Республики Казахстан, в котором имеется отметка о снятии с консульского учета. </w:t>
      </w:r>
      <w:r>
        <w:br/>
      </w:r>
      <w:r>
        <w:rPr>
          <w:rFonts w:ascii="Times New Roman"/>
          <w:b w:val="false"/>
          <w:i w:val="false"/>
          <w:color w:val="000000"/>
          <w:sz w:val="28"/>
        </w:rPr>
        <w:t>
</w:t>
      </w:r>
      <w:r>
        <w:rPr>
          <w:rFonts w:ascii="Times New Roman"/>
          <w:b w:val="false"/>
          <w:i w:val="false"/>
          <w:color w:val="000000"/>
          <w:sz w:val="28"/>
        </w:rPr>
        <w:t>
      Если гражданин Республики Казахстан прибыл на постоянное местожительство в Республику Казахстан без снятия с консульского учета из страны прежнего проживания, ему необходимо предоставить: справку о снятии с учета из страны прежнего проживания с обязательным указанием принадлежности к гражданству, выданную загранучреждением Республики Казахстан (или Департаментом консульской службы Министерства иностранных дел Республики Казахстан) или документ о снятии с регистрационного учета с прежнего места жительства, выданного и заверенного надлежащим образом компетентными органами иностранного государства.</w:t>
      </w:r>
      <w:r>
        <w:br/>
      </w:r>
      <w:r>
        <w:rPr>
          <w:rFonts w:ascii="Times New Roman"/>
          <w:b w:val="false"/>
          <w:i w:val="false"/>
          <w:color w:val="000000"/>
          <w:sz w:val="28"/>
        </w:rPr>
        <w:t>
</w:t>
      </w:r>
      <w:r>
        <w:rPr>
          <w:rFonts w:ascii="Times New Roman"/>
          <w:b w:val="false"/>
          <w:i w:val="false"/>
          <w:color w:val="000000"/>
          <w:sz w:val="28"/>
        </w:rPr>
        <w:t>
      При предоставлении оригинала листка убытия по форме согласно со штампом о снятии с регистрационного учета, в связи с выездом на постоянное место жительства за пределы Республики Казахстан, выданного уполномоченными органами Республики Казахстан, сроком более трех месяцев со дня выдачи его гражданину, уполномоченным органом внутренних дел производится проверка на предмет наличия регистрации и гражданства страны прежнего проживания.</w:t>
      </w:r>
      <w:r>
        <w:br/>
      </w:r>
      <w:r>
        <w:rPr>
          <w:rFonts w:ascii="Times New Roman"/>
          <w:b w:val="false"/>
          <w:i w:val="false"/>
          <w:color w:val="000000"/>
          <w:sz w:val="28"/>
        </w:rPr>
        <w:t>
</w:t>
      </w:r>
      <w:r>
        <w:rPr>
          <w:rFonts w:ascii="Times New Roman"/>
          <w:b w:val="false"/>
          <w:i w:val="false"/>
          <w:color w:val="000000"/>
          <w:sz w:val="28"/>
        </w:rPr>
        <w:t>
      Регистрация граждан, въехавших в Республику Казахстан по свидетельствам на возвращение серии АБ (азаматты?ы бар) производится по временному удостоверению личности с последующим восстановлением утраченных документов, предоставление листка убытия при этом не требуется.</w:t>
      </w:r>
      <w:r>
        <w:br/>
      </w:r>
      <w:r>
        <w:rPr>
          <w:rFonts w:ascii="Times New Roman"/>
          <w:b w:val="false"/>
          <w:i w:val="false"/>
          <w:color w:val="000000"/>
          <w:sz w:val="28"/>
        </w:rPr>
        <w:t>
</w:t>
      </w:r>
      <w:r>
        <w:rPr>
          <w:rFonts w:ascii="Times New Roman"/>
          <w:b w:val="false"/>
          <w:i w:val="false"/>
          <w:color w:val="000000"/>
          <w:sz w:val="28"/>
        </w:rPr>
        <w:t>
      10. Регистрация детей, не достигших совершеннолетнего возраста, осуществляется на общих основаниях по свидетельствам о рождении либо паспортам гражданина Республики Казахстан при их наличии. Документы на регистрацию детей подают их родители или законные представители.</w:t>
      </w:r>
      <w:r>
        <w:br/>
      </w:r>
      <w:r>
        <w:rPr>
          <w:rFonts w:ascii="Times New Roman"/>
          <w:b w:val="false"/>
          <w:i w:val="false"/>
          <w:color w:val="000000"/>
          <w:sz w:val="28"/>
        </w:rPr>
        <w:t>
</w:t>
      </w:r>
      <w:r>
        <w:rPr>
          <w:rFonts w:ascii="Times New Roman"/>
          <w:b w:val="false"/>
          <w:i w:val="false"/>
          <w:color w:val="000000"/>
          <w:sz w:val="28"/>
        </w:rPr>
        <w:t>
      Дети, находящиеся в детских учреждениях (домах ребенка, детских домах, школах-интернатах, спецшколах, училищах), регистрируются по ходатайству администрации учреждений территориальными органами внутренних дел по адресу этих учреждений и учебных заведений, если они не зарегистрированы по месту регистрации родителей (опекунов, попечителей) при предоставлении правоустанавливающих документов на учреждения. При отсутствии у детей свидетельств о рождении администрации детских учреждений необходимо получить на них в органах ЗАГС свидетельства о рождении, после чего производится их регистрация.</w:t>
      </w:r>
      <w:r>
        <w:br/>
      </w:r>
      <w:r>
        <w:rPr>
          <w:rFonts w:ascii="Times New Roman"/>
          <w:b w:val="false"/>
          <w:i w:val="false"/>
          <w:color w:val="000000"/>
          <w:sz w:val="28"/>
        </w:rPr>
        <w:t>
</w:t>
      </w:r>
      <w:r>
        <w:rPr>
          <w:rFonts w:ascii="Times New Roman"/>
          <w:b w:val="false"/>
          <w:i w:val="false"/>
          <w:color w:val="000000"/>
          <w:sz w:val="28"/>
        </w:rPr>
        <w:t>
      11. Граждане, проживающие в общежитиях, гостиницах, домах отдыха, санаториях, профилакториях, лечебных учреждениях, домах-интернатах, других служебных зданиях и помещениях, регистрируются по ходатайству администрации этих учреждений в территориальных органах внутренних дел по адресу нахождения указанных учреждений.</w:t>
      </w:r>
      <w:r>
        <w:br/>
      </w:r>
      <w:r>
        <w:rPr>
          <w:rFonts w:ascii="Times New Roman"/>
          <w:b w:val="false"/>
          <w:i w:val="false"/>
          <w:color w:val="000000"/>
          <w:sz w:val="28"/>
        </w:rPr>
        <w:t>
</w:t>
      </w:r>
      <w:r>
        <w:rPr>
          <w:rFonts w:ascii="Times New Roman"/>
          <w:b w:val="false"/>
          <w:i w:val="false"/>
          <w:color w:val="000000"/>
          <w:sz w:val="28"/>
        </w:rPr>
        <w:t>
      Лица, содержащиеся в центрах социальной адаптации для лиц, не имеющих определенного места жительства, в специальных лечебных учреждениях для хронических больных, и не имеющих документов, удостоверяющих личность, регистрируются по адресу этих учреждений.</w:t>
      </w:r>
      <w:r>
        <w:br/>
      </w:r>
      <w:r>
        <w:rPr>
          <w:rFonts w:ascii="Times New Roman"/>
          <w:b w:val="false"/>
          <w:i w:val="false"/>
          <w:color w:val="000000"/>
          <w:sz w:val="28"/>
        </w:rPr>
        <w:t>
</w:t>
      </w:r>
      <w:r>
        <w:rPr>
          <w:rFonts w:ascii="Times New Roman"/>
          <w:b w:val="false"/>
          <w:i w:val="false"/>
          <w:color w:val="000000"/>
          <w:sz w:val="28"/>
        </w:rPr>
        <w:t>
      12. Регистрация граждан, поменявших адрес регистрации внутри города, имеющего районные деления, осуществляется по новому адресу с одновременным снятием с прежнего адреса регистрации и проставлением штампа о снятии с регистрационного учета в книге регистрации граждан. При этом заполняются один адресный листок убытия и два адресных листка прибытия. Один экземпляр адресного листка прибытия направляется в адресное бюро, второй - в адресную картотеку местного органа внутренних дел. Адресный листок убытия направляется в территориальный орган внутренних дел по прежнему месту регистрации для помещения в адресную картотеку.</w:t>
      </w:r>
      <w:r>
        <w:br/>
      </w:r>
      <w:r>
        <w:rPr>
          <w:rFonts w:ascii="Times New Roman"/>
          <w:b w:val="false"/>
          <w:i w:val="false"/>
          <w:color w:val="000000"/>
          <w:sz w:val="28"/>
        </w:rPr>
        <w:t>
</w:t>
      </w:r>
      <w:r>
        <w:rPr>
          <w:rFonts w:ascii="Times New Roman"/>
          <w:b w:val="false"/>
          <w:i w:val="false"/>
          <w:color w:val="000000"/>
          <w:sz w:val="28"/>
        </w:rPr>
        <w:t>
      13. При смене юридического адреса по удостоверениям личности, не содержащим электронные носители информации, одновременно с регистрацией осуществляется заполнение формуляра в случае переезда из одной области в другую. При смене юридического адреса внутри области, города, района удостоверение личности, не содержащее электронные носители информации, подлежит обмену при наличии в нем полного юридического адреса (город, район, улица, дом, квартира).</w:t>
      </w:r>
      <w:r>
        <w:br/>
      </w:r>
      <w:r>
        <w:rPr>
          <w:rFonts w:ascii="Times New Roman"/>
          <w:b w:val="false"/>
          <w:i w:val="false"/>
          <w:color w:val="000000"/>
          <w:sz w:val="28"/>
        </w:rPr>
        <w:t>
</w:t>
      </w:r>
      <w:r>
        <w:rPr>
          <w:rFonts w:ascii="Times New Roman"/>
          <w:b w:val="false"/>
          <w:i w:val="false"/>
          <w:color w:val="000000"/>
          <w:sz w:val="28"/>
        </w:rPr>
        <w:t xml:space="preserve">
      Одновременно с выдачей гражданам нового удостоверения личности (в связи с утратой, переменой места регистрации, восстановлением взамен испорченного, изменением установочных данных и так далее) в книгу регистрации граждан вносятся сведения о вновь полученном удостоверении личности с указанием прежней даты регистрации. При этом заполняются два адресных листка прибытия. Один адресный листок прибытия с указанием данных нового документа без изменения адреса и даты первоначальной регистрации направляется в адресное бюро, второй экземпляр листка прибытия остается в адресной картотеке местного органа внутренних дел. В случае перемены установочных данных одновременно с заполнением двух адресных листков прибытия на новые установочные данные, заполняется один адресный листок убытия на прежние установочные данные, который направляется в адресное бюро. </w:t>
      </w:r>
      <w:r>
        <w:br/>
      </w:r>
      <w:r>
        <w:rPr>
          <w:rFonts w:ascii="Times New Roman"/>
          <w:b w:val="false"/>
          <w:i w:val="false"/>
          <w:color w:val="000000"/>
          <w:sz w:val="28"/>
        </w:rPr>
        <w:t>
</w:t>
      </w:r>
      <w:r>
        <w:rPr>
          <w:rFonts w:ascii="Times New Roman"/>
          <w:b w:val="false"/>
          <w:i w:val="false"/>
          <w:color w:val="000000"/>
          <w:sz w:val="28"/>
        </w:rPr>
        <w:t xml:space="preserve">
      14. Граждане Республики Казахстан, прибывшие на временное жительство, в гости, командировку, на работу, учебу, стажировку, лечение сроком свыше трех месяцев, регистрируются по месту временного проживания сроком до одного года в общем порядке, без снятия с прежнего места регистрации, при наличии временного воинского учета. </w:t>
      </w:r>
      <w:r>
        <w:br/>
      </w:r>
      <w:r>
        <w:rPr>
          <w:rFonts w:ascii="Times New Roman"/>
          <w:b w:val="false"/>
          <w:i w:val="false"/>
          <w:color w:val="000000"/>
          <w:sz w:val="28"/>
        </w:rPr>
        <w:t>
</w:t>
      </w:r>
      <w:r>
        <w:rPr>
          <w:rFonts w:ascii="Times New Roman"/>
          <w:b w:val="false"/>
          <w:i w:val="false"/>
          <w:color w:val="000000"/>
          <w:sz w:val="28"/>
        </w:rPr>
        <w:t>
      В листках прибытия и книге регистрации граждан проставляется штамп временной регистрации по форме, согласно приложению 5, с указанием срока временной регистрации. Лица, у которых исполнение служебных обязанностей связано с длительным (более одного года) проживанием вне места постоянного жительства (при наличии подтверждающего документа), учитываются на весь срок, необходимый для исполнения обязанностей без снятия с прежнего места регистрации, при наличии воинского учета. По письменному согласию собственника жилища, лица, состоящие на временном учете, регистрируются как постоянно проживающие со снятием с регистрации по прежнему месту регистрации.</w:t>
      </w:r>
      <w:r>
        <w:br/>
      </w:r>
      <w:r>
        <w:rPr>
          <w:rFonts w:ascii="Times New Roman"/>
          <w:b w:val="false"/>
          <w:i w:val="false"/>
          <w:color w:val="000000"/>
          <w:sz w:val="28"/>
        </w:rPr>
        <w:t>
</w:t>
      </w:r>
      <w:r>
        <w:rPr>
          <w:rFonts w:ascii="Times New Roman"/>
          <w:b w:val="false"/>
          <w:i w:val="false"/>
          <w:color w:val="000000"/>
          <w:sz w:val="28"/>
        </w:rPr>
        <w:t>
      15.Регистрация может быть оформлена гражданам, не снявшимся с регистрации по прежнему месту жительства в пределах Республики Казахстан. При этом для оформления снятия с регистрации в орган внутренних дел по прежнему месту регистрации направляется письмо с приложением заявления гражданина, трех адресных листков убытия. Орган внутренних дел при получении заявления в трехдневный срок оформляет снятие с регистрации с направлением одного адресного листка убытия со штампом о снятии с регистрации инициатору запроса. При этом регистрация производится при получении адресного листка убытия из органа внутренних дел с прежнего места регистрации.</w:t>
      </w:r>
      <w:r>
        <w:br/>
      </w:r>
      <w:r>
        <w:rPr>
          <w:rFonts w:ascii="Times New Roman"/>
          <w:b w:val="false"/>
          <w:i w:val="false"/>
          <w:color w:val="000000"/>
          <w:sz w:val="28"/>
        </w:rPr>
        <w:t>
</w:t>
      </w:r>
      <w:r>
        <w:rPr>
          <w:rFonts w:ascii="Times New Roman"/>
          <w:b w:val="false"/>
          <w:i w:val="false"/>
          <w:color w:val="000000"/>
          <w:sz w:val="28"/>
        </w:rPr>
        <w:t>
      16. За регистрацию места жительства взимается государственная пошлина в размерах, установленных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Материалы по регистрации формируются в отдельное номенклатурное дело.</w:t>
      </w:r>
      <w:r>
        <w:br/>
      </w:r>
      <w:r>
        <w:rPr>
          <w:rFonts w:ascii="Times New Roman"/>
          <w:b w:val="false"/>
          <w:i w:val="false"/>
          <w:color w:val="000000"/>
          <w:sz w:val="28"/>
        </w:rPr>
        <w:t>
</w:t>
      </w:r>
      <w:r>
        <w:rPr>
          <w:rFonts w:ascii="Times New Roman"/>
          <w:b w:val="false"/>
          <w:i w:val="false"/>
          <w:color w:val="000000"/>
          <w:sz w:val="28"/>
        </w:rPr>
        <w:t>
      18. Для снятия с регистрации граждане предоставляют следующие документы:</w:t>
      </w:r>
      <w:r>
        <w:br/>
      </w:r>
      <w:r>
        <w:rPr>
          <w:rFonts w:ascii="Times New Roman"/>
          <w:b w:val="false"/>
          <w:i w:val="false"/>
          <w:color w:val="000000"/>
          <w:sz w:val="28"/>
        </w:rPr>
        <w:t>
</w:t>
      </w:r>
      <w:r>
        <w:rPr>
          <w:rFonts w:ascii="Times New Roman"/>
          <w:b w:val="false"/>
          <w:i w:val="false"/>
          <w:color w:val="000000"/>
          <w:sz w:val="28"/>
        </w:rPr>
        <w:t>
      заявление в произвольной форме. В случае, если собственником жилища является несовершеннолетний ребенок, письменное заявление о снятии с регистрации предоставляют его законные представители;</w:t>
      </w:r>
      <w:r>
        <w:br/>
      </w:r>
      <w:r>
        <w:rPr>
          <w:rFonts w:ascii="Times New Roman"/>
          <w:b w:val="false"/>
          <w:i w:val="false"/>
          <w:color w:val="000000"/>
          <w:sz w:val="28"/>
        </w:rPr>
        <w:t>
</w:t>
      </w:r>
      <w:r>
        <w:rPr>
          <w:rFonts w:ascii="Times New Roman"/>
          <w:b w:val="false"/>
          <w:i w:val="false"/>
          <w:color w:val="000000"/>
          <w:sz w:val="28"/>
        </w:rPr>
        <w:t>
      книгу регистрации граждан (при ее отсутствии - адресную справку, при отсутствии сведений в адресном бюро, дубликат адресного листка прибытия, имеющегося в адресной картотеке территориального органа внутренних дел);</w:t>
      </w:r>
      <w:r>
        <w:br/>
      </w:r>
      <w:r>
        <w:rPr>
          <w:rFonts w:ascii="Times New Roman"/>
          <w:b w:val="false"/>
          <w:i w:val="false"/>
          <w:color w:val="000000"/>
          <w:sz w:val="28"/>
        </w:rPr>
        <w:t>
</w:t>
      </w:r>
      <w:r>
        <w:rPr>
          <w:rFonts w:ascii="Times New Roman"/>
          <w:b w:val="false"/>
          <w:i w:val="false"/>
          <w:color w:val="000000"/>
          <w:sz w:val="28"/>
        </w:rPr>
        <w:t>
      оригинал удостоверения личности (несовершеннолетние дети - оригинал свидетельства о рождении либо паспорта гражданина Республики Казахстан при его наличии). Оригиналы документов после сверки возвращаются владельцу.</w:t>
      </w:r>
      <w:r>
        <w:br/>
      </w:r>
      <w:r>
        <w:rPr>
          <w:rFonts w:ascii="Times New Roman"/>
          <w:b w:val="false"/>
          <w:i w:val="false"/>
          <w:color w:val="000000"/>
          <w:sz w:val="28"/>
        </w:rPr>
        <w:t>
</w:t>
      </w:r>
      <w:r>
        <w:rPr>
          <w:rFonts w:ascii="Times New Roman"/>
          <w:b w:val="false"/>
          <w:i w:val="false"/>
          <w:color w:val="000000"/>
          <w:sz w:val="28"/>
        </w:rPr>
        <w:t>
      При этом заполняются три адресных листка убытия, заверяемые штампом снятия с регистрации,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(далее - штамп снятия с регистрации). Один листок убытия выдается гражданам для предъявления при регистрации по новому месту жительства, второй - направляется в адресное бюро, третий - помещается в адресную картотеку местного органа внутренних дел.</w:t>
      </w:r>
      <w:r>
        <w:br/>
      </w:r>
      <w:r>
        <w:rPr>
          <w:rFonts w:ascii="Times New Roman"/>
          <w:b w:val="false"/>
          <w:i w:val="false"/>
          <w:color w:val="000000"/>
          <w:sz w:val="28"/>
        </w:rPr>
        <w:t>
</w:t>
      </w:r>
      <w:r>
        <w:rPr>
          <w:rFonts w:ascii="Times New Roman"/>
          <w:b w:val="false"/>
          <w:i w:val="false"/>
          <w:color w:val="000000"/>
          <w:sz w:val="28"/>
        </w:rPr>
        <w:t>
      Военнообязанные предоставляют оригинал военного билета (временного удостоверения, выданного взамен военного билета) или приписного свидетельства (для призывников) с отметкой местного органа военного управления о снятии с воинского учета, либо документ, подтверждающий снятие с воинского учета. Оригиналы документов после сверки возвращаются владельцу.</w:t>
      </w:r>
      <w:r>
        <w:br/>
      </w:r>
      <w:r>
        <w:rPr>
          <w:rFonts w:ascii="Times New Roman"/>
          <w:b w:val="false"/>
          <w:i w:val="false"/>
          <w:color w:val="000000"/>
          <w:sz w:val="28"/>
        </w:rPr>
        <w:t>
</w:t>
      </w:r>
      <w:r>
        <w:rPr>
          <w:rFonts w:ascii="Times New Roman"/>
          <w:b w:val="false"/>
          <w:i w:val="false"/>
          <w:color w:val="000000"/>
          <w:sz w:val="28"/>
        </w:rPr>
        <w:t>
      19. Для снятия с регистрации лиц, выезжающих на постоянное местожительство за границу, кроме вышеуказанных документов, гражданами дополнительно предоставляется справка о разрешении на выезд на постоянное жительство за пределы Республики Казахстан органов внутренних дел. При снятии с регистрации граждан, выезжающих на постоянное жительство за пределы Республики Казахстан, их удостоверения личности изымаются органами внутренних дел, и уничтожаются в порядке, установленном </w:t>
      </w:r>
      <w:r>
        <w:rPr>
          <w:rFonts w:ascii="Times New Roman"/>
          <w:b w:val="false"/>
          <w:i w:val="false"/>
          <w:color w:val="000000"/>
          <w:sz w:val="28"/>
        </w:rPr>
        <w:t>пунктом 48</w:t>
      </w:r>
      <w:r>
        <w:rPr>
          <w:rFonts w:ascii="Times New Roman"/>
          <w:b w:val="false"/>
          <w:i w:val="false"/>
          <w:color w:val="000000"/>
          <w:sz w:val="28"/>
        </w:rPr>
        <w:t xml:space="preserve"> Инструкции по оформлению и выдаче органами внутренних дел паспортов и удостоверений личности гражданам Республики Казахстан (далее - Инструкция) и выдается адресный листок убытия со штампом о снятии с регистрации, заверенный паспортной гербовой печатью. При этом документом, являющимся основанием для снятия с регистрации за пределы Республики Казахстан, в адресном листке убытия указывается паспорт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После этого в паспорте проставляется штамп о разрешении на выезд на постоянное жительство за пределы Республики Казахстан.</w:t>
      </w:r>
      <w:r>
        <w:br/>
      </w:r>
      <w:r>
        <w:rPr>
          <w:rFonts w:ascii="Times New Roman"/>
          <w:b w:val="false"/>
          <w:i w:val="false"/>
          <w:color w:val="000000"/>
          <w:sz w:val="28"/>
        </w:rPr>
        <w:t>
</w:t>
      </w:r>
      <w:r>
        <w:rPr>
          <w:rFonts w:ascii="Times New Roman"/>
          <w:b w:val="false"/>
          <w:i w:val="false"/>
          <w:color w:val="000000"/>
          <w:sz w:val="28"/>
        </w:rPr>
        <w:t>
      20. Снятие с регистрации детей, не достигших совершеннолетнего возраста, осуществляется в общем порядке по свидетельствам о рождении либо паспортам Республики Казахстан при их наличии. Заявление на снятие с регистрации детей подают их родители или законные представители.</w:t>
      </w:r>
      <w:r>
        <w:br/>
      </w:r>
      <w:r>
        <w:rPr>
          <w:rFonts w:ascii="Times New Roman"/>
          <w:b w:val="false"/>
          <w:i w:val="false"/>
          <w:color w:val="000000"/>
          <w:sz w:val="28"/>
        </w:rPr>
        <w:t>
</w:t>
      </w:r>
      <w:r>
        <w:rPr>
          <w:rFonts w:ascii="Times New Roman"/>
          <w:b w:val="false"/>
          <w:i w:val="false"/>
          <w:color w:val="000000"/>
          <w:sz w:val="28"/>
        </w:rPr>
        <w:t>
      21.Снятие с регистрации оформляется по собственной инициативе владельца жилого помещения на правах частной собственности без предъявления личного заявления лица, снимаемого с регистрации, и его удостоверения личности. В этих случаях представляется заявление владельца жилища, оригинал документа на жилище (оригиналы документов после сверки возвращаются владельцу), а также листки убытия в трех экземплярах. Один экземпляр оформленного листка убытия направляется в адресное бюро, второй - выдается владельцу жилого помещения для вручения лицу, снятому с регистрации, а третий - помещается в адресную картотеку местного органа внутренних дел. В случаях, когда по инициативе владельца жилого помещения снят с регистрационного учета военнообязанный гражданин территориальный орган внутренних дел направляет письменное сообщение об этом соответственно в местный орган военного управления.</w:t>
      </w:r>
      <w:r>
        <w:br/>
      </w:r>
      <w:r>
        <w:rPr>
          <w:rFonts w:ascii="Times New Roman"/>
          <w:b w:val="false"/>
          <w:i w:val="false"/>
          <w:color w:val="000000"/>
          <w:sz w:val="28"/>
        </w:rPr>
        <w:t>
</w:t>
      </w:r>
      <w:r>
        <w:rPr>
          <w:rFonts w:ascii="Times New Roman"/>
          <w:b w:val="false"/>
          <w:i w:val="false"/>
          <w:color w:val="000000"/>
          <w:sz w:val="28"/>
        </w:rPr>
        <w:t>
      22. Снятие с регистрации по месту жительства граждан, осужденных к мерам наказания, не связанным с лишением свободы, производится по разрешению органа уголовно-исполнительной системы, выставившего сторожевую карточку.</w:t>
      </w:r>
      <w:r>
        <w:br/>
      </w:r>
      <w:r>
        <w:rPr>
          <w:rFonts w:ascii="Times New Roman"/>
          <w:b w:val="false"/>
          <w:i w:val="false"/>
          <w:color w:val="000000"/>
          <w:sz w:val="28"/>
        </w:rPr>
        <w:t>
</w:t>
      </w:r>
      <w:r>
        <w:rPr>
          <w:rFonts w:ascii="Times New Roman"/>
          <w:b w:val="false"/>
          <w:i w:val="false"/>
          <w:color w:val="000000"/>
          <w:sz w:val="28"/>
        </w:rPr>
        <w:t>
      23. Снятие с регистрации умерших производится по поступившим из органов ЗАГС документам, заявлениям родственников, при предоставлении ими подтверждающих документов. При этом удостоверения личности и паспорта уничтожаются в порядке, установленном </w:t>
      </w:r>
      <w:r>
        <w:rPr>
          <w:rFonts w:ascii="Times New Roman"/>
          <w:b w:val="false"/>
          <w:i w:val="false"/>
          <w:color w:val="000000"/>
          <w:sz w:val="28"/>
        </w:rPr>
        <w:t>пунктом 48</w:t>
      </w:r>
      <w:r>
        <w:rPr>
          <w:rFonts w:ascii="Times New Roman"/>
          <w:b w:val="false"/>
          <w:i w:val="false"/>
          <w:color w:val="000000"/>
          <w:sz w:val="28"/>
        </w:rPr>
        <w:t xml:space="preserve"> Инструкции с оформлением двух экземпляров адресного листка убытия. Один экземпляр листка убытия направляется в адресное бюро, второй - помещается в адресную картотеку местного органа внутренних дел. В случае, если умерший зарегистрирован в другом органе внутренних дел, по месту его регистрации направляется сообщение об уничтожении документа в связи со смертью владельца.</w:t>
      </w:r>
      <w:r>
        <w:br/>
      </w:r>
      <w:r>
        <w:rPr>
          <w:rFonts w:ascii="Times New Roman"/>
          <w:b w:val="false"/>
          <w:i w:val="false"/>
          <w:color w:val="000000"/>
          <w:sz w:val="28"/>
        </w:rPr>
        <w:t>
</w:t>
      </w:r>
      <w:r>
        <w:rPr>
          <w:rFonts w:ascii="Times New Roman"/>
          <w:b w:val="false"/>
          <w:i w:val="false"/>
          <w:color w:val="000000"/>
          <w:sz w:val="28"/>
        </w:rPr>
        <w:t>
      24. Адресные листки и талоны статистического учета заполняются разборчивым почерком фиолетовыми, синими или черными чернилами (пастой) с полными ответами на все вопросы в точном соответствии с документами, удостоверяющими личность.</w:t>
      </w:r>
      <w:r>
        <w:br/>
      </w:r>
      <w:r>
        <w:rPr>
          <w:rFonts w:ascii="Times New Roman"/>
          <w:b w:val="false"/>
          <w:i w:val="false"/>
          <w:color w:val="000000"/>
          <w:sz w:val="28"/>
        </w:rPr>
        <w:t>
</w:t>
      </w:r>
      <w:r>
        <w:rPr>
          <w:rFonts w:ascii="Times New Roman"/>
          <w:b w:val="false"/>
          <w:i w:val="false"/>
          <w:color w:val="000000"/>
          <w:sz w:val="28"/>
        </w:rPr>
        <w:t>
      Талоны статистического учета к адресным листкам прибытия с дальнейшим направлением в статистические органы составляются при регистрации на лиц, прибывших для постоянного проживания, а также при переезде из одного населенного пункта в другой населенный пункт, в пределах города - на прибывших из одного района в другой район. Талон статистического учета к листку убытия составляется при выезде граждан на постоянное местожительство за пределы республики по форме, согласно </w:t>
      </w:r>
      <w:r>
        <w:rPr>
          <w:rFonts w:ascii="Times New Roman"/>
          <w:b w:val="false"/>
          <w:i w:val="false"/>
          <w:color w:val="000000"/>
          <w:sz w:val="28"/>
        </w:rPr>
        <w:t>приложению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 Регистрация и снятие с регистрации осуществляется путем проставления соответствующего штампа и записи в книге регистрации граждан, которая выдается собственникам (нанимателям) жилища и иным лицам, в ведении которых находятся здания и помещения.</w:t>
      </w:r>
      <w:r>
        <w:br/>
      </w:r>
      <w:r>
        <w:rPr>
          <w:rFonts w:ascii="Times New Roman"/>
          <w:b w:val="false"/>
          <w:i w:val="false"/>
          <w:color w:val="000000"/>
          <w:sz w:val="28"/>
        </w:rPr>
        <w:t>
</w:t>
      </w:r>
      <w:r>
        <w:rPr>
          <w:rFonts w:ascii="Times New Roman"/>
          <w:b w:val="false"/>
          <w:i w:val="false"/>
          <w:color w:val="000000"/>
          <w:sz w:val="28"/>
        </w:rPr>
        <w:t>
      26. Книга регистрации граждан является документом, подтверждающим адрес регистрации физического лица.</w:t>
      </w:r>
      <w:r>
        <w:br/>
      </w:r>
      <w:r>
        <w:rPr>
          <w:rFonts w:ascii="Times New Roman"/>
          <w:b w:val="false"/>
          <w:i w:val="false"/>
          <w:color w:val="000000"/>
          <w:sz w:val="28"/>
        </w:rPr>
        <w:t>
</w:t>
      </w:r>
      <w:r>
        <w:rPr>
          <w:rFonts w:ascii="Times New Roman"/>
          <w:b w:val="false"/>
          <w:i w:val="false"/>
          <w:color w:val="000000"/>
          <w:sz w:val="28"/>
        </w:rPr>
        <w:t xml:space="preserve">
      Книга регистрации граждан перед выдачей заверяется паспортной гербовой печатью и подписью уполномоченного сотрудника документирования и регистрации населения органа внутренних дел. В книгу регистрации граждан вносятся следующие сведения: </w:t>
      </w:r>
      <w:r>
        <w:br/>
      </w:r>
      <w:r>
        <w:rPr>
          <w:rFonts w:ascii="Times New Roman"/>
          <w:b w:val="false"/>
          <w:i w:val="false"/>
          <w:color w:val="000000"/>
          <w:sz w:val="28"/>
        </w:rPr>
        <w:t>
</w:t>
      </w:r>
      <w:r>
        <w:rPr>
          <w:rFonts w:ascii="Times New Roman"/>
          <w:b w:val="false"/>
          <w:i w:val="false"/>
          <w:color w:val="000000"/>
          <w:sz w:val="28"/>
        </w:rPr>
        <w:t>
      на первую страницу - наименование населенного пункта, района, области, улицы, номера дома, квартиры, органа внутренних дел, оформившего книгу регистрации граждан, даты начала книги регистрации граждан;</w:t>
      </w:r>
      <w:r>
        <w:br/>
      </w:r>
      <w:r>
        <w:rPr>
          <w:rFonts w:ascii="Times New Roman"/>
          <w:b w:val="false"/>
          <w:i w:val="false"/>
          <w:color w:val="000000"/>
          <w:sz w:val="28"/>
        </w:rPr>
        <w:t>
</w:t>
      </w:r>
      <w:r>
        <w:rPr>
          <w:rFonts w:ascii="Times New Roman"/>
          <w:b w:val="false"/>
          <w:i w:val="false"/>
          <w:color w:val="000000"/>
          <w:sz w:val="28"/>
        </w:rPr>
        <w:t>
      на вторую и третью страницы - сведения о владельцах жилища (фамилия, имя, отчество), характеристика жилища (дом, квартира, общая площадь, полезная площадь, адрес), тип, номер и дата выдачи документа на право владения жилищем;</w:t>
      </w:r>
      <w:r>
        <w:br/>
      </w:r>
      <w:r>
        <w:rPr>
          <w:rFonts w:ascii="Times New Roman"/>
          <w:b w:val="false"/>
          <w:i w:val="false"/>
          <w:color w:val="000000"/>
          <w:sz w:val="28"/>
        </w:rPr>
        <w:t>
</w:t>
      </w:r>
      <w:r>
        <w:rPr>
          <w:rFonts w:ascii="Times New Roman"/>
          <w:b w:val="false"/>
          <w:i w:val="false"/>
          <w:color w:val="000000"/>
          <w:sz w:val="28"/>
        </w:rPr>
        <w:t>
      на четвертую и последующие страницы - сведения о регистрации либо снятии с регистрационного учета граждан (порядковый номер регистрируемого гражданина, фамилия, имя, отчество, дата рождения, номер и дата выдачи документа, удостоверяющего личность (свидетельства о рождении детей), отметки об оформлении регистрации, снятии с регистрации путем проставления соответствующих штампов и указанием даты их оформления);</w:t>
      </w:r>
      <w:r>
        <w:br/>
      </w:r>
      <w:r>
        <w:rPr>
          <w:rFonts w:ascii="Times New Roman"/>
          <w:b w:val="false"/>
          <w:i w:val="false"/>
          <w:color w:val="000000"/>
          <w:sz w:val="28"/>
        </w:rPr>
        <w:t>
</w:t>
      </w:r>
      <w:r>
        <w:rPr>
          <w:rFonts w:ascii="Times New Roman"/>
          <w:b w:val="false"/>
          <w:i w:val="false"/>
          <w:color w:val="000000"/>
          <w:sz w:val="28"/>
        </w:rPr>
        <w:t>
      на последней странице указывается количество пронумерованных страниц, скрепленных печатью и заверенных подписью уполномоченного сотрудника.</w:t>
      </w:r>
      <w:r>
        <w:br/>
      </w:r>
      <w:r>
        <w:rPr>
          <w:rFonts w:ascii="Times New Roman"/>
          <w:b w:val="false"/>
          <w:i w:val="false"/>
          <w:color w:val="000000"/>
          <w:sz w:val="28"/>
        </w:rPr>
        <w:t>
</w:t>
      </w:r>
      <w:r>
        <w:rPr>
          <w:rFonts w:ascii="Times New Roman"/>
          <w:b w:val="false"/>
          <w:i w:val="false"/>
          <w:color w:val="000000"/>
          <w:sz w:val="28"/>
        </w:rPr>
        <w:t>
      27. Граждане, зарегистрированные по месту жительства, но не имеющие книгу регистрации граждан, для ее получения предоставляют следующие документы:</w:t>
      </w:r>
      <w:r>
        <w:br/>
      </w:r>
      <w:r>
        <w:rPr>
          <w:rFonts w:ascii="Times New Roman"/>
          <w:b w:val="false"/>
          <w:i w:val="false"/>
          <w:color w:val="000000"/>
          <w:sz w:val="28"/>
        </w:rPr>
        <w:t>
</w:t>
      </w:r>
      <w:r>
        <w:rPr>
          <w:rFonts w:ascii="Times New Roman"/>
          <w:b w:val="false"/>
          <w:i w:val="false"/>
          <w:color w:val="000000"/>
          <w:sz w:val="28"/>
        </w:rPr>
        <w:t>
      оригинал удостоверения личности (</w:t>
      </w:r>
      <w:r>
        <w:rPr>
          <w:rFonts w:ascii="Times New Roman"/>
          <w:b w:val="false"/>
          <w:i w:val="false"/>
          <w:color w:val="000000"/>
          <w:sz w:val="28"/>
        </w:rPr>
        <w:t>свидетельство</w:t>
      </w:r>
      <w:r>
        <w:rPr>
          <w:rFonts w:ascii="Times New Roman"/>
          <w:b w:val="false"/>
          <w:i w:val="false"/>
          <w:color w:val="000000"/>
          <w:sz w:val="28"/>
        </w:rPr>
        <w:t xml:space="preserve"> о рождении - детям, не достигшим совершеннолетнего возраста). Оригиналы документов после сверки возвращаются владельцу;</w:t>
      </w:r>
      <w:r>
        <w:br/>
      </w:r>
      <w:r>
        <w:rPr>
          <w:rFonts w:ascii="Times New Roman"/>
          <w:b w:val="false"/>
          <w:i w:val="false"/>
          <w:color w:val="000000"/>
          <w:sz w:val="28"/>
        </w:rPr>
        <w:t>
</w:t>
      </w:r>
      <w:r>
        <w:rPr>
          <w:rFonts w:ascii="Times New Roman"/>
          <w:b w:val="false"/>
          <w:i w:val="false"/>
          <w:color w:val="000000"/>
          <w:sz w:val="28"/>
        </w:rPr>
        <w:t>
      справку из адресного бюро, подтверждающую адрес регистрации гражданина (либо сведения из адресной картотеки территориального органа внутренних дел);</w:t>
      </w:r>
      <w:r>
        <w:br/>
      </w:r>
      <w:r>
        <w:rPr>
          <w:rFonts w:ascii="Times New Roman"/>
          <w:b w:val="false"/>
          <w:i w:val="false"/>
          <w:color w:val="000000"/>
          <w:sz w:val="28"/>
        </w:rPr>
        <w:t>
</w:t>
      </w:r>
      <w:r>
        <w:rPr>
          <w:rFonts w:ascii="Times New Roman"/>
          <w:b w:val="false"/>
          <w:i w:val="false"/>
          <w:color w:val="000000"/>
          <w:sz w:val="28"/>
        </w:rPr>
        <w:t>
      оригинал документа на жилище (оригиналы документов после сверки возвращаются владельцу);</w:t>
      </w:r>
      <w:r>
        <w:br/>
      </w:r>
      <w:r>
        <w:rPr>
          <w:rFonts w:ascii="Times New Roman"/>
          <w:b w:val="false"/>
          <w:i w:val="false"/>
          <w:color w:val="000000"/>
          <w:sz w:val="28"/>
        </w:rPr>
        <w:t>
</w:t>
      </w:r>
      <w:r>
        <w:rPr>
          <w:rFonts w:ascii="Times New Roman"/>
          <w:b w:val="false"/>
          <w:i w:val="false"/>
          <w:color w:val="000000"/>
          <w:sz w:val="28"/>
        </w:rPr>
        <w:t>
      квитанцию об оплате за выдачу книги регистрации граждан.</w:t>
      </w:r>
      <w:r>
        <w:br/>
      </w:r>
      <w:r>
        <w:rPr>
          <w:rFonts w:ascii="Times New Roman"/>
          <w:b w:val="false"/>
          <w:i w:val="false"/>
          <w:color w:val="000000"/>
          <w:sz w:val="28"/>
        </w:rPr>
        <w:t>
</w:t>
      </w:r>
      <w:r>
        <w:rPr>
          <w:rFonts w:ascii="Times New Roman"/>
          <w:b w:val="false"/>
          <w:i w:val="false"/>
          <w:color w:val="000000"/>
          <w:sz w:val="28"/>
        </w:rPr>
        <w:t>
      28. Для обмена книг учета жильцов на книги регистрации граждан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оригинал удостоверения личности (детям, не достигшим совершеннолетнего возраста - свидетельства о рождении либо паспорта гражданина Республики Казахстан при его наличии), оригиналы документов после сверки возвращаются владельцу);</w:t>
      </w:r>
      <w:r>
        <w:br/>
      </w:r>
      <w:r>
        <w:rPr>
          <w:rFonts w:ascii="Times New Roman"/>
          <w:b w:val="false"/>
          <w:i w:val="false"/>
          <w:color w:val="000000"/>
          <w:sz w:val="28"/>
        </w:rPr>
        <w:t>
</w:t>
      </w:r>
      <w:r>
        <w:rPr>
          <w:rFonts w:ascii="Times New Roman"/>
          <w:b w:val="false"/>
          <w:i w:val="false"/>
          <w:color w:val="000000"/>
          <w:sz w:val="28"/>
        </w:rPr>
        <w:t>
      оригинал документа на жилище, после сверки возвращается владельцу;</w:t>
      </w:r>
      <w:r>
        <w:br/>
      </w:r>
      <w:r>
        <w:rPr>
          <w:rFonts w:ascii="Times New Roman"/>
          <w:b w:val="false"/>
          <w:i w:val="false"/>
          <w:color w:val="000000"/>
          <w:sz w:val="28"/>
        </w:rPr>
        <w:t>
</w:t>
      </w:r>
      <w:r>
        <w:rPr>
          <w:rFonts w:ascii="Times New Roman"/>
          <w:b w:val="false"/>
          <w:i w:val="false"/>
          <w:color w:val="000000"/>
          <w:sz w:val="28"/>
        </w:rPr>
        <w:t>
      книга учета жильцов;</w:t>
      </w:r>
      <w:r>
        <w:br/>
      </w:r>
      <w:r>
        <w:rPr>
          <w:rFonts w:ascii="Times New Roman"/>
          <w:b w:val="false"/>
          <w:i w:val="false"/>
          <w:color w:val="000000"/>
          <w:sz w:val="28"/>
        </w:rPr>
        <w:t>
</w:t>
      </w:r>
      <w:r>
        <w:rPr>
          <w:rFonts w:ascii="Times New Roman"/>
          <w:b w:val="false"/>
          <w:i w:val="false"/>
          <w:color w:val="000000"/>
          <w:sz w:val="28"/>
        </w:rPr>
        <w:t>
      квитанция об оплате за выдачу книги регистрации граждан.</w:t>
      </w:r>
      <w:r>
        <w:br/>
      </w:r>
      <w:r>
        <w:rPr>
          <w:rFonts w:ascii="Times New Roman"/>
          <w:b w:val="false"/>
          <w:i w:val="false"/>
          <w:color w:val="000000"/>
          <w:sz w:val="28"/>
        </w:rPr>
        <w:t>
</w:t>
      </w:r>
      <w:r>
        <w:rPr>
          <w:rFonts w:ascii="Times New Roman"/>
          <w:b w:val="false"/>
          <w:i w:val="false"/>
          <w:color w:val="000000"/>
          <w:sz w:val="28"/>
        </w:rPr>
        <w:t>
      Сведения, содержащиеся в книге учета жильцов, переносятся в книгу регистрации граждан. Книга учета жильцов после переноса из нее сведений в книгу регистрации граждан, возвращается владельцу с проставлением в ней отметок "погашено" на страницах, где содержатся сведения о регистрации граждан.</w:t>
      </w:r>
      <w:r>
        <w:br/>
      </w:r>
      <w:r>
        <w:rPr>
          <w:rFonts w:ascii="Times New Roman"/>
          <w:b w:val="false"/>
          <w:i w:val="false"/>
          <w:color w:val="000000"/>
          <w:sz w:val="28"/>
        </w:rPr>
        <w:t>
</w:t>
      </w:r>
      <w:r>
        <w:rPr>
          <w:rFonts w:ascii="Times New Roman"/>
          <w:b w:val="false"/>
          <w:i w:val="false"/>
          <w:color w:val="000000"/>
          <w:sz w:val="28"/>
        </w:rPr>
        <w:t>
      В случаях утраты или непригодности к использованию (порча, ветхость) книги регистрации граждан по письменному заявлению владельца жилища с указанием обстоятельств утраты или непригодности к дальнейшему использованию, выдается новая книга регистрации с отметкой "повторно".</w:t>
      </w:r>
      <w:r>
        <w:br/>
      </w:r>
      <w:r>
        <w:rPr>
          <w:rFonts w:ascii="Times New Roman"/>
          <w:b w:val="false"/>
          <w:i w:val="false"/>
          <w:color w:val="000000"/>
          <w:sz w:val="28"/>
        </w:rPr>
        <w:t>
</w:t>
      </w:r>
      <w:r>
        <w:rPr>
          <w:rFonts w:ascii="Times New Roman"/>
          <w:b w:val="false"/>
          <w:i w:val="false"/>
          <w:color w:val="000000"/>
          <w:sz w:val="28"/>
        </w:rPr>
        <w:t>
      29. Технически испорченные бланки </w:t>
      </w:r>
      <w:r>
        <w:rPr>
          <w:rFonts w:ascii="Times New Roman"/>
          <w:b w:val="false"/>
          <w:i w:val="false"/>
          <w:color w:val="000000"/>
          <w:sz w:val="28"/>
        </w:rPr>
        <w:t>книг регистрации граждан</w:t>
      </w:r>
      <w:r>
        <w:rPr>
          <w:rFonts w:ascii="Times New Roman"/>
          <w:b w:val="false"/>
          <w:i w:val="false"/>
          <w:color w:val="000000"/>
          <w:sz w:val="28"/>
        </w:rPr>
        <w:t xml:space="preserve"> уничтожаются внутрипроверочной комиссией органа внутренних дел с составлением акта уничтожения. При этом в журнал учета выдачи книг регистрации граждан,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в графу "примечание" вносится отметка об уничтожении бланка книги регистрации граждан с указанием номера акта и даты его составления. </w:t>
      </w:r>
      <w:r>
        <w:br/>
      </w:r>
      <w:r>
        <w:rPr>
          <w:rFonts w:ascii="Times New Roman"/>
          <w:b w:val="false"/>
          <w:i w:val="false"/>
          <w:color w:val="000000"/>
          <w:sz w:val="28"/>
        </w:rPr>
        <w:t>
</w:t>
      </w:r>
      <w:r>
        <w:rPr>
          <w:rFonts w:ascii="Times New Roman"/>
          <w:b w:val="false"/>
          <w:i w:val="false"/>
          <w:color w:val="000000"/>
          <w:sz w:val="28"/>
        </w:rPr>
        <w:t>
      30. При утрате или обмене книги регистрации граждан, в графе "примечание" журнала учета выдачи книг регистрации граждан, производится отметка о недействительности, утраченной или обмениваемой книги регистрации граждан, с указанием даты заявления владельца жилища о получении новой книги регистрации граждан.</w:t>
      </w:r>
      <w:r>
        <w:br/>
      </w:r>
      <w:r>
        <w:rPr>
          <w:rFonts w:ascii="Times New Roman"/>
          <w:b w:val="false"/>
          <w:i w:val="false"/>
          <w:color w:val="000000"/>
          <w:sz w:val="28"/>
        </w:rPr>
        <w:t>
</w:t>
      </w:r>
      <w:r>
        <w:rPr>
          <w:rFonts w:ascii="Times New Roman"/>
          <w:b w:val="false"/>
          <w:i w:val="false"/>
          <w:color w:val="000000"/>
          <w:sz w:val="28"/>
        </w:rPr>
        <w:t>
      Если в книге регистрации граждан заполнены все страницы, владельцам жилища выдается новая книга регистрации граждан с отметкой "продолжение". При этом предыдущая книга регистрации граждан с заполненными страницами остается у ее владельца.</w:t>
      </w:r>
      <w:r>
        <w:br/>
      </w:r>
      <w:r>
        <w:rPr>
          <w:rFonts w:ascii="Times New Roman"/>
          <w:b w:val="false"/>
          <w:i w:val="false"/>
          <w:color w:val="000000"/>
          <w:sz w:val="28"/>
        </w:rPr>
        <w:t>
</w:t>
      </w:r>
      <w:r>
        <w:rPr>
          <w:rFonts w:ascii="Times New Roman"/>
          <w:b w:val="false"/>
          <w:i w:val="false"/>
          <w:color w:val="000000"/>
          <w:sz w:val="28"/>
        </w:rPr>
        <w:t>
      31. При помещении в адресную картотеку сторожевых карточек органов уголовно-исполнительной системы на лиц, осужденных к наказанию без изоляции от общества в адресных листках прибытия в верхнем правом углу производится отметка "осужден без лишения свободы".</w:t>
      </w:r>
      <w:r>
        <w:br/>
      </w:r>
      <w:r>
        <w:rPr>
          <w:rFonts w:ascii="Times New Roman"/>
          <w:b w:val="false"/>
          <w:i w:val="false"/>
          <w:color w:val="000000"/>
          <w:sz w:val="28"/>
        </w:rPr>
        <w:t>
</w:t>
      </w:r>
      <w:r>
        <w:rPr>
          <w:rFonts w:ascii="Times New Roman"/>
          <w:b w:val="false"/>
          <w:i w:val="false"/>
          <w:color w:val="000000"/>
          <w:sz w:val="28"/>
        </w:rPr>
        <w:t>
      Изъятие из адресной картотеки сторожевой карточки производится только после получения извещения из органа уголовно-исполнительной системы об окончании отбытия срока уголовного наказания осужденного.</w:t>
      </w:r>
      <w:r>
        <w:br/>
      </w:r>
      <w:r>
        <w:rPr>
          <w:rFonts w:ascii="Times New Roman"/>
          <w:b w:val="false"/>
          <w:i w:val="false"/>
          <w:color w:val="000000"/>
          <w:sz w:val="28"/>
        </w:rPr>
        <w:t>
</w:t>
      </w:r>
      <w:r>
        <w:rPr>
          <w:rFonts w:ascii="Times New Roman"/>
          <w:b w:val="false"/>
          <w:i w:val="false"/>
          <w:color w:val="000000"/>
          <w:sz w:val="28"/>
        </w:rPr>
        <w:t>
      32. При необходимости снятия копий, уполномоченным сотрудником документирования и регистрации населения все копии документов и справок в обязательном порядке сверяются с оригиналами, после чего на копиях документов проставляется запись "Копия верна", которая заверяется паспортной гербовой печатью и подписью сотрудника, производившего сверку с указанием фамилии, имени, отчества, должности.</w:t>
      </w:r>
    </w:p>
    <w:bookmarkEnd w:id="89"/>
    <w:bookmarkStart w:name="z579" w:id="90"/>
    <w:p>
      <w:pPr>
        <w:spacing w:after="0"/>
        <w:ind w:left="0"/>
        <w:jc w:val="left"/>
      </w:pPr>
      <w:r>
        <w:rPr>
          <w:rFonts w:ascii="Times New Roman"/>
          <w:b/>
          <w:i w:val="false"/>
          <w:color w:val="000000"/>
        </w:rPr>
        <w:t xml:space="preserve"> 
2. Особенности регистрации граждан Республики Казахстан</w:t>
      </w:r>
      <w:r>
        <w:br/>
      </w:r>
      <w:r>
        <w:rPr>
          <w:rFonts w:ascii="Times New Roman"/>
          <w:b/>
          <w:i w:val="false"/>
          <w:color w:val="000000"/>
        </w:rPr>
        <w:t>
посредством информационной системы "Регистрационный пункт</w:t>
      </w:r>
      <w:r>
        <w:br/>
      </w:r>
      <w:r>
        <w:rPr>
          <w:rFonts w:ascii="Times New Roman"/>
          <w:b/>
          <w:i w:val="false"/>
          <w:color w:val="000000"/>
        </w:rPr>
        <w:t>
"Документирование и регистрация населения"</w:t>
      </w:r>
    </w:p>
    <w:bookmarkEnd w:id="90"/>
    <w:bookmarkStart w:name="z580" w:id="91"/>
    <w:p>
      <w:pPr>
        <w:spacing w:after="0"/>
        <w:ind w:left="0"/>
        <w:jc w:val="both"/>
      </w:pPr>
      <w:r>
        <w:rPr>
          <w:rFonts w:ascii="Times New Roman"/>
          <w:b w:val="false"/>
          <w:i w:val="false"/>
          <w:color w:val="000000"/>
          <w:sz w:val="28"/>
        </w:rPr>
        <w:t>
      33. Регистрации граждан в информационной системе "Регистрационный пункт "Документирование и регистрация населения" (далее - РП ДРН) осуществляется уполномоченным сотрудником документирования и регистрации населения по удостоверению личности гражданина Республики Казахстан, постоянно проживающим на его территории, в день его обращения.</w:t>
      </w:r>
      <w:r>
        <w:br/>
      </w:r>
      <w:r>
        <w:rPr>
          <w:rFonts w:ascii="Times New Roman"/>
          <w:b w:val="false"/>
          <w:i w:val="false"/>
          <w:color w:val="000000"/>
          <w:sz w:val="28"/>
        </w:rPr>
        <w:t>
</w:t>
      </w:r>
      <w:r>
        <w:rPr>
          <w:rFonts w:ascii="Times New Roman"/>
          <w:b w:val="false"/>
          <w:i w:val="false"/>
          <w:color w:val="000000"/>
          <w:sz w:val="28"/>
        </w:rPr>
        <w:t>
      34. Регистрация детей до 16 лет в информационной системе РП ДРН осуществляется при наличии ИИН в свидетельствах о рождении либо вкладышах к свидетельствам о рождении. Документы на регистрацию детей подают их родители или законные представители.</w:t>
      </w:r>
      <w:r>
        <w:br/>
      </w:r>
      <w:r>
        <w:rPr>
          <w:rFonts w:ascii="Times New Roman"/>
          <w:b w:val="false"/>
          <w:i w:val="false"/>
          <w:color w:val="000000"/>
          <w:sz w:val="28"/>
        </w:rPr>
        <w:t>
</w:t>
      </w:r>
      <w:r>
        <w:rPr>
          <w:rFonts w:ascii="Times New Roman"/>
          <w:b w:val="false"/>
          <w:i w:val="false"/>
          <w:color w:val="000000"/>
          <w:sz w:val="28"/>
        </w:rPr>
        <w:t>
      35. Для регистрации по месту жительства гражданами представляются:</w:t>
      </w:r>
      <w:r>
        <w:br/>
      </w:r>
      <w:r>
        <w:rPr>
          <w:rFonts w:ascii="Times New Roman"/>
          <w:b w:val="false"/>
          <w:i w:val="false"/>
          <w:color w:val="000000"/>
          <w:sz w:val="28"/>
        </w:rPr>
        <w:t>
</w:t>
      </w:r>
      <w:r>
        <w:rPr>
          <w:rFonts w:ascii="Times New Roman"/>
          <w:b w:val="false"/>
          <w:i w:val="false"/>
          <w:color w:val="000000"/>
          <w:sz w:val="28"/>
        </w:rPr>
        <w:t>
      письменное согласие собственника жилища о регистрации с копией удостоверения личности собственника жилища (присутствие собственника (нанимателя) жилища обязательно). В случае если собственником жилища является несовершеннолетний ребенок, письменное согласие о регистрации предоставляют его законные представители;</w:t>
      </w:r>
      <w:r>
        <w:br/>
      </w:r>
      <w:r>
        <w:rPr>
          <w:rFonts w:ascii="Times New Roman"/>
          <w:b w:val="false"/>
          <w:i w:val="false"/>
          <w:color w:val="000000"/>
          <w:sz w:val="28"/>
        </w:rPr>
        <w:t>
</w:t>
      </w:r>
      <w:r>
        <w:rPr>
          <w:rFonts w:ascii="Times New Roman"/>
          <w:b w:val="false"/>
          <w:i w:val="false"/>
          <w:color w:val="000000"/>
          <w:sz w:val="28"/>
        </w:rPr>
        <w:t>
      оригинал документа на жилище (оригинал после сверки возвращается владельцу);</w:t>
      </w:r>
      <w:r>
        <w:br/>
      </w:r>
      <w:r>
        <w:rPr>
          <w:rFonts w:ascii="Times New Roman"/>
          <w:b w:val="false"/>
          <w:i w:val="false"/>
          <w:color w:val="000000"/>
          <w:sz w:val="28"/>
        </w:rPr>
        <w:t>
</w:t>
      </w:r>
      <w:r>
        <w:rPr>
          <w:rFonts w:ascii="Times New Roman"/>
          <w:b w:val="false"/>
          <w:i w:val="false"/>
          <w:color w:val="000000"/>
          <w:sz w:val="28"/>
        </w:rPr>
        <w:t>
      книга регистрации граждан (при ее отсутствии, книга регистрации граждан заводится одновременно с подачей письменного согласия собственника жилища на регистрацию);</w:t>
      </w:r>
      <w:r>
        <w:br/>
      </w:r>
      <w:r>
        <w:rPr>
          <w:rFonts w:ascii="Times New Roman"/>
          <w:b w:val="false"/>
          <w:i w:val="false"/>
          <w:color w:val="000000"/>
          <w:sz w:val="28"/>
        </w:rPr>
        <w:t>
</w:t>
      </w:r>
      <w:r>
        <w:rPr>
          <w:rFonts w:ascii="Times New Roman"/>
          <w:b w:val="false"/>
          <w:i w:val="false"/>
          <w:color w:val="000000"/>
          <w:sz w:val="28"/>
        </w:rPr>
        <w:t>
      адресный листок убытия с прежнего места регистрации;</w:t>
      </w:r>
      <w:r>
        <w:br/>
      </w:r>
      <w:r>
        <w:rPr>
          <w:rFonts w:ascii="Times New Roman"/>
          <w:b w:val="false"/>
          <w:i w:val="false"/>
          <w:color w:val="000000"/>
          <w:sz w:val="28"/>
        </w:rPr>
        <w:t>
</w:t>
      </w:r>
      <w:r>
        <w:rPr>
          <w:rFonts w:ascii="Times New Roman"/>
          <w:b w:val="false"/>
          <w:i w:val="false"/>
          <w:color w:val="000000"/>
          <w:sz w:val="28"/>
        </w:rPr>
        <w:t xml:space="preserve">
      оригинал удостоверения личности (несовершеннолетние дети - оригинал свидетельства о рождении, имеющего ИИН либо вкладыша к свидетельству о рождении). Оригиналы документов после сверки возвращаются владельцу; </w:t>
      </w:r>
      <w:r>
        <w:br/>
      </w:r>
      <w:r>
        <w:rPr>
          <w:rFonts w:ascii="Times New Roman"/>
          <w:b w:val="false"/>
          <w:i w:val="false"/>
          <w:color w:val="000000"/>
          <w:sz w:val="28"/>
        </w:rPr>
        <w:t>
</w:t>
      </w:r>
      <w:r>
        <w:rPr>
          <w:rFonts w:ascii="Times New Roman"/>
          <w:b w:val="false"/>
          <w:i w:val="false"/>
          <w:color w:val="000000"/>
          <w:sz w:val="28"/>
        </w:rPr>
        <w:t xml:space="preserve">
      военнообязанные предоставляют оригинал военного билета (временного удостоверения, выданного взамен военного билета) или приписного свидетельства (для призывников) с отметкой местного органа военного управления о принятии на воинский учет (либо документа, подтверждающего сведения о воинском учете). Оригиналы документов после сверки возвращаются владельцу; </w:t>
      </w:r>
      <w:r>
        <w:br/>
      </w:r>
      <w:r>
        <w:rPr>
          <w:rFonts w:ascii="Times New Roman"/>
          <w:b w:val="false"/>
          <w:i w:val="false"/>
          <w:color w:val="000000"/>
          <w:sz w:val="28"/>
        </w:rPr>
        <w:t>
</w:t>
      </w:r>
      <w:r>
        <w:rPr>
          <w:rFonts w:ascii="Times New Roman"/>
          <w:b w:val="false"/>
          <w:i w:val="false"/>
          <w:color w:val="000000"/>
          <w:sz w:val="28"/>
        </w:rPr>
        <w:t>
      квитанцию об оплате государственной пошлины.</w:t>
      </w:r>
      <w:r>
        <w:br/>
      </w:r>
      <w:r>
        <w:rPr>
          <w:rFonts w:ascii="Times New Roman"/>
          <w:b w:val="false"/>
          <w:i w:val="false"/>
          <w:color w:val="000000"/>
          <w:sz w:val="28"/>
        </w:rPr>
        <w:t>
</w:t>
      </w:r>
      <w:r>
        <w:rPr>
          <w:rFonts w:ascii="Times New Roman"/>
          <w:b w:val="false"/>
          <w:i w:val="false"/>
          <w:color w:val="000000"/>
          <w:sz w:val="28"/>
        </w:rPr>
        <w:t>
      36. По предъявленному гражданином удостоверению личности, свидетельству о рождении, имеющему ИИН либо вкладышу к свидетельству о рождении производится идентификация его личности в централизованной информационной базе данных документированного населения Республики Казахстан (далее - база данных). После произведения сверки данных гражданина в базе данных с предоставленным документом регистрируется заявка смены юридического адреса.</w:t>
      </w:r>
      <w:r>
        <w:br/>
      </w:r>
      <w:r>
        <w:rPr>
          <w:rFonts w:ascii="Times New Roman"/>
          <w:b w:val="false"/>
          <w:i w:val="false"/>
          <w:color w:val="000000"/>
          <w:sz w:val="28"/>
        </w:rPr>
        <w:t>
</w:t>
      </w:r>
      <w:r>
        <w:rPr>
          <w:rFonts w:ascii="Times New Roman"/>
          <w:b w:val="false"/>
          <w:i w:val="false"/>
          <w:color w:val="000000"/>
          <w:sz w:val="28"/>
        </w:rPr>
        <w:t>
      При регистрации заявки уполномоченным сотрудником документирования и регистрации населения распечатывается талон регистрации заявки.</w:t>
      </w:r>
      <w:r>
        <w:br/>
      </w:r>
      <w:r>
        <w:rPr>
          <w:rFonts w:ascii="Times New Roman"/>
          <w:b w:val="false"/>
          <w:i w:val="false"/>
          <w:color w:val="000000"/>
          <w:sz w:val="28"/>
        </w:rPr>
        <w:t>
</w:t>
      </w:r>
      <w:r>
        <w:rPr>
          <w:rFonts w:ascii="Times New Roman"/>
          <w:b w:val="false"/>
          <w:i w:val="false"/>
          <w:color w:val="000000"/>
          <w:sz w:val="28"/>
        </w:rPr>
        <w:t>
      Открытие формы заполнения регистрации смены юридического адреса производится путем считывания или ввода номера талона регистрации заявки.</w:t>
      </w:r>
      <w:r>
        <w:br/>
      </w:r>
      <w:r>
        <w:rPr>
          <w:rFonts w:ascii="Times New Roman"/>
          <w:b w:val="false"/>
          <w:i w:val="false"/>
          <w:color w:val="000000"/>
          <w:sz w:val="28"/>
        </w:rPr>
        <w:t>
</w:t>
      </w:r>
      <w:r>
        <w:rPr>
          <w:rFonts w:ascii="Times New Roman"/>
          <w:b w:val="false"/>
          <w:i w:val="false"/>
          <w:color w:val="000000"/>
          <w:sz w:val="28"/>
        </w:rPr>
        <w:t>
      В электронной заявке необходимо указать причину регистрации, а также адрес местожительства в соответствии с правоустанавливающими документами на жилище. По завершению заполнения всех необходимых полей гражданин проверяет правильность внесенных данных. В случае выявления ошибок уполномоченным сотрудником документирования и регистрации населения вносятся корректировки.</w:t>
      </w:r>
      <w:r>
        <w:br/>
      </w:r>
      <w:r>
        <w:rPr>
          <w:rFonts w:ascii="Times New Roman"/>
          <w:b w:val="false"/>
          <w:i w:val="false"/>
          <w:color w:val="000000"/>
          <w:sz w:val="28"/>
        </w:rPr>
        <w:t>
</w:t>
      </w:r>
      <w:r>
        <w:rPr>
          <w:rFonts w:ascii="Times New Roman"/>
          <w:b w:val="false"/>
          <w:i w:val="false"/>
          <w:color w:val="000000"/>
          <w:sz w:val="28"/>
        </w:rPr>
        <w:t>
      После подтверждения гражданином правильности внесенных сведений производится отправка в базу данных.</w:t>
      </w:r>
      <w:r>
        <w:br/>
      </w:r>
      <w:r>
        <w:rPr>
          <w:rFonts w:ascii="Times New Roman"/>
          <w:b w:val="false"/>
          <w:i w:val="false"/>
          <w:color w:val="000000"/>
          <w:sz w:val="28"/>
        </w:rPr>
        <w:t>
</w:t>
      </w:r>
      <w:r>
        <w:rPr>
          <w:rFonts w:ascii="Times New Roman"/>
          <w:b w:val="false"/>
          <w:i w:val="false"/>
          <w:color w:val="000000"/>
          <w:sz w:val="28"/>
        </w:rPr>
        <w:t>
      При предъявлении удостоверения личности, содержащего электронные носители информации, производится перезапись адресной информации в микросхему (чип).</w:t>
      </w:r>
      <w:r>
        <w:br/>
      </w:r>
      <w:r>
        <w:rPr>
          <w:rFonts w:ascii="Times New Roman"/>
          <w:b w:val="false"/>
          <w:i w:val="false"/>
          <w:color w:val="000000"/>
          <w:sz w:val="28"/>
        </w:rPr>
        <w:t>
</w:t>
      </w:r>
      <w:r>
        <w:rPr>
          <w:rFonts w:ascii="Times New Roman"/>
          <w:b w:val="false"/>
          <w:i w:val="false"/>
          <w:color w:val="000000"/>
          <w:sz w:val="28"/>
        </w:rPr>
        <w:t>
      37. Регистрация граждан, поменявших адрес регистрации внутри города, имеющего районные деления, осуществляется посредством РП ДРН в порядке, установленном </w:t>
      </w:r>
      <w:r>
        <w:rPr>
          <w:rFonts w:ascii="Times New Roman"/>
          <w:b w:val="false"/>
          <w:i w:val="false"/>
          <w:color w:val="000000"/>
          <w:sz w:val="28"/>
        </w:rPr>
        <w:t>пунктом 12</w:t>
      </w:r>
      <w:r>
        <w:rPr>
          <w:rFonts w:ascii="Times New Roman"/>
          <w:b w:val="false"/>
          <w:i w:val="false"/>
          <w:color w:val="000000"/>
          <w:sz w:val="28"/>
        </w:rPr>
        <w:t xml:space="preserve"> настоящих Правил. </w:t>
      </w:r>
      <w:r>
        <w:br/>
      </w:r>
      <w:r>
        <w:rPr>
          <w:rFonts w:ascii="Times New Roman"/>
          <w:b w:val="false"/>
          <w:i w:val="false"/>
          <w:color w:val="000000"/>
          <w:sz w:val="28"/>
        </w:rPr>
        <w:t>
</w:t>
      </w:r>
      <w:r>
        <w:rPr>
          <w:rFonts w:ascii="Times New Roman"/>
          <w:b w:val="false"/>
          <w:i w:val="false"/>
          <w:color w:val="000000"/>
          <w:sz w:val="28"/>
        </w:rPr>
        <w:t>
      38. После регистрации распечатываются два адресных листка прибытия с последующим проставлением в них штампа регистрации, заверенные паспортной гербовой печатью, и заполняется талон статистического учета к листку прибытия. Один листок прибытия помещается в адресную картотеку местного органа внутренних дел, второй направляется в адресное бюро.</w:t>
      </w:r>
      <w:r>
        <w:br/>
      </w:r>
      <w:r>
        <w:rPr>
          <w:rFonts w:ascii="Times New Roman"/>
          <w:b w:val="false"/>
          <w:i w:val="false"/>
          <w:color w:val="000000"/>
          <w:sz w:val="28"/>
        </w:rPr>
        <w:t>
</w:t>
      </w:r>
      <w:r>
        <w:rPr>
          <w:rFonts w:ascii="Times New Roman"/>
          <w:b w:val="false"/>
          <w:i w:val="false"/>
          <w:color w:val="000000"/>
          <w:sz w:val="28"/>
        </w:rPr>
        <w:t>
      39. Регистрация смены юридического адреса на территории Республики Казахстан осуществляется по новому адресу местожительства в информационной системе РП ДРН, с автоматическим снятием в ней с прежнего адреса регистрации.</w:t>
      </w:r>
      <w:r>
        <w:br/>
      </w:r>
      <w:r>
        <w:rPr>
          <w:rFonts w:ascii="Times New Roman"/>
          <w:b w:val="false"/>
          <w:i w:val="false"/>
          <w:color w:val="000000"/>
          <w:sz w:val="28"/>
        </w:rPr>
        <w:t>
</w:t>
      </w:r>
      <w:r>
        <w:rPr>
          <w:rFonts w:ascii="Times New Roman"/>
          <w:b w:val="false"/>
          <w:i w:val="false"/>
          <w:color w:val="000000"/>
          <w:sz w:val="28"/>
        </w:rPr>
        <w:t xml:space="preserve">
      40. При имеющихся расхождениях юридического адреса в базе данных и в удостоверениях личности юридический адрес приводится в соответствие с адресом, указанным в книге регистрации граждан. </w:t>
      </w:r>
      <w:r>
        <w:br/>
      </w:r>
      <w:r>
        <w:rPr>
          <w:rFonts w:ascii="Times New Roman"/>
          <w:b w:val="false"/>
          <w:i w:val="false"/>
          <w:color w:val="000000"/>
          <w:sz w:val="28"/>
        </w:rPr>
        <w:t>
</w:t>
      </w:r>
      <w:r>
        <w:rPr>
          <w:rFonts w:ascii="Times New Roman"/>
          <w:b w:val="false"/>
          <w:i w:val="false"/>
          <w:color w:val="000000"/>
          <w:sz w:val="28"/>
        </w:rPr>
        <w:t>
      41. Регистрация граждан в информационной системе РП ДРН не производится:</w:t>
      </w:r>
      <w:r>
        <w:br/>
      </w:r>
      <w:r>
        <w:rPr>
          <w:rFonts w:ascii="Times New Roman"/>
          <w:b w:val="false"/>
          <w:i w:val="false"/>
          <w:color w:val="000000"/>
          <w:sz w:val="28"/>
        </w:rPr>
        <w:t>
</w:t>
      </w:r>
      <w:r>
        <w:rPr>
          <w:rFonts w:ascii="Times New Roman"/>
          <w:b w:val="false"/>
          <w:i w:val="false"/>
          <w:color w:val="000000"/>
          <w:sz w:val="28"/>
        </w:rPr>
        <w:t>
      если в удостоверении личности указан полный юридический адрес (город, район, улица, дом, квартира), который не соответствует новому адресу регистрации, и требуется замена удостоверения личности;</w:t>
      </w:r>
      <w:r>
        <w:br/>
      </w:r>
      <w:r>
        <w:rPr>
          <w:rFonts w:ascii="Times New Roman"/>
          <w:b w:val="false"/>
          <w:i w:val="false"/>
          <w:color w:val="000000"/>
          <w:sz w:val="28"/>
        </w:rPr>
        <w:t>
</w:t>
      </w:r>
      <w:r>
        <w:rPr>
          <w:rFonts w:ascii="Times New Roman"/>
          <w:b w:val="false"/>
          <w:i w:val="false"/>
          <w:color w:val="000000"/>
          <w:sz w:val="28"/>
        </w:rPr>
        <w:t>
      по месту временного проживания, без снятия с регистрации по основному юридическому адресу;</w:t>
      </w:r>
      <w:r>
        <w:br/>
      </w:r>
      <w:r>
        <w:rPr>
          <w:rFonts w:ascii="Times New Roman"/>
          <w:b w:val="false"/>
          <w:i w:val="false"/>
          <w:color w:val="000000"/>
          <w:sz w:val="28"/>
        </w:rPr>
        <w:t>
</w:t>
      </w:r>
      <w:r>
        <w:rPr>
          <w:rFonts w:ascii="Times New Roman"/>
          <w:b w:val="false"/>
          <w:i w:val="false"/>
          <w:color w:val="000000"/>
          <w:sz w:val="28"/>
        </w:rPr>
        <w:t>
      при выдаче нового удостоверения личности (в связи с утратой, сменой юридического адреса, непригодностью к дальнейшему использованию, восстановлением взамен испорченного, переменой установочных данных, истечением срока действия документов);</w:t>
      </w:r>
      <w:r>
        <w:br/>
      </w:r>
      <w:r>
        <w:rPr>
          <w:rFonts w:ascii="Times New Roman"/>
          <w:b w:val="false"/>
          <w:i w:val="false"/>
          <w:color w:val="000000"/>
          <w:sz w:val="28"/>
        </w:rPr>
        <w:t>
</w:t>
      </w:r>
      <w:r>
        <w:rPr>
          <w:rFonts w:ascii="Times New Roman"/>
          <w:b w:val="false"/>
          <w:i w:val="false"/>
          <w:color w:val="000000"/>
          <w:sz w:val="28"/>
        </w:rPr>
        <w:t>
      по временным удостоверениям личности граждан, не имеющим документов, удостоверяющих личность;</w:t>
      </w:r>
      <w:r>
        <w:br/>
      </w:r>
      <w:r>
        <w:rPr>
          <w:rFonts w:ascii="Times New Roman"/>
          <w:b w:val="false"/>
          <w:i w:val="false"/>
          <w:color w:val="000000"/>
          <w:sz w:val="28"/>
        </w:rPr>
        <w:t>
</w:t>
      </w:r>
      <w:r>
        <w:rPr>
          <w:rFonts w:ascii="Times New Roman"/>
          <w:b w:val="false"/>
          <w:i w:val="false"/>
          <w:color w:val="000000"/>
          <w:sz w:val="28"/>
        </w:rPr>
        <w:t>
      по паспорту гражданина Республики Казахстан.</w:t>
      </w:r>
    </w:p>
    <w:bookmarkEnd w:id="91"/>
    <w:bookmarkStart w:name="z606" w:id="9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учета зарегистрированных и</w:t>
      </w:r>
      <w:r>
        <w:br/>
      </w:r>
      <w:r>
        <w:rPr>
          <w:rFonts w:ascii="Times New Roman"/>
          <w:b w:val="false"/>
          <w:i w:val="false"/>
          <w:color w:val="000000"/>
          <w:sz w:val="28"/>
        </w:rPr>
        <w:t>
снятых с регистрации граждан</w:t>
      </w:r>
      <w:r>
        <w:br/>
      </w:r>
      <w:r>
        <w:rPr>
          <w:rFonts w:ascii="Times New Roman"/>
          <w:b w:val="false"/>
          <w:i w:val="false"/>
          <w:color w:val="000000"/>
          <w:sz w:val="28"/>
        </w:rPr>
        <w:t>
Республики Казахстан</w:t>
      </w:r>
    </w:p>
    <w:bookmarkEnd w:id="9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Кому: 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(наименование органа внутренних дел)</w:t>
      </w:r>
    </w:p>
    <w:bookmarkStart w:name="z607" w:id="93"/>
    <w:p>
      <w:pPr>
        <w:spacing w:after="0"/>
        <w:ind w:left="0"/>
        <w:jc w:val="left"/>
      </w:pPr>
      <w:r>
        <w:rPr>
          <w:rFonts w:ascii="Times New Roman"/>
          <w:b/>
          <w:i w:val="false"/>
          <w:color w:val="000000"/>
        </w:rPr>
        <w:t xml:space="preserve"> 
Согласие на регистрацию</w:t>
      </w:r>
    </w:p>
    <w:bookmarkEnd w:id="93"/>
    <w:p>
      <w:pPr>
        <w:spacing w:after="0"/>
        <w:ind w:left="0"/>
        <w:jc w:val="both"/>
      </w:pPr>
      <w:r>
        <w:rPr>
          <w:rFonts w:ascii="Times New Roman"/>
          <w:b w:val="false"/>
          <w:i w:val="false"/>
          <w:color w:val="000000"/>
          <w:sz w:val="28"/>
        </w:rPr>
        <w:t>Я, владелец (ца) 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w:t>
      </w:r>
      <w:r>
        <w:br/>
      </w:r>
      <w:r>
        <w:rPr>
          <w:rFonts w:ascii="Times New Roman"/>
          <w:b w:val="false"/>
          <w:i w:val="false"/>
          <w:color w:val="000000"/>
          <w:sz w:val="28"/>
        </w:rPr>
        <w:t>
жилища по адресу: 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(населенный пункт, улица, N дома, N квартиры)</w:t>
      </w:r>
      <w:r>
        <w:br/>
      </w:r>
      <w:r>
        <w:rPr>
          <w:rFonts w:ascii="Times New Roman"/>
          <w:b w:val="false"/>
          <w:i w:val="false"/>
          <w:color w:val="000000"/>
          <w:sz w:val="28"/>
        </w:rPr>
        <w:t>
не возражаю против _____________________________________ регистрации</w:t>
      </w:r>
      <w:r>
        <w:br/>
      </w:r>
      <w:r>
        <w:rPr>
          <w:rFonts w:ascii="Times New Roman"/>
          <w:b w:val="false"/>
          <w:i w:val="false"/>
          <w:color w:val="000000"/>
          <w:sz w:val="28"/>
        </w:rPr>
        <w:t>
                   (постоянной, временной на какой срок)</w:t>
      </w:r>
      <w:r>
        <w:br/>
      </w:r>
      <w:r>
        <w:rPr>
          <w:rFonts w:ascii="Times New Roman"/>
          <w:b w:val="false"/>
          <w:i w:val="false"/>
          <w:color w:val="000000"/>
          <w:sz w:val="28"/>
        </w:rPr>
        <w:t>
гр-на (ки)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дата рождения)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с____________________________________________________________________</w:t>
      </w:r>
      <w:r>
        <w:br/>
      </w:r>
      <w:r>
        <w:rPr>
          <w:rFonts w:ascii="Times New Roman"/>
          <w:b w:val="false"/>
          <w:i w:val="false"/>
          <w:color w:val="000000"/>
          <w:sz w:val="28"/>
        </w:rPr>
        <w:t>
                         (женой, мужем, детьми)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всего _____________________________________________________ человек</w:t>
      </w:r>
      <w:r>
        <w:br/>
      </w:r>
      <w:r>
        <w:rPr>
          <w:rFonts w:ascii="Times New Roman"/>
          <w:b w:val="false"/>
          <w:i w:val="false"/>
          <w:color w:val="000000"/>
          <w:sz w:val="28"/>
        </w:rPr>
        <w:t>
Прибыл (а) из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области, (страны)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района, города, поселка, села, аула)</w:t>
      </w:r>
      <w:r>
        <w:br/>
      </w:r>
      <w:r>
        <w:rPr>
          <w:rFonts w:ascii="Times New Roman"/>
          <w:b w:val="false"/>
          <w:i w:val="false"/>
          <w:color w:val="000000"/>
          <w:sz w:val="28"/>
        </w:rPr>
        <w:t>
удостоверение личности, паспорт N ______________ от "____"________г.</w:t>
      </w:r>
      <w:r>
        <w:br/>
      </w:r>
      <w:r>
        <w:rPr>
          <w:rFonts w:ascii="Times New Roman"/>
          <w:b w:val="false"/>
          <w:i w:val="false"/>
          <w:color w:val="000000"/>
          <w:sz w:val="28"/>
        </w:rPr>
        <w:t>
подпись регистрируемого _______________________________</w:t>
      </w:r>
      <w:r>
        <w:br/>
      </w:r>
      <w:r>
        <w:rPr>
          <w:rFonts w:ascii="Times New Roman"/>
          <w:b w:val="false"/>
          <w:i w:val="false"/>
          <w:color w:val="000000"/>
          <w:sz w:val="28"/>
        </w:rPr>
        <w:t>
подпись владельца: ____________________________ _____________________</w:t>
      </w:r>
      <w:r>
        <w:br/>
      </w:r>
      <w:r>
        <w:rPr>
          <w:rFonts w:ascii="Times New Roman"/>
          <w:b w:val="false"/>
          <w:i w:val="false"/>
          <w:color w:val="000000"/>
          <w:sz w:val="28"/>
        </w:rPr>
        <w:t>
                              (подпись)                (фамилия)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(N и дата выдачи документа, удостоверяющего личность домовладельца)</w:t>
      </w:r>
      <w:r>
        <w:br/>
      </w:r>
      <w:r>
        <w:rPr>
          <w:rFonts w:ascii="Times New Roman"/>
          <w:b w:val="false"/>
          <w:i w:val="false"/>
          <w:color w:val="000000"/>
          <w:sz w:val="28"/>
        </w:rPr>
        <w:t>
"____"___________20__г.</w:t>
      </w:r>
    </w:p>
    <w:bookmarkStart w:name="z608" w:id="9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учета зарегистрированных</w:t>
      </w:r>
      <w:r>
        <w:br/>
      </w:r>
      <w:r>
        <w:rPr>
          <w:rFonts w:ascii="Times New Roman"/>
          <w:b w:val="false"/>
          <w:i w:val="false"/>
          <w:color w:val="000000"/>
          <w:sz w:val="28"/>
        </w:rPr>
        <w:t>
и снятых с регистрации граждан</w:t>
      </w:r>
      <w:r>
        <w:br/>
      </w:r>
      <w:r>
        <w:rPr>
          <w:rFonts w:ascii="Times New Roman"/>
          <w:b w:val="false"/>
          <w:i w:val="false"/>
          <w:color w:val="000000"/>
          <w:sz w:val="28"/>
        </w:rPr>
        <w:t>
Республики Казахстан</w:t>
      </w:r>
    </w:p>
    <w:bookmarkEnd w:id="94"/>
    <w:p>
      <w:pPr>
        <w:spacing w:after="0"/>
        <w:ind w:left="0"/>
        <w:jc w:val="both"/>
      </w:pPr>
      <w:r>
        <w:rPr>
          <w:rFonts w:ascii="Times New Roman"/>
          <w:b w:val="false"/>
          <w:i w:val="false"/>
          <w:color w:val="000000"/>
          <w:sz w:val="28"/>
        </w:rPr>
        <w:t>форма</w:t>
      </w:r>
    </w:p>
    <w:bookmarkStart w:name="z609" w:id="95"/>
    <w:p>
      <w:pPr>
        <w:spacing w:after="0"/>
        <w:ind w:left="0"/>
        <w:jc w:val="left"/>
      </w:pPr>
      <w:r>
        <w:rPr>
          <w:rFonts w:ascii="Times New Roman"/>
          <w:b/>
          <w:i w:val="false"/>
          <w:color w:val="000000"/>
        </w:rPr>
        <w:t xml:space="preserve"> 
АДРЕСНЫЙ ЛИСТОК УБЫТИЯ</w:t>
      </w:r>
    </w:p>
    <w:bookmarkEnd w:id="95"/>
    <w:p>
      <w:pPr>
        <w:spacing w:after="0"/>
        <w:ind w:left="0"/>
        <w:jc w:val="both"/>
      </w:pPr>
      <w:r>
        <w:rPr>
          <w:rFonts w:ascii="Times New Roman"/>
          <w:b w:val="false"/>
          <w:i w:val="false"/>
          <w:color w:val="000000"/>
          <w:sz w:val="28"/>
        </w:rPr>
        <w:t>1. Фамилия _____________________________________________________</w:t>
      </w:r>
      <w:r>
        <w:br/>
      </w:r>
      <w:r>
        <w:rPr>
          <w:rFonts w:ascii="Times New Roman"/>
          <w:b w:val="false"/>
          <w:i w:val="false"/>
          <w:color w:val="000000"/>
          <w:sz w:val="28"/>
        </w:rPr>
        <w:t>
2. Имя _________________________________________________________</w:t>
      </w:r>
      <w:r>
        <w:br/>
      </w:r>
      <w:r>
        <w:rPr>
          <w:rFonts w:ascii="Times New Roman"/>
          <w:b w:val="false"/>
          <w:i w:val="false"/>
          <w:color w:val="000000"/>
          <w:sz w:val="28"/>
        </w:rPr>
        <w:t>
3. Отчество _____________________________________________________</w:t>
      </w:r>
      <w:r>
        <w:br/>
      </w:r>
      <w:r>
        <w:rPr>
          <w:rFonts w:ascii="Times New Roman"/>
          <w:b w:val="false"/>
          <w:i w:val="false"/>
          <w:color w:val="000000"/>
          <w:sz w:val="28"/>
        </w:rPr>
        <w:t>
4. Дата рождения ________________________________________________</w:t>
      </w:r>
      <w:r>
        <w:br/>
      </w:r>
      <w:r>
        <w:rPr>
          <w:rFonts w:ascii="Times New Roman"/>
          <w:b w:val="false"/>
          <w:i w:val="false"/>
          <w:color w:val="000000"/>
          <w:sz w:val="28"/>
        </w:rPr>
        <w:t>
5. Место Обл. (Страна)________________________________________</w:t>
      </w:r>
      <w:r>
        <w:br/>
      </w:r>
      <w:r>
        <w:rPr>
          <w:rFonts w:ascii="Times New Roman"/>
          <w:b w:val="false"/>
          <w:i w:val="false"/>
          <w:color w:val="000000"/>
          <w:sz w:val="28"/>
        </w:rPr>
        <w:t>
рождения Район_______________________________________________</w:t>
      </w:r>
      <w:r>
        <w:br/>
      </w:r>
      <w:r>
        <w:rPr>
          <w:rFonts w:ascii="Times New Roman"/>
          <w:b w:val="false"/>
          <w:i w:val="false"/>
          <w:color w:val="000000"/>
          <w:sz w:val="28"/>
        </w:rPr>
        <w:t>
________ Город (пгт)__________________________________________</w:t>
      </w:r>
      <w:r>
        <w:br/>
      </w:r>
      <w:r>
        <w:rPr>
          <w:rFonts w:ascii="Times New Roman"/>
          <w:b w:val="false"/>
          <w:i w:val="false"/>
          <w:color w:val="000000"/>
          <w:sz w:val="28"/>
        </w:rPr>
        <w:t>
|________| Село (аул)___________________________________________</w:t>
      </w:r>
      <w:r>
        <w:br/>
      </w:r>
      <w:r>
        <w:rPr>
          <w:rFonts w:ascii="Times New Roman"/>
          <w:b w:val="false"/>
          <w:i w:val="false"/>
          <w:color w:val="000000"/>
          <w:sz w:val="28"/>
        </w:rPr>
        <w:t>
6. Пол _________________________________________________________</w:t>
      </w:r>
      <w:r>
        <w:br/>
      </w:r>
      <w:r>
        <w:rPr>
          <w:rFonts w:ascii="Times New Roman"/>
          <w:b w:val="false"/>
          <w:i w:val="false"/>
          <w:color w:val="000000"/>
          <w:sz w:val="28"/>
        </w:rPr>
        <w:t>
7. национальность______________________________________________</w:t>
      </w:r>
      <w:r>
        <w:br/>
      </w:r>
      <w:r>
        <w:rPr>
          <w:rFonts w:ascii="Times New Roman"/>
          <w:b w:val="false"/>
          <w:i w:val="false"/>
          <w:color w:val="000000"/>
          <w:sz w:val="28"/>
        </w:rPr>
        <w:t>
8. Был заре- Обл. (Страна)______________________________________</w:t>
      </w:r>
      <w:r>
        <w:br/>
      </w:r>
      <w:r>
        <w:rPr>
          <w:rFonts w:ascii="Times New Roman"/>
          <w:b w:val="false"/>
          <w:i w:val="false"/>
          <w:color w:val="000000"/>
          <w:sz w:val="28"/>
        </w:rPr>
        <w:t>
гистрирован Район_____________________________________________</w:t>
      </w:r>
      <w:r>
        <w:br/>
      </w:r>
      <w:r>
        <w:rPr>
          <w:rFonts w:ascii="Times New Roman"/>
          <w:b w:val="false"/>
          <w:i w:val="false"/>
          <w:color w:val="000000"/>
          <w:sz w:val="28"/>
        </w:rPr>
        <w:t>
по адресу Город (пгт)__________________________________________</w:t>
      </w:r>
      <w:r>
        <w:br/>
      </w:r>
      <w:r>
        <w:rPr>
          <w:rFonts w:ascii="Times New Roman"/>
          <w:b w:val="false"/>
          <w:i w:val="false"/>
          <w:color w:val="000000"/>
          <w:sz w:val="28"/>
        </w:rPr>
        <w:t>
________ Село (аул)___________________________________________</w:t>
      </w:r>
      <w:r>
        <w:br/>
      </w:r>
      <w:r>
        <w:rPr>
          <w:rFonts w:ascii="Times New Roman"/>
          <w:b w:val="false"/>
          <w:i w:val="false"/>
          <w:color w:val="000000"/>
          <w:sz w:val="28"/>
        </w:rPr>
        <w:t>
|________| Улица_______________________________________________</w:t>
      </w:r>
      <w:r>
        <w:br/>
      </w:r>
      <w:r>
        <w:rPr>
          <w:rFonts w:ascii="Times New Roman"/>
          <w:b w:val="false"/>
          <w:i w:val="false"/>
          <w:color w:val="000000"/>
          <w:sz w:val="28"/>
        </w:rPr>
        <w:t>
      Дом ______ Корп. ________ Кв.</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9. Куда Обл.(Страна)_________________________________________</w:t>
      </w:r>
      <w:r>
        <w:br/>
      </w:r>
      <w:r>
        <w:rPr>
          <w:rFonts w:ascii="Times New Roman"/>
          <w:b w:val="false"/>
          <w:i w:val="false"/>
          <w:color w:val="000000"/>
          <w:sz w:val="28"/>
        </w:rPr>
        <w:t>
выбыл Район________________________________________________</w:t>
      </w:r>
      <w:r>
        <w:br/>
      </w:r>
      <w:r>
        <w:rPr>
          <w:rFonts w:ascii="Times New Roman"/>
          <w:b w:val="false"/>
          <w:i w:val="false"/>
          <w:color w:val="000000"/>
          <w:sz w:val="28"/>
        </w:rPr>
        <w:t>
________ Город (пгт)__________________________________________</w:t>
      </w:r>
      <w:r>
        <w:br/>
      </w:r>
      <w:r>
        <w:rPr>
          <w:rFonts w:ascii="Times New Roman"/>
          <w:b w:val="false"/>
          <w:i w:val="false"/>
          <w:color w:val="000000"/>
          <w:sz w:val="28"/>
        </w:rPr>
        <w:t>
|________| Село (аул)___________________________________________</w:t>
      </w:r>
      <w:r>
        <w:br/>
      </w:r>
      <w:r>
        <w:rPr>
          <w:rFonts w:ascii="Times New Roman"/>
          <w:b w:val="false"/>
          <w:i w:val="false"/>
          <w:color w:val="000000"/>
          <w:sz w:val="28"/>
        </w:rPr>
        <w:t>
Переехал в том же населенном пункте с ул.___________________________</w:t>
      </w:r>
      <w:r>
        <w:br/>
      </w:r>
      <w:r>
        <w:rPr>
          <w:rFonts w:ascii="Times New Roman"/>
          <w:b w:val="false"/>
          <w:i w:val="false"/>
          <w:color w:val="000000"/>
          <w:sz w:val="28"/>
        </w:rPr>
        <w:t>
Дом N_____Корп. __________________ Кв. __________________________</w:t>
      </w:r>
      <w:r>
        <w:br/>
      </w:r>
      <w:r>
        <w:rPr>
          <w:rFonts w:ascii="Times New Roman"/>
          <w:b w:val="false"/>
          <w:i w:val="false"/>
          <w:color w:val="000000"/>
          <w:sz w:val="28"/>
        </w:rPr>
        <w:t>
или переменил фамилию, имя, отчество на 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(оборотная сторона листка убытия)</w:t>
      </w:r>
      <w:r>
        <w:br/>
      </w:r>
      <w:r>
        <w:rPr>
          <w:rFonts w:ascii="Times New Roman"/>
          <w:b w:val="false"/>
          <w:i w:val="false"/>
          <w:color w:val="000000"/>
          <w:sz w:val="28"/>
        </w:rPr>
        <w:t>
10. Цель выезда ____________________________________________________</w:t>
      </w:r>
      <w:r>
        <w:br/>
      </w:r>
      <w:r>
        <w:rPr>
          <w:rFonts w:ascii="Times New Roman"/>
          <w:b w:val="false"/>
          <w:i w:val="false"/>
          <w:color w:val="000000"/>
          <w:sz w:val="28"/>
        </w:rPr>
        <w:t>
                   на работу, на учебу, к месту жительства и т.п.</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и на какой срок</w:t>
      </w:r>
      <w:r>
        <w:br/>
      </w:r>
      <w:r>
        <w:rPr>
          <w:rFonts w:ascii="Times New Roman"/>
          <w:b w:val="false"/>
          <w:i w:val="false"/>
          <w:color w:val="000000"/>
          <w:sz w:val="28"/>
        </w:rPr>
        <w:t>
11. Удостоверение личности N _______________________________________</w:t>
      </w:r>
      <w:r>
        <w:br/>
      </w:r>
      <w:r>
        <w:rPr>
          <w:rFonts w:ascii="Times New Roman"/>
          <w:b w:val="false"/>
          <w:i w:val="false"/>
          <w:color w:val="000000"/>
          <w:sz w:val="28"/>
        </w:rPr>
        <w:t>
от "___" _________ 200 ___г., выдано ________________________________</w:t>
      </w:r>
      <w:r>
        <w:br/>
      </w:r>
      <w:r>
        <w:rPr>
          <w:rFonts w:ascii="Times New Roman"/>
          <w:b w:val="false"/>
          <w:i w:val="false"/>
          <w:color w:val="000000"/>
          <w:sz w:val="28"/>
        </w:rPr>
        <w:t>
"___"________ 200____г. _____________________________________________</w:t>
      </w:r>
      <w:r>
        <w:br/>
      </w:r>
      <w:r>
        <w:rPr>
          <w:rFonts w:ascii="Times New Roman"/>
          <w:b w:val="false"/>
          <w:i w:val="false"/>
          <w:color w:val="000000"/>
          <w:sz w:val="28"/>
        </w:rPr>
        <w:t>
             подпись уполномоченного сотрудника органа внутренних дел</w:t>
      </w:r>
    </w:p>
    <w:bookmarkStart w:name="z610" w:id="96"/>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учета зарегистрированных</w:t>
      </w:r>
      <w:r>
        <w:br/>
      </w:r>
      <w:r>
        <w:rPr>
          <w:rFonts w:ascii="Times New Roman"/>
          <w:b w:val="false"/>
          <w:i w:val="false"/>
          <w:color w:val="000000"/>
          <w:sz w:val="28"/>
        </w:rPr>
        <w:t>
и снятых с регистрации граждан</w:t>
      </w:r>
      <w:r>
        <w:br/>
      </w:r>
      <w:r>
        <w:rPr>
          <w:rFonts w:ascii="Times New Roman"/>
          <w:b w:val="false"/>
          <w:i w:val="false"/>
          <w:color w:val="000000"/>
          <w:sz w:val="28"/>
        </w:rPr>
        <w:t>
Республики Казахстан</w:t>
      </w:r>
    </w:p>
    <w:bookmarkEnd w:id="96"/>
    <w:p>
      <w:pPr>
        <w:spacing w:after="0"/>
        <w:ind w:left="0"/>
        <w:jc w:val="both"/>
      </w:pPr>
      <w:r>
        <w:rPr>
          <w:rFonts w:ascii="Times New Roman"/>
          <w:b w:val="false"/>
          <w:i w:val="false"/>
          <w:color w:val="000000"/>
          <w:sz w:val="28"/>
        </w:rPr>
        <w:t>форма</w:t>
      </w:r>
    </w:p>
    <w:bookmarkStart w:name="z611" w:id="97"/>
    <w:p>
      <w:pPr>
        <w:spacing w:after="0"/>
        <w:ind w:left="0"/>
        <w:jc w:val="left"/>
      </w:pPr>
      <w:r>
        <w:rPr>
          <w:rFonts w:ascii="Times New Roman"/>
          <w:b/>
          <w:i w:val="false"/>
          <w:color w:val="000000"/>
        </w:rPr>
        <w:t xml:space="preserve"> 
Образец штампа регистрации по месту жительства</w:t>
      </w:r>
    </w:p>
    <w:bookmarkEnd w:id="97"/>
    <w:tbl>
      <w:tblPr>
        <w:tblW w:w="0" w:type="auto"/>
        <w:tblCellSpacing w:w="0" w:type="auto"/>
        <w:tblBorders>
          <w:top w:val="none"/>
          <w:left w:val="none"/>
          <w:bottom w:val="none"/>
          <w:right w:val="none"/>
          <w:insideH w:val="none"/>
          <w:insideV w:val="none"/>
        </w:tblBorders>
      </w:tblPr>
      <w:tblGrid>
        <w:gridCol w:w="7720"/>
      </w:tblGrid>
      <w:tr>
        <w:trPr>
          <w:trHeight w:val="450" w:hRule="atLeast"/>
        </w:trPr>
        <w:tc>
          <w:tcPr>
            <w:tcW w:w="77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ІШКІ ІСТЕР ДЕПАРТАМЕНТІ</w:t>
            </w:r>
            <w:r>
              <w:br/>
            </w:r>
            <w:r>
              <w:rPr>
                <w:rFonts w:ascii="Times New Roman"/>
                <w:b w:val="false"/>
                <w:i w:val="false"/>
                <w:color w:val="000000"/>
                <w:sz w:val="20"/>
              </w:rPr>
              <w:t xml:space="preserve">
 ____________ </w:t>
            </w:r>
            <w:r>
              <w:br/>
            </w:r>
            <w:r>
              <w:rPr>
                <w:rFonts w:ascii="Times New Roman"/>
                <w:b w:val="false"/>
                <w:i w:val="false"/>
                <w:color w:val="000000"/>
                <w:sz w:val="20"/>
              </w:rPr>
              <w:t>
               </w:t>
            </w:r>
            <w:r>
              <w:rPr>
                <w:rFonts w:ascii="Times New Roman"/>
                <w:b/>
                <w:i w:val="false"/>
                <w:color w:val="000000"/>
                <w:sz w:val="20"/>
              </w:rPr>
              <w:t>ТІРКЕЛДІ</w:t>
            </w:r>
            <w:r>
              <w:br/>
            </w:r>
            <w:r>
              <w:rPr>
                <w:rFonts w:ascii="Times New Roman"/>
                <w:b w:val="false"/>
                <w:i w:val="false"/>
                <w:color w:val="000000"/>
                <w:sz w:val="20"/>
              </w:rPr>
              <w:t>
            ЗАРЕГИСТРИРОВАН</w:t>
            </w:r>
            <w:r>
              <w:br/>
            </w:r>
            <w:r>
              <w:rPr>
                <w:rFonts w:ascii="Times New Roman"/>
                <w:b w:val="false"/>
                <w:i w:val="false"/>
                <w:color w:val="000000"/>
                <w:sz w:val="20"/>
              </w:rPr>
              <w:t xml:space="preserve">
         "___"_________20__ж. </w:t>
            </w:r>
            <w:r>
              <w:br/>
            </w:r>
            <w:r>
              <w:rPr>
                <w:rFonts w:ascii="Times New Roman"/>
                <w:b w:val="false"/>
                <w:i w:val="false"/>
                <w:color w:val="000000"/>
                <w:sz w:val="20"/>
              </w:rPr>
              <w:t>
      ___________________________</w:t>
            </w:r>
            <w:r>
              <w:br/>
            </w:r>
            <w:r>
              <w:rPr>
                <w:rFonts w:ascii="Times New Roman"/>
                <w:b w:val="false"/>
                <w:i w:val="false"/>
                <w:color w:val="000000"/>
                <w:sz w:val="20"/>
              </w:rPr>
              <w:t>
       тегі қолы/фамилия, подпись</w:t>
            </w:r>
          </w:p>
        </w:tc>
      </w:tr>
    </w:tbl>
    <w:bookmarkStart w:name="z612" w:id="98"/>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Правилам учета зарегистрированных</w:t>
      </w:r>
      <w:r>
        <w:br/>
      </w:r>
      <w:r>
        <w:rPr>
          <w:rFonts w:ascii="Times New Roman"/>
          <w:b w:val="false"/>
          <w:i w:val="false"/>
          <w:color w:val="000000"/>
          <w:sz w:val="28"/>
        </w:rPr>
        <w:t>
и снятых с регистрации граждан</w:t>
      </w:r>
      <w:r>
        <w:br/>
      </w:r>
      <w:r>
        <w:rPr>
          <w:rFonts w:ascii="Times New Roman"/>
          <w:b w:val="false"/>
          <w:i w:val="false"/>
          <w:color w:val="000000"/>
          <w:sz w:val="28"/>
        </w:rPr>
        <w:t>
Республики Казахстан</w:t>
      </w:r>
    </w:p>
    <w:bookmarkEnd w:id="98"/>
    <w:p>
      <w:pPr>
        <w:spacing w:after="0"/>
        <w:ind w:left="0"/>
        <w:jc w:val="both"/>
      </w:pPr>
      <w:r>
        <w:rPr>
          <w:rFonts w:ascii="Times New Roman"/>
          <w:b w:val="false"/>
          <w:i w:val="false"/>
          <w:color w:val="000000"/>
          <w:sz w:val="28"/>
        </w:rPr>
        <w:t>форма</w:t>
      </w:r>
    </w:p>
    <w:bookmarkStart w:name="z613" w:id="99"/>
    <w:p>
      <w:pPr>
        <w:spacing w:after="0"/>
        <w:ind w:left="0"/>
        <w:jc w:val="left"/>
      </w:pPr>
      <w:r>
        <w:rPr>
          <w:rFonts w:ascii="Times New Roman"/>
          <w:b/>
          <w:i w:val="false"/>
          <w:color w:val="000000"/>
        </w:rPr>
        <w:t xml:space="preserve"> 
ТАЛОН СТАТИСТИЧЕСКОГО УЧЕТА К ЛИСТКУ ПРИБЫТИЯ</w:t>
      </w:r>
    </w:p>
    <w:bookmarkEnd w:id="99"/>
    <w:p>
      <w:pPr>
        <w:spacing w:after="0"/>
        <w:ind w:left="0"/>
        <w:jc w:val="both"/>
      </w:pPr>
      <w:r>
        <w:rPr>
          <w:rFonts w:ascii="Times New Roman"/>
          <w:b w:val="false"/>
          <w:i w:val="false"/>
          <w:color w:val="000000"/>
          <w:sz w:val="28"/>
        </w:rPr>
        <w:t>Ф.И.О. лица, заполнившего талон __________________________________</w:t>
      </w:r>
      <w:r>
        <w:br/>
      </w:r>
      <w:r>
        <w:rPr>
          <w:rFonts w:ascii="Times New Roman"/>
          <w:b w:val="false"/>
          <w:i w:val="false"/>
          <w:color w:val="000000"/>
          <w:sz w:val="28"/>
        </w:rPr>
        <w:t>
Гражданство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3773"/>
        <w:gridCol w:w="3053"/>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прибытия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Откуда прибыл</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Область/город</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Район/город</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рай. под./адм. округ</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Поселок/село/аул</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Заполняется на всю семью, включая ответственного за заполнение</w:t>
      </w:r>
      <w:r>
        <w:br/>
      </w:r>
      <w:r>
        <w:rPr>
          <w:rFonts w:ascii="Times New Roman"/>
          <w:b w:val="false"/>
          <w:i w:val="false"/>
          <w:color w:val="000000"/>
          <w:sz w:val="28"/>
        </w:rPr>
        <w:t>
Количество прибывших, всего __________, в т.ч. детей</w:t>
      </w:r>
      <w:r>
        <w:br/>
      </w:r>
      <w:r>
        <w:rPr>
          <w:rFonts w:ascii="Times New Roman"/>
          <w:b w:val="false"/>
          <w:i w:val="false"/>
          <w:color w:val="000000"/>
          <w:sz w:val="28"/>
        </w:rPr>
        <w:t>
до 16 лет_________________________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999"/>
        <w:gridCol w:w="1492"/>
        <w:gridCol w:w="1245"/>
        <w:gridCol w:w="1739"/>
        <w:gridCol w:w="651"/>
        <w:gridCol w:w="774"/>
        <w:gridCol w:w="898"/>
        <w:gridCol w:w="898"/>
        <w:gridCol w:w="1104"/>
        <w:gridCol w:w="1003"/>
      </w:tblGrid>
      <w:tr>
        <w:trPr>
          <w:trHeight w:val="435" w:hRule="atLeast"/>
        </w:trPr>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r>
              <w:br/>
            </w:r>
            <w:r>
              <w:rPr>
                <w:rFonts w:ascii="Times New Roman"/>
                <w:b w:val="false"/>
                <w:i w:val="false"/>
                <w:color w:val="000000"/>
                <w:sz w:val="20"/>
              </w:rPr>
              <w:t>
рож-</w:t>
            </w:r>
            <w:r>
              <w:br/>
            </w:r>
            <w:r>
              <w:rPr>
                <w:rFonts w:ascii="Times New Roman"/>
                <w:b w:val="false"/>
                <w:i w:val="false"/>
                <w:color w:val="000000"/>
                <w:sz w:val="20"/>
              </w:rPr>
              <w:t>
дения</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рож-</w:t>
            </w:r>
            <w:r>
              <w:br/>
            </w:r>
            <w:r>
              <w:rPr>
                <w:rFonts w:ascii="Times New Roman"/>
                <w:b w:val="false"/>
                <w:i w:val="false"/>
                <w:color w:val="000000"/>
                <w:sz w:val="20"/>
              </w:rPr>
              <w:t>
дения</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w:t>
            </w:r>
            <w:r>
              <w:br/>
            </w:r>
            <w:r>
              <w:rPr>
                <w:rFonts w:ascii="Times New Roman"/>
                <w:b w:val="false"/>
                <w:i w:val="false"/>
                <w:color w:val="000000"/>
                <w:sz w:val="20"/>
              </w:rPr>
              <w:t>
наль-</w:t>
            </w:r>
            <w:r>
              <w:br/>
            </w:r>
            <w:r>
              <w:rPr>
                <w:rFonts w:ascii="Times New Roman"/>
                <w:b w:val="false"/>
                <w:i w:val="false"/>
                <w:color w:val="000000"/>
                <w:sz w:val="20"/>
              </w:rPr>
              <w:t>
ность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графы</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 - Общественная категория</w:t>
      </w:r>
      <w:r>
        <w:br/>
      </w:r>
      <w:r>
        <w:rPr>
          <w:rFonts w:ascii="Times New Roman"/>
          <w:b w:val="false"/>
          <w:i w:val="false"/>
          <w:color w:val="000000"/>
          <w:sz w:val="28"/>
        </w:rPr>
        <w:t>
Б - Цель прибытия</w:t>
      </w:r>
      <w:r>
        <w:br/>
      </w:r>
      <w:r>
        <w:rPr>
          <w:rFonts w:ascii="Times New Roman"/>
          <w:b w:val="false"/>
          <w:i w:val="false"/>
          <w:color w:val="000000"/>
          <w:sz w:val="28"/>
        </w:rPr>
        <w:t>
В - Уровень образования</w:t>
      </w:r>
      <w:r>
        <w:br/>
      </w:r>
      <w:r>
        <w:rPr>
          <w:rFonts w:ascii="Times New Roman"/>
          <w:b w:val="false"/>
          <w:i w:val="false"/>
          <w:color w:val="000000"/>
          <w:sz w:val="28"/>
        </w:rPr>
        <w:t>
Г - Специальность по образованию</w:t>
      </w:r>
      <w:r>
        <w:br/>
      </w:r>
      <w:r>
        <w:rPr>
          <w:rFonts w:ascii="Times New Roman"/>
          <w:b w:val="false"/>
          <w:i w:val="false"/>
          <w:color w:val="000000"/>
          <w:sz w:val="28"/>
        </w:rPr>
        <w:t>
Д - Состояние в браке</w:t>
      </w:r>
      <w:r>
        <w:br/>
      </w:r>
      <w:r>
        <w:rPr>
          <w:rFonts w:ascii="Times New Roman"/>
          <w:b w:val="false"/>
          <w:i w:val="false"/>
          <w:color w:val="000000"/>
          <w:sz w:val="28"/>
        </w:rPr>
        <w:t>
Е - Статус (только для прибывших из-за пределов республики)</w:t>
      </w:r>
      <w:r>
        <w:br/>
      </w:r>
      <w:r>
        <w:rPr>
          <w:rFonts w:ascii="Times New Roman"/>
          <w:b w:val="false"/>
          <w:i w:val="false"/>
          <w:color w:val="000000"/>
          <w:sz w:val="28"/>
        </w:rPr>
        <w:t>
Дата регистрации "__"_________ 20___года</w:t>
      </w:r>
      <w:r>
        <w:br/>
      </w:r>
      <w:r>
        <w:rPr>
          <w:rFonts w:ascii="Times New Roman"/>
          <w:b w:val="false"/>
          <w:i w:val="false"/>
          <w:color w:val="000000"/>
          <w:sz w:val="28"/>
        </w:rPr>
        <w:t>
Ответственный за заполнение 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Сведения проверил и регистрацию оформил __________________________</w:t>
      </w:r>
      <w:r>
        <w:br/>
      </w:r>
      <w:r>
        <w:rPr>
          <w:rFonts w:ascii="Times New Roman"/>
          <w:b w:val="false"/>
          <w:i w:val="false"/>
          <w:color w:val="000000"/>
          <w:sz w:val="28"/>
        </w:rPr>
        <w:t>
                /подпись/</w:t>
      </w:r>
      <w:r>
        <w:br/>
      </w:r>
      <w:r>
        <w:rPr>
          <w:rFonts w:ascii="Times New Roman"/>
          <w:b w:val="false"/>
          <w:i w:val="false"/>
          <w:color w:val="000000"/>
          <w:sz w:val="28"/>
        </w:rPr>
        <w:t>
      (оборотная сторона статистического талона)</w:t>
      </w:r>
    </w:p>
    <w:bookmarkStart w:name="z614" w:id="100"/>
    <w:p>
      <w:pPr>
        <w:spacing w:after="0"/>
        <w:ind w:left="0"/>
        <w:jc w:val="left"/>
      </w:pPr>
      <w:r>
        <w:rPr>
          <w:rFonts w:ascii="Times New Roman"/>
          <w:b/>
          <w:i w:val="false"/>
          <w:color w:val="000000"/>
        </w:rPr>
        <w:t xml:space="preserve"> 
ПРАВИЛА ЗАПОЛНЕНИЯ СТАТТАЛОНА ПРИБЫТИЯ</w:t>
      </w:r>
    </w:p>
    <w:bookmarkEnd w:id="100"/>
    <w:bookmarkStart w:name="z615" w:id="101"/>
    <w:p>
      <w:pPr>
        <w:spacing w:after="0"/>
        <w:ind w:left="0"/>
        <w:jc w:val="both"/>
      </w:pPr>
      <w:r>
        <w:rPr>
          <w:rFonts w:ascii="Times New Roman"/>
          <w:b w:val="false"/>
          <w:i w:val="false"/>
          <w:color w:val="000000"/>
          <w:sz w:val="28"/>
        </w:rPr>
        <w:t xml:space="preserve">
      В позициях "Ф.И.О.", "Гражданство", "Место прибытия", </w:t>
      </w:r>
      <w:r>
        <w:br/>
      </w:r>
      <w:r>
        <w:rPr>
          <w:rFonts w:ascii="Times New Roman"/>
          <w:b w:val="false"/>
          <w:i w:val="false"/>
          <w:color w:val="000000"/>
          <w:sz w:val="28"/>
        </w:rPr>
        <w:t xml:space="preserve">
"Откуда прибыл" проставляются данные лица, ответственного за </w:t>
      </w:r>
      <w:r>
        <w:br/>
      </w:r>
      <w:r>
        <w:rPr>
          <w:rFonts w:ascii="Times New Roman"/>
          <w:b w:val="false"/>
          <w:i w:val="false"/>
          <w:color w:val="000000"/>
          <w:sz w:val="28"/>
        </w:rPr>
        <w:t>
заполнение всех членов семьи. Остальные вопросы относятся ко всем</w:t>
      </w:r>
      <w:r>
        <w:br/>
      </w:r>
      <w:r>
        <w:rPr>
          <w:rFonts w:ascii="Times New Roman"/>
          <w:b w:val="false"/>
          <w:i w:val="false"/>
          <w:color w:val="000000"/>
          <w:sz w:val="28"/>
        </w:rPr>
        <w:t>
прибывшим (включая ответственного за заполнение). В графах</w:t>
      </w:r>
      <w:r>
        <w:br/>
      </w:r>
      <w:r>
        <w:rPr>
          <w:rFonts w:ascii="Times New Roman"/>
          <w:b w:val="false"/>
          <w:i w:val="false"/>
          <w:color w:val="000000"/>
          <w:sz w:val="28"/>
        </w:rPr>
        <w:t>
А,Б,В,Г,Д,Е проставляются соответствующие коды:</w:t>
      </w:r>
      <w:r>
        <w:br/>
      </w:r>
      <w:r>
        <w:rPr>
          <w:rFonts w:ascii="Times New Roman"/>
          <w:b w:val="false"/>
          <w:i w:val="false"/>
          <w:color w:val="000000"/>
          <w:sz w:val="28"/>
        </w:rPr>
        <w:t>
</w:t>
      </w:r>
      <w:r>
        <w:rPr>
          <w:rFonts w:ascii="Times New Roman"/>
          <w:b w:val="false"/>
          <w:i w:val="false"/>
          <w:color w:val="000000"/>
          <w:sz w:val="28"/>
        </w:rPr>
        <w:t>
      А) Общественная категория:</w:t>
      </w:r>
      <w:r>
        <w:br/>
      </w:r>
      <w:r>
        <w:rPr>
          <w:rFonts w:ascii="Times New Roman"/>
          <w:b w:val="false"/>
          <w:i w:val="false"/>
          <w:color w:val="000000"/>
          <w:sz w:val="28"/>
        </w:rPr>
        <w:t>
Наемные работники (работающие по трудовому договору/соглашению)   1</w:t>
      </w:r>
      <w:r>
        <w:br/>
      </w:r>
      <w:r>
        <w:rPr>
          <w:rFonts w:ascii="Times New Roman"/>
          <w:b w:val="false"/>
          <w:i w:val="false"/>
          <w:color w:val="000000"/>
          <w:sz w:val="28"/>
        </w:rPr>
        <w:t>
Работодатели (работники, которые нанимают наемных работников)     2</w:t>
      </w:r>
      <w:r>
        <w:br/>
      </w:r>
      <w:r>
        <w:rPr>
          <w:rFonts w:ascii="Times New Roman"/>
          <w:b w:val="false"/>
          <w:i w:val="false"/>
          <w:color w:val="000000"/>
          <w:sz w:val="28"/>
        </w:rPr>
        <w:t>
Лица, работающие за свой счет (индивидуальный труд)               3</w:t>
      </w:r>
      <w:r>
        <w:br/>
      </w:r>
      <w:r>
        <w:rPr>
          <w:rFonts w:ascii="Times New Roman"/>
          <w:b w:val="false"/>
          <w:i w:val="false"/>
          <w:color w:val="000000"/>
          <w:sz w:val="28"/>
        </w:rPr>
        <w:t>
Безработные                                                       4</w:t>
      </w:r>
      <w:r>
        <w:br/>
      </w:r>
      <w:r>
        <w:rPr>
          <w:rFonts w:ascii="Times New Roman"/>
          <w:b w:val="false"/>
          <w:i w:val="false"/>
          <w:color w:val="000000"/>
          <w:sz w:val="28"/>
        </w:rPr>
        <w:t>
Другие (пенсионеры, студенты, учащиеся, домохозяйки, пр.)         5</w:t>
      </w:r>
      <w:r>
        <w:br/>
      </w:r>
      <w:r>
        <w:rPr>
          <w:rFonts w:ascii="Times New Roman"/>
          <w:b w:val="false"/>
          <w:i w:val="false"/>
          <w:color w:val="000000"/>
          <w:sz w:val="28"/>
        </w:rPr>
        <w:t>
</w:t>
      </w:r>
      <w:r>
        <w:rPr>
          <w:rFonts w:ascii="Times New Roman"/>
          <w:b w:val="false"/>
          <w:i w:val="false"/>
          <w:color w:val="000000"/>
          <w:sz w:val="28"/>
        </w:rPr>
        <w:t>
      Б) Цель прибытия (причины перемены места жительства):</w:t>
      </w:r>
      <w:r>
        <w:br/>
      </w:r>
      <w:r>
        <w:rPr>
          <w:rFonts w:ascii="Times New Roman"/>
          <w:b w:val="false"/>
          <w:i w:val="false"/>
          <w:color w:val="000000"/>
          <w:sz w:val="28"/>
        </w:rPr>
        <w:t>
На постоянное место жительства                                    1</w:t>
      </w:r>
      <w:r>
        <w:br/>
      </w:r>
      <w:r>
        <w:rPr>
          <w:rFonts w:ascii="Times New Roman"/>
          <w:b w:val="false"/>
          <w:i w:val="false"/>
          <w:color w:val="000000"/>
          <w:sz w:val="28"/>
        </w:rPr>
        <w:t>
По трудовому соглашению                                           2</w:t>
      </w:r>
      <w:r>
        <w:br/>
      </w:r>
      <w:r>
        <w:rPr>
          <w:rFonts w:ascii="Times New Roman"/>
          <w:b w:val="false"/>
          <w:i w:val="false"/>
          <w:color w:val="000000"/>
          <w:sz w:val="28"/>
        </w:rPr>
        <w:t>
В связи с учебой                                                  3</w:t>
      </w:r>
      <w:r>
        <w:br/>
      </w:r>
      <w:r>
        <w:rPr>
          <w:rFonts w:ascii="Times New Roman"/>
          <w:b w:val="false"/>
          <w:i w:val="false"/>
          <w:color w:val="000000"/>
          <w:sz w:val="28"/>
        </w:rPr>
        <w:t>
Другие                                                            4</w:t>
      </w:r>
      <w:r>
        <w:br/>
      </w:r>
      <w:r>
        <w:rPr>
          <w:rFonts w:ascii="Times New Roman"/>
          <w:b w:val="false"/>
          <w:i w:val="false"/>
          <w:color w:val="000000"/>
          <w:sz w:val="28"/>
        </w:rPr>
        <w:t>
</w:t>
      </w:r>
      <w:r>
        <w:rPr>
          <w:rFonts w:ascii="Times New Roman"/>
          <w:b w:val="false"/>
          <w:i w:val="false"/>
          <w:color w:val="000000"/>
          <w:sz w:val="28"/>
        </w:rPr>
        <w:t>
      В) Уровень образования:</w:t>
      </w:r>
      <w:r>
        <w:br/>
      </w:r>
      <w:r>
        <w:rPr>
          <w:rFonts w:ascii="Times New Roman"/>
          <w:b w:val="false"/>
          <w:i w:val="false"/>
          <w:color w:val="000000"/>
          <w:sz w:val="28"/>
        </w:rPr>
        <w:t>
Высшее                                                            1</w:t>
      </w:r>
      <w:r>
        <w:br/>
      </w:r>
      <w:r>
        <w:rPr>
          <w:rFonts w:ascii="Times New Roman"/>
          <w:b w:val="false"/>
          <w:i w:val="false"/>
          <w:color w:val="000000"/>
          <w:sz w:val="28"/>
        </w:rPr>
        <w:t>
Незаконченное высшее                                              2</w:t>
      </w:r>
      <w:r>
        <w:br/>
      </w:r>
      <w:r>
        <w:rPr>
          <w:rFonts w:ascii="Times New Roman"/>
          <w:b w:val="false"/>
          <w:i w:val="false"/>
          <w:color w:val="000000"/>
          <w:sz w:val="28"/>
        </w:rPr>
        <w:t>
Среднее специальное                                               3</w:t>
      </w:r>
      <w:r>
        <w:br/>
      </w:r>
      <w:r>
        <w:rPr>
          <w:rFonts w:ascii="Times New Roman"/>
          <w:b w:val="false"/>
          <w:i w:val="false"/>
          <w:color w:val="000000"/>
          <w:sz w:val="28"/>
        </w:rPr>
        <w:t>
Среднее общее                                                     4</w:t>
      </w:r>
      <w:r>
        <w:br/>
      </w:r>
      <w:r>
        <w:rPr>
          <w:rFonts w:ascii="Times New Roman"/>
          <w:b w:val="false"/>
          <w:i w:val="false"/>
          <w:color w:val="000000"/>
          <w:sz w:val="28"/>
        </w:rPr>
        <w:t>
Неполное среднее                                                  5</w:t>
      </w:r>
      <w:r>
        <w:br/>
      </w:r>
      <w:r>
        <w:rPr>
          <w:rFonts w:ascii="Times New Roman"/>
          <w:b w:val="false"/>
          <w:i w:val="false"/>
          <w:color w:val="000000"/>
          <w:sz w:val="28"/>
        </w:rPr>
        <w:t>
</w:t>
      </w:r>
      <w:r>
        <w:rPr>
          <w:rFonts w:ascii="Times New Roman"/>
          <w:b w:val="false"/>
          <w:i w:val="false"/>
          <w:color w:val="000000"/>
          <w:sz w:val="28"/>
        </w:rPr>
        <w:t>
      Г) Специальность по образованию:</w:t>
      </w:r>
      <w:r>
        <w:br/>
      </w:r>
      <w:r>
        <w:rPr>
          <w:rFonts w:ascii="Times New Roman"/>
          <w:b w:val="false"/>
          <w:i w:val="false"/>
          <w:color w:val="000000"/>
          <w:sz w:val="28"/>
        </w:rPr>
        <w:t>
Архитектурно-строительное                                         1</w:t>
      </w:r>
      <w:r>
        <w:br/>
      </w:r>
      <w:r>
        <w:rPr>
          <w:rFonts w:ascii="Times New Roman"/>
          <w:b w:val="false"/>
          <w:i w:val="false"/>
          <w:color w:val="000000"/>
          <w:sz w:val="28"/>
        </w:rPr>
        <w:t>
Медицинское                                                       2</w:t>
      </w:r>
      <w:r>
        <w:br/>
      </w:r>
      <w:r>
        <w:rPr>
          <w:rFonts w:ascii="Times New Roman"/>
          <w:b w:val="false"/>
          <w:i w:val="false"/>
          <w:color w:val="000000"/>
          <w:sz w:val="28"/>
        </w:rPr>
        <w:t>
Педагогическое                                                    3</w:t>
      </w:r>
      <w:r>
        <w:br/>
      </w:r>
      <w:r>
        <w:rPr>
          <w:rFonts w:ascii="Times New Roman"/>
          <w:b w:val="false"/>
          <w:i w:val="false"/>
          <w:color w:val="000000"/>
          <w:sz w:val="28"/>
        </w:rPr>
        <w:t>
Технологическое                                                   4</w:t>
      </w:r>
      <w:r>
        <w:br/>
      </w:r>
      <w:r>
        <w:rPr>
          <w:rFonts w:ascii="Times New Roman"/>
          <w:b w:val="false"/>
          <w:i w:val="false"/>
          <w:color w:val="000000"/>
          <w:sz w:val="28"/>
        </w:rPr>
        <w:t>
Экономическое                                                     5</w:t>
      </w:r>
      <w:r>
        <w:br/>
      </w:r>
      <w:r>
        <w:rPr>
          <w:rFonts w:ascii="Times New Roman"/>
          <w:b w:val="false"/>
          <w:i w:val="false"/>
          <w:color w:val="000000"/>
          <w:sz w:val="28"/>
        </w:rPr>
        <w:t>
Юридическое                                                       6</w:t>
      </w:r>
      <w:r>
        <w:br/>
      </w:r>
      <w:r>
        <w:rPr>
          <w:rFonts w:ascii="Times New Roman"/>
          <w:b w:val="false"/>
          <w:i w:val="false"/>
          <w:color w:val="000000"/>
          <w:sz w:val="28"/>
        </w:rPr>
        <w:t>
Сельскохозяйственное                                              7</w:t>
      </w:r>
      <w:r>
        <w:br/>
      </w:r>
      <w:r>
        <w:rPr>
          <w:rFonts w:ascii="Times New Roman"/>
          <w:b w:val="false"/>
          <w:i w:val="false"/>
          <w:color w:val="000000"/>
          <w:sz w:val="28"/>
        </w:rPr>
        <w:t>
Другое                                                            8</w:t>
      </w:r>
      <w:r>
        <w:br/>
      </w:r>
      <w:r>
        <w:rPr>
          <w:rFonts w:ascii="Times New Roman"/>
          <w:b w:val="false"/>
          <w:i w:val="false"/>
          <w:color w:val="000000"/>
          <w:sz w:val="28"/>
        </w:rPr>
        <w:t>
</w:t>
      </w:r>
      <w:r>
        <w:rPr>
          <w:rFonts w:ascii="Times New Roman"/>
          <w:b w:val="false"/>
          <w:i w:val="false"/>
          <w:color w:val="000000"/>
          <w:sz w:val="28"/>
        </w:rPr>
        <w:t>
      Д) Состояние в браке:</w:t>
      </w:r>
      <w:r>
        <w:br/>
      </w:r>
      <w:r>
        <w:rPr>
          <w:rFonts w:ascii="Times New Roman"/>
          <w:b w:val="false"/>
          <w:i w:val="false"/>
          <w:color w:val="000000"/>
          <w:sz w:val="28"/>
        </w:rPr>
        <w:t>
Никогда не состоял(а) в браке                                     1</w:t>
      </w:r>
      <w:r>
        <w:br/>
      </w:r>
      <w:r>
        <w:rPr>
          <w:rFonts w:ascii="Times New Roman"/>
          <w:b w:val="false"/>
          <w:i w:val="false"/>
          <w:color w:val="000000"/>
          <w:sz w:val="28"/>
        </w:rPr>
        <w:t>
Состоит в браке                                                   2</w:t>
      </w:r>
      <w:r>
        <w:br/>
      </w:r>
      <w:r>
        <w:rPr>
          <w:rFonts w:ascii="Times New Roman"/>
          <w:b w:val="false"/>
          <w:i w:val="false"/>
          <w:color w:val="000000"/>
          <w:sz w:val="28"/>
        </w:rPr>
        <w:t>
Вдова/вдовец                                                      3</w:t>
      </w:r>
      <w:r>
        <w:br/>
      </w:r>
      <w:r>
        <w:rPr>
          <w:rFonts w:ascii="Times New Roman"/>
          <w:b w:val="false"/>
          <w:i w:val="false"/>
          <w:color w:val="000000"/>
          <w:sz w:val="28"/>
        </w:rPr>
        <w:t>
Разведен(а)                                                       4</w:t>
      </w:r>
      <w:r>
        <w:br/>
      </w:r>
      <w:r>
        <w:rPr>
          <w:rFonts w:ascii="Times New Roman"/>
          <w:b w:val="false"/>
          <w:i w:val="false"/>
          <w:color w:val="000000"/>
          <w:sz w:val="28"/>
        </w:rPr>
        <w:t>
</w:t>
      </w:r>
      <w:r>
        <w:rPr>
          <w:rFonts w:ascii="Times New Roman"/>
          <w:b w:val="false"/>
          <w:i w:val="false"/>
          <w:color w:val="000000"/>
          <w:sz w:val="28"/>
        </w:rPr>
        <w:t>
      Е) Статус прибывших:</w:t>
      </w:r>
      <w:r>
        <w:br/>
      </w:r>
      <w:r>
        <w:rPr>
          <w:rFonts w:ascii="Times New Roman"/>
          <w:b w:val="false"/>
          <w:i w:val="false"/>
          <w:color w:val="000000"/>
          <w:sz w:val="28"/>
        </w:rPr>
        <w:t>
      (заполняют только прибывшие из-за пределов республики)</w:t>
      </w:r>
      <w:r>
        <w:br/>
      </w:r>
      <w:r>
        <w:rPr>
          <w:rFonts w:ascii="Times New Roman"/>
          <w:b w:val="false"/>
          <w:i w:val="false"/>
          <w:color w:val="000000"/>
          <w:sz w:val="28"/>
        </w:rPr>
        <w:t>
Беженец                                                           1</w:t>
      </w:r>
      <w:r>
        <w:br/>
      </w:r>
      <w:r>
        <w:rPr>
          <w:rFonts w:ascii="Times New Roman"/>
          <w:b w:val="false"/>
          <w:i w:val="false"/>
          <w:color w:val="000000"/>
          <w:sz w:val="28"/>
        </w:rPr>
        <w:t>
Беженец-репатриант                                                2</w:t>
      </w:r>
      <w:r>
        <w:br/>
      </w:r>
      <w:r>
        <w:rPr>
          <w:rFonts w:ascii="Times New Roman"/>
          <w:b w:val="false"/>
          <w:i w:val="false"/>
          <w:color w:val="000000"/>
          <w:sz w:val="28"/>
        </w:rPr>
        <w:t>
Иммигрант                                                         3</w:t>
      </w:r>
    </w:p>
    <w:bookmarkEnd w:id="101"/>
    <w:bookmarkStart w:name="z622" w:id="102"/>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Правилам учета зарегистрированных</w:t>
      </w:r>
      <w:r>
        <w:br/>
      </w:r>
      <w:r>
        <w:rPr>
          <w:rFonts w:ascii="Times New Roman"/>
          <w:b w:val="false"/>
          <w:i w:val="false"/>
          <w:color w:val="000000"/>
          <w:sz w:val="28"/>
        </w:rPr>
        <w:t>
и снятых с регистрации граждан</w:t>
      </w:r>
      <w:r>
        <w:br/>
      </w:r>
      <w:r>
        <w:rPr>
          <w:rFonts w:ascii="Times New Roman"/>
          <w:b w:val="false"/>
          <w:i w:val="false"/>
          <w:color w:val="000000"/>
          <w:sz w:val="28"/>
        </w:rPr>
        <w:t>
Республики Казахстан</w:t>
      </w:r>
    </w:p>
    <w:bookmarkEnd w:id="102"/>
    <w:p>
      <w:pPr>
        <w:spacing w:after="0"/>
        <w:ind w:left="0"/>
        <w:jc w:val="both"/>
      </w:pPr>
      <w:r>
        <w:rPr>
          <w:rFonts w:ascii="Times New Roman"/>
          <w:b w:val="false"/>
          <w:i w:val="false"/>
          <w:color w:val="000000"/>
          <w:sz w:val="28"/>
        </w:rPr>
        <w:t>форма</w:t>
      </w:r>
    </w:p>
    <w:bookmarkStart w:name="z623" w:id="103"/>
    <w:p>
      <w:pPr>
        <w:spacing w:after="0"/>
        <w:ind w:left="0"/>
        <w:jc w:val="left"/>
      </w:pPr>
      <w:r>
        <w:rPr>
          <w:rFonts w:ascii="Times New Roman"/>
          <w:b/>
          <w:i w:val="false"/>
          <w:color w:val="000000"/>
        </w:rPr>
        <w:t xml:space="preserve"> 
Образец штампа временной регистрации</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3"/>
      </w:tblGrid>
      <w:tr>
        <w:trPr>
          <w:trHeight w:val="450" w:hRule="atLeast"/>
        </w:trPr>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ІШКІ ІСТЕР ДЕПАРТАМЕНТІ</w:t>
            </w:r>
            <w:r>
              <w:br/>
            </w:r>
            <w:r>
              <w:rPr>
                <w:rFonts w:ascii="Times New Roman"/>
                <w:b w:val="false"/>
                <w:i w:val="false"/>
                <w:color w:val="000000"/>
                <w:sz w:val="20"/>
              </w:rPr>
              <w:t>
              __________ ауданы</w:t>
            </w:r>
            <w:r>
              <w:br/>
            </w:r>
            <w:r>
              <w:rPr>
                <w:rFonts w:ascii="Times New Roman"/>
                <w:b w:val="false"/>
                <w:i w:val="false"/>
                <w:color w:val="000000"/>
                <w:sz w:val="20"/>
              </w:rPr>
              <w:t>
            </w:t>
            </w:r>
            <w:r>
              <w:rPr>
                <w:rFonts w:ascii="Times New Roman"/>
                <w:b/>
                <w:i w:val="false"/>
                <w:color w:val="000000"/>
                <w:sz w:val="20"/>
              </w:rPr>
              <w:t>УАҚЫТША ТІРКЕЛДІ</w:t>
            </w:r>
            <w:r>
              <w:br/>
            </w:r>
            <w:r>
              <w:rPr>
                <w:rFonts w:ascii="Times New Roman"/>
                <w:b w:val="false"/>
                <w:i w:val="false"/>
                <w:color w:val="000000"/>
                <w:sz w:val="20"/>
              </w:rPr>
              <w:t>
       "___"_________20__ж. дейін.</w:t>
            </w:r>
            <w:r>
              <w:br/>
            </w:r>
            <w:r>
              <w:rPr>
                <w:rFonts w:ascii="Times New Roman"/>
                <w:b w:val="false"/>
                <w:i w:val="false"/>
                <w:color w:val="000000"/>
                <w:sz w:val="20"/>
              </w:rPr>
              <w:t>
       _____________________ көшесі</w:t>
            </w:r>
            <w:r>
              <w:br/>
            </w:r>
            <w:r>
              <w:rPr>
                <w:rFonts w:ascii="Times New Roman"/>
                <w:b w:val="false"/>
                <w:i w:val="false"/>
                <w:color w:val="000000"/>
                <w:sz w:val="20"/>
              </w:rPr>
              <w:t>
       үйі___ пәтер________________</w:t>
            </w:r>
            <w:r>
              <w:br/>
            </w:r>
            <w:r>
              <w:rPr>
                <w:rFonts w:ascii="Times New Roman"/>
                <w:b w:val="false"/>
                <w:i w:val="false"/>
                <w:color w:val="000000"/>
                <w:sz w:val="20"/>
              </w:rPr>
              <w:t>
       "___"_______20_ж.__________</w:t>
            </w:r>
            <w:r>
              <w:br/>
            </w:r>
            <w:r>
              <w:rPr>
                <w:rFonts w:ascii="Times New Roman"/>
                <w:b w:val="false"/>
                <w:i w:val="false"/>
                <w:color w:val="000000"/>
                <w:sz w:val="20"/>
              </w:rPr>
              <w:t>
                         (қолы)</w:t>
            </w:r>
          </w:p>
        </w:tc>
      </w:tr>
    </w:tbl>
    <w:bookmarkStart w:name="z624" w:id="104"/>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Правилам учета зарегистрированных</w:t>
      </w:r>
      <w:r>
        <w:br/>
      </w:r>
      <w:r>
        <w:rPr>
          <w:rFonts w:ascii="Times New Roman"/>
          <w:b w:val="false"/>
          <w:i w:val="false"/>
          <w:color w:val="000000"/>
          <w:sz w:val="28"/>
        </w:rPr>
        <w:t>
и снятых с регистрации граждан</w:t>
      </w:r>
      <w:r>
        <w:br/>
      </w:r>
      <w:r>
        <w:rPr>
          <w:rFonts w:ascii="Times New Roman"/>
          <w:b w:val="false"/>
          <w:i w:val="false"/>
          <w:color w:val="000000"/>
          <w:sz w:val="28"/>
        </w:rPr>
        <w:t>
Республики Казахстан</w:t>
      </w:r>
    </w:p>
    <w:bookmarkEnd w:id="104"/>
    <w:p>
      <w:pPr>
        <w:spacing w:after="0"/>
        <w:ind w:left="0"/>
        <w:jc w:val="both"/>
      </w:pPr>
      <w:r>
        <w:rPr>
          <w:rFonts w:ascii="Times New Roman"/>
          <w:b w:val="false"/>
          <w:i w:val="false"/>
          <w:color w:val="000000"/>
          <w:sz w:val="28"/>
        </w:rPr>
        <w:t>форма</w:t>
      </w:r>
    </w:p>
    <w:bookmarkStart w:name="z625" w:id="105"/>
    <w:p>
      <w:pPr>
        <w:spacing w:after="0"/>
        <w:ind w:left="0"/>
        <w:jc w:val="left"/>
      </w:pPr>
      <w:r>
        <w:rPr>
          <w:rFonts w:ascii="Times New Roman"/>
          <w:b/>
          <w:i w:val="false"/>
          <w:color w:val="000000"/>
        </w:rPr>
        <w:t xml:space="preserve"> 
Образец штампа снятия с регистрации</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3"/>
      </w:tblGrid>
      <w:tr>
        <w:trPr>
          <w:trHeight w:val="45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ІШКІ ІСТЕР ДЕПАРТАМЕНТІ</w:t>
            </w:r>
            <w:r>
              <w:br/>
            </w:r>
            <w:r>
              <w:rPr>
                <w:rFonts w:ascii="Times New Roman"/>
                <w:b w:val="false"/>
                <w:i w:val="false"/>
                <w:color w:val="000000"/>
                <w:sz w:val="20"/>
              </w:rPr>
              <w:t>
          _________ауданы</w:t>
            </w:r>
            <w:r>
              <w:br/>
            </w:r>
            <w:r>
              <w:rPr>
                <w:rFonts w:ascii="Times New Roman"/>
                <w:b w:val="false"/>
                <w:i w:val="false"/>
                <w:color w:val="000000"/>
                <w:sz w:val="20"/>
              </w:rPr>
              <w:t>
    </w:t>
            </w:r>
            <w:r>
              <w:rPr>
                <w:rFonts w:ascii="Times New Roman"/>
                <w:b/>
                <w:i w:val="false"/>
                <w:color w:val="000000"/>
                <w:sz w:val="20"/>
              </w:rPr>
              <w:t>Т І Р К Е У Д Е Н Ш Ы Ғ А Р Ы Л Д Ы</w:t>
            </w:r>
            <w:r>
              <w:br/>
            </w:r>
            <w:r>
              <w:rPr>
                <w:rFonts w:ascii="Times New Roman"/>
                <w:b w:val="false"/>
                <w:i w:val="false"/>
                <w:color w:val="000000"/>
                <w:sz w:val="20"/>
              </w:rPr>
              <w:t>
              CНЯТ С РЕГИСТРАЦИИ</w:t>
            </w:r>
            <w:r>
              <w:br/>
            </w:r>
            <w:r>
              <w:rPr>
                <w:rFonts w:ascii="Times New Roman"/>
                <w:b w:val="false"/>
                <w:i w:val="false"/>
                <w:color w:val="000000"/>
                <w:sz w:val="20"/>
              </w:rPr>
              <w:t xml:space="preserve">
             "___"_________20__ж. </w:t>
            </w:r>
            <w:r>
              <w:br/>
            </w:r>
            <w:r>
              <w:rPr>
                <w:rFonts w:ascii="Times New Roman"/>
                <w:b w:val="false"/>
                <w:i w:val="false"/>
                <w:color w:val="000000"/>
                <w:sz w:val="20"/>
              </w:rPr>
              <w:t>
         ___________________________</w:t>
            </w:r>
            <w:r>
              <w:br/>
            </w:r>
            <w:r>
              <w:rPr>
                <w:rFonts w:ascii="Times New Roman"/>
                <w:b w:val="false"/>
                <w:i w:val="false"/>
                <w:color w:val="000000"/>
                <w:sz w:val="20"/>
              </w:rPr>
              <w:t>
         тегі қолы/фамилия, подпись</w:t>
            </w:r>
          </w:p>
        </w:tc>
      </w:tr>
    </w:tbl>
    <w:bookmarkStart w:name="z626" w:id="106"/>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Правилам учета зарегистрированных</w:t>
      </w:r>
      <w:r>
        <w:br/>
      </w:r>
      <w:r>
        <w:rPr>
          <w:rFonts w:ascii="Times New Roman"/>
          <w:b w:val="false"/>
          <w:i w:val="false"/>
          <w:color w:val="000000"/>
          <w:sz w:val="28"/>
        </w:rPr>
        <w:t>
и снятых с регистрации граждан</w:t>
      </w:r>
      <w:r>
        <w:br/>
      </w:r>
      <w:r>
        <w:rPr>
          <w:rFonts w:ascii="Times New Roman"/>
          <w:b w:val="false"/>
          <w:i w:val="false"/>
          <w:color w:val="000000"/>
          <w:sz w:val="28"/>
        </w:rPr>
        <w:t>
Республики Казахстан</w:t>
      </w:r>
    </w:p>
    <w:bookmarkEnd w:id="106"/>
    <w:p>
      <w:pPr>
        <w:spacing w:after="0"/>
        <w:ind w:left="0"/>
        <w:jc w:val="both"/>
      </w:pPr>
      <w:r>
        <w:rPr>
          <w:rFonts w:ascii="Times New Roman"/>
          <w:b w:val="false"/>
          <w:i w:val="false"/>
          <w:color w:val="000000"/>
          <w:sz w:val="28"/>
        </w:rPr>
        <w:t>форма</w:t>
      </w:r>
    </w:p>
    <w:bookmarkStart w:name="z627" w:id="107"/>
    <w:p>
      <w:pPr>
        <w:spacing w:after="0"/>
        <w:ind w:left="0"/>
        <w:jc w:val="left"/>
      </w:pPr>
      <w:r>
        <w:rPr>
          <w:rFonts w:ascii="Times New Roman"/>
          <w:b/>
          <w:i w:val="false"/>
          <w:color w:val="000000"/>
        </w:rPr>
        <w:t xml:space="preserve"> 
ТАЛОН СТАТИСТИЧЕСКОГО УЧЕТА К ЛИСТКУ УБЫТИЯ</w:t>
      </w:r>
    </w:p>
    <w:bookmarkEnd w:id="107"/>
    <w:p>
      <w:pPr>
        <w:spacing w:after="0"/>
        <w:ind w:left="0"/>
        <w:jc w:val="both"/>
      </w:pPr>
      <w:r>
        <w:rPr>
          <w:rFonts w:ascii="Times New Roman"/>
          <w:b w:val="false"/>
          <w:i w:val="false"/>
          <w:color w:val="000000"/>
          <w:sz w:val="28"/>
        </w:rPr>
        <w:t>Ф.И.О. лица, заполнившего талон __________________________________</w:t>
      </w:r>
      <w:r>
        <w:br/>
      </w:r>
      <w:r>
        <w:rPr>
          <w:rFonts w:ascii="Times New Roman"/>
          <w:b w:val="false"/>
          <w:i w:val="false"/>
          <w:color w:val="000000"/>
          <w:sz w:val="28"/>
        </w:rPr>
        <w:t>
Гражданство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3"/>
        <w:gridCol w:w="4253"/>
        <w:gridCol w:w="2513"/>
      </w:tblGrid>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выбытия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Куда выбыл</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Область/город</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Район/город</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рай. под./адм. округ</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Поселок/село/аул</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Заполняется на всю семью, включая ответственного за заполнение</w:t>
      </w:r>
      <w:r>
        <w:br/>
      </w:r>
      <w:r>
        <w:rPr>
          <w:rFonts w:ascii="Times New Roman"/>
          <w:b w:val="false"/>
          <w:i w:val="false"/>
          <w:color w:val="000000"/>
          <w:sz w:val="28"/>
        </w:rPr>
        <w:t>
Количество прибывших, всего _______________, в т.ч. детей</w:t>
      </w:r>
      <w:r>
        <w:br/>
      </w:r>
      <w:r>
        <w:rPr>
          <w:rFonts w:ascii="Times New Roman"/>
          <w:b w:val="false"/>
          <w:i w:val="false"/>
          <w:color w:val="000000"/>
          <w:sz w:val="28"/>
        </w:rPr>
        <w:t>
до 16 лет_________________________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988"/>
        <w:gridCol w:w="2044"/>
        <w:gridCol w:w="1983"/>
        <w:gridCol w:w="2309"/>
        <w:gridCol w:w="786"/>
        <w:gridCol w:w="623"/>
        <w:gridCol w:w="623"/>
        <w:gridCol w:w="644"/>
        <w:gridCol w:w="848"/>
      </w:tblGrid>
      <w:tr>
        <w:trPr>
          <w:trHeight w:val="435" w:hRule="atLeast"/>
        </w:trPr>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2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r>
              <w:br/>
            </w:r>
            <w:r>
              <w:rPr>
                <w:rFonts w:ascii="Times New Roman"/>
                <w:b w:val="false"/>
                <w:i w:val="false"/>
                <w:color w:val="000000"/>
                <w:sz w:val="20"/>
              </w:rPr>
              <w:t>
рождения</w:t>
            </w:r>
          </w:p>
        </w:tc>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рождения</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w:t>
            </w:r>
            <w:r>
              <w:br/>
            </w:r>
            <w:r>
              <w:rPr>
                <w:rFonts w:ascii="Times New Roman"/>
                <w:b w:val="false"/>
                <w:i w:val="false"/>
                <w:color w:val="000000"/>
                <w:sz w:val="20"/>
              </w:rPr>
              <w:t>
ность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графы</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 - Общественная категория</w:t>
      </w:r>
      <w:r>
        <w:br/>
      </w:r>
      <w:r>
        <w:rPr>
          <w:rFonts w:ascii="Times New Roman"/>
          <w:b w:val="false"/>
          <w:i w:val="false"/>
          <w:color w:val="000000"/>
          <w:sz w:val="28"/>
        </w:rPr>
        <w:t>
Б - Цель прибытия</w:t>
      </w:r>
      <w:r>
        <w:br/>
      </w:r>
      <w:r>
        <w:rPr>
          <w:rFonts w:ascii="Times New Roman"/>
          <w:b w:val="false"/>
          <w:i w:val="false"/>
          <w:color w:val="000000"/>
          <w:sz w:val="28"/>
        </w:rPr>
        <w:t>
В - Уровень образования</w:t>
      </w:r>
      <w:r>
        <w:br/>
      </w:r>
      <w:r>
        <w:rPr>
          <w:rFonts w:ascii="Times New Roman"/>
          <w:b w:val="false"/>
          <w:i w:val="false"/>
          <w:color w:val="000000"/>
          <w:sz w:val="28"/>
        </w:rPr>
        <w:t>
Г - Специальность по образованию</w:t>
      </w:r>
      <w:r>
        <w:br/>
      </w:r>
      <w:r>
        <w:rPr>
          <w:rFonts w:ascii="Times New Roman"/>
          <w:b w:val="false"/>
          <w:i w:val="false"/>
          <w:color w:val="000000"/>
          <w:sz w:val="28"/>
        </w:rPr>
        <w:t>
Д - Состояние в браке</w:t>
      </w:r>
      <w:r>
        <w:br/>
      </w:r>
      <w:r>
        <w:rPr>
          <w:rFonts w:ascii="Times New Roman"/>
          <w:b w:val="false"/>
          <w:i w:val="false"/>
          <w:color w:val="000000"/>
          <w:sz w:val="28"/>
        </w:rPr>
        <w:t>
Дата снятия с регистрации "___"____________ 20___года</w:t>
      </w:r>
      <w:r>
        <w:br/>
      </w:r>
      <w:r>
        <w:rPr>
          <w:rFonts w:ascii="Times New Roman"/>
          <w:b w:val="false"/>
          <w:i w:val="false"/>
          <w:color w:val="000000"/>
          <w:sz w:val="28"/>
        </w:rPr>
        <w:t>
Ответственный за заполнение_______________________________________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Сведения проверил и оформил_______________________________________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(оборотная сторона статистического талона)</w:t>
      </w:r>
    </w:p>
    <w:bookmarkStart w:name="z628" w:id="108"/>
    <w:p>
      <w:pPr>
        <w:spacing w:after="0"/>
        <w:ind w:left="0"/>
        <w:jc w:val="left"/>
      </w:pPr>
      <w:r>
        <w:rPr>
          <w:rFonts w:ascii="Times New Roman"/>
          <w:b/>
          <w:i w:val="false"/>
          <w:color w:val="000000"/>
        </w:rPr>
        <w:t xml:space="preserve"> 
ПРАВИЛА ЗАПОЛНЕНИЯ СТАТТАЛОНА УБЫТИЯ</w:t>
      </w:r>
    </w:p>
    <w:bookmarkEnd w:id="108"/>
    <w:bookmarkStart w:name="z629" w:id="109"/>
    <w:p>
      <w:pPr>
        <w:spacing w:after="0"/>
        <w:ind w:left="0"/>
        <w:jc w:val="both"/>
      </w:pPr>
      <w:r>
        <w:rPr>
          <w:rFonts w:ascii="Times New Roman"/>
          <w:b w:val="false"/>
          <w:i w:val="false"/>
          <w:color w:val="000000"/>
          <w:sz w:val="28"/>
        </w:rPr>
        <w:t>
      В позициях "ФИО", "Гражданство", "Место выбытия", "Откуда</w:t>
      </w:r>
      <w:r>
        <w:br/>
      </w:r>
      <w:r>
        <w:rPr>
          <w:rFonts w:ascii="Times New Roman"/>
          <w:b w:val="false"/>
          <w:i w:val="false"/>
          <w:color w:val="000000"/>
          <w:sz w:val="28"/>
        </w:rPr>
        <w:t>
прибыл" проставляются данные лица, ответственного за заполнение</w:t>
      </w:r>
      <w:r>
        <w:br/>
      </w:r>
      <w:r>
        <w:rPr>
          <w:rFonts w:ascii="Times New Roman"/>
          <w:b w:val="false"/>
          <w:i w:val="false"/>
          <w:color w:val="000000"/>
          <w:sz w:val="28"/>
        </w:rPr>
        <w:t>
всех членов семьи. Остальные вопросы относятся ко всем прибывшим</w:t>
      </w:r>
      <w:r>
        <w:br/>
      </w:r>
      <w:r>
        <w:rPr>
          <w:rFonts w:ascii="Times New Roman"/>
          <w:b w:val="false"/>
          <w:i w:val="false"/>
          <w:color w:val="000000"/>
          <w:sz w:val="28"/>
        </w:rPr>
        <w:t xml:space="preserve">
(включая ответственного за заполнение). В графах А,Б,В,Г,Д </w:t>
      </w:r>
      <w:r>
        <w:br/>
      </w:r>
      <w:r>
        <w:rPr>
          <w:rFonts w:ascii="Times New Roman"/>
          <w:b w:val="false"/>
          <w:i w:val="false"/>
          <w:color w:val="000000"/>
          <w:sz w:val="28"/>
        </w:rPr>
        <w:t>
проставляются соответствующие коды:</w:t>
      </w:r>
      <w:r>
        <w:br/>
      </w:r>
      <w:r>
        <w:rPr>
          <w:rFonts w:ascii="Times New Roman"/>
          <w:b w:val="false"/>
          <w:i w:val="false"/>
          <w:color w:val="000000"/>
          <w:sz w:val="28"/>
        </w:rPr>
        <w:t>
</w:t>
      </w:r>
      <w:r>
        <w:rPr>
          <w:rFonts w:ascii="Times New Roman"/>
          <w:b w:val="false"/>
          <w:i w:val="false"/>
          <w:color w:val="000000"/>
          <w:sz w:val="28"/>
        </w:rPr>
        <w:t>
      А) Общественная категория:</w:t>
      </w:r>
      <w:r>
        <w:br/>
      </w:r>
      <w:r>
        <w:rPr>
          <w:rFonts w:ascii="Times New Roman"/>
          <w:b w:val="false"/>
          <w:i w:val="false"/>
          <w:color w:val="000000"/>
          <w:sz w:val="28"/>
        </w:rPr>
        <w:t>
Наемные работники (работающие по трудовому договору/соглашению)    1</w:t>
      </w:r>
      <w:r>
        <w:br/>
      </w:r>
      <w:r>
        <w:rPr>
          <w:rFonts w:ascii="Times New Roman"/>
          <w:b w:val="false"/>
          <w:i w:val="false"/>
          <w:color w:val="000000"/>
          <w:sz w:val="28"/>
        </w:rPr>
        <w:t>
Работодатели (работники, которые нанимают наемных работников)      2</w:t>
      </w:r>
      <w:r>
        <w:br/>
      </w:r>
      <w:r>
        <w:rPr>
          <w:rFonts w:ascii="Times New Roman"/>
          <w:b w:val="false"/>
          <w:i w:val="false"/>
          <w:color w:val="000000"/>
          <w:sz w:val="28"/>
        </w:rPr>
        <w:t>
Лица, работающие за свой счет (индивидуальный труд)                3</w:t>
      </w:r>
      <w:r>
        <w:br/>
      </w:r>
      <w:r>
        <w:rPr>
          <w:rFonts w:ascii="Times New Roman"/>
          <w:b w:val="false"/>
          <w:i w:val="false"/>
          <w:color w:val="000000"/>
          <w:sz w:val="28"/>
        </w:rPr>
        <w:t>
Безработные                                                        4</w:t>
      </w:r>
      <w:r>
        <w:br/>
      </w:r>
      <w:r>
        <w:rPr>
          <w:rFonts w:ascii="Times New Roman"/>
          <w:b w:val="false"/>
          <w:i w:val="false"/>
          <w:color w:val="000000"/>
          <w:sz w:val="28"/>
        </w:rPr>
        <w:t>
Другие (пенсионеры, студенты, учащиеся, домохозяйки, пр.)          5</w:t>
      </w:r>
      <w:r>
        <w:br/>
      </w:r>
      <w:r>
        <w:rPr>
          <w:rFonts w:ascii="Times New Roman"/>
          <w:b w:val="false"/>
          <w:i w:val="false"/>
          <w:color w:val="000000"/>
          <w:sz w:val="28"/>
        </w:rPr>
        <w:t>
</w:t>
      </w:r>
      <w:r>
        <w:rPr>
          <w:rFonts w:ascii="Times New Roman"/>
          <w:b w:val="false"/>
          <w:i w:val="false"/>
          <w:color w:val="000000"/>
          <w:sz w:val="28"/>
        </w:rPr>
        <w:t>
      Б) Цель выбытия (причины перемены места жительства):</w:t>
      </w:r>
      <w:r>
        <w:br/>
      </w:r>
      <w:r>
        <w:rPr>
          <w:rFonts w:ascii="Times New Roman"/>
          <w:b w:val="false"/>
          <w:i w:val="false"/>
          <w:color w:val="000000"/>
          <w:sz w:val="28"/>
        </w:rPr>
        <w:t>
На постоянное место жительства                                     1</w:t>
      </w:r>
      <w:r>
        <w:br/>
      </w:r>
      <w:r>
        <w:rPr>
          <w:rFonts w:ascii="Times New Roman"/>
          <w:b w:val="false"/>
          <w:i w:val="false"/>
          <w:color w:val="000000"/>
          <w:sz w:val="28"/>
        </w:rPr>
        <w:t>
По трудовому соглашению                                            2</w:t>
      </w:r>
      <w:r>
        <w:br/>
      </w:r>
      <w:r>
        <w:rPr>
          <w:rFonts w:ascii="Times New Roman"/>
          <w:b w:val="false"/>
          <w:i w:val="false"/>
          <w:color w:val="000000"/>
          <w:sz w:val="28"/>
        </w:rPr>
        <w:t>
В связи с учебой                                                   3</w:t>
      </w:r>
      <w:r>
        <w:br/>
      </w:r>
      <w:r>
        <w:rPr>
          <w:rFonts w:ascii="Times New Roman"/>
          <w:b w:val="false"/>
          <w:i w:val="false"/>
          <w:color w:val="000000"/>
          <w:sz w:val="28"/>
        </w:rPr>
        <w:t>
Другие                                                             4</w:t>
      </w:r>
      <w:r>
        <w:br/>
      </w:r>
      <w:r>
        <w:rPr>
          <w:rFonts w:ascii="Times New Roman"/>
          <w:b w:val="false"/>
          <w:i w:val="false"/>
          <w:color w:val="000000"/>
          <w:sz w:val="28"/>
        </w:rPr>
        <w:t>
</w:t>
      </w:r>
      <w:r>
        <w:rPr>
          <w:rFonts w:ascii="Times New Roman"/>
          <w:b w:val="false"/>
          <w:i w:val="false"/>
          <w:color w:val="000000"/>
          <w:sz w:val="28"/>
        </w:rPr>
        <w:t>
      В) Уровень образования:</w:t>
      </w:r>
      <w:r>
        <w:br/>
      </w:r>
      <w:r>
        <w:rPr>
          <w:rFonts w:ascii="Times New Roman"/>
          <w:b w:val="false"/>
          <w:i w:val="false"/>
          <w:color w:val="000000"/>
          <w:sz w:val="28"/>
        </w:rPr>
        <w:t>
Высшее                                                             1</w:t>
      </w:r>
      <w:r>
        <w:br/>
      </w:r>
      <w:r>
        <w:rPr>
          <w:rFonts w:ascii="Times New Roman"/>
          <w:b w:val="false"/>
          <w:i w:val="false"/>
          <w:color w:val="000000"/>
          <w:sz w:val="28"/>
        </w:rPr>
        <w:t>
Незаконченное высшее                                               2</w:t>
      </w:r>
      <w:r>
        <w:br/>
      </w:r>
      <w:r>
        <w:rPr>
          <w:rFonts w:ascii="Times New Roman"/>
          <w:b w:val="false"/>
          <w:i w:val="false"/>
          <w:color w:val="000000"/>
          <w:sz w:val="28"/>
        </w:rPr>
        <w:t>
Среднее специальное                                                3</w:t>
      </w:r>
      <w:r>
        <w:br/>
      </w:r>
      <w:r>
        <w:rPr>
          <w:rFonts w:ascii="Times New Roman"/>
          <w:b w:val="false"/>
          <w:i w:val="false"/>
          <w:color w:val="000000"/>
          <w:sz w:val="28"/>
        </w:rPr>
        <w:t>
Среднее общее                                                      4</w:t>
      </w:r>
      <w:r>
        <w:br/>
      </w:r>
      <w:r>
        <w:rPr>
          <w:rFonts w:ascii="Times New Roman"/>
          <w:b w:val="false"/>
          <w:i w:val="false"/>
          <w:color w:val="000000"/>
          <w:sz w:val="28"/>
        </w:rPr>
        <w:t>
Неполное среднее                                                   5</w:t>
      </w:r>
      <w:r>
        <w:br/>
      </w:r>
      <w:r>
        <w:rPr>
          <w:rFonts w:ascii="Times New Roman"/>
          <w:b w:val="false"/>
          <w:i w:val="false"/>
          <w:color w:val="000000"/>
          <w:sz w:val="28"/>
        </w:rPr>
        <w:t>
</w:t>
      </w:r>
      <w:r>
        <w:rPr>
          <w:rFonts w:ascii="Times New Roman"/>
          <w:b w:val="false"/>
          <w:i w:val="false"/>
          <w:color w:val="000000"/>
          <w:sz w:val="28"/>
        </w:rPr>
        <w:t>
      Г) Специальность по образованию:</w:t>
      </w:r>
      <w:r>
        <w:br/>
      </w:r>
      <w:r>
        <w:rPr>
          <w:rFonts w:ascii="Times New Roman"/>
          <w:b w:val="false"/>
          <w:i w:val="false"/>
          <w:color w:val="000000"/>
          <w:sz w:val="28"/>
        </w:rPr>
        <w:t>
Архитектурно-строительное                                          1</w:t>
      </w:r>
      <w:r>
        <w:br/>
      </w:r>
      <w:r>
        <w:rPr>
          <w:rFonts w:ascii="Times New Roman"/>
          <w:b w:val="false"/>
          <w:i w:val="false"/>
          <w:color w:val="000000"/>
          <w:sz w:val="28"/>
        </w:rPr>
        <w:t>
Медицинское                                                        2</w:t>
      </w:r>
      <w:r>
        <w:br/>
      </w:r>
      <w:r>
        <w:rPr>
          <w:rFonts w:ascii="Times New Roman"/>
          <w:b w:val="false"/>
          <w:i w:val="false"/>
          <w:color w:val="000000"/>
          <w:sz w:val="28"/>
        </w:rPr>
        <w:t>
Педагогическое                                                     3</w:t>
      </w:r>
      <w:r>
        <w:br/>
      </w:r>
      <w:r>
        <w:rPr>
          <w:rFonts w:ascii="Times New Roman"/>
          <w:b w:val="false"/>
          <w:i w:val="false"/>
          <w:color w:val="000000"/>
          <w:sz w:val="28"/>
        </w:rPr>
        <w:t>
Технологическое                                                    4</w:t>
      </w:r>
      <w:r>
        <w:br/>
      </w:r>
      <w:r>
        <w:rPr>
          <w:rFonts w:ascii="Times New Roman"/>
          <w:b w:val="false"/>
          <w:i w:val="false"/>
          <w:color w:val="000000"/>
          <w:sz w:val="28"/>
        </w:rPr>
        <w:t>
Экономическое                                                      5</w:t>
      </w:r>
      <w:r>
        <w:br/>
      </w:r>
      <w:r>
        <w:rPr>
          <w:rFonts w:ascii="Times New Roman"/>
          <w:b w:val="false"/>
          <w:i w:val="false"/>
          <w:color w:val="000000"/>
          <w:sz w:val="28"/>
        </w:rPr>
        <w:t>
Юридическое                                                        6</w:t>
      </w:r>
      <w:r>
        <w:br/>
      </w:r>
      <w:r>
        <w:rPr>
          <w:rFonts w:ascii="Times New Roman"/>
          <w:b w:val="false"/>
          <w:i w:val="false"/>
          <w:color w:val="000000"/>
          <w:sz w:val="28"/>
        </w:rPr>
        <w:t>
Сельскохозяйственное                                               7</w:t>
      </w:r>
      <w:r>
        <w:br/>
      </w:r>
      <w:r>
        <w:rPr>
          <w:rFonts w:ascii="Times New Roman"/>
          <w:b w:val="false"/>
          <w:i w:val="false"/>
          <w:color w:val="000000"/>
          <w:sz w:val="28"/>
        </w:rPr>
        <w:t>
Другое                                                             8</w:t>
      </w:r>
      <w:r>
        <w:br/>
      </w:r>
      <w:r>
        <w:rPr>
          <w:rFonts w:ascii="Times New Roman"/>
          <w:b w:val="false"/>
          <w:i w:val="false"/>
          <w:color w:val="000000"/>
          <w:sz w:val="28"/>
        </w:rPr>
        <w:t>
</w:t>
      </w:r>
      <w:r>
        <w:rPr>
          <w:rFonts w:ascii="Times New Roman"/>
          <w:b w:val="false"/>
          <w:i w:val="false"/>
          <w:color w:val="000000"/>
          <w:sz w:val="28"/>
        </w:rPr>
        <w:t>
      Д) Состояние в браке:</w:t>
      </w:r>
      <w:r>
        <w:br/>
      </w:r>
      <w:r>
        <w:rPr>
          <w:rFonts w:ascii="Times New Roman"/>
          <w:b w:val="false"/>
          <w:i w:val="false"/>
          <w:color w:val="000000"/>
          <w:sz w:val="28"/>
        </w:rPr>
        <w:t>
Никогда не состоял(а) в браке                                      1</w:t>
      </w:r>
      <w:r>
        <w:br/>
      </w:r>
      <w:r>
        <w:rPr>
          <w:rFonts w:ascii="Times New Roman"/>
          <w:b w:val="false"/>
          <w:i w:val="false"/>
          <w:color w:val="000000"/>
          <w:sz w:val="28"/>
        </w:rPr>
        <w:t>
Состоит в браке                                                    2</w:t>
      </w:r>
      <w:r>
        <w:br/>
      </w:r>
      <w:r>
        <w:rPr>
          <w:rFonts w:ascii="Times New Roman"/>
          <w:b w:val="false"/>
          <w:i w:val="false"/>
          <w:color w:val="000000"/>
          <w:sz w:val="28"/>
        </w:rPr>
        <w:t>
Вдова/вдовец                                                       3</w:t>
      </w:r>
      <w:r>
        <w:br/>
      </w:r>
      <w:r>
        <w:rPr>
          <w:rFonts w:ascii="Times New Roman"/>
          <w:b w:val="false"/>
          <w:i w:val="false"/>
          <w:color w:val="000000"/>
          <w:sz w:val="28"/>
        </w:rPr>
        <w:t>
Разведен(а)                                                        4</w:t>
      </w:r>
    </w:p>
    <w:bookmarkEnd w:id="109"/>
    <w:bookmarkStart w:name="z635" w:id="110"/>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
к Правилам учета зарегистрированных</w:t>
      </w:r>
      <w:r>
        <w:br/>
      </w:r>
      <w:r>
        <w:rPr>
          <w:rFonts w:ascii="Times New Roman"/>
          <w:b w:val="false"/>
          <w:i w:val="false"/>
          <w:color w:val="000000"/>
          <w:sz w:val="28"/>
        </w:rPr>
        <w:t>
и снятых с регистрации граждан</w:t>
      </w:r>
      <w:r>
        <w:br/>
      </w:r>
      <w:r>
        <w:rPr>
          <w:rFonts w:ascii="Times New Roman"/>
          <w:b w:val="false"/>
          <w:i w:val="false"/>
          <w:color w:val="000000"/>
          <w:sz w:val="28"/>
        </w:rPr>
        <w:t>
Республики Казахстан</w:t>
      </w:r>
    </w:p>
    <w:bookmarkEnd w:id="110"/>
    <w:p>
      <w:pPr>
        <w:spacing w:after="0"/>
        <w:ind w:left="0"/>
        <w:jc w:val="both"/>
      </w:pPr>
      <w:r>
        <w:rPr>
          <w:rFonts w:ascii="Times New Roman"/>
          <w:b w:val="false"/>
          <w:i w:val="false"/>
          <w:color w:val="000000"/>
          <w:sz w:val="28"/>
        </w:rPr>
        <w:t>форма</w:t>
      </w:r>
    </w:p>
    <w:bookmarkStart w:name="z636" w:id="111"/>
    <w:p>
      <w:pPr>
        <w:spacing w:after="0"/>
        <w:ind w:left="0"/>
        <w:jc w:val="left"/>
      </w:pPr>
      <w:r>
        <w:rPr>
          <w:rFonts w:ascii="Times New Roman"/>
          <w:b/>
          <w:i w:val="false"/>
          <w:color w:val="000000"/>
        </w:rPr>
        <w:t xml:space="preserve"> 
ЖУРНАЛ</w:t>
      </w:r>
      <w:r>
        <w:br/>
      </w:r>
      <w:r>
        <w:rPr>
          <w:rFonts w:ascii="Times New Roman"/>
          <w:b/>
          <w:i w:val="false"/>
          <w:color w:val="000000"/>
        </w:rPr>
        <w:t>
учета выдачи книг регистрации граждан</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453"/>
        <w:gridCol w:w="2933"/>
        <w:gridCol w:w="2273"/>
        <w:gridCol w:w="2093"/>
        <w:gridCol w:w="339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п/п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выдачи</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книги</w:t>
            </w:r>
            <w:r>
              <w:br/>
            </w:r>
            <w:r>
              <w:rPr>
                <w:rFonts w:ascii="Times New Roman"/>
                <w:b w:val="false"/>
                <w:i w:val="false"/>
                <w:color w:val="000000"/>
                <w:sz w:val="20"/>
              </w:rPr>
              <w:t>
регистрации</w:t>
            </w:r>
            <w:r>
              <w:br/>
            </w:r>
            <w:r>
              <w:rPr>
                <w:rFonts w:ascii="Times New Roman"/>
                <w:b w:val="false"/>
                <w:i w:val="false"/>
                <w:color w:val="000000"/>
                <w:sz w:val="20"/>
              </w:rPr>
              <w:t>
граждан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w:t>
            </w:r>
            <w:r>
              <w:br/>
            </w:r>
            <w:r>
              <w:rPr>
                <w:rFonts w:ascii="Times New Roman"/>
                <w:b w:val="false"/>
                <w:i w:val="false"/>
                <w:color w:val="000000"/>
                <w:sz w:val="20"/>
              </w:rPr>
              <w:t>
владельца</w:t>
            </w:r>
            <w:r>
              <w:br/>
            </w:r>
            <w:r>
              <w:rPr>
                <w:rFonts w:ascii="Times New Roman"/>
                <w:b w:val="false"/>
                <w:i w:val="false"/>
                <w:color w:val="000000"/>
                <w:sz w:val="20"/>
              </w:rPr>
              <w:t>
жилища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