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0894" w14:textId="b2c0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нотариальных свидетельств, постановлений, удостоверительных надписей на сделках и свидетельствуемых нотариусами документах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31 января 2012 года № 33. Зарегистрирован в Министерстве юстиции Республики Казахстан 28 февраля 2012 года № 7448. Утратил силу приказом Министра юстиции Республики Казахстан от 29 февраля 2016 года №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юстиции РК от 29.02.2016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«О нотариате»,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следующие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свидетельство о праве на наследство по закону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праве на наследство по закону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праве на наследство по закону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о праве на наследство по закону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свидетельство о праве на наследство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свидетельство о праве на наследство по закону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свидетельство о праве на наследство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свидетельство о праве на наследство по закону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свидетельство о праве на наследство по закону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свидетельство о праве на наследство по завещанию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свидетельство о праве на наследство по завещанию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свидетельство о праве на наследство по закону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свидетельство о праве на наследство по завещанию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свидетельство о праве собственности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свидетельство о праве собственности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свидетельство о праве собственности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свидетельство об удостоверении факта нахождения гражданина в живых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свидетельство об удостоверении факта нахождения в живых несовершеннолетнего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свидетельство об удостоверении факта нахождения гражданина в определенном месте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свидетельство о принятии на хранение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свидетельство о передаче заявления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удостоверительную надпись на договоре заключенном гражданами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удостоверительную надпись на договоре с участием юридического лица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удостоверительную надпись на договоре заключенном гражданами с участием представителя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удостоверительную надпись на договоре с участием несовершеннолетнего (с 14 до 18 лет), действующего с согласия законного представителя ребенка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удостоверительную надпись на договоре, заключенном гражданами с лицом, который не может подписаться вследствие физического недостатка, болезни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удостоверительную надпись на договоре об отчуждении недвижимого имущества, заключенном гражданами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удостоверительную надпись на договоре об отчуждении недвижимого имущества с участием юридического лица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удостоверительную надпись на договоре об отчуждении недвижимого имущества с участием представителя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удостоверительная надпись на договоре об отчуждении недвижимого имущества, заключенном гражданами с лицом, который не может лично подписаться вследствие физического недостатка, болезни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удостоверительную надпись на договоре с участием лица, не знающего языка на котором изложен договор с устным переводом ему текста договора нотариусом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удостоверительную надпись на договоре с участием лица, не знающего языка на котором изложен договор, которому устно переведен текст договора переводчиком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удостоверительную надпись на соглашении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 удостоверительную надпись на обязательстве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35) удостоверительную надпись на завещании, написанное завещателем собственноручно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удостоверительную надпись на завещании, записанное нотариусом в присутствии свидетеля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удостоверительную надпись на завещании от имени лица, который не может подписаться лично вследствие физического недостатка, болезни, по каким-либо другим причинам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38) удостоверительную надпись на конверте секретного завещания, учиненное нотариусом в присутствии двух свидетелей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39) удостоверительную надпись на доверенности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40) удостоверительную надпись на доверенности, выданной в порядке передоверия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41) удостоверительную надпись на доверенности, выданной юридическим лицом, действующим по уставу или положению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42) удостоверительную надпись на доверенности, выданной юридическим лицом в порядке передоверия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43) удостоверительную надпись на доверенности, выданной законным представителем несовершеннолетнего в возрасте до 14 лет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44) удостоверительную надпись на доверенности, выданной гражданином, действующим за себя и своих несовершеннолетних детей в возрасте до 14 лет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45) удостоверительную надпись на доверенности, выданной несовершеннолетним в возрасте с 14 до 18 лет, действующим с согласия законного представителя ребенка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46) удостоверительную надпись на доверенности, выданной лицом, не могущего подписаться лично вследствие физического недостатка, болезни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47) удостоверительную надпись на телеграмме-доверенности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48) удостоверительную надпись о засвидетельствовании верности копии документа с подлинником документа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49) удостоверительную надпись о засвидетельствовании верности выписки из документа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50) удостоверительную надпись о засвидетельствовании верности копии с копии документа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51) удостоверительную надпись о засвидетельствовании подлинности подписи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52) удостоверительную надпись о засвидетельствовании подлинности подписи гражданина, действующего по доверенности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53) удостоверительную надпись о засвидетельствовании подлинности подписи представителя юридического лица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54) удостоверительную надпись о засвидетельствовании подлинности подписи несовершеннолетнего (с 14 до 18 лет), действующего с согласия законного представителя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55) удостоверительную надпись о засвидетельствовании подлинности подписи гражданина, подписавшего за другого вследствие физического недостатка, болезни или каким-либо иным причинам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56) удостоверительную надпись о засвидетельствовании подлинности подписи на документе, передаваемом по телеграфу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57) удостоверительную надпись о засвидетельствовании верности перевода, сделанного нотариусом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58) удостоверительную надпись о засвидетельствовании подлинности подписи переводчика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59) удостоверительную надпись на документе о времени его предъявления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60) удостоверительную надпись на векселе о платеже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61) удостоверительную надпись о неплатеже по чеку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62) удостоверительную надпись на дубликате свидетельства о праве на наследство (договора, завещания доверенности)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63) удостоверительную надпись о засвидетельствовании верности выписки из реестра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64) запрещение отчуждения жилого дома в связи с выдачей займа (ссуды) на его строительство, покупку или капитальный ремонт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65) запрещение отчуждения имущества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66) запрещение отчуждения недвижимости, в связи с договором о залоге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67) акт протеста о недатировании акцепта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68) акт протеста векселя в неплатеже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69) акт протеста векселя в неакцепте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70) акт о морском протесте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71) удостоверительную надпись на доверенности для совершения действия за границей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71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72) удостоверительную надпись на доверенности, выданной юридическим лицом для совершения действия за границей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72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73) удостоверительную надпись на доверенности для совершения действия за границей от неграмотного лица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74) удостоверительную надпись на доверенности для совершения действия за границей, выданной гражданином, который не может подписаться лично (ввиду болезни)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74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75) удостоверительную надпись на доверенности для совершения действия за границей одновременно от грамотных лиц, и которые не могут подписаться лично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76) удостоверительную надпись на доверенности для совершения действия за границей, совершенной несовершеннолетним с 14 до 18 лет, действующим с согласия законного представителя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76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77) удостоверительную надпись на доверенности для совершения действия за границей, совершенной одновременно с переводом текста доверенности переводчиком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77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78) удостоверительную надпись на доверенности для совершения действия за границей, совершенной одновременно с переводом текста доверенности государственным нотариусом или нотариусом, занимающимся частной практикой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78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79) удостоверительную надпись о засвидетельствовании подлинности подписи на заявлениях, аффедивитах, документах, предназначенных для совершения действий за границей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79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80) удостоверительную надпись о засвидетельствовании подлинности подписи на заявлениях, аффедивитах, документах, предназначенных для совершения действий за границей от неграмотного лица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80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председателя Комитета регистрационной службы и оказания правовой помощи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Имашев</w:t>
      </w:r>
    </w:p>
    <w:bookmarkStart w:name="z8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</w:t>
      </w:r>
      <w:r>
        <w:br/>
      </w:r>
      <w:r>
        <w:rPr>
          <w:rFonts w:ascii="Times New Roman"/>
          <w:b/>
          <w:i w:val="false"/>
          <w:color w:val="000000"/>
        </w:rPr>
        <w:t>
праве на наследство по</w:t>
      </w:r>
      <w:r>
        <w:br/>
      </w:r>
      <w:r>
        <w:rPr>
          <w:rFonts w:ascii="Times New Roman"/>
          <w:b/>
          <w:i w:val="false"/>
          <w:color w:val="000000"/>
        </w:rPr>
        <w:t>
закону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(поселок, село, область)_______________________________________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Я,________нотариус_________________________________________________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(Ф.И.О)      (наименование государственной нотариальной конторы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удостоверяю, что на основании статьи ____ ГК РК наследниками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гражданина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      (Ф.И.О умершего)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умершего «____»_______ 20__года, являются в равных долях каждый: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(Ф.И.О, местожительство наследников, год рождения, их родственные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отношения с наследодателем)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Наследственное имущество, на которое выдано настоящее 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состоит из:__________________________________________________________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 (указывается имущество, на которое выдается свидетельство)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 (номер наследственного дела)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 Нотариус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Свидетельство о праве на наследство по закону выдаваемое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всем наследникам.</w:t>
      </w:r>
    </w:p>
    <w:bookmarkStart w:name="z8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</w:t>
      </w:r>
      <w:r>
        <w:br/>
      </w:r>
      <w:r>
        <w:rPr>
          <w:rFonts w:ascii="Times New Roman"/>
          <w:b/>
          <w:i w:val="false"/>
          <w:color w:val="000000"/>
        </w:rPr>
        <w:t>
о праве на наследство</w:t>
      </w:r>
      <w:r>
        <w:br/>
      </w:r>
      <w:r>
        <w:rPr>
          <w:rFonts w:ascii="Times New Roman"/>
          <w:b/>
          <w:i w:val="false"/>
          <w:color w:val="000000"/>
        </w:rPr>
        <w:t>
по закону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(поселок, село, область)_______________________________________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Я,________ нотариус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(Ф.И.О)        (наименование государственной нотариальной конторы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удостоверяю, что на основании ст. ___ ГК РК наследниками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 ______________________________ умершего «__» ____ 20__года,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(Ф.И.О местожительство наследника, год рождения, их родственные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 отец (мать)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гр.__________________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отношения с наследодателем)                           (Ф.И.О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____________________________, умер(ла) «_____»______20___год.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умершего родителя наследника)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Наследственное имущество, на которое выдано настоящее 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состоит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(указывается имущество на которое выдается свидетельство)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(номер наследственного дела)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Свидетельство о праве на наследство по закону выдается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праву представления.</w:t>
      </w:r>
    </w:p>
    <w:bookmarkStart w:name="z8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</w:t>
      </w:r>
      <w:r>
        <w:br/>
      </w:r>
      <w:r>
        <w:rPr>
          <w:rFonts w:ascii="Times New Roman"/>
          <w:b/>
          <w:i w:val="false"/>
          <w:color w:val="000000"/>
        </w:rPr>
        <w:t>
о праве на наследство</w:t>
      </w:r>
      <w:r>
        <w:br/>
      </w:r>
      <w:r>
        <w:rPr>
          <w:rFonts w:ascii="Times New Roman"/>
          <w:b/>
          <w:i w:val="false"/>
          <w:color w:val="000000"/>
        </w:rPr>
        <w:t>
по закону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(поселок, село, область)_______________________________________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Я,________нотариус_________________________________________________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(Ф.И.О)        (наименование государственной нотариальной конторы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удостоверяю, что на основании статьи ____ ГК РК наследником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 ______________________ умершего «____»_____20__года являлся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(указывается Ф.И.О наследника, год рождения его родственное отношение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наследодателем), но ввиду его (ее) смерти «___»_____20___года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наследство переходит к его(ее)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(Ф.И.О, местожительство, год рождения и его родственное отношение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наследодателем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Наследственное имущество, на которое выдано настоящее 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состоит из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(указывается имущество на которое выдается свидетельство)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№____________________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(номер наследственного дела)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 Нотариус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Свидетельство о праве на наследство выдается на имущество умершего наследника, который не успел принять наследство (наследственная трансмиссия).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свидетельство о праве на наследство выдается одновременно несколькими наследниками, из которых одни живы, а другие умерли, не успев принять наследство, то в тексте свидетельства после слова «удостоверяю» указывается: «...что на основании ст. ст._______ ГК РК наследниками имущества гр. (Ф.И.О наследодателя), умершего «___»____ 20__ года, являются в одной третьей доле каждый: жена (фамилия, имя, отчество), проживающая (указывается местожительство), сын (Ф.И.О), проживающий (указывается местожительство) и являлась в одной третей доле дочь (Ф.И.О), но ввиду ее смерти «___»______ ___ года указанная доля наследства переходит к ее мужу (Ф.И.О) проживающему (указывается местожительство) и сыну (Ф.И.О) проживающему (указывается местожительство) в равных долях.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Наследственное имущество, на которое выдано настоящее свидетельство, состоит из (указывается имущество, на которое выдается свидетельство о праве на наследство).</w:t>
      </w:r>
    </w:p>
    <w:bookmarkStart w:name="z8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праве на наследство</w:t>
      </w:r>
      <w:r>
        <w:br/>
      </w:r>
      <w:r>
        <w:rPr>
          <w:rFonts w:ascii="Times New Roman"/>
          <w:b/>
          <w:i w:val="false"/>
          <w:color w:val="000000"/>
        </w:rPr>
        <w:t>
по закону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(поселок, село, область)_______________________________________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Я,________нотариус_________________________________________________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(Ф.И.О)        (наименование государственной нотариальной конторы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удостоверяю, что на основании статьи ____________ ГК РК наследником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имущества гр._____________________________________________, умершего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 20__года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(Ф.И.О, местожительство наследника 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  родственные отношения с наследодателем)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Наследственное имущество, на которое выдано настоящее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состоит из___________________________________________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      (указывается имущество)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принадлежащее гр.__________________________________________________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 (Ф.И.О и родственное отношение с наследодателем), умершему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 __20__года, наследником которого был гр.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 и родственные отношения с наследодателем)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принявший наследство, но не оформивший своих наследственных прав.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Зарегистрировано в реестре №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сумма, оплаченная частному нотариусу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(номер наследственного дела)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 Нотариус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Свидетельство о праве на наследство по закону выдается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имущество умершего наследника, принявшего наследство, но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оформившего своих наследственных прав.</w:t>
      </w:r>
    </w:p>
    <w:bookmarkStart w:name="z8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праве на наследство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(поселок, село, область)_______________________________________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Я,________нотариус_________________________________________________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(Ф.И.О)         (наименование государственной нотариальной конторы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удостоверяю, что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1040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наследником имущества гр.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умершего «____»_____20__года, является: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 (Ф.И.О., место жительство наследника 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родственные отношения с наследодателем)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Наследство, на которое выдано настоящее свидетельство, состоит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следующих неимущественных прав и обязанностей:__________________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(указываются неимущественные права и обязанности, которые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 прекращаются со смертью наследодателя)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свидетельство подлежит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в регистрирующих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Взыскана государственная пошлина или сумма,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оплаченная нотариусу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(номер наследственного дела)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Примечание: Свидетельство о праве на наследство выдается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неимущественные права и обязанности наследодателя, существование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которых не прекращается с его смертью.</w:t>
      </w:r>
    </w:p>
    <w:bookmarkStart w:name="z9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праве на наследство</w:t>
      </w:r>
      <w:r>
        <w:br/>
      </w:r>
      <w:r>
        <w:rPr>
          <w:rFonts w:ascii="Times New Roman"/>
          <w:b/>
          <w:i w:val="false"/>
          <w:color w:val="000000"/>
        </w:rPr>
        <w:t>
по закону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(поселок, село, область)_______________________________________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Я,________нотариус_________________________________________________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(Ф.И.О)        (наименование государственной нотариальной конторы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или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удостоверяю, что на основании статьи ________ ГК РК наследниками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имущества гражданина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 умершего)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умершего «_____»_____ 20___ года, являются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(Ф.И.О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доля наследственного имущества, в том числе доли ввиду отказа в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пользу других наследников)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Наследственное имущество, на которое выдано настоящее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свидетельство, состоит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(указывается имущество, на которое выдается свидетельство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      праве на наследство)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(номер наследственного дела)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Свидетельство о праве на наследство при условии отказа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наследника от наследства в пользу другого наследника.</w:t>
      </w:r>
    </w:p>
    <w:bookmarkStart w:name="z9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праве на наследство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(поселок, село, область)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число, месяц, год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 _________________, нотариус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(Ф.И.О)             (наименование государственной нотариальной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конторы,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удостоверяю, что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1040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наследником имущества гр.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умершего «____» ________20__года, является: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(Ф.И.О, местожительство наследника и его родственные отношения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      наследодателем)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Наследство, на которое выдано настоящее свидетельство, состоит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следующих неимущественных прав и обязанностей:__________________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(указываются неимущественные права и обязанности, которые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свидетельство подлежит обязательной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в регистрирующих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Взыскана государственная пошлина или сумма,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оплаченная нотариусу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(номер наследственного дела)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Свидетельство о праве на наследство по закону или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завещанию выдается на неимущественные права и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наследодателя, существование которых не прекращается с его смертью.</w:t>
      </w:r>
    </w:p>
    <w:bookmarkStart w:name="z9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праве на наследство по закону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(поселок, село, область)_______________________________________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Я,________нотариус_________________________________________________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(Ф.И.О)         (наименование государственной нотариальной конторы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удостоверяю, что на оснований ст.___ ГК РК наследниками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имущества гр.______________________________________________________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(Ф.И.О наследодателя)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умершего «___» _______20____года, являются в________________________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(размер доли)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доле каждый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 местожительство наследников и их родственные отношения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наследодателем)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Наследственное имущество, на которое в указанных долях выдано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настоящее свидетельство, состоит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из:_______________________________________________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(указывается имущество, на которое выдано свидетельство)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_________долю указанного наследственного имущества свидетельство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праве на наследство еще не выдано.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Взыскана государственная пошлина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(номер наследственного дела)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Свидетельство о праве на наследство по закону выдается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случаях, когда доли некоторых наследников остаются открытыми.</w:t>
      </w:r>
    </w:p>
    <w:bookmarkStart w:name="z9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праве на наследство по закону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(поселок, село, область)_______________________________________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Я,________нотариус_________________________________________________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(Ф.И.О)         (наименование государственной нотариальной конторы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удостоверяю, что на основании статьи __________ ГК РК наследником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 доли имущества гр.________________________ умершего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«_____»_______20__года, является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(Ф.И.О местожительство, год рождения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родственное отношение или иное отношение с наследодателем)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Наследственное имущество на которое в указанной доле выдано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настоящее свидетельство состоит из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___________ долю указанного наследственного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о праве на наследство по завещанию еще не выдано.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  (номер наследственного дела)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Свидетельство о праве на наследство выдается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обязательную долю. Указывается обязательная доля, согласно которой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наследнику обеспечивается получение 1/2 той доли, которая причиталась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 ему при наследовании по закону.</w:t>
      </w:r>
    </w:p>
    <w:bookmarkStart w:name="z9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праве на наследство</w:t>
      </w:r>
      <w:r>
        <w:br/>
      </w:r>
      <w:r>
        <w:rPr>
          <w:rFonts w:ascii="Times New Roman"/>
          <w:b/>
          <w:i w:val="false"/>
          <w:color w:val="000000"/>
        </w:rPr>
        <w:t>
по завещанию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поселок, край, область)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число, месяц,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Я,________нотариус_________________________________________________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(Ф.И.О)        (наименование государственной нотариальной конторы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нотариусу), удостоверяю, что имущество гр.___________________________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умершего «____»____20___года на основании статьи _________ ГК РК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праву наследования переходит к государству в лице финансового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Наследственное имущество, на которое выдано настоящее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свидетельство, состоит из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(указывается имущество на которое выдано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      свидетельство)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уплаты государственной пошлины освобождено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(номер наследственного дела)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Примечание. Свидетельство о праве на наследство выдается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государству. Если к государству переходит не все имущество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наследодателя, а лишь доля его, то вместо слово «имущество»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указывается: «... доля имущества», а после слов «на которое»,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указывается: «в указанной доле».</w:t>
      </w:r>
    </w:p>
    <w:bookmarkStart w:name="z9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праве на наследство</w:t>
      </w:r>
      <w:r>
        <w:br/>
      </w:r>
      <w:r>
        <w:rPr>
          <w:rFonts w:ascii="Times New Roman"/>
          <w:b/>
          <w:i w:val="false"/>
          <w:color w:val="000000"/>
        </w:rPr>
        <w:t>
по завещанию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(поселок, село, область)_______________________________________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Я,________нотариус_________________________________________________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(Ф.И.О)        (наименование государственной нотариальной конторы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удостоверяю, что на основании завещания, удостоверенного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       (наименование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нотариального органа, удостоверившего завещание, Ф.И.О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«__»_____года и зарегистрированного в реестре за №___________________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наследниками указанного в завещании имущества гр.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       (Ф.И.О завещателя)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умершего «____»__________20__года, являются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 наследников и их местожительство)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Наследственное имущество, на которое выдано настоящее 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состоит из:________________________________________________________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 (указывается имущество, на которое выдано свидетельство)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Взыскана государственная пошлина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(номер наследственного дела)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(подпись)</w:t>
      </w:r>
    </w:p>
    <w:bookmarkStart w:name="z9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праве на</w:t>
      </w:r>
      <w:r>
        <w:br/>
      </w:r>
      <w:r>
        <w:rPr>
          <w:rFonts w:ascii="Times New Roman"/>
          <w:b/>
          <w:i w:val="false"/>
          <w:color w:val="000000"/>
        </w:rPr>
        <w:t>
наследство по закону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Казахстан город (поселок, село, область)__________________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(число, месяц, год словами)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Я,________нотариус_________________________________________________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(Ф.И.О)         (наименование государственной нотариальной конторы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удостоверяю, что на основании статьи ____________ГК РК наследниками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имущества гражданина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 наследодателя)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умершего «_____»_____20____ года, в чем бы оно не заключалось и где бы ни находилось,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являются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(Ф.И.О наследников, их местожительство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доля наследственного имущества, причитающаяся каждому наследнику)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(номер наследственного дела)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Свидетельство о праве на наследство по завещанию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выдается для действия его за границей. Удостоверительная надпись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заполняется на компьютере, печать ставится на свободном месте в левом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углу.</w:t>
      </w:r>
    </w:p>
    <w:bookmarkStart w:name="z9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праве на наследство по завещанию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Казахстан город (поселок, село, область)__________________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(число, месяц, год словами)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Я,________нотариус_________________________________________________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(Ф.И.О)         (наименование государственной нотариальной конторы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удостоверяю, что на основании завещания, удостоверенного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       (наименование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нотариального органа, удостоверившего завещание, Ф.И.О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«__»____20_года и зарегистрированного в реестре за №_________________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наследниками указанного в завещании имущества гр.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(Ф.И.О завещателя)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умершего «____»__________20____г., являются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(Ф.И.О. наследников и их местожительство)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Наследственное имущество, на которое выдано настоящее 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состоит из:________________________________________________________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(указывается имущество, на которое выдано свидетельство)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Зарегистрировано в реестре за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(номер наследственного дела)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Свидетельство о праве на наследство по завещанию выдается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действия его за границей. Удостоверительная надпись заполняется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компьютере, печать ставится на свободном месте в левом углу.</w:t>
      </w:r>
    </w:p>
    <w:bookmarkStart w:name="z9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праве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(поселок, село, область)_______________________________________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Я,________нотариус_________________________________________________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(Ф.И.О)         (наименование государственной нотариальной конторы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статьи ________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браке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(супружестве) и семье» и согласно заявлению супругов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гр.гр.____________________________________________________________,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      (Ф.И.О супругов их местожительство)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удостоверяю, что в общем совместном имуществе супругов, приобретенном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ими в течение брака, право собственности принадлежит: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(указать, кому из супругов, какая доля принадлежит в общем имуществе)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Общее совместное имущество названных супругов, право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которое каждого из них удостоверяется в указанных долях, состоит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указывается имущество, о праве собственности на которое выдано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свидетельство, на чье имя оно было зарегистрировано или значилось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ранее)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печать Нотариус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Свидетельство о праве собственности выдается на долю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общем совместном имуществе супругов, выдаваемое по их заявлению.</w:t>
      </w:r>
    </w:p>
    <w:bookmarkStart w:name="z9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праве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(поселок, село, область)_______________________________________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Я,________нотариус_________________________________________________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(Ф.И.О)         (наименование государственной нотариальной конторы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или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статьи ________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браке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(супружестве) и семье» удостоверяю,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гр._______________________________________________________умершему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(Ф.И.О умершего супруга)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«______»______________года, проживавшему и являющемуся супругом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(Ф.И.О пережившего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супруга и место его жительства)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являющийся пережившим супругом гр.________________________________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(Ф.И.О. умершего супруга)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умершего «____»______20__года, принадлежит право собственности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долю в общем имуществе, приобретенном названными супругами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течение брака. Общее совместное имущество, право собственности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которое в указанной доле удостоверяется настоящим свидетельством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      (Ф.И.О. пережившего супруга)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состоит из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 (указывается имущество, право собственности на долю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удостоверяется)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(номер наследственного дела)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Свидетельство о праве собственности выдается на долю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общем совместном имуществе супругов, выдаваемое пережившему супругу.</w:t>
      </w:r>
    </w:p>
    <w:bookmarkStart w:name="z10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праве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(поселок, село, область)_______________________________________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Я,________нотариус_________________________________________________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(Ф.И.О)        (наименование государственной нотариальной конторы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статьи ___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браке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(супружестве) и семье» удостоверяю,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гр._______________________________________________________умершему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 умершего супруга)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«______»______________года, проживавшему и являющемуся супругом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 пережившего супруга)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принадлежит право собственности на 1/2 долю в общем совместном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имуществе, приобретенном названными супругами в течение брака.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Общее совместное имущество, право собственности на которое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указанной доле удостоверяется настоящим свидетельством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 умершего супруга)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состоит из_________________________________________________________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(указывается имущество, право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долю которого удостоверяется, и на чье имя оно зарегистрировано)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(номер наследственного дела)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1/2 доля вышеуказанного имущества остается в собственности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пережившим супругом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Зарегистрировано в реестре за №____________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Свидетельство о праве собственности выдается на долю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общем совместном имуществе супругов, в котором определена доля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умершего супруга.</w:t>
      </w:r>
    </w:p>
    <w:bookmarkStart w:name="z10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</w:t>
      </w:r>
      <w:r>
        <w:br/>
      </w:r>
      <w:r>
        <w:rPr>
          <w:rFonts w:ascii="Times New Roman"/>
          <w:b/>
          <w:i w:val="false"/>
          <w:color w:val="000000"/>
        </w:rPr>
        <w:t>
об удостоверении факта</w:t>
      </w:r>
      <w:r>
        <w:br/>
      </w:r>
      <w:r>
        <w:rPr>
          <w:rFonts w:ascii="Times New Roman"/>
          <w:b/>
          <w:i w:val="false"/>
          <w:color w:val="000000"/>
        </w:rPr>
        <w:t>
нахождения гражданина в живых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(поселок, село, область)_______________________________________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Я,________нотариус_________________________________________________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(Ф.И.О)       (наименование государственной нотариальной конторы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или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удостоверяю, что гр.______________________________ находится в живых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(Ф.И.О., дата рождения, место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проживает в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(место его жительства)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(Ф.И.О., дата рождения, место рождения явившегося)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явился ко мне (или в означенную государственную нотариальную контору)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 сегодня в _________ часов _________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его установлена.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(подпись)</w:t>
      </w:r>
    </w:p>
    <w:bookmarkStart w:name="z10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об удостоверении факта</w:t>
      </w:r>
      <w:r>
        <w:br/>
      </w:r>
      <w:r>
        <w:rPr>
          <w:rFonts w:ascii="Times New Roman"/>
          <w:b/>
          <w:i w:val="false"/>
          <w:color w:val="000000"/>
        </w:rPr>
        <w:t>
нахождения в живых несовершеннолетнего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(поселок, село, область)_______________________________________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Я,________нотариус_________________________________________________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(Ф.И.О)        (наименование государственной нотариальной конторы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или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удостоверяю, что гр ___________________, родившийся «____»_______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года,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находится в живых и проживает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      (место его жительства)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Гр.__________________________________________ явился ко мне (или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дата рождения, место рождения несовершеннолетнего)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означенную государственную нотариальную контору) в _____ часов____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минут в сопровождении гр. ________________________, который(ая)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является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 несовершеннолетнего гр.____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(отцом, матерью, опекуном, попечителем)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      (Ф.И.О несовершеннолетнего)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граждан, упомянутых в свидетельстве установлена,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дееспособность проверена.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</w:t>
      </w:r>
    </w:p>
    <w:bookmarkStart w:name="z10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</w:t>
      </w:r>
      <w:r>
        <w:br/>
      </w:r>
      <w:r>
        <w:rPr>
          <w:rFonts w:ascii="Times New Roman"/>
          <w:b/>
          <w:i w:val="false"/>
          <w:color w:val="000000"/>
        </w:rPr>
        <w:t>
об удостоверении факта нахождения гражданина</w:t>
      </w:r>
      <w:r>
        <w:br/>
      </w:r>
      <w:r>
        <w:rPr>
          <w:rFonts w:ascii="Times New Roman"/>
          <w:b/>
          <w:i w:val="false"/>
          <w:color w:val="000000"/>
        </w:rPr>
        <w:t>
в определенном месте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(поселок, село, область)_______________________________________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Я,________нотариус_________________________________________________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(Ф.И.О)          (наименование государственной нотариальной конторы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или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удостоверяю, что гр._________________________________________________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(Ф.И.О., дата рождения, место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проживающий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      (место его жительства)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«____»______20__года в _________ часов _________ минут находился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помещении государственной нотариальной конторы (или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нотариуса), расположенной по адресу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его установлена, дееспособность проверена.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(подпись)</w:t>
      </w:r>
    </w:p>
    <w:bookmarkStart w:name="z10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</w:t>
      </w:r>
      <w:r>
        <w:br/>
      </w:r>
      <w:r>
        <w:rPr>
          <w:rFonts w:ascii="Times New Roman"/>
          <w:b/>
          <w:i w:val="false"/>
          <w:color w:val="000000"/>
        </w:rPr>
        <w:t>
о принятии на хранение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(поселок, село, область)_______________________________________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Я,________нотариус_________________________________________________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(Ф.И.О)        (наименование государственной нотариальной конторы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или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удостоверяю, что гр. _____________________________, проживающий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(Ф.И.О., дата рождения, место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______________________________, «_____»_____20___года, сдал мне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(место его жительства)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хранение в указанную государственную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 частному нотариусу) по адресу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сроком на ____________________________ документы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прилагаемой (указывается срок словами)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описи. Личность сдавшего на хранение документы установлена,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дееспособность проверена.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(подпись)</w:t>
      </w:r>
    </w:p>
    <w:bookmarkStart w:name="z10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</w:t>
      </w:r>
      <w:r>
        <w:br/>
      </w:r>
      <w:r>
        <w:rPr>
          <w:rFonts w:ascii="Times New Roman"/>
          <w:b/>
          <w:i w:val="false"/>
          <w:color w:val="000000"/>
        </w:rPr>
        <w:t>
о передаче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(поселок, село, область)_______________________________________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Я,________нотариус_________________________________________________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(Ф.И.О)        (наименование государственной нотариальной конторы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или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РК «О нотариате», удостоверяю, что мною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«_____»_________20__ года передано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(Ф.И.О., дата рождения, место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или наименование организации, подавших заявление)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 содержало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(указывается краткое содержание заявления)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гражданина (представителя), подавшего заявление,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установлена, дееспособность проверена.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</w:p>
    <w:bookmarkStart w:name="z10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 договоре</w:t>
      </w:r>
      <w:r>
        <w:br/>
      </w:r>
      <w:r>
        <w:rPr>
          <w:rFonts w:ascii="Times New Roman"/>
          <w:b/>
          <w:i w:val="false"/>
          <w:color w:val="000000"/>
        </w:rPr>
        <w:t>
заключенном гражданами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«___»__20 года, настоящий договор удостоверен мной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нотариусом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подписан сторонами в моем присутствии. Личность сторон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установлена, дееспособность их проверена.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Взыскана государственная пошлина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Если удостоверяется договор отчуждения автотранспортного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средства, то в удостоверительной надписи указывается о проверке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принадлежности его отчуждающему лицу, а также о необходимости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предъявления договора в органы дорожной полиции для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автотранспортного средства.</w:t>
      </w:r>
    </w:p>
    <w:bookmarkStart w:name="z10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 договоре</w:t>
      </w:r>
      <w:r>
        <w:br/>
      </w:r>
      <w:r>
        <w:rPr>
          <w:rFonts w:ascii="Times New Roman"/>
          <w:b/>
          <w:i w:val="false"/>
          <w:color w:val="000000"/>
        </w:rPr>
        <w:t>
с участием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«___»___20_года, настоящий договор удостоверен мной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нотариусом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подписан сторонами в моем присутствии. Личность, подписавших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установлена, их дееспособность, а также правоспособность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 и полномочия его представителя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юридического лица, Ф.И.О. представителя) проверены.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Зарегистрировано в реестре за №_______________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Примечание. По этой форме делается надпись, в частности, на договоре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предоставлении гражданину земельного участка для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жилого дома.</w:t>
      </w:r>
    </w:p>
    <w:bookmarkStart w:name="z10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 договоре</w:t>
      </w:r>
      <w:r>
        <w:br/>
      </w:r>
      <w:r>
        <w:rPr>
          <w:rFonts w:ascii="Times New Roman"/>
          <w:b/>
          <w:i w:val="false"/>
          <w:color w:val="000000"/>
        </w:rPr>
        <w:t>
заключенном гражданами с участием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«___»__20_года, настоящий договор удостоверен мной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нотариусом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подписан в моем присутствии. Личность, подписавших договор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установлена, их дееспособность, а также полномочия представителя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Зарегистрировано в реестре за №______________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По этой форме составляется надпись на договоре,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котором действует договорный представитель (по доверенности),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законный представитель несовершеннолетнего до 14 лет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недееспособного лица (родители, усыновители, опекун).</w:t>
      </w:r>
    </w:p>
    <w:bookmarkStart w:name="z10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 договоре</w:t>
      </w:r>
      <w:r>
        <w:br/>
      </w:r>
      <w:r>
        <w:rPr>
          <w:rFonts w:ascii="Times New Roman"/>
          <w:b/>
          <w:i w:val="false"/>
          <w:color w:val="000000"/>
        </w:rPr>
        <w:t>
с участием юридического лица</w:t>
      </w:r>
      <w:r>
        <w:br/>
      </w:r>
      <w:r>
        <w:rPr>
          <w:rFonts w:ascii="Times New Roman"/>
          <w:b/>
          <w:i w:val="false"/>
          <w:color w:val="000000"/>
        </w:rPr>
        <w:t>
несовершеннолетнего (с 14 до 18 лет),</w:t>
      </w:r>
      <w:r>
        <w:br/>
      </w:r>
      <w:r>
        <w:rPr>
          <w:rFonts w:ascii="Times New Roman"/>
          <w:b/>
          <w:i w:val="false"/>
          <w:color w:val="000000"/>
        </w:rPr>
        <w:t>
действующего с согласия законного</w:t>
      </w:r>
      <w:r>
        <w:br/>
      </w:r>
      <w:r>
        <w:rPr>
          <w:rFonts w:ascii="Times New Roman"/>
          <w:b/>
          <w:i w:val="false"/>
          <w:color w:val="000000"/>
        </w:rPr>
        <w:t>
представителя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«___»____20__года, настоящий договор удостоверен мной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нотариусом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подписан гр.________________________________________________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несовершеннолетним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  (Ф.И.О, дата и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действующим с согласия законного представителя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(Ф.И.О законного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моем присутствии. Личность сторон установлена, дееспособность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проверена. Личность гр.______________________________________________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      (Ф.И.О законного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установлена, полномочия, дееспособность проверены.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</w:t>
      </w:r>
    </w:p>
    <w:bookmarkStart w:name="z11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 договоре,</w:t>
      </w:r>
      <w:r>
        <w:br/>
      </w:r>
      <w:r>
        <w:rPr>
          <w:rFonts w:ascii="Times New Roman"/>
          <w:b/>
          <w:i w:val="false"/>
          <w:color w:val="000000"/>
        </w:rPr>
        <w:t>
заключенном гражданами с лицом, который не может</w:t>
      </w:r>
      <w:r>
        <w:br/>
      </w:r>
      <w:r>
        <w:rPr>
          <w:rFonts w:ascii="Times New Roman"/>
          <w:b/>
          <w:i w:val="false"/>
          <w:color w:val="000000"/>
        </w:rPr>
        <w:t>
подписаться вследствие физического</w:t>
      </w:r>
      <w:r>
        <w:br/>
      </w:r>
      <w:r>
        <w:rPr>
          <w:rFonts w:ascii="Times New Roman"/>
          <w:b/>
          <w:i w:val="false"/>
          <w:color w:val="000000"/>
        </w:rPr>
        <w:t>
недостатка, болезни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«___»____20__года, настоящий договор удостоверен мной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нотариусом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подписан в моем присутствии. Личность сторон, а также личность гр.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      (Ф.И.О подписавшегося)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подписавшего договор по поручению гр.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  (Ф.И.О поручившего подписать договор)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ввиду его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(причина, по которой лицо не могло подписаться лично)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установлена. Дееспособность сторон проверена.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</w:p>
    <w:bookmarkStart w:name="z11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 договоре</w:t>
      </w:r>
      <w:r>
        <w:br/>
      </w:r>
      <w:r>
        <w:rPr>
          <w:rFonts w:ascii="Times New Roman"/>
          <w:b/>
          <w:i w:val="false"/>
          <w:color w:val="000000"/>
        </w:rPr>
        <w:t>
об отчуждении недвижимого имущества, заключенном гражданами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«___»____20__года, настоящий договор удостоверен мной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нотариусом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подписан сторонами в моем присутствии. Личность сторон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установлена, их дееспособность, также принадлежность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гр.___________________________ отчуждаемого недвижимого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ст.155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РК настоящий договор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подлежит регистрации в органах регистрации недвижимости по месту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нахождения недвижимости.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(подпись)</w:t>
      </w:r>
    </w:p>
    <w:bookmarkStart w:name="z11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 договоре</w:t>
      </w:r>
      <w:r>
        <w:br/>
      </w:r>
      <w:r>
        <w:rPr>
          <w:rFonts w:ascii="Times New Roman"/>
          <w:b/>
          <w:i w:val="false"/>
          <w:color w:val="000000"/>
        </w:rPr>
        <w:t>
об отчуждении недвижимого имущества с участием</w:t>
      </w:r>
      <w:r>
        <w:br/>
      </w:r>
      <w:r>
        <w:rPr>
          <w:rFonts w:ascii="Times New Roman"/>
          <w:b/>
          <w:i w:val="false"/>
          <w:color w:val="000000"/>
        </w:rPr>
        <w:t>
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«___»____20__года, настоящий договор удостоверен мной________________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нотариусом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подписан сторонами в моем присутствии. Личность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подписавших договор, установлена, и их дееспособность,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правоспособность __________________________,полномочия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принадлежность отчуждаемого недвижимого имущества________________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(наименование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лица, отчуждающего дом) проверены.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ст.155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РК настоящий договор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подлежит регистрации в регистрирующем органе по месту нахождения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недвижимости.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 этой форме составляется удостоверительная надпись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отчуждении недвижимого имущества юридическим лицом.</w:t>
      </w:r>
    </w:p>
    <w:bookmarkStart w:name="z11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</w:t>
      </w:r>
      <w:r>
        <w:br/>
      </w:r>
      <w:r>
        <w:rPr>
          <w:rFonts w:ascii="Times New Roman"/>
          <w:b/>
          <w:i w:val="false"/>
          <w:color w:val="000000"/>
        </w:rPr>
        <w:t>
договоре об отчуждении</w:t>
      </w:r>
      <w:r>
        <w:br/>
      </w:r>
      <w:r>
        <w:rPr>
          <w:rFonts w:ascii="Times New Roman"/>
          <w:b/>
          <w:i w:val="false"/>
          <w:color w:val="000000"/>
        </w:rPr>
        <w:t>
недвижимого имущества с участием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«___»____20__года, настоящий договор удостоверен мной________________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нотариусом________________________________________________________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подписан в моем присутствии. Личность сторон, подписавших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установлена, их дееспособность, также полномочия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и принадлежность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отчуждаемого недвижимого имущества проверены.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ст.155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РК настоящий договор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подлежит регистрации в регистрирующем органе по месту нахождения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недвижимого имущества.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 этой форме составляется удостоверительная надпись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отчуждении недвижимого имущества физическим лицом.</w:t>
      </w:r>
    </w:p>
    <w:bookmarkStart w:name="z11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 договоре об</w:t>
      </w:r>
      <w:r>
        <w:br/>
      </w:r>
      <w:r>
        <w:rPr>
          <w:rFonts w:ascii="Times New Roman"/>
          <w:b/>
          <w:i w:val="false"/>
          <w:color w:val="000000"/>
        </w:rPr>
        <w:t>
отчуждении недвижимого имущества, заключенном гражданами с</w:t>
      </w:r>
      <w:r>
        <w:br/>
      </w:r>
      <w:r>
        <w:rPr>
          <w:rFonts w:ascii="Times New Roman"/>
          <w:b/>
          <w:i w:val="false"/>
          <w:color w:val="000000"/>
        </w:rPr>
        <w:t>
лицом, который не может лично подписаться вследствие</w:t>
      </w:r>
      <w:r>
        <w:br/>
      </w:r>
      <w:r>
        <w:rPr>
          <w:rFonts w:ascii="Times New Roman"/>
          <w:b/>
          <w:i w:val="false"/>
          <w:color w:val="000000"/>
        </w:rPr>
        <w:t>
физического недостатка, болезни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«___»____20__года, настоящий договор удостоверен мной________________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нотариусом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подписан в моем присутствии. Личность сторон, подписавших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установлена, их дееспособность, также принадлежность гр.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 отчуждаемого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недвижимого имущества проверены.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гр._______________________________________________________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(подписавшего договор по поручению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поручившего подписать договор ввиду его, 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причину, по которой лицо не могло подписаться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ст.155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РК настоящий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подлежит регистрации в органах регистрации по месту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нахождения недвижимого имущества.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</w:p>
    <w:bookmarkStart w:name="z11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 договоре с</w:t>
      </w:r>
      <w:r>
        <w:br/>
      </w:r>
      <w:r>
        <w:rPr>
          <w:rFonts w:ascii="Times New Roman"/>
          <w:b/>
          <w:i w:val="false"/>
          <w:color w:val="000000"/>
        </w:rPr>
        <w:t>
участием лица, не знающего языка, на котором</w:t>
      </w:r>
      <w:r>
        <w:br/>
      </w:r>
      <w:r>
        <w:rPr>
          <w:rFonts w:ascii="Times New Roman"/>
          <w:b/>
          <w:i w:val="false"/>
          <w:color w:val="000000"/>
        </w:rPr>
        <w:t>
изложен договор, с устным переводом ему</w:t>
      </w:r>
      <w:r>
        <w:br/>
      </w:r>
      <w:r>
        <w:rPr>
          <w:rFonts w:ascii="Times New Roman"/>
          <w:b/>
          <w:i w:val="false"/>
          <w:color w:val="000000"/>
        </w:rPr>
        <w:t>
текста договора нотариусом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«___»____20__года, настоящий договор удостоверен мной________________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нотариусом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подписан сторонами в моем присутствии. Личность сторон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установлена, дееспособность их проверена.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этом свидетельствую верность устного перевода текста договора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(название языка, с которого переводится текст)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языка на___________________________________ язык.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(название языка, на который переводится текст)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 этой форме составляется удостоверительная надпись,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случае если нотариус лично свидетельствует верность устного перевода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текста договора с одного языка на другой.</w:t>
      </w:r>
    </w:p>
    <w:bookmarkStart w:name="z11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 договоре</w:t>
      </w:r>
      <w:r>
        <w:br/>
      </w:r>
      <w:r>
        <w:rPr>
          <w:rFonts w:ascii="Times New Roman"/>
          <w:b/>
          <w:i w:val="false"/>
          <w:color w:val="000000"/>
        </w:rPr>
        <w:t>
с участием лица, не знающего языка, на</w:t>
      </w:r>
      <w:r>
        <w:br/>
      </w:r>
      <w:r>
        <w:rPr>
          <w:rFonts w:ascii="Times New Roman"/>
          <w:b/>
          <w:i w:val="false"/>
          <w:color w:val="000000"/>
        </w:rPr>
        <w:t>
котором изложен договор, которому устно</w:t>
      </w:r>
      <w:r>
        <w:br/>
      </w:r>
      <w:r>
        <w:rPr>
          <w:rFonts w:ascii="Times New Roman"/>
          <w:b/>
          <w:i w:val="false"/>
          <w:color w:val="000000"/>
        </w:rPr>
        <w:t>
переведен текст договора переводчиком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«___»____20__года, настоящий договор удостоверен мной________________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нотариусом________________________________________________________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подписан сторонами в моем присутствии. Личность сторон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установлена, дееспособность их проверена.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переводившего устно текст договора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(название языка)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на_____________________________язык сделан переводчиком____________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(название языка)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 подлинность подписи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(Ф.И.О переводчика)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свидетельствую.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 этой форме составляется удостоверительная надпись,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случае если нотариус свидетельствует подлинность подписи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переводившего устный перевод.</w:t>
      </w:r>
    </w:p>
    <w:bookmarkStart w:name="z11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 соглашении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«___»____20__года, настоящее соглашение удостоверено мной,___________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нотариусом________________________________________________________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 подписано сторонами в моем присутствии.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сторон установлена, их дееспособность проверена.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Взыскано государственной пошлины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Примечание. По этой форме делается надпись, в частности,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соглашениях о разделе наследственного имущества, о расторжении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условий договора и других видов соглашений.</w:t>
      </w:r>
    </w:p>
    <w:bookmarkStart w:name="z11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 обязательстве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«___»____20__года, настоящее обязательство удостоверено мной,________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нотариусом________________________________________________________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Обязательство подписано гр._________________________________________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моем присутствии. Личность его установлена, дееспособность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</w:t>
      </w:r>
    </w:p>
    <w:bookmarkStart w:name="z11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 завещании,</w:t>
      </w:r>
      <w:r>
        <w:br/>
      </w:r>
      <w:r>
        <w:rPr>
          <w:rFonts w:ascii="Times New Roman"/>
          <w:b/>
          <w:i w:val="false"/>
          <w:color w:val="000000"/>
        </w:rPr>
        <w:t>
написанное завещателем собственноручно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«___»____20__года, настоящее завещание удостоверено мной,____________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нотариусом________________________________________________________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Завещание написано и подписано гр.___________________________________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(Ф.И.О завещателя)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моем присутствии. Личность завещателя установлена, дееспособность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проверена.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Если лицо, на которое возложено исполнение завещания,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выразило свое согласие на самом завещании, то в удостоверительной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надписи следует также указать: «Личность исполнителя завещания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 установлена».</w:t>
      </w:r>
    </w:p>
    <w:bookmarkStart w:name="z12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 завещании,</w:t>
      </w:r>
      <w:r>
        <w:br/>
      </w:r>
      <w:r>
        <w:rPr>
          <w:rFonts w:ascii="Times New Roman"/>
          <w:b/>
          <w:i w:val="false"/>
          <w:color w:val="000000"/>
        </w:rPr>
        <w:t>
записанное нотариусом в присутствии свидетеля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«___»____20__года, настоящее завещание удостоверено мной,____________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нотариусом________________________________________________________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Завещание подписано завещателем гр._________________________________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свидетелем гр.__________в моем присутствии. Личность завещателя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свидетеля установлена, дееспособность их проверена.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Если лицо, на которое возложено исполнение завещания,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выразило свое согласие на самом завещании, то в удостоверительной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пишется: «Личность исполнителя завещания (Ф.И.О) установлена».</w:t>
      </w:r>
    </w:p>
    <w:bookmarkStart w:name="z12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 завещании</w:t>
      </w:r>
      <w:r>
        <w:br/>
      </w:r>
      <w:r>
        <w:rPr>
          <w:rFonts w:ascii="Times New Roman"/>
          <w:b/>
          <w:i w:val="false"/>
          <w:color w:val="000000"/>
        </w:rPr>
        <w:t>
от имени лица, который не может</w:t>
      </w:r>
      <w:r>
        <w:br/>
      </w:r>
      <w:r>
        <w:rPr>
          <w:rFonts w:ascii="Times New Roman"/>
          <w:b/>
          <w:i w:val="false"/>
          <w:color w:val="000000"/>
        </w:rPr>
        <w:t>
подписаться лично вследствие физического</w:t>
      </w:r>
      <w:r>
        <w:br/>
      </w:r>
      <w:r>
        <w:rPr>
          <w:rFonts w:ascii="Times New Roman"/>
          <w:b/>
          <w:i w:val="false"/>
          <w:color w:val="000000"/>
        </w:rPr>
        <w:t>
недостатка, болезни, по каким-либо другим причинам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«___»____20__года, настоящее завещание удостоверено мной,____________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нотариусом________________________________________________________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Ввиду_____________________________________________________________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(причина, по которой завещатель не мог подписаться лично)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гражданина ____________________________________________по его личной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      (Ф.И.О завещателя)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просьбе и в моем присутствии завещание подписано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(Ф.И.О подписавшегося)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завещателя_________________________________________,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(Ф.И.О подписавшегося)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установлена, дееспособность их проверена.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В случае если завещание удостоверяется в присутствии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свидетеля, после слов: «просьбе и в моем присутствии завещание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(Ф.И.О подписавшегося)»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следует добавить: «а также свидетелем__________________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 слов «Личность завещателя» добавить: «и свидетеля»</w:t>
      </w:r>
    </w:p>
    <w:bookmarkStart w:name="z12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подпись на конверте</w:t>
      </w:r>
      <w:r>
        <w:br/>
      </w:r>
      <w:r>
        <w:rPr>
          <w:rFonts w:ascii="Times New Roman"/>
          <w:b/>
          <w:i w:val="false"/>
          <w:color w:val="000000"/>
        </w:rPr>
        <w:t>
секретного завещания, учиненное нотариусом в присутствии двух</w:t>
      </w:r>
      <w:r>
        <w:br/>
      </w:r>
      <w:r>
        <w:rPr>
          <w:rFonts w:ascii="Times New Roman"/>
          <w:b/>
          <w:i w:val="false"/>
          <w:color w:val="000000"/>
        </w:rPr>
        <w:t>
свидетелей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«___»____20__года, настоящее завещание удостоверено мной,____________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нотариусом________________________________________________________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помещении (адрес совершения нотариального действия), приняла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гражданина (Ф.И.О. дата рождения, место рождения, адрес проживания),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конверт с завещанием, собственноручно написанным и подписанным им,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который в моем присутствии и в присутствии двух свидетелей: гр.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дата рождения, место рождения, адрес проживания), и гр.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дата рождения, место рождения, адрес проживания), заклеено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конверт, который подписан названными свидетелями. В присутствии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указанных лиц запечатанный конверт вложен в настоящий конверт.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завещателя и свидетелей установлена, дееспособность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</w:t>
      </w:r>
    </w:p>
    <w:bookmarkStart w:name="z12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 доверенности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«___»____20__года, настоящая доверенность удостоверена мной,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нотариусом________________________________________________________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Доверенность подписана гр.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(Ф.И.О доверителя)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моем присутствии. Личность его установлена, дееспособность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</w:p>
    <w:bookmarkStart w:name="z12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 доверенности</w:t>
      </w:r>
      <w:r>
        <w:br/>
      </w:r>
      <w:r>
        <w:rPr>
          <w:rFonts w:ascii="Times New Roman"/>
          <w:b/>
          <w:i w:val="false"/>
          <w:color w:val="000000"/>
        </w:rPr>
        <w:t>
выданной в порядке передоверия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«___»____20__года, настоящая доверенность удостоверена мной,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нотариусом________________________________________________________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Доверенность подписана от имени гр.__________________________________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(Ф.И.О доверителя)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 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 поверенного)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действующим по доверенности в моем присутствии.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подписавшего установлена, дееспособность и полномочия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(подпись)</w:t>
      </w:r>
    </w:p>
    <w:bookmarkStart w:name="z12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</w:t>
      </w:r>
      <w:r>
        <w:br/>
      </w:r>
      <w:r>
        <w:rPr>
          <w:rFonts w:ascii="Times New Roman"/>
          <w:b/>
          <w:i w:val="false"/>
          <w:color w:val="000000"/>
        </w:rPr>
        <w:t>
доверенности, выданной юридическим</w:t>
      </w:r>
      <w:r>
        <w:br/>
      </w:r>
      <w:r>
        <w:rPr>
          <w:rFonts w:ascii="Times New Roman"/>
          <w:b/>
          <w:i w:val="false"/>
          <w:color w:val="000000"/>
        </w:rPr>
        <w:t>
лицом, действующим по уставу или</w:t>
      </w:r>
      <w:r>
        <w:br/>
      </w:r>
      <w:r>
        <w:rPr>
          <w:rFonts w:ascii="Times New Roman"/>
          <w:b/>
          <w:i w:val="false"/>
          <w:color w:val="000000"/>
        </w:rPr>
        <w:t>
положению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«___»____20__года, настоящая доверенность удостоверена мной,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нотариусом________________________________________________________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Доверенность совершена от имени (наименование юридического лица),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представителем гр._______________, подписавшим ее в моем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присутствии.       (Ф.И.О.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Правоспособность (наименование юридического лица) и полномочия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проверены. Личность подписавшего доверенность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установлена, дееспособность проверена.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</w:t>
      </w:r>
    </w:p>
    <w:bookmarkStart w:name="z12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</w:t>
      </w:r>
      <w:r>
        <w:br/>
      </w:r>
      <w:r>
        <w:rPr>
          <w:rFonts w:ascii="Times New Roman"/>
          <w:b/>
          <w:i w:val="false"/>
          <w:color w:val="000000"/>
        </w:rPr>
        <w:t>
доверенности, выданной юридическим</w:t>
      </w:r>
      <w:r>
        <w:br/>
      </w:r>
      <w:r>
        <w:rPr>
          <w:rFonts w:ascii="Times New Roman"/>
          <w:b/>
          <w:i w:val="false"/>
          <w:color w:val="000000"/>
        </w:rPr>
        <w:t>
лицом в порядке передоверия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«___»____20__года, настоящая доверенность удостоверена мной,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нотариусом________________________________________________________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Доверенность подписана от имени (наименование юридического лица)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представителем гр. (Ф.И.О представителя), действующим по доверенности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моем присутствии. Личность подписавшего установлена,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дееспособность и полномочия его проверены.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</w:t>
      </w:r>
    </w:p>
    <w:bookmarkStart w:name="z12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</w:t>
      </w:r>
      <w:r>
        <w:br/>
      </w:r>
      <w:r>
        <w:rPr>
          <w:rFonts w:ascii="Times New Roman"/>
          <w:b/>
          <w:i w:val="false"/>
          <w:color w:val="000000"/>
        </w:rPr>
        <w:t>
надпись на доверенности, выданной законным представителем</w:t>
      </w:r>
      <w:r>
        <w:br/>
      </w:r>
      <w:r>
        <w:rPr>
          <w:rFonts w:ascii="Times New Roman"/>
          <w:b/>
          <w:i w:val="false"/>
          <w:color w:val="000000"/>
        </w:rPr>
        <w:t>
несовершеннолетнего в возрасте до 14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«___»____20__года, настоящая доверенность удостоверена мной,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нотариусом________________________________________________________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Доверенность подписана гр.__________________________________________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 законного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действующим как законный представитель несовершеннолетнего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сына (дочери)_____________________________________________________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      (Ф.И.О., дата и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моем присутствии.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законного представителя установлена, дееспособность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По этой форме излагается надпись на доверенности,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выданной усыновителем или опекуном.</w:t>
      </w:r>
    </w:p>
    <w:bookmarkStart w:name="z12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 доверенности,</w:t>
      </w:r>
      <w:r>
        <w:br/>
      </w:r>
      <w:r>
        <w:rPr>
          <w:rFonts w:ascii="Times New Roman"/>
          <w:b/>
          <w:i w:val="false"/>
          <w:color w:val="000000"/>
        </w:rPr>
        <w:t>
выданной гражданином, действующим за</w:t>
      </w:r>
      <w:r>
        <w:br/>
      </w:r>
      <w:r>
        <w:rPr>
          <w:rFonts w:ascii="Times New Roman"/>
          <w:b/>
          <w:i w:val="false"/>
          <w:color w:val="000000"/>
        </w:rPr>
        <w:t>
себя и своих несовершеннолетних детей в</w:t>
      </w:r>
      <w:r>
        <w:br/>
      </w:r>
      <w:r>
        <w:rPr>
          <w:rFonts w:ascii="Times New Roman"/>
          <w:b/>
          <w:i w:val="false"/>
          <w:color w:val="000000"/>
        </w:rPr>
        <w:t>
возрасте до 14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«___»____20__года, настоящая доверенность удостоверена мной,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нотариусом________________________________________________________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Доверенность подписана гр.__________________________________________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действующим за себя и как законный представитель своих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 Ф.И.О., дата рождения детей)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моем присутствии.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законного представителя установлена, дееспособность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полномочия его проверены.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(подпись)</w:t>
      </w:r>
    </w:p>
    <w:bookmarkStart w:name="z12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 доверенности,</w:t>
      </w:r>
      <w:r>
        <w:br/>
      </w:r>
      <w:r>
        <w:rPr>
          <w:rFonts w:ascii="Times New Roman"/>
          <w:b/>
          <w:i w:val="false"/>
          <w:color w:val="000000"/>
        </w:rPr>
        <w:t>
выданной несовершеннолетним в возрасте</w:t>
      </w:r>
      <w:r>
        <w:br/>
      </w:r>
      <w:r>
        <w:rPr>
          <w:rFonts w:ascii="Times New Roman"/>
          <w:b/>
          <w:i w:val="false"/>
          <w:color w:val="000000"/>
        </w:rPr>
        <w:t>
с 14 до 18 лет, действующим с согласия</w:t>
      </w:r>
      <w:r>
        <w:br/>
      </w:r>
      <w:r>
        <w:rPr>
          <w:rFonts w:ascii="Times New Roman"/>
          <w:b/>
          <w:i w:val="false"/>
          <w:color w:val="000000"/>
        </w:rPr>
        <w:t>
законного представителя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«___»____20__года, настоящая доверенность удостоверена мной,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нотариусом________________________________________________________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Доверенность подписана гр.__________________________________________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 несовершеннолетнего)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действующим с согласия_____________________________________________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 законного представителя ребенка)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моем присутствии. Личность его установлена, дееспособность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гр. ___________________________________установлена,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полномочия законного представителя ребенка проверены.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</w:p>
    <w:bookmarkStart w:name="z13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 доверенности</w:t>
      </w:r>
      <w:r>
        <w:br/>
      </w:r>
      <w:r>
        <w:rPr>
          <w:rFonts w:ascii="Times New Roman"/>
          <w:b/>
          <w:i w:val="false"/>
          <w:color w:val="000000"/>
        </w:rPr>
        <w:t>
выданной лицом, который не может подписаться</w:t>
      </w:r>
      <w:r>
        <w:br/>
      </w:r>
      <w:r>
        <w:rPr>
          <w:rFonts w:ascii="Times New Roman"/>
          <w:b/>
          <w:i w:val="false"/>
          <w:color w:val="000000"/>
        </w:rPr>
        <w:t>
лично вследствие физического недостатка,</w:t>
      </w:r>
      <w:r>
        <w:br/>
      </w:r>
      <w:r>
        <w:rPr>
          <w:rFonts w:ascii="Times New Roman"/>
          <w:b/>
          <w:i w:val="false"/>
          <w:color w:val="000000"/>
        </w:rPr>
        <w:t>
болезни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«___»____20__года, настоящая доверенность удостоверена мной,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нотариусом________________________________________________________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Ввиду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(причина, по которой лицо не могло подписаться лично)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(Ф.И.О лица, по поручению которого подписан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 его поручению доверенность подписана в моем присутствии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      (Ф.И.О подписавшегося)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представляемого установлена, дееспособность его проверена.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гр._______________________________________________________,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подписавшего доверенность установлена.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</w:p>
    <w:bookmarkStart w:name="z13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</w:t>
      </w:r>
      <w:r>
        <w:br/>
      </w:r>
      <w:r>
        <w:rPr>
          <w:rFonts w:ascii="Times New Roman"/>
          <w:b/>
          <w:i w:val="false"/>
          <w:color w:val="000000"/>
        </w:rPr>
        <w:t>
телеграмме-доверенности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Удостоверена (наименование) нотариальной конторой или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выдачи лицензии частного нотариуса «______»___________ __года,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реестр № 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Нотариус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                  (подпись)</w:t>
      </w:r>
    </w:p>
    <w:bookmarkStart w:name="z13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о</w:t>
      </w:r>
      <w:r>
        <w:br/>
      </w:r>
      <w:r>
        <w:rPr>
          <w:rFonts w:ascii="Times New Roman"/>
          <w:b/>
          <w:i w:val="false"/>
          <w:color w:val="000000"/>
        </w:rPr>
        <w:t>
засвидетельствовании верности копии</w:t>
      </w:r>
      <w:r>
        <w:br/>
      </w:r>
      <w:r>
        <w:rPr>
          <w:rFonts w:ascii="Times New Roman"/>
          <w:b/>
          <w:i w:val="false"/>
          <w:color w:val="000000"/>
        </w:rPr>
        <w:t>
с подлинником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«___»____20__года. Я,_______________________________________________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свидетельствую верность этой копии с подлинником документа.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последнем подчисток, приписок, зачеркнутых слов и иных неоговоренных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исправлений или каких-либо особенностей не оказалось.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Если в подлиннике имеются какие-либо особенности, 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слова «или каких-либо особенностей» опускаются и после слов «не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оказалось» указывается: «При этом в подлиннике... (перечисляются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имеющиеся особенности)».</w:t>
      </w:r>
    </w:p>
    <w:bookmarkStart w:name="z13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о</w:t>
      </w:r>
      <w:r>
        <w:br/>
      </w:r>
      <w:r>
        <w:rPr>
          <w:rFonts w:ascii="Times New Roman"/>
          <w:b/>
          <w:i w:val="false"/>
          <w:color w:val="000000"/>
        </w:rPr>
        <w:t>
засвидетельствовании верности</w:t>
      </w:r>
      <w:r>
        <w:br/>
      </w:r>
      <w:r>
        <w:rPr>
          <w:rFonts w:ascii="Times New Roman"/>
          <w:b/>
          <w:i w:val="false"/>
          <w:color w:val="000000"/>
        </w:rPr>
        <w:t>
выписки из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«___»____20__года. Я,_______________________________________________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свидетельствую верность этой выписки из документа. В последнем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подчисток, приписок, зачеркнутых слов и иных неоговоренных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исправлений или каких-либо особенностей не оказалось.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Если в подлиннике имеются какие-либо особенности, 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слова «или каких-либо особенностей» опускаются и после слов «не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оказалось» указывается: «При этом в подлиннике... (перечисляются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имеющиеся особенности)».</w:t>
      </w:r>
    </w:p>
    <w:bookmarkStart w:name="z13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о</w:t>
      </w:r>
      <w:r>
        <w:br/>
      </w:r>
      <w:r>
        <w:rPr>
          <w:rFonts w:ascii="Times New Roman"/>
          <w:b/>
          <w:i w:val="false"/>
          <w:color w:val="000000"/>
        </w:rPr>
        <w:t>
засвидетельствовании верности</w:t>
      </w:r>
      <w:r>
        <w:br/>
      </w:r>
      <w:r>
        <w:rPr>
          <w:rFonts w:ascii="Times New Roman"/>
          <w:b/>
          <w:i w:val="false"/>
          <w:color w:val="000000"/>
        </w:rPr>
        <w:t>
копии с копии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«___»____20__года. Я,______________________________________________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свидетельствую верность настоящей копии с копии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представленной копии подчисток, приписок, зачеркнутых слов и иных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неоговоренных исправлений или каких либо особенностей не оказалось.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Если в представленной копии имеются какие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особенности, то слова: «или каких-либо особенностей» опускаются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 слов: «не оказалось» указывается: «при этом в представленной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копии...(перечисляются имеющиеся особенности)».</w:t>
      </w:r>
    </w:p>
    <w:bookmarkStart w:name="z13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о</w:t>
      </w:r>
      <w:r>
        <w:br/>
      </w:r>
      <w:r>
        <w:rPr>
          <w:rFonts w:ascii="Times New Roman"/>
          <w:b/>
          <w:i w:val="false"/>
          <w:color w:val="000000"/>
        </w:rPr>
        <w:t>
засвидетельствовании подлинности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«___»____20__года. Я,______________________________________________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свидетельствую подлинность подписи гр._______________________________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(Ф.И.О подписавшего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которая сделана в моем присутствии. Личность подписавшего документ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установлена, дееспособность проверена.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Если свидетельствуется подлинность подписи на заявлении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согласии супруга (-и), устанавливаются брачные отношения, о чем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делается отметка: «Брачные отношения установлены».</w:t>
      </w:r>
    </w:p>
    <w:bookmarkStart w:name="z13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</w:t>
      </w:r>
      <w:r>
        <w:br/>
      </w:r>
      <w:r>
        <w:rPr>
          <w:rFonts w:ascii="Times New Roman"/>
          <w:b/>
          <w:i w:val="false"/>
          <w:color w:val="000000"/>
        </w:rPr>
        <w:t>
надпись о засвидетельствовании</w:t>
      </w:r>
      <w:r>
        <w:br/>
      </w:r>
      <w:r>
        <w:rPr>
          <w:rFonts w:ascii="Times New Roman"/>
          <w:b/>
          <w:i w:val="false"/>
          <w:color w:val="000000"/>
        </w:rPr>
        <w:t>
подлинности подписи гражданина,</w:t>
      </w:r>
      <w:r>
        <w:br/>
      </w:r>
      <w:r>
        <w:rPr>
          <w:rFonts w:ascii="Times New Roman"/>
          <w:b/>
          <w:i w:val="false"/>
          <w:color w:val="000000"/>
        </w:rPr>
        <w:t>
действующего по доверенности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«___»____20__года. Я,______________________________________________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свидетельствую подлинность подписи гр._______________________________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      (Ф.И.О подписавшего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по доверенности гр.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(Ф.И.О представляемого)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которая сделана в моем присутствии.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подписавшего документ установлена, полномочия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дееспособность проверены.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(подпись)</w:t>
      </w:r>
    </w:p>
    <w:bookmarkStart w:name="z13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о</w:t>
      </w:r>
      <w:r>
        <w:br/>
      </w:r>
      <w:r>
        <w:rPr>
          <w:rFonts w:ascii="Times New Roman"/>
          <w:b/>
          <w:i w:val="false"/>
          <w:color w:val="000000"/>
        </w:rPr>
        <w:t>
засвидетельствовании подлинности</w:t>
      </w:r>
      <w:r>
        <w:br/>
      </w:r>
      <w:r>
        <w:rPr>
          <w:rFonts w:ascii="Times New Roman"/>
          <w:b/>
          <w:i w:val="false"/>
          <w:color w:val="000000"/>
        </w:rPr>
        <w:t>
подписи представителя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«___»____20__года. Я,______________________________________________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свидетельствую подлинность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 представителя должность, наименование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__________________________________________,которая сделана в моем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присутствии. Личность представителя установлена, полномочия его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дееспособность проверены.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</w:p>
    <w:bookmarkStart w:name="z13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</w:t>
      </w:r>
      <w:r>
        <w:br/>
      </w:r>
      <w:r>
        <w:rPr>
          <w:rFonts w:ascii="Times New Roman"/>
          <w:b/>
          <w:i w:val="false"/>
          <w:color w:val="000000"/>
        </w:rPr>
        <w:t>
надпись о засвидетельствовании подлинности подписи</w:t>
      </w:r>
      <w:r>
        <w:br/>
      </w:r>
      <w:r>
        <w:rPr>
          <w:rFonts w:ascii="Times New Roman"/>
          <w:b/>
          <w:i w:val="false"/>
          <w:color w:val="000000"/>
        </w:rPr>
        <w:t>
несовершеннолетнего (с 14 до 18 лет), действующего с</w:t>
      </w:r>
      <w:r>
        <w:br/>
      </w:r>
      <w:r>
        <w:rPr>
          <w:rFonts w:ascii="Times New Roman"/>
          <w:b/>
          <w:i w:val="false"/>
          <w:color w:val="000000"/>
        </w:rPr>
        <w:t>
согласия законного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«___»____20__года. Я,______________________________________________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свидетельствую подлинность подписи гр.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(Ф.И.О, дата и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с согласия законного представителя (отца, матери,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усыновителя, попечителя, рождения Ф.И.О), которая сделана в моем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присутствии.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подписавшего документ и гр.________________________________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(Ф.И.О несовершеннолетнего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 установлена.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Дееспособность их и полномочия проверены.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При свидетельствовании подлинности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несовершеннолетнего на документе для совершения действий за границей,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 слов: «Ф.И.О несовершеннолетнего и законного представителя»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««____»_____________года рождения, известного мне как лицо, указанное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настоящем документе, действующего с согласия законного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(Ф.И.О. отца, матери, усыновителя, попечителя)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подписавших его в моем присутствии и надлежащим образом подтвердивших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оформление этого документа.».</w:t>
      </w:r>
    </w:p>
    <w:bookmarkStart w:name="z13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о засвидетельствовании подлинности</w:t>
      </w:r>
      <w:r>
        <w:br/>
      </w:r>
      <w:r>
        <w:rPr>
          <w:rFonts w:ascii="Times New Roman"/>
          <w:b/>
          <w:i w:val="false"/>
          <w:color w:val="000000"/>
        </w:rPr>
        <w:t>
подписи гражданина, подписавшегося за другого</w:t>
      </w:r>
      <w:r>
        <w:br/>
      </w:r>
      <w:r>
        <w:rPr>
          <w:rFonts w:ascii="Times New Roman"/>
          <w:b/>
          <w:i w:val="false"/>
          <w:color w:val="000000"/>
        </w:rPr>
        <w:t>
вследствие физического недостатка, болезни или по каким-либо</w:t>
      </w:r>
      <w:r>
        <w:br/>
      </w:r>
      <w:r>
        <w:rPr>
          <w:rFonts w:ascii="Times New Roman"/>
          <w:b/>
          <w:i w:val="false"/>
          <w:color w:val="000000"/>
        </w:rPr>
        <w:t>
иным причинам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«___»____20___года. Я,______________________________________________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свидетельствую подлинность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(Ф.И. О., подписавшегося)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подписавшегося за гр._______________________________________________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 по поручению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которого подписан документ другим лицом)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его поручению ввиду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(причина, по которой поручивший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мог подписаться лично)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гр._________________________ и гр.__________________________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(Ф.И.О подписавшегося)                 (Ф.И.О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поручению которого документ подписан другим лицом)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установлены, дееспособность проверена.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(подпись)</w:t>
      </w:r>
    </w:p>
    <w:bookmarkStart w:name="z14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о</w:t>
      </w:r>
      <w:r>
        <w:br/>
      </w:r>
      <w:r>
        <w:rPr>
          <w:rFonts w:ascii="Times New Roman"/>
          <w:b/>
          <w:i w:val="false"/>
          <w:color w:val="000000"/>
        </w:rPr>
        <w:t>
засвидетельствовании подлинности</w:t>
      </w:r>
      <w:r>
        <w:br/>
      </w:r>
      <w:r>
        <w:rPr>
          <w:rFonts w:ascii="Times New Roman"/>
          <w:b/>
          <w:i w:val="false"/>
          <w:color w:val="000000"/>
        </w:rPr>
        <w:t>
подписи на документе, передаваемом</w:t>
      </w:r>
      <w:r>
        <w:br/>
      </w:r>
      <w:r>
        <w:rPr>
          <w:rFonts w:ascii="Times New Roman"/>
          <w:b/>
          <w:i w:val="false"/>
          <w:color w:val="000000"/>
        </w:rPr>
        <w:t>
по телеграфу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Подлинность подписи засвидетельствована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нотариусом___________________________________________________________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государственной нотариальной конторы или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«____»____________20__г. в реестре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Взыскано государственной пошлины или сумма, оплаченная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частному нотариусу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Нотариус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(подпись)</w:t>
      </w:r>
    </w:p>
    <w:bookmarkStart w:name="z14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о</w:t>
      </w:r>
      <w:r>
        <w:br/>
      </w:r>
      <w:r>
        <w:rPr>
          <w:rFonts w:ascii="Times New Roman"/>
          <w:b/>
          <w:i w:val="false"/>
          <w:color w:val="000000"/>
        </w:rPr>
        <w:t>
засвидетельствовании верности</w:t>
      </w:r>
      <w:r>
        <w:br/>
      </w:r>
      <w:r>
        <w:rPr>
          <w:rFonts w:ascii="Times New Roman"/>
          <w:b/>
          <w:i w:val="false"/>
          <w:color w:val="000000"/>
        </w:rPr>
        <w:t>
перевода, сделанного нотариусом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«___»____20___года. Я,_____________________________________________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свидетельствую верность перевода данного текста с____________________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(название языка,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 языка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которого переводится текст)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 язык.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(название языка, на который переводится текст)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Взыскано государственной пошлины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(подпись)</w:t>
      </w:r>
    </w:p>
    <w:bookmarkStart w:name="z14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о</w:t>
      </w:r>
      <w:r>
        <w:br/>
      </w:r>
      <w:r>
        <w:rPr>
          <w:rFonts w:ascii="Times New Roman"/>
          <w:b/>
          <w:i w:val="false"/>
          <w:color w:val="000000"/>
        </w:rPr>
        <w:t>
засвидетельствовании подлинности</w:t>
      </w:r>
      <w:r>
        <w:br/>
      </w:r>
      <w:r>
        <w:rPr>
          <w:rFonts w:ascii="Times New Roman"/>
          <w:b/>
          <w:i w:val="false"/>
          <w:color w:val="000000"/>
        </w:rPr>
        <w:t>
подписи переводчика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«___»____20__года. Я,______________________________________________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свидетельствую подлинность подписи, сделанной переводчиком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(Ф.И.О переводчика)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Личность, подписавшего документ установлена, дееспособность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полномочия его проверены.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</w:p>
    <w:bookmarkStart w:name="z14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 документе</w:t>
      </w:r>
      <w:r>
        <w:br/>
      </w:r>
      <w:r>
        <w:rPr>
          <w:rFonts w:ascii="Times New Roman"/>
          <w:b/>
          <w:i w:val="false"/>
          <w:color w:val="000000"/>
        </w:rPr>
        <w:t>
о времени его предъявления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«___»____20__года, я,______________________________________________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удостоверяю, что «____»__________________ __г. в _____часов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______минут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настоящий документ предъявлен мне гр.________________________________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(Ф.И.О предъявителя документа, место его жительства)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предъявившего документ установлена, дееспособность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</w:p>
    <w:bookmarkStart w:name="z14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</w:t>
      </w:r>
      <w:r>
        <w:br/>
      </w:r>
      <w:r>
        <w:rPr>
          <w:rFonts w:ascii="Times New Roman"/>
          <w:b/>
          <w:i w:val="false"/>
          <w:color w:val="000000"/>
        </w:rPr>
        <w:t>
векселе о платеже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«___»____20___года. Я,______________________________________________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удостоверяю, что по настоящему векселю получено для передачи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векселедержателю: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векселя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%_____________________________________________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Издержки______________________________________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(подпись)</w:t>
      </w:r>
    </w:p>
    <w:bookmarkStart w:name="z14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</w:t>
      </w:r>
      <w:r>
        <w:br/>
      </w:r>
      <w:r>
        <w:rPr>
          <w:rFonts w:ascii="Times New Roman"/>
          <w:b/>
          <w:i w:val="false"/>
          <w:color w:val="000000"/>
        </w:rPr>
        <w:t>
о неплатеже по чеку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«___»____20__года. Я,______________________________________________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удостоверяю, что настоящий чек был предъявлен________________________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      (наименование плательщика)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оплачен не был.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</w:p>
    <w:bookmarkStart w:name="z14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 дубликате</w:t>
      </w:r>
      <w:r>
        <w:br/>
      </w:r>
      <w:r>
        <w:rPr>
          <w:rFonts w:ascii="Times New Roman"/>
          <w:b/>
          <w:i w:val="false"/>
          <w:color w:val="000000"/>
        </w:rPr>
        <w:t>
свидетельства о праве на наследство</w:t>
      </w:r>
      <w:r>
        <w:br/>
      </w:r>
      <w:r>
        <w:rPr>
          <w:rFonts w:ascii="Times New Roman"/>
          <w:b/>
          <w:i w:val="false"/>
          <w:color w:val="000000"/>
        </w:rPr>
        <w:t>
(договора, завещания, доверенности)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«___»______20__года, мной,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нотариусом_________________________________________________________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госнотконторы или номер и дата выдачи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настоящий дубликат свидетельства о праве на наследство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      (договора, завещания, доверенности)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взамен утраченного выдан гр._________________________________________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      (Ф.И.О гражданина или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получившего дубликат)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о праве на наследство (договор, завещание,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доверенность) выдано (удостоверено, совершено)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нотариусом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госнотконторы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«___»____________20_г. и зарегистрировано в реестре за №___________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Экземпляр свидетельства о праве на наследство (договора, завещания,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доверенности) храниться в делах государственной нотариальной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конторы, частного нотариуса.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гр.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 (Ф.И.О получившего дубликат)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Установлена, дееспособность проверена.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Нотариус:______________________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Примечание. Если дубликат истребуется организацией, вместо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слов «Личность гр. ______ установлена», указывается «Полномочия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(наименование организации) проверены».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удостоверительной надписи на дубликате завещания также после слов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«установлена» добавляется «факт смерти завещателя проверен».</w:t>
      </w:r>
    </w:p>
    <w:bookmarkStart w:name="z14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о</w:t>
      </w:r>
      <w:r>
        <w:br/>
      </w:r>
      <w:r>
        <w:rPr>
          <w:rFonts w:ascii="Times New Roman"/>
          <w:b/>
          <w:i w:val="false"/>
          <w:color w:val="000000"/>
        </w:rPr>
        <w:t>
засвидетельствовании верности</w:t>
      </w:r>
      <w:r>
        <w:br/>
      </w:r>
      <w:r>
        <w:rPr>
          <w:rFonts w:ascii="Times New Roman"/>
          <w:b/>
          <w:i w:val="false"/>
          <w:color w:val="000000"/>
        </w:rPr>
        <w:t>
выписки из реестра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«___»____20___года. Я,_____________________________________________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 (наименование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номер и дата выдачи лицензии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свидетельствую верность настоящей выписки из реестра для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нотариальных действий за ______________год, книга №______________,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реестр №______________.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</w:t>
      </w:r>
    </w:p>
    <w:bookmarkStart w:name="z14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Запрещение отчуждения жилого дома в связи</w:t>
      </w:r>
      <w:r>
        <w:br/>
      </w:r>
      <w:r>
        <w:rPr>
          <w:rFonts w:ascii="Times New Roman"/>
          <w:b/>
          <w:i w:val="false"/>
          <w:color w:val="000000"/>
        </w:rPr>
        <w:t>
с выдачей займа (ссуды) на его строительство, покупку</w:t>
      </w:r>
      <w:r>
        <w:br/>
      </w:r>
      <w:r>
        <w:rPr>
          <w:rFonts w:ascii="Times New Roman"/>
          <w:b/>
          <w:i w:val="false"/>
          <w:color w:val="000000"/>
        </w:rPr>
        <w:t>
или капитальный ремонт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«___»__________20__г. мною,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нотариусом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госнотконторы или номер и дата выдачи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извещения о выдаче ссуды гр._________________________для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строительства, покупки, капитального ремонта, жилого дома, квартиры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сумме __________________________, запрещается отчуждать 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(квартиру), расположенный(ую)____________________________________________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впредь до полного погашения ссуды.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</w:p>
    <w:bookmarkStart w:name="z14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Запрещение отчуждения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«___»________________20___года, мною,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нотариусом________________________________________________________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госнотконторы или номер и дата выдачи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(основания наложения запрещения)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налагается запрещение отчуждения____________________________________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(наименование имущества)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      (Ф.И.О заложившего имущество)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впредь до__________________________________________________________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(основание снятия запрещения)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</w:t>
      </w:r>
    </w:p>
    <w:bookmarkStart w:name="z15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Запрещение отчуждения недвижимости,</w:t>
      </w:r>
      <w:r>
        <w:br/>
      </w:r>
      <w:r>
        <w:rPr>
          <w:rFonts w:ascii="Times New Roman"/>
          <w:b/>
          <w:i w:val="false"/>
          <w:color w:val="000000"/>
        </w:rPr>
        <w:t>
в связи с договором о залоге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«___»__________________20__г. мною,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нотариусом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госнотконторы или номер и дата выдачи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ст.34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РК «О нотариате» в связи с удостоверением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договора о залоге, налагается запрещение отчуждения указанного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залоге недвижимого имущества, принадлежащего______________________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(Ф.И.О заложившего дом)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впредь до прекращения договора о залоге.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Запрещение излагается на договоре о залоге.</w:t>
      </w:r>
    </w:p>
    <w:bookmarkStart w:name="z15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
протеста о недатировании акцепта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(поселок, село,область)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число, месяц, год словами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Я,__________________________нотариус_______________________________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 (Ф.И.О)                     (наименование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нотариальной конторы или номер и дата выдачи лицензии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удостоверяю, что предъявленный мне законным держателем переводной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вексель №_______________, выданный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(наименование векселедателя)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«______»____________20__ года в _____________________ сроком платежа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      (место выдачи)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 на сумму_________________________________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(указывается срок платежа)        (сумма, на которую выдан вексель)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акцептован плательщиком __________________________ без указания даты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      (наименование плательщика)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акцепта.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этим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«О вексельном обращении в Республики Казахстан», протестую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указанный вексель в недатировании акцепта.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</w:t>
      </w:r>
    </w:p>
    <w:bookmarkStart w:name="z15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
о протесте векселя в неплатеже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(поселок, село,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число, месяц, год словами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Я,__________________________нотариус_______________________________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 (Ф.И.О)                     (наименование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нотариальной конторы или номер и дата выдачи лицензии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просьбе_______________________________________законного держателя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держателя векселя)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переводного (простого) векселя №____________, выданного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       (наименование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____________«______»_____20__ года в_______________________________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векселедателя)                              (место выдачи)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сроком платежа______________________ на сумму______________________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(указывается срок платежа)          (сумма, на которую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 акцептованного____________________________________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вексель)                      (наименование акцептанта)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представившего указанный вексель «_____»_____________ года мне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совершения протеста в неплатеже, предъявил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протеста в неплатеже, предъявил________________________________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     (наименование акцептанта,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векселедержателя, домицилианта)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акцептанту (векселедержателю, домицилианту) требование о платеже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«____»_____20___г. и не получил платежа.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изложенным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«О вексельном обращении в Республике Казахстан», протестую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вышеуказанный вексель в неплатеже против акцептанта (векселедателя).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</w:p>
    <w:bookmarkStart w:name="z15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
о протесте векселя в неакцепте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(поселок, село,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число, месяц, год словами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Я,__________________________нотариус_______________________________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 (Ф.И.О)                    (наименование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нотариальной конторы или номер и дата выдачи лицензии нотариуса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нотариуса) по просьбе____________________________________ законного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держателя векселя)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держателя переводного векселя №____________,выданного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(наименование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 «______»_____20___года в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векселедателя)                                (место выдачи)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сроком платежа_________________________ на сумму___________________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(указывается срок платежа)        (сумма, на которую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 представившего указанный вексель мне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вексель)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совершению протеста в неакцепте «_____»____20__года, предъявил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___________________________________________________плательщику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(наименование плательщика)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векселю требование об акцепте.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неакцептом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«О вексельном обращении в Республике Казахстан», протестую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указанный вексель в неакцепте.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(подпись)</w:t>
      </w:r>
    </w:p>
    <w:bookmarkStart w:name="z15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
о морском протесте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(поселок, село,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число, месяц, год словами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Я,__________________________нотариус_______________________________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(Ф.И.О)                    (наименование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нотариальной конторы или номер и дата выдачи лицензии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принял заявление капитана судна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(наименование суда, его национальность, владелец)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 капитана, его гражданство)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происшествии, имевшем место «___»________20___года во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плавания (стоянки)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Происшествие, по заявлению капитана, заключалось в 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 (содержание заявления капитана судна)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законами Республики Казахстан я ознакомился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представленными мне капитаном данными судового журнала и опросил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обстоятельствах происшествия самого капитана и свидетелей из числа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лиц, судовой команды, которые показали: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(указываются Ф.И.О должности, гражданство капитана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судна, свидетелей, содержание их показаний. Показания подписываются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капитаном судна и свидетелями).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Зарегистрировано в реестре за №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(подпись)</w:t>
      </w:r>
    </w:p>
    <w:bookmarkStart w:name="z15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</w:t>
      </w:r>
      <w:r>
        <w:br/>
      </w:r>
      <w:r>
        <w:rPr>
          <w:rFonts w:ascii="Times New Roman"/>
          <w:b/>
          <w:i w:val="false"/>
          <w:color w:val="000000"/>
        </w:rPr>
        <w:t>
доверенности для совершения действия</w:t>
      </w:r>
      <w:r>
        <w:br/>
      </w:r>
      <w:r>
        <w:rPr>
          <w:rFonts w:ascii="Times New Roman"/>
          <w:b/>
          <w:i w:val="false"/>
          <w:color w:val="000000"/>
        </w:rPr>
        <w:t>
за границей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город,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«______»______________ __года (число, месяц, год словами)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Я,________________________________нотариус________________________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 (Ф.И.О)                  (наименование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нотариальной конторы или номер и дата выдачи лицензии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удостоверяю, что приведенная выше доверенность совершена лично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явившимся ко мне гр. 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собственноручно подписавшее ее в моем присутствии и должным образом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подтвердившее мне оформление настоящей доверенности.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</w:p>
    <w:bookmarkStart w:name="z15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</w:t>
      </w:r>
      <w:r>
        <w:br/>
      </w:r>
      <w:r>
        <w:rPr>
          <w:rFonts w:ascii="Times New Roman"/>
          <w:b/>
          <w:i w:val="false"/>
          <w:color w:val="000000"/>
        </w:rPr>
        <w:t>
доверенности, выданной</w:t>
      </w:r>
      <w:r>
        <w:br/>
      </w:r>
      <w:r>
        <w:rPr>
          <w:rFonts w:ascii="Times New Roman"/>
          <w:b/>
          <w:i w:val="false"/>
          <w:color w:val="000000"/>
        </w:rPr>
        <w:t>
юридическим лицом для совершения</w:t>
      </w:r>
      <w:r>
        <w:br/>
      </w:r>
      <w:r>
        <w:rPr>
          <w:rFonts w:ascii="Times New Roman"/>
          <w:b/>
          <w:i w:val="false"/>
          <w:color w:val="000000"/>
        </w:rPr>
        <w:t>
действия за границей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город,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«______»______________ __года (число, месяц, год словами)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Я___________________________________нотариус______________________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(Ф.И.О)                 (наименование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нотариальной конторы или номер и дата выдачи лицензии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Доверенность совершена от имени_____________________________________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(должность, Ф.И.О представителя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подписавшим ее в моем присутствии.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Правоспособность ________________________________ и полномочия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проверены. Личность подписавшего доверенность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нотариусу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</w:p>
    <w:bookmarkStart w:name="z15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 доверенности для совершения</w:t>
      </w:r>
      <w:r>
        <w:br/>
      </w:r>
      <w:r>
        <w:rPr>
          <w:rFonts w:ascii="Times New Roman"/>
          <w:b/>
          <w:i w:val="false"/>
          <w:color w:val="000000"/>
        </w:rPr>
        <w:t>
действия за границей от неграмотного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город,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«______»______________ __года (число, месяц, год словами)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Я___________________________________нотариус______________________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  (Ф.И.О)                   (наименование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нотариальной конторы или номер и дата выдачи лицензии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удостоверяю, что приведенная выше доверенность совершена лично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явившимся ко мне гр.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_______________________________, который известен мне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лицо, указанное в доверенности, и должным образом подтвердившее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оформление настоящей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неграмотности ____________________________поставил под текстом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доверенности три креста в присутствии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свидетелей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(Ф.И.О двух свидетелей)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(адреса)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которых установлена и которые подписались в моем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присутствии.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(подпись)</w:t>
      </w:r>
    </w:p>
    <w:bookmarkStart w:name="z15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 доверенности для совершения</w:t>
      </w:r>
      <w:r>
        <w:br/>
      </w:r>
      <w:r>
        <w:rPr>
          <w:rFonts w:ascii="Times New Roman"/>
          <w:b/>
          <w:i w:val="false"/>
          <w:color w:val="000000"/>
        </w:rPr>
        <w:t>
действия за границей, выданной гражданином, который не может</w:t>
      </w:r>
      <w:r>
        <w:br/>
      </w:r>
      <w:r>
        <w:rPr>
          <w:rFonts w:ascii="Times New Roman"/>
          <w:b/>
          <w:i w:val="false"/>
          <w:color w:val="000000"/>
        </w:rPr>
        <w:t>
подписаться лично (ввиду болезни)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город,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«______»______________ __года (число, месяц, год словами)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Я___________________________________нотариус______________________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(Ф.И.О)                    (наименование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нотариальной конторы или номер и дата выдачи лицензии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удостоверяю, что приведенная выше доверенность совершена лично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явившимся ко мне гр.__________________________________________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_______________________________, который известен мне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лицо, указанное в доверенности и должным образом подтвердившее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оформление настоящей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Ввиду его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(причина, по которой представляемый не мог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подписаться лично)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 его поручению доверенность подписана в моем присутствии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      (Ф.И.О отчество подписавшего)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доверителя установлена, дееспособность его проверена.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гр.______________________, подписавшего доверенность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поручению представляемого, установлена.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(подпись)</w:t>
      </w:r>
    </w:p>
    <w:bookmarkStart w:name="z15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 доверенности</w:t>
      </w:r>
      <w:r>
        <w:br/>
      </w:r>
      <w:r>
        <w:rPr>
          <w:rFonts w:ascii="Times New Roman"/>
          <w:b/>
          <w:i w:val="false"/>
          <w:color w:val="000000"/>
        </w:rPr>
        <w:t>
для совершения действия за границей одновременно от</w:t>
      </w:r>
      <w:r>
        <w:br/>
      </w:r>
      <w:r>
        <w:rPr>
          <w:rFonts w:ascii="Times New Roman"/>
          <w:b/>
          <w:i w:val="false"/>
          <w:color w:val="000000"/>
        </w:rPr>
        <w:t>
грамотных лиц, и которые не могут подписаться лично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город,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«______»______________ __года (число, месяц, год словами)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Я___________________________________нотариус______________________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(Ф.И.О)                  (наименование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нотариальной конторы или номер и дата выдачи лицензии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удостоверяю, что приведенная выше доверенность совершена лично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явившимися ко мне гр.гр._______________________________________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проживающими в _______________________________, которые известны мне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лица, указанные в доверенности и должным образом подтвердившие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оформление настоящей доверенности, при этом (фамилии, имена,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отчества грамотных лиц) собственноручно подписали ее в моем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присутствии, а (Ф.И.О неграмотных лиц) по неграмотности поставили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 текстом доверенности три креста в присутствии свидетелей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      (Ф.И.О двух свидетелей)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(адреса)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которых установлена, дееспособность проверена, подписавшие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моем присутствии.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(подпись)</w:t>
      </w:r>
    </w:p>
    <w:bookmarkStart w:name="z16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 доверенности</w:t>
      </w:r>
      <w:r>
        <w:br/>
      </w:r>
      <w:r>
        <w:rPr>
          <w:rFonts w:ascii="Times New Roman"/>
          <w:b/>
          <w:i w:val="false"/>
          <w:color w:val="000000"/>
        </w:rPr>
        <w:t>
для действия за границей, совершенной</w:t>
      </w:r>
      <w:r>
        <w:br/>
      </w:r>
      <w:r>
        <w:rPr>
          <w:rFonts w:ascii="Times New Roman"/>
          <w:b/>
          <w:i w:val="false"/>
          <w:color w:val="000000"/>
        </w:rPr>
        <w:t>
несовершеннолетним с 14 до 18 лет,</w:t>
      </w:r>
      <w:r>
        <w:br/>
      </w:r>
      <w:r>
        <w:rPr>
          <w:rFonts w:ascii="Times New Roman"/>
          <w:b/>
          <w:i w:val="false"/>
          <w:color w:val="000000"/>
        </w:rPr>
        <w:t>
действующим с согласия законного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«______»______________ __года, город, область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(число, месяц, год словами)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Я___________________________________нотариус______________________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(Ф.И.О)                    (наименование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нотариальной конторы или номер и дата выдачи лицензии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удостоверяю, что приведенная выше доверенность совершена лично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явившимся ко мне гр.__________________________________________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_______________________________, который известен мне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      (адрес)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лицо, указанное в доверенности, действующее с согласия законного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(Ф.И.О отца, матери, усыновителя, попечителя).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Доверенность подписана ими в моем присутствии лично и они должным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образом подтвердили оформление настоящей доверенности.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(подпись)</w:t>
      </w:r>
    </w:p>
    <w:bookmarkStart w:name="z16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</w:t>
      </w:r>
      <w:r>
        <w:br/>
      </w:r>
      <w:r>
        <w:rPr>
          <w:rFonts w:ascii="Times New Roman"/>
          <w:b/>
          <w:i w:val="false"/>
          <w:color w:val="000000"/>
        </w:rPr>
        <w:t>
надпись на доверенности для действия за границей, совершенной</w:t>
      </w:r>
      <w:r>
        <w:br/>
      </w:r>
      <w:r>
        <w:rPr>
          <w:rFonts w:ascii="Times New Roman"/>
          <w:b/>
          <w:i w:val="false"/>
          <w:color w:val="000000"/>
        </w:rPr>
        <w:t>
одновременно с переводом текста доверенности переводчиком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город,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«______»______________ __года (число, месяц, год словами)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Я___________________________________нотариус______________________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  (Ф.И.О)                    (наименование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нотариальной конторы или номер и дата выдачи лицензии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удостоверяю, что приведенная выше доверенность совершена лично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явившимся ко мне гр._______________________________________________,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который известен мне как лицо, указанное в доверенности,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собственноручно подписавшее ее в моем присутствии и должным образом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подтвердившее мне оформление настоящей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переводившего с _____________ языка на _________________ язык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сделан переводчиком 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подлинность подписи которого свидетельствую.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(подпись)</w:t>
      </w:r>
    </w:p>
    <w:bookmarkStart w:name="z16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на доверенности</w:t>
      </w:r>
      <w:r>
        <w:br/>
      </w:r>
      <w:r>
        <w:rPr>
          <w:rFonts w:ascii="Times New Roman"/>
          <w:b/>
          <w:i w:val="false"/>
          <w:color w:val="000000"/>
        </w:rPr>
        <w:t>
для действия за границей, совершенной</w:t>
      </w:r>
      <w:r>
        <w:br/>
      </w:r>
      <w:r>
        <w:rPr>
          <w:rFonts w:ascii="Times New Roman"/>
          <w:b/>
          <w:i w:val="false"/>
          <w:color w:val="000000"/>
        </w:rPr>
        <w:t>
одновременно с переводом текста</w:t>
      </w:r>
      <w:r>
        <w:br/>
      </w:r>
      <w:r>
        <w:rPr>
          <w:rFonts w:ascii="Times New Roman"/>
          <w:b/>
          <w:i w:val="false"/>
          <w:color w:val="000000"/>
        </w:rPr>
        <w:t>
доверенности государственным нотариусом</w:t>
      </w:r>
      <w:r>
        <w:br/>
      </w:r>
      <w:r>
        <w:rPr>
          <w:rFonts w:ascii="Times New Roman"/>
          <w:b/>
          <w:i w:val="false"/>
          <w:color w:val="000000"/>
        </w:rPr>
        <w:t>
или нотариусом, занимающимся частной практикой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город,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«______»______________ __года (число, месяц, год словами)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Я___________________________________нотариус______________________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  (Ф.И.О)                    (наименование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нотариальной конторы или номер и дата выдачи лицензии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удостоверяю, что приведенная выше доверенность совершена лично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явившимся ко мне гр._______________________________________,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который известен мне как лицо, указанное в доверенности и должным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образом подтвердившее оформление настоящей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этом свидетельствую верность устного перевода текста доверенности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________________________ языка на ___________________________ язык.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(подпись)</w:t>
      </w:r>
    </w:p>
    <w:bookmarkStart w:name="z16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о</w:t>
      </w:r>
      <w:r>
        <w:br/>
      </w:r>
      <w:r>
        <w:rPr>
          <w:rFonts w:ascii="Times New Roman"/>
          <w:b/>
          <w:i w:val="false"/>
          <w:color w:val="000000"/>
        </w:rPr>
        <w:t>
засвидетельствовании подлинности подписи на заявлениях,</w:t>
      </w:r>
      <w:r>
        <w:br/>
      </w:r>
      <w:r>
        <w:rPr>
          <w:rFonts w:ascii="Times New Roman"/>
          <w:b/>
          <w:i w:val="false"/>
          <w:color w:val="000000"/>
        </w:rPr>
        <w:t>
аффедивитах документах, предназначенных</w:t>
      </w:r>
      <w:r>
        <w:br/>
      </w:r>
      <w:r>
        <w:rPr>
          <w:rFonts w:ascii="Times New Roman"/>
          <w:b/>
          <w:i w:val="false"/>
          <w:color w:val="000000"/>
        </w:rPr>
        <w:t>
для совершения действий за границей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город,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«______»______________ __года (число, месяц, год словами)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Я___________________________________нотариус______________________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  (Ф.И.О)                    (наименование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нотариальной конторы или номер и дата выдачи лицензии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свидетельствую подлинность подписи лично явившегося ко мне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 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известного мне как лицо, указанное в настоящем документе, подписавшее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в моем присутствии и надлежащим образом подтвердившее оформление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этого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в реестре за №_______________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(подпись)</w:t>
      </w:r>
    </w:p>
    <w:bookmarkStart w:name="z16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33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Удостоверительная надпись о</w:t>
      </w:r>
      <w:r>
        <w:br/>
      </w:r>
      <w:r>
        <w:rPr>
          <w:rFonts w:ascii="Times New Roman"/>
          <w:b/>
          <w:i w:val="false"/>
          <w:color w:val="000000"/>
        </w:rPr>
        <w:t>
засвидетельствовании подлинности</w:t>
      </w:r>
      <w:r>
        <w:br/>
      </w:r>
      <w:r>
        <w:rPr>
          <w:rFonts w:ascii="Times New Roman"/>
          <w:b/>
          <w:i w:val="false"/>
          <w:color w:val="000000"/>
        </w:rPr>
        <w:t>
подписи на заявлениях, аффедевитах</w:t>
      </w:r>
      <w:r>
        <w:br/>
      </w:r>
      <w:r>
        <w:rPr>
          <w:rFonts w:ascii="Times New Roman"/>
          <w:b/>
          <w:i w:val="false"/>
          <w:color w:val="000000"/>
        </w:rPr>
        <w:t>
документах, предназначенных для совершения действий за</w:t>
      </w:r>
      <w:r>
        <w:br/>
      </w:r>
      <w:r>
        <w:rPr>
          <w:rFonts w:ascii="Times New Roman"/>
          <w:b/>
          <w:i w:val="false"/>
          <w:color w:val="000000"/>
        </w:rPr>
        <w:t>
границей, от неграмотного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город,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«______»______________ __года (число, месяц, год словами)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Я___________________________________нотариус______________________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 (Ф.И.О)                   (наименование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нотариальной конторы или номер и дата выдачи лицензии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свидетельствую, что приведенный выше документ совершен лично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явившимся ко мне гр.________________________________________________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______________________________________, известным мне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лицо, указанным в настоящем документе и должным образом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подтвердившее оформление настоящего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неграмотности ____________________________поставил под текстом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 три креста в присутствии свидетелей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(Ф.И.О двух свидетелей)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которых установлена и которые подписались в моем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присутствии.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Зарегистрировано в реестре №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Взыскано государственной пошлины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сумма, оплаченная частному нотариусу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      Нотариус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