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5eb1f" w14:textId="605eb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государственных закупок</w:t>
      </w:r>
    </w:p>
    <w:p>
      <w:pPr>
        <w:spacing w:after="0"/>
        <w:ind w:left="0"/>
        <w:jc w:val="both"/>
      </w:pPr>
      <w:r>
        <w:rPr>
          <w:rFonts w:ascii="Times New Roman"/>
          <w:b w:val="false"/>
          <w:i w:val="false"/>
          <w:color w:val="000000"/>
          <w:sz w:val="28"/>
        </w:rPr>
        <w:t>Приказ Министра финансов Республики Казахстан от 11 декабря 2015 года № 648. Зарегистрирован в Министерстве юстиции Республики Казахстан 28 декабря 2015 года № 12590.</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приказа см. </w:t>
      </w:r>
      <w:r>
        <w:rPr>
          <w:rFonts w:ascii="Times New Roman"/>
          <w:b w:val="false"/>
          <w:i w:val="false"/>
          <w:color w:val="ff0000"/>
          <w:sz w:val="28"/>
        </w:rPr>
        <w:t>п.4</w:t>
      </w:r>
    </w:p>
    <w:bookmarkStart w:name="z840" w:id="0"/>
    <w:p>
      <w:pPr>
        <w:spacing w:after="0"/>
        <w:ind w:left="0"/>
        <w:jc w:val="both"/>
      </w:pPr>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16</w:t>
      </w:r>
      <w:r>
        <w:rPr>
          <w:rFonts w:ascii="Times New Roman"/>
          <w:b w:val="false"/>
          <w:i w:val="false"/>
          <w:color w:val="000000"/>
          <w:sz w:val="28"/>
        </w:rPr>
        <w:t xml:space="preserve"> Закона Республики Казахстан "О государственных закупках"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Заместителя Премьер-Министра - Министра финансов РК от 31.08.2022 </w:t>
      </w:r>
      <w:r>
        <w:rPr>
          <w:rFonts w:ascii="Times New Roman"/>
          <w:b w:val="false"/>
          <w:i w:val="false"/>
          <w:color w:val="000000"/>
          <w:sz w:val="28"/>
        </w:rPr>
        <w:t>№ 904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осуществления государственных закупок.</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23 июня 2015 года № 378 "Об утверждении Правил проведения электронных государственных закупок" (зарегистрирован в Реестре государственной регистрации нормативных правовых актов от 23 июля 2015 года под № 92255, опубликован 31 июля 2015 года в информационно-правовой системе "Әділет").</w:t>
      </w:r>
    </w:p>
    <w:bookmarkEnd w:id="2"/>
    <w:bookmarkStart w:name="z4" w:id="3"/>
    <w:p>
      <w:pPr>
        <w:spacing w:after="0"/>
        <w:ind w:left="0"/>
        <w:jc w:val="both"/>
      </w:pPr>
      <w:r>
        <w:rPr>
          <w:rFonts w:ascii="Times New Roman"/>
          <w:b w:val="false"/>
          <w:i w:val="false"/>
          <w:color w:val="000000"/>
          <w:sz w:val="28"/>
        </w:rPr>
        <w:t>
      3. Департаменту законодательства государственных закупок Министерства финансов Республики Казахстан (Ахметов С.М.) в установленном законодательством порядке обеспечить:</w:t>
      </w:r>
    </w:p>
    <w:bookmarkEnd w:id="3"/>
    <w:bookmarkStart w:name="z845"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846" w:id="5"/>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информационно-правовой системе "Әділет";</w:t>
      </w:r>
    </w:p>
    <w:bookmarkEnd w:id="5"/>
    <w:bookmarkStart w:name="z847" w:id="6"/>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End w:id="6"/>
    <w:bookmarkStart w:name="z5" w:id="7"/>
    <w:p>
      <w:pPr>
        <w:spacing w:after="0"/>
        <w:ind w:left="0"/>
        <w:jc w:val="both"/>
      </w:pPr>
      <w:r>
        <w:rPr>
          <w:rFonts w:ascii="Times New Roman"/>
          <w:b w:val="false"/>
          <w:i w:val="false"/>
          <w:color w:val="000000"/>
          <w:sz w:val="28"/>
        </w:rPr>
        <w:t>
      4. Настоящий приказ вводится в действие с 1 января 2016 года и подлежит официальному опубликованию, за исключением параграфа 16 раздела 5, который вводится в действие с 1 апреля 2016 года, а также пунктов 424 и 426, которые вводятся в действие с 1 января 2017 года.</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Султанов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декабря 2015 года № 648</w:t>
            </w:r>
          </w:p>
        </w:tc>
      </w:tr>
    </w:tbl>
    <w:bookmarkStart w:name="z816" w:id="8"/>
    <w:p>
      <w:pPr>
        <w:spacing w:after="0"/>
        <w:ind w:left="0"/>
        <w:jc w:val="left"/>
      </w:pPr>
      <w:r>
        <w:rPr>
          <w:rFonts w:ascii="Times New Roman"/>
          <w:b/>
          <w:i w:val="false"/>
          <w:color w:val="000000"/>
        </w:rPr>
        <w:t xml:space="preserve"> Правила осуществления государственных закупок</w:t>
      </w:r>
    </w:p>
    <w:bookmarkEnd w:id="8"/>
    <w:p>
      <w:pPr>
        <w:spacing w:after="0"/>
        <w:ind w:left="0"/>
        <w:jc w:val="both"/>
      </w:pPr>
      <w:r>
        <w:rPr>
          <w:rFonts w:ascii="Times New Roman"/>
          <w:b w:val="false"/>
          <w:i w:val="false"/>
          <w:color w:val="ff0000"/>
          <w:sz w:val="28"/>
        </w:rPr>
        <w:t xml:space="preserve">
      Сноска. Правила - в редакции приказа Министра финансов РК от 14.01.2022 </w:t>
      </w:r>
      <w:r>
        <w:rPr>
          <w:rFonts w:ascii="Times New Roman"/>
          <w:b w:val="false"/>
          <w:i w:val="false"/>
          <w:color w:val="ff0000"/>
          <w:sz w:val="28"/>
        </w:rPr>
        <w:t>№ 35</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п.4</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1. Настоящие Правила осуществления государственных закупок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 (далее – Закон), законами Республики Казахстан "</w:t>
      </w:r>
      <w:r>
        <w:rPr>
          <w:rFonts w:ascii="Times New Roman"/>
          <w:b w:val="false"/>
          <w:i w:val="false"/>
          <w:color w:val="000000"/>
          <w:sz w:val="28"/>
        </w:rPr>
        <w:t>Об электронном документе</w:t>
      </w:r>
      <w:r>
        <w:rPr>
          <w:rFonts w:ascii="Times New Roman"/>
          <w:b w:val="false"/>
          <w:i w:val="false"/>
          <w:color w:val="000000"/>
          <w:sz w:val="28"/>
        </w:rPr>
        <w:t xml:space="preserve"> и электронной цифровой подписи", "</w:t>
      </w:r>
      <w:r>
        <w:rPr>
          <w:rFonts w:ascii="Times New Roman"/>
          <w:b w:val="false"/>
          <w:i w:val="false"/>
          <w:color w:val="000000"/>
          <w:sz w:val="28"/>
        </w:rPr>
        <w:t>Об информатизации</w:t>
      </w:r>
      <w:r>
        <w:rPr>
          <w:rFonts w:ascii="Times New Roman"/>
          <w:b w:val="false"/>
          <w:i w:val="false"/>
          <w:color w:val="000000"/>
          <w:sz w:val="28"/>
        </w:rPr>
        <w:t>" и определяют порядок осуществления государственных закупок.</w:t>
      </w:r>
    </w:p>
    <w:bookmarkStart w:name="z849" w:id="9"/>
    <w:p>
      <w:pPr>
        <w:spacing w:after="0"/>
        <w:ind w:left="0"/>
        <w:jc w:val="both"/>
      </w:pPr>
      <w:r>
        <w:rPr>
          <w:rFonts w:ascii="Times New Roman"/>
          <w:b w:val="false"/>
          <w:i w:val="false"/>
          <w:color w:val="000000"/>
          <w:sz w:val="28"/>
        </w:rPr>
        <w:t>
      2. Правила не распространяются на государственные закупки с применением особого порядка осуществления государственных закупок.</w:t>
      </w:r>
    </w:p>
    <w:bookmarkEnd w:id="9"/>
    <w:bookmarkStart w:name="z850" w:id="10"/>
    <w:p>
      <w:pPr>
        <w:spacing w:after="0"/>
        <w:ind w:left="0"/>
        <w:jc w:val="left"/>
      </w:pPr>
      <w:r>
        <w:rPr>
          <w:rFonts w:ascii="Times New Roman"/>
          <w:b/>
          <w:i w:val="false"/>
          <w:color w:val="000000"/>
        </w:rPr>
        <w:t xml:space="preserve"> Глава 1. Общие положения</w:t>
      </w:r>
    </w:p>
    <w:bookmarkEnd w:id="10"/>
    <w:bookmarkStart w:name="z851" w:id="11"/>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11"/>
    <w:bookmarkStart w:name="z852" w:id="12"/>
    <w:p>
      <w:pPr>
        <w:spacing w:after="0"/>
        <w:ind w:left="0"/>
        <w:jc w:val="both"/>
      </w:pPr>
      <w:r>
        <w:rPr>
          <w:rFonts w:ascii="Times New Roman"/>
          <w:b w:val="false"/>
          <w:i w:val="false"/>
          <w:color w:val="000000"/>
          <w:sz w:val="28"/>
        </w:rPr>
        <w:t xml:space="preserve">
      1) показатель финансовой устойчивости потенциального поставщика – совокупность показателей по доходам, уплаченным налогам и фонду оплаты труда потенциального поставщика, определяемая веб-порталом автоматически согласно данным информационных систем органов государственных доходов или соответствующего уполномоченного органа потенциального поставщика-нерезидента Республики Казахстан, полученных путем интеграции в соответствии с законодательством Республики Казахстан в области информатизации (далее – органы государственных доходов), применяемый в порядке, определенном </w:t>
      </w:r>
      <w:r>
        <w:rPr>
          <w:rFonts w:ascii="Times New Roman"/>
          <w:b w:val="false"/>
          <w:i w:val="false"/>
          <w:color w:val="000000"/>
          <w:sz w:val="28"/>
        </w:rPr>
        <w:t>пунктом 293</w:t>
      </w:r>
      <w:r>
        <w:rPr>
          <w:rFonts w:ascii="Times New Roman"/>
          <w:b w:val="false"/>
          <w:i w:val="false"/>
          <w:color w:val="000000"/>
          <w:sz w:val="28"/>
        </w:rPr>
        <w:t xml:space="preserve"> настоящих Правил;</w:t>
      </w:r>
    </w:p>
    <w:bookmarkEnd w:id="12"/>
    <w:bookmarkStart w:name="z853" w:id="13"/>
    <w:p>
      <w:pPr>
        <w:spacing w:after="0"/>
        <w:ind w:left="0"/>
        <w:jc w:val="both"/>
      </w:pPr>
      <w:r>
        <w:rPr>
          <w:rFonts w:ascii="Times New Roman"/>
          <w:b w:val="false"/>
          <w:i w:val="false"/>
          <w:color w:val="000000"/>
          <w:sz w:val="28"/>
        </w:rPr>
        <w:t>
      2) участник веб-портала – заказчик, организатор, единый организатор, потенциальный поставщик, прошедшие регистрацию на веб-портале;</w:t>
      </w:r>
    </w:p>
    <w:bookmarkEnd w:id="13"/>
    <w:bookmarkStart w:name="z854" w:id="14"/>
    <w:p>
      <w:pPr>
        <w:spacing w:after="0"/>
        <w:ind w:left="0"/>
        <w:jc w:val="both"/>
      </w:pPr>
      <w:r>
        <w:rPr>
          <w:rFonts w:ascii="Times New Roman"/>
          <w:b w:val="false"/>
          <w:i w:val="false"/>
          <w:color w:val="000000"/>
          <w:sz w:val="28"/>
        </w:rPr>
        <w:t>
      3) регистрация на веб-портале – допуск субъекта системы государственных закупок к участию в государственных закупках посредством веб-портала;</w:t>
      </w:r>
    </w:p>
    <w:bookmarkEnd w:id="14"/>
    <w:bookmarkStart w:name="z855" w:id="15"/>
    <w:p>
      <w:pPr>
        <w:spacing w:after="0"/>
        <w:ind w:left="0"/>
        <w:jc w:val="both"/>
      </w:pPr>
      <w:r>
        <w:rPr>
          <w:rFonts w:ascii="Times New Roman"/>
          <w:b w:val="false"/>
          <w:i w:val="false"/>
          <w:color w:val="000000"/>
          <w:sz w:val="28"/>
        </w:rPr>
        <w:t>
      4) личный кабинет – автоматизированное рабочее место пользователя на веб-портале для осуществления процедур электронных государственных закупок, участия в государственных закупках, а также получения автоматических уведомлений и информации, размещенной на веб-портале;</w:t>
      </w:r>
    </w:p>
    <w:bookmarkEnd w:id="15"/>
    <w:bookmarkStart w:name="z856" w:id="16"/>
    <w:p>
      <w:pPr>
        <w:spacing w:after="0"/>
        <w:ind w:left="0"/>
        <w:jc w:val="both"/>
      </w:pPr>
      <w:r>
        <w:rPr>
          <w:rFonts w:ascii="Times New Roman"/>
          <w:b w:val="false"/>
          <w:i w:val="false"/>
          <w:color w:val="000000"/>
          <w:sz w:val="28"/>
        </w:rPr>
        <w:t>
      5) казначейское сопровождение – контроль за целевым использованием средств, выделенных на реализацию бюджетных инвестиционных проектов, связанных со строительством, обеспечением полноты уплаты налогов всеми участниками проекта – генеральным подрядчиком и субподрядчиком на всех этапах проведения платежей через счета в органах казначейства по объектам строительства;</w:t>
      </w:r>
    </w:p>
    <w:bookmarkEnd w:id="16"/>
    <w:bookmarkStart w:name="z857" w:id="17"/>
    <w:p>
      <w:pPr>
        <w:spacing w:after="0"/>
        <w:ind w:left="0"/>
        <w:jc w:val="both"/>
      </w:pPr>
      <w:r>
        <w:rPr>
          <w:rFonts w:ascii="Times New Roman"/>
          <w:b w:val="false"/>
          <w:i w:val="false"/>
          <w:color w:val="000000"/>
          <w:sz w:val="28"/>
        </w:rPr>
        <w:t>
      6) электронная копия документа – 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заявителя или лица, обладающего полномочиями на удостоверение данного документа, либо уполномоченного работника центра обслуживания населения, на основании письменного согласия получателя государственной услуги, данного в момент его личного присутствия;</w:t>
      </w:r>
    </w:p>
    <w:bookmarkEnd w:id="17"/>
    <w:bookmarkStart w:name="z858" w:id="18"/>
    <w:p>
      <w:pPr>
        <w:spacing w:after="0"/>
        <w:ind w:left="0"/>
        <w:jc w:val="both"/>
      </w:pPr>
      <w:r>
        <w:rPr>
          <w:rFonts w:ascii="Times New Roman"/>
          <w:b w:val="false"/>
          <w:i w:val="false"/>
          <w:color w:val="000000"/>
          <w:sz w:val="28"/>
        </w:rPr>
        <w:t>
      7) веб-портал государственных закупок (далее – веб-портал) – информационная система государственного органа, предоставляющая единую точку доступа к электронным услугам государственных закупок;</w:t>
      </w:r>
    </w:p>
    <w:bookmarkEnd w:id="18"/>
    <w:bookmarkStart w:name="z859" w:id="19"/>
    <w:p>
      <w:pPr>
        <w:spacing w:after="0"/>
        <w:ind w:left="0"/>
        <w:jc w:val="both"/>
      </w:pPr>
      <w:r>
        <w:rPr>
          <w:rFonts w:ascii="Times New Roman"/>
          <w:b w:val="false"/>
          <w:i w:val="false"/>
          <w:color w:val="000000"/>
          <w:sz w:val="28"/>
        </w:rPr>
        <w:t>
      8) единый оператор в сфере государственных закупок (далее – единый оператор) – юридическое лицо, определенное уполномоченным органом в сфере государственных закупок, единственным собственником акций (долей участия в уставном капитале) которого является государство;</w:t>
      </w:r>
    </w:p>
    <w:bookmarkEnd w:id="19"/>
    <w:bookmarkStart w:name="z860" w:id="20"/>
    <w:p>
      <w:pPr>
        <w:spacing w:after="0"/>
        <w:ind w:left="0"/>
        <w:jc w:val="both"/>
      </w:pPr>
      <w:r>
        <w:rPr>
          <w:rFonts w:ascii="Times New Roman"/>
          <w:b w:val="false"/>
          <w:i w:val="false"/>
          <w:color w:val="000000"/>
          <w:sz w:val="28"/>
        </w:rPr>
        <w:t>
      9) уполномоченный орган в сфере государственных закупок (далее – уполномоченный орган) – государственный орган, осуществляющий руководство в сфере государственных закупок;</w:t>
      </w:r>
    </w:p>
    <w:bookmarkEnd w:id="20"/>
    <w:bookmarkStart w:name="z861" w:id="21"/>
    <w:p>
      <w:pPr>
        <w:spacing w:after="0"/>
        <w:ind w:left="0"/>
        <w:jc w:val="both"/>
      </w:pPr>
      <w:r>
        <w:rPr>
          <w:rFonts w:ascii="Times New Roman"/>
          <w:b w:val="false"/>
          <w:i w:val="false"/>
          <w:color w:val="000000"/>
          <w:sz w:val="28"/>
        </w:rPr>
        <w:t>
      10) электронный депозитарий в сфере государственных закупок (далее – электронный депозитарий) – электронная база данных, содержащая сведения и документы, подтверждающие наличие опыта работы потенциальных поставщиков, формируемая на веб-портале в порядке, определенном настоящими Правилами;</w:t>
      </w:r>
    </w:p>
    <w:bookmarkEnd w:id="21"/>
    <w:bookmarkStart w:name="z862" w:id="22"/>
    <w:p>
      <w:pPr>
        <w:spacing w:after="0"/>
        <w:ind w:left="0"/>
        <w:jc w:val="both"/>
      </w:pPr>
      <w:r>
        <w:rPr>
          <w:rFonts w:ascii="Times New Roman"/>
          <w:b w:val="false"/>
          <w:i w:val="false"/>
          <w:color w:val="000000"/>
          <w:sz w:val="28"/>
        </w:rPr>
        <w:t xml:space="preserve">
      11) договор о государственных закупках (далее – договор) – гражданско-правовой договор, заключенный посредством веб-портала между заказчиком и поставщиком, удостоверенный электронными цифровыми подписями, за исключением случаев, предусмотренных </w:t>
      </w:r>
      <w:r>
        <w:rPr>
          <w:rFonts w:ascii="Times New Roman"/>
          <w:b w:val="false"/>
          <w:i w:val="false"/>
          <w:color w:val="000000"/>
          <w:sz w:val="28"/>
        </w:rPr>
        <w:t>Законом</w:t>
      </w:r>
      <w:r>
        <w:rPr>
          <w:rFonts w:ascii="Times New Roman"/>
          <w:b w:val="false"/>
          <w:i w:val="false"/>
          <w:color w:val="000000"/>
          <w:sz w:val="28"/>
        </w:rPr>
        <w:t>;</w:t>
      </w:r>
    </w:p>
    <w:bookmarkEnd w:id="22"/>
    <w:bookmarkStart w:name="z863" w:id="23"/>
    <w:p>
      <w:pPr>
        <w:spacing w:after="0"/>
        <w:ind w:left="0"/>
        <w:jc w:val="both"/>
      </w:pPr>
      <w:r>
        <w:rPr>
          <w:rFonts w:ascii="Times New Roman"/>
          <w:b w:val="false"/>
          <w:i w:val="false"/>
          <w:color w:val="000000"/>
          <w:sz w:val="28"/>
        </w:rPr>
        <w:t xml:space="preserve">
      12) единый организатор государственных закупок – (далее – единый организатор) юридическое лицо, определенное Правительством Республики Казахстан, акиматом области, городов республиканского значения и столицы или акиматом района, города, района в городе,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8 Закона, осуществляющее выполнение процедур организации и проведения централизованных государственных закупок;</w:t>
      </w:r>
    </w:p>
    <w:bookmarkEnd w:id="23"/>
    <w:bookmarkStart w:name="z864" w:id="24"/>
    <w:p>
      <w:pPr>
        <w:spacing w:after="0"/>
        <w:ind w:left="0"/>
        <w:jc w:val="both"/>
      </w:pPr>
      <w:r>
        <w:rPr>
          <w:rFonts w:ascii="Times New Roman"/>
          <w:b w:val="false"/>
          <w:i w:val="false"/>
          <w:color w:val="000000"/>
          <w:sz w:val="28"/>
        </w:rPr>
        <w:t xml:space="preserve">
      13) организатор государственных закупок (далее – организатор) – юридическое лицо или структурное подразделение, действующее от имени создавшего его юридического лица, осуществляющее организацию и проведения государственных закупок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Закона;</w:t>
      </w:r>
    </w:p>
    <w:bookmarkEnd w:id="24"/>
    <w:bookmarkStart w:name="z865" w:id="25"/>
    <w:p>
      <w:pPr>
        <w:spacing w:after="0"/>
        <w:ind w:left="0"/>
        <w:jc w:val="both"/>
      </w:pPr>
      <w:r>
        <w:rPr>
          <w:rFonts w:ascii="Times New Roman"/>
          <w:b w:val="false"/>
          <w:i w:val="false"/>
          <w:color w:val="000000"/>
          <w:sz w:val="28"/>
        </w:rPr>
        <w:t>
      14) офтейк-контракт – заключенное между заказчиком и потенциальным поставщиком соглашение по гарантированному закупу в будущем запланированных к производству товаров;</w:t>
      </w:r>
    </w:p>
    <w:bookmarkEnd w:id="25"/>
    <w:bookmarkStart w:name="z866" w:id="26"/>
    <w:p>
      <w:pPr>
        <w:spacing w:after="0"/>
        <w:ind w:left="0"/>
        <w:jc w:val="both"/>
      </w:pPr>
      <w:r>
        <w:rPr>
          <w:rFonts w:ascii="Times New Roman"/>
          <w:b w:val="false"/>
          <w:i w:val="false"/>
          <w:color w:val="000000"/>
          <w:sz w:val="28"/>
        </w:rPr>
        <w:t>
      15) электронный каталог товаров – информационная подсистема веб-портала, предназначенная для формирования унифицированного описания товаров с целью автоматизированной идентификации закупаемых товаров;</w:t>
      </w:r>
    </w:p>
    <w:bookmarkEnd w:id="26"/>
    <w:bookmarkStart w:name="z867" w:id="27"/>
    <w:p>
      <w:pPr>
        <w:spacing w:after="0"/>
        <w:ind w:left="0"/>
        <w:jc w:val="both"/>
      </w:pPr>
      <w:r>
        <w:rPr>
          <w:rFonts w:ascii="Times New Roman"/>
          <w:b w:val="false"/>
          <w:i w:val="false"/>
          <w:color w:val="000000"/>
          <w:sz w:val="28"/>
        </w:rPr>
        <w:t xml:space="preserve">
      16) показатель уплаченных налогов – процентное соотношение суммы уплаченных налогов к сумме доходов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рассчитываемый в соответствии с частью второй </w:t>
      </w:r>
      <w:r>
        <w:rPr>
          <w:rFonts w:ascii="Times New Roman"/>
          <w:b w:val="false"/>
          <w:i w:val="false"/>
          <w:color w:val="000000"/>
          <w:sz w:val="28"/>
        </w:rPr>
        <w:t>подпункта 2)</w:t>
      </w:r>
      <w:r>
        <w:rPr>
          <w:rFonts w:ascii="Times New Roman"/>
          <w:b w:val="false"/>
          <w:i w:val="false"/>
          <w:color w:val="000000"/>
          <w:sz w:val="28"/>
        </w:rPr>
        <w:t xml:space="preserve"> пункта 44 настоящих Правил;</w:t>
      </w:r>
    </w:p>
    <w:bookmarkEnd w:id="27"/>
    <w:bookmarkStart w:name="z868" w:id="28"/>
    <w:p>
      <w:pPr>
        <w:spacing w:after="0"/>
        <w:ind w:left="0"/>
        <w:jc w:val="both"/>
      </w:pPr>
      <w:r>
        <w:rPr>
          <w:rFonts w:ascii="Times New Roman"/>
          <w:b w:val="false"/>
          <w:i w:val="false"/>
          <w:color w:val="000000"/>
          <w:sz w:val="28"/>
        </w:rPr>
        <w:t>
      17) уполномоченный представитель – пользователь участника веб-портала, которому соответствующим решением первого руководителя участника веб-портала делегированы права на выполнение всех действий на веб-портале, в том числе и заверение электронных копий документов;</w:t>
      </w:r>
    </w:p>
    <w:bookmarkEnd w:id="28"/>
    <w:bookmarkStart w:name="z869" w:id="29"/>
    <w:p>
      <w:pPr>
        <w:spacing w:after="0"/>
        <w:ind w:left="0"/>
        <w:jc w:val="both"/>
      </w:pPr>
      <w:r>
        <w:rPr>
          <w:rFonts w:ascii="Times New Roman"/>
          <w:b w:val="false"/>
          <w:i w:val="false"/>
          <w:color w:val="000000"/>
          <w:sz w:val="28"/>
        </w:rPr>
        <w:t>
      18) форматно-логический контроль – комплекс программных ограничений, устанавливаемый на веб-портале, направленный на обеспечение соблюдения пользователями веб-портала законодательства Республики Казахстан о государственных закупках;</w:t>
      </w:r>
    </w:p>
    <w:bookmarkEnd w:id="29"/>
    <w:bookmarkStart w:name="z870" w:id="30"/>
    <w:p>
      <w:pPr>
        <w:spacing w:after="0"/>
        <w:ind w:left="0"/>
        <w:jc w:val="both"/>
      </w:pPr>
      <w:r>
        <w:rPr>
          <w:rFonts w:ascii="Times New Roman"/>
          <w:b w:val="false"/>
          <w:i w:val="false"/>
          <w:color w:val="000000"/>
          <w:sz w:val="28"/>
        </w:rPr>
        <w:t xml:space="preserve">
      19) электронный кошелек – лицевой счет потенциального поставщика или поставщика, используемый единым оператором для отражения операций потенциального поставщика или поставщика при внесении им денег на его банковский счет, открытый в центральном уполномоченном органе по исполнению бюджета в порядке, определенном уполномоченным органом, связанных с: </w:t>
      </w:r>
    </w:p>
    <w:bookmarkEnd w:id="30"/>
    <w:bookmarkStart w:name="z871" w:id="31"/>
    <w:p>
      <w:pPr>
        <w:spacing w:after="0"/>
        <w:ind w:left="0"/>
        <w:jc w:val="both"/>
      </w:pPr>
      <w:r>
        <w:rPr>
          <w:rFonts w:ascii="Times New Roman"/>
          <w:b w:val="false"/>
          <w:i w:val="false"/>
          <w:color w:val="000000"/>
          <w:sz w:val="28"/>
        </w:rPr>
        <w:t>
      обеспечением заявок на участие в конкурсе, аукционе и запросе ценовых предложений;</w:t>
      </w:r>
    </w:p>
    <w:bookmarkEnd w:id="31"/>
    <w:bookmarkStart w:name="z872" w:id="32"/>
    <w:p>
      <w:pPr>
        <w:spacing w:after="0"/>
        <w:ind w:left="0"/>
        <w:jc w:val="both"/>
      </w:pPr>
      <w:r>
        <w:rPr>
          <w:rFonts w:ascii="Times New Roman"/>
          <w:b w:val="false"/>
          <w:i w:val="false"/>
          <w:color w:val="000000"/>
          <w:sz w:val="28"/>
        </w:rPr>
        <w:t>
      обеспечением исполнения договора;</w:t>
      </w:r>
    </w:p>
    <w:bookmarkEnd w:id="32"/>
    <w:bookmarkStart w:name="z873" w:id="33"/>
    <w:p>
      <w:pPr>
        <w:spacing w:after="0"/>
        <w:ind w:left="0"/>
        <w:jc w:val="both"/>
      </w:pPr>
      <w:r>
        <w:rPr>
          <w:rFonts w:ascii="Times New Roman"/>
          <w:b w:val="false"/>
          <w:i w:val="false"/>
          <w:color w:val="000000"/>
          <w:sz w:val="28"/>
        </w:rPr>
        <w:t>
      обеспечением аванса (в случае, если договором предусмотрен аванс);</w:t>
      </w:r>
    </w:p>
    <w:bookmarkEnd w:id="33"/>
    <w:bookmarkStart w:name="z874" w:id="34"/>
    <w:p>
      <w:pPr>
        <w:spacing w:after="0"/>
        <w:ind w:left="0"/>
        <w:jc w:val="both"/>
      </w:pPr>
      <w:r>
        <w:rPr>
          <w:rFonts w:ascii="Times New Roman"/>
          <w:b w:val="false"/>
          <w:i w:val="false"/>
          <w:color w:val="000000"/>
          <w:sz w:val="28"/>
        </w:rPr>
        <w:t xml:space="preserve">
      внесением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34"/>
    <w:bookmarkStart w:name="z875" w:id="35"/>
    <w:p>
      <w:pPr>
        <w:spacing w:after="0"/>
        <w:ind w:left="0"/>
        <w:jc w:val="both"/>
      </w:pPr>
      <w:r>
        <w:rPr>
          <w:rFonts w:ascii="Times New Roman"/>
          <w:b w:val="false"/>
          <w:i w:val="false"/>
          <w:color w:val="000000"/>
          <w:sz w:val="28"/>
        </w:rPr>
        <w:t>
      20)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bookmarkEnd w:id="35"/>
    <w:bookmarkStart w:name="z876" w:id="36"/>
    <w:p>
      <w:pPr>
        <w:spacing w:after="0"/>
        <w:ind w:left="0"/>
        <w:jc w:val="both"/>
      </w:pPr>
      <w:r>
        <w:rPr>
          <w:rFonts w:ascii="Times New Roman"/>
          <w:b w:val="false"/>
          <w:i w:val="false"/>
          <w:color w:val="000000"/>
          <w:sz w:val="28"/>
        </w:rPr>
        <w:t>
      21)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36"/>
    <w:bookmarkStart w:name="z877" w:id="37"/>
    <w:p>
      <w:pPr>
        <w:spacing w:after="0"/>
        <w:ind w:left="0"/>
        <w:jc w:val="both"/>
      </w:pPr>
      <w:r>
        <w:rPr>
          <w:rFonts w:ascii="Times New Roman"/>
          <w:b w:val="false"/>
          <w:i w:val="false"/>
          <w:color w:val="000000"/>
          <w:sz w:val="28"/>
        </w:rPr>
        <w:t>
      22) стартовая цена – цена, предложенная потенциальным поставщиком до проведения аукциона, прилагаемая к заявке на участие в аукционе, которая не ниже выделенной суммы предмета аукциона более чем на пять процентов;</w:t>
      </w:r>
    </w:p>
    <w:bookmarkEnd w:id="37"/>
    <w:bookmarkStart w:name="z878" w:id="38"/>
    <w:p>
      <w:pPr>
        <w:spacing w:after="0"/>
        <w:ind w:left="0"/>
        <w:jc w:val="both"/>
      </w:pPr>
      <w:r>
        <w:rPr>
          <w:rFonts w:ascii="Times New Roman"/>
          <w:b w:val="false"/>
          <w:i w:val="false"/>
          <w:color w:val="000000"/>
          <w:sz w:val="28"/>
        </w:rPr>
        <w:t xml:space="preserve">
      23) согласительная комиссия – постоянно действующий коллегиальный орган, создаваемый заказчиком в порядке, определенном </w:t>
      </w:r>
      <w:r>
        <w:rPr>
          <w:rFonts w:ascii="Times New Roman"/>
          <w:b w:val="false"/>
          <w:i w:val="false"/>
          <w:color w:val="000000"/>
          <w:sz w:val="28"/>
        </w:rPr>
        <w:t>Законом</w:t>
      </w:r>
      <w:r>
        <w:rPr>
          <w:rFonts w:ascii="Times New Roman"/>
          <w:b w:val="false"/>
          <w:i w:val="false"/>
          <w:color w:val="000000"/>
          <w:sz w:val="28"/>
        </w:rPr>
        <w:t>, рассматривающий обращения потенциальных поставщиков, включенных в реестр недобросовестных участников государственных закупок вследствие уклонения от заключения договора;</w:t>
      </w:r>
    </w:p>
    <w:bookmarkEnd w:id="38"/>
    <w:bookmarkStart w:name="z879" w:id="39"/>
    <w:p>
      <w:pPr>
        <w:spacing w:after="0"/>
        <w:ind w:left="0"/>
        <w:jc w:val="both"/>
      </w:pPr>
      <w:r>
        <w:rPr>
          <w:rFonts w:ascii="Times New Roman"/>
          <w:b w:val="false"/>
          <w:i w:val="false"/>
          <w:color w:val="000000"/>
          <w:sz w:val="28"/>
        </w:rPr>
        <w:t>
      24) рамочное соглашение – соглашение, заключаемое между единым организатором и (или) организатором с потенциальными поставщиками по результатам проведения централизованных государственных закупок с целью последующего заключения договора между заказчиком и участником рамочного соглашения;</w:t>
      </w:r>
    </w:p>
    <w:bookmarkEnd w:id="39"/>
    <w:bookmarkStart w:name="z880" w:id="40"/>
    <w:p>
      <w:pPr>
        <w:spacing w:after="0"/>
        <w:ind w:left="0"/>
        <w:jc w:val="both"/>
      </w:pPr>
      <w:r>
        <w:rPr>
          <w:rFonts w:ascii="Times New Roman"/>
          <w:b w:val="false"/>
          <w:i w:val="false"/>
          <w:color w:val="000000"/>
          <w:sz w:val="28"/>
        </w:rPr>
        <w:t>
      25) электронный магазин – единая информационная система, определенная единым оператором, интегрированная с веб-порталом, в которой потенциальные поставщики, соответствующие требованиям, определяемым уполномоченным органом, размещают информацию о товарах и их ценах.</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приказом Заместителя Премьер-Министра - Министра финансов РК от 04.10.2023 </w:t>
      </w:r>
      <w:r>
        <w:rPr>
          <w:rFonts w:ascii="Times New Roman"/>
          <w:b w:val="false"/>
          <w:i w:val="false"/>
          <w:color w:val="000000"/>
          <w:sz w:val="28"/>
        </w:rPr>
        <w:t>№ 1049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1" w:id="41"/>
    <w:p>
      <w:pPr>
        <w:spacing w:after="0"/>
        <w:ind w:left="0"/>
        <w:jc w:val="both"/>
      </w:pPr>
      <w:r>
        <w:rPr>
          <w:rFonts w:ascii="Times New Roman"/>
          <w:b w:val="false"/>
          <w:i w:val="false"/>
          <w:color w:val="000000"/>
          <w:sz w:val="28"/>
        </w:rPr>
        <w:t>
      4. Иные понятия, используемые в настоящих Правилах, применяются в соответствии с действующим законодательством Республики Казахстан.</w:t>
      </w:r>
    </w:p>
    <w:bookmarkEnd w:id="41"/>
    <w:bookmarkStart w:name="z882" w:id="42"/>
    <w:p>
      <w:pPr>
        <w:spacing w:after="0"/>
        <w:ind w:left="0"/>
        <w:jc w:val="left"/>
      </w:pPr>
      <w:r>
        <w:rPr>
          <w:rFonts w:ascii="Times New Roman"/>
          <w:b/>
          <w:i w:val="false"/>
          <w:color w:val="000000"/>
        </w:rPr>
        <w:t xml:space="preserve"> Глава 2. Планирование государственных закупок</w:t>
      </w:r>
    </w:p>
    <w:bookmarkEnd w:id="42"/>
    <w:bookmarkStart w:name="z883" w:id="43"/>
    <w:p>
      <w:pPr>
        <w:spacing w:after="0"/>
        <w:ind w:left="0"/>
        <w:jc w:val="both"/>
      </w:pPr>
      <w:r>
        <w:rPr>
          <w:rFonts w:ascii="Times New Roman"/>
          <w:b w:val="false"/>
          <w:i w:val="false"/>
          <w:color w:val="000000"/>
          <w:sz w:val="28"/>
        </w:rPr>
        <w:t xml:space="preserve">
      5. Решение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(предварительного годового плана государственных закупок), за исключением случаев, предусмотренных </w:t>
      </w:r>
      <w:r>
        <w:rPr>
          <w:rFonts w:ascii="Times New Roman"/>
          <w:b w:val="false"/>
          <w:i w:val="false"/>
          <w:color w:val="000000"/>
          <w:sz w:val="28"/>
        </w:rPr>
        <w:t>пунктом 21</w:t>
      </w:r>
      <w:r>
        <w:rPr>
          <w:rFonts w:ascii="Times New Roman"/>
          <w:b w:val="false"/>
          <w:i w:val="false"/>
          <w:color w:val="000000"/>
          <w:sz w:val="28"/>
        </w:rPr>
        <w:t xml:space="preserve"> настоящих Правил.</w:t>
      </w:r>
    </w:p>
    <w:bookmarkEnd w:id="43"/>
    <w:bookmarkStart w:name="z884" w:id="44"/>
    <w:p>
      <w:pPr>
        <w:spacing w:after="0"/>
        <w:ind w:left="0"/>
        <w:jc w:val="both"/>
      </w:pPr>
      <w:r>
        <w:rPr>
          <w:rFonts w:ascii="Times New Roman"/>
          <w:b w:val="false"/>
          <w:i w:val="false"/>
          <w:color w:val="000000"/>
          <w:sz w:val="28"/>
        </w:rPr>
        <w:t xml:space="preserve">
      6. Годовой план государственных закупок разрабатывается и утверждается заказчиком на основании соответствующего бюджета (плана развития), выделенных денег из Фонда поддержки инфраструктуры образования в соответствии с законодательством Республики Казахстан, или индивидуального плана финансирования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Заместителя Премьер-Министра - Министра финансов РК от 26.01.2023 </w:t>
      </w:r>
      <w:r>
        <w:rPr>
          <w:rFonts w:ascii="Times New Roman"/>
          <w:b w:val="false"/>
          <w:i w:val="false"/>
          <w:color w:val="00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5" w:id="45"/>
    <w:p>
      <w:pPr>
        <w:spacing w:after="0"/>
        <w:ind w:left="0"/>
        <w:jc w:val="both"/>
      </w:pPr>
      <w:r>
        <w:rPr>
          <w:rFonts w:ascii="Times New Roman"/>
          <w:b w:val="false"/>
          <w:i w:val="false"/>
          <w:color w:val="000000"/>
          <w:sz w:val="28"/>
        </w:rPr>
        <w:t xml:space="preserve">
      7. Заказчик,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 Закона, на основании положительного предложения соответствующей бюджетной комиссии до утверждения (уточнения) соответствующего бюджета разрабатывает и утверждает предварительный годовой план государственных закупок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45"/>
    <w:bookmarkStart w:name="z886" w:id="46"/>
    <w:p>
      <w:pPr>
        <w:spacing w:after="0"/>
        <w:ind w:left="0"/>
        <w:jc w:val="both"/>
      </w:pPr>
      <w:r>
        <w:rPr>
          <w:rFonts w:ascii="Times New Roman"/>
          <w:b w:val="false"/>
          <w:i w:val="false"/>
          <w:color w:val="000000"/>
          <w:sz w:val="28"/>
        </w:rPr>
        <w:t>
      8. Заказчики, являющиеся государственными предприятиями, юридическими лицами, более пятидесяти процентов голосующих акций (долей участия в уставном капитале) которых принадлежат государству разрабатывают и утверждают предварительный годовой план государственных закупок до утверждения плана развития.</w:t>
      </w:r>
    </w:p>
    <w:bookmarkEnd w:id="46"/>
    <w:bookmarkStart w:name="z887" w:id="47"/>
    <w:p>
      <w:pPr>
        <w:spacing w:after="0"/>
        <w:ind w:left="0"/>
        <w:jc w:val="both"/>
      </w:pPr>
      <w:r>
        <w:rPr>
          <w:rFonts w:ascii="Times New Roman"/>
          <w:b w:val="false"/>
          <w:i w:val="false"/>
          <w:color w:val="000000"/>
          <w:sz w:val="28"/>
        </w:rPr>
        <w:t>
      В указанных случаях предварительный годовой план государственных закупок разрабатывается и утверждается отдельно как на стадиях до утверждения, так и на стадиях до уточнения соответствующего бюджета (плана развития).</w:t>
      </w:r>
    </w:p>
    <w:bookmarkEnd w:id="47"/>
    <w:bookmarkStart w:name="z888" w:id="48"/>
    <w:p>
      <w:pPr>
        <w:spacing w:after="0"/>
        <w:ind w:left="0"/>
        <w:jc w:val="both"/>
      </w:pPr>
      <w:r>
        <w:rPr>
          <w:rFonts w:ascii="Times New Roman"/>
          <w:b w:val="false"/>
          <w:i w:val="false"/>
          <w:color w:val="000000"/>
          <w:sz w:val="28"/>
        </w:rPr>
        <w:t>
      9. Предварительный годовой план государственных закупок действует до утверждения (уточнения) годового плана государственных закупок. Заказчик посредством веб-портала переносит сведения из предварительного годового плана государственных закупок в утвержденный годовой план государственных закупок, за исключением сведений, не утвержденных в соответствующем бюджете (плане развития).</w:t>
      </w:r>
    </w:p>
    <w:bookmarkEnd w:id="48"/>
    <w:bookmarkStart w:name="z889" w:id="49"/>
    <w:p>
      <w:pPr>
        <w:spacing w:after="0"/>
        <w:ind w:left="0"/>
        <w:jc w:val="both"/>
      </w:pPr>
      <w:r>
        <w:rPr>
          <w:rFonts w:ascii="Times New Roman"/>
          <w:b w:val="false"/>
          <w:i w:val="false"/>
          <w:color w:val="000000"/>
          <w:sz w:val="28"/>
        </w:rPr>
        <w:t>
      10. Годовой план государственных закупок утверждается (уточняется) заказчиком в течение десяти рабочих дней со дня утверждения (уточнения) соответствующего бюджета (плана развития) или индивидуального плана финансирования.</w:t>
      </w:r>
    </w:p>
    <w:bookmarkEnd w:id="49"/>
    <w:bookmarkStart w:name="z890" w:id="50"/>
    <w:p>
      <w:pPr>
        <w:spacing w:after="0"/>
        <w:ind w:left="0"/>
        <w:jc w:val="both"/>
      </w:pPr>
      <w:r>
        <w:rPr>
          <w:rFonts w:ascii="Times New Roman"/>
          <w:b w:val="false"/>
          <w:i w:val="false"/>
          <w:color w:val="000000"/>
          <w:sz w:val="28"/>
        </w:rPr>
        <w:t>
      11. Годовой план государственных закупок (предварительный годовой план государственных закупок) содержит следующие сведения:</w:t>
      </w:r>
    </w:p>
    <w:bookmarkEnd w:id="50"/>
    <w:bookmarkStart w:name="z891" w:id="51"/>
    <w:p>
      <w:pPr>
        <w:spacing w:after="0"/>
        <w:ind w:left="0"/>
        <w:jc w:val="both"/>
      </w:pPr>
      <w:r>
        <w:rPr>
          <w:rFonts w:ascii="Times New Roman"/>
          <w:b w:val="false"/>
          <w:i w:val="false"/>
          <w:color w:val="000000"/>
          <w:sz w:val="28"/>
        </w:rPr>
        <w:t xml:space="preserve">
      1) идентификационный код государственной закупки; </w:t>
      </w:r>
    </w:p>
    <w:bookmarkEnd w:id="51"/>
    <w:bookmarkStart w:name="z892" w:id="52"/>
    <w:p>
      <w:pPr>
        <w:spacing w:after="0"/>
        <w:ind w:left="0"/>
        <w:jc w:val="both"/>
      </w:pPr>
      <w:r>
        <w:rPr>
          <w:rFonts w:ascii="Times New Roman"/>
          <w:b w:val="false"/>
          <w:i w:val="false"/>
          <w:color w:val="000000"/>
          <w:sz w:val="28"/>
        </w:rPr>
        <w:t>
      2) номенклатуру товаров, работ, услуг согласно справочнику, включая суммы, выделенные для осуществления государственных закупок, без учета налога на добавленную стоимость;</w:t>
      </w:r>
    </w:p>
    <w:bookmarkEnd w:id="52"/>
    <w:bookmarkStart w:name="z893" w:id="53"/>
    <w:p>
      <w:pPr>
        <w:spacing w:after="0"/>
        <w:ind w:left="0"/>
        <w:jc w:val="both"/>
      </w:pPr>
      <w:r>
        <w:rPr>
          <w:rFonts w:ascii="Times New Roman"/>
          <w:b w:val="false"/>
          <w:i w:val="false"/>
          <w:color w:val="000000"/>
          <w:sz w:val="28"/>
        </w:rPr>
        <w:t>
      3) способ и сроки осуществления государственных закупок;</w:t>
      </w:r>
    </w:p>
    <w:bookmarkEnd w:id="53"/>
    <w:bookmarkStart w:name="z894" w:id="54"/>
    <w:p>
      <w:pPr>
        <w:spacing w:after="0"/>
        <w:ind w:left="0"/>
        <w:jc w:val="both"/>
      </w:pPr>
      <w:r>
        <w:rPr>
          <w:rFonts w:ascii="Times New Roman"/>
          <w:b w:val="false"/>
          <w:i w:val="false"/>
          <w:color w:val="000000"/>
          <w:sz w:val="28"/>
        </w:rPr>
        <w:t>
      4) планируемые сроки и место поставки товаров, выполнения работ, оказания услуг;</w:t>
      </w:r>
    </w:p>
    <w:bookmarkEnd w:id="54"/>
    <w:bookmarkStart w:name="z895" w:id="55"/>
    <w:p>
      <w:pPr>
        <w:spacing w:after="0"/>
        <w:ind w:left="0"/>
        <w:jc w:val="both"/>
      </w:pPr>
      <w:r>
        <w:rPr>
          <w:rFonts w:ascii="Times New Roman"/>
          <w:b w:val="false"/>
          <w:i w:val="false"/>
          <w:color w:val="000000"/>
          <w:sz w:val="28"/>
        </w:rPr>
        <w:t xml:space="preserve">
      5) планируемые сроки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в случаях, предусмотренных </w:t>
      </w:r>
      <w:r>
        <w:rPr>
          <w:rFonts w:ascii="Times New Roman"/>
          <w:b w:val="false"/>
          <w:i w:val="false"/>
          <w:color w:val="000000"/>
          <w:sz w:val="28"/>
        </w:rPr>
        <w:t>статьей 43</w:t>
      </w:r>
      <w:r>
        <w:rPr>
          <w:rFonts w:ascii="Times New Roman"/>
          <w:b w:val="false"/>
          <w:i w:val="false"/>
          <w:color w:val="000000"/>
          <w:sz w:val="28"/>
        </w:rPr>
        <w:t xml:space="preserve"> Закона;</w:t>
      </w:r>
    </w:p>
    <w:bookmarkEnd w:id="55"/>
    <w:bookmarkStart w:name="z896" w:id="56"/>
    <w:p>
      <w:pPr>
        <w:spacing w:after="0"/>
        <w:ind w:left="0"/>
        <w:jc w:val="both"/>
      </w:pPr>
      <w:r>
        <w:rPr>
          <w:rFonts w:ascii="Times New Roman"/>
          <w:b w:val="false"/>
          <w:i w:val="false"/>
          <w:color w:val="000000"/>
          <w:sz w:val="28"/>
        </w:rPr>
        <w:t xml:space="preserve">
      6) условия осуществления государственных закупок в соответствии со </w:t>
      </w:r>
      <w:r>
        <w:rPr>
          <w:rFonts w:ascii="Times New Roman"/>
          <w:b w:val="false"/>
          <w:i w:val="false"/>
          <w:color w:val="000000"/>
          <w:sz w:val="28"/>
        </w:rPr>
        <w:t>статьей 51</w:t>
      </w:r>
      <w:r>
        <w:rPr>
          <w:rFonts w:ascii="Times New Roman"/>
          <w:b w:val="false"/>
          <w:i w:val="false"/>
          <w:color w:val="000000"/>
          <w:sz w:val="28"/>
        </w:rPr>
        <w:t xml:space="preserve"> Закона.</w:t>
      </w:r>
    </w:p>
    <w:bookmarkEnd w:id="56"/>
    <w:bookmarkStart w:name="z897" w:id="57"/>
    <w:p>
      <w:pPr>
        <w:spacing w:after="0"/>
        <w:ind w:left="0"/>
        <w:jc w:val="both"/>
      </w:pPr>
      <w:r>
        <w:rPr>
          <w:rFonts w:ascii="Times New Roman"/>
          <w:b w:val="false"/>
          <w:i w:val="false"/>
          <w:color w:val="000000"/>
          <w:sz w:val="28"/>
        </w:rPr>
        <w:t xml:space="preserve">
      12. Государственные закупки товаров, на которые решением Правительства Республики Казахстан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декабря 2015 года № 1178 "Об утверждении Правил установления изъятий из национального режима при осуществлении государственных закупок" установлены изъятия из национального режима, осуществляются среди физических и юридических лиц, находящихся в реестре отечественных производителей товаров, работ и услуг либо представителей (дистрибьюторов или дилеров) производителей транспортных средств и сельскохозяйственной техники.</w:t>
      </w:r>
    </w:p>
    <w:bookmarkEnd w:id="57"/>
    <w:p>
      <w:pPr>
        <w:spacing w:after="0"/>
        <w:ind w:left="0"/>
        <w:jc w:val="both"/>
      </w:pPr>
      <w:r>
        <w:rPr>
          <w:rFonts w:ascii="Times New Roman"/>
          <w:b w:val="false"/>
          <w:i w:val="false"/>
          <w:color w:val="000000"/>
          <w:sz w:val="28"/>
        </w:rPr>
        <w:t>
      Документом, подтверждающим производство товара потенциальным поставщиком, находящимся в реестре отечественных производителей товаров, работ и услуг, является Индустриальный сертификат, выданный Национальной палатой предпринимателей Республики Казахстан "Атамекен".</w:t>
      </w:r>
    </w:p>
    <w:p>
      <w:pPr>
        <w:spacing w:after="0"/>
        <w:ind w:left="0"/>
        <w:jc w:val="both"/>
      </w:pPr>
      <w:r>
        <w:rPr>
          <w:rFonts w:ascii="Times New Roman"/>
          <w:b w:val="false"/>
          <w:i w:val="false"/>
          <w:color w:val="000000"/>
          <w:sz w:val="28"/>
        </w:rPr>
        <w:t>
      Соответствие потенциального поставщика требованиям, предъявляемым в настоящем пункте, определяется веб-порталом автоматически на основе данных уполномоченного органа в сфере индустриального развития и (или) Национальной палаты предпринимателей Республики Казахстан "Атамекен".</w:t>
      </w:r>
    </w:p>
    <w:p>
      <w:pPr>
        <w:spacing w:after="0"/>
        <w:ind w:left="0"/>
        <w:jc w:val="both"/>
      </w:pPr>
      <w:r>
        <w:rPr>
          <w:rFonts w:ascii="Times New Roman"/>
          <w:b w:val="false"/>
          <w:i w:val="false"/>
          <w:color w:val="000000"/>
          <w:sz w:val="28"/>
        </w:rPr>
        <w:t xml:space="preserve">
      В случае признания государственных закупок несостоявшимися ввиду отсутствия представленных заявок, такие государственные закупки осуществляются конкурентными способами, определенными </w:t>
      </w:r>
      <w:r>
        <w:rPr>
          <w:rFonts w:ascii="Times New Roman"/>
          <w:b w:val="false"/>
          <w:i w:val="false"/>
          <w:color w:val="000000"/>
          <w:sz w:val="28"/>
        </w:rPr>
        <w:t>статьей 13</w:t>
      </w:r>
      <w:r>
        <w:rPr>
          <w:rFonts w:ascii="Times New Roman"/>
          <w:b w:val="false"/>
          <w:i w:val="false"/>
          <w:color w:val="000000"/>
          <w:sz w:val="28"/>
        </w:rPr>
        <w:t xml:space="preserve"> Закона среди всех потенциальных поставщиков.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Заместителя Премьер-Министра - Министра финансов РК от 13.10.2022 </w:t>
      </w:r>
      <w:r>
        <w:rPr>
          <w:rFonts w:ascii="Times New Roman"/>
          <w:b w:val="false"/>
          <w:i w:val="false"/>
          <w:color w:val="00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0" w:id="58"/>
    <w:p>
      <w:pPr>
        <w:spacing w:after="0"/>
        <w:ind w:left="0"/>
        <w:jc w:val="both"/>
      </w:pPr>
      <w:r>
        <w:rPr>
          <w:rFonts w:ascii="Times New Roman"/>
          <w:b w:val="false"/>
          <w:i w:val="false"/>
          <w:color w:val="000000"/>
          <w:sz w:val="28"/>
        </w:rPr>
        <w:t xml:space="preserve">
      13. При составлении годового плана государственных закупок (предварительного годового плана государственных закупок), заказчик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5 Закона, разделяет товары, работы, услуги на лоты по их однородным видам и по месту их поставки (выполнения, оказания).</w:t>
      </w:r>
    </w:p>
    <w:bookmarkEnd w:id="58"/>
    <w:bookmarkStart w:name="z901" w:id="59"/>
    <w:p>
      <w:pPr>
        <w:spacing w:after="0"/>
        <w:ind w:left="0"/>
        <w:jc w:val="both"/>
      </w:pPr>
      <w:r>
        <w:rPr>
          <w:rFonts w:ascii="Times New Roman"/>
          <w:b w:val="false"/>
          <w:i w:val="false"/>
          <w:color w:val="000000"/>
          <w:sz w:val="28"/>
        </w:rPr>
        <w:t xml:space="preserve">
      14.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5 Закона не допускается утверждение (уточнение) годового плана государственных закупок в объеме, не соответствующем бюджету (плану развития), выделенным деньгам из Фонда поддержки инфраструктуры образования в соответствии с законодательством Республики Казахстан или индивидуальному плану финансирования в совокупности по спецификам экономической классификации (статьям расходов), по которым требуется заключение договоров о государственных закупках.</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Заместителя Премьер-Министра - Министра финансов РК от 26.01.2023 </w:t>
      </w:r>
      <w:r>
        <w:rPr>
          <w:rFonts w:ascii="Times New Roman"/>
          <w:b w:val="false"/>
          <w:i w:val="false"/>
          <w:color w:val="00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2" w:id="60"/>
    <w:p>
      <w:pPr>
        <w:spacing w:after="0"/>
        <w:ind w:left="0"/>
        <w:jc w:val="both"/>
      </w:pPr>
      <w:r>
        <w:rPr>
          <w:rFonts w:ascii="Times New Roman"/>
          <w:b w:val="false"/>
          <w:i w:val="false"/>
          <w:color w:val="000000"/>
          <w:sz w:val="28"/>
        </w:rPr>
        <w:t xml:space="preserve">
      15. При осуществлении государственных закупок работ, по которым имеется проектно-сметная документация, заказчики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5 Закона в годовом плане государственных закупок (предварительном годовом плане государственных закупок): </w:t>
      </w:r>
    </w:p>
    <w:bookmarkEnd w:id="60"/>
    <w:bookmarkStart w:name="z903" w:id="61"/>
    <w:p>
      <w:pPr>
        <w:spacing w:after="0"/>
        <w:ind w:left="0"/>
        <w:jc w:val="both"/>
      </w:pPr>
      <w:r>
        <w:rPr>
          <w:rFonts w:ascii="Times New Roman"/>
          <w:b w:val="false"/>
          <w:i w:val="false"/>
          <w:color w:val="000000"/>
          <w:sz w:val="28"/>
        </w:rPr>
        <w:t xml:space="preserve">
      1) указывают предварительную оплату (аванс) в размере тридцати процентов от суммы, выделенной для осуществления государственных закупок, без учета налога на добавленную стоимость; </w:t>
      </w:r>
    </w:p>
    <w:bookmarkEnd w:id="61"/>
    <w:bookmarkStart w:name="z904" w:id="62"/>
    <w:p>
      <w:pPr>
        <w:spacing w:after="0"/>
        <w:ind w:left="0"/>
        <w:jc w:val="both"/>
      </w:pPr>
      <w:r>
        <w:rPr>
          <w:rFonts w:ascii="Times New Roman"/>
          <w:b w:val="false"/>
          <w:i w:val="false"/>
          <w:color w:val="000000"/>
          <w:sz w:val="28"/>
        </w:rPr>
        <w:t>
      2) размещают на веб-портале проектно-сметную документацию, прошедшую экспертизу в соответствии законодательством Республики Казахстан.</w:t>
      </w:r>
    </w:p>
    <w:bookmarkEnd w:id="62"/>
    <w:bookmarkStart w:name="z905" w:id="63"/>
    <w:p>
      <w:pPr>
        <w:spacing w:after="0"/>
        <w:ind w:left="0"/>
        <w:jc w:val="both"/>
      </w:pPr>
      <w:r>
        <w:rPr>
          <w:rFonts w:ascii="Times New Roman"/>
          <w:b w:val="false"/>
          <w:i w:val="false"/>
          <w:color w:val="000000"/>
          <w:sz w:val="28"/>
        </w:rPr>
        <w:t>
      16. Заказчик в течение пяти рабочих дней со дня утверждения годового плана государственных закупок (предварительного годового плана государственных закупок) размещает его на веб-портале,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сведений, содержащих служебную информацию ограниченного распространения.</w:t>
      </w:r>
    </w:p>
    <w:bookmarkEnd w:id="63"/>
    <w:bookmarkStart w:name="z906" w:id="64"/>
    <w:p>
      <w:pPr>
        <w:spacing w:after="0"/>
        <w:ind w:left="0"/>
        <w:jc w:val="both"/>
      </w:pPr>
      <w:r>
        <w:rPr>
          <w:rFonts w:ascii="Times New Roman"/>
          <w:b w:val="false"/>
          <w:i w:val="false"/>
          <w:color w:val="000000"/>
          <w:sz w:val="28"/>
        </w:rPr>
        <w:t xml:space="preserve">
      17. Заказчики,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5 Закона, вносят изменения и (или) дополнения в годовой план государственных закупок не более двух раз в месяц.</w:t>
      </w:r>
    </w:p>
    <w:bookmarkEnd w:id="64"/>
    <w:bookmarkStart w:name="z907" w:id="65"/>
    <w:p>
      <w:pPr>
        <w:spacing w:after="0"/>
        <w:ind w:left="0"/>
        <w:jc w:val="both"/>
      </w:pPr>
      <w:r>
        <w:rPr>
          <w:rFonts w:ascii="Times New Roman"/>
          <w:b w:val="false"/>
          <w:i w:val="false"/>
          <w:color w:val="000000"/>
          <w:sz w:val="28"/>
        </w:rPr>
        <w:t xml:space="preserve">
      18. Требование </w:t>
      </w:r>
      <w:r>
        <w:rPr>
          <w:rFonts w:ascii="Times New Roman"/>
          <w:b w:val="false"/>
          <w:i w:val="false"/>
          <w:color w:val="000000"/>
          <w:sz w:val="28"/>
        </w:rPr>
        <w:t>пункта 17</w:t>
      </w:r>
      <w:r>
        <w:rPr>
          <w:rFonts w:ascii="Times New Roman"/>
          <w:b w:val="false"/>
          <w:i w:val="false"/>
          <w:color w:val="000000"/>
          <w:sz w:val="28"/>
        </w:rPr>
        <w:t xml:space="preserve"> настоящих Правил не распространяется на случаи:</w:t>
      </w:r>
    </w:p>
    <w:bookmarkEnd w:id="65"/>
    <w:bookmarkStart w:name="z6211" w:id="66"/>
    <w:p>
      <w:pPr>
        <w:spacing w:after="0"/>
        <w:ind w:left="0"/>
        <w:jc w:val="both"/>
      </w:pPr>
      <w:r>
        <w:rPr>
          <w:rFonts w:ascii="Times New Roman"/>
          <w:b w:val="false"/>
          <w:i w:val="false"/>
          <w:color w:val="000000"/>
          <w:sz w:val="28"/>
        </w:rPr>
        <w:t>
      1) осуществления государственных закупок государственными предприятиями, юридическими лицами, более пятидесяти процентов голосующих акций (долей участия в уставном капитале) которых принадлежат государству, и аффилированными с ними юридическими лицами;</w:t>
      </w:r>
    </w:p>
    <w:bookmarkEnd w:id="66"/>
    <w:bookmarkStart w:name="z6212" w:id="67"/>
    <w:p>
      <w:pPr>
        <w:spacing w:after="0"/>
        <w:ind w:left="0"/>
        <w:jc w:val="both"/>
      </w:pPr>
      <w:r>
        <w:rPr>
          <w:rFonts w:ascii="Times New Roman"/>
          <w:b w:val="false"/>
          <w:i w:val="false"/>
          <w:color w:val="000000"/>
          <w:sz w:val="28"/>
        </w:rPr>
        <w:t>
      2) исполнения предписаний, уведомлений об устранении нарушений, выявленных по результатам контрольных мероприятий, в том числе по результатам камерального контроля;</w:t>
      </w:r>
    </w:p>
    <w:bookmarkEnd w:id="67"/>
    <w:bookmarkStart w:name="z6213" w:id="68"/>
    <w:p>
      <w:pPr>
        <w:spacing w:after="0"/>
        <w:ind w:left="0"/>
        <w:jc w:val="both"/>
      </w:pPr>
      <w:r>
        <w:rPr>
          <w:rFonts w:ascii="Times New Roman"/>
          <w:b w:val="false"/>
          <w:i w:val="false"/>
          <w:color w:val="000000"/>
          <w:sz w:val="28"/>
        </w:rPr>
        <w:t>
      3) распределения распределяемых бюджетных программ, а также осуществления государственных закупок при уточнении (корректировке) соответствующего бюджета в соответствии с законодательством Республики Казахстан;</w:t>
      </w:r>
    </w:p>
    <w:bookmarkEnd w:id="68"/>
    <w:bookmarkStart w:name="z6214" w:id="69"/>
    <w:p>
      <w:pPr>
        <w:spacing w:after="0"/>
        <w:ind w:left="0"/>
        <w:jc w:val="both"/>
      </w:pPr>
      <w:r>
        <w:rPr>
          <w:rFonts w:ascii="Times New Roman"/>
          <w:b w:val="false"/>
          <w:i w:val="false"/>
          <w:color w:val="000000"/>
          <w:sz w:val="28"/>
        </w:rPr>
        <w:t xml:space="preserve">
      4) принятия решения, предусмотренного подпунктом 1)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22 Закона;</w:t>
      </w:r>
    </w:p>
    <w:bookmarkEnd w:id="69"/>
    <w:bookmarkStart w:name="z6215" w:id="70"/>
    <w:p>
      <w:pPr>
        <w:spacing w:after="0"/>
        <w:ind w:left="0"/>
        <w:jc w:val="both"/>
      </w:pPr>
      <w:r>
        <w:rPr>
          <w:rFonts w:ascii="Times New Roman"/>
          <w:b w:val="false"/>
          <w:i w:val="false"/>
          <w:color w:val="000000"/>
          <w:sz w:val="28"/>
        </w:rPr>
        <w:t>
      5) приобретения товаров, услуг, связанных с представительскими расходами;</w:t>
      </w:r>
    </w:p>
    <w:bookmarkEnd w:id="70"/>
    <w:bookmarkStart w:name="z6216" w:id="71"/>
    <w:p>
      <w:pPr>
        <w:spacing w:after="0"/>
        <w:ind w:left="0"/>
        <w:jc w:val="both"/>
      </w:pPr>
      <w:r>
        <w:rPr>
          <w:rFonts w:ascii="Times New Roman"/>
          <w:b w:val="false"/>
          <w:i w:val="false"/>
          <w:color w:val="000000"/>
          <w:sz w:val="28"/>
        </w:rPr>
        <w:t>
      6) приобретения товаров, работ, услуг за счет экономии по итогам проведенных государственных закупок;</w:t>
      </w:r>
    </w:p>
    <w:bookmarkEnd w:id="71"/>
    <w:bookmarkStart w:name="z6217" w:id="72"/>
    <w:p>
      <w:pPr>
        <w:spacing w:after="0"/>
        <w:ind w:left="0"/>
        <w:jc w:val="both"/>
      </w:pPr>
      <w:r>
        <w:rPr>
          <w:rFonts w:ascii="Times New Roman"/>
          <w:b w:val="false"/>
          <w:i w:val="false"/>
          <w:color w:val="000000"/>
          <w:sz w:val="28"/>
        </w:rPr>
        <w:t>
      7) осуществления государственных закупок за счет выделенных денег из Фонда поддержки инфраструктуры образования в соответствии с законодательством Республики Казахстан.</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Заместителя Премьер-Министра - Министра финансов РК от 26.01.2023 </w:t>
      </w:r>
      <w:r>
        <w:rPr>
          <w:rFonts w:ascii="Times New Roman"/>
          <w:b w:val="false"/>
          <w:i w:val="false"/>
          <w:color w:val="00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4" w:id="73"/>
    <w:p>
      <w:pPr>
        <w:spacing w:after="0"/>
        <w:ind w:left="0"/>
        <w:jc w:val="both"/>
      </w:pPr>
      <w:r>
        <w:rPr>
          <w:rFonts w:ascii="Times New Roman"/>
          <w:b w:val="false"/>
          <w:i w:val="false"/>
          <w:color w:val="000000"/>
          <w:sz w:val="28"/>
        </w:rPr>
        <w:t>
      19. Заказчик в течение пяти рабочих дней со дня принятия решения о внесении изменений и (или) дополнений в годовой план государственных закупок (предварительный годовой план государственных закупок) размещает внесенные изменения и (или) дополнения на веб-портале,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сведений, содержащих служебную информацию ограниченного распространения, которые представляются в уполномоченный орган без использования веб-портала.</w:t>
      </w:r>
    </w:p>
    <w:bookmarkEnd w:id="73"/>
    <w:bookmarkStart w:name="z915" w:id="74"/>
    <w:p>
      <w:pPr>
        <w:spacing w:after="0"/>
        <w:ind w:left="0"/>
        <w:jc w:val="both"/>
      </w:pPr>
      <w:r>
        <w:rPr>
          <w:rFonts w:ascii="Times New Roman"/>
          <w:b w:val="false"/>
          <w:i w:val="false"/>
          <w:color w:val="000000"/>
          <w:sz w:val="28"/>
        </w:rPr>
        <w:t>
      20. Заказчик не позднее десяти рабочих дней со дня утверждения годового плана государственных закупок (предварительного годового плана государственных закупок) либо внесения изменений и (или) дополнений в годовой план государственных закупок (предварительный годовой план государственных закупок) предоставляет единому организатору информацию о планируемых государственных закупках товаров, работ, услуг.</w:t>
      </w:r>
    </w:p>
    <w:bookmarkEnd w:id="74"/>
    <w:bookmarkStart w:name="z916" w:id="75"/>
    <w:p>
      <w:pPr>
        <w:spacing w:after="0"/>
        <w:ind w:left="0"/>
        <w:jc w:val="both"/>
      </w:pPr>
      <w:r>
        <w:rPr>
          <w:rFonts w:ascii="Times New Roman"/>
          <w:b w:val="false"/>
          <w:i w:val="false"/>
          <w:color w:val="000000"/>
          <w:sz w:val="28"/>
        </w:rPr>
        <w:t xml:space="preserve">
      21. Не подлежат включению в годовой план государственных закупок (предварительный годовой план государственных закупок) сведения о государственных закупках, осуществляемых в соответствии с подпунктами 4), 9), 31), 32) и 35) пункта 3 </w:t>
      </w:r>
      <w:r>
        <w:rPr>
          <w:rFonts w:ascii="Times New Roman"/>
          <w:b w:val="false"/>
          <w:i w:val="false"/>
          <w:color w:val="000000"/>
          <w:sz w:val="28"/>
        </w:rPr>
        <w:t>статьи 39</w:t>
      </w:r>
      <w:r>
        <w:rPr>
          <w:rFonts w:ascii="Times New Roman"/>
          <w:b w:val="false"/>
          <w:i w:val="false"/>
          <w:color w:val="000000"/>
          <w:sz w:val="28"/>
        </w:rPr>
        <w:t xml:space="preserve"> и </w:t>
      </w:r>
      <w:r>
        <w:rPr>
          <w:rFonts w:ascii="Times New Roman"/>
          <w:b w:val="false"/>
          <w:i w:val="false"/>
          <w:color w:val="000000"/>
          <w:sz w:val="28"/>
        </w:rPr>
        <w:t>статьей 50</w:t>
      </w:r>
      <w:r>
        <w:rPr>
          <w:rFonts w:ascii="Times New Roman"/>
          <w:b w:val="false"/>
          <w:i w:val="false"/>
          <w:color w:val="000000"/>
          <w:sz w:val="28"/>
        </w:rPr>
        <w:t xml:space="preserve"> Закона.</w:t>
      </w:r>
    </w:p>
    <w:bookmarkEnd w:id="75"/>
    <w:bookmarkStart w:name="z917" w:id="76"/>
    <w:p>
      <w:pPr>
        <w:spacing w:after="0"/>
        <w:ind w:left="0"/>
        <w:jc w:val="both"/>
      </w:pPr>
      <w:r>
        <w:rPr>
          <w:rFonts w:ascii="Times New Roman"/>
          <w:b w:val="false"/>
          <w:i w:val="false"/>
          <w:color w:val="000000"/>
          <w:sz w:val="28"/>
        </w:rPr>
        <w:t xml:space="preserve">
      22. Не допускается приобретение товаров, работ, услуг, не предусмотренных утвержденным (уточненным) годовым планом государственных закупок (предварительным годовым планом государственных закупок), за исключением приобретения товаров, работ, услуг в соответствии с подпунктами 4), 9), 31), 32) и 35) пункта 3 </w:t>
      </w:r>
      <w:r>
        <w:rPr>
          <w:rFonts w:ascii="Times New Roman"/>
          <w:b w:val="false"/>
          <w:i w:val="false"/>
          <w:color w:val="000000"/>
          <w:sz w:val="28"/>
        </w:rPr>
        <w:t>статьи 39</w:t>
      </w:r>
      <w:r>
        <w:rPr>
          <w:rFonts w:ascii="Times New Roman"/>
          <w:b w:val="false"/>
          <w:i w:val="false"/>
          <w:color w:val="000000"/>
          <w:sz w:val="28"/>
        </w:rPr>
        <w:t xml:space="preserve"> и </w:t>
      </w:r>
      <w:r>
        <w:rPr>
          <w:rFonts w:ascii="Times New Roman"/>
          <w:b w:val="false"/>
          <w:i w:val="false"/>
          <w:color w:val="000000"/>
          <w:sz w:val="28"/>
        </w:rPr>
        <w:t>статьей 50</w:t>
      </w:r>
      <w:r>
        <w:rPr>
          <w:rFonts w:ascii="Times New Roman"/>
          <w:b w:val="false"/>
          <w:i w:val="false"/>
          <w:color w:val="000000"/>
          <w:sz w:val="28"/>
        </w:rPr>
        <w:t xml:space="preserve"> Закона.</w:t>
      </w:r>
    </w:p>
    <w:bookmarkEnd w:id="76"/>
    <w:bookmarkStart w:name="z918" w:id="77"/>
    <w:p>
      <w:pPr>
        <w:spacing w:after="0"/>
        <w:ind w:left="0"/>
        <w:jc w:val="both"/>
      </w:pPr>
      <w:r>
        <w:rPr>
          <w:rFonts w:ascii="Times New Roman"/>
          <w:b w:val="false"/>
          <w:i w:val="false"/>
          <w:color w:val="000000"/>
          <w:sz w:val="28"/>
        </w:rPr>
        <w:t xml:space="preserve">
      23. Заказчик до заключения договора, в соответствии с </w:t>
      </w:r>
      <w:r>
        <w:rPr>
          <w:rFonts w:ascii="Times New Roman"/>
          <w:b w:val="false"/>
          <w:i w:val="false"/>
          <w:color w:val="000000"/>
          <w:sz w:val="28"/>
        </w:rPr>
        <w:t>пунктом 13</w:t>
      </w:r>
      <w:r>
        <w:rPr>
          <w:rFonts w:ascii="Times New Roman"/>
          <w:b w:val="false"/>
          <w:i w:val="false"/>
          <w:color w:val="000000"/>
          <w:sz w:val="28"/>
        </w:rPr>
        <w:t xml:space="preserve"> статьи 5 Закона может отказаться от осуществления государственных закупок в случаях:</w:t>
      </w:r>
    </w:p>
    <w:bookmarkEnd w:id="77"/>
    <w:bookmarkStart w:name="z919" w:id="78"/>
    <w:p>
      <w:pPr>
        <w:spacing w:after="0"/>
        <w:ind w:left="0"/>
        <w:jc w:val="both"/>
      </w:pPr>
      <w:r>
        <w:rPr>
          <w:rFonts w:ascii="Times New Roman"/>
          <w:b w:val="false"/>
          <w:i w:val="false"/>
          <w:color w:val="000000"/>
          <w:sz w:val="28"/>
        </w:rPr>
        <w:t>
      1) сокращения (не включения) расходов на приобретение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произошедших при утверждении, (уточнении, корректировке) соответствующего бюджета, утверждении проекта бюджета, в соответствии с законодательством Республики Казахстан;</w:t>
      </w:r>
    </w:p>
    <w:bookmarkEnd w:id="78"/>
    <w:bookmarkStart w:name="z920" w:id="79"/>
    <w:p>
      <w:pPr>
        <w:spacing w:after="0"/>
        <w:ind w:left="0"/>
        <w:jc w:val="both"/>
      </w:pPr>
      <w:r>
        <w:rPr>
          <w:rFonts w:ascii="Times New Roman"/>
          <w:b w:val="false"/>
          <w:i w:val="false"/>
          <w:color w:val="000000"/>
          <w:sz w:val="28"/>
        </w:rPr>
        <w:t>
      2) внесения изменений и дополнений в стратегический план государственного органа, бюджет (план развития, индивидуальный план финансирования) заказчика, исключающих необходимость приобретения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в соответствии с законодательством Республики Казахстан.</w:t>
      </w:r>
    </w:p>
    <w:bookmarkEnd w:id="79"/>
    <w:bookmarkStart w:name="z921" w:id="80"/>
    <w:p>
      <w:pPr>
        <w:spacing w:after="0"/>
        <w:ind w:left="0"/>
        <w:jc w:val="both"/>
      </w:pPr>
      <w:r>
        <w:rPr>
          <w:rFonts w:ascii="Times New Roman"/>
          <w:b w:val="false"/>
          <w:i w:val="false"/>
          <w:color w:val="000000"/>
          <w:sz w:val="28"/>
        </w:rPr>
        <w:t>
      В случае, предусмотренном подпунктом 2) части первой настоящего пункта, внесение изменений и дополнений в годовой план государственных закупок (предварительный годовой план государственных закупок), направленных на приобретение таких товаров, работ, услуг в текущем году, не допускается.</w:t>
      </w:r>
    </w:p>
    <w:bookmarkEnd w:id="80"/>
    <w:bookmarkStart w:name="z922" w:id="81"/>
    <w:p>
      <w:pPr>
        <w:spacing w:after="0"/>
        <w:ind w:left="0"/>
        <w:jc w:val="both"/>
      </w:pPr>
      <w:r>
        <w:rPr>
          <w:rFonts w:ascii="Times New Roman"/>
          <w:b w:val="false"/>
          <w:i w:val="false"/>
          <w:color w:val="000000"/>
          <w:sz w:val="28"/>
        </w:rPr>
        <w:t xml:space="preserve">
      24. Заказчик, организатор, либо единый оператор в течение пяти рабочих дней со дня принятия решения, указанного в </w:t>
      </w:r>
      <w:r>
        <w:rPr>
          <w:rFonts w:ascii="Times New Roman"/>
          <w:b w:val="false"/>
          <w:i w:val="false"/>
          <w:color w:val="000000"/>
          <w:sz w:val="28"/>
        </w:rPr>
        <w:t>пункте 23</w:t>
      </w:r>
      <w:r>
        <w:rPr>
          <w:rFonts w:ascii="Times New Roman"/>
          <w:b w:val="false"/>
          <w:i w:val="false"/>
          <w:color w:val="000000"/>
          <w:sz w:val="28"/>
        </w:rPr>
        <w:t xml:space="preserve"> настоящих Правил:</w:t>
      </w:r>
    </w:p>
    <w:bookmarkEnd w:id="81"/>
    <w:bookmarkStart w:name="z923" w:id="82"/>
    <w:p>
      <w:pPr>
        <w:spacing w:after="0"/>
        <w:ind w:left="0"/>
        <w:jc w:val="both"/>
      </w:pPr>
      <w:r>
        <w:rPr>
          <w:rFonts w:ascii="Times New Roman"/>
          <w:b w:val="false"/>
          <w:i w:val="false"/>
          <w:color w:val="000000"/>
          <w:sz w:val="28"/>
        </w:rPr>
        <w:t>
      1) извещает о принятом решении лиц, участвующих в проводимых государственных закупках;</w:t>
      </w:r>
    </w:p>
    <w:bookmarkEnd w:id="82"/>
    <w:bookmarkStart w:name="z924" w:id="83"/>
    <w:p>
      <w:pPr>
        <w:spacing w:after="0"/>
        <w:ind w:left="0"/>
        <w:jc w:val="both"/>
      </w:pPr>
      <w:r>
        <w:rPr>
          <w:rFonts w:ascii="Times New Roman"/>
          <w:b w:val="false"/>
          <w:i w:val="false"/>
          <w:color w:val="000000"/>
          <w:sz w:val="28"/>
        </w:rPr>
        <w:t>
      2) возвращает внесенные обеспечения заявок на участие в конкурсе (аукционе).</w:t>
      </w:r>
    </w:p>
    <w:bookmarkEnd w:id="83"/>
    <w:bookmarkStart w:name="z6218" w:id="84"/>
    <w:p>
      <w:pPr>
        <w:spacing w:after="0"/>
        <w:ind w:left="0"/>
        <w:jc w:val="both"/>
      </w:pPr>
      <w:r>
        <w:rPr>
          <w:rFonts w:ascii="Times New Roman"/>
          <w:b w:val="false"/>
          <w:i w:val="false"/>
          <w:color w:val="000000"/>
          <w:sz w:val="28"/>
        </w:rPr>
        <w:t xml:space="preserve">
      24-1. Государственные закупки, финансируемые за счет средств Фонда поддержки инфраструктуры образования в соответствии с законодательством Республики Казахстан, реализуются с соблюдением требований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24-1 в соответствии с приказом Заместителя Премьер-Министра - Министра финансов РК от 26.01.2023 </w:t>
      </w:r>
      <w:r>
        <w:rPr>
          <w:rFonts w:ascii="Times New Roman"/>
          <w:b w:val="false"/>
          <w:i w:val="false"/>
          <w:color w:val="00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5" w:id="85"/>
    <w:p>
      <w:pPr>
        <w:spacing w:after="0"/>
        <w:ind w:left="0"/>
        <w:jc w:val="left"/>
      </w:pPr>
      <w:r>
        <w:rPr>
          <w:rFonts w:ascii="Times New Roman"/>
          <w:b/>
          <w:i w:val="false"/>
          <w:color w:val="000000"/>
        </w:rPr>
        <w:t xml:space="preserve"> Глава 3. Порядок определения организатора либо единого организатора</w:t>
      </w:r>
    </w:p>
    <w:bookmarkEnd w:id="85"/>
    <w:bookmarkStart w:name="z926" w:id="86"/>
    <w:p>
      <w:pPr>
        <w:spacing w:after="0"/>
        <w:ind w:left="0"/>
        <w:jc w:val="left"/>
      </w:pPr>
      <w:r>
        <w:rPr>
          <w:rFonts w:ascii="Times New Roman"/>
          <w:b/>
          <w:i w:val="false"/>
          <w:color w:val="000000"/>
        </w:rPr>
        <w:t xml:space="preserve"> Параграф 1. Порядок определения организатора</w:t>
      </w:r>
    </w:p>
    <w:bookmarkEnd w:id="86"/>
    <w:bookmarkStart w:name="z927" w:id="87"/>
    <w:p>
      <w:pPr>
        <w:spacing w:after="0"/>
        <w:ind w:left="0"/>
        <w:jc w:val="both"/>
      </w:pPr>
      <w:r>
        <w:rPr>
          <w:rFonts w:ascii="Times New Roman"/>
          <w:b w:val="false"/>
          <w:i w:val="false"/>
          <w:color w:val="000000"/>
          <w:sz w:val="28"/>
        </w:rPr>
        <w:t>
      25. Для выполнения процедур организации и проведения государственных закупок заказчик определяет организатора и должностное лицо заказчика, представляющее интересы последнего в предстоящих государственных закупках, за исключением случаев, когда заказчик и организатор выступают в одном лице.</w:t>
      </w:r>
    </w:p>
    <w:bookmarkEnd w:id="87"/>
    <w:bookmarkStart w:name="z928" w:id="88"/>
    <w:p>
      <w:pPr>
        <w:spacing w:after="0"/>
        <w:ind w:left="0"/>
        <w:jc w:val="both"/>
      </w:pPr>
      <w:r>
        <w:rPr>
          <w:rFonts w:ascii="Times New Roman"/>
          <w:b w:val="false"/>
          <w:i w:val="false"/>
          <w:color w:val="000000"/>
          <w:sz w:val="28"/>
        </w:rPr>
        <w:t>
      26. Организатором может выступить сам заказчик в лице своего структурного подразделения либо должностного лица, ответственного за выполнение процедур организации и проведения государственных закупок.</w:t>
      </w:r>
    </w:p>
    <w:bookmarkEnd w:id="88"/>
    <w:bookmarkStart w:name="z929" w:id="89"/>
    <w:p>
      <w:pPr>
        <w:spacing w:after="0"/>
        <w:ind w:left="0"/>
        <w:jc w:val="both"/>
      </w:pPr>
      <w:r>
        <w:rPr>
          <w:rFonts w:ascii="Times New Roman"/>
          <w:b w:val="false"/>
          <w:i w:val="false"/>
          <w:color w:val="000000"/>
          <w:sz w:val="28"/>
        </w:rPr>
        <w:t xml:space="preserve">
      27. Заказчик,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 Закона вправе определить организатором подведомственное государственное учреждение заказчика.</w:t>
      </w:r>
    </w:p>
    <w:bookmarkEnd w:id="89"/>
    <w:bookmarkStart w:name="z930" w:id="90"/>
    <w:p>
      <w:pPr>
        <w:spacing w:after="0"/>
        <w:ind w:left="0"/>
        <w:jc w:val="both"/>
      </w:pPr>
      <w:r>
        <w:rPr>
          <w:rFonts w:ascii="Times New Roman"/>
          <w:b w:val="false"/>
          <w:i w:val="false"/>
          <w:color w:val="000000"/>
          <w:sz w:val="28"/>
        </w:rPr>
        <w:t xml:space="preserve">
      28. Заказчик,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7 Закона вправе выступить в качестве организатора для нескольких государственных учреждений, подведомственных заказчику.</w:t>
      </w:r>
    </w:p>
    <w:bookmarkEnd w:id="90"/>
    <w:bookmarkStart w:name="z931" w:id="91"/>
    <w:p>
      <w:pPr>
        <w:spacing w:after="0"/>
        <w:ind w:left="0"/>
        <w:jc w:val="both"/>
      </w:pPr>
      <w:r>
        <w:rPr>
          <w:rFonts w:ascii="Times New Roman"/>
          <w:b w:val="false"/>
          <w:i w:val="false"/>
          <w:color w:val="000000"/>
          <w:sz w:val="28"/>
        </w:rPr>
        <w:t xml:space="preserve">
      29. Заказчик,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7 Закона вправе для нескольких государственных учреждений, подведомственных заказчику, определить среди них организатора.</w:t>
      </w:r>
    </w:p>
    <w:bookmarkEnd w:id="91"/>
    <w:bookmarkStart w:name="z932" w:id="92"/>
    <w:p>
      <w:pPr>
        <w:spacing w:after="0"/>
        <w:ind w:left="0"/>
        <w:jc w:val="both"/>
      </w:pPr>
      <w:r>
        <w:rPr>
          <w:rFonts w:ascii="Times New Roman"/>
          <w:b w:val="false"/>
          <w:i w:val="false"/>
          <w:color w:val="000000"/>
          <w:sz w:val="28"/>
        </w:rPr>
        <w:t xml:space="preserve">
      30. Администратор бюджетной программы,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7 Закона вправе выступать в качестве организатора для подведомственного ему государственного учреждения, юридического лица, в отношении которого он выступает органом государственного управления, либо лица, аффилированного с юридическим лицом, в отношении которого администратор бюджетной программы выступает органом государственного управления.</w:t>
      </w:r>
    </w:p>
    <w:bookmarkEnd w:id="92"/>
    <w:bookmarkStart w:name="z933" w:id="93"/>
    <w:p>
      <w:pPr>
        <w:spacing w:after="0"/>
        <w:ind w:left="0"/>
        <w:jc w:val="both"/>
      </w:pPr>
      <w:r>
        <w:rPr>
          <w:rFonts w:ascii="Times New Roman"/>
          <w:b w:val="false"/>
          <w:i w:val="false"/>
          <w:color w:val="000000"/>
          <w:sz w:val="28"/>
        </w:rPr>
        <w:t xml:space="preserve">
      Администратор бюджетной программы в соответствии с частью второй </w:t>
      </w:r>
      <w:r>
        <w:rPr>
          <w:rFonts w:ascii="Times New Roman"/>
          <w:b w:val="false"/>
          <w:i w:val="false"/>
          <w:color w:val="000000"/>
          <w:sz w:val="28"/>
        </w:rPr>
        <w:t>пункта 5</w:t>
      </w:r>
      <w:r>
        <w:rPr>
          <w:rFonts w:ascii="Times New Roman"/>
          <w:b w:val="false"/>
          <w:i w:val="false"/>
          <w:color w:val="000000"/>
          <w:sz w:val="28"/>
        </w:rPr>
        <w:t xml:space="preserve"> статьи 7 Закона вправе для нескольких юридических лиц, в отношении которых он выступает органом государственного управления, ведомств и подведомственных организаций определить среди них организатора государственных закупок.</w:t>
      </w:r>
    </w:p>
    <w:bookmarkEnd w:id="93"/>
    <w:bookmarkStart w:name="z934" w:id="94"/>
    <w:p>
      <w:pPr>
        <w:spacing w:after="0"/>
        <w:ind w:left="0"/>
        <w:jc w:val="both"/>
      </w:pPr>
      <w:r>
        <w:rPr>
          <w:rFonts w:ascii="Times New Roman"/>
          <w:b w:val="false"/>
          <w:i w:val="false"/>
          <w:color w:val="000000"/>
          <w:sz w:val="28"/>
        </w:rPr>
        <w:t xml:space="preserve">
      Государственное предприятие в соответствии с частью третьей </w:t>
      </w:r>
      <w:r>
        <w:rPr>
          <w:rFonts w:ascii="Times New Roman"/>
          <w:b w:val="false"/>
          <w:i w:val="false"/>
          <w:color w:val="000000"/>
          <w:sz w:val="28"/>
        </w:rPr>
        <w:t>пункта 5</w:t>
      </w:r>
      <w:r>
        <w:rPr>
          <w:rFonts w:ascii="Times New Roman"/>
          <w:b w:val="false"/>
          <w:i w:val="false"/>
          <w:color w:val="000000"/>
          <w:sz w:val="28"/>
        </w:rPr>
        <w:t xml:space="preserve"> статьи 7 Закона вправе выступать в качестве организатора государственных закупок для аффилиированных с ним лиц.</w:t>
      </w:r>
    </w:p>
    <w:bookmarkEnd w:id="94"/>
    <w:bookmarkStart w:name="z935" w:id="95"/>
    <w:p>
      <w:pPr>
        <w:spacing w:after="0"/>
        <w:ind w:left="0"/>
        <w:jc w:val="both"/>
      </w:pPr>
      <w:r>
        <w:rPr>
          <w:rFonts w:ascii="Times New Roman"/>
          <w:b w:val="false"/>
          <w:i w:val="false"/>
          <w:color w:val="000000"/>
          <w:sz w:val="28"/>
        </w:rPr>
        <w:t xml:space="preserve">
      Юридическое лицо, пятьдесят и более процентов голосующих акций (долей участия в уставном капитале) которого принадлежат государству, в соответствии с частью четвертой </w:t>
      </w:r>
      <w:r>
        <w:rPr>
          <w:rFonts w:ascii="Times New Roman"/>
          <w:b w:val="false"/>
          <w:i w:val="false"/>
          <w:color w:val="000000"/>
          <w:sz w:val="28"/>
        </w:rPr>
        <w:t>пункта 5</w:t>
      </w:r>
      <w:r>
        <w:rPr>
          <w:rFonts w:ascii="Times New Roman"/>
          <w:b w:val="false"/>
          <w:i w:val="false"/>
          <w:color w:val="000000"/>
          <w:sz w:val="28"/>
        </w:rPr>
        <w:t xml:space="preserve"> статьи 7 Закона вправе выступать организатором государственных закупок для аффилиированных с ним лиц.</w:t>
      </w:r>
    </w:p>
    <w:bookmarkEnd w:id="95"/>
    <w:bookmarkStart w:name="z936" w:id="96"/>
    <w:p>
      <w:pPr>
        <w:spacing w:after="0"/>
        <w:ind w:left="0"/>
        <w:jc w:val="both"/>
      </w:pPr>
      <w:r>
        <w:rPr>
          <w:rFonts w:ascii="Times New Roman"/>
          <w:b w:val="false"/>
          <w:i w:val="false"/>
          <w:color w:val="000000"/>
          <w:sz w:val="28"/>
        </w:rPr>
        <w:t>
      31. Организатор определяет должностное лицо, представляющее его во взаимоотношениях с заказчиком, за исключением случаев, когда заказчик и организатор выступают в одном лице, потенциальными поставщиками, соответствующими комиссиями и экспертом. Представитель организатора определяется из числа работников структурного подразделения, ответственного за выполнение процедур организации и проведения государственных закупок.</w:t>
      </w:r>
    </w:p>
    <w:bookmarkEnd w:id="96"/>
    <w:bookmarkStart w:name="z937" w:id="97"/>
    <w:p>
      <w:pPr>
        <w:spacing w:after="0"/>
        <w:ind w:left="0"/>
        <w:jc w:val="left"/>
      </w:pPr>
      <w:r>
        <w:rPr>
          <w:rFonts w:ascii="Times New Roman"/>
          <w:b/>
          <w:i w:val="false"/>
          <w:color w:val="000000"/>
        </w:rPr>
        <w:t xml:space="preserve"> Параграф 2. Порядок определения единого организатора</w:t>
      </w:r>
    </w:p>
    <w:bookmarkEnd w:id="97"/>
    <w:bookmarkStart w:name="z938" w:id="98"/>
    <w:p>
      <w:pPr>
        <w:spacing w:after="0"/>
        <w:ind w:left="0"/>
        <w:jc w:val="both"/>
      </w:pPr>
      <w:r>
        <w:rPr>
          <w:rFonts w:ascii="Times New Roman"/>
          <w:b w:val="false"/>
          <w:i w:val="false"/>
          <w:color w:val="000000"/>
          <w:sz w:val="28"/>
        </w:rPr>
        <w:t>
      32. Централизованные государственные закупки осуществляются едиными организаторами.</w:t>
      </w:r>
    </w:p>
    <w:bookmarkEnd w:id="98"/>
    <w:bookmarkStart w:name="z939" w:id="99"/>
    <w:p>
      <w:pPr>
        <w:spacing w:after="0"/>
        <w:ind w:left="0"/>
        <w:jc w:val="both"/>
      </w:pPr>
      <w:r>
        <w:rPr>
          <w:rFonts w:ascii="Times New Roman"/>
          <w:b w:val="false"/>
          <w:i w:val="false"/>
          <w:color w:val="000000"/>
          <w:sz w:val="28"/>
        </w:rPr>
        <w:t>
      33. Уполномоченный орган определяет перечни товаров, работ, услуг, по которым государственные закупки осуществляются едиными организаторами.</w:t>
      </w:r>
    </w:p>
    <w:bookmarkEnd w:id="99"/>
    <w:bookmarkStart w:name="z940" w:id="100"/>
    <w:p>
      <w:pPr>
        <w:spacing w:after="0"/>
        <w:ind w:left="0"/>
        <w:jc w:val="both"/>
      </w:pPr>
      <w:r>
        <w:rPr>
          <w:rFonts w:ascii="Times New Roman"/>
          <w:b w:val="false"/>
          <w:i w:val="false"/>
          <w:color w:val="000000"/>
          <w:sz w:val="28"/>
        </w:rPr>
        <w:t xml:space="preserve">
      34. Единый организатор осуществляет централизованные государственные закупки: </w:t>
      </w:r>
    </w:p>
    <w:bookmarkEnd w:id="100"/>
    <w:bookmarkStart w:name="z941" w:id="101"/>
    <w:p>
      <w:pPr>
        <w:spacing w:after="0"/>
        <w:ind w:left="0"/>
        <w:jc w:val="both"/>
      </w:pPr>
      <w:r>
        <w:rPr>
          <w:rFonts w:ascii="Times New Roman"/>
          <w:b w:val="false"/>
          <w:i w:val="false"/>
          <w:color w:val="000000"/>
          <w:sz w:val="28"/>
        </w:rPr>
        <w:t>
      1) по перечню товаров, работ, услуг, определяемому уполномоченным органом;</w:t>
      </w:r>
    </w:p>
    <w:bookmarkEnd w:id="101"/>
    <w:bookmarkStart w:name="z942" w:id="102"/>
    <w:p>
      <w:pPr>
        <w:spacing w:after="0"/>
        <w:ind w:left="0"/>
        <w:jc w:val="both"/>
      </w:pPr>
      <w:r>
        <w:rPr>
          <w:rFonts w:ascii="Times New Roman"/>
          <w:b w:val="false"/>
          <w:i w:val="false"/>
          <w:color w:val="000000"/>
          <w:sz w:val="28"/>
        </w:rPr>
        <w:t>
      2) по перечню товаров, работ, услуг, определяемому уполномоченным органом, путем объединения однородных товаров, работ, услуг в один лот, независимо от места их поставки (выполнения, оказания).</w:t>
      </w:r>
    </w:p>
    <w:bookmarkEnd w:id="102"/>
    <w:bookmarkStart w:name="z943" w:id="103"/>
    <w:p>
      <w:pPr>
        <w:spacing w:after="0"/>
        <w:ind w:left="0"/>
        <w:jc w:val="left"/>
      </w:pPr>
      <w:r>
        <w:rPr>
          <w:rFonts w:ascii="Times New Roman"/>
          <w:b/>
          <w:i w:val="false"/>
          <w:color w:val="000000"/>
        </w:rPr>
        <w:t xml:space="preserve"> Глава 4. Квалификационные требования, предъявляемые </w:t>
      </w:r>
      <w:r>
        <w:br/>
      </w:r>
      <w:r>
        <w:rPr>
          <w:rFonts w:ascii="Times New Roman"/>
          <w:b/>
          <w:i w:val="false"/>
          <w:color w:val="000000"/>
        </w:rPr>
        <w:t>к потенциальным поставщикам</w:t>
      </w:r>
    </w:p>
    <w:bookmarkEnd w:id="103"/>
    <w:bookmarkStart w:name="z944" w:id="104"/>
    <w:p>
      <w:pPr>
        <w:spacing w:after="0"/>
        <w:ind w:left="0"/>
        <w:jc w:val="left"/>
      </w:pPr>
      <w:r>
        <w:rPr>
          <w:rFonts w:ascii="Times New Roman"/>
          <w:b/>
          <w:i w:val="false"/>
          <w:color w:val="000000"/>
        </w:rPr>
        <w:t xml:space="preserve"> Параграф 1. Квалификационные требования, предъявляемые </w:t>
      </w:r>
      <w:r>
        <w:br/>
      </w:r>
      <w:r>
        <w:rPr>
          <w:rFonts w:ascii="Times New Roman"/>
          <w:b/>
          <w:i w:val="false"/>
          <w:color w:val="000000"/>
        </w:rPr>
        <w:t>к потенциальным поставщикам</w:t>
      </w:r>
    </w:p>
    <w:bookmarkEnd w:id="104"/>
    <w:bookmarkStart w:name="z945" w:id="105"/>
    <w:p>
      <w:pPr>
        <w:spacing w:after="0"/>
        <w:ind w:left="0"/>
        <w:jc w:val="both"/>
      </w:pPr>
      <w:r>
        <w:rPr>
          <w:rFonts w:ascii="Times New Roman"/>
          <w:b w:val="false"/>
          <w:i w:val="false"/>
          <w:color w:val="000000"/>
          <w:sz w:val="28"/>
        </w:rPr>
        <w:t xml:space="preserve">
      35.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9 Закона к потенциальным поставщикам предъявляются следующие квалификационные требования:</w:t>
      </w:r>
    </w:p>
    <w:bookmarkEnd w:id="105"/>
    <w:bookmarkStart w:name="z946" w:id="106"/>
    <w:p>
      <w:pPr>
        <w:spacing w:after="0"/>
        <w:ind w:left="0"/>
        <w:jc w:val="both"/>
      </w:pPr>
      <w:r>
        <w:rPr>
          <w:rFonts w:ascii="Times New Roman"/>
          <w:b w:val="false"/>
          <w:i w:val="false"/>
          <w:color w:val="000000"/>
          <w:sz w:val="28"/>
        </w:rPr>
        <w:t>
      1) обладать правоспособностью (для юридических лиц), гражданской дееспособностью (для физических лиц);</w:t>
      </w:r>
    </w:p>
    <w:bookmarkEnd w:id="106"/>
    <w:bookmarkStart w:name="z947" w:id="107"/>
    <w:p>
      <w:pPr>
        <w:spacing w:after="0"/>
        <w:ind w:left="0"/>
        <w:jc w:val="both"/>
      </w:pPr>
      <w:r>
        <w:rPr>
          <w:rFonts w:ascii="Times New Roman"/>
          <w:b w:val="false"/>
          <w:i w:val="false"/>
          <w:color w:val="000000"/>
          <w:sz w:val="28"/>
        </w:rPr>
        <w:t xml:space="preserve">
      2) являться финансово устойчивым и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w:t>
      </w:r>
    </w:p>
    <w:bookmarkEnd w:id="107"/>
    <w:bookmarkStart w:name="z948" w:id="108"/>
    <w:p>
      <w:pPr>
        <w:spacing w:after="0"/>
        <w:ind w:left="0"/>
        <w:jc w:val="both"/>
      </w:pPr>
      <w:r>
        <w:rPr>
          <w:rFonts w:ascii="Times New Roman"/>
          <w:b w:val="false"/>
          <w:i w:val="false"/>
          <w:color w:val="000000"/>
          <w:sz w:val="28"/>
        </w:rPr>
        <w:t>
      Финансовая устойчивость потенциального поставщика определяется в порядке, определенном настоящими Правилами;</w:t>
      </w:r>
    </w:p>
    <w:bookmarkEnd w:id="108"/>
    <w:bookmarkStart w:name="z949" w:id="109"/>
    <w:p>
      <w:pPr>
        <w:spacing w:after="0"/>
        <w:ind w:left="0"/>
        <w:jc w:val="both"/>
      </w:pPr>
      <w:r>
        <w:rPr>
          <w:rFonts w:ascii="Times New Roman"/>
          <w:b w:val="false"/>
          <w:i w:val="false"/>
          <w:color w:val="000000"/>
          <w:sz w:val="28"/>
        </w:rPr>
        <w:t>
      3) не подлежать процедуре банкротства либо ликвидации;</w:t>
      </w:r>
    </w:p>
    <w:bookmarkEnd w:id="109"/>
    <w:bookmarkStart w:name="z950" w:id="110"/>
    <w:p>
      <w:pPr>
        <w:spacing w:after="0"/>
        <w:ind w:left="0"/>
        <w:jc w:val="both"/>
      </w:pPr>
      <w:r>
        <w:rPr>
          <w:rFonts w:ascii="Times New Roman"/>
          <w:b w:val="false"/>
          <w:i w:val="false"/>
          <w:color w:val="000000"/>
          <w:sz w:val="28"/>
        </w:rPr>
        <w:t>
      4) обладать материальными, трудовыми и финансовыми ресурсами, достаточными для исполнения обязательств по договору;</w:t>
      </w:r>
    </w:p>
    <w:bookmarkEnd w:id="110"/>
    <w:bookmarkStart w:name="z951" w:id="111"/>
    <w:p>
      <w:pPr>
        <w:spacing w:after="0"/>
        <w:ind w:left="0"/>
        <w:jc w:val="both"/>
      </w:pPr>
      <w:r>
        <w:rPr>
          <w:rFonts w:ascii="Times New Roman"/>
          <w:b w:val="false"/>
          <w:i w:val="false"/>
          <w:color w:val="000000"/>
          <w:sz w:val="28"/>
        </w:rPr>
        <w:t>
      5) наличие опыта работы (за исключением случаев, когда предметом государственных закупок признается наличие лицензии и (или) разрешения у потенциального поставщика).</w:t>
      </w:r>
    </w:p>
    <w:bookmarkEnd w:id="111"/>
    <w:bookmarkStart w:name="z952" w:id="112"/>
    <w:p>
      <w:pPr>
        <w:spacing w:after="0"/>
        <w:ind w:left="0"/>
        <w:jc w:val="both"/>
      </w:pPr>
      <w:r>
        <w:rPr>
          <w:rFonts w:ascii="Times New Roman"/>
          <w:b w:val="false"/>
          <w:i w:val="false"/>
          <w:color w:val="000000"/>
          <w:sz w:val="28"/>
        </w:rPr>
        <w:t xml:space="preserve">
      36. Квалификационные требования, предусмотренные </w:t>
      </w:r>
      <w:r>
        <w:rPr>
          <w:rFonts w:ascii="Times New Roman"/>
          <w:b w:val="false"/>
          <w:i w:val="false"/>
          <w:color w:val="000000"/>
          <w:sz w:val="28"/>
        </w:rPr>
        <w:t>подпунктом 2)</w:t>
      </w:r>
      <w:r>
        <w:rPr>
          <w:rFonts w:ascii="Times New Roman"/>
          <w:b w:val="false"/>
          <w:i w:val="false"/>
          <w:color w:val="000000"/>
          <w:sz w:val="28"/>
        </w:rPr>
        <w:t xml:space="preserve"> в части обладания финансовой устойчивости,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35 настоящих Правил, не распространяются на субподрядчиков (соисполнителей). </w:t>
      </w:r>
    </w:p>
    <w:bookmarkEnd w:id="112"/>
    <w:bookmarkStart w:name="z953" w:id="113"/>
    <w:p>
      <w:pPr>
        <w:spacing w:after="0"/>
        <w:ind w:left="0"/>
        <w:jc w:val="left"/>
      </w:pPr>
      <w:r>
        <w:rPr>
          <w:rFonts w:ascii="Times New Roman"/>
          <w:b/>
          <w:i w:val="false"/>
          <w:color w:val="000000"/>
        </w:rPr>
        <w:t xml:space="preserve"> Параграф 2. Порядок определения соответствия потенциального поставщика квалификационному требованию в части обладания правоспособностью</w:t>
      </w:r>
    </w:p>
    <w:bookmarkEnd w:id="113"/>
    <w:bookmarkStart w:name="z954" w:id="114"/>
    <w:p>
      <w:pPr>
        <w:spacing w:after="0"/>
        <w:ind w:left="0"/>
        <w:jc w:val="both"/>
      </w:pPr>
      <w:r>
        <w:rPr>
          <w:rFonts w:ascii="Times New Roman"/>
          <w:b w:val="false"/>
          <w:i w:val="false"/>
          <w:color w:val="000000"/>
          <w:sz w:val="28"/>
        </w:rPr>
        <w:t>
      37.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законодательством Республики Казахстан об информатизации.</w:t>
      </w:r>
    </w:p>
    <w:bookmarkEnd w:id="114"/>
    <w:bookmarkStart w:name="z955" w:id="115"/>
    <w:p>
      <w:pPr>
        <w:spacing w:after="0"/>
        <w:ind w:left="0"/>
        <w:jc w:val="both"/>
      </w:pPr>
      <w:r>
        <w:rPr>
          <w:rFonts w:ascii="Times New Roman"/>
          <w:b w:val="false"/>
          <w:i w:val="false"/>
          <w:color w:val="000000"/>
          <w:sz w:val="28"/>
        </w:rPr>
        <w:t>
      38.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или электронную копию соответствующего разрешения (уведомления), полученного (направленного) в соответствии с законодательством Республики Казахстан.</w:t>
      </w:r>
    </w:p>
    <w:bookmarkEnd w:id="115"/>
    <w:bookmarkStart w:name="z956" w:id="116"/>
    <w:p>
      <w:pPr>
        <w:spacing w:after="0"/>
        <w:ind w:left="0"/>
        <w:jc w:val="both"/>
      </w:pPr>
      <w:r>
        <w:rPr>
          <w:rFonts w:ascii="Times New Roman"/>
          <w:b w:val="false"/>
          <w:i w:val="false"/>
          <w:color w:val="000000"/>
          <w:sz w:val="28"/>
        </w:rPr>
        <w:t>
      39. Не допускается установление требований по наличию разрешения (направления уведомления) и (или) подвида такого разрешительного документа, которое непосредственно не вытекают из необходимости выполнения обязательств по договору.</w:t>
      </w:r>
    </w:p>
    <w:bookmarkEnd w:id="116"/>
    <w:bookmarkStart w:name="z957" w:id="117"/>
    <w:p>
      <w:pPr>
        <w:spacing w:after="0"/>
        <w:ind w:left="0"/>
        <w:jc w:val="left"/>
      </w:pPr>
      <w:r>
        <w:rPr>
          <w:rFonts w:ascii="Times New Roman"/>
          <w:b/>
          <w:i w:val="false"/>
          <w:color w:val="000000"/>
        </w:rPr>
        <w:t xml:space="preserve"> Параграф 3. Порядок определения соответствия потенциального поставщика квалификационному требованию в виде его финансовой устойчивости</w:t>
      </w:r>
    </w:p>
    <w:bookmarkEnd w:id="117"/>
    <w:bookmarkStart w:name="z958" w:id="118"/>
    <w:p>
      <w:pPr>
        <w:spacing w:after="0"/>
        <w:ind w:left="0"/>
        <w:jc w:val="both"/>
      </w:pPr>
      <w:r>
        <w:rPr>
          <w:rFonts w:ascii="Times New Roman"/>
          <w:b w:val="false"/>
          <w:i w:val="false"/>
          <w:color w:val="000000"/>
          <w:sz w:val="28"/>
        </w:rPr>
        <w:t>
      40. Квалификационное требование в виде финансовой устойчивости потенциального поставщика предъявляется к потенциальным поставщикам, участвующим в государственных закупках:</w:t>
      </w:r>
    </w:p>
    <w:bookmarkEnd w:id="118"/>
    <w:bookmarkStart w:name="z959" w:id="119"/>
    <w:p>
      <w:pPr>
        <w:spacing w:after="0"/>
        <w:ind w:left="0"/>
        <w:jc w:val="both"/>
      </w:pPr>
      <w:r>
        <w:rPr>
          <w:rFonts w:ascii="Times New Roman"/>
          <w:b w:val="false"/>
          <w:i w:val="false"/>
          <w:color w:val="000000"/>
          <w:sz w:val="28"/>
        </w:rPr>
        <w:t>
      1) товаров, если выделенная сумма соответствующей государственной закупки (лота) превышает четыретысячекратный размер месячного расчетного показателя, установленного на соответствующий финансовый год законом о республиканском бюджете;</w:t>
      </w:r>
    </w:p>
    <w:bookmarkEnd w:id="119"/>
    <w:bookmarkStart w:name="z960" w:id="120"/>
    <w:p>
      <w:pPr>
        <w:spacing w:after="0"/>
        <w:ind w:left="0"/>
        <w:jc w:val="both"/>
      </w:pPr>
      <w:r>
        <w:rPr>
          <w:rFonts w:ascii="Times New Roman"/>
          <w:b w:val="false"/>
          <w:i w:val="false"/>
          <w:color w:val="000000"/>
          <w:sz w:val="28"/>
        </w:rPr>
        <w:t>
      2) работ, если выделенная сумма соответствующей государственной закупки (лота) превышает двадцатитысячекратный размер месячного расчетного показателя, установленного на соответствующий финансовый год законом о республиканском бюджете;</w:t>
      </w:r>
    </w:p>
    <w:bookmarkEnd w:id="120"/>
    <w:bookmarkStart w:name="z961" w:id="121"/>
    <w:p>
      <w:pPr>
        <w:spacing w:after="0"/>
        <w:ind w:left="0"/>
        <w:jc w:val="both"/>
      </w:pPr>
      <w:r>
        <w:rPr>
          <w:rFonts w:ascii="Times New Roman"/>
          <w:b w:val="false"/>
          <w:i w:val="false"/>
          <w:color w:val="000000"/>
          <w:sz w:val="28"/>
        </w:rPr>
        <w:t>
      3) услуг, если выделенная сумма соответствующей государственной закупки (лота) превышает восьмитысячекратный размер месячного расчетного показателя, установленного на соответствующий финансовый год законом о республиканском бюджете.</w:t>
      </w:r>
    </w:p>
    <w:bookmarkEnd w:id="121"/>
    <w:bookmarkStart w:name="z962" w:id="122"/>
    <w:p>
      <w:pPr>
        <w:spacing w:after="0"/>
        <w:ind w:left="0"/>
        <w:jc w:val="both"/>
      </w:pPr>
      <w:r>
        <w:rPr>
          <w:rFonts w:ascii="Times New Roman"/>
          <w:b w:val="false"/>
          <w:i w:val="false"/>
          <w:color w:val="000000"/>
          <w:sz w:val="28"/>
        </w:rPr>
        <w:t>
      41. Квалификационное требование в виде финансовой устойчивости потенциального поставщика предъявляется вне зависимости от выделенной суммы государственной закупки (лота), в случаях осуществления государственных закупок:</w:t>
      </w:r>
    </w:p>
    <w:bookmarkEnd w:id="122"/>
    <w:bookmarkStart w:name="z963" w:id="123"/>
    <w:p>
      <w:pPr>
        <w:spacing w:after="0"/>
        <w:ind w:left="0"/>
        <w:jc w:val="both"/>
      </w:pPr>
      <w:r>
        <w:rPr>
          <w:rFonts w:ascii="Times New Roman"/>
          <w:b w:val="false"/>
          <w:i w:val="false"/>
          <w:color w:val="000000"/>
          <w:sz w:val="28"/>
        </w:rPr>
        <w:t>
      1) работ по разработке технико-экономического обоснования, проектно-сметной (типовой проектно-сметной) документации и градостроительных проектов;</w:t>
      </w:r>
    </w:p>
    <w:bookmarkEnd w:id="123"/>
    <w:bookmarkStart w:name="z964" w:id="124"/>
    <w:p>
      <w:pPr>
        <w:spacing w:after="0"/>
        <w:ind w:left="0"/>
        <w:jc w:val="both"/>
      </w:pPr>
      <w:r>
        <w:rPr>
          <w:rFonts w:ascii="Times New Roman"/>
          <w:b w:val="false"/>
          <w:i w:val="false"/>
          <w:color w:val="000000"/>
          <w:sz w:val="28"/>
        </w:rPr>
        <w:t>
      2) работ по комплексной вневедомственной экспертизе проектов строительства объектов;</w:t>
      </w:r>
    </w:p>
    <w:bookmarkEnd w:id="124"/>
    <w:bookmarkStart w:name="z965" w:id="125"/>
    <w:p>
      <w:pPr>
        <w:spacing w:after="0"/>
        <w:ind w:left="0"/>
        <w:jc w:val="both"/>
      </w:pPr>
      <w:r>
        <w:rPr>
          <w:rFonts w:ascii="Times New Roman"/>
          <w:b w:val="false"/>
          <w:i w:val="false"/>
          <w:color w:val="000000"/>
          <w:sz w:val="28"/>
        </w:rPr>
        <w:t>
      3) инжиниринговых услуг по техническому надзору и (или) управлению проектами;</w:t>
      </w:r>
    </w:p>
    <w:bookmarkEnd w:id="125"/>
    <w:bookmarkStart w:name="z966" w:id="126"/>
    <w:p>
      <w:pPr>
        <w:spacing w:after="0"/>
        <w:ind w:left="0"/>
        <w:jc w:val="both"/>
      </w:pPr>
      <w:r>
        <w:rPr>
          <w:rFonts w:ascii="Times New Roman"/>
          <w:b w:val="false"/>
          <w:i w:val="false"/>
          <w:color w:val="000000"/>
          <w:sz w:val="28"/>
        </w:rPr>
        <w:t xml:space="preserve">
      4) товаров, работ, услуг, государственные закупки которых осуществляются в соответствии с типовыми конкурсными (аукционными) документациями, разрабатываемыми и утверждаемыми в соответствии с подпунктом 7) </w:t>
      </w:r>
      <w:r>
        <w:rPr>
          <w:rFonts w:ascii="Times New Roman"/>
          <w:b w:val="false"/>
          <w:i w:val="false"/>
          <w:color w:val="000000"/>
          <w:sz w:val="28"/>
        </w:rPr>
        <w:t>статьи 16</w:t>
      </w:r>
      <w:r>
        <w:rPr>
          <w:rFonts w:ascii="Times New Roman"/>
          <w:b w:val="false"/>
          <w:i w:val="false"/>
          <w:color w:val="000000"/>
          <w:sz w:val="28"/>
        </w:rPr>
        <w:t xml:space="preserve"> Закона.</w:t>
      </w:r>
    </w:p>
    <w:bookmarkEnd w:id="126"/>
    <w:bookmarkStart w:name="z967" w:id="127"/>
    <w:p>
      <w:pPr>
        <w:spacing w:after="0"/>
        <w:ind w:left="0"/>
        <w:jc w:val="both"/>
      </w:pPr>
      <w:r>
        <w:rPr>
          <w:rFonts w:ascii="Times New Roman"/>
          <w:b w:val="false"/>
          <w:i w:val="false"/>
          <w:color w:val="000000"/>
          <w:sz w:val="28"/>
        </w:rPr>
        <w:t xml:space="preserve">
      42. Квалификационное требование в виде финансовой устойчивости потенциального поставщика не распространяется на потенциальных поставщиков, участвующих в государственных закупках в соответствии со </w:t>
      </w:r>
      <w:r>
        <w:rPr>
          <w:rFonts w:ascii="Times New Roman"/>
          <w:b w:val="false"/>
          <w:i w:val="false"/>
          <w:color w:val="000000"/>
          <w:sz w:val="28"/>
        </w:rPr>
        <w:t>статьей 51</w:t>
      </w:r>
      <w:r>
        <w:rPr>
          <w:rFonts w:ascii="Times New Roman"/>
          <w:b w:val="false"/>
          <w:i w:val="false"/>
          <w:color w:val="000000"/>
          <w:sz w:val="28"/>
        </w:rPr>
        <w:t xml:space="preserve"> Закона, а также на потенциальных поставщиков при приобретении у них товаров и услуг для обеспечения лиц с инвалидностью в соответствии с индивидуальной программой абилитации и реабилитации лиц с инвалидностью протезно-ортопедической помощью, техническими вспомогательными (компенсаторными) средствами, специальными средствами передвижения и услугами согласно классификатору технических вспомогательных (компенсаторных) средств, специальных средств передвижения и услуг, предоставляемых лицам с инвалидностью, утвержденному </w:t>
      </w:r>
      <w:r>
        <w:rPr>
          <w:rFonts w:ascii="Times New Roman"/>
          <w:b w:val="false"/>
          <w:i w:val="false"/>
          <w:color w:val="000000"/>
          <w:sz w:val="28"/>
        </w:rPr>
        <w:t>приказом</w:t>
      </w:r>
      <w:r>
        <w:rPr>
          <w:rFonts w:ascii="Times New Roman"/>
          <w:b w:val="false"/>
          <w:i w:val="false"/>
          <w:color w:val="000000"/>
          <w:sz w:val="28"/>
        </w:rPr>
        <w:t xml:space="preserve"> Заместителя Премьер-Министра – Министра труда и социальной защиты населения Республики Казахстан от 30 июня 2023 года № 284 "Об утверждении Классификатора технических вспомогательных (компенсаторных) средств, специальных средств передвижения и услуг, предоставляемых лицам с инвалидностью" (зарегистрирован в Реестре государственной регистрации нормативных правовых актов под № 32984).</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 в редакции приказа Заместителя Премьер-Министра - Министра финансов РК от 04.10.2023 </w:t>
      </w:r>
      <w:r>
        <w:rPr>
          <w:rFonts w:ascii="Times New Roman"/>
          <w:b w:val="false"/>
          <w:i w:val="false"/>
          <w:color w:val="000000"/>
          <w:sz w:val="28"/>
        </w:rPr>
        <w:t>№ 1049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8" w:id="128"/>
    <w:p>
      <w:pPr>
        <w:spacing w:after="0"/>
        <w:ind w:left="0"/>
        <w:jc w:val="both"/>
      </w:pPr>
      <w:r>
        <w:rPr>
          <w:rFonts w:ascii="Times New Roman"/>
          <w:b w:val="false"/>
          <w:i w:val="false"/>
          <w:color w:val="000000"/>
          <w:sz w:val="28"/>
        </w:rPr>
        <w:t>
      43. Финансовая устойчивость потенциального поставщика определяется веб-порталом автоматически на основании следующих сведений органов государственных доходов:</w:t>
      </w:r>
    </w:p>
    <w:bookmarkEnd w:id="128"/>
    <w:bookmarkStart w:name="z969" w:id="129"/>
    <w:p>
      <w:pPr>
        <w:spacing w:after="0"/>
        <w:ind w:left="0"/>
        <w:jc w:val="both"/>
      </w:pPr>
      <w:r>
        <w:rPr>
          <w:rFonts w:ascii="Times New Roman"/>
          <w:b w:val="false"/>
          <w:i w:val="false"/>
          <w:color w:val="000000"/>
          <w:sz w:val="28"/>
        </w:rPr>
        <w:t>
      1) доходы;</w:t>
      </w:r>
    </w:p>
    <w:bookmarkEnd w:id="129"/>
    <w:bookmarkStart w:name="z970" w:id="130"/>
    <w:p>
      <w:pPr>
        <w:spacing w:after="0"/>
        <w:ind w:left="0"/>
        <w:jc w:val="both"/>
      </w:pPr>
      <w:r>
        <w:rPr>
          <w:rFonts w:ascii="Times New Roman"/>
          <w:b w:val="false"/>
          <w:i w:val="false"/>
          <w:color w:val="000000"/>
          <w:sz w:val="28"/>
        </w:rPr>
        <w:t>
      2) уплаченные налоги;</w:t>
      </w:r>
    </w:p>
    <w:bookmarkEnd w:id="130"/>
    <w:bookmarkStart w:name="z971" w:id="131"/>
    <w:p>
      <w:pPr>
        <w:spacing w:after="0"/>
        <w:ind w:left="0"/>
        <w:jc w:val="both"/>
      </w:pPr>
      <w:r>
        <w:rPr>
          <w:rFonts w:ascii="Times New Roman"/>
          <w:b w:val="false"/>
          <w:i w:val="false"/>
          <w:color w:val="000000"/>
          <w:sz w:val="28"/>
        </w:rPr>
        <w:t>
      3) основные средства;</w:t>
      </w:r>
    </w:p>
    <w:bookmarkEnd w:id="131"/>
    <w:bookmarkStart w:name="z972" w:id="132"/>
    <w:p>
      <w:pPr>
        <w:spacing w:after="0"/>
        <w:ind w:left="0"/>
        <w:jc w:val="both"/>
      </w:pPr>
      <w:r>
        <w:rPr>
          <w:rFonts w:ascii="Times New Roman"/>
          <w:b w:val="false"/>
          <w:i w:val="false"/>
          <w:color w:val="000000"/>
          <w:sz w:val="28"/>
        </w:rPr>
        <w:t>
      4) фонд оплаты труда.</w:t>
      </w:r>
    </w:p>
    <w:bookmarkEnd w:id="132"/>
    <w:bookmarkStart w:name="z973" w:id="133"/>
    <w:p>
      <w:pPr>
        <w:spacing w:after="0"/>
        <w:ind w:left="0"/>
        <w:jc w:val="both"/>
      </w:pPr>
      <w:r>
        <w:rPr>
          <w:rFonts w:ascii="Times New Roman"/>
          <w:b w:val="false"/>
          <w:i w:val="false"/>
          <w:color w:val="000000"/>
          <w:sz w:val="28"/>
        </w:rPr>
        <w:t>
      44. Потенциальный поставщик признается финансово устойчивым, если он соответствует в совокупности следующим условиям:</w:t>
      </w:r>
    </w:p>
    <w:bookmarkEnd w:id="133"/>
    <w:bookmarkStart w:name="z5401" w:id="134"/>
    <w:p>
      <w:pPr>
        <w:spacing w:after="0"/>
        <w:ind w:left="0"/>
        <w:jc w:val="both"/>
      </w:pPr>
      <w:r>
        <w:rPr>
          <w:rFonts w:ascii="Times New Roman"/>
          <w:b w:val="false"/>
          <w:i w:val="false"/>
          <w:color w:val="000000"/>
          <w:sz w:val="28"/>
        </w:rPr>
        <w:t>
      1) доходы потенциального поставщика за три года, предшествующих предыдущему году согласно данным информационных систем органов государственных доходов, составляют не менее одной второй части суммы, выделенной для осуществления государственной закупки;</w:t>
      </w:r>
    </w:p>
    <w:bookmarkEnd w:id="134"/>
    <w:bookmarkStart w:name="z5402" w:id="135"/>
    <w:p>
      <w:pPr>
        <w:spacing w:after="0"/>
        <w:ind w:left="0"/>
        <w:jc w:val="both"/>
      </w:pPr>
      <w:r>
        <w:rPr>
          <w:rFonts w:ascii="Times New Roman"/>
          <w:b w:val="false"/>
          <w:i w:val="false"/>
          <w:color w:val="000000"/>
          <w:sz w:val="28"/>
        </w:rPr>
        <w:t>
      2) показатель уплаченных налогов за три года, предшествующих предыдущему году согласно данным информационных систем органов государственных доходов, составляет не менее трех процентов от доходов потенциального поставщика.</w:t>
      </w:r>
    </w:p>
    <w:bookmarkEnd w:id="135"/>
    <w:bookmarkStart w:name="z5403" w:id="136"/>
    <w:p>
      <w:pPr>
        <w:spacing w:after="0"/>
        <w:ind w:left="0"/>
        <w:jc w:val="both"/>
      </w:pPr>
      <w:r>
        <w:rPr>
          <w:rFonts w:ascii="Times New Roman"/>
          <w:b w:val="false"/>
          <w:i w:val="false"/>
          <w:color w:val="000000"/>
          <w:sz w:val="28"/>
        </w:rPr>
        <w:t>
      Датой уплаченных налогов считается календарный год в котором уплачен налог.</w:t>
      </w:r>
    </w:p>
    <w:bookmarkEnd w:id="136"/>
    <w:bookmarkStart w:name="z5404" w:id="137"/>
    <w:p>
      <w:pPr>
        <w:spacing w:after="0"/>
        <w:ind w:left="0"/>
        <w:jc w:val="both"/>
      </w:pPr>
      <w:r>
        <w:rPr>
          <w:rFonts w:ascii="Times New Roman"/>
          <w:b w:val="false"/>
          <w:i w:val="false"/>
          <w:color w:val="000000"/>
          <w:sz w:val="28"/>
        </w:rPr>
        <w:t>
      Для целей настоящих Правил расчет показателя уплаченных налогов определяется согласно данным информационных систем органов государственных доходов по следующей формуле:</w:t>
      </w:r>
    </w:p>
    <w:bookmarkEnd w:id="137"/>
    <w:bookmarkStart w:name="z5405" w:id="138"/>
    <w:p>
      <w:pPr>
        <w:spacing w:after="0"/>
        <w:ind w:left="0"/>
        <w:jc w:val="both"/>
      </w:pPr>
      <w:r>
        <w:rPr>
          <w:rFonts w:ascii="Times New Roman"/>
          <w:b w:val="false"/>
          <w:i w:val="false"/>
          <w:color w:val="000000"/>
          <w:sz w:val="28"/>
        </w:rPr>
        <w:t>
      ПУН = УН / СД х 100 %,</w:t>
      </w:r>
    </w:p>
    <w:bookmarkEnd w:id="138"/>
    <w:bookmarkStart w:name="z5406" w:id="139"/>
    <w:p>
      <w:pPr>
        <w:spacing w:after="0"/>
        <w:ind w:left="0"/>
        <w:jc w:val="both"/>
      </w:pPr>
      <w:r>
        <w:rPr>
          <w:rFonts w:ascii="Times New Roman"/>
          <w:b w:val="false"/>
          <w:i w:val="false"/>
          <w:color w:val="000000"/>
          <w:sz w:val="28"/>
        </w:rPr>
        <w:t>
      где:</w:t>
      </w:r>
    </w:p>
    <w:bookmarkEnd w:id="139"/>
    <w:bookmarkStart w:name="z5407" w:id="140"/>
    <w:p>
      <w:pPr>
        <w:spacing w:after="0"/>
        <w:ind w:left="0"/>
        <w:jc w:val="both"/>
      </w:pPr>
      <w:r>
        <w:rPr>
          <w:rFonts w:ascii="Times New Roman"/>
          <w:b w:val="false"/>
          <w:i w:val="false"/>
          <w:color w:val="000000"/>
          <w:sz w:val="28"/>
        </w:rPr>
        <w:t>
      ПУН – показатель уплаченных налогов;</w:t>
      </w:r>
    </w:p>
    <w:bookmarkEnd w:id="140"/>
    <w:bookmarkStart w:name="z5408" w:id="141"/>
    <w:p>
      <w:pPr>
        <w:spacing w:after="0"/>
        <w:ind w:left="0"/>
        <w:jc w:val="both"/>
      </w:pPr>
      <w:r>
        <w:rPr>
          <w:rFonts w:ascii="Times New Roman"/>
          <w:b w:val="false"/>
          <w:i w:val="false"/>
          <w:color w:val="000000"/>
          <w:sz w:val="28"/>
        </w:rPr>
        <w:t>
      УН – сумма уплаченных налогов в течение рассчитываемого трехлетнего периода;</w:t>
      </w:r>
    </w:p>
    <w:bookmarkEnd w:id="141"/>
    <w:bookmarkStart w:name="z5409" w:id="142"/>
    <w:p>
      <w:pPr>
        <w:spacing w:after="0"/>
        <w:ind w:left="0"/>
        <w:jc w:val="both"/>
      </w:pPr>
      <w:r>
        <w:rPr>
          <w:rFonts w:ascii="Times New Roman"/>
          <w:b w:val="false"/>
          <w:i w:val="false"/>
          <w:color w:val="000000"/>
          <w:sz w:val="28"/>
        </w:rPr>
        <w:t>
      СД – сумма дохода потенциального поставщика за рассчитываемый трехлетний период;</w:t>
      </w:r>
    </w:p>
    <w:bookmarkEnd w:id="142"/>
    <w:bookmarkStart w:name="z5410" w:id="143"/>
    <w:p>
      <w:pPr>
        <w:spacing w:after="0"/>
        <w:ind w:left="0"/>
        <w:jc w:val="both"/>
      </w:pPr>
      <w:r>
        <w:rPr>
          <w:rFonts w:ascii="Times New Roman"/>
          <w:b w:val="false"/>
          <w:i w:val="false"/>
          <w:color w:val="000000"/>
          <w:sz w:val="28"/>
        </w:rPr>
        <w:t>
      3) стоимость основных средств потенциального поставщика за три года, предшествующих предыдущему году согласно данным информационных систем органов государственных доходов, составляет не менее одной пятнадцатой части суммы, выделенной для осуществления государственной закупки, но не более четырестатысячекратного размера месячного расчетного показателя, установленного на соответствующий финансовый год;</w:t>
      </w:r>
    </w:p>
    <w:bookmarkEnd w:id="143"/>
    <w:bookmarkStart w:name="z5411" w:id="144"/>
    <w:p>
      <w:pPr>
        <w:spacing w:after="0"/>
        <w:ind w:left="0"/>
        <w:jc w:val="both"/>
      </w:pPr>
      <w:r>
        <w:rPr>
          <w:rFonts w:ascii="Times New Roman"/>
          <w:b w:val="false"/>
          <w:i w:val="false"/>
          <w:color w:val="000000"/>
          <w:sz w:val="28"/>
        </w:rPr>
        <w:t>
      4) фонд оплаты труда работников потенциального поставщика за три года, предшествующих предыдущему году согласно данным информационных систем органов государственных доходов, составляют не менее одной пятнадцатой части суммы, выделенной для осуществления государственной закупки.</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 в редакции приказа Заместителя Премьер-Министра - Министра финансов РК от 13.10.2022 </w:t>
      </w:r>
      <w:r>
        <w:rPr>
          <w:rFonts w:ascii="Times New Roman"/>
          <w:b w:val="false"/>
          <w:i w:val="false"/>
          <w:color w:val="00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4" w:id="145"/>
    <w:p>
      <w:pPr>
        <w:spacing w:after="0"/>
        <w:ind w:left="0"/>
        <w:jc w:val="both"/>
      </w:pPr>
      <w:r>
        <w:rPr>
          <w:rFonts w:ascii="Times New Roman"/>
          <w:b w:val="false"/>
          <w:i w:val="false"/>
          <w:color w:val="000000"/>
          <w:sz w:val="28"/>
        </w:rPr>
        <w:t xml:space="preserve">
      45. Потенциальный поставщик, участвующий в государственных закупках товаров, признается финансово устойчивым, если он соответствует в совокупности условиям, предусмотренным в </w:t>
      </w:r>
      <w:r>
        <w:rPr>
          <w:rFonts w:ascii="Times New Roman"/>
          <w:b w:val="false"/>
          <w:i w:val="false"/>
          <w:color w:val="000000"/>
          <w:sz w:val="28"/>
        </w:rPr>
        <w:t>подпунктах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44 настоящих Правил.</w:t>
      </w:r>
    </w:p>
    <w:bookmarkEnd w:id="145"/>
    <w:bookmarkStart w:name="z985" w:id="146"/>
    <w:p>
      <w:pPr>
        <w:spacing w:after="0"/>
        <w:ind w:left="0"/>
        <w:jc w:val="both"/>
      </w:pPr>
      <w:r>
        <w:rPr>
          <w:rFonts w:ascii="Times New Roman"/>
          <w:b w:val="false"/>
          <w:i w:val="false"/>
          <w:color w:val="000000"/>
          <w:sz w:val="28"/>
        </w:rPr>
        <w:t xml:space="preserve">
      46. Потенциальный поставщик, участвующий в государственных закупках по розничной и оптовой реализации горюче-смазочных материалов, а также потенциальный поставщик заключивший соглашение о промышленной сборке транспортных средств и (или) сельскохозяйственной техники с уполномоченным органом в области государственной поддержки индустриальной деятельности, признаются финансово устойчивыми, если их показатель уплаченных налогов, рассчитываемый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44 настоящих Правил составляет не менее одного процента от его доходов.</w:t>
      </w:r>
    </w:p>
    <w:bookmarkEnd w:id="146"/>
    <w:bookmarkStart w:name="z986" w:id="147"/>
    <w:p>
      <w:pPr>
        <w:spacing w:after="0"/>
        <w:ind w:left="0"/>
        <w:jc w:val="both"/>
      </w:pPr>
      <w:r>
        <w:rPr>
          <w:rFonts w:ascii="Times New Roman"/>
          <w:b w:val="false"/>
          <w:i w:val="false"/>
          <w:color w:val="000000"/>
          <w:sz w:val="28"/>
        </w:rPr>
        <w:t xml:space="preserve">
      47. Потенциальный поставщик, участвующий в государственных закупках услуг, признается финансово устойчивым, если он соответствует в совокупности условиям, предусмотренным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44 настоящих Правил.</w:t>
      </w:r>
    </w:p>
    <w:bookmarkEnd w:id="147"/>
    <w:bookmarkStart w:name="z6277" w:id="148"/>
    <w:p>
      <w:pPr>
        <w:spacing w:after="0"/>
        <w:ind w:left="0"/>
        <w:jc w:val="both"/>
      </w:pPr>
      <w:r>
        <w:rPr>
          <w:rFonts w:ascii="Times New Roman"/>
          <w:b w:val="false"/>
          <w:i w:val="false"/>
          <w:color w:val="000000"/>
          <w:sz w:val="28"/>
        </w:rPr>
        <w:t>
      47-1. Потенциальный поставщик, осуществляющий деятельность страховой (перестраховочной) организации при участии в государственных закупках услуг по страховым услугам признается финансово устойчивым, если он соответствует в совокупности условиям, предусмотренным в подпунктах 1) и 4) пункта 44 настоящих Правил.</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пунктом 47-1 в соответствии с приказом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7" w:id="149"/>
    <w:p>
      <w:pPr>
        <w:spacing w:after="0"/>
        <w:ind w:left="0"/>
        <w:jc w:val="both"/>
      </w:pPr>
      <w:r>
        <w:rPr>
          <w:rFonts w:ascii="Times New Roman"/>
          <w:b w:val="false"/>
          <w:i w:val="false"/>
          <w:color w:val="000000"/>
          <w:sz w:val="28"/>
        </w:rPr>
        <w:t xml:space="preserve">
      48. Потенциальный поставщик, участвующий в государственных закупках услуг по финансовому лизингу, признается финансово устойчивым, если он соответствует в совокупности условиям, предусмотренным в </w:t>
      </w:r>
      <w:r>
        <w:rPr>
          <w:rFonts w:ascii="Times New Roman"/>
          <w:b w:val="false"/>
          <w:i w:val="false"/>
          <w:color w:val="000000"/>
          <w:sz w:val="28"/>
        </w:rPr>
        <w:t>подпунктах 1)</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44 настоящих Правил.</w:t>
      </w:r>
    </w:p>
    <w:bookmarkEnd w:id="149"/>
    <w:bookmarkStart w:name="z988" w:id="150"/>
    <w:p>
      <w:pPr>
        <w:spacing w:after="0"/>
        <w:ind w:left="0"/>
        <w:jc w:val="both"/>
      </w:pPr>
      <w:r>
        <w:rPr>
          <w:rFonts w:ascii="Times New Roman"/>
          <w:b w:val="false"/>
          <w:i w:val="false"/>
          <w:color w:val="000000"/>
          <w:sz w:val="28"/>
        </w:rPr>
        <w:t xml:space="preserve">
      49. Потенциальный поставщик, относящийся к субъекту малого предпринимательства и участвующий в государственных закупках работ признается финансово устойчивым, если он соответствует в совокупности условиям, предусмотренным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44 настоящих Правил. </w:t>
      </w:r>
    </w:p>
    <w:bookmarkEnd w:id="150"/>
    <w:bookmarkStart w:name="z989" w:id="151"/>
    <w:p>
      <w:pPr>
        <w:spacing w:after="0"/>
        <w:ind w:left="0"/>
        <w:jc w:val="both"/>
      </w:pPr>
      <w:r>
        <w:rPr>
          <w:rFonts w:ascii="Times New Roman"/>
          <w:b w:val="false"/>
          <w:i w:val="false"/>
          <w:color w:val="000000"/>
          <w:sz w:val="28"/>
        </w:rPr>
        <w:t xml:space="preserve">
      50. Потенциальный поставщик, участвующий в государственных закупках работ по разработке технико-экономического обоснования, проектно-сметной (типовой проектно-сметной) документации и градостроительных проектов, а также работ по комплексной вневедомственной экспертизе проектов строительства объектов признается финансово устойчивым, если он соответствует в совокупности условиям, предусмотренным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44 настоящих Правил. </w:t>
      </w:r>
    </w:p>
    <w:bookmarkEnd w:id="151"/>
    <w:bookmarkStart w:name="z990" w:id="152"/>
    <w:p>
      <w:pPr>
        <w:spacing w:after="0"/>
        <w:ind w:left="0"/>
        <w:jc w:val="both"/>
      </w:pPr>
      <w:r>
        <w:rPr>
          <w:rFonts w:ascii="Times New Roman"/>
          <w:b w:val="false"/>
          <w:i w:val="false"/>
          <w:color w:val="000000"/>
          <w:sz w:val="28"/>
        </w:rPr>
        <w:t xml:space="preserve">
      51. Потенциальные поставщики, применяющие специальный налоговый режим и признаваемые субъектами микропредпринимательства или малого предпринимательства, освобожденные от уплаты налогов в соответствии со </w:t>
      </w:r>
      <w:r>
        <w:rPr>
          <w:rFonts w:ascii="Times New Roman"/>
          <w:b w:val="false"/>
          <w:i w:val="false"/>
          <w:color w:val="000000"/>
          <w:sz w:val="28"/>
        </w:rPr>
        <w:t>статьей 57-4</w:t>
      </w:r>
      <w:r>
        <w:rPr>
          <w:rFonts w:ascii="Times New Roman"/>
          <w:b w:val="false"/>
          <w:i w:val="false"/>
          <w:color w:val="000000"/>
          <w:sz w:val="28"/>
        </w:rPr>
        <w:t xml:space="preserve"> Закона Республики Казахстан "О введении в действие Кодекса Республики Казахстан "О налогах и других обязательных платежах в бюджет" (Налоговый кодекс)" (далее – Закон о введении в действие Налогового кодекса) на период с 1 января 2020 года по 1 января 2023 года, признаются финансово устойчивыми если их показатель уплаченных налогов, рассчитываемый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44 настоящих Правил составляет не менее трех процентов от его доходов.</w:t>
      </w:r>
    </w:p>
    <w:bookmarkEnd w:id="152"/>
    <w:bookmarkStart w:name="z991" w:id="153"/>
    <w:p>
      <w:pPr>
        <w:spacing w:after="0"/>
        <w:ind w:left="0"/>
        <w:jc w:val="both"/>
      </w:pPr>
      <w:r>
        <w:rPr>
          <w:rFonts w:ascii="Times New Roman"/>
          <w:b w:val="false"/>
          <w:i w:val="false"/>
          <w:color w:val="000000"/>
          <w:sz w:val="28"/>
        </w:rPr>
        <w:t>
      При этом за период освобождения вышеуказанных лиц от уплаты налогов, сумма исчисленного налога учитывается как уплата при расчете показателя уплаченных налогов.</w:t>
      </w:r>
    </w:p>
    <w:bookmarkEnd w:id="153"/>
    <w:bookmarkStart w:name="z992" w:id="154"/>
    <w:p>
      <w:pPr>
        <w:spacing w:after="0"/>
        <w:ind w:left="0"/>
        <w:jc w:val="both"/>
      </w:pPr>
      <w:r>
        <w:rPr>
          <w:rFonts w:ascii="Times New Roman"/>
          <w:b w:val="false"/>
          <w:i w:val="false"/>
          <w:color w:val="000000"/>
          <w:sz w:val="28"/>
        </w:rPr>
        <w:t>
      Перечень таких лиц определяется веб-порталом автоматически на основе сведений органов государственных доходов.</w:t>
      </w:r>
    </w:p>
    <w:bookmarkEnd w:id="154"/>
    <w:bookmarkStart w:name="z3995" w:id="1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51-1. Квалификационное требование в виде финансовой устойчивости потенциального поставщика, участвующего в государственных закупках способом из одного источника путем прямого заключения договора, определяется заказчиком с соблюдением принципов осуществления государственных закупок, предусмотренных </w:t>
      </w:r>
      <w:r>
        <w:rPr>
          <w:rFonts w:ascii="Times New Roman"/>
          <w:b w:val="false"/>
          <w:i w:val="false"/>
          <w:color w:val="000000"/>
          <w:sz w:val="28"/>
        </w:rPr>
        <w:t>статьей 4</w:t>
      </w:r>
      <w:r>
        <w:rPr>
          <w:rFonts w:ascii="Times New Roman"/>
          <w:b w:val="false"/>
          <w:i w:val="false"/>
          <w:color w:val="000000"/>
          <w:sz w:val="28"/>
        </w:rPr>
        <w:t xml:space="preserve"> Закона.</w:t>
      </w:r>
    </w:p>
    <w:bookmarkEnd w:id="155"/>
    <w:bookmarkStart w:name="z4167" w:id="156"/>
    <w:p>
      <w:pPr>
        <w:spacing w:after="0"/>
        <w:ind w:left="0"/>
        <w:jc w:val="both"/>
      </w:pPr>
      <w:r>
        <w:rPr>
          <w:rFonts w:ascii="Times New Roman"/>
          <w:b w:val="false"/>
          <w:i w:val="false"/>
          <w:color w:val="000000"/>
          <w:sz w:val="28"/>
        </w:rPr>
        <w:t xml:space="preserve">
      При этом потенциальный поставщик, участвующий в государственных закупках способом из одного источника путем прямого заключения договора, признается финансово устойчивым, если он соответствует условиям, предусмотренным в </w:t>
      </w:r>
      <w:r>
        <w:rPr>
          <w:rFonts w:ascii="Times New Roman"/>
          <w:b w:val="false"/>
          <w:i w:val="false"/>
          <w:color w:val="000000"/>
          <w:sz w:val="28"/>
        </w:rPr>
        <w:t>подпункте 1)</w:t>
      </w:r>
      <w:r>
        <w:rPr>
          <w:rFonts w:ascii="Times New Roman"/>
          <w:b w:val="false"/>
          <w:i w:val="false"/>
          <w:color w:val="000000"/>
          <w:sz w:val="28"/>
        </w:rPr>
        <w:t xml:space="preserve"> пункта 44 настоящих Правил.</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51-1 в соответствии с приказом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Заместителя Премьер-Министра - Министра финансов РК от 26.09.2022 </w:t>
      </w:r>
      <w:r>
        <w:rPr>
          <w:rFonts w:ascii="Times New Roman"/>
          <w:b w:val="false"/>
          <w:i w:val="false"/>
          <w:color w:val="00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3" w:id="157"/>
    <w:p>
      <w:pPr>
        <w:spacing w:after="0"/>
        <w:ind w:left="0"/>
        <w:jc w:val="both"/>
      </w:pPr>
      <w:r>
        <w:rPr>
          <w:rFonts w:ascii="Times New Roman"/>
          <w:b w:val="false"/>
          <w:i w:val="false"/>
          <w:color w:val="000000"/>
          <w:sz w:val="28"/>
        </w:rPr>
        <w:t>
      52. Сведения органов государственных доходов, обновляются на веб-портале за последний рассчитываемый год трехлетнего периода один раз в течение календарного года не позднее 1 октября, предшествующего году применения данных сведений, за исключением случаев объединения на веб-портале показателей финансовой устойчивости реорганизованного юридического лица (правопреемника) путем слияния, присоединения.</w:t>
      </w:r>
    </w:p>
    <w:bookmarkEnd w:id="157"/>
    <w:bookmarkStart w:name="z7118" w:id="158"/>
    <w:p>
      <w:pPr>
        <w:spacing w:after="0"/>
        <w:ind w:left="0"/>
        <w:jc w:val="both"/>
      </w:pPr>
      <w:r>
        <w:rPr>
          <w:rFonts w:ascii="Times New Roman"/>
          <w:b w:val="false"/>
          <w:i w:val="false"/>
          <w:color w:val="000000"/>
          <w:sz w:val="28"/>
        </w:rPr>
        <w:t>
      При этом, обновление показателей финансовой устойчивости реорганизованного юридического лица (правопреемника) осуществляется при условии соответствия основного вида деятельности реорганизуемых юридических лиц в течение трех лет, предшествующих предыдущему году на первом уровне (секции) структуры общего классификатора видов экономической деятельности.</w:t>
      </w:r>
    </w:p>
    <w:bookmarkEnd w:id="158"/>
    <w:bookmarkStart w:name="z7119" w:id="159"/>
    <w:p>
      <w:pPr>
        <w:spacing w:after="0"/>
        <w:ind w:left="0"/>
        <w:jc w:val="both"/>
      </w:pPr>
      <w:r>
        <w:rPr>
          <w:rFonts w:ascii="Times New Roman"/>
          <w:b w:val="false"/>
          <w:i w:val="false"/>
          <w:color w:val="000000"/>
          <w:sz w:val="28"/>
        </w:rPr>
        <w:t>
      Сведения органов государственных доходов такого реорганизованного юридического лица (правопреемника) обновляются на веб-портале на основании обращения потенциального поставщика.</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 в редакции приказа Заместителя Премьер-Министра - Министра финансов РК от 07.12.2023 </w:t>
      </w:r>
      <w:r>
        <w:rPr>
          <w:rFonts w:ascii="Times New Roman"/>
          <w:b w:val="false"/>
          <w:i w:val="false"/>
          <w:color w:val="000000"/>
          <w:sz w:val="28"/>
        </w:rPr>
        <w:t>№ 1263</w:t>
      </w:r>
      <w:r>
        <w:rPr>
          <w:rFonts w:ascii="Times New Roman"/>
          <w:b w:val="false"/>
          <w:i w:val="false"/>
          <w:color w:val="ff0000"/>
          <w:sz w:val="28"/>
        </w:rPr>
        <w:t xml:space="preserve"> (вводится в действие с 20.12.2023).</w:t>
      </w:r>
      <w:r>
        <w:br/>
      </w:r>
      <w:r>
        <w:rPr>
          <w:rFonts w:ascii="Times New Roman"/>
          <w:b w:val="false"/>
          <w:i w:val="false"/>
          <w:color w:val="000000"/>
          <w:sz w:val="28"/>
        </w:rPr>
        <w:t>
</w:t>
      </w:r>
    </w:p>
    <w:bookmarkStart w:name="z995" w:id="160"/>
    <w:p>
      <w:pPr>
        <w:spacing w:after="0"/>
        <w:ind w:left="0"/>
        <w:jc w:val="both"/>
      </w:pPr>
      <w:r>
        <w:rPr>
          <w:rFonts w:ascii="Times New Roman"/>
          <w:b w:val="false"/>
          <w:i w:val="false"/>
          <w:color w:val="000000"/>
          <w:sz w:val="28"/>
        </w:rPr>
        <w:t>
      53. В случаях выявления органами государственных доходов фактов искажения, снижения, не отражения и/или необоснованного завышения показателей финансовой устойчивости, в том числе путем представления потенциальными поставщиками дополнительных форм налоговых отчетностей и (или) отзыва налоговых деклараций, уполномоченный орган:</w:t>
      </w:r>
    </w:p>
    <w:bookmarkEnd w:id="160"/>
    <w:bookmarkStart w:name="z5413" w:id="161"/>
    <w:p>
      <w:pPr>
        <w:spacing w:after="0"/>
        <w:ind w:left="0"/>
        <w:jc w:val="both"/>
      </w:pPr>
      <w:r>
        <w:rPr>
          <w:rFonts w:ascii="Times New Roman"/>
          <w:b w:val="false"/>
          <w:i w:val="false"/>
          <w:color w:val="000000"/>
          <w:sz w:val="28"/>
        </w:rPr>
        <w:t>
      1) корректирует на веб-портале сведения по таким потенциальным поставщикам согласно фактическим данным органов государственных доходов;</w:t>
      </w:r>
    </w:p>
    <w:bookmarkEnd w:id="161"/>
    <w:bookmarkStart w:name="z5414" w:id="162"/>
    <w:p>
      <w:pPr>
        <w:spacing w:after="0"/>
        <w:ind w:left="0"/>
        <w:jc w:val="both"/>
      </w:pPr>
      <w:r>
        <w:rPr>
          <w:rFonts w:ascii="Times New Roman"/>
          <w:b w:val="false"/>
          <w:i w:val="false"/>
          <w:color w:val="000000"/>
          <w:sz w:val="28"/>
        </w:rPr>
        <w:t>
      2) не отображает на веб-портале показатели финансовой устойчивости таких потенциальных поставщиков до устранения нарушения по уведомлениям органов государственных доходов об устранении нарушений налогового законодательства, влекущих необоснованное завышение показателей финансовой устойчивости, выявленных по результатам камерального контроля за период трех лет, предшествующих предыдущему году;</w:t>
      </w:r>
    </w:p>
    <w:bookmarkEnd w:id="162"/>
    <w:bookmarkStart w:name="z5415" w:id="163"/>
    <w:p>
      <w:pPr>
        <w:spacing w:after="0"/>
        <w:ind w:left="0"/>
        <w:jc w:val="both"/>
      </w:pPr>
      <w:r>
        <w:rPr>
          <w:rFonts w:ascii="Times New Roman"/>
          <w:b w:val="false"/>
          <w:i w:val="false"/>
          <w:color w:val="000000"/>
          <w:sz w:val="28"/>
        </w:rPr>
        <w:t xml:space="preserve">
      3) в случаях, предусмотренных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меры по включению таких потенциальных поставщиков в реестр недобросовестных участников государственных закупок.</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 в редакции приказа Заместителя Премьер-Министра - Министра финансов РК от 13.10.2022 </w:t>
      </w:r>
      <w:r>
        <w:rPr>
          <w:rFonts w:ascii="Times New Roman"/>
          <w:b w:val="false"/>
          <w:i w:val="false"/>
          <w:color w:val="00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8" w:id="164"/>
    <w:p>
      <w:pPr>
        <w:spacing w:after="0"/>
        <w:ind w:left="0"/>
        <w:jc w:val="left"/>
      </w:pPr>
      <w:r>
        <w:rPr>
          <w:rFonts w:ascii="Times New Roman"/>
          <w:b/>
          <w:i w:val="false"/>
          <w:color w:val="000000"/>
        </w:rPr>
        <w:t xml:space="preserve"> Параграф 4. Порядок определения соответствия потенциального поставщика квалификационному требованию в части отсутствия налоговой задолженности</w:t>
      </w:r>
    </w:p>
    <w:bookmarkEnd w:id="164"/>
    <w:bookmarkStart w:name="z999" w:id="165"/>
    <w:p>
      <w:pPr>
        <w:spacing w:after="0"/>
        <w:ind w:left="0"/>
        <w:jc w:val="both"/>
      </w:pPr>
      <w:r>
        <w:rPr>
          <w:rFonts w:ascii="Times New Roman"/>
          <w:b w:val="false"/>
          <w:i w:val="false"/>
          <w:color w:val="000000"/>
          <w:sz w:val="28"/>
        </w:rPr>
        <w:t xml:space="preserve">
      54. Налоговая задолженность и задолженность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 </w:t>
      </w:r>
    </w:p>
    <w:bookmarkEnd w:id="165"/>
    <w:bookmarkStart w:name="z1000" w:id="166"/>
    <w:p>
      <w:pPr>
        <w:spacing w:after="0"/>
        <w:ind w:left="0"/>
        <w:jc w:val="left"/>
      </w:pPr>
      <w:r>
        <w:rPr>
          <w:rFonts w:ascii="Times New Roman"/>
          <w:b/>
          <w:i w:val="false"/>
          <w:color w:val="000000"/>
        </w:rPr>
        <w:t xml:space="preserve"> Параграф 5. Порядок определения соответствия потенциального поставщика квалификационному требованию в части их непричастности к процедуре банкротства либо ликвидации</w:t>
      </w:r>
    </w:p>
    <w:bookmarkEnd w:id="166"/>
    <w:bookmarkStart w:name="z1001" w:id="167"/>
    <w:p>
      <w:pPr>
        <w:spacing w:after="0"/>
        <w:ind w:left="0"/>
        <w:jc w:val="both"/>
      </w:pPr>
      <w:r>
        <w:rPr>
          <w:rFonts w:ascii="Times New Roman"/>
          <w:b w:val="false"/>
          <w:i w:val="false"/>
          <w:color w:val="000000"/>
          <w:sz w:val="28"/>
        </w:rPr>
        <w:t xml:space="preserve">
      55. Соответствие потенциального поставщика квалификационному требованию в части его непричастности к процедуре банкротства либо ликвидации, определяется посредством информации, размещенной на интернет-ресурсе уполномоченного органа, осуществляющего контроль за проведением процедур банкротства либо ликвидации. </w:t>
      </w:r>
    </w:p>
    <w:bookmarkEnd w:id="167"/>
    <w:bookmarkStart w:name="z1002" w:id="168"/>
    <w:p>
      <w:pPr>
        <w:spacing w:after="0"/>
        <w:ind w:left="0"/>
        <w:jc w:val="left"/>
      </w:pPr>
      <w:r>
        <w:rPr>
          <w:rFonts w:ascii="Times New Roman"/>
          <w:b/>
          <w:i w:val="false"/>
          <w:color w:val="000000"/>
        </w:rPr>
        <w:t xml:space="preserve"> Параграф 6. Порядок определения соответствия потенциального поставщика квалификационным требованиям в части обладания материальным и трудовым ресурсам</w:t>
      </w:r>
    </w:p>
    <w:bookmarkEnd w:id="168"/>
    <w:bookmarkStart w:name="z1003" w:id="169"/>
    <w:p>
      <w:pPr>
        <w:spacing w:after="0"/>
        <w:ind w:left="0"/>
        <w:jc w:val="both"/>
      </w:pPr>
      <w:r>
        <w:rPr>
          <w:rFonts w:ascii="Times New Roman"/>
          <w:b w:val="false"/>
          <w:i w:val="false"/>
          <w:color w:val="000000"/>
          <w:sz w:val="28"/>
        </w:rPr>
        <w:t xml:space="preserve">
      56. Материальные и трудовые ресурсы, необходимые для исполнения договорных обязательств в рамках государственных закупок способом конкурса и аукциона указываются в квалификационных требованиях согласно приложениям, установленным настоящими Правилами. </w:t>
      </w:r>
    </w:p>
    <w:bookmarkEnd w:id="169"/>
    <w:bookmarkStart w:name="z1004" w:id="170"/>
    <w:p>
      <w:pPr>
        <w:spacing w:after="0"/>
        <w:ind w:left="0"/>
        <w:jc w:val="both"/>
      </w:pPr>
      <w:r>
        <w:rPr>
          <w:rFonts w:ascii="Times New Roman"/>
          <w:b w:val="false"/>
          <w:i w:val="false"/>
          <w:color w:val="000000"/>
          <w:sz w:val="28"/>
        </w:rPr>
        <w:t>
      57. При осуществлении государственных закупок работ в сфере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 разработке технико-экономического обоснования, проектно-сметной документации и градостроительных проектов, документом, подтверждающим обладание потенциальным поставщиком материальными и трудовыми ресурсами, является соответствующее разрешение (лицензия), выданное в соответствии с законодательством Республики Казахстан о разрешениях и уведомлениях.</w:t>
      </w:r>
    </w:p>
    <w:bookmarkEnd w:id="170"/>
    <w:bookmarkStart w:name="z1005" w:id="171"/>
    <w:p>
      <w:pPr>
        <w:spacing w:after="0"/>
        <w:ind w:left="0"/>
        <w:jc w:val="both"/>
      </w:pPr>
      <w:r>
        <w:rPr>
          <w:rFonts w:ascii="Times New Roman"/>
          <w:b w:val="false"/>
          <w:i w:val="false"/>
          <w:color w:val="000000"/>
          <w:sz w:val="28"/>
        </w:rPr>
        <w:t>
      58. Потенциальные поставщики, имеющие соответствующее разрешение (уведомление) на строительно-монтажные работы и участвующие в государственных закупках работ, не связанных со строительством (текущий или средний ремонт, реставрация, реэкспозиция существующих объектов, благоустройство, обустройство) подтверждают обладание материальными и трудовыми ресурсами соответствующим разрешением (лицензия), выданным в соответствии с законодательством Республики Казахстан о разрешениях и уведомлениях.</w:t>
      </w:r>
    </w:p>
    <w:bookmarkEnd w:id="171"/>
    <w:p>
      <w:pPr>
        <w:spacing w:after="0"/>
        <w:ind w:left="0"/>
        <w:jc w:val="both"/>
      </w:pPr>
      <w:r>
        <w:rPr>
          <w:rFonts w:ascii="Times New Roman"/>
          <w:b w:val="false"/>
          <w:i w:val="false"/>
          <w:color w:val="000000"/>
          <w:sz w:val="28"/>
        </w:rPr>
        <w:t>
      При этом, виды и подвиды соответствующего разрешения (лицензии) на строительно-монтажные работы являются аналогичными (схожими) предмету проводимых государственных закупок.</w:t>
      </w:r>
    </w:p>
    <w:p>
      <w:pPr>
        <w:spacing w:after="0"/>
        <w:ind w:left="0"/>
        <w:jc w:val="both"/>
      </w:pPr>
      <w:r>
        <w:rPr>
          <w:rFonts w:ascii="Times New Roman"/>
          <w:b w:val="false"/>
          <w:i w:val="false"/>
          <w:color w:val="000000"/>
          <w:sz w:val="28"/>
        </w:rPr>
        <w:t>
      В случае если предметом государственных закупок являются работы, не связанные со строительством (работы, не связанные с текущим или средним ремонтом, реставрацией, реэкспозицией существующих объектов, благоустройством, обустройством), потенциальный поставщик подтверждает обладание материальными и трудовыми ресурсами в порядке, определенном настоящими Правилами.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58 - в редакции приказа Заместителя Премьер-Министра - Министра финансов РК от 13.10.2022 </w:t>
      </w:r>
      <w:r>
        <w:rPr>
          <w:rFonts w:ascii="Times New Roman"/>
          <w:b w:val="false"/>
          <w:i w:val="false"/>
          <w:color w:val="00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6" w:id="172"/>
    <w:p>
      <w:pPr>
        <w:spacing w:after="0"/>
        <w:ind w:left="0"/>
        <w:jc w:val="both"/>
      </w:pPr>
      <w:r>
        <w:rPr>
          <w:rFonts w:ascii="Times New Roman"/>
          <w:b w:val="false"/>
          <w:i w:val="false"/>
          <w:color w:val="000000"/>
          <w:sz w:val="28"/>
        </w:rPr>
        <w:t>
      59. К потенциальным поставщикам, участвующим в государственных закупках товаров, квалификационное требование в части обладания материальными и трудовыми ресурсами не предъявляется.</w:t>
      </w:r>
    </w:p>
    <w:bookmarkEnd w:id="172"/>
    <w:p>
      <w:pPr>
        <w:spacing w:after="0"/>
        <w:ind w:left="0"/>
        <w:jc w:val="both"/>
      </w:pPr>
      <w:r>
        <w:rPr>
          <w:rFonts w:ascii="Times New Roman"/>
          <w:b w:val="false"/>
          <w:i w:val="false"/>
          <w:color w:val="000000"/>
          <w:sz w:val="28"/>
        </w:rPr>
        <w:t xml:space="preserve">
      Квалификационное требование в части обладания материальными и трудовыми ресурсами при осуществлении государственных закупок отдельных товаров, работ, услуг предусматривается в типовой конкурсной документации (аукционной документации), разрабатываемой и утверждаемой в соответствии с подпунктом 7) </w:t>
      </w:r>
      <w:r>
        <w:rPr>
          <w:rFonts w:ascii="Times New Roman"/>
          <w:b w:val="false"/>
          <w:i w:val="false"/>
          <w:color w:val="000000"/>
          <w:sz w:val="28"/>
        </w:rPr>
        <w:t>статьи 16</w:t>
      </w:r>
      <w:r>
        <w:rPr>
          <w:rFonts w:ascii="Times New Roman"/>
          <w:b w:val="false"/>
          <w:i w:val="false"/>
          <w:color w:val="000000"/>
          <w:sz w:val="28"/>
        </w:rPr>
        <w:t xml:space="preserve">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59 - в редакции приказа Министра финансов РК от 17.04.2024 </w:t>
      </w:r>
      <w:r>
        <w:rPr>
          <w:rFonts w:ascii="Times New Roman"/>
          <w:b w:val="false"/>
          <w:i w:val="false"/>
          <w:color w:val="000000"/>
          <w:sz w:val="28"/>
        </w:rPr>
        <w:t>№ 218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16" w:id="173"/>
    <w:p>
      <w:pPr>
        <w:spacing w:after="0"/>
        <w:ind w:left="0"/>
        <w:jc w:val="both"/>
      </w:pPr>
      <w:r>
        <w:rPr>
          <w:rFonts w:ascii="Times New Roman"/>
          <w:b w:val="false"/>
          <w:i w:val="false"/>
          <w:color w:val="000000"/>
          <w:sz w:val="28"/>
        </w:rPr>
        <w:t>
      59-1. В случае, если предметом конкурса (лота) являются инжиниринговые услуги по техническому надзору и (или) управлению проектами обладание материальными и трудовыми ресурсами подтверждается соответствующим разрешением (уведомлением), выданным юридическим лицам, осуществляющим инжиниринговые услуги по техническому надзору и (или) управлению проектами в соответствии с законодательством Республики Казахстан о разрешениях и уведомлениях.</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59-1 в соответствии с приказом Заместителя Премьер-Министра - Министра финансов РК от 13.10.2022 </w:t>
      </w:r>
      <w:r>
        <w:rPr>
          <w:rFonts w:ascii="Times New Roman"/>
          <w:b w:val="false"/>
          <w:i w:val="false"/>
          <w:color w:val="00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Заместителя Премьер-Министра - Министра финансов РК от 07.12.2023 </w:t>
      </w:r>
      <w:r>
        <w:rPr>
          <w:rFonts w:ascii="Times New Roman"/>
          <w:b w:val="false"/>
          <w:i w:val="false"/>
          <w:color w:val="000000"/>
          <w:sz w:val="28"/>
        </w:rPr>
        <w:t>№ 1263</w:t>
      </w:r>
      <w:r>
        <w:rPr>
          <w:rFonts w:ascii="Times New Roman"/>
          <w:b w:val="false"/>
          <w:i w:val="false"/>
          <w:color w:val="ff0000"/>
          <w:sz w:val="28"/>
        </w:rPr>
        <w:t xml:space="preserve"> (вводится в действие с 01.02.2024).</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59-2. Исключен приказом Заместителя Премьер-Министра - Министра финансов РК от 07.12.2023 </w:t>
      </w:r>
      <w:r>
        <w:rPr>
          <w:rFonts w:ascii="Times New Roman"/>
          <w:b w:val="false"/>
          <w:i w:val="false"/>
          <w:color w:val="000000"/>
          <w:sz w:val="28"/>
        </w:rPr>
        <w:t>№ 1263</w:t>
      </w:r>
      <w:r>
        <w:rPr>
          <w:rFonts w:ascii="Times New Roman"/>
          <w:b w:val="false"/>
          <w:i w:val="false"/>
          <w:color w:val="ff0000"/>
          <w:sz w:val="28"/>
        </w:rPr>
        <w:t xml:space="preserve"> (вводится в действие с 01.02.2024).</w:t>
      </w:r>
      <w:r>
        <w:br/>
      </w:r>
      <w:r>
        <w:rPr>
          <w:rFonts w:ascii="Times New Roman"/>
          <w:b w:val="false"/>
          <w:i w:val="false"/>
          <w:color w:val="000000"/>
          <w:sz w:val="28"/>
        </w:rPr>
        <w:t>
</w:t>
      </w:r>
    </w:p>
    <w:bookmarkStart w:name="z1008" w:id="174"/>
    <w:p>
      <w:pPr>
        <w:spacing w:after="0"/>
        <w:ind w:left="0"/>
        <w:jc w:val="both"/>
      </w:pPr>
      <w:r>
        <w:rPr>
          <w:rFonts w:ascii="Times New Roman"/>
          <w:b w:val="false"/>
          <w:i w:val="false"/>
          <w:color w:val="000000"/>
          <w:sz w:val="28"/>
        </w:rPr>
        <w:t xml:space="preserve">
      60.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 Закона, не допускается установление квалификационных требований в части обладания материальными и трудовыми ресурсами, которые:</w:t>
      </w:r>
    </w:p>
    <w:bookmarkEnd w:id="174"/>
    <w:bookmarkStart w:name="z1009" w:id="175"/>
    <w:p>
      <w:pPr>
        <w:spacing w:after="0"/>
        <w:ind w:left="0"/>
        <w:jc w:val="both"/>
      </w:pPr>
      <w:r>
        <w:rPr>
          <w:rFonts w:ascii="Times New Roman"/>
          <w:b w:val="false"/>
          <w:i w:val="false"/>
          <w:color w:val="000000"/>
          <w:sz w:val="28"/>
        </w:rPr>
        <w:t>
      1) ограничивают и необоснованно усложняют участие потенциальных поставщиков в государственных закупках;</w:t>
      </w:r>
    </w:p>
    <w:bookmarkEnd w:id="175"/>
    <w:bookmarkStart w:name="z1010" w:id="176"/>
    <w:p>
      <w:pPr>
        <w:spacing w:after="0"/>
        <w:ind w:left="0"/>
        <w:jc w:val="both"/>
      </w:pPr>
      <w:r>
        <w:rPr>
          <w:rFonts w:ascii="Times New Roman"/>
          <w:b w:val="false"/>
          <w:i w:val="false"/>
          <w:color w:val="000000"/>
          <w:sz w:val="28"/>
        </w:rPr>
        <w:t>
      2) непосредственно не вытекают из необходимости выполнения обязательств по договору о государственных закупках.</w:t>
      </w:r>
    </w:p>
    <w:bookmarkEnd w:id="176"/>
    <w:bookmarkStart w:name="z1011" w:id="177"/>
    <w:p>
      <w:pPr>
        <w:spacing w:after="0"/>
        <w:ind w:left="0"/>
        <w:jc w:val="both"/>
      </w:pPr>
      <w:r>
        <w:rPr>
          <w:rFonts w:ascii="Times New Roman"/>
          <w:b w:val="false"/>
          <w:i w:val="false"/>
          <w:color w:val="000000"/>
          <w:sz w:val="28"/>
        </w:rPr>
        <w:t>
      61. В случае, если конкурсная документация содержит требование по наличию материальных ресурсов, то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составляет не менее срока оказания услуг, установленного в конкурсной документации.</w:t>
      </w:r>
    </w:p>
    <w:bookmarkEnd w:id="177"/>
    <w:bookmarkStart w:name="z1012" w:id="178"/>
    <w:p>
      <w:pPr>
        <w:spacing w:after="0"/>
        <w:ind w:left="0"/>
        <w:jc w:val="both"/>
      </w:pPr>
      <w:r>
        <w:rPr>
          <w:rFonts w:ascii="Times New Roman"/>
          <w:b w:val="false"/>
          <w:i w:val="false"/>
          <w:color w:val="000000"/>
          <w:sz w:val="28"/>
        </w:rPr>
        <w:t>
      62. Не допускается представление электронной копии договора субаренды материальных ресурсов.</w:t>
      </w:r>
    </w:p>
    <w:bookmarkEnd w:id="178"/>
    <w:bookmarkStart w:name="z1013" w:id="179"/>
    <w:p>
      <w:pPr>
        <w:spacing w:after="0"/>
        <w:ind w:left="0"/>
        <w:jc w:val="both"/>
      </w:pPr>
      <w:r>
        <w:rPr>
          <w:rFonts w:ascii="Times New Roman"/>
          <w:b w:val="false"/>
          <w:i w:val="false"/>
          <w:color w:val="000000"/>
          <w:sz w:val="28"/>
        </w:rPr>
        <w:t xml:space="preserve">
      63. В случае наличия требования по стажу, документом, подтверждающим стаж работника, является электронная копия выписки из единого накопительного пенсионного фонда о перечисленных обязательных пенсионных взносов или сведений из Государственного фонда социального страхования о произведенных социальных отчислениях и один из документов, предусмотренных подпунктами 1), 2), 3), 4), 5) и 8) </w:t>
      </w:r>
      <w:r>
        <w:rPr>
          <w:rFonts w:ascii="Times New Roman"/>
          <w:b w:val="false"/>
          <w:i w:val="false"/>
          <w:color w:val="000000"/>
          <w:sz w:val="28"/>
        </w:rPr>
        <w:t>статьи 35</w:t>
      </w:r>
      <w:r>
        <w:rPr>
          <w:rFonts w:ascii="Times New Roman"/>
          <w:b w:val="false"/>
          <w:i w:val="false"/>
          <w:color w:val="000000"/>
          <w:sz w:val="28"/>
        </w:rPr>
        <w:t xml:space="preserve"> Трудового кодекса Республики Казахстан.</w:t>
      </w:r>
    </w:p>
    <w:bookmarkEnd w:id="179"/>
    <w:bookmarkStart w:name="z1014" w:id="180"/>
    <w:p>
      <w:pPr>
        <w:spacing w:after="0"/>
        <w:ind w:left="0"/>
        <w:jc w:val="both"/>
      </w:pPr>
      <w:r>
        <w:rPr>
          <w:rFonts w:ascii="Times New Roman"/>
          <w:b w:val="false"/>
          <w:i w:val="false"/>
          <w:color w:val="000000"/>
          <w:sz w:val="28"/>
        </w:rPr>
        <w:t>
      При этом стаж работника учитывается за последние десять лет.</w:t>
      </w:r>
    </w:p>
    <w:bookmarkEnd w:id="180"/>
    <w:bookmarkStart w:name="z1015" w:id="181"/>
    <w:p>
      <w:pPr>
        <w:spacing w:after="0"/>
        <w:ind w:left="0"/>
        <w:jc w:val="left"/>
      </w:pPr>
      <w:r>
        <w:rPr>
          <w:rFonts w:ascii="Times New Roman"/>
          <w:b/>
          <w:i w:val="false"/>
          <w:color w:val="000000"/>
        </w:rPr>
        <w:t xml:space="preserve"> Параграф 7. Порядок определения соответствия потенциального поставщика квалификационному требованию в части наличия опыта работы</w:t>
      </w:r>
    </w:p>
    <w:bookmarkEnd w:id="181"/>
    <w:bookmarkStart w:name="z1016" w:id="182"/>
    <w:p>
      <w:pPr>
        <w:spacing w:after="0"/>
        <w:ind w:left="0"/>
        <w:jc w:val="both"/>
      </w:pPr>
      <w:r>
        <w:rPr>
          <w:rFonts w:ascii="Times New Roman"/>
          <w:b w:val="false"/>
          <w:i w:val="false"/>
          <w:color w:val="000000"/>
          <w:sz w:val="28"/>
        </w:rPr>
        <w:t xml:space="preserve">
      64. Квалификационное требование в части наличия опыта работы потенциального поставщика на рынке закупаемых товаров, работ, услуг, в том числе по схожим (аналогичным) видам товаров, работ, услуг может быть установлено в конкурсной (аукционной) документации с учетом требований, установленных настоящими Правилами. </w:t>
      </w:r>
    </w:p>
    <w:bookmarkEnd w:id="182"/>
    <w:bookmarkStart w:name="z1017" w:id="183"/>
    <w:p>
      <w:pPr>
        <w:spacing w:after="0"/>
        <w:ind w:left="0"/>
        <w:jc w:val="both"/>
      </w:pPr>
      <w:r>
        <w:rPr>
          <w:rFonts w:ascii="Times New Roman"/>
          <w:b w:val="false"/>
          <w:i w:val="false"/>
          <w:color w:val="000000"/>
          <w:sz w:val="28"/>
        </w:rPr>
        <w:t>
      65. В случае, если на осуществление государственных закупок работ и услуг требуется наличие соответствующего разрешения первой или второй категории в соответствии с законодательством Республики Казахстан о разрешениях и уведомлениях, квалификационное требование по наличию опыта работы не предъявляется.</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65 - в редакции приказа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8" w:id="184"/>
    <w:p>
      <w:pPr>
        <w:spacing w:after="0"/>
        <w:ind w:left="0"/>
        <w:jc w:val="both"/>
      </w:pPr>
      <w:r>
        <w:rPr>
          <w:rFonts w:ascii="Times New Roman"/>
          <w:b w:val="false"/>
          <w:i w:val="false"/>
          <w:color w:val="000000"/>
          <w:sz w:val="28"/>
        </w:rPr>
        <w:t xml:space="preserve">
      66. Квалификационное требование в части наличия опыта работы потенциального поставщика на рынке закупаемых услуг, в том числе по схожим (аналогичным) видам услуг с учетом требований </w:t>
      </w:r>
      <w:r>
        <w:rPr>
          <w:rFonts w:ascii="Times New Roman"/>
          <w:b w:val="false"/>
          <w:i w:val="false"/>
          <w:color w:val="000000"/>
          <w:sz w:val="28"/>
        </w:rPr>
        <w:t>пункта 65</w:t>
      </w:r>
      <w:r>
        <w:rPr>
          <w:rFonts w:ascii="Times New Roman"/>
          <w:b w:val="false"/>
          <w:i w:val="false"/>
          <w:color w:val="000000"/>
          <w:sz w:val="28"/>
        </w:rPr>
        <w:t xml:space="preserve"> настоящих Правил при необходимости устанавливаются по перечню,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84"/>
    <w:bookmarkStart w:name="z1019" w:id="185"/>
    <w:p>
      <w:pPr>
        <w:spacing w:after="0"/>
        <w:ind w:left="0"/>
        <w:jc w:val="both"/>
      </w:pPr>
      <w:r>
        <w:rPr>
          <w:rFonts w:ascii="Times New Roman"/>
          <w:b w:val="false"/>
          <w:i w:val="false"/>
          <w:color w:val="000000"/>
          <w:sz w:val="28"/>
        </w:rPr>
        <w:t xml:space="preserve">
      67. Квалификационное требование в части наличия опыта работы не предъявляется к потенциальным поставщикам, участвующим в государственных закупках товаров. </w:t>
      </w:r>
    </w:p>
    <w:bookmarkEnd w:id="185"/>
    <w:bookmarkStart w:name="z1020" w:id="186"/>
    <w:p>
      <w:pPr>
        <w:spacing w:after="0"/>
        <w:ind w:left="0"/>
        <w:jc w:val="both"/>
      </w:pPr>
      <w:r>
        <w:rPr>
          <w:rFonts w:ascii="Times New Roman"/>
          <w:b w:val="false"/>
          <w:i w:val="false"/>
          <w:color w:val="000000"/>
          <w:sz w:val="28"/>
        </w:rPr>
        <w:t xml:space="preserve">
      68. Квалификационное требование в части наличия опыта работы потенциального поставщика на рынке закупаемых работ и услуг, в том числе по схожим (аналогичным) видам работ и услуг с учетом требований </w:t>
      </w:r>
      <w:r>
        <w:rPr>
          <w:rFonts w:ascii="Times New Roman"/>
          <w:b w:val="false"/>
          <w:i w:val="false"/>
          <w:color w:val="000000"/>
          <w:sz w:val="28"/>
        </w:rPr>
        <w:t>пункта 65</w:t>
      </w:r>
      <w:r>
        <w:rPr>
          <w:rFonts w:ascii="Times New Roman"/>
          <w:b w:val="false"/>
          <w:i w:val="false"/>
          <w:color w:val="000000"/>
          <w:sz w:val="28"/>
        </w:rPr>
        <w:t xml:space="preserve"> настоящих Правил при необходимости устанавливаются в конкурсной документации (аукционной документации), согласно следующим критериям:</w:t>
      </w:r>
    </w:p>
    <w:bookmarkEnd w:id="186"/>
    <w:bookmarkStart w:name="z1021" w:id="187"/>
    <w:p>
      <w:pPr>
        <w:spacing w:after="0"/>
        <w:ind w:left="0"/>
        <w:jc w:val="both"/>
      </w:pPr>
      <w:r>
        <w:rPr>
          <w:rFonts w:ascii="Times New Roman"/>
          <w:b w:val="false"/>
          <w:i w:val="false"/>
          <w:color w:val="000000"/>
          <w:sz w:val="28"/>
        </w:rPr>
        <w:t>
      1) один год, если выделенная сумма на осуществление государственных закупок способом конкурса (лота) или аукциона превышают двадцатипятитысячекратный размер месячного расчетного показателя, установленного на соответствующий финансовый год;</w:t>
      </w:r>
    </w:p>
    <w:bookmarkEnd w:id="187"/>
    <w:bookmarkStart w:name="z1022" w:id="188"/>
    <w:p>
      <w:pPr>
        <w:spacing w:after="0"/>
        <w:ind w:left="0"/>
        <w:jc w:val="both"/>
      </w:pPr>
      <w:r>
        <w:rPr>
          <w:rFonts w:ascii="Times New Roman"/>
          <w:b w:val="false"/>
          <w:i w:val="false"/>
          <w:color w:val="000000"/>
          <w:sz w:val="28"/>
        </w:rPr>
        <w:t>
      2) два года, если выделенная сумма на осуществление государственных закупок способом конкурса (лота) или аукциона превышают пятидесятитысячекратный размер месячного расчетного показателя, установленного на соответствующий финансовый год;</w:t>
      </w:r>
    </w:p>
    <w:bookmarkEnd w:id="188"/>
    <w:bookmarkStart w:name="z1023" w:id="189"/>
    <w:p>
      <w:pPr>
        <w:spacing w:after="0"/>
        <w:ind w:left="0"/>
        <w:jc w:val="both"/>
      </w:pPr>
      <w:r>
        <w:rPr>
          <w:rFonts w:ascii="Times New Roman"/>
          <w:b w:val="false"/>
          <w:i w:val="false"/>
          <w:color w:val="000000"/>
          <w:sz w:val="28"/>
        </w:rPr>
        <w:t>
      3) три года, если выделенная сумма на осуществление государственных закупок способом конкурса (лота) или аукциона превышают стотысячекратный размер месячного расчетного показателя, установленного на соответствующий финансовый год;</w:t>
      </w:r>
    </w:p>
    <w:bookmarkEnd w:id="189"/>
    <w:bookmarkStart w:name="z1024" w:id="190"/>
    <w:p>
      <w:pPr>
        <w:spacing w:after="0"/>
        <w:ind w:left="0"/>
        <w:jc w:val="both"/>
      </w:pPr>
      <w:r>
        <w:rPr>
          <w:rFonts w:ascii="Times New Roman"/>
          <w:b w:val="false"/>
          <w:i w:val="false"/>
          <w:color w:val="000000"/>
          <w:sz w:val="28"/>
        </w:rPr>
        <w:t>
      4) четыре года, если выделенная сумма на осуществление государственных закупок способом конкурса (лота) или аукциона превышают стопятидесятитысячекратный размер месячного расчетного показателя, установленного на соответствующий финансовый год;</w:t>
      </w:r>
    </w:p>
    <w:bookmarkEnd w:id="190"/>
    <w:bookmarkStart w:name="z1025" w:id="191"/>
    <w:p>
      <w:pPr>
        <w:spacing w:after="0"/>
        <w:ind w:left="0"/>
        <w:jc w:val="both"/>
      </w:pPr>
      <w:r>
        <w:rPr>
          <w:rFonts w:ascii="Times New Roman"/>
          <w:b w:val="false"/>
          <w:i w:val="false"/>
          <w:color w:val="000000"/>
          <w:sz w:val="28"/>
        </w:rPr>
        <w:t>
      5) пять лет, если выделенная сумма на осуществление государственных закупок способом конкурса (лота) или аукциона превышают двухсоттысячекратный размер месячного расчетного показателя, установленного на соответствующий финансовый год.</w:t>
      </w:r>
    </w:p>
    <w:bookmarkEnd w:id="191"/>
    <w:bookmarkStart w:name="z1026" w:id="192"/>
    <w:p>
      <w:pPr>
        <w:spacing w:after="0"/>
        <w:ind w:left="0"/>
        <w:jc w:val="both"/>
      </w:pPr>
      <w:r>
        <w:rPr>
          <w:rFonts w:ascii="Times New Roman"/>
          <w:b w:val="false"/>
          <w:i w:val="false"/>
          <w:color w:val="000000"/>
          <w:sz w:val="28"/>
        </w:rPr>
        <w:t xml:space="preserve">
      69. Типовая конкурсная (аукционная) документация, разрабатываемая и утверждаемая в соответствии с подпунктом 7) </w:t>
      </w:r>
      <w:r>
        <w:rPr>
          <w:rFonts w:ascii="Times New Roman"/>
          <w:b w:val="false"/>
          <w:i w:val="false"/>
          <w:color w:val="000000"/>
          <w:sz w:val="28"/>
        </w:rPr>
        <w:t>статьи 16</w:t>
      </w:r>
      <w:r>
        <w:rPr>
          <w:rFonts w:ascii="Times New Roman"/>
          <w:b w:val="false"/>
          <w:i w:val="false"/>
          <w:color w:val="000000"/>
          <w:sz w:val="28"/>
        </w:rPr>
        <w:t xml:space="preserve"> Закона, может предусматривать иной порядок установления квалификационного требования в части наличия опыта работы потенциального поставщика.</w:t>
      </w:r>
    </w:p>
    <w:bookmarkEnd w:id="192"/>
    <w:bookmarkStart w:name="z1027" w:id="193"/>
    <w:p>
      <w:pPr>
        <w:spacing w:after="0"/>
        <w:ind w:left="0"/>
        <w:jc w:val="left"/>
      </w:pPr>
      <w:r>
        <w:rPr>
          <w:rFonts w:ascii="Times New Roman"/>
          <w:b/>
          <w:i w:val="false"/>
          <w:color w:val="000000"/>
        </w:rPr>
        <w:t xml:space="preserve"> Глава 5. Государственные закупки товаров из электронного каталога товаров</w:t>
      </w:r>
    </w:p>
    <w:bookmarkEnd w:id="193"/>
    <w:bookmarkStart w:name="z1028" w:id="194"/>
    <w:p>
      <w:pPr>
        <w:spacing w:after="0"/>
        <w:ind w:left="0"/>
        <w:jc w:val="both"/>
      </w:pPr>
      <w:r>
        <w:rPr>
          <w:rFonts w:ascii="Times New Roman"/>
          <w:b w:val="false"/>
          <w:i w:val="false"/>
          <w:color w:val="000000"/>
          <w:sz w:val="28"/>
        </w:rPr>
        <w:t>
      70. Государственные закупки товаров из электронного каталога товаров осуществляются по перечню товаров, утвержденному уполномоченным органом.</w:t>
      </w:r>
    </w:p>
    <w:bookmarkEnd w:id="194"/>
    <w:bookmarkStart w:name="z1029" w:id="195"/>
    <w:p>
      <w:pPr>
        <w:spacing w:after="0"/>
        <w:ind w:left="0"/>
        <w:jc w:val="both"/>
      </w:pPr>
      <w:r>
        <w:rPr>
          <w:rFonts w:ascii="Times New Roman"/>
          <w:b w:val="false"/>
          <w:i w:val="false"/>
          <w:color w:val="000000"/>
          <w:sz w:val="28"/>
        </w:rPr>
        <w:t xml:space="preserve">
      71. При осуществлении государственных закупок товаров, включенных в перечень товаров, по которым государственные закупки осуществляются из электронного каталога, техническая спецификация, предлагаемая потенциальным поставщиком, предлагаемого им товара формируется из электронного каталога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w:t>
      </w:r>
    </w:p>
    <w:bookmarkEnd w:id="195"/>
    <w:bookmarkStart w:name="z1030" w:id="196"/>
    <w:p>
      <w:pPr>
        <w:spacing w:after="0"/>
        <w:ind w:left="0"/>
        <w:jc w:val="both"/>
      </w:pPr>
      <w:r>
        <w:rPr>
          <w:rFonts w:ascii="Times New Roman"/>
          <w:b w:val="false"/>
          <w:i w:val="false"/>
          <w:color w:val="000000"/>
          <w:sz w:val="28"/>
        </w:rPr>
        <w:t xml:space="preserve">
      72. При формировании заявки потенциального поставщика техническая спецификация предлагаемого им товара формируется из электронного каталога по государственным закупкам способами конкурса, аукциона, запроса ценовых предложений, электронного магазина и из одного источника путем прямого заключения договора. </w:t>
      </w:r>
    </w:p>
    <w:bookmarkEnd w:id="196"/>
    <w:bookmarkStart w:name="z1031" w:id="197"/>
    <w:p>
      <w:pPr>
        <w:spacing w:after="0"/>
        <w:ind w:left="0"/>
        <w:jc w:val="left"/>
      </w:pPr>
      <w:r>
        <w:rPr>
          <w:rFonts w:ascii="Times New Roman"/>
          <w:b/>
          <w:i w:val="false"/>
          <w:color w:val="000000"/>
        </w:rPr>
        <w:t xml:space="preserve"> Глава 6. Порядок определения демпинговой цены</w:t>
      </w:r>
    </w:p>
    <w:bookmarkEnd w:id="197"/>
    <w:bookmarkStart w:name="z1032" w:id="198"/>
    <w:p>
      <w:pPr>
        <w:spacing w:after="0"/>
        <w:ind w:left="0"/>
        <w:jc w:val="left"/>
      </w:pPr>
      <w:r>
        <w:rPr>
          <w:rFonts w:ascii="Times New Roman"/>
          <w:b/>
          <w:i w:val="false"/>
          <w:color w:val="000000"/>
        </w:rPr>
        <w:t xml:space="preserve"> Параграф 1. Порядок определения демпинговой цены при осуществлении государственных закупок способом конкурса</w:t>
      </w:r>
    </w:p>
    <w:bookmarkEnd w:id="198"/>
    <w:bookmarkStart w:name="z1033" w:id="199"/>
    <w:p>
      <w:pPr>
        <w:spacing w:after="0"/>
        <w:ind w:left="0"/>
        <w:jc w:val="both"/>
      </w:pPr>
      <w:r>
        <w:rPr>
          <w:rFonts w:ascii="Times New Roman"/>
          <w:b w:val="false"/>
          <w:i w:val="false"/>
          <w:color w:val="000000"/>
          <w:sz w:val="28"/>
        </w:rPr>
        <w:t>
      73. Цена заявки на участие в конкурсе потенциального поставщика на работы признается демпинговой, если она ниже цены, указанной в технико-экономическом обосновании (для разработки проектно-сметной документации) и проектно-сметной документации, прошедшей экспертизу в соответствии с законодательством Республики Казахстан более чем на два процента.</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73 - в редакции приказа Министра финансов РК от 17.04.2024 </w:t>
      </w:r>
      <w:r>
        <w:rPr>
          <w:rFonts w:ascii="Times New Roman"/>
          <w:b w:val="false"/>
          <w:i w:val="false"/>
          <w:color w:val="000000"/>
          <w:sz w:val="28"/>
        </w:rPr>
        <w:t>№ 218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91" w:id="200"/>
    <w:p>
      <w:pPr>
        <w:spacing w:after="0"/>
        <w:ind w:left="0"/>
        <w:jc w:val="both"/>
      </w:pPr>
      <w:r>
        <w:rPr>
          <w:rFonts w:ascii="Times New Roman"/>
          <w:b w:val="false"/>
          <w:i w:val="false"/>
          <w:color w:val="000000"/>
          <w:sz w:val="28"/>
        </w:rPr>
        <w:t>
      73-1. Цена заявки на участие в конкурсе потенциального поставщика на работы по среднему ремонту автомобильных дорог признается демпинговой, если она ниже цены, указанной технической документации, более чем на пять процентов.</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73-1 в соответствии с приказом Заместителя Премьер-Министра - Министра финансов РК от 04.10.2023 </w:t>
      </w:r>
      <w:r>
        <w:rPr>
          <w:rFonts w:ascii="Times New Roman"/>
          <w:b w:val="false"/>
          <w:i w:val="false"/>
          <w:color w:val="000000"/>
          <w:sz w:val="28"/>
        </w:rPr>
        <w:t>№ 1049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4" w:id="201"/>
    <w:p>
      <w:pPr>
        <w:spacing w:after="0"/>
        <w:ind w:left="0"/>
        <w:jc w:val="both"/>
      </w:pPr>
      <w:r>
        <w:rPr>
          <w:rFonts w:ascii="Times New Roman"/>
          <w:b w:val="false"/>
          <w:i w:val="false"/>
          <w:color w:val="000000"/>
          <w:sz w:val="28"/>
        </w:rPr>
        <w:t>
      74. Цена заявки на участие в конкурсе потенциального поставщика на работы по разработке технико-экономического обоснования, проектно-сметной (типовой проектно-сметной) документации и градостроительных проектов признается демпинговой, если она ниже цены, рассчитанной заказчиком в соответствии с нормативным документом по ценообразованию в строительстве, утвержденным приказом Председателя Комитета по делам строительства и жилищно-коммунального хозяйства Министерства индустрии и инфраструктурного развития Республики Казахстан от 1 декабря 2022 года № 223-нқ "Порядок определения сметной стоимости строительства в Республики Казахстан", более чем на десять процентов.</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74 - в редакции приказа Заместителя Премьер-Министра - Министра финансов РК от 04.10.2023 </w:t>
      </w:r>
      <w:r>
        <w:rPr>
          <w:rFonts w:ascii="Times New Roman"/>
          <w:b w:val="false"/>
          <w:i w:val="false"/>
          <w:color w:val="000000"/>
          <w:sz w:val="28"/>
        </w:rPr>
        <w:t>№ 1049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5" w:id="202"/>
    <w:p>
      <w:pPr>
        <w:spacing w:after="0"/>
        <w:ind w:left="0"/>
        <w:jc w:val="both"/>
      </w:pPr>
      <w:r>
        <w:rPr>
          <w:rFonts w:ascii="Times New Roman"/>
          <w:b w:val="false"/>
          <w:i w:val="false"/>
          <w:color w:val="000000"/>
          <w:sz w:val="28"/>
        </w:rPr>
        <w:t xml:space="preserve">
      75. Цена заявки на участие в конкурсе потенциального поставщика (аккредитованной экспертной организации) на работы по комплексной вневедомственной экспертизе проектов строительства объектов признается демпинговой, если она ниже стоимости устанавливаемой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утвержденными приказом исполняющего обязанности Министра национальной экономики Республики Казахстан от 21 декабря 2015 года № 780 (зарегистрирован в Реестре государственной регистрации нормативных правовых актов под № 12681).</w:t>
      </w:r>
    </w:p>
    <w:bookmarkEnd w:id="202"/>
    <w:bookmarkStart w:name="z1036" w:id="203"/>
    <w:p>
      <w:pPr>
        <w:spacing w:after="0"/>
        <w:ind w:left="0"/>
        <w:jc w:val="both"/>
      </w:pPr>
      <w:r>
        <w:rPr>
          <w:rFonts w:ascii="Times New Roman"/>
          <w:b w:val="false"/>
          <w:i w:val="false"/>
          <w:color w:val="000000"/>
          <w:sz w:val="28"/>
        </w:rPr>
        <w:t>
      76. Цена заявки на участие в конкурсе потенциального поставщика на оказание инжиниринговых услуг в сфере архитектурной, градостроительной и строительной деятельности (технический и авторский надзоры, управление проектом) признается демпинговой в случае, если она ниже цены, рассчитанной в соответствии с утвержденными государственными нормативами, более чем на десять процентов.</w:t>
      </w:r>
    </w:p>
    <w:bookmarkEnd w:id="203"/>
    <w:bookmarkStart w:name="z3996" w:id="204"/>
    <w:p>
      <w:pPr>
        <w:spacing w:after="0"/>
        <w:ind w:left="0"/>
        <w:jc w:val="both"/>
      </w:pPr>
      <w:r>
        <w:rPr>
          <w:rFonts w:ascii="Times New Roman"/>
          <w:b w:val="false"/>
          <w:i w:val="false"/>
          <w:color w:val="000000"/>
          <w:sz w:val="28"/>
        </w:rPr>
        <w:t>
      76-1. Цена заявки на участие в конкурсе потенциального поставщика на оказание услуг, предусмотренных государственным социальным заказом, признается демпинговой в случае, если она ниже цены, выделенной на конкурс более чем на десять процентов.</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76-1 в соответствии с приказом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7" w:id="205"/>
    <w:p>
      <w:pPr>
        <w:spacing w:after="0"/>
        <w:ind w:left="0"/>
        <w:jc w:val="both"/>
      </w:pPr>
      <w:r>
        <w:rPr>
          <w:rFonts w:ascii="Times New Roman"/>
          <w:b w:val="false"/>
          <w:i w:val="false"/>
          <w:color w:val="000000"/>
          <w:sz w:val="28"/>
        </w:rPr>
        <w:t>
      77. Цена заявки на участие в конкурсе потенциального поставщика на товары, работы (за исключением работ, предусмотренных в пунктах 73, 73-1, 74 и 75 настоящих Правил), услуги (за исключением услуг, предусмотренных пунктами 76 и 76-1 настоящих Правил), признается демпинговой, если она ниже цены, выделенной на конкурс более чем на двадцать процентов.</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77 - в редакции приказа Заместителя Премьер-Министра - Министра финансов РК от 04.10.2023 </w:t>
      </w:r>
      <w:r>
        <w:rPr>
          <w:rFonts w:ascii="Times New Roman"/>
          <w:b w:val="false"/>
          <w:i w:val="false"/>
          <w:color w:val="000000"/>
          <w:sz w:val="28"/>
        </w:rPr>
        <w:t>№ 1049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8" w:id="206"/>
    <w:p>
      <w:pPr>
        <w:spacing w:after="0"/>
        <w:ind w:left="0"/>
        <w:jc w:val="both"/>
      </w:pPr>
      <w:r>
        <w:rPr>
          <w:rFonts w:ascii="Times New Roman"/>
          <w:b w:val="false"/>
          <w:i w:val="false"/>
          <w:color w:val="000000"/>
          <w:sz w:val="28"/>
        </w:rPr>
        <w:t xml:space="preserve">
      78. Допускается представление демпинговой цены по государственным закупкам товаров, работ, услуг, предусмотренных </w:t>
      </w:r>
      <w:r>
        <w:rPr>
          <w:rFonts w:ascii="Times New Roman"/>
          <w:b w:val="false"/>
          <w:i w:val="false"/>
          <w:color w:val="000000"/>
          <w:sz w:val="28"/>
        </w:rPr>
        <w:t>пунктом 77</w:t>
      </w:r>
      <w:r>
        <w:rPr>
          <w:rFonts w:ascii="Times New Roman"/>
          <w:b w:val="false"/>
          <w:i w:val="false"/>
          <w:color w:val="000000"/>
          <w:sz w:val="28"/>
        </w:rPr>
        <w:t xml:space="preserve"> настоящих Правил при условии внесения потенциальным поставщиком дополнительно к обеспечению исполнения договора суммы в размере равной сниженной сумме от минимальной допустимой цены, не признаваемой демпинговой.</w:t>
      </w:r>
    </w:p>
    <w:bookmarkEnd w:id="206"/>
    <w:bookmarkStart w:name="z1039" w:id="207"/>
    <w:p>
      <w:pPr>
        <w:spacing w:after="0"/>
        <w:ind w:left="0"/>
        <w:jc w:val="both"/>
      </w:pPr>
      <w:r>
        <w:rPr>
          <w:rFonts w:ascii="Times New Roman"/>
          <w:b w:val="false"/>
          <w:i w:val="false"/>
          <w:color w:val="000000"/>
          <w:sz w:val="28"/>
        </w:rPr>
        <w:t xml:space="preserve">
      79. В случаях, предусмотренных </w:t>
      </w:r>
      <w:r>
        <w:rPr>
          <w:rFonts w:ascii="Times New Roman"/>
          <w:b w:val="false"/>
          <w:i w:val="false"/>
          <w:color w:val="000000"/>
          <w:sz w:val="28"/>
        </w:rPr>
        <w:t>пунктами 73</w:t>
      </w:r>
      <w:r>
        <w:rPr>
          <w:rFonts w:ascii="Times New Roman"/>
          <w:b w:val="false"/>
          <w:i w:val="false"/>
          <w:color w:val="000000"/>
          <w:sz w:val="28"/>
        </w:rPr>
        <w:t xml:space="preserve"> – </w:t>
      </w:r>
      <w:r>
        <w:rPr>
          <w:rFonts w:ascii="Times New Roman"/>
          <w:b w:val="false"/>
          <w:i w:val="false"/>
          <w:color w:val="000000"/>
          <w:sz w:val="28"/>
        </w:rPr>
        <w:t>76-1</w:t>
      </w:r>
      <w:r>
        <w:rPr>
          <w:rFonts w:ascii="Times New Roman"/>
          <w:b w:val="false"/>
          <w:i w:val="false"/>
          <w:color w:val="000000"/>
          <w:sz w:val="28"/>
        </w:rPr>
        <w:t xml:space="preserve"> настоящих Правил демпинговые цены не представляются.</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79 – в редакции приказа Заместителя Премьер-Министра - Министра финансов РК от 26.09.2022 </w:t>
      </w:r>
      <w:r>
        <w:rPr>
          <w:rFonts w:ascii="Times New Roman"/>
          <w:b w:val="false"/>
          <w:i w:val="false"/>
          <w:color w:val="00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78" w:id="208"/>
    <w:p>
      <w:pPr>
        <w:spacing w:after="0"/>
        <w:ind w:left="0"/>
        <w:jc w:val="both"/>
      </w:pPr>
      <w:r>
        <w:rPr>
          <w:rFonts w:ascii="Times New Roman"/>
          <w:b w:val="false"/>
          <w:i w:val="false"/>
          <w:color w:val="000000"/>
          <w:sz w:val="28"/>
        </w:rPr>
        <w:t>
      79-1. Требования пунктов 73, 74, 75, 76, 77, 78 и 79 настоящих Правил не применяются при осуществлении государственных закупок способом конкурса с использованием рамочных соглашений.</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пунктом 79-1 в соответствии с приказом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0" w:id="209"/>
    <w:p>
      <w:pPr>
        <w:spacing w:after="0"/>
        <w:ind w:left="0"/>
        <w:jc w:val="left"/>
      </w:pPr>
      <w:r>
        <w:rPr>
          <w:rFonts w:ascii="Times New Roman"/>
          <w:b/>
          <w:i w:val="false"/>
          <w:color w:val="000000"/>
        </w:rPr>
        <w:t xml:space="preserve"> Параграф 2. Порядок определения демпинговой цены при осуществлении государственных закупок способом запроса ценовых предложений</w:t>
      </w:r>
    </w:p>
    <w:bookmarkEnd w:id="209"/>
    <w:bookmarkStart w:name="z1041" w:id="210"/>
    <w:p>
      <w:pPr>
        <w:spacing w:after="0"/>
        <w:ind w:left="0"/>
        <w:jc w:val="both"/>
      </w:pPr>
      <w:r>
        <w:rPr>
          <w:rFonts w:ascii="Times New Roman"/>
          <w:b w:val="false"/>
          <w:i w:val="false"/>
          <w:color w:val="000000"/>
          <w:sz w:val="28"/>
        </w:rPr>
        <w:t>
      80. Ценовое предложение потенциального поставщика, участвующего в государственных закупках способом запроса ценовых предложений, признается демпинговым, если оно более чем на тридцать процентов ниже среднеарифметической цены всех представленных ценовых предложений.</w:t>
      </w:r>
    </w:p>
    <w:bookmarkEnd w:id="210"/>
    <w:bookmarkStart w:name="z1042" w:id="211"/>
    <w:p>
      <w:pPr>
        <w:spacing w:after="0"/>
        <w:ind w:left="0"/>
        <w:jc w:val="both"/>
      </w:pPr>
      <w:r>
        <w:rPr>
          <w:rFonts w:ascii="Times New Roman"/>
          <w:b w:val="false"/>
          <w:i w:val="false"/>
          <w:color w:val="000000"/>
          <w:sz w:val="28"/>
        </w:rPr>
        <w:t xml:space="preserve">
      Такое ценовое предложение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подлежит отклонению веб-порталом автоматически.</w:t>
      </w:r>
    </w:p>
    <w:bookmarkEnd w:id="211"/>
    <w:bookmarkStart w:name="z1043" w:id="212"/>
    <w:p>
      <w:pPr>
        <w:spacing w:after="0"/>
        <w:ind w:left="0"/>
        <w:jc w:val="left"/>
      </w:pPr>
      <w:r>
        <w:rPr>
          <w:rFonts w:ascii="Times New Roman"/>
          <w:b/>
          <w:i w:val="false"/>
          <w:color w:val="000000"/>
        </w:rPr>
        <w:t xml:space="preserve"> Параграф 3. Порядок определения демпинговой цены при осуществлении государственных закупок через электронный магазин</w:t>
      </w:r>
    </w:p>
    <w:bookmarkEnd w:id="212"/>
    <w:bookmarkStart w:name="z1044" w:id="213"/>
    <w:p>
      <w:pPr>
        <w:spacing w:after="0"/>
        <w:ind w:left="0"/>
        <w:jc w:val="both"/>
      </w:pPr>
      <w:r>
        <w:rPr>
          <w:rFonts w:ascii="Times New Roman"/>
          <w:b w:val="false"/>
          <w:i w:val="false"/>
          <w:color w:val="000000"/>
          <w:sz w:val="28"/>
        </w:rPr>
        <w:t>
      81. Ценовое предложение потенциального поставщика на товар, размещенное в электронном магазине, признается демпинговым, если оно более чем на пятьдесят процентов ниже среднеарифметической цены всех ценовых предложений потенциальных поставщиков, разместивших информацию на указанный товар.</w:t>
      </w:r>
    </w:p>
    <w:bookmarkEnd w:id="213"/>
    <w:bookmarkStart w:name="z1045" w:id="214"/>
    <w:p>
      <w:pPr>
        <w:spacing w:after="0"/>
        <w:ind w:left="0"/>
        <w:jc w:val="both"/>
      </w:pPr>
      <w:r>
        <w:rPr>
          <w:rFonts w:ascii="Times New Roman"/>
          <w:b w:val="false"/>
          <w:i w:val="false"/>
          <w:color w:val="000000"/>
          <w:sz w:val="28"/>
        </w:rPr>
        <w:t xml:space="preserve">
      Такое ценовое предложение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подлежит отклонению электронным магазином автоматически.</w:t>
      </w:r>
    </w:p>
    <w:bookmarkEnd w:id="214"/>
    <w:bookmarkStart w:name="z1046" w:id="215"/>
    <w:p>
      <w:pPr>
        <w:spacing w:after="0"/>
        <w:ind w:left="0"/>
        <w:jc w:val="left"/>
      </w:pPr>
      <w:r>
        <w:rPr>
          <w:rFonts w:ascii="Times New Roman"/>
          <w:b/>
          <w:i w:val="false"/>
          <w:color w:val="000000"/>
        </w:rPr>
        <w:t xml:space="preserve"> Глава 7. Особые условия участия в государственных закупках временных объединений юридических лиц (консорциума)</w:t>
      </w:r>
    </w:p>
    <w:bookmarkEnd w:id="215"/>
    <w:bookmarkStart w:name="z1047" w:id="216"/>
    <w:p>
      <w:pPr>
        <w:spacing w:after="0"/>
        <w:ind w:left="0"/>
        <w:jc w:val="both"/>
      </w:pPr>
      <w:r>
        <w:rPr>
          <w:rFonts w:ascii="Times New Roman"/>
          <w:b w:val="false"/>
          <w:i w:val="false"/>
          <w:color w:val="000000"/>
          <w:sz w:val="28"/>
        </w:rPr>
        <w:t>
      82. В случае участия в государственных закупках временных объединений юридических лиц (консорциум), юридические лица, являющиеся участниками данного консорциума, помимо документов, установленных настоящими Правилами для подтверждения своих квалификационных требований, представляют следующие электронные копии документов либо электронные документы:</w:t>
      </w:r>
    </w:p>
    <w:bookmarkEnd w:id="216"/>
    <w:bookmarkStart w:name="z1048" w:id="217"/>
    <w:p>
      <w:pPr>
        <w:spacing w:after="0"/>
        <w:ind w:left="0"/>
        <w:jc w:val="both"/>
      </w:pPr>
      <w:r>
        <w:rPr>
          <w:rFonts w:ascii="Times New Roman"/>
          <w:b w:val="false"/>
          <w:i w:val="false"/>
          <w:color w:val="000000"/>
          <w:sz w:val="28"/>
        </w:rPr>
        <w:t>
      1) договор о совместной хозяйственной деятельности, заключенный между членами юридических лиц (консорциальное соглашение);</w:t>
      </w:r>
    </w:p>
    <w:bookmarkEnd w:id="217"/>
    <w:bookmarkStart w:name="z1049" w:id="218"/>
    <w:p>
      <w:pPr>
        <w:spacing w:after="0"/>
        <w:ind w:left="0"/>
        <w:jc w:val="both"/>
      </w:pPr>
      <w:r>
        <w:rPr>
          <w:rFonts w:ascii="Times New Roman"/>
          <w:b w:val="false"/>
          <w:i w:val="false"/>
          <w:color w:val="000000"/>
          <w:sz w:val="28"/>
        </w:rPr>
        <w:t>
      2) лицензии на право предоставления товара, выполнения работ, оказания услуг в части деятельности, предусмотренной договором о совместной хозяйственной деятельности.</w:t>
      </w:r>
    </w:p>
    <w:bookmarkEnd w:id="218"/>
    <w:bookmarkStart w:name="z1050" w:id="219"/>
    <w:p>
      <w:pPr>
        <w:spacing w:after="0"/>
        <w:ind w:left="0"/>
        <w:jc w:val="both"/>
      </w:pPr>
      <w:r>
        <w:rPr>
          <w:rFonts w:ascii="Times New Roman"/>
          <w:b w:val="false"/>
          <w:i w:val="false"/>
          <w:color w:val="000000"/>
          <w:sz w:val="28"/>
        </w:rPr>
        <w:t>
      В случае участия консорциума в конкурсе расчет критериев, влияющих на конкурсное ценовое предложение, применяется в отношении основного участника консорциума, определенного консорциальным соглашением.</w:t>
      </w:r>
    </w:p>
    <w:bookmarkEnd w:id="219"/>
    <w:bookmarkStart w:name="z1051" w:id="220"/>
    <w:p>
      <w:pPr>
        <w:spacing w:after="0"/>
        <w:ind w:left="0"/>
        <w:jc w:val="both"/>
      </w:pPr>
      <w:r>
        <w:rPr>
          <w:rFonts w:ascii="Times New Roman"/>
          <w:b w:val="false"/>
          <w:i w:val="false"/>
          <w:color w:val="000000"/>
          <w:sz w:val="28"/>
        </w:rPr>
        <w:t>
      При этом договор заключается с участником консорциума, в отношении которого применены критерии, влияющие на конкурсное ценовое предложение.</w:t>
      </w:r>
    </w:p>
    <w:bookmarkEnd w:id="220"/>
    <w:bookmarkStart w:name="z1052" w:id="221"/>
    <w:p>
      <w:pPr>
        <w:spacing w:after="0"/>
        <w:ind w:left="0"/>
        <w:jc w:val="both"/>
      </w:pPr>
      <w:r>
        <w:rPr>
          <w:rFonts w:ascii="Times New Roman"/>
          <w:b w:val="false"/>
          <w:i w:val="false"/>
          <w:color w:val="000000"/>
          <w:sz w:val="28"/>
        </w:rPr>
        <w:t xml:space="preserve">
      83. Всем участникам консорциума необходимо соответствовать квалификационным требованиям, предусмотренным подпунктами 1), 2) и 3) пункта 1 </w:t>
      </w:r>
      <w:r>
        <w:rPr>
          <w:rFonts w:ascii="Times New Roman"/>
          <w:b w:val="false"/>
          <w:i w:val="false"/>
          <w:color w:val="000000"/>
          <w:sz w:val="28"/>
        </w:rPr>
        <w:t>статьи 9</w:t>
      </w:r>
      <w:r>
        <w:rPr>
          <w:rFonts w:ascii="Times New Roman"/>
          <w:b w:val="false"/>
          <w:i w:val="false"/>
          <w:color w:val="000000"/>
          <w:sz w:val="28"/>
        </w:rPr>
        <w:t xml:space="preserve"> Закона, а также не иметь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221"/>
    <w:bookmarkStart w:name="z1053" w:id="222"/>
    <w:p>
      <w:pPr>
        <w:spacing w:after="0"/>
        <w:ind w:left="0"/>
        <w:jc w:val="both"/>
      </w:pPr>
      <w:r>
        <w:rPr>
          <w:rFonts w:ascii="Times New Roman"/>
          <w:b w:val="false"/>
          <w:i w:val="false"/>
          <w:color w:val="000000"/>
          <w:sz w:val="28"/>
        </w:rPr>
        <w:t>
      84. Консорциум признается соответствующим квалификационным требованиям, в части обладания соответствующими материальными и трудовыми ресурсами, а также обладания правоспособностью на осуществление отдельных видов деятельности, на занятие которых необходимо получение разрешения, в соответствии с законодательством Республики Казахстан о разрешениях и уведомлениях, в случае соответствия указанным требованиям одного или нескольких участников консорциума.</w:t>
      </w:r>
    </w:p>
    <w:bookmarkEnd w:id="222"/>
    <w:bookmarkStart w:name="z1054" w:id="223"/>
    <w:p>
      <w:pPr>
        <w:spacing w:after="0"/>
        <w:ind w:left="0"/>
        <w:jc w:val="both"/>
      </w:pPr>
      <w:r>
        <w:rPr>
          <w:rFonts w:ascii="Times New Roman"/>
          <w:b w:val="false"/>
          <w:i w:val="false"/>
          <w:color w:val="000000"/>
          <w:sz w:val="28"/>
        </w:rPr>
        <w:t>
      При этом, правоспособность основного участника консорциума на осуществление отдельных видов деятельности, на занятие которых необходимо получение разрешения, в соответствии с законодательством Республики Казахстан о разрешениях и уведомлениях соответствует предмету проводимых государственных закупок.</w:t>
      </w:r>
    </w:p>
    <w:bookmarkEnd w:id="223"/>
    <w:bookmarkStart w:name="z1055" w:id="224"/>
    <w:p>
      <w:pPr>
        <w:spacing w:after="0"/>
        <w:ind w:left="0"/>
        <w:jc w:val="both"/>
      </w:pPr>
      <w:r>
        <w:rPr>
          <w:rFonts w:ascii="Times New Roman"/>
          <w:b w:val="false"/>
          <w:i w:val="false"/>
          <w:color w:val="000000"/>
          <w:sz w:val="28"/>
        </w:rPr>
        <w:t xml:space="preserve">
      85. Консорциум признается соответствующим квалификационному требованию, предусмотренному подпунктом 5) пункта 1 </w:t>
      </w:r>
      <w:r>
        <w:rPr>
          <w:rFonts w:ascii="Times New Roman"/>
          <w:b w:val="false"/>
          <w:i w:val="false"/>
          <w:color w:val="000000"/>
          <w:sz w:val="28"/>
        </w:rPr>
        <w:t>статьи 9</w:t>
      </w:r>
      <w:r>
        <w:rPr>
          <w:rFonts w:ascii="Times New Roman"/>
          <w:b w:val="false"/>
          <w:i w:val="false"/>
          <w:color w:val="000000"/>
          <w:sz w:val="28"/>
        </w:rPr>
        <w:t xml:space="preserve"> Закона, в случае соответствия указанному требованию основного участника консорциума.</w:t>
      </w:r>
    </w:p>
    <w:bookmarkEnd w:id="224"/>
    <w:bookmarkStart w:name="z1056" w:id="225"/>
    <w:p>
      <w:pPr>
        <w:spacing w:after="0"/>
        <w:ind w:left="0"/>
        <w:jc w:val="left"/>
      </w:pPr>
      <w:r>
        <w:rPr>
          <w:rFonts w:ascii="Times New Roman"/>
          <w:b/>
          <w:i w:val="false"/>
          <w:color w:val="000000"/>
        </w:rPr>
        <w:t xml:space="preserve"> Глава 8. Формирование и ведение электронного депозитария</w:t>
      </w:r>
    </w:p>
    <w:bookmarkEnd w:id="225"/>
    <w:bookmarkStart w:name="z1057" w:id="226"/>
    <w:p>
      <w:pPr>
        <w:spacing w:after="0"/>
        <w:ind w:left="0"/>
        <w:jc w:val="both"/>
      </w:pPr>
      <w:r>
        <w:rPr>
          <w:rFonts w:ascii="Times New Roman"/>
          <w:b w:val="false"/>
          <w:i w:val="false"/>
          <w:color w:val="000000"/>
          <w:sz w:val="28"/>
        </w:rPr>
        <w:t xml:space="preserve">
      86. Электронный депозитарий формируется на веб-портале по перечню товаров, работ, услуг,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сведений, содержащих служебную информацию ограниченного распространения.</w:t>
      </w:r>
    </w:p>
    <w:bookmarkEnd w:id="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86 - в редакции приказа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8" w:id="227"/>
    <w:p>
      <w:pPr>
        <w:spacing w:after="0"/>
        <w:ind w:left="0"/>
        <w:jc w:val="both"/>
      </w:pPr>
      <w:r>
        <w:rPr>
          <w:rFonts w:ascii="Times New Roman"/>
          <w:b w:val="false"/>
          <w:i w:val="false"/>
          <w:color w:val="000000"/>
          <w:sz w:val="28"/>
        </w:rPr>
        <w:t xml:space="preserve">
      87. Электронный депозитарий формируется ведомством уполномоченного органа и его территориальными подразделениями на основании сведений и документов, подтверждающих опыт работы строительно-монтажным работам и работам по проектированию,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и по инжиниринговым услугам по техническому надзору, согласно приложению 5-1 к настоящим Правилам, вносимые потенциальными поставщиками посредством веб-портала.</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87 - в редакции приказа Заместителя Премьер-Министра - Министра финансов РК от 07.12.2023 </w:t>
      </w:r>
      <w:r>
        <w:rPr>
          <w:rFonts w:ascii="Times New Roman"/>
          <w:b w:val="false"/>
          <w:i w:val="false"/>
          <w:color w:val="000000"/>
          <w:sz w:val="28"/>
        </w:rPr>
        <w:t>№ 1263</w:t>
      </w:r>
      <w:r>
        <w:rPr>
          <w:rFonts w:ascii="Times New Roman"/>
          <w:b w:val="false"/>
          <w:i w:val="false"/>
          <w:color w:val="ff0000"/>
          <w:sz w:val="28"/>
        </w:rPr>
        <w:t xml:space="preserve"> (вводится в действие с 20.12.2023).</w:t>
      </w:r>
      <w:r>
        <w:br/>
      </w:r>
      <w:r>
        <w:rPr>
          <w:rFonts w:ascii="Times New Roman"/>
          <w:b w:val="false"/>
          <w:i w:val="false"/>
          <w:color w:val="000000"/>
          <w:sz w:val="28"/>
        </w:rPr>
        <w:t>
</w:t>
      </w:r>
    </w:p>
    <w:bookmarkStart w:name="z1059" w:id="228"/>
    <w:p>
      <w:pPr>
        <w:spacing w:after="0"/>
        <w:ind w:left="0"/>
        <w:jc w:val="both"/>
      </w:pPr>
      <w:r>
        <w:rPr>
          <w:rFonts w:ascii="Times New Roman"/>
          <w:b w:val="false"/>
          <w:i w:val="false"/>
          <w:color w:val="000000"/>
          <w:sz w:val="28"/>
        </w:rPr>
        <w:t>
      88. Электронный депозитарий формируется путем подтверждения достоверности сведений и документов, подтверждающих опыт работы потенциальных поставщиков, вносимых в электронный депозитарий.</w:t>
      </w:r>
    </w:p>
    <w:bookmarkEnd w:id="228"/>
    <w:bookmarkStart w:name="z1060" w:id="229"/>
    <w:p>
      <w:pPr>
        <w:spacing w:after="0"/>
        <w:ind w:left="0"/>
        <w:jc w:val="both"/>
      </w:pPr>
      <w:r>
        <w:rPr>
          <w:rFonts w:ascii="Times New Roman"/>
          <w:b w:val="false"/>
          <w:i w:val="false"/>
          <w:color w:val="000000"/>
          <w:sz w:val="28"/>
        </w:rPr>
        <w:t>
      89. Сведения и документы, подтверждающие опыт работы потенциального поставщика, вносятся в электронный депозитарий ведомством уполномоченного органа и его территориальными подразделениями после подтверждения их достоверности.</w:t>
      </w:r>
    </w:p>
    <w:bookmarkEnd w:id="229"/>
    <w:p>
      <w:pPr>
        <w:spacing w:after="0"/>
        <w:ind w:left="0"/>
        <w:jc w:val="both"/>
      </w:pPr>
      <w:r>
        <w:rPr>
          <w:rFonts w:ascii="Times New Roman"/>
          <w:b w:val="false"/>
          <w:i w:val="false"/>
          <w:color w:val="000000"/>
          <w:sz w:val="28"/>
        </w:rPr>
        <w:t>
      Заявки потенциальных поставщиков о внесении в электронный депозитарий сведений и документов, формируются потенциальным поставщиком и подаются посредством веб-портала.</w:t>
      </w:r>
    </w:p>
    <w:p>
      <w:pPr>
        <w:spacing w:after="0"/>
        <w:ind w:left="0"/>
        <w:jc w:val="both"/>
      </w:pPr>
      <w:r>
        <w:rPr>
          <w:rFonts w:ascii="Times New Roman"/>
          <w:b w:val="false"/>
          <w:i w:val="false"/>
          <w:color w:val="000000"/>
          <w:sz w:val="28"/>
        </w:rPr>
        <w:t>
      Такие заявки потенциальных поставщиков рассматриваются ведомством уполномоченного органа и его территориальными подразделениями в течение десяти рабочих дней.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89 - в редакции приказа Заместителя Премьер-Министра - Министра финансов РК от 07.12.2023 </w:t>
      </w:r>
      <w:r>
        <w:rPr>
          <w:rFonts w:ascii="Times New Roman"/>
          <w:b w:val="false"/>
          <w:i w:val="false"/>
          <w:color w:val="000000"/>
          <w:sz w:val="28"/>
        </w:rPr>
        <w:t>№ 1263</w:t>
      </w:r>
      <w:r>
        <w:rPr>
          <w:rFonts w:ascii="Times New Roman"/>
          <w:b w:val="false"/>
          <w:i w:val="false"/>
          <w:color w:val="ff0000"/>
          <w:sz w:val="28"/>
        </w:rPr>
        <w:t xml:space="preserve"> (вводится в действие с 01.02.2024).</w:t>
      </w:r>
      <w:r>
        <w:br/>
      </w:r>
      <w:r>
        <w:rPr>
          <w:rFonts w:ascii="Times New Roman"/>
          <w:b w:val="false"/>
          <w:i w:val="false"/>
          <w:color w:val="000000"/>
          <w:sz w:val="28"/>
        </w:rPr>
        <w:t>
</w:t>
      </w:r>
    </w:p>
    <w:bookmarkStart w:name="z1063" w:id="230"/>
    <w:p>
      <w:pPr>
        <w:spacing w:after="0"/>
        <w:ind w:left="0"/>
        <w:jc w:val="both"/>
      </w:pPr>
      <w:r>
        <w:rPr>
          <w:rFonts w:ascii="Times New Roman"/>
          <w:b w:val="false"/>
          <w:i w:val="false"/>
          <w:color w:val="000000"/>
          <w:sz w:val="28"/>
        </w:rPr>
        <w:t>
      90. В целях подтверждения достоверности сведений и документов, подтверждающих опыт работы, потенциальный поставщик обращается в соответствующие государственные органы, а также к должностным и иным физическим и юридическим лицам в порядке, определенном настоящими Правилами.</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90 - в редакции приказа Заместителя Премьер-Министра - Министра финансов РК от 07.12.2023 </w:t>
      </w:r>
      <w:r>
        <w:rPr>
          <w:rFonts w:ascii="Times New Roman"/>
          <w:b w:val="false"/>
          <w:i w:val="false"/>
          <w:color w:val="000000"/>
          <w:sz w:val="28"/>
        </w:rPr>
        <w:t>№ 1263</w:t>
      </w:r>
      <w:r>
        <w:rPr>
          <w:rFonts w:ascii="Times New Roman"/>
          <w:b w:val="false"/>
          <w:i w:val="false"/>
          <w:color w:val="ff0000"/>
          <w:sz w:val="28"/>
        </w:rPr>
        <w:t xml:space="preserve"> (вводится в действие с 01.02.2024).</w:t>
      </w:r>
      <w:r>
        <w:br/>
      </w:r>
      <w:r>
        <w:rPr>
          <w:rFonts w:ascii="Times New Roman"/>
          <w:b w:val="false"/>
          <w:i w:val="false"/>
          <w:color w:val="000000"/>
          <w:sz w:val="28"/>
        </w:rPr>
        <w:t>
</w:t>
      </w:r>
    </w:p>
    <w:bookmarkStart w:name="z1064" w:id="231"/>
    <w:p>
      <w:pPr>
        <w:spacing w:after="0"/>
        <w:ind w:left="0"/>
        <w:jc w:val="both"/>
      </w:pPr>
      <w:r>
        <w:rPr>
          <w:rFonts w:ascii="Times New Roman"/>
          <w:b w:val="false"/>
          <w:i w:val="false"/>
          <w:color w:val="000000"/>
          <w:sz w:val="28"/>
        </w:rPr>
        <w:t>
      91. Заявки потенциальных поставщиков о внесении в электронный депозитарий сведений и документов, подтверждающих опыт работы по строительно-монтажным работам за последние десять лет, в том числе за текущий год, по объектам, финансируемым за счет бюджетных средств, ведомством уполномоченного органа и его территориальными подразделениями, рассматриваются с учетом следующих требований:</w:t>
      </w:r>
    </w:p>
    <w:bookmarkEnd w:id="231"/>
    <w:bookmarkStart w:name="z6279" w:id="232"/>
    <w:p>
      <w:pPr>
        <w:spacing w:after="0"/>
        <w:ind w:left="0"/>
        <w:jc w:val="both"/>
      </w:pPr>
      <w:r>
        <w:rPr>
          <w:rFonts w:ascii="Times New Roman"/>
          <w:b w:val="false"/>
          <w:i w:val="false"/>
          <w:color w:val="000000"/>
          <w:sz w:val="28"/>
        </w:rPr>
        <w:t>
      1) достоверность сведений и документов, подтверждающих опыт работы потенциального поставщика по объектам, финансируемым за счет бюджетных средств и введенным в эксплуатацию с 1 января 2014 года, определяется на основе данных органов казначейства.</w:t>
      </w:r>
    </w:p>
    <w:bookmarkEnd w:id="232"/>
    <w:bookmarkStart w:name="z6280" w:id="233"/>
    <w:p>
      <w:pPr>
        <w:spacing w:after="0"/>
        <w:ind w:left="0"/>
        <w:jc w:val="both"/>
      </w:pPr>
      <w:r>
        <w:rPr>
          <w:rFonts w:ascii="Times New Roman"/>
          <w:b w:val="false"/>
          <w:i w:val="false"/>
          <w:color w:val="000000"/>
          <w:sz w:val="28"/>
        </w:rPr>
        <w:t>
      при отсутствии сведений и документов, подтверждающих опыт работы по строительно-монтажным работам за последние десять лет, в том числе за текущий год, в информационной системе казначейства, такие сведения рассматриваются в соответствии с требованиями, предусмотренными подпунктом 2) пункта 91 настоящих Правил;</w:t>
      </w:r>
    </w:p>
    <w:bookmarkEnd w:id="233"/>
    <w:bookmarkStart w:name="z6281" w:id="234"/>
    <w:p>
      <w:pPr>
        <w:spacing w:after="0"/>
        <w:ind w:left="0"/>
        <w:jc w:val="both"/>
      </w:pPr>
      <w:r>
        <w:rPr>
          <w:rFonts w:ascii="Times New Roman"/>
          <w:b w:val="false"/>
          <w:i w:val="false"/>
          <w:color w:val="000000"/>
          <w:sz w:val="28"/>
        </w:rPr>
        <w:t>
      2) достоверность сведений и документов, указанных в заявке потенциального поставщика по объектам, финансируемым за счет бюджетных средств и введенным в эксплуатацию до 1 января 2014 года, подтверждаются:</w:t>
      </w:r>
    </w:p>
    <w:bookmarkEnd w:id="234"/>
    <w:bookmarkStart w:name="z6282" w:id="235"/>
    <w:p>
      <w:pPr>
        <w:spacing w:after="0"/>
        <w:ind w:left="0"/>
        <w:jc w:val="both"/>
      </w:pPr>
      <w:r>
        <w:rPr>
          <w:rFonts w:ascii="Times New Roman"/>
          <w:b w:val="false"/>
          <w:i w:val="false"/>
          <w:color w:val="000000"/>
          <w:sz w:val="28"/>
        </w:rPr>
        <w:t>
      заказчиком (в случае реорганизации – правопреемником заказчика) и (или) собственником;</w:t>
      </w:r>
    </w:p>
    <w:bookmarkEnd w:id="235"/>
    <w:bookmarkStart w:name="z6283" w:id="236"/>
    <w:p>
      <w:pPr>
        <w:spacing w:after="0"/>
        <w:ind w:left="0"/>
        <w:jc w:val="both"/>
      </w:pPr>
      <w:r>
        <w:rPr>
          <w:rFonts w:ascii="Times New Roman"/>
          <w:b w:val="false"/>
          <w:i w:val="false"/>
          <w:color w:val="000000"/>
          <w:sz w:val="28"/>
        </w:rPr>
        <w:t>
      уполномоченным органом, осуществляющим функции в области архитектуры и градостроительства либо органом, осуществляющим государственный архитектурно-строительный контроль либо уполномоченным органом в сфере государственной регистрации прав на недвижимое имущество по месту нахождения объекта строительства;</w:t>
      </w:r>
    </w:p>
    <w:bookmarkEnd w:id="236"/>
    <w:bookmarkStart w:name="z6284" w:id="237"/>
    <w:p>
      <w:pPr>
        <w:spacing w:after="0"/>
        <w:ind w:left="0"/>
        <w:jc w:val="both"/>
      </w:pPr>
      <w:r>
        <w:rPr>
          <w:rFonts w:ascii="Times New Roman"/>
          <w:b w:val="false"/>
          <w:i w:val="false"/>
          <w:color w:val="000000"/>
          <w:sz w:val="28"/>
        </w:rPr>
        <w:t>
      при этом такое подтверждение осуществляется на основании обращений потенциальных поставщиков письмами от не менее одного из вышеуказанных лиц, представленных посредством веб-портала с использованием электронной цифровой подписи таких лиц;</w:t>
      </w:r>
    </w:p>
    <w:bookmarkEnd w:id="237"/>
    <w:bookmarkStart w:name="z6285" w:id="238"/>
    <w:p>
      <w:pPr>
        <w:spacing w:after="0"/>
        <w:ind w:left="0"/>
        <w:jc w:val="both"/>
      </w:pPr>
      <w:r>
        <w:rPr>
          <w:rFonts w:ascii="Times New Roman"/>
          <w:b w:val="false"/>
          <w:i w:val="false"/>
          <w:color w:val="000000"/>
          <w:sz w:val="28"/>
        </w:rPr>
        <w:t xml:space="preserve">
      3) соответствие документов, подтверждающих опыт работы потенциального поставщика формам, утвержденным уполномоченным органом в области архитектурной, градостроительной и строительной деятельности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w:t>
      </w:r>
    </w:p>
    <w:bookmarkEnd w:id="238"/>
    <w:bookmarkStart w:name="z6286" w:id="239"/>
    <w:p>
      <w:pPr>
        <w:spacing w:after="0"/>
        <w:ind w:left="0"/>
        <w:jc w:val="both"/>
      </w:pPr>
      <w:r>
        <w:rPr>
          <w:rFonts w:ascii="Times New Roman"/>
          <w:b w:val="false"/>
          <w:i w:val="false"/>
          <w:color w:val="000000"/>
          <w:sz w:val="28"/>
        </w:rPr>
        <w:t>
      При несоответствии документов требованиям, указанным в части первой настоящего подпункта, такие документы признаются достоверными и вносятся в электронный депозитарий в случаях, если имеется подтверждение достоверности таких документов:</w:t>
      </w:r>
    </w:p>
    <w:bookmarkEnd w:id="239"/>
    <w:bookmarkStart w:name="z6287" w:id="240"/>
    <w:p>
      <w:pPr>
        <w:spacing w:after="0"/>
        <w:ind w:left="0"/>
        <w:jc w:val="both"/>
      </w:pPr>
      <w:r>
        <w:rPr>
          <w:rFonts w:ascii="Times New Roman"/>
          <w:b w:val="false"/>
          <w:i w:val="false"/>
          <w:color w:val="000000"/>
          <w:sz w:val="28"/>
        </w:rPr>
        <w:t>
      от органов казначейства по объектам, финансируемым за счет бюджетных средств и введенным в эксплуатацию с 1 января 2014 года;</w:t>
      </w:r>
    </w:p>
    <w:bookmarkEnd w:id="240"/>
    <w:bookmarkStart w:name="z6288" w:id="241"/>
    <w:p>
      <w:pPr>
        <w:spacing w:after="0"/>
        <w:ind w:left="0"/>
        <w:jc w:val="both"/>
      </w:pPr>
      <w:r>
        <w:rPr>
          <w:rFonts w:ascii="Times New Roman"/>
          <w:b w:val="false"/>
          <w:i w:val="false"/>
          <w:color w:val="000000"/>
          <w:sz w:val="28"/>
        </w:rPr>
        <w:t>
      от одного из лиц, указанных в подпункте 2) настоящего пункта;</w:t>
      </w:r>
    </w:p>
    <w:bookmarkEnd w:id="241"/>
    <w:bookmarkStart w:name="z6289" w:id="242"/>
    <w:p>
      <w:pPr>
        <w:spacing w:after="0"/>
        <w:ind w:left="0"/>
        <w:jc w:val="both"/>
      </w:pPr>
      <w:r>
        <w:rPr>
          <w:rFonts w:ascii="Times New Roman"/>
          <w:b w:val="false"/>
          <w:i w:val="false"/>
          <w:color w:val="000000"/>
          <w:sz w:val="28"/>
        </w:rPr>
        <w:t>
      вступившим в законную силу решением суда.</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91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5" w:id="2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92. Заявки потенциальных поставщиков о внесении в электронный депозитарий сведений и документов, подтверждающих опыт работы по строительно-монтажным работам за последние десять лет, в том числе за текущий год по объектам, финансируемым за счет внебюджетных средств ведомством уполномоченного органа и его территориальными подразделениями, рассматриваются с учетом следующих условий:</w:t>
      </w:r>
    </w:p>
    <w:bookmarkEnd w:id="243"/>
    <w:bookmarkStart w:name="z5419" w:id="244"/>
    <w:p>
      <w:pPr>
        <w:spacing w:after="0"/>
        <w:ind w:left="0"/>
        <w:jc w:val="both"/>
      </w:pPr>
      <w:r>
        <w:rPr>
          <w:rFonts w:ascii="Times New Roman"/>
          <w:b w:val="false"/>
          <w:i w:val="false"/>
          <w:color w:val="000000"/>
          <w:sz w:val="28"/>
        </w:rPr>
        <w:t>
      1) сведения и документы, подтверждающие опыт работы потенциального поставщика по технически сложным объектам, подтверждаются:</w:t>
      </w:r>
    </w:p>
    <w:bookmarkEnd w:id="244"/>
    <w:bookmarkStart w:name="z5420" w:id="245"/>
    <w:p>
      <w:pPr>
        <w:spacing w:after="0"/>
        <w:ind w:left="0"/>
        <w:jc w:val="both"/>
      </w:pPr>
      <w:r>
        <w:rPr>
          <w:rFonts w:ascii="Times New Roman"/>
          <w:b w:val="false"/>
          <w:i w:val="false"/>
          <w:color w:val="000000"/>
          <w:sz w:val="28"/>
        </w:rPr>
        <w:t>
      заказчиком (в случае реорганизации – правопреемником заказчика) и (или) собственником;</w:t>
      </w:r>
    </w:p>
    <w:bookmarkEnd w:id="245"/>
    <w:bookmarkStart w:name="z5421" w:id="246"/>
    <w:p>
      <w:pPr>
        <w:spacing w:after="0"/>
        <w:ind w:left="0"/>
        <w:jc w:val="both"/>
      </w:pPr>
      <w:r>
        <w:rPr>
          <w:rFonts w:ascii="Times New Roman"/>
          <w:b w:val="false"/>
          <w:i w:val="false"/>
          <w:color w:val="000000"/>
          <w:sz w:val="28"/>
        </w:rPr>
        <w:t>
      органом, осуществляющим функции в области архитектуры и градостроительства либо органом, осуществляющим государственный архитектурно-строительный контроль либо уполномоченным органом в сфере государственной регистрации прав на недвижимое имущество по месту нахождения объекта строительства.</w:t>
      </w:r>
    </w:p>
    <w:bookmarkEnd w:id="246"/>
    <w:bookmarkStart w:name="z5422" w:id="247"/>
    <w:p>
      <w:pPr>
        <w:spacing w:after="0"/>
        <w:ind w:left="0"/>
        <w:jc w:val="both"/>
      </w:pPr>
      <w:r>
        <w:rPr>
          <w:rFonts w:ascii="Times New Roman"/>
          <w:b w:val="false"/>
          <w:i w:val="false"/>
          <w:color w:val="000000"/>
          <w:sz w:val="28"/>
        </w:rPr>
        <w:t>
      При этом такое подтверждение осуществляется на основании обращений потенциальных поставщиков письмами от не менее двух из вышеуказанных лиц, представленных посредством веб-портала с использованием электронной цифровой подписи таких лиц.</w:t>
      </w:r>
    </w:p>
    <w:bookmarkEnd w:id="247"/>
    <w:bookmarkStart w:name="z5423" w:id="248"/>
    <w:p>
      <w:pPr>
        <w:spacing w:after="0"/>
        <w:ind w:left="0"/>
        <w:jc w:val="both"/>
      </w:pPr>
      <w:r>
        <w:rPr>
          <w:rFonts w:ascii="Times New Roman"/>
          <w:b w:val="false"/>
          <w:i w:val="false"/>
          <w:color w:val="000000"/>
          <w:sz w:val="28"/>
        </w:rPr>
        <w:t>
      В случае отсутствия у заказчика объекта строительства возможности подтверждения посредством веб-портала, потенциальный поставщик прикладывает к заявке электронную копию письма, полученного от него;</w:t>
      </w:r>
    </w:p>
    <w:bookmarkEnd w:id="248"/>
    <w:bookmarkStart w:name="z5424" w:id="249"/>
    <w:p>
      <w:pPr>
        <w:spacing w:after="0"/>
        <w:ind w:left="0"/>
        <w:jc w:val="both"/>
      </w:pPr>
      <w:r>
        <w:rPr>
          <w:rFonts w:ascii="Times New Roman"/>
          <w:b w:val="false"/>
          <w:i w:val="false"/>
          <w:color w:val="000000"/>
          <w:sz w:val="28"/>
        </w:rPr>
        <w:t>
      2) достоверность сведений и документов, указанных в заявке потенциального поставщика по объектам, финансируемым за счет внебюджетных средств, подтверждаются:</w:t>
      </w:r>
    </w:p>
    <w:bookmarkEnd w:id="249"/>
    <w:bookmarkStart w:name="z5425" w:id="250"/>
    <w:p>
      <w:pPr>
        <w:spacing w:after="0"/>
        <w:ind w:left="0"/>
        <w:jc w:val="both"/>
      </w:pPr>
      <w:r>
        <w:rPr>
          <w:rFonts w:ascii="Times New Roman"/>
          <w:b w:val="false"/>
          <w:i w:val="false"/>
          <w:color w:val="000000"/>
          <w:sz w:val="28"/>
        </w:rPr>
        <w:t>
      заказчиком или собственником;</w:t>
      </w:r>
    </w:p>
    <w:bookmarkEnd w:id="250"/>
    <w:bookmarkStart w:name="z5426" w:id="251"/>
    <w:p>
      <w:pPr>
        <w:spacing w:after="0"/>
        <w:ind w:left="0"/>
        <w:jc w:val="both"/>
      </w:pPr>
      <w:r>
        <w:rPr>
          <w:rFonts w:ascii="Times New Roman"/>
          <w:b w:val="false"/>
          <w:i w:val="false"/>
          <w:color w:val="000000"/>
          <w:sz w:val="28"/>
        </w:rPr>
        <w:t>
      органом, осуществляющим государственный архитектурно-строительный контроль по месту нахождения объекта строительства;</w:t>
      </w:r>
    </w:p>
    <w:bookmarkEnd w:id="251"/>
    <w:bookmarkStart w:name="z5427" w:id="252"/>
    <w:p>
      <w:pPr>
        <w:spacing w:after="0"/>
        <w:ind w:left="0"/>
        <w:jc w:val="both"/>
      </w:pPr>
      <w:r>
        <w:rPr>
          <w:rFonts w:ascii="Times New Roman"/>
          <w:b w:val="false"/>
          <w:i w:val="false"/>
          <w:color w:val="000000"/>
          <w:sz w:val="28"/>
        </w:rPr>
        <w:t>
      местным исполнительным органом, осуществляющим функции в области архитектуры и градостроительства по месту нахождения объекта строительства в случаях введения объекта в эксплуатацию с 1 января 2016 года;</w:t>
      </w:r>
    </w:p>
    <w:bookmarkEnd w:id="252"/>
    <w:bookmarkStart w:name="z5428" w:id="253"/>
    <w:p>
      <w:pPr>
        <w:spacing w:after="0"/>
        <w:ind w:left="0"/>
        <w:jc w:val="both"/>
      </w:pPr>
      <w:r>
        <w:rPr>
          <w:rFonts w:ascii="Times New Roman"/>
          <w:b w:val="false"/>
          <w:i w:val="false"/>
          <w:color w:val="000000"/>
          <w:sz w:val="28"/>
        </w:rPr>
        <w:t>
      иными физическими и юридическими лицами, связанными с приемкой построенного объекта в эксплуатацию собственником самостоятельно в случаях введения объекта в эксплуатацию до 1 января 2016 года.</w:t>
      </w:r>
    </w:p>
    <w:bookmarkEnd w:id="253"/>
    <w:bookmarkStart w:name="z5429" w:id="254"/>
    <w:p>
      <w:pPr>
        <w:spacing w:after="0"/>
        <w:ind w:left="0"/>
        <w:jc w:val="both"/>
      </w:pPr>
      <w:r>
        <w:rPr>
          <w:rFonts w:ascii="Times New Roman"/>
          <w:b w:val="false"/>
          <w:i w:val="false"/>
          <w:color w:val="000000"/>
          <w:sz w:val="28"/>
        </w:rPr>
        <w:t>
      При этом такое подтверждение осуществляется на основании обращений потенциальных поставщиков письмами от не менее двух вышеуказанных лиц, представленных посредством веб-портала с использованием электронной цифровой подписи таких лиц;</w:t>
      </w:r>
    </w:p>
    <w:bookmarkEnd w:id="254"/>
    <w:bookmarkStart w:name="z5430" w:id="255"/>
    <w:p>
      <w:pPr>
        <w:spacing w:after="0"/>
        <w:ind w:left="0"/>
        <w:jc w:val="both"/>
      </w:pPr>
      <w:r>
        <w:rPr>
          <w:rFonts w:ascii="Times New Roman"/>
          <w:b w:val="false"/>
          <w:i w:val="false"/>
          <w:color w:val="000000"/>
          <w:sz w:val="28"/>
        </w:rPr>
        <w:t>
      В случае отсутствия у лиц, указанных в абзаце втором и пятом настоящего подпункта возможности подтверждения посредством веб-портала, потенциальный поставщик прикладывает к заявке электронную копию письма, полученного от него;</w:t>
      </w:r>
    </w:p>
    <w:bookmarkEnd w:id="255"/>
    <w:bookmarkStart w:name="z5431" w:id="256"/>
    <w:p>
      <w:pPr>
        <w:spacing w:after="0"/>
        <w:ind w:left="0"/>
        <w:jc w:val="both"/>
      </w:pPr>
      <w:r>
        <w:rPr>
          <w:rFonts w:ascii="Times New Roman"/>
          <w:b w:val="false"/>
          <w:i w:val="false"/>
          <w:color w:val="000000"/>
          <w:sz w:val="28"/>
        </w:rPr>
        <w:t xml:space="preserve">
      3) соответствие документов, подтверждающих опыт работы потенциального поставщика формам, утвержденным уполномоченным органом в области архитектурной, градостроительной и строительной деятельности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w:t>
      </w:r>
    </w:p>
    <w:bookmarkEnd w:id="256"/>
    <w:bookmarkStart w:name="z5432" w:id="257"/>
    <w:p>
      <w:pPr>
        <w:spacing w:after="0"/>
        <w:ind w:left="0"/>
        <w:jc w:val="both"/>
      </w:pPr>
      <w:r>
        <w:rPr>
          <w:rFonts w:ascii="Times New Roman"/>
          <w:b w:val="false"/>
          <w:i w:val="false"/>
          <w:color w:val="000000"/>
          <w:sz w:val="28"/>
        </w:rPr>
        <w:t>
      В случае несоответствия документов требованиям, указанным в части первой настоящего подпункта, такие документы признаются достоверными и вносятся в электронный депозитарий в случаях, если имеется подтверждение достоверности таких документов:</w:t>
      </w:r>
    </w:p>
    <w:bookmarkEnd w:id="257"/>
    <w:bookmarkStart w:name="z5433" w:id="258"/>
    <w:p>
      <w:pPr>
        <w:spacing w:after="0"/>
        <w:ind w:left="0"/>
        <w:jc w:val="both"/>
      </w:pPr>
      <w:r>
        <w:rPr>
          <w:rFonts w:ascii="Times New Roman"/>
          <w:b w:val="false"/>
          <w:i w:val="false"/>
          <w:color w:val="000000"/>
          <w:sz w:val="28"/>
        </w:rPr>
        <w:t>
      от не менее двух уполномоченных органов и лиц, указанных в подпунктах 1) и 2) настоящего пункта;</w:t>
      </w:r>
    </w:p>
    <w:bookmarkEnd w:id="258"/>
    <w:bookmarkStart w:name="z5434" w:id="259"/>
    <w:p>
      <w:pPr>
        <w:spacing w:after="0"/>
        <w:ind w:left="0"/>
        <w:jc w:val="both"/>
      </w:pPr>
      <w:r>
        <w:rPr>
          <w:rFonts w:ascii="Times New Roman"/>
          <w:b w:val="false"/>
          <w:i w:val="false"/>
          <w:color w:val="000000"/>
          <w:sz w:val="28"/>
        </w:rPr>
        <w:t>
      вступившим в законную силу судебных актов.</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92 - в редакции приказа Заместителя Премьер-Министра - Министра финансов РК от 13.10.2022 </w:t>
      </w:r>
      <w:r>
        <w:rPr>
          <w:rFonts w:ascii="Times New Roman"/>
          <w:b w:val="false"/>
          <w:i w:val="false"/>
          <w:color w:val="00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8" w:id="260"/>
    <w:p>
      <w:pPr>
        <w:spacing w:after="0"/>
        <w:ind w:left="0"/>
        <w:jc w:val="both"/>
      </w:pPr>
      <w:r>
        <w:rPr>
          <w:rFonts w:ascii="Times New Roman"/>
          <w:b w:val="false"/>
          <w:i w:val="false"/>
          <w:color w:val="000000"/>
          <w:sz w:val="28"/>
        </w:rPr>
        <w:t>
      93. Достоверность сведений и документов, подтверждающих опыт работы потенциального поставщика по проектированию за последние десять лет, в том числе за текущий год, подтверждаются положительными экспертными заключениями комплексной вневедомственной экспертизы по проекту строительства.</w:t>
      </w:r>
    </w:p>
    <w:bookmarkEnd w:id="260"/>
    <w:p>
      <w:pPr>
        <w:spacing w:after="0"/>
        <w:ind w:left="0"/>
        <w:jc w:val="both"/>
      </w:pPr>
      <w:r>
        <w:rPr>
          <w:rFonts w:ascii="Times New Roman"/>
          <w:b w:val="false"/>
          <w:i w:val="false"/>
          <w:color w:val="000000"/>
          <w:sz w:val="28"/>
        </w:rPr>
        <w:t>
      Достоверность положительного экспертного заключения комплексной вневедомственной экспертизы, выданного государственной экспертной организацией, подтверждается ведомством уполномоченного органа и его территориальными подразделениями на основе сведений информационной системы государственной экспертной организации.</w:t>
      </w:r>
    </w:p>
    <w:p>
      <w:pPr>
        <w:spacing w:after="0"/>
        <w:ind w:left="0"/>
        <w:jc w:val="both"/>
      </w:pPr>
      <w:r>
        <w:rPr>
          <w:rFonts w:ascii="Times New Roman"/>
          <w:b w:val="false"/>
          <w:i w:val="false"/>
          <w:color w:val="000000"/>
          <w:sz w:val="28"/>
        </w:rPr>
        <w:t>
      При этом, в случае отсутствия сведений в информационных системах государственной экспертной организации, достоверность положительного экспертного заключения комплексной вневедомственной экспертизы, выданного государственной экспертной организацией, подтверждается письмами государственной экспертной организацией, представленных посредством веб-портала с использованием электронной цифровой подписи таких экспертных организаций на основании обращений потенциальных поставщиков.</w:t>
      </w:r>
    </w:p>
    <w:p>
      <w:pPr>
        <w:spacing w:after="0"/>
        <w:ind w:left="0"/>
        <w:jc w:val="both"/>
      </w:pPr>
      <w:r>
        <w:rPr>
          <w:rFonts w:ascii="Times New Roman"/>
          <w:b w:val="false"/>
          <w:i w:val="false"/>
          <w:color w:val="000000"/>
          <w:sz w:val="28"/>
        </w:rPr>
        <w:t>
      Достоверность иных положительных экспертных заключений комплексной вневедомственной экспертизы, подтверждаются письмами аккредитованных экспертных организаций, представленных посредством веб-портала с использованием электронной цифровой подписи таких экспертных организаций на основании обращений потенциальных поставщиков.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93 - в редакции приказа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20" w:id="261"/>
    <w:p>
      <w:pPr>
        <w:spacing w:after="0"/>
        <w:ind w:left="0"/>
        <w:jc w:val="both"/>
      </w:pPr>
      <w:r>
        <w:rPr>
          <w:rFonts w:ascii="Times New Roman"/>
          <w:b w:val="false"/>
          <w:i w:val="false"/>
          <w:color w:val="000000"/>
          <w:sz w:val="28"/>
        </w:rPr>
        <w:t xml:space="preserve">
      93-1. Достоверность сведений и документов, подтверждающих опыт работы потенциального поставщика по инжиниринговым услугам по техническому надзору за последние пять лет, подтверждаются актами приемки объектов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 в эксплуатацию по форме, утвержденной уполномоченным органом в области архитектурной, градостроительной и строительной деятельности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w:t>
      </w:r>
    </w:p>
    <w:bookmarkEnd w:id="261"/>
    <w:bookmarkStart w:name="z7121" w:id="262"/>
    <w:p>
      <w:pPr>
        <w:spacing w:after="0"/>
        <w:ind w:left="0"/>
        <w:jc w:val="both"/>
      </w:pPr>
      <w:r>
        <w:rPr>
          <w:rFonts w:ascii="Times New Roman"/>
          <w:b w:val="false"/>
          <w:i w:val="false"/>
          <w:color w:val="000000"/>
          <w:sz w:val="28"/>
        </w:rPr>
        <w:t>
      Достоверность акта приемки объекта в эксплуатацию подтверждается:</w:t>
      </w:r>
    </w:p>
    <w:bookmarkEnd w:id="262"/>
    <w:bookmarkStart w:name="z7122" w:id="263"/>
    <w:p>
      <w:pPr>
        <w:spacing w:after="0"/>
        <w:ind w:left="0"/>
        <w:jc w:val="both"/>
      </w:pPr>
      <w:r>
        <w:rPr>
          <w:rFonts w:ascii="Times New Roman"/>
          <w:b w:val="false"/>
          <w:i w:val="false"/>
          <w:color w:val="000000"/>
          <w:sz w:val="28"/>
        </w:rPr>
        <w:t>
      1) по объектам, финансируемым за счет бюджетных средств, на основе данных органов казначейства;</w:t>
      </w:r>
    </w:p>
    <w:bookmarkEnd w:id="263"/>
    <w:bookmarkStart w:name="z7123" w:id="264"/>
    <w:p>
      <w:pPr>
        <w:spacing w:after="0"/>
        <w:ind w:left="0"/>
        <w:jc w:val="both"/>
      </w:pPr>
      <w:r>
        <w:rPr>
          <w:rFonts w:ascii="Times New Roman"/>
          <w:b w:val="false"/>
          <w:i w:val="false"/>
          <w:color w:val="000000"/>
          <w:sz w:val="28"/>
        </w:rPr>
        <w:t>
      2) по объектам, финансируемым за счет внебюджетных средств, на основе данных:</w:t>
      </w:r>
    </w:p>
    <w:bookmarkEnd w:id="264"/>
    <w:bookmarkStart w:name="z7124" w:id="265"/>
    <w:p>
      <w:pPr>
        <w:spacing w:after="0"/>
        <w:ind w:left="0"/>
        <w:jc w:val="both"/>
      </w:pPr>
      <w:r>
        <w:rPr>
          <w:rFonts w:ascii="Times New Roman"/>
          <w:b w:val="false"/>
          <w:i w:val="false"/>
          <w:color w:val="000000"/>
          <w:sz w:val="28"/>
        </w:rPr>
        <w:t>
      заказчика (в случае реорганизации – правопреемника заказчика) и (или) собственника;</w:t>
      </w:r>
    </w:p>
    <w:bookmarkEnd w:id="265"/>
    <w:bookmarkStart w:name="z7125" w:id="266"/>
    <w:p>
      <w:pPr>
        <w:spacing w:after="0"/>
        <w:ind w:left="0"/>
        <w:jc w:val="both"/>
      </w:pPr>
      <w:r>
        <w:rPr>
          <w:rFonts w:ascii="Times New Roman"/>
          <w:b w:val="false"/>
          <w:i w:val="false"/>
          <w:color w:val="000000"/>
          <w:sz w:val="28"/>
        </w:rPr>
        <w:t>
      уполномоченного органа, осуществляющего функции в области архитектуры и градостроительства либо уполномоченным органом, осуществляющим государственный архитектурно-строительный контроль либо уполномоченным органом в сфере государственной регистрации прав на недвижимое имущество по месту нахождения объекта строительства.</w:t>
      </w:r>
    </w:p>
    <w:bookmarkEnd w:id="266"/>
    <w:bookmarkStart w:name="z7126" w:id="267"/>
    <w:p>
      <w:pPr>
        <w:spacing w:after="0"/>
        <w:ind w:left="0"/>
        <w:jc w:val="both"/>
      </w:pPr>
      <w:r>
        <w:rPr>
          <w:rFonts w:ascii="Times New Roman"/>
          <w:b w:val="false"/>
          <w:i w:val="false"/>
          <w:color w:val="000000"/>
          <w:sz w:val="28"/>
        </w:rPr>
        <w:t>
      При этом такое подтверждение осуществляется на основании обращений потенциальных поставщиков письмами от не менее двух из вышеуказанных лиц, представленных посредством веб-портала с использованием электронной цифровой подписи таких лиц.</w:t>
      </w:r>
    </w:p>
    <w:bookmarkEnd w:id="267"/>
    <w:bookmarkStart w:name="z7127" w:id="268"/>
    <w:p>
      <w:pPr>
        <w:spacing w:after="0"/>
        <w:ind w:left="0"/>
        <w:jc w:val="both"/>
      </w:pPr>
      <w:r>
        <w:rPr>
          <w:rFonts w:ascii="Times New Roman"/>
          <w:b w:val="false"/>
          <w:i w:val="false"/>
          <w:color w:val="000000"/>
          <w:sz w:val="28"/>
        </w:rPr>
        <w:t>
      В случае отсутствия у заказчика объекта строительства возможности подтверждения посредством веб-портала, потенциальный поставщик прикладывает к заявке электронную копию письма, полученного от него.</w:t>
      </w:r>
    </w:p>
    <w:bookmarkEnd w:id="268"/>
    <w:bookmarkStart w:name="z7128" w:id="269"/>
    <w:p>
      <w:pPr>
        <w:spacing w:after="0"/>
        <w:ind w:left="0"/>
        <w:jc w:val="both"/>
      </w:pPr>
      <w:r>
        <w:rPr>
          <w:rFonts w:ascii="Times New Roman"/>
          <w:b w:val="false"/>
          <w:i w:val="false"/>
          <w:color w:val="000000"/>
          <w:sz w:val="28"/>
        </w:rPr>
        <w:t xml:space="preserve">
      В случае несоответствия акта приемки объекта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 в эксплуатацию форме, утвержденной уполномоченным органом в области архитектурной, градостроительной и строительной деятельности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 такой документ признается достоверными и вносится в электронный депозитарий в случаях, если имеется подтверждение достоверности таких документов:</w:t>
      </w:r>
    </w:p>
    <w:bookmarkEnd w:id="269"/>
    <w:bookmarkStart w:name="z7129" w:id="270"/>
    <w:p>
      <w:pPr>
        <w:spacing w:after="0"/>
        <w:ind w:left="0"/>
        <w:jc w:val="both"/>
      </w:pPr>
      <w:r>
        <w:rPr>
          <w:rFonts w:ascii="Times New Roman"/>
          <w:b w:val="false"/>
          <w:i w:val="false"/>
          <w:color w:val="000000"/>
          <w:sz w:val="28"/>
        </w:rPr>
        <w:t>
      от не менее двух уполномоченных органов и лиц, указанных в подпунктах 1) и 2) части второй настоящего пункта;</w:t>
      </w:r>
    </w:p>
    <w:bookmarkEnd w:id="270"/>
    <w:bookmarkStart w:name="z7130" w:id="271"/>
    <w:p>
      <w:pPr>
        <w:spacing w:after="0"/>
        <w:ind w:left="0"/>
        <w:jc w:val="both"/>
      </w:pPr>
      <w:r>
        <w:rPr>
          <w:rFonts w:ascii="Times New Roman"/>
          <w:b w:val="false"/>
          <w:i w:val="false"/>
          <w:color w:val="000000"/>
          <w:sz w:val="28"/>
        </w:rPr>
        <w:t>
      либо:</w:t>
      </w:r>
    </w:p>
    <w:bookmarkEnd w:id="271"/>
    <w:bookmarkStart w:name="z7131" w:id="272"/>
    <w:p>
      <w:pPr>
        <w:spacing w:after="0"/>
        <w:ind w:left="0"/>
        <w:jc w:val="both"/>
      </w:pPr>
      <w:r>
        <w:rPr>
          <w:rFonts w:ascii="Times New Roman"/>
          <w:b w:val="false"/>
          <w:i w:val="false"/>
          <w:color w:val="000000"/>
          <w:sz w:val="28"/>
        </w:rPr>
        <w:t>
      вступившего в законную силу решения суда.</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93-1 в соответствии с приказом Заместителя Премьер-Министра - Министра финансов РК от 07.12.2023 </w:t>
      </w:r>
      <w:r>
        <w:rPr>
          <w:rFonts w:ascii="Times New Roman"/>
          <w:b w:val="false"/>
          <w:i w:val="false"/>
          <w:color w:val="000000"/>
          <w:sz w:val="28"/>
        </w:rPr>
        <w:t>№ 1263</w:t>
      </w:r>
      <w:r>
        <w:rPr>
          <w:rFonts w:ascii="Times New Roman"/>
          <w:b w:val="false"/>
          <w:i w:val="false"/>
          <w:color w:val="ff0000"/>
          <w:sz w:val="28"/>
        </w:rPr>
        <w:t xml:space="preserve"> (вводится в действие с 20.12.2023).</w:t>
      </w:r>
      <w:r>
        <w:br/>
      </w:r>
      <w:r>
        <w:rPr>
          <w:rFonts w:ascii="Times New Roman"/>
          <w:b w:val="false"/>
          <w:i w:val="false"/>
          <w:color w:val="000000"/>
          <w:sz w:val="28"/>
        </w:rPr>
        <w:t>
</w:t>
      </w:r>
    </w:p>
    <w:bookmarkStart w:name="z1089" w:id="273"/>
    <w:p>
      <w:pPr>
        <w:spacing w:after="0"/>
        <w:ind w:left="0"/>
        <w:jc w:val="both"/>
      </w:pPr>
      <w:r>
        <w:rPr>
          <w:rFonts w:ascii="Times New Roman"/>
          <w:b w:val="false"/>
          <w:i w:val="false"/>
          <w:color w:val="000000"/>
          <w:sz w:val="28"/>
        </w:rPr>
        <w:t>
      94. В случае, если наименование объекта строительства, указанного в акте приемки объектов в эксплуатацию, предусматривает несколько видов функционального назначения, то такой опыт работы потенциального поставщика вносится в электронный депозитарий отдельно по каждому виду функционального назначения.</w:t>
      </w:r>
    </w:p>
    <w:bookmarkEnd w:id="273"/>
    <w:p>
      <w:pPr>
        <w:spacing w:after="0"/>
        <w:ind w:left="0"/>
        <w:jc w:val="both"/>
      </w:pPr>
      <w:r>
        <w:rPr>
          <w:rFonts w:ascii="Times New Roman"/>
          <w:b w:val="false"/>
          <w:i w:val="false"/>
          <w:color w:val="000000"/>
          <w:sz w:val="28"/>
        </w:rPr>
        <w:t>
      Опыт работы потенциального поставщика по проектированию вносится в электронный депозитарий отдельно по каждому виду функционального назначения в случае, если наименование объекта, указанного в положительном заключении комплексной вневедомственной экспертизы, предусматривает несколько видов функционального назначения.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94 - в редакции приказа Заместителя Премьер-Министра - Министра финансов РК от 04.10.2023 </w:t>
      </w:r>
      <w:r>
        <w:rPr>
          <w:rFonts w:ascii="Times New Roman"/>
          <w:b w:val="false"/>
          <w:i w:val="false"/>
          <w:color w:val="000000"/>
          <w:sz w:val="28"/>
        </w:rPr>
        <w:t>№ 1049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69" w:id="274"/>
    <w:p>
      <w:pPr>
        <w:spacing w:after="0"/>
        <w:ind w:left="0"/>
        <w:jc w:val="both"/>
      </w:pPr>
      <w:r>
        <w:rPr>
          <w:rFonts w:ascii="Times New Roman"/>
          <w:b w:val="false"/>
          <w:i w:val="false"/>
          <w:color w:val="000000"/>
          <w:sz w:val="28"/>
        </w:rPr>
        <w:t>
      94-1. Заявка потенциального поставщика о внесении в электронный депозитарий сведений и документов, подтверждающих опыт работы, полученный в результате реорганизации путем слияния, присоединения и преобразования рассматривается ведомством уполномоченного органа и его территориальными подразделениями, после обновления (объединения) на веб-портале показателей финансовой устойчивости реорганизуемых юридических лиц.</w:t>
      </w:r>
    </w:p>
    <w:bookmarkEnd w:id="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94-1 в соответствии с приказом Заместителя Премьер-Министра - Министра финансов РК от 20.04.2023 </w:t>
      </w:r>
      <w:r>
        <w:rPr>
          <w:rFonts w:ascii="Times New Roman"/>
          <w:b w:val="false"/>
          <w:i w:val="false"/>
          <w:color w:val="000000"/>
          <w:sz w:val="28"/>
        </w:rPr>
        <w:t>№ 402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0" w:id="275"/>
    <w:p>
      <w:pPr>
        <w:spacing w:after="0"/>
        <w:ind w:left="0"/>
        <w:jc w:val="both"/>
      </w:pPr>
      <w:r>
        <w:rPr>
          <w:rFonts w:ascii="Times New Roman"/>
          <w:b w:val="false"/>
          <w:i w:val="false"/>
          <w:color w:val="000000"/>
          <w:sz w:val="28"/>
        </w:rPr>
        <w:t>
      95. Ведомство уполномоченного органа и его территориальные подразделения рассматривают заявки потенциальных поставщиков с учетом соответствия заполненных сведений подтверждающим документам.</w:t>
      </w:r>
    </w:p>
    <w:bookmarkEnd w:id="275"/>
    <w:bookmarkStart w:name="z1091" w:id="276"/>
    <w:p>
      <w:pPr>
        <w:spacing w:after="0"/>
        <w:ind w:left="0"/>
        <w:jc w:val="both"/>
      </w:pPr>
      <w:r>
        <w:rPr>
          <w:rFonts w:ascii="Times New Roman"/>
          <w:b w:val="false"/>
          <w:i w:val="false"/>
          <w:color w:val="000000"/>
          <w:sz w:val="28"/>
        </w:rPr>
        <w:t xml:space="preserve">
      96. По результатам рассмотрения заявок потенциальных поставщиков о подтверждении достоверности сведений и документов, подтверждающих его опыт работы, вносимых в электронный депозитарий, посредством веб-портала принимается одно из следующих решений в разрезе каждого опыта работы потенциального поставщика: </w:t>
      </w:r>
    </w:p>
    <w:bookmarkEnd w:id="276"/>
    <w:bookmarkStart w:name="z1092" w:id="277"/>
    <w:p>
      <w:pPr>
        <w:spacing w:after="0"/>
        <w:ind w:left="0"/>
        <w:jc w:val="both"/>
      </w:pPr>
      <w:r>
        <w:rPr>
          <w:rFonts w:ascii="Times New Roman"/>
          <w:b w:val="false"/>
          <w:i w:val="false"/>
          <w:color w:val="000000"/>
          <w:sz w:val="28"/>
        </w:rPr>
        <w:t xml:space="preserve">
      1) о подтверждении, которое принимается в случаях соответствия сведений и документов требованиям, предусмотренным в </w:t>
      </w:r>
      <w:r>
        <w:rPr>
          <w:rFonts w:ascii="Times New Roman"/>
          <w:b w:val="false"/>
          <w:i w:val="false"/>
          <w:color w:val="000000"/>
          <w:sz w:val="28"/>
        </w:rPr>
        <w:t>пунктах 91</w:t>
      </w:r>
      <w:r>
        <w:rPr>
          <w:rFonts w:ascii="Times New Roman"/>
          <w:b w:val="false"/>
          <w:i w:val="false"/>
          <w:color w:val="000000"/>
          <w:sz w:val="28"/>
        </w:rPr>
        <w:t>-</w:t>
      </w:r>
      <w:r>
        <w:rPr>
          <w:rFonts w:ascii="Times New Roman"/>
          <w:b w:val="false"/>
          <w:i w:val="false"/>
          <w:color w:val="000000"/>
          <w:sz w:val="28"/>
        </w:rPr>
        <w:t>93</w:t>
      </w:r>
      <w:r>
        <w:rPr>
          <w:rFonts w:ascii="Times New Roman"/>
          <w:b w:val="false"/>
          <w:i w:val="false"/>
          <w:color w:val="000000"/>
          <w:sz w:val="28"/>
        </w:rPr>
        <w:t xml:space="preserve"> настоящих Правил;</w:t>
      </w:r>
    </w:p>
    <w:bookmarkEnd w:id="277"/>
    <w:bookmarkStart w:name="z1093" w:id="278"/>
    <w:p>
      <w:pPr>
        <w:spacing w:after="0"/>
        <w:ind w:left="0"/>
        <w:jc w:val="both"/>
      </w:pPr>
      <w:r>
        <w:rPr>
          <w:rFonts w:ascii="Times New Roman"/>
          <w:b w:val="false"/>
          <w:i w:val="false"/>
          <w:color w:val="000000"/>
          <w:sz w:val="28"/>
        </w:rPr>
        <w:t>
      2) об отказе в подтверждении, которое принимается в следующих случаях:</w:t>
      </w:r>
    </w:p>
    <w:bookmarkEnd w:id="278"/>
    <w:bookmarkStart w:name="z1094" w:id="279"/>
    <w:p>
      <w:pPr>
        <w:spacing w:after="0"/>
        <w:ind w:left="0"/>
        <w:jc w:val="both"/>
      </w:pPr>
      <w:r>
        <w:rPr>
          <w:rFonts w:ascii="Times New Roman"/>
          <w:b w:val="false"/>
          <w:i w:val="false"/>
          <w:color w:val="000000"/>
          <w:sz w:val="28"/>
        </w:rPr>
        <w:t xml:space="preserve">
      установления факта предоставления потенциальным поставщиком недостоверной информации по документам, подтверждающим опыт работы; </w:t>
      </w:r>
    </w:p>
    <w:bookmarkEnd w:id="279"/>
    <w:bookmarkStart w:name="z1095" w:id="280"/>
    <w:p>
      <w:pPr>
        <w:spacing w:after="0"/>
        <w:ind w:left="0"/>
        <w:jc w:val="both"/>
      </w:pPr>
      <w:r>
        <w:rPr>
          <w:rFonts w:ascii="Times New Roman"/>
          <w:b w:val="false"/>
          <w:i w:val="false"/>
          <w:color w:val="000000"/>
          <w:sz w:val="28"/>
        </w:rPr>
        <w:t xml:space="preserve">
      несоответствия сведений и документов требованиям, предусмотренным в </w:t>
      </w:r>
      <w:r>
        <w:rPr>
          <w:rFonts w:ascii="Times New Roman"/>
          <w:b w:val="false"/>
          <w:i w:val="false"/>
          <w:color w:val="000000"/>
          <w:sz w:val="28"/>
        </w:rPr>
        <w:t>пунктах 91</w:t>
      </w:r>
      <w:r>
        <w:rPr>
          <w:rFonts w:ascii="Times New Roman"/>
          <w:b w:val="false"/>
          <w:i w:val="false"/>
          <w:color w:val="000000"/>
          <w:sz w:val="28"/>
        </w:rPr>
        <w:t xml:space="preserve"> - </w:t>
      </w:r>
      <w:r>
        <w:rPr>
          <w:rFonts w:ascii="Times New Roman"/>
          <w:b w:val="false"/>
          <w:i w:val="false"/>
          <w:color w:val="000000"/>
          <w:sz w:val="28"/>
        </w:rPr>
        <w:t>93</w:t>
      </w:r>
      <w:r>
        <w:rPr>
          <w:rFonts w:ascii="Times New Roman"/>
          <w:b w:val="false"/>
          <w:i w:val="false"/>
          <w:color w:val="000000"/>
          <w:sz w:val="28"/>
        </w:rPr>
        <w:t xml:space="preserve"> настоящих Правил.</w:t>
      </w:r>
    </w:p>
    <w:bookmarkEnd w:id="280"/>
    <w:bookmarkStart w:name="z1096" w:id="281"/>
    <w:p>
      <w:pPr>
        <w:spacing w:after="0"/>
        <w:ind w:left="0"/>
        <w:jc w:val="both"/>
      </w:pPr>
      <w:r>
        <w:rPr>
          <w:rFonts w:ascii="Times New Roman"/>
          <w:b w:val="false"/>
          <w:i w:val="false"/>
          <w:color w:val="000000"/>
          <w:sz w:val="28"/>
        </w:rPr>
        <w:t>
      97. Сведения и документы, подтверждающие опыт работы потенциального поставщика, вносятся в электронный депозитарий со статусом "Подтверждено" в случае принятия решения, предусмотренного подпунктом 1) пункта 96 настоящих Правил.</w:t>
      </w:r>
    </w:p>
    <w:bookmarkEnd w:id="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97 - в редакции приказа Заместителя Премьер-Министра - Министра финансов РК от 13.10.2022 </w:t>
      </w:r>
      <w:r>
        <w:rPr>
          <w:rFonts w:ascii="Times New Roman"/>
          <w:b w:val="false"/>
          <w:i w:val="false"/>
          <w:color w:val="00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9" w:id="282"/>
    <w:p>
      <w:pPr>
        <w:spacing w:after="0"/>
        <w:ind w:left="0"/>
        <w:jc w:val="both"/>
      </w:pPr>
      <w:r>
        <w:rPr>
          <w:rFonts w:ascii="Times New Roman"/>
          <w:b w:val="false"/>
          <w:i w:val="false"/>
          <w:color w:val="000000"/>
          <w:sz w:val="28"/>
        </w:rPr>
        <w:t>
      98. В случае предоставления потенциальными поставщиками недостоверной информации по документам, подтверждающим опыт работы потенциального поставщика, установленной при формировании и ведения электронного депозитария ведомство уполномоченного органа и его территориальные подразделения не позднее тридцати календарных дней со дня, когда им стало известно о таком факте, обращаются с иском в суд о признании такого потенциального поставщика недобросовестным участником государственных закупок.</w:t>
      </w:r>
    </w:p>
    <w:bookmarkEnd w:id="282"/>
    <w:bookmarkStart w:name="z1100" w:id="283"/>
    <w:p>
      <w:pPr>
        <w:spacing w:after="0"/>
        <w:ind w:left="0"/>
        <w:jc w:val="both"/>
      </w:pPr>
      <w:r>
        <w:rPr>
          <w:rFonts w:ascii="Times New Roman"/>
          <w:b w:val="false"/>
          <w:i w:val="false"/>
          <w:color w:val="000000"/>
          <w:sz w:val="28"/>
        </w:rPr>
        <w:t>
      99. Корректировка сведений, внесенных в электронный депозитарий, в том числе сведений со статусом "Подтверждено" осуществляется при несоответствии заполненных в электронном депозитарии сведений к представленным документам, подтверждающих опыт работы в части:</w:t>
      </w:r>
    </w:p>
    <w:bookmarkEnd w:id="283"/>
    <w:bookmarkStart w:name="z6290" w:id="284"/>
    <w:p>
      <w:pPr>
        <w:spacing w:after="0"/>
        <w:ind w:left="0"/>
        <w:jc w:val="both"/>
      </w:pPr>
      <w:r>
        <w:rPr>
          <w:rFonts w:ascii="Times New Roman"/>
          <w:b w:val="false"/>
          <w:i w:val="false"/>
          <w:color w:val="000000"/>
          <w:sz w:val="28"/>
        </w:rPr>
        <w:t>
      вида строительства;</w:t>
      </w:r>
    </w:p>
    <w:bookmarkEnd w:id="284"/>
    <w:bookmarkStart w:name="z6291" w:id="285"/>
    <w:p>
      <w:pPr>
        <w:spacing w:after="0"/>
        <w:ind w:left="0"/>
        <w:jc w:val="both"/>
      </w:pPr>
      <w:r>
        <w:rPr>
          <w:rFonts w:ascii="Times New Roman"/>
          <w:b w:val="false"/>
          <w:i w:val="false"/>
          <w:color w:val="000000"/>
          <w:sz w:val="28"/>
        </w:rPr>
        <w:t>
      года завершения работ согласно дате акта приемки объекта в эксплуатацию;</w:t>
      </w:r>
    </w:p>
    <w:bookmarkEnd w:id="285"/>
    <w:bookmarkStart w:name="z6292" w:id="286"/>
    <w:p>
      <w:pPr>
        <w:spacing w:after="0"/>
        <w:ind w:left="0"/>
        <w:jc w:val="both"/>
      </w:pPr>
      <w:r>
        <w:rPr>
          <w:rFonts w:ascii="Times New Roman"/>
          <w:b w:val="false"/>
          <w:i w:val="false"/>
          <w:color w:val="000000"/>
          <w:sz w:val="28"/>
        </w:rPr>
        <w:t xml:space="preserve">
      статуса поставщика; </w:t>
      </w:r>
    </w:p>
    <w:bookmarkEnd w:id="286"/>
    <w:bookmarkStart w:name="z6293" w:id="287"/>
    <w:p>
      <w:pPr>
        <w:spacing w:after="0"/>
        <w:ind w:left="0"/>
        <w:jc w:val="both"/>
      </w:pPr>
      <w:r>
        <w:rPr>
          <w:rFonts w:ascii="Times New Roman"/>
          <w:b w:val="false"/>
          <w:i w:val="false"/>
          <w:color w:val="000000"/>
          <w:sz w:val="28"/>
        </w:rPr>
        <w:t>
      уровня ответственности зданий и сооружений;</w:t>
      </w:r>
    </w:p>
    <w:bookmarkEnd w:id="287"/>
    <w:bookmarkStart w:name="z6294" w:id="288"/>
    <w:p>
      <w:pPr>
        <w:spacing w:after="0"/>
        <w:ind w:left="0"/>
        <w:jc w:val="both"/>
      </w:pPr>
      <w:r>
        <w:rPr>
          <w:rFonts w:ascii="Times New Roman"/>
          <w:b w:val="false"/>
          <w:i w:val="false"/>
          <w:color w:val="000000"/>
          <w:sz w:val="28"/>
        </w:rPr>
        <w:t>
      технической сложности объектов;</w:t>
      </w:r>
    </w:p>
    <w:bookmarkEnd w:id="288"/>
    <w:bookmarkStart w:name="z6295" w:id="289"/>
    <w:p>
      <w:pPr>
        <w:spacing w:after="0"/>
        <w:ind w:left="0"/>
        <w:jc w:val="both"/>
      </w:pPr>
      <w:r>
        <w:rPr>
          <w:rFonts w:ascii="Times New Roman"/>
          <w:b w:val="false"/>
          <w:i w:val="false"/>
          <w:color w:val="000000"/>
          <w:sz w:val="28"/>
        </w:rPr>
        <w:t>
      функционального назначения объектов;</w:t>
      </w:r>
    </w:p>
    <w:bookmarkEnd w:id="289"/>
    <w:bookmarkStart w:name="z6296" w:id="290"/>
    <w:p>
      <w:pPr>
        <w:spacing w:after="0"/>
        <w:ind w:left="0"/>
        <w:jc w:val="both"/>
      </w:pPr>
      <w:r>
        <w:rPr>
          <w:rFonts w:ascii="Times New Roman"/>
          <w:b w:val="false"/>
          <w:i w:val="false"/>
          <w:color w:val="000000"/>
          <w:sz w:val="28"/>
        </w:rPr>
        <w:t>
      подвидов лицензируемых видов деятельности;</w:t>
      </w:r>
    </w:p>
    <w:bookmarkEnd w:id="290"/>
    <w:bookmarkStart w:name="z6297" w:id="291"/>
    <w:p>
      <w:pPr>
        <w:spacing w:after="0"/>
        <w:ind w:left="0"/>
        <w:jc w:val="both"/>
      </w:pPr>
      <w:r>
        <w:rPr>
          <w:rFonts w:ascii="Times New Roman"/>
          <w:b w:val="false"/>
          <w:i w:val="false"/>
          <w:color w:val="000000"/>
          <w:sz w:val="28"/>
        </w:rPr>
        <w:t xml:space="preserve">
      Такая корректировка осуществляется на основе: </w:t>
      </w:r>
    </w:p>
    <w:bookmarkEnd w:id="291"/>
    <w:bookmarkStart w:name="z6298" w:id="292"/>
    <w:p>
      <w:pPr>
        <w:spacing w:after="0"/>
        <w:ind w:left="0"/>
        <w:jc w:val="both"/>
      </w:pPr>
      <w:r>
        <w:rPr>
          <w:rFonts w:ascii="Times New Roman"/>
          <w:b w:val="false"/>
          <w:i w:val="false"/>
          <w:color w:val="000000"/>
          <w:sz w:val="28"/>
        </w:rPr>
        <w:t>
      самостоятельно выявленных ведомством уполномоченного органа и его территориальных подразделений указанных несоответствий;</w:t>
      </w:r>
    </w:p>
    <w:bookmarkEnd w:id="292"/>
    <w:bookmarkStart w:name="z6299" w:id="293"/>
    <w:p>
      <w:pPr>
        <w:spacing w:after="0"/>
        <w:ind w:left="0"/>
        <w:jc w:val="both"/>
      </w:pPr>
      <w:r>
        <w:rPr>
          <w:rFonts w:ascii="Times New Roman"/>
          <w:b w:val="false"/>
          <w:i w:val="false"/>
          <w:color w:val="000000"/>
          <w:sz w:val="28"/>
        </w:rPr>
        <w:t>
      заявок организаторов, единых организаторов;</w:t>
      </w:r>
    </w:p>
    <w:bookmarkEnd w:id="293"/>
    <w:bookmarkStart w:name="z6300" w:id="294"/>
    <w:p>
      <w:pPr>
        <w:spacing w:after="0"/>
        <w:ind w:left="0"/>
        <w:jc w:val="both"/>
      </w:pPr>
      <w:r>
        <w:rPr>
          <w:rFonts w:ascii="Times New Roman"/>
          <w:b w:val="false"/>
          <w:i w:val="false"/>
          <w:color w:val="000000"/>
          <w:sz w:val="28"/>
        </w:rPr>
        <w:t>
      жалоб потенциальных поставщиков;</w:t>
      </w:r>
    </w:p>
    <w:bookmarkEnd w:id="294"/>
    <w:bookmarkStart w:name="z6301" w:id="295"/>
    <w:p>
      <w:pPr>
        <w:spacing w:after="0"/>
        <w:ind w:left="0"/>
        <w:jc w:val="both"/>
      </w:pPr>
      <w:r>
        <w:rPr>
          <w:rFonts w:ascii="Times New Roman"/>
          <w:b w:val="false"/>
          <w:i w:val="false"/>
          <w:color w:val="000000"/>
          <w:sz w:val="28"/>
        </w:rPr>
        <w:t xml:space="preserve">
      заявок органов внутреннего государственного аудита по итогам рассмотрения жалоб и возражений в порядке </w:t>
      </w:r>
      <w:r>
        <w:rPr>
          <w:rFonts w:ascii="Times New Roman"/>
          <w:b w:val="false"/>
          <w:i w:val="false"/>
          <w:color w:val="000000"/>
          <w:sz w:val="28"/>
        </w:rPr>
        <w:t>статьи 47</w:t>
      </w:r>
      <w:r>
        <w:rPr>
          <w:rFonts w:ascii="Times New Roman"/>
          <w:b w:val="false"/>
          <w:i w:val="false"/>
          <w:color w:val="000000"/>
          <w:sz w:val="28"/>
        </w:rPr>
        <w:t xml:space="preserve"> Закона и </w:t>
      </w:r>
      <w:r>
        <w:rPr>
          <w:rFonts w:ascii="Times New Roman"/>
          <w:b w:val="false"/>
          <w:i w:val="false"/>
          <w:color w:val="000000"/>
          <w:sz w:val="28"/>
        </w:rPr>
        <w:t>главы 11-1</w:t>
      </w:r>
      <w:r>
        <w:rPr>
          <w:rFonts w:ascii="Times New Roman"/>
          <w:b w:val="false"/>
          <w:i w:val="false"/>
          <w:color w:val="000000"/>
          <w:sz w:val="28"/>
        </w:rPr>
        <w:t xml:space="preserve"> Закона Республики Казахстан "О государственном аудите и финансовом контроле" (далее – Закон о государственном аудите и финансовом контроле), в том числе на основе сведений и документов, представленных заказчиком, организатором, единым организатором, потенциальным поставщиком;</w:t>
      </w:r>
    </w:p>
    <w:bookmarkEnd w:id="295"/>
    <w:bookmarkStart w:name="z6302" w:id="296"/>
    <w:p>
      <w:pPr>
        <w:spacing w:after="0"/>
        <w:ind w:left="0"/>
        <w:jc w:val="both"/>
      </w:pPr>
      <w:r>
        <w:rPr>
          <w:rFonts w:ascii="Times New Roman"/>
          <w:b w:val="false"/>
          <w:i w:val="false"/>
          <w:color w:val="000000"/>
          <w:sz w:val="28"/>
        </w:rPr>
        <w:t>
      судебных актов, вступивших в законную силу.</w:t>
      </w:r>
    </w:p>
    <w:bookmarkEnd w:id="296"/>
    <w:bookmarkStart w:name="z6303" w:id="297"/>
    <w:p>
      <w:pPr>
        <w:spacing w:after="0"/>
        <w:ind w:left="0"/>
        <w:jc w:val="both"/>
      </w:pPr>
      <w:r>
        <w:rPr>
          <w:rFonts w:ascii="Times New Roman"/>
          <w:b w:val="false"/>
          <w:i w:val="false"/>
          <w:color w:val="000000"/>
          <w:sz w:val="28"/>
        </w:rPr>
        <w:t xml:space="preserve">
      При этом, веб-портал автоматически уведомляет потенциального поставщика, сведения которого подлежат корректировке. </w:t>
      </w:r>
    </w:p>
    <w:bookmarkEnd w:id="297"/>
    <w:bookmarkStart w:name="z6304" w:id="298"/>
    <w:p>
      <w:pPr>
        <w:spacing w:after="0"/>
        <w:ind w:left="0"/>
        <w:jc w:val="both"/>
      </w:pPr>
      <w:r>
        <w:rPr>
          <w:rFonts w:ascii="Times New Roman"/>
          <w:b w:val="false"/>
          <w:i w:val="false"/>
          <w:color w:val="000000"/>
          <w:sz w:val="28"/>
        </w:rPr>
        <w:t>
      При несогласии с заявкой органов внутреннего государственного аудита о корректировке, потенциальный поставщик посредством веб-портала дает аргументированные обоснования с приложением подтверждающих документов.</w:t>
      </w:r>
    </w:p>
    <w:bookmarkEnd w:id="298"/>
    <w:bookmarkStart w:name="z6305" w:id="299"/>
    <w:p>
      <w:pPr>
        <w:spacing w:after="0"/>
        <w:ind w:left="0"/>
        <w:jc w:val="both"/>
      </w:pPr>
      <w:r>
        <w:rPr>
          <w:rFonts w:ascii="Times New Roman"/>
          <w:b w:val="false"/>
          <w:i w:val="false"/>
          <w:color w:val="000000"/>
          <w:sz w:val="28"/>
        </w:rPr>
        <w:t>
      В случае несогласия с заявкой или жалобой о корректировке, а также выявленными ведомством уполномоченного органа и его территориальными подразделениями несоответствий, потенциальный поставщик посредством веб-портала дает аргументированные обоснования с приложением подтверждающих документов.</w:t>
      </w:r>
    </w:p>
    <w:bookmarkEnd w:id="299"/>
    <w:bookmarkStart w:name="z6306" w:id="300"/>
    <w:p>
      <w:pPr>
        <w:spacing w:after="0"/>
        <w:ind w:left="0"/>
        <w:jc w:val="both"/>
      </w:pPr>
      <w:r>
        <w:rPr>
          <w:rFonts w:ascii="Times New Roman"/>
          <w:b w:val="false"/>
          <w:i w:val="false"/>
          <w:color w:val="000000"/>
          <w:sz w:val="28"/>
        </w:rPr>
        <w:t>
      Корректировка осуществляется ведомством уполномоченного органа и его территориальными подразделениями в течение десяти рабочих дней со дня поступления заявок (жалоб), поданных посредством веб-портала.</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99 -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4" w:id="301"/>
    <w:p>
      <w:pPr>
        <w:spacing w:after="0"/>
        <w:ind w:left="0"/>
        <w:jc w:val="both"/>
      </w:pPr>
      <w:r>
        <w:rPr>
          <w:rFonts w:ascii="Times New Roman"/>
          <w:b w:val="false"/>
          <w:i w:val="false"/>
          <w:color w:val="000000"/>
          <w:sz w:val="28"/>
        </w:rPr>
        <w:t>
      100. Ведомство уполномоченного органа и его территориальные подразделения рассматривают заявки потенциальных поставщиков о корректировке сведений, внесенных в электронный депозитарий в пределах заявленных корректировок.</w:t>
      </w:r>
    </w:p>
    <w:bookmarkEnd w:id="301"/>
    <w:bookmarkStart w:name="z1105" w:id="302"/>
    <w:p>
      <w:pPr>
        <w:spacing w:after="0"/>
        <w:ind w:left="0"/>
        <w:jc w:val="both"/>
      </w:pPr>
      <w:r>
        <w:rPr>
          <w:rFonts w:ascii="Times New Roman"/>
          <w:b w:val="false"/>
          <w:i w:val="false"/>
          <w:color w:val="000000"/>
          <w:sz w:val="28"/>
        </w:rPr>
        <w:t xml:space="preserve">
      101. По результатам рассмотрения заявок потенциальных поставщиков о корректировки сведений, внесенных в электронный депозитарий, посредством веб-портала принимается одно из следующих решений в разрезе каждого опыта работы потенциального поставщика: </w:t>
      </w:r>
    </w:p>
    <w:bookmarkEnd w:id="302"/>
    <w:bookmarkStart w:name="z1106" w:id="303"/>
    <w:p>
      <w:pPr>
        <w:spacing w:after="0"/>
        <w:ind w:left="0"/>
        <w:jc w:val="both"/>
      </w:pPr>
      <w:r>
        <w:rPr>
          <w:rFonts w:ascii="Times New Roman"/>
          <w:b w:val="false"/>
          <w:i w:val="false"/>
          <w:color w:val="000000"/>
          <w:sz w:val="28"/>
        </w:rPr>
        <w:t xml:space="preserve">
      1) о подтверждении корректировки, которое принимается в случае соответствия предлагаемых корректировок, указанных в заявке потенциального поставщика требованиям Правил определения общего порядка отнесения зданий и сооружений к технически и (или) технологически сложным объектам, утвержденными уполномоченным органом в области архитектурной, градостроительной и строительной деятельности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 </w:t>
      </w:r>
    </w:p>
    <w:bookmarkEnd w:id="303"/>
    <w:bookmarkStart w:name="z1107" w:id="304"/>
    <w:p>
      <w:pPr>
        <w:spacing w:after="0"/>
        <w:ind w:left="0"/>
        <w:jc w:val="both"/>
      </w:pPr>
      <w:r>
        <w:rPr>
          <w:rFonts w:ascii="Times New Roman"/>
          <w:b w:val="false"/>
          <w:i w:val="false"/>
          <w:color w:val="000000"/>
          <w:sz w:val="28"/>
        </w:rPr>
        <w:t xml:space="preserve">
      2) об отказе в подтверждении корректировки, которое принимается в случае несоответствия предлагаемых корректировок, указанных в заявке потенциального поставщика требованиям Правил определения общего порядка отнесения зданий и сооружений к технически и (или) технологически сложным объектам, утвержденными уполномоченным органом в области архитектурной, градостроительной и строительной деятельности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w:t>
      </w:r>
    </w:p>
    <w:bookmarkEnd w:id="304"/>
    <w:bookmarkStart w:name="z1108" w:id="305"/>
    <w:p>
      <w:pPr>
        <w:spacing w:after="0"/>
        <w:ind w:left="0"/>
        <w:jc w:val="both"/>
      </w:pPr>
      <w:r>
        <w:rPr>
          <w:rFonts w:ascii="Times New Roman"/>
          <w:b w:val="false"/>
          <w:i w:val="false"/>
          <w:color w:val="000000"/>
          <w:sz w:val="28"/>
        </w:rPr>
        <w:t>
      102. Решения, предусмотренные в пунктах 96 и 101 настоящих Правил, обжалуются в судебном порядке в соответствии с законодательством Республики Казахстан.</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102 - в редакции приказа Заместителя Премьер-Министра - Министра финансов РК от 13.10.2022 </w:t>
      </w:r>
      <w:r>
        <w:rPr>
          <w:rFonts w:ascii="Times New Roman"/>
          <w:b w:val="false"/>
          <w:i w:val="false"/>
          <w:color w:val="00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9" w:id="306"/>
    <w:p>
      <w:pPr>
        <w:spacing w:after="0"/>
        <w:ind w:left="0"/>
        <w:jc w:val="both"/>
      </w:pPr>
      <w:r>
        <w:rPr>
          <w:rFonts w:ascii="Times New Roman"/>
          <w:b w:val="false"/>
          <w:i w:val="false"/>
          <w:color w:val="000000"/>
          <w:sz w:val="28"/>
        </w:rPr>
        <w:t>
      103. Блокировка сведений и документов, подтверждающих опыт работы потенциального поставщика, содержащиеся в электронном депозитарии, в том числе сведений со статусом "Подтверждено" осуществляется ведомством уполномоченного органа в случаях установления:</w:t>
      </w:r>
    </w:p>
    <w:bookmarkEnd w:id="306"/>
    <w:bookmarkStart w:name="z5435" w:id="307"/>
    <w:p>
      <w:pPr>
        <w:spacing w:after="0"/>
        <w:ind w:left="0"/>
        <w:jc w:val="both"/>
      </w:pPr>
      <w:r>
        <w:rPr>
          <w:rFonts w:ascii="Times New Roman"/>
          <w:b w:val="false"/>
          <w:i w:val="false"/>
          <w:color w:val="000000"/>
          <w:sz w:val="28"/>
        </w:rPr>
        <w:t>
      1) факта предоставления недостоверной информации по документам, подтверждающим опыт работы потенциального поставщика;</w:t>
      </w:r>
    </w:p>
    <w:bookmarkEnd w:id="307"/>
    <w:bookmarkStart w:name="z5436" w:id="308"/>
    <w:p>
      <w:pPr>
        <w:spacing w:after="0"/>
        <w:ind w:left="0"/>
        <w:jc w:val="both"/>
      </w:pPr>
      <w:r>
        <w:rPr>
          <w:rFonts w:ascii="Times New Roman"/>
          <w:b w:val="false"/>
          <w:i w:val="false"/>
          <w:color w:val="000000"/>
          <w:sz w:val="28"/>
        </w:rPr>
        <w:t>
      2) факта дублирований сведений и документов по объекту, подтверждающих опыт работы потенциального поставщика.</w:t>
      </w:r>
    </w:p>
    <w:bookmarkEnd w:id="3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103 - в редакции приказа Заместителя Премьер-Министра - Министра финансов РК от 13.10.2022 </w:t>
      </w:r>
      <w:r>
        <w:rPr>
          <w:rFonts w:ascii="Times New Roman"/>
          <w:b w:val="false"/>
          <w:i w:val="false"/>
          <w:color w:val="00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0" w:id="309"/>
    <w:p>
      <w:pPr>
        <w:spacing w:after="0"/>
        <w:ind w:left="0"/>
        <w:jc w:val="both"/>
      </w:pPr>
      <w:r>
        <w:rPr>
          <w:rFonts w:ascii="Times New Roman"/>
          <w:b w:val="false"/>
          <w:i w:val="false"/>
          <w:color w:val="000000"/>
          <w:sz w:val="28"/>
        </w:rPr>
        <w:t>
      104. Блокировка сведений и документов, подтверждающих опыт работы потенциального поставщика, содержащиеся в электронном депозитарии осуществляется ведомством уполномоченного органа в течение пяти рабочих дней со дня поступления заявок на блокировку, направленных посредством веб-портала, с приложением подтверждающих документов:</w:t>
      </w:r>
    </w:p>
    <w:bookmarkEnd w:id="309"/>
    <w:bookmarkStart w:name="z5438" w:id="310"/>
    <w:p>
      <w:pPr>
        <w:spacing w:after="0"/>
        <w:ind w:left="0"/>
        <w:jc w:val="both"/>
      </w:pPr>
      <w:r>
        <w:rPr>
          <w:rFonts w:ascii="Times New Roman"/>
          <w:b w:val="false"/>
          <w:i w:val="false"/>
          <w:color w:val="000000"/>
          <w:sz w:val="28"/>
        </w:rPr>
        <w:t>
      1) в случаях, предусмотренных подпунктом 1) пункта 103 настоящих Правил органами внутреннего государственного аудита, в том числе на основе сведений и документов, представленных заказчиком, организатором, единым организатором, потенциальным поставщиком на любой стадии осуществления государственных закупок;</w:t>
      </w:r>
    </w:p>
    <w:bookmarkEnd w:id="310"/>
    <w:bookmarkStart w:name="z5439" w:id="311"/>
    <w:p>
      <w:pPr>
        <w:spacing w:after="0"/>
        <w:ind w:left="0"/>
        <w:jc w:val="both"/>
      </w:pPr>
      <w:r>
        <w:rPr>
          <w:rFonts w:ascii="Times New Roman"/>
          <w:b w:val="false"/>
          <w:i w:val="false"/>
          <w:color w:val="000000"/>
          <w:sz w:val="28"/>
        </w:rPr>
        <w:t>
      2) в случаях, предусмотренных подпунктом 2) пункта 103 настоящих Правил ведомством уполномоченного органа, в том числе на основе:</w:t>
      </w:r>
    </w:p>
    <w:bookmarkEnd w:id="311"/>
    <w:bookmarkStart w:name="z5440" w:id="312"/>
    <w:p>
      <w:pPr>
        <w:spacing w:after="0"/>
        <w:ind w:left="0"/>
        <w:jc w:val="both"/>
      </w:pPr>
      <w:r>
        <w:rPr>
          <w:rFonts w:ascii="Times New Roman"/>
          <w:b w:val="false"/>
          <w:i w:val="false"/>
          <w:color w:val="000000"/>
          <w:sz w:val="28"/>
        </w:rPr>
        <w:t>
      заявок организаторов, единых организаторов;</w:t>
      </w:r>
    </w:p>
    <w:bookmarkEnd w:id="312"/>
    <w:bookmarkStart w:name="z5441" w:id="313"/>
    <w:p>
      <w:pPr>
        <w:spacing w:after="0"/>
        <w:ind w:left="0"/>
        <w:jc w:val="both"/>
      </w:pPr>
      <w:r>
        <w:rPr>
          <w:rFonts w:ascii="Times New Roman"/>
          <w:b w:val="false"/>
          <w:i w:val="false"/>
          <w:color w:val="000000"/>
          <w:sz w:val="28"/>
        </w:rPr>
        <w:t>
      жалоб потенциальных поставщиков;</w:t>
      </w:r>
    </w:p>
    <w:bookmarkEnd w:id="313"/>
    <w:bookmarkStart w:name="z5442" w:id="314"/>
    <w:p>
      <w:pPr>
        <w:spacing w:after="0"/>
        <w:ind w:left="0"/>
        <w:jc w:val="both"/>
      </w:pPr>
      <w:r>
        <w:rPr>
          <w:rFonts w:ascii="Times New Roman"/>
          <w:b w:val="false"/>
          <w:i w:val="false"/>
          <w:color w:val="000000"/>
          <w:sz w:val="28"/>
        </w:rPr>
        <w:t xml:space="preserve">
      заявок органов внутреннего государственного аудита по итогам рассмотрения жалоб и возражений в порядке </w:t>
      </w:r>
      <w:r>
        <w:rPr>
          <w:rFonts w:ascii="Times New Roman"/>
          <w:b w:val="false"/>
          <w:i w:val="false"/>
          <w:color w:val="000000"/>
          <w:sz w:val="28"/>
        </w:rPr>
        <w:t>статьи 47</w:t>
      </w:r>
      <w:r>
        <w:rPr>
          <w:rFonts w:ascii="Times New Roman"/>
          <w:b w:val="false"/>
          <w:i w:val="false"/>
          <w:color w:val="000000"/>
          <w:sz w:val="28"/>
        </w:rPr>
        <w:t xml:space="preserve"> Закона и </w:t>
      </w:r>
      <w:r>
        <w:rPr>
          <w:rFonts w:ascii="Times New Roman"/>
          <w:b w:val="false"/>
          <w:i w:val="false"/>
          <w:color w:val="000000"/>
          <w:sz w:val="28"/>
        </w:rPr>
        <w:t>главы 11-1</w:t>
      </w:r>
      <w:r>
        <w:rPr>
          <w:rFonts w:ascii="Times New Roman"/>
          <w:b w:val="false"/>
          <w:i w:val="false"/>
          <w:color w:val="000000"/>
          <w:sz w:val="28"/>
        </w:rPr>
        <w:t xml:space="preserve"> Закона о государственном аудите и финансовом контроле.</w:t>
      </w:r>
    </w:p>
    <w:bookmarkEnd w:id="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104 - в редакции приказа Заместителя Премьер-Министра - Министра финансов РК от 13.10.2022 </w:t>
      </w:r>
      <w:r>
        <w:rPr>
          <w:rFonts w:ascii="Times New Roman"/>
          <w:b w:val="false"/>
          <w:i w:val="false"/>
          <w:color w:val="00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1" w:id="315"/>
    <w:p>
      <w:pPr>
        <w:spacing w:after="0"/>
        <w:ind w:left="0"/>
        <w:jc w:val="both"/>
      </w:pPr>
      <w:r>
        <w:rPr>
          <w:rFonts w:ascii="Times New Roman"/>
          <w:b w:val="false"/>
          <w:i w:val="false"/>
          <w:color w:val="000000"/>
          <w:sz w:val="28"/>
        </w:rPr>
        <w:t>
      105. Заявки на блокировку сведений и документов, подтверждающих опыт работы потенциального поставщика, содержащиеся в электронном депозитарии без документов, подтверждающих факты недостоверной информации и дублирования сведений по объекту, отклоняются ведомством уполномоченного органа с указанием аргументированных обоснований.</w:t>
      </w:r>
    </w:p>
    <w:bookmarkEnd w:id="3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105 - в редакции приказа Заместителя Премьер-Министра - Министра финансов РК от 13.10.2022 </w:t>
      </w:r>
      <w:r>
        <w:rPr>
          <w:rFonts w:ascii="Times New Roman"/>
          <w:b w:val="false"/>
          <w:i w:val="false"/>
          <w:color w:val="00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2" w:id="316"/>
    <w:p>
      <w:pPr>
        <w:spacing w:after="0"/>
        <w:ind w:left="0"/>
        <w:jc w:val="both"/>
      </w:pPr>
      <w:r>
        <w:rPr>
          <w:rFonts w:ascii="Times New Roman"/>
          <w:b w:val="false"/>
          <w:i w:val="false"/>
          <w:color w:val="000000"/>
          <w:sz w:val="28"/>
        </w:rPr>
        <w:t>
      106. Разблокировка сведений и документов, подтверждающих опыт работы потенциального поставщика, содержащиеся в электронном депозитарии осуществляется ведомством уполномоченного органа на основании вступивших в законную силу решений суда о признании заблокированных сведений и документов достоверными.</w:t>
      </w:r>
    </w:p>
    <w:bookmarkEnd w:id="316"/>
    <w:bookmarkStart w:name="z1113" w:id="317"/>
    <w:p>
      <w:pPr>
        <w:spacing w:after="0"/>
        <w:ind w:left="0"/>
        <w:jc w:val="both"/>
      </w:pPr>
      <w:r>
        <w:rPr>
          <w:rFonts w:ascii="Times New Roman"/>
          <w:b w:val="false"/>
          <w:i w:val="false"/>
          <w:color w:val="000000"/>
          <w:sz w:val="28"/>
        </w:rPr>
        <w:t>
      107. Ведомство уполномоченного органа в течение пяти рабочих дней со дня включения потенциального поставщика или поставщика в реестр недобросовестных участников государственных закупок по причине установления факта предоставления им недостоверной информации по сведениям и документам, находящимся в электронном депозитарии, исключает такие сведения и документы из электронного депозитария.</w:t>
      </w:r>
    </w:p>
    <w:bookmarkEnd w:id="317"/>
    <w:bookmarkStart w:name="z1114" w:id="318"/>
    <w:p>
      <w:pPr>
        <w:spacing w:after="0"/>
        <w:ind w:left="0"/>
        <w:jc w:val="left"/>
      </w:pPr>
      <w:r>
        <w:rPr>
          <w:rFonts w:ascii="Times New Roman"/>
          <w:b/>
          <w:i w:val="false"/>
          <w:color w:val="000000"/>
        </w:rPr>
        <w:t xml:space="preserve"> Глава 9. Порядок осуществления государственных закупок способом конкурса</w:t>
      </w:r>
    </w:p>
    <w:bookmarkEnd w:id="318"/>
    <w:bookmarkStart w:name="z1115" w:id="319"/>
    <w:p>
      <w:pPr>
        <w:spacing w:after="0"/>
        <w:ind w:left="0"/>
        <w:jc w:val="left"/>
      </w:pPr>
      <w:r>
        <w:rPr>
          <w:rFonts w:ascii="Times New Roman"/>
          <w:b/>
          <w:i w:val="false"/>
          <w:color w:val="000000"/>
        </w:rPr>
        <w:t xml:space="preserve"> Параграф 1. Этапы осуществления конкурса организатором, единым организатором</w:t>
      </w:r>
    </w:p>
    <w:bookmarkEnd w:id="319"/>
    <w:bookmarkStart w:name="z1116" w:id="320"/>
    <w:p>
      <w:pPr>
        <w:spacing w:after="0"/>
        <w:ind w:left="0"/>
        <w:jc w:val="both"/>
      </w:pPr>
      <w:r>
        <w:rPr>
          <w:rFonts w:ascii="Times New Roman"/>
          <w:b w:val="false"/>
          <w:i w:val="false"/>
          <w:color w:val="000000"/>
          <w:sz w:val="28"/>
        </w:rPr>
        <w:t>
      108. Организация и проведение конкурса, предусматривает выполнение следующих последовательных мероприятий:</w:t>
      </w:r>
    </w:p>
    <w:bookmarkEnd w:id="320"/>
    <w:bookmarkStart w:name="z1117" w:id="321"/>
    <w:p>
      <w:pPr>
        <w:spacing w:after="0"/>
        <w:ind w:left="0"/>
        <w:jc w:val="both"/>
      </w:pPr>
      <w:r>
        <w:rPr>
          <w:rFonts w:ascii="Times New Roman"/>
          <w:b w:val="false"/>
          <w:i w:val="false"/>
          <w:color w:val="000000"/>
          <w:sz w:val="28"/>
        </w:rPr>
        <w:t>
      1) определение заказчиком организатора, за исключением случаев, когда заказчик и организатор выступают в одном лице и уполномоченного представителя заказчика, представляющего интересы последнего в предстоящем конкурсе;</w:t>
      </w:r>
    </w:p>
    <w:bookmarkEnd w:id="321"/>
    <w:bookmarkStart w:name="z1118" w:id="322"/>
    <w:p>
      <w:pPr>
        <w:spacing w:after="0"/>
        <w:ind w:left="0"/>
        <w:jc w:val="both"/>
      </w:pPr>
      <w:r>
        <w:rPr>
          <w:rFonts w:ascii="Times New Roman"/>
          <w:b w:val="false"/>
          <w:i w:val="false"/>
          <w:color w:val="000000"/>
          <w:sz w:val="28"/>
        </w:rPr>
        <w:t>
      2) предоставление заказчиком организатору информации и документов для организации и проведения конкурса либо представление заказчиком единому организатору задания на организацию и проведение конкурса;</w:t>
      </w:r>
    </w:p>
    <w:bookmarkEnd w:id="322"/>
    <w:bookmarkStart w:name="z1119" w:id="323"/>
    <w:p>
      <w:pPr>
        <w:spacing w:after="0"/>
        <w:ind w:left="0"/>
        <w:jc w:val="both"/>
      </w:pPr>
      <w:r>
        <w:rPr>
          <w:rFonts w:ascii="Times New Roman"/>
          <w:b w:val="false"/>
          <w:i w:val="false"/>
          <w:color w:val="000000"/>
          <w:sz w:val="28"/>
        </w:rPr>
        <w:t>
      3) направление заказчиком организатору, единому организатору посредством веб-портала пунктов годового плана государственных закупок (предварительного годового плана государственных закупок) для выполнения процедур организации и проведения конкурса;</w:t>
      </w:r>
    </w:p>
    <w:bookmarkEnd w:id="323"/>
    <w:bookmarkStart w:name="z1120" w:id="324"/>
    <w:p>
      <w:pPr>
        <w:spacing w:after="0"/>
        <w:ind w:left="0"/>
        <w:jc w:val="both"/>
      </w:pPr>
      <w:r>
        <w:rPr>
          <w:rFonts w:ascii="Times New Roman"/>
          <w:b w:val="false"/>
          <w:i w:val="false"/>
          <w:color w:val="000000"/>
          <w:sz w:val="28"/>
        </w:rPr>
        <w:t>
      4) определение и утверждение состава конкурсной комиссии, состава экспертной комиссии либо эксперта (при необходимости), определение секретаря конкурсной комиссии;</w:t>
      </w:r>
    </w:p>
    <w:bookmarkEnd w:id="324"/>
    <w:bookmarkStart w:name="z1121" w:id="325"/>
    <w:p>
      <w:pPr>
        <w:spacing w:after="0"/>
        <w:ind w:left="0"/>
        <w:jc w:val="both"/>
      </w:pPr>
      <w:r>
        <w:rPr>
          <w:rFonts w:ascii="Times New Roman"/>
          <w:b w:val="false"/>
          <w:i w:val="false"/>
          <w:color w:val="000000"/>
          <w:sz w:val="28"/>
        </w:rPr>
        <w:t>
      5) утверждение проекта конкурсной документации;</w:t>
      </w:r>
    </w:p>
    <w:bookmarkEnd w:id="325"/>
    <w:bookmarkStart w:name="z1122" w:id="326"/>
    <w:p>
      <w:pPr>
        <w:spacing w:after="0"/>
        <w:ind w:left="0"/>
        <w:jc w:val="both"/>
      </w:pPr>
      <w:r>
        <w:rPr>
          <w:rFonts w:ascii="Times New Roman"/>
          <w:b w:val="false"/>
          <w:i w:val="false"/>
          <w:color w:val="000000"/>
          <w:sz w:val="28"/>
        </w:rPr>
        <w:t>
      6) размещение на веб-портале объявления об осуществлении конкурса, а также текста конкурсной документации;</w:t>
      </w:r>
    </w:p>
    <w:bookmarkEnd w:id="326"/>
    <w:bookmarkStart w:name="z1123" w:id="327"/>
    <w:p>
      <w:pPr>
        <w:spacing w:after="0"/>
        <w:ind w:left="0"/>
        <w:jc w:val="both"/>
      </w:pPr>
      <w:r>
        <w:rPr>
          <w:rFonts w:ascii="Times New Roman"/>
          <w:b w:val="false"/>
          <w:i w:val="false"/>
          <w:color w:val="000000"/>
          <w:sz w:val="28"/>
        </w:rPr>
        <w:t>
      7) предварительное обсуждение посредством веб-портала проекта конкурсной документации и размещение на веб-портале протокола предварительного обсуждения проекта конкурсной документации, а также текста конкурсной документации;</w:t>
      </w:r>
    </w:p>
    <w:bookmarkEnd w:id="327"/>
    <w:bookmarkStart w:name="z1124" w:id="328"/>
    <w:p>
      <w:pPr>
        <w:spacing w:after="0"/>
        <w:ind w:left="0"/>
        <w:jc w:val="both"/>
      </w:pPr>
      <w:r>
        <w:rPr>
          <w:rFonts w:ascii="Times New Roman"/>
          <w:b w:val="false"/>
          <w:i w:val="false"/>
          <w:color w:val="000000"/>
          <w:sz w:val="28"/>
        </w:rPr>
        <w:t>
      8) представление потенциальными поставщиками заявок на участие в конкурсе в форме электронного документа и их автоматическая регистрация на веб-портале;</w:t>
      </w:r>
    </w:p>
    <w:bookmarkEnd w:id="328"/>
    <w:bookmarkStart w:name="z1125" w:id="329"/>
    <w:p>
      <w:pPr>
        <w:spacing w:after="0"/>
        <w:ind w:left="0"/>
        <w:jc w:val="both"/>
      </w:pPr>
      <w:r>
        <w:rPr>
          <w:rFonts w:ascii="Times New Roman"/>
          <w:b w:val="false"/>
          <w:i w:val="false"/>
          <w:color w:val="000000"/>
          <w:sz w:val="28"/>
        </w:rPr>
        <w:t>
      9) автоматическое вскрытие заявок и размещение на веб-портале соответствующего протокола вскрытия;</w:t>
      </w:r>
    </w:p>
    <w:bookmarkEnd w:id="329"/>
    <w:bookmarkStart w:name="z1126" w:id="330"/>
    <w:p>
      <w:pPr>
        <w:spacing w:after="0"/>
        <w:ind w:left="0"/>
        <w:jc w:val="both"/>
      </w:pPr>
      <w:r>
        <w:rPr>
          <w:rFonts w:ascii="Times New Roman"/>
          <w:b w:val="false"/>
          <w:i w:val="false"/>
          <w:color w:val="000000"/>
          <w:sz w:val="28"/>
        </w:rPr>
        <w:t xml:space="preserve">
      10) рассмотрение конкурсной комиссией посредством веб-портала заявок на участие в конкурсе потенциальных поставщиков на предмет их соответствия квалификационным требованиям и требованиям конкурсной документации, а также отсутствия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330"/>
    <w:bookmarkStart w:name="z1127" w:id="331"/>
    <w:p>
      <w:pPr>
        <w:spacing w:after="0"/>
        <w:ind w:left="0"/>
        <w:jc w:val="both"/>
      </w:pPr>
      <w:r>
        <w:rPr>
          <w:rFonts w:ascii="Times New Roman"/>
          <w:b w:val="false"/>
          <w:i w:val="false"/>
          <w:color w:val="000000"/>
          <w:sz w:val="28"/>
        </w:rPr>
        <w:t>
      11) приведение потенциальными поставщиками своих заявок на участие в конкурсе в соответствие с квалификационными требованиями и требованиями конкурсной документации;</w:t>
      </w:r>
    </w:p>
    <w:bookmarkEnd w:id="331"/>
    <w:bookmarkStart w:name="z1128" w:id="332"/>
    <w:p>
      <w:pPr>
        <w:spacing w:after="0"/>
        <w:ind w:left="0"/>
        <w:jc w:val="both"/>
      </w:pPr>
      <w:r>
        <w:rPr>
          <w:rFonts w:ascii="Times New Roman"/>
          <w:b w:val="false"/>
          <w:i w:val="false"/>
          <w:color w:val="000000"/>
          <w:sz w:val="28"/>
        </w:rPr>
        <w:t>
      12) повторное рассмотрение заявок на участие в конкурсе потенциальных поставщиков, приведенных в соответствие с квалификационными требованиями и требованиями конкурсной документации;</w:t>
      </w:r>
    </w:p>
    <w:bookmarkEnd w:id="332"/>
    <w:bookmarkStart w:name="z1129" w:id="333"/>
    <w:p>
      <w:pPr>
        <w:spacing w:after="0"/>
        <w:ind w:left="0"/>
        <w:jc w:val="both"/>
      </w:pPr>
      <w:r>
        <w:rPr>
          <w:rFonts w:ascii="Times New Roman"/>
          <w:b w:val="false"/>
          <w:i w:val="false"/>
          <w:color w:val="000000"/>
          <w:sz w:val="28"/>
        </w:rPr>
        <w:t>
      13) определение потенциальных поставщиков, которые соответствуют квалификационным требованиям и требованиям конкурсной документации, и признание их участниками конкурса, а также применение относительных значений критериев к конкурсным ценовым предложениям участников конкурса;</w:t>
      </w:r>
    </w:p>
    <w:bookmarkEnd w:id="333"/>
    <w:bookmarkStart w:name="z1130" w:id="334"/>
    <w:p>
      <w:pPr>
        <w:spacing w:after="0"/>
        <w:ind w:left="0"/>
        <w:jc w:val="both"/>
      </w:pPr>
      <w:r>
        <w:rPr>
          <w:rFonts w:ascii="Times New Roman"/>
          <w:b w:val="false"/>
          <w:i w:val="false"/>
          <w:color w:val="000000"/>
          <w:sz w:val="28"/>
        </w:rPr>
        <w:t>
      14) автоматическое сопоставление веб-порталом условных цен участников конкурса, определение победителя конкурса на основе наименьшей условной цены, а также потенциального поставщика, занявшего второе место, и размещение на веб-портале протокола об итогах государственных закупок способом конкурса;</w:t>
      </w:r>
    </w:p>
    <w:bookmarkEnd w:id="334"/>
    <w:bookmarkStart w:name="z1131" w:id="335"/>
    <w:p>
      <w:pPr>
        <w:spacing w:after="0"/>
        <w:ind w:left="0"/>
        <w:jc w:val="both"/>
      </w:pPr>
      <w:r>
        <w:rPr>
          <w:rFonts w:ascii="Times New Roman"/>
          <w:b w:val="false"/>
          <w:i w:val="false"/>
          <w:color w:val="000000"/>
          <w:sz w:val="28"/>
        </w:rPr>
        <w:t>
      15) заключение заказчиком договора с победителем на основании протокола об итогах государственных закупок способом конкурса.</w:t>
      </w:r>
    </w:p>
    <w:bookmarkEnd w:id="335"/>
    <w:bookmarkStart w:name="z1132" w:id="336"/>
    <w:p>
      <w:pPr>
        <w:spacing w:after="0"/>
        <w:ind w:left="0"/>
        <w:jc w:val="both"/>
      </w:pPr>
      <w:r>
        <w:rPr>
          <w:rFonts w:ascii="Times New Roman"/>
          <w:b w:val="false"/>
          <w:i w:val="false"/>
          <w:color w:val="000000"/>
          <w:sz w:val="28"/>
        </w:rPr>
        <w:t xml:space="preserve">
      Мероприятия, предусмотренные </w:t>
      </w:r>
      <w:r>
        <w:rPr>
          <w:rFonts w:ascii="Times New Roman"/>
          <w:b w:val="false"/>
          <w:i w:val="false"/>
          <w:color w:val="000000"/>
          <w:sz w:val="28"/>
        </w:rPr>
        <w:t>подпунктом 7)</w:t>
      </w:r>
      <w:r>
        <w:rPr>
          <w:rFonts w:ascii="Times New Roman"/>
          <w:b w:val="false"/>
          <w:i w:val="false"/>
          <w:color w:val="000000"/>
          <w:sz w:val="28"/>
        </w:rPr>
        <w:t xml:space="preserve"> настоящего пункта, не осуществляются при государственных закупках,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bookmarkEnd w:id="336"/>
    <w:bookmarkStart w:name="z1133" w:id="337"/>
    <w:p>
      <w:pPr>
        <w:spacing w:after="0"/>
        <w:ind w:left="0"/>
        <w:jc w:val="both"/>
      </w:pPr>
      <w:r>
        <w:rPr>
          <w:rFonts w:ascii="Times New Roman"/>
          <w:b w:val="false"/>
          <w:i w:val="false"/>
          <w:color w:val="000000"/>
          <w:sz w:val="28"/>
        </w:rPr>
        <w:t xml:space="preserve">
      Мероприятия, предусмотренные </w:t>
      </w:r>
      <w:r>
        <w:rPr>
          <w:rFonts w:ascii="Times New Roman"/>
          <w:b w:val="false"/>
          <w:i w:val="false"/>
          <w:color w:val="000000"/>
          <w:sz w:val="28"/>
        </w:rPr>
        <w:t>подпунктом 11)</w:t>
      </w:r>
      <w:r>
        <w:rPr>
          <w:rFonts w:ascii="Times New Roman"/>
          <w:b w:val="false"/>
          <w:i w:val="false"/>
          <w:color w:val="000000"/>
          <w:sz w:val="28"/>
        </w:rPr>
        <w:t xml:space="preserve"> настоящего пункта, осуществляются в случае выявления конкурсной комиссией потенциальных поставщиков, не соответствующих квалификационным требованиям и требованиям конкурсной документации.</w:t>
      </w:r>
    </w:p>
    <w:bookmarkEnd w:id="337"/>
    <w:bookmarkStart w:name="z1134" w:id="338"/>
    <w:p>
      <w:pPr>
        <w:spacing w:after="0"/>
        <w:ind w:left="0"/>
        <w:jc w:val="both"/>
      </w:pPr>
      <w:r>
        <w:rPr>
          <w:rFonts w:ascii="Times New Roman"/>
          <w:b w:val="false"/>
          <w:i w:val="false"/>
          <w:color w:val="000000"/>
          <w:sz w:val="28"/>
        </w:rPr>
        <w:t>
      109. Единый организатор проводит государственные закупки с соблюдением следующих последовательных этапов:</w:t>
      </w:r>
    </w:p>
    <w:bookmarkEnd w:id="338"/>
    <w:bookmarkStart w:name="z1135" w:id="339"/>
    <w:p>
      <w:pPr>
        <w:spacing w:after="0"/>
        <w:ind w:left="0"/>
        <w:jc w:val="both"/>
      </w:pPr>
      <w:r>
        <w:rPr>
          <w:rFonts w:ascii="Times New Roman"/>
          <w:b w:val="false"/>
          <w:i w:val="false"/>
          <w:color w:val="000000"/>
          <w:sz w:val="28"/>
        </w:rPr>
        <w:t xml:space="preserve">
      1) представление заказчиком единому организатору задания на организацию и проведение государственных закупок, содержащего документы, установленные </w:t>
      </w:r>
      <w:r>
        <w:rPr>
          <w:rFonts w:ascii="Times New Roman"/>
          <w:b w:val="false"/>
          <w:i w:val="false"/>
          <w:color w:val="000000"/>
          <w:sz w:val="28"/>
        </w:rPr>
        <w:t>пунктом 115</w:t>
      </w:r>
      <w:r>
        <w:rPr>
          <w:rFonts w:ascii="Times New Roman"/>
          <w:b w:val="false"/>
          <w:i w:val="false"/>
          <w:color w:val="000000"/>
          <w:sz w:val="28"/>
        </w:rPr>
        <w:t xml:space="preserve"> настоящих Правил;</w:t>
      </w:r>
    </w:p>
    <w:bookmarkEnd w:id="339"/>
    <w:bookmarkStart w:name="z1136" w:id="340"/>
    <w:p>
      <w:pPr>
        <w:spacing w:after="0"/>
        <w:ind w:left="0"/>
        <w:jc w:val="both"/>
      </w:pPr>
      <w:r>
        <w:rPr>
          <w:rFonts w:ascii="Times New Roman"/>
          <w:b w:val="false"/>
          <w:i w:val="false"/>
          <w:color w:val="000000"/>
          <w:sz w:val="28"/>
        </w:rPr>
        <w:t xml:space="preserve">
      2) разработка и утверждение единым организатором проекта конкурсной документации на основании представленного заказчиком задания, содержащего документы, установленные </w:t>
      </w:r>
      <w:r>
        <w:rPr>
          <w:rFonts w:ascii="Times New Roman"/>
          <w:b w:val="false"/>
          <w:i w:val="false"/>
          <w:color w:val="000000"/>
          <w:sz w:val="28"/>
        </w:rPr>
        <w:t>пунктом 115</w:t>
      </w:r>
      <w:r>
        <w:rPr>
          <w:rFonts w:ascii="Times New Roman"/>
          <w:b w:val="false"/>
          <w:i w:val="false"/>
          <w:color w:val="000000"/>
          <w:sz w:val="28"/>
        </w:rPr>
        <w:t xml:space="preserve"> настоящих Правил;</w:t>
      </w:r>
    </w:p>
    <w:bookmarkEnd w:id="340"/>
    <w:bookmarkStart w:name="z1137" w:id="341"/>
    <w:p>
      <w:pPr>
        <w:spacing w:after="0"/>
        <w:ind w:left="0"/>
        <w:jc w:val="both"/>
      </w:pPr>
      <w:r>
        <w:rPr>
          <w:rFonts w:ascii="Times New Roman"/>
          <w:b w:val="false"/>
          <w:i w:val="false"/>
          <w:color w:val="000000"/>
          <w:sz w:val="28"/>
        </w:rPr>
        <w:t>
      3) определение и утверждение единым организатором состава конкурсной комиссии.</w:t>
      </w:r>
    </w:p>
    <w:bookmarkEnd w:id="341"/>
    <w:bookmarkStart w:name="z1138" w:id="342"/>
    <w:p>
      <w:pPr>
        <w:spacing w:after="0"/>
        <w:ind w:left="0"/>
        <w:jc w:val="both"/>
      </w:pPr>
      <w:r>
        <w:rPr>
          <w:rFonts w:ascii="Times New Roman"/>
          <w:b w:val="false"/>
          <w:i w:val="false"/>
          <w:color w:val="000000"/>
          <w:sz w:val="28"/>
        </w:rPr>
        <w:t xml:space="preserve">
      В случае, предусмотренном </w:t>
      </w:r>
      <w:r>
        <w:rPr>
          <w:rFonts w:ascii="Times New Roman"/>
          <w:b w:val="false"/>
          <w:i w:val="false"/>
          <w:color w:val="000000"/>
          <w:sz w:val="28"/>
        </w:rPr>
        <w:t>подпунктом 1)</w:t>
      </w:r>
      <w:r>
        <w:rPr>
          <w:rFonts w:ascii="Times New Roman"/>
          <w:b w:val="false"/>
          <w:i w:val="false"/>
          <w:color w:val="000000"/>
          <w:sz w:val="28"/>
        </w:rPr>
        <w:t xml:space="preserve"> пункта 34 настоящих Правил в состав конкурсной комиссии, определяемой и утверждаемой единым организатором, также входят представители заказчика;</w:t>
      </w:r>
    </w:p>
    <w:bookmarkEnd w:id="342"/>
    <w:bookmarkStart w:name="z1139" w:id="343"/>
    <w:p>
      <w:pPr>
        <w:spacing w:after="0"/>
        <w:ind w:left="0"/>
        <w:jc w:val="both"/>
      </w:pPr>
      <w:r>
        <w:rPr>
          <w:rFonts w:ascii="Times New Roman"/>
          <w:b w:val="false"/>
          <w:i w:val="false"/>
          <w:color w:val="000000"/>
          <w:sz w:val="28"/>
        </w:rPr>
        <w:t>
      4) в случае необходимости внесение изменений и (или) дополнений единым организатором в конкурсную документацию;</w:t>
      </w:r>
    </w:p>
    <w:bookmarkEnd w:id="343"/>
    <w:bookmarkStart w:name="z1140" w:id="344"/>
    <w:p>
      <w:pPr>
        <w:spacing w:after="0"/>
        <w:ind w:left="0"/>
        <w:jc w:val="both"/>
      </w:pPr>
      <w:r>
        <w:rPr>
          <w:rFonts w:ascii="Times New Roman"/>
          <w:b w:val="false"/>
          <w:i w:val="false"/>
          <w:color w:val="000000"/>
          <w:sz w:val="28"/>
        </w:rPr>
        <w:t>
      5) размещение единым организатором на веб-портале объявления о проведении государственных закупок;</w:t>
      </w:r>
    </w:p>
    <w:bookmarkEnd w:id="344"/>
    <w:bookmarkStart w:name="z1141" w:id="345"/>
    <w:p>
      <w:pPr>
        <w:spacing w:after="0"/>
        <w:ind w:left="0"/>
        <w:jc w:val="both"/>
      </w:pPr>
      <w:r>
        <w:rPr>
          <w:rFonts w:ascii="Times New Roman"/>
          <w:b w:val="false"/>
          <w:i w:val="false"/>
          <w:color w:val="000000"/>
          <w:sz w:val="28"/>
        </w:rPr>
        <w:t xml:space="preserve">
      6) в случае, предусмотренном </w:t>
      </w:r>
      <w:r>
        <w:rPr>
          <w:rFonts w:ascii="Times New Roman"/>
          <w:b w:val="false"/>
          <w:i w:val="false"/>
          <w:color w:val="000000"/>
          <w:sz w:val="28"/>
        </w:rPr>
        <w:t>подпунктом 1)</w:t>
      </w:r>
      <w:r>
        <w:rPr>
          <w:rFonts w:ascii="Times New Roman"/>
          <w:b w:val="false"/>
          <w:i w:val="false"/>
          <w:color w:val="000000"/>
          <w:sz w:val="28"/>
        </w:rPr>
        <w:t xml:space="preserve"> пункта 34 настоящих Правил направление единым организатором заказчику запросов и замечаний со стороны лиц, автоматически зарегистрированных на веб-портале, получивших конкурсную документацию к проекту договора и (или) технической спецификации конкурсной документации;</w:t>
      </w:r>
    </w:p>
    <w:bookmarkEnd w:id="345"/>
    <w:bookmarkStart w:name="z1142" w:id="346"/>
    <w:p>
      <w:pPr>
        <w:spacing w:after="0"/>
        <w:ind w:left="0"/>
        <w:jc w:val="both"/>
      </w:pPr>
      <w:r>
        <w:rPr>
          <w:rFonts w:ascii="Times New Roman"/>
          <w:b w:val="false"/>
          <w:i w:val="false"/>
          <w:color w:val="000000"/>
          <w:sz w:val="28"/>
        </w:rPr>
        <w:t>
      7) определение победителя конкурса;</w:t>
      </w:r>
    </w:p>
    <w:bookmarkEnd w:id="346"/>
    <w:bookmarkStart w:name="z1143" w:id="347"/>
    <w:p>
      <w:pPr>
        <w:spacing w:after="0"/>
        <w:ind w:left="0"/>
        <w:jc w:val="both"/>
      </w:pPr>
      <w:r>
        <w:rPr>
          <w:rFonts w:ascii="Times New Roman"/>
          <w:b w:val="false"/>
          <w:i w:val="false"/>
          <w:color w:val="000000"/>
          <w:sz w:val="28"/>
        </w:rPr>
        <w:t>
      8) заключение заказчиком договора с победителем на основании протокола об итогах государственных закупок в порядке, установленном настоящими правилами.</w:t>
      </w:r>
    </w:p>
    <w:bookmarkEnd w:id="347"/>
    <w:bookmarkStart w:name="z1144" w:id="348"/>
    <w:p>
      <w:pPr>
        <w:spacing w:after="0"/>
        <w:ind w:left="0"/>
        <w:jc w:val="both"/>
      </w:pPr>
      <w:r>
        <w:rPr>
          <w:rFonts w:ascii="Times New Roman"/>
          <w:b w:val="false"/>
          <w:i w:val="false"/>
          <w:color w:val="000000"/>
          <w:sz w:val="28"/>
        </w:rPr>
        <w:t>
      110. Заказчик не позднее десяти рабочих дней со дня утверждения годового плана государственных закупок (предварительного годового плана государственных закупок) либо внесения изменений и (или) дополнений в годовой план государственных закупок (предварительный годовой план государственных закупок) предоставляет единому организатору информацию о планируемых государственных закупках товаров, работ, услуг.</w:t>
      </w:r>
    </w:p>
    <w:bookmarkEnd w:id="348"/>
    <w:bookmarkStart w:name="z1145" w:id="349"/>
    <w:p>
      <w:pPr>
        <w:spacing w:after="0"/>
        <w:ind w:left="0"/>
        <w:jc w:val="both"/>
      </w:pPr>
      <w:r>
        <w:rPr>
          <w:rFonts w:ascii="Times New Roman"/>
          <w:b w:val="false"/>
          <w:i w:val="false"/>
          <w:color w:val="000000"/>
          <w:sz w:val="28"/>
        </w:rPr>
        <w:t>
      111. Организация и проведение государственных закупок единым организатором осуществляются в соответствии с требованиями, предъявляемыми к организатору с учетом особенностей, установленных Законом и настоящими правилами.</w:t>
      </w:r>
    </w:p>
    <w:bookmarkEnd w:id="349"/>
    <w:bookmarkStart w:name="z1146" w:id="350"/>
    <w:p>
      <w:pPr>
        <w:spacing w:after="0"/>
        <w:ind w:left="0"/>
        <w:jc w:val="left"/>
      </w:pPr>
      <w:r>
        <w:rPr>
          <w:rFonts w:ascii="Times New Roman"/>
          <w:b/>
          <w:i w:val="false"/>
          <w:color w:val="000000"/>
        </w:rPr>
        <w:t xml:space="preserve"> Параграф 2. Предоставление заказчиком организатору (единому организатору) информации и документов для организации и проведения конкурса</w:t>
      </w:r>
    </w:p>
    <w:bookmarkEnd w:id="350"/>
    <w:bookmarkStart w:name="z1147" w:id="351"/>
    <w:p>
      <w:pPr>
        <w:spacing w:after="0"/>
        <w:ind w:left="0"/>
        <w:jc w:val="both"/>
      </w:pPr>
      <w:r>
        <w:rPr>
          <w:rFonts w:ascii="Times New Roman"/>
          <w:b w:val="false"/>
          <w:i w:val="false"/>
          <w:color w:val="000000"/>
          <w:sz w:val="28"/>
        </w:rPr>
        <w:t>
      112. Заказчик предоставляет организатору для проведения конкурса техническую спецификацию и проект договора на казахском и русском языках, за исключением случаев, когда организатор и заказчик выступают в одном лице.</w:t>
      </w:r>
    </w:p>
    <w:bookmarkEnd w:id="351"/>
    <w:bookmarkStart w:name="z1148" w:id="352"/>
    <w:p>
      <w:pPr>
        <w:spacing w:after="0"/>
        <w:ind w:left="0"/>
        <w:jc w:val="both"/>
      </w:pPr>
      <w:r>
        <w:rPr>
          <w:rFonts w:ascii="Times New Roman"/>
          <w:b w:val="false"/>
          <w:i w:val="false"/>
          <w:color w:val="000000"/>
          <w:sz w:val="28"/>
        </w:rPr>
        <w:t xml:space="preserve">
      113. При осуществлении государственных закупок работ, требующих проектно-сметной документации, конкурсная документация, в соответствии с частью третьей подпункта 2) пункта 2 </w:t>
      </w:r>
      <w:r>
        <w:rPr>
          <w:rFonts w:ascii="Times New Roman"/>
          <w:b w:val="false"/>
          <w:i w:val="false"/>
          <w:color w:val="000000"/>
          <w:sz w:val="28"/>
        </w:rPr>
        <w:t>статьи 21</w:t>
      </w:r>
      <w:r>
        <w:rPr>
          <w:rFonts w:ascii="Times New Roman"/>
          <w:b w:val="false"/>
          <w:i w:val="false"/>
          <w:color w:val="000000"/>
          <w:sz w:val="28"/>
        </w:rPr>
        <w:t xml:space="preserve"> Закона, должна содержать техническую спецификацию, утвержденную в установленном порядке проектно-сметную документацию и ее положительное заключение комплексной вневедомственной экспертизы. При этом сроки выполнения работ по таким государственным закупкам должны соответствовать срокам выполнения работ, указанным в утвержденной в установленном порядке проектно-сметной документации;</w:t>
      </w:r>
    </w:p>
    <w:bookmarkEnd w:id="352"/>
    <w:bookmarkStart w:name="z1149" w:id="353"/>
    <w:p>
      <w:pPr>
        <w:spacing w:after="0"/>
        <w:ind w:left="0"/>
        <w:jc w:val="both"/>
      </w:pPr>
      <w:r>
        <w:rPr>
          <w:rFonts w:ascii="Times New Roman"/>
          <w:b w:val="false"/>
          <w:i w:val="false"/>
          <w:color w:val="000000"/>
          <w:sz w:val="28"/>
        </w:rPr>
        <w:t>
      114. В конкурсной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bookmarkEnd w:id="353"/>
    <w:bookmarkStart w:name="z1150" w:id="354"/>
    <w:p>
      <w:pPr>
        <w:spacing w:after="0"/>
        <w:ind w:left="0"/>
        <w:jc w:val="both"/>
      </w:pPr>
      <w:r>
        <w:rPr>
          <w:rFonts w:ascii="Times New Roman"/>
          <w:b w:val="false"/>
          <w:i w:val="false"/>
          <w:color w:val="000000"/>
          <w:sz w:val="28"/>
        </w:rPr>
        <w:t>
      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bookmarkEnd w:id="354"/>
    <w:bookmarkStart w:name="z1151" w:id="355"/>
    <w:p>
      <w:pPr>
        <w:spacing w:after="0"/>
        <w:ind w:left="0"/>
        <w:jc w:val="both"/>
      </w:pPr>
      <w:r>
        <w:rPr>
          <w:rFonts w:ascii="Times New Roman"/>
          <w:b w:val="false"/>
          <w:i w:val="false"/>
          <w:color w:val="000000"/>
          <w:sz w:val="28"/>
        </w:rPr>
        <w:t>
      2) для определения поставщика услуг по предоставлению товара в лизинг и возникновения необходимости подробного описания предмета лизинга;</w:t>
      </w:r>
    </w:p>
    <w:bookmarkEnd w:id="355"/>
    <w:bookmarkStart w:name="z1152" w:id="356"/>
    <w:p>
      <w:pPr>
        <w:spacing w:after="0"/>
        <w:ind w:left="0"/>
        <w:jc w:val="both"/>
      </w:pPr>
      <w:r>
        <w:rPr>
          <w:rFonts w:ascii="Times New Roman"/>
          <w:b w:val="false"/>
          <w:i w:val="false"/>
          <w:color w:val="000000"/>
          <w:sz w:val="28"/>
        </w:rPr>
        <w:t>
      3) для ремонта и (или) технического обслуживания имеющегося у заказчика товара (оборудования).</w:t>
      </w:r>
    </w:p>
    <w:bookmarkEnd w:id="356"/>
    <w:bookmarkStart w:name="z1153" w:id="357"/>
    <w:p>
      <w:pPr>
        <w:spacing w:after="0"/>
        <w:ind w:left="0"/>
        <w:jc w:val="both"/>
      </w:pPr>
      <w:r>
        <w:rPr>
          <w:rFonts w:ascii="Times New Roman"/>
          <w:b w:val="false"/>
          <w:i w:val="false"/>
          <w:color w:val="000000"/>
          <w:sz w:val="28"/>
        </w:rPr>
        <w:t xml:space="preserve">
      115. В случае, предусмотренном </w:t>
      </w:r>
      <w:r>
        <w:rPr>
          <w:rFonts w:ascii="Times New Roman"/>
          <w:b w:val="false"/>
          <w:i w:val="false"/>
          <w:color w:val="000000"/>
          <w:sz w:val="28"/>
        </w:rPr>
        <w:t>подпунктом 1)</w:t>
      </w:r>
      <w:r>
        <w:rPr>
          <w:rFonts w:ascii="Times New Roman"/>
          <w:b w:val="false"/>
          <w:i w:val="false"/>
          <w:color w:val="000000"/>
          <w:sz w:val="28"/>
        </w:rPr>
        <w:t xml:space="preserve"> пункта 34 настоящих Правил, организация и проведение конкурса осуществляется единым организатором на основании представления заказчиком задания на казахском и русском языках, содержащего следующие документы:</w:t>
      </w:r>
    </w:p>
    <w:bookmarkEnd w:id="357"/>
    <w:bookmarkStart w:name="z1154" w:id="358"/>
    <w:p>
      <w:pPr>
        <w:spacing w:after="0"/>
        <w:ind w:left="0"/>
        <w:jc w:val="both"/>
      </w:pPr>
      <w:r>
        <w:rPr>
          <w:rFonts w:ascii="Times New Roman"/>
          <w:b w:val="false"/>
          <w:i w:val="false"/>
          <w:color w:val="000000"/>
          <w:sz w:val="28"/>
        </w:rPr>
        <w:t>
      1) заявку заказчика на проведение конкурса, подписанную первым руководителем заказчика либо лицом, исполняющим его обязанности, либо руководителем бюджетной программы либо лицом, исполняющим его обязанности, с указанием кандидатур из числа представителей заказчика для включения в состав конкурсной комиссии;</w:t>
      </w:r>
    </w:p>
    <w:bookmarkEnd w:id="358"/>
    <w:bookmarkStart w:name="z1155" w:id="359"/>
    <w:p>
      <w:pPr>
        <w:spacing w:after="0"/>
        <w:ind w:left="0"/>
        <w:jc w:val="both"/>
      </w:pPr>
      <w:r>
        <w:rPr>
          <w:rFonts w:ascii="Times New Roman"/>
          <w:b w:val="false"/>
          <w:i w:val="false"/>
          <w:color w:val="000000"/>
          <w:sz w:val="28"/>
        </w:rPr>
        <w:t>
      2) утвержденные первым руководителем заказчика либо лицом, исполняющим его обязанности, либо руководителем бюджетной программы либо лицом, исполняющим его обязанности, проект квалификационных требований, техническую спецификацию, проект договора, являющегося неотъемлемой частью конкурсной документации и состав экспертной комиссии либо эксперта в случае ее создания (привлечения).</w:t>
      </w:r>
    </w:p>
    <w:bookmarkEnd w:id="359"/>
    <w:bookmarkStart w:name="z1156" w:id="360"/>
    <w:p>
      <w:pPr>
        <w:spacing w:after="0"/>
        <w:ind w:left="0"/>
        <w:jc w:val="both"/>
      </w:pPr>
      <w:r>
        <w:rPr>
          <w:rFonts w:ascii="Times New Roman"/>
          <w:b w:val="false"/>
          <w:i w:val="false"/>
          <w:color w:val="000000"/>
          <w:sz w:val="28"/>
        </w:rPr>
        <w:t>
      При осуществлении государственных закупок работ, требующих проектно-сметной документации, конкурсная документация содержит проект технической спецификации, утвержденную в установленном порядке проектно-сметную документацию и ее положительное заключение комплексной вневедомственной экспертизы. При этом сроки выполнения работ по таким государственным закупкам должны соответствовать срокам выполнения работ, указанным в утвержденной в установленном порядке проектно-сметной документации;</w:t>
      </w:r>
    </w:p>
    <w:bookmarkEnd w:id="3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115 с изменением, внесенным приказом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7" w:id="361"/>
    <w:p>
      <w:pPr>
        <w:spacing w:after="0"/>
        <w:ind w:left="0"/>
        <w:jc w:val="both"/>
      </w:pPr>
      <w:r>
        <w:rPr>
          <w:rFonts w:ascii="Times New Roman"/>
          <w:b w:val="false"/>
          <w:i w:val="false"/>
          <w:color w:val="000000"/>
          <w:sz w:val="28"/>
        </w:rPr>
        <w:t xml:space="preserve">
      116. В случае, предусмотренном </w:t>
      </w:r>
      <w:r>
        <w:rPr>
          <w:rFonts w:ascii="Times New Roman"/>
          <w:b w:val="false"/>
          <w:i w:val="false"/>
          <w:color w:val="000000"/>
          <w:sz w:val="28"/>
        </w:rPr>
        <w:t>подпунктом 2)</w:t>
      </w:r>
      <w:r>
        <w:rPr>
          <w:rFonts w:ascii="Times New Roman"/>
          <w:b w:val="false"/>
          <w:i w:val="false"/>
          <w:color w:val="000000"/>
          <w:sz w:val="28"/>
        </w:rPr>
        <w:t xml:space="preserve"> пункта 34 настоящих Правил, организация и проведение конкурса осуществляется единым организатором на основании представления заказчиком задания на казахском и русском языках, содержащего следующие документы:</w:t>
      </w:r>
    </w:p>
    <w:bookmarkEnd w:id="361"/>
    <w:bookmarkStart w:name="z1158" w:id="362"/>
    <w:p>
      <w:pPr>
        <w:spacing w:after="0"/>
        <w:ind w:left="0"/>
        <w:jc w:val="both"/>
      </w:pPr>
      <w:r>
        <w:rPr>
          <w:rFonts w:ascii="Times New Roman"/>
          <w:b w:val="false"/>
          <w:i w:val="false"/>
          <w:color w:val="000000"/>
          <w:sz w:val="28"/>
        </w:rPr>
        <w:t>
      1) заявку заказчика на проведение конкурса, подписанную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bookmarkEnd w:id="362"/>
    <w:bookmarkStart w:name="z1159" w:id="363"/>
    <w:p>
      <w:pPr>
        <w:spacing w:after="0"/>
        <w:ind w:left="0"/>
        <w:jc w:val="both"/>
      </w:pPr>
      <w:r>
        <w:rPr>
          <w:rFonts w:ascii="Times New Roman"/>
          <w:b w:val="false"/>
          <w:i w:val="false"/>
          <w:color w:val="000000"/>
          <w:sz w:val="28"/>
        </w:rPr>
        <w:t>
      2) утвержденные первым руководителем заказчика либо лицом, исполняющим его обязанности, либо руководителем бюджетной программы либо лицом, исполняющим его обязанности, проект квалификационных требований, предъявляемых к потенциальным поставщикам и проект технической спецификации с указанием требуемых функциональных, технических, качественных и эксплуатационных характеристик закупаемых товаров, работ, услуг.</w:t>
      </w:r>
    </w:p>
    <w:bookmarkEnd w:id="363"/>
    <w:bookmarkStart w:name="z1160" w:id="364"/>
    <w:p>
      <w:pPr>
        <w:spacing w:after="0"/>
        <w:ind w:left="0"/>
        <w:jc w:val="left"/>
      </w:pPr>
      <w:r>
        <w:rPr>
          <w:rFonts w:ascii="Times New Roman"/>
          <w:b/>
          <w:i w:val="false"/>
          <w:color w:val="000000"/>
        </w:rPr>
        <w:t xml:space="preserve"> Параграф 3. Определение и утверждение состава конкурсной комиссии</w:t>
      </w:r>
    </w:p>
    <w:bookmarkEnd w:id="364"/>
    <w:bookmarkStart w:name="z1161" w:id="365"/>
    <w:p>
      <w:pPr>
        <w:spacing w:after="0"/>
        <w:ind w:left="0"/>
        <w:jc w:val="both"/>
      </w:pPr>
      <w:r>
        <w:rPr>
          <w:rFonts w:ascii="Times New Roman"/>
          <w:b w:val="false"/>
          <w:i w:val="false"/>
          <w:color w:val="000000"/>
          <w:sz w:val="28"/>
        </w:rPr>
        <w:t>
      117. Для выполнения процедур организации и проведения конкурса организатор, единый организатор на каждый конкурс отдельно утверждает конкурсную комиссию и определяет секретаря конкурсной комиссии.</w:t>
      </w:r>
    </w:p>
    <w:bookmarkEnd w:id="365"/>
    <w:bookmarkStart w:name="z1162" w:id="366"/>
    <w:p>
      <w:pPr>
        <w:spacing w:after="0"/>
        <w:ind w:left="0"/>
        <w:jc w:val="both"/>
      </w:pPr>
      <w:r>
        <w:rPr>
          <w:rFonts w:ascii="Times New Roman"/>
          <w:b w:val="false"/>
          <w:i w:val="false"/>
          <w:color w:val="000000"/>
          <w:sz w:val="28"/>
        </w:rPr>
        <w:t>
      118. Решение о создании конкурсной комиссии и определении секретаря конкурсной комиссии принимается первым руководителем организатора либо лицом, исполняющим его обязанности, либо руководителем бюджетной программы либо лицом, исполняющим его обязанности.</w:t>
      </w:r>
    </w:p>
    <w:bookmarkEnd w:id="366"/>
    <w:bookmarkStart w:name="z1163" w:id="367"/>
    <w:p>
      <w:pPr>
        <w:spacing w:after="0"/>
        <w:ind w:left="0"/>
        <w:jc w:val="both"/>
      </w:pPr>
      <w:r>
        <w:rPr>
          <w:rFonts w:ascii="Times New Roman"/>
          <w:b w:val="false"/>
          <w:i w:val="false"/>
          <w:color w:val="000000"/>
          <w:sz w:val="28"/>
        </w:rPr>
        <w:t>
      119. В случае, если организатором выступает сам заказчик непосредственно либо в лице своего структурного подразделения, (должностного лица), ответственного за выполнение процедур организации и проведения государственных закупок, решение о создании конкурсной комиссии и определении секретаря конкурсной комиссии принимается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bookmarkEnd w:id="367"/>
    <w:bookmarkStart w:name="z1164" w:id="368"/>
    <w:p>
      <w:pPr>
        <w:spacing w:after="0"/>
        <w:ind w:left="0"/>
        <w:jc w:val="both"/>
      </w:pPr>
      <w:r>
        <w:rPr>
          <w:rFonts w:ascii="Times New Roman"/>
          <w:b w:val="false"/>
          <w:i w:val="false"/>
          <w:color w:val="000000"/>
          <w:sz w:val="28"/>
        </w:rPr>
        <w:t>
      120. В случае осуществления государственных закупок единым организатором, решение о создании конкурсной комиссии и определении секретаря конкурсной комиссии принимается первым руководителем либо лицом, исполняющим обязанности первого руководителя единого организатора.</w:t>
      </w:r>
    </w:p>
    <w:bookmarkEnd w:id="368"/>
    <w:bookmarkStart w:name="z1165" w:id="369"/>
    <w:p>
      <w:pPr>
        <w:spacing w:after="0"/>
        <w:ind w:left="0"/>
        <w:jc w:val="both"/>
      </w:pPr>
      <w:r>
        <w:rPr>
          <w:rFonts w:ascii="Times New Roman"/>
          <w:b w:val="false"/>
          <w:i w:val="false"/>
          <w:color w:val="000000"/>
          <w:sz w:val="28"/>
        </w:rPr>
        <w:t>
      121. При осуществлении государственных закупок работ организатор, а в случае, если организатором выступает сам заказчик непосредственно, либо в лице своего структурного подразделения (должностного лица), заказчик при необходимости включает в состав конкурсной комиссии представителей уполномоченного органа в соответствующей сфере деятельности по согласованию с ним, из числа его работников, зарегистрированных на веб-портале.</w:t>
      </w:r>
    </w:p>
    <w:bookmarkEnd w:id="369"/>
    <w:bookmarkStart w:name="z1166" w:id="370"/>
    <w:p>
      <w:pPr>
        <w:spacing w:after="0"/>
        <w:ind w:left="0"/>
        <w:jc w:val="both"/>
      </w:pPr>
      <w:r>
        <w:rPr>
          <w:rFonts w:ascii="Times New Roman"/>
          <w:b w:val="false"/>
          <w:i w:val="false"/>
          <w:color w:val="000000"/>
          <w:sz w:val="28"/>
        </w:rPr>
        <w:t>
      122. Для разработки технического задания и (или) технической спецификации закупаемых товаров, работ, услуг, заказчик при необходимости создает экспертную комиссию либо привлекает эксперта.</w:t>
      </w:r>
    </w:p>
    <w:bookmarkEnd w:id="370"/>
    <w:bookmarkStart w:name="z6307" w:id="371"/>
    <w:p>
      <w:pPr>
        <w:spacing w:after="0"/>
        <w:ind w:left="0"/>
        <w:jc w:val="both"/>
      </w:pPr>
      <w:r>
        <w:rPr>
          <w:rFonts w:ascii="Times New Roman"/>
          <w:b w:val="false"/>
          <w:i w:val="false"/>
          <w:color w:val="000000"/>
          <w:sz w:val="28"/>
        </w:rPr>
        <w:t xml:space="preserve">
      122-1. Организатор государственных закупок в соответствии с пунктом 2 статьи 27 Закона, образовывает экспертную комиссию либо определяет эксперта для подготовки экспертного заключения в отношении соответствия товаров, работ, услуг, предлагаемых потенциальными поставщиками, в технической спецификации, являющейся неотъемлемой частью конкурсной документации. </w:t>
      </w:r>
    </w:p>
    <w:bookmarkEnd w:id="371"/>
    <w:bookmarkStart w:name="z6308" w:id="372"/>
    <w:p>
      <w:pPr>
        <w:spacing w:after="0"/>
        <w:ind w:left="0"/>
        <w:jc w:val="both"/>
      </w:pPr>
      <w:r>
        <w:rPr>
          <w:rFonts w:ascii="Times New Roman"/>
          <w:b w:val="false"/>
          <w:i w:val="false"/>
          <w:color w:val="000000"/>
          <w:sz w:val="28"/>
        </w:rPr>
        <w:t xml:space="preserve">
      При организации и проведении централизованных государственных закупок, предусмотренных подпунктом 1) </w:t>
      </w:r>
      <w:r>
        <w:rPr>
          <w:rFonts w:ascii="Times New Roman"/>
          <w:b w:val="false"/>
          <w:i w:val="false"/>
          <w:color w:val="000000"/>
          <w:sz w:val="28"/>
        </w:rPr>
        <w:t>пункта 3</w:t>
      </w:r>
      <w:r>
        <w:rPr>
          <w:rFonts w:ascii="Times New Roman"/>
          <w:b w:val="false"/>
          <w:i w:val="false"/>
          <w:color w:val="000000"/>
          <w:sz w:val="28"/>
        </w:rPr>
        <w:t xml:space="preserve"> статьи 8 Закона, заказчик образовывает экспертную комиссию либо определяет эксперта для подготовки экспертного заключения в отношении соответствия товаров, работ, услуг, предлагаемых потенциальными поставщиками, в технической спецификации, являющейся неотъемлемой частью конкурсной документации.</w:t>
      </w:r>
    </w:p>
    <w:bookmarkEnd w:id="372"/>
    <w:bookmarkStart w:name="z6309" w:id="373"/>
    <w:p>
      <w:pPr>
        <w:spacing w:after="0"/>
        <w:ind w:left="0"/>
        <w:jc w:val="both"/>
      </w:pPr>
      <w:r>
        <w:rPr>
          <w:rFonts w:ascii="Times New Roman"/>
          <w:b w:val="false"/>
          <w:i w:val="false"/>
          <w:color w:val="000000"/>
          <w:sz w:val="28"/>
        </w:rPr>
        <w:t>
      При организации и проведении централизованных государственных закупок, предусмотренных подпунктом 2) пункта 3 статьи 8 Закона, единый организатор государственных закупок образовывает экспертную комиссию либо определяет эксперта для подготовки экспертного заключения в отношении соответствия товаров, работ, услуг, предлагаемых потенциальными поставщиками, в технической спецификации, являющейся неотъемлемой частью конкурсной документации.</w:t>
      </w:r>
    </w:p>
    <w:bookmarkEnd w:id="373"/>
    <w:bookmarkStart w:name="z6310" w:id="374"/>
    <w:p>
      <w:pPr>
        <w:spacing w:after="0"/>
        <w:ind w:left="0"/>
        <w:jc w:val="both"/>
      </w:pPr>
      <w:r>
        <w:rPr>
          <w:rFonts w:ascii="Times New Roman"/>
          <w:b w:val="false"/>
          <w:i w:val="false"/>
          <w:color w:val="000000"/>
          <w:sz w:val="28"/>
        </w:rPr>
        <w:t>
      Экспертом не является лицо:</w:t>
      </w:r>
    </w:p>
    <w:bookmarkEnd w:id="374"/>
    <w:bookmarkStart w:name="z6311" w:id="375"/>
    <w:p>
      <w:pPr>
        <w:spacing w:after="0"/>
        <w:ind w:left="0"/>
        <w:jc w:val="both"/>
      </w:pPr>
      <w:r>
        <w:rPr>
          <w:rFonts w:ascii="Times New Roman"/>
          <w:b w:val="false"/>
          <w:i w:val="false"/>
          <w:color w:val="000000"/>
          <w:sz w:val="28"/>
        </w:rPr>
        <w:t>
      1) заинтересованное в результатах процедур государственных закупок;</w:t>
      </w:r>
    </w:p>
    <w:bookmarkEnd w:id="375"/>
    <w:bookmarkStart w:name="z6312" w:id="376"/>
    <w:p>
      <w:pPr>
        <w:spacing w:after="0"/>
        <w:ind w:left="0"/>
        <w:jc w:val="both"/>
      </w:pPr>
      <w:r>
        <w:rPr>
          <w:rFonts w:ascii="Times New Roman"/>
          <w:b w:val="false"/>
          <w:i w:val="false"/>
          <w:color w:val="000000"/>
          <w:sz w:val="28"/>
        </w:rPr>
        <w:t>
      2) связанное трудовыми отношениями с заказчиком, организатором государственных закупок, единым организатором государственных закупок либо их подведомственными, дочерними и зависимыми организациями, либо потенциальными поставщиками;</w:t>
      </w:r>
    </w:p>
    <w:bookmarkEnd w:id="376"/>
    <w:bookmarkStart w:name="z6313" w:id="377"/>
    <w:p>
      <w:pPr>
        <w:spacing w:after="0"/>
        <w:ind w:left="0"/>
        <w:jc w:val="both"/>
      </w:pPr>
      <w:r>
        <w:rPr>
          <w:rFonts w:ascii="Times New Roman"/>
          <w:b w:val="false"/>
          <w:i w:val="false"/>
          <w:color w:val="000000"/>
          <w:sz w:val="28"/>
        </w:rPr>
        <w:t xml:space="preserve">
      3) являющееся близким родственником, супругом (супругой) или свойственником первых руководителей заказчика, организатора государственных закупок, единого организатора государственных закупок либо их подведомственных, дочерних и зависимых организаций. </w:t>
      </w:r>
    </w:p>
    <w:bookmarkEnd w:id="377"/>
    <w:bookmarkStart w:name="z6314" w:id="378"/>
    <w:p>
      <w:pPr>
        <w:spacing w:after="0"/>
        <w:ind w:left="0"/>
        <w:jc w:val="both"/>
      </w:pPr>
      <w:r>
        <w:rPr>
          <w:rFonts w:ascii="Times New Roman"/>
          <w:b w:val="false"/>
          <w:i w:val="false"/>
          <w:color w:val="000000"/>
          <w:sz w:val="28"/>
        </w:rPr>
        <w:t>
      При отсутствии экспертов, соответствующих требованиям, установленным частью третьей настоящего пункта, организатор государственных закупок либо заказчик привлекают государственных служащих соответствующего профиля по согласованию с работодателем в качестве экспертов, либо иных специалистов, специализация которых соответствует закупаемым товарам, работам, услугам.</w:t>
      </w:r>
    </w:p>
    <w:bookmarkEnd w:id="378"/>
    <w:bookmarkStart w:name="z6315" w:id="379"/>
    <w:p>
      <w:pPr>
        <w:spacing w:after="0"/>
        <w:ind w:left="0"/>
        <w:jc w:val="both"/>
      </w:pPr>
      <w:r>
        <w:rPr>
          <w:rFonts w:ascii="Times New Roman"/>
          <w:b w:val="false"/>
          <w:i w:val="false"/>
          <w:color w:val="000000"/>
          <w:sz w:val="28"/>
        </w:rPr>
        <w:t>
      Государственные служащие привлекаются в качестве экспертов на безвозмездной основе, а иные специалисты привлекаются как на платной, так и на безвозмездной основе по договоренности сторон.</w:t>
      </w:r>
    </w:p>
    <w:bookmarkEnd w:id="379"/>
    <w:bookmarkStart w:name="z6316" w:id="380"/>
    <w:p>
      <w:pPr>
        <w:spacing w:after="0"/>
        <w:ind w:left="0"/>
        <w:jc w:val="both"/>
      </w:pPr>
      <w:r>
        <w:rPr>
          <w:rFonts w:ascii="Times New Roman"/>
          <w:b w:val="false"/>
          <w:i w:val="false"/>
          <w:color w:val="000000"/>
          <w:sz w:val="28"/>
        </w:rPr>
        <w:t>
      Эксперты не голосуют при принятии конкурсной комиссией решения.</w:t>
      </w:r>
    </w:p>
    <w:bookmarkEnd w:id="380"/>
    <w:bookmarkStart w:name="z6317" w:id="381"/>
    <w:p>
      <w:pPr>
        <w:spacing w:after="0"/>
        <w:ind w:left="0"/>
        <w:jc w:val="both"/>
      </w:pPr>
      <w:r>
        <w:rPr>
          <w:rFonts w:ascii="Times New Roman"/>
          <w:b w:val="false"/>
          <w:i w:val="false"/>
          <w:color w:val="000000"/>
          <w:sz w:val="28"/>
        </w:rPr>
        <w:t>
      Выбор лиц, привлекаемых в качестве экспертов на платной основе, осуществляется в соответствии с Законом.</w:t>
      </w:r>
    </w:p>
    <w:bookmarkEnd w:id="3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9 дополнена пунктом 122-1 в соответствии с приказом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7" w:id="382"/>
    <w:p>
      <w:pPr>
        <w:spacing w:after="0"/>
        <w:ind w:left="0"/>
        <w:jc w:val="both"/>
      </w:pPr>
      <w:r>
        <w:rPr>
          <w:rFonts w:ascii="Times New Roman"/>
          <w:b w:val="false"/>
          <w:i w:val="false"/>
          <w:color w:val="000000"/>
          <w:sz w:val="28"/>
        </w:rPr>
        <w:t xml:space="preserve">
      123. Членами конкурсной комиссии являются председатель и другие члены конкурсной комиссии. Члены конкурсной комиссии рассматривают заявки и принимают участие в голосовании без права замены. </w:t>
      </w:r>
    </w:p>
    <w:bookmarkEnd w:id="382"/>
    <w:bookmarkStart w:name="z1168" w:id="383"/>
    <w:p>
      <w:pPr>
        <w:spacing w:after="0"/>
        <w:ind w:left="0"/>
        <w:jc w:val="both"/>
      </w:pPr>
      <w:r>
        <w:rPr>
          <w:rFonts w:ascii="Times New Roman"/>
          <w:b w:val="false"/>
          <w:i w:val="false"/>
          <w:color w:val="000000"/>
          <w:sz w:val="28"/>
        </w:rPr>
        <w:t>
      Общее количество членов конкурсной комиссии, в соответствии с подпунктом 10) статьи 2 Закона составляет нечетное число, но не менее трех человек.</w:t>
      </w:r>
    </w:p>
    <w:bookmarkEnd w:id="383"/>
    <w:bookmarkStart w:name="z1169" w:id="384"/>
    <w:p>
      <w:pPr>
        <w:spacing w:after="0"/>
        <w:ind w:left="0"/>
        <w:jc w:val="both"/>
      </w:pPr>
      <w:r>
        <w:rPr>
          <w:rFonts w:ascii="Times New Roman"/>
          <w:b w:val="false"/>
          <w:i w:val="false"/>
          <w:color w:val="000000"/>
          <w:sz w:val="28"/>
        </w:rPr>
        <w:t>
      Общее количество членов конкурсной комиссии, создаваемой единым организатором составляет нечетное число, но не менее пяти человек.</w:t>
      </w:r>
    </w:p>
    <w:bookmarkEnd w:id="384"/>
    <w:bookmarkStart w:name="z1170" w:id="385"/>
    <w:p>
      <w:pPr>
        <w:spacing w:after="0"/>
        <w:ind w:left="0"/>
        <w:jc w:val="both"/>
      </w:pPr>
      <w:r>
        <w:rPr>
          <w:rFonts w:ascii="Times New Roman"/>
          <w:b w:val="false"/>
          <w:i w:val="false"/>
          <w:color w:val="000000"/>
          <w:sz w:val="28"/>
        </w:rPr>
        <w:t>
      124. В целях реализации своих полномочий в конкурсных комиссиях соответствующего государственного органа принимают участие члены общественных советов.</w:t>
      </w:r>
    </w:p>
    <w:bookmarkEnd w:id="385"/>
    <w:bookmarkStart w:name="z1171" w:id="386"/>
    <w:p>
      <w:pPr>
        <w:spacing w:after="0"/>
        <w:ind w:left="0"/>
        <w:jc w:val="both"/>
      </w:pPr>
      <w:r>
        <w:rPr>
          <w:rFonts w:ascii="Times New Roman"/>
          <w:b w:val="false"/>
          <w:i w:val="false"/>
          <w:color w:val="000000"/>
          <w:sz w:val="28"/>
        </w:rPr>
        <w:t xml:space="preserve">
      125. В случае, предусмотренном </w:t>
      </w:r>
      <w:r>
        <w:rPr>
          <w:rFonts w:ascii="Times New Roman"/>
          <w:b w:val="false"/>
          <w:i w:val="false"/>
          <w:color w:val="000000"/>
          <w:sz w:val="28"/>
        </w:rPr>
        <w:t>пунктом 25</w:t>
      </w:r>
      <w:r>
        <w:rPr>
          <w:rFonts w:ascii="Times New Roman"/>
          <w:b w:val="false"/>
          <w:i w:val="false"/>
          <w:color w:val="000000"/>
          <w:sz w:val="28"/>
        </w:rPr>
        <w:t xml:space="preserve"> настоящих Правил, председателем конкурсной комиссии определяется должностное лицо не ниже заместителя первого руководителя заказчика.</w:t>
      </w:r>
    </w:p>
    <w:bookmarkEnd w:id="386"/>
    <w:bookmarkStart w:name="z1172" w:id="387"/>
    <w:p>
      <w:pPr>
        <w:spacing w:after="0"/>
        <w:ind w:left="0"/>
        <w:jc w:val="both"/>
      </w:pPr>
      <w:r>
        <w:rPr>
          <w:rFonts w:ascii="Times New Roman"/>
          <w:b w:val="false"/>
          <w:i w:val="false"/>
          <w:color w:val="000000"/>
          <w:sz w:val="28"/>
        </w:rPr>
        <w:t xml:space="preserve">
      126. В случаях, предусмотренных </w:t>
      </w:r>
      <w:r>
        <w:rPr>
          <w:rFonts w:ascii="Times New Roman"/>
          <w:b w:val="false"/>
          <w:i w:val="false"/>
          <w:color w:val="000000"/>
          <w:sz w:val="28"/>
        </w:rPr>
        <w:t>пунктами 27</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и частью второй </w:t>
      </w:r>
      <w:r>
        <w:rPr>
          <w:rFonts w:ascii="Times New Roman"/>
          <w:b w:val="false"/>
          <w:i w:val="false"/>
          <w:color w:val="000000"/>
          <w:sz w:val="28"/>
        </w:rPr>
        <w:t>пункта 30</w:t>
      </w:r>
      <w:r>
        <w:rPr>
          <w:rFonts w:ascii="Times New Roman"/>
          <w:b w:val="false"/>
          <w:i w:val="false"/>
          <w:color w:val="000000"/>
          <w:sz w:val="28"/>
        </w:rPr>
        <w:t xml:space="preserve"> настоящих Правил, председателем конкурсной комиссии определяется должностное лицо не ниже заместителя первого руководителя организатора либо лица, исполняющего его обязанности, либо руководитель бюджетной программы либо лицо, исполняющее его обязанности.</w:t>
      </w:r>
    </w:p>
    <w:bookmarkEnd w:id="387"/>
    <w:bookmarkStart w:name="z1173" w:id="388"/>
    <w:p>
      <w:pPr>
        <w:spacing w:after="0"/>
        <w:ind w:left="0"/>
        <w:jc w:val="both"/>
      </w:pPr>
      <w:r>
        <w:rPr>
          <w:rFonts w:ascii="Times New Roman"/>
          <w:b w:val="false"/>
          <w:i w:val="false"/>
          <w:color w:val="000000"/>
          <w:sz w:val="28"/>
        </w:rPr>
        <w:t xml:space="preserve">
      127. В случаях, предусмотренных </w:t>
      </w:r>
      <w:r>
        <w:rPr>
          <w:rFonts w:ascii="Times New Roman"/>
          <w:b w:val="false"/>
          <w:i w:val="false"/>
          <w:color w:val="000000"/>
          <w:sz w:val="28"/>
        </w:rPr>
        <w:t>пунктами 26</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и частью первой </w:t>
      </w:r>
      <w:r>
        <w:rPr>
          <w:rFonts w:ascii="Times New Roman"/>
          <w:b w:val="false"/>
          <w:i w:val="false"/>
          <w:color w:val="000000"/>
          <w:sz w:val="28"/>
        </w:rPr>
        <w:t>пункта 30</w:t>
      </w:r>
      <w:r>
        <w:rPr>
          <w:rFonts w:ascii="Times New Roman"/>
          <w:b w:val="false"/>
          <w:i w:val="false"/>
          <w:color w:val="000000"/>
          <w:sz w:val="28"/>
        </w:rPr>
        <w:t xml:space="preserve"> настоящих Правил, председателем конкурсной комиссии определяется должностное лицо не ниже заместителя первого руководителя заказчика либо лица, исполняющего его обязанности, либо руководитель бюджетной программы либо лицо, исполняющее его обязанности.</w:t>
      </w:r>
    </w:p>
    <w:bookmarkEnd w:id="388"/>
    <w:bookmarkStart w:name="z1174" w:id="389"/>
    <w:p>
      <w:pPr>
        <w:spacing w:after="0"/>
        <w:ind w:left="0"/>
        <w:jc w:val="both"/>
      </w:pPr>
      <w:r>
        <w:rPr>
          <w:rFonts w:ascii="Times New Roman"/>
          <w:b w:val="false"/>
          <w:i w:val="false"/>
          <w:color w:val="000000"/>
          <w:sz w:val="28"/>
        </w:rPr>
        <w:t xml:space="preserve">
      128. При осуществлении централизованных государственных закупок председателем конкурсной комиссии (аукционной комиссии) определяется первый руководитель единого организатора либо лицо, исполняющее его обязанности, либо его заместитель. </w:t>
      </w:r>
    </w:p>
    <w:bookmarkEnd w:id="389"/>
    <w:bookmarkStart w:name="z1175" w:id="390"/>
    <w:p>
      <w:pPr>
        <w:spacing w:after="0"/>
        <w:ind w:left="0"/>
        <w:jc w:val="both"/>
      </w:pPr>
      <w:r>
        <w:rPr>
          <w:rFonts w:ascii="Times New Roman"/>
          <w:b w:val="false"/>
          <w:i w:val="false"/>
          <w:color w:val="000000"/>
          <w:sz w:val="28"/>
        </w:rPr>
        <w:t>
      129. В случае отсутствия председателя конкурсной комиссии кандидатура председателя конкурсной комиссии переутверждается. При этом, председателем конкурсной комиссии определяется должностное лицо не ниже заместителя первого руководителя, а в случае его отсутствия – первый руководитель.</w:t>
      </w:r>
    </w:p>
    <w:bookmarkEnd w:id="390"/>
    <w:bookmarkStart w:name="z1176" w:id="391"/>
    <w:p>
      <w:pPr>
        <w:spacing w:after="0"/>
        <w:ind w:left="0"/>
        <w:jc w:val="both"/>
      </w:pPr>
      <w:r>
        <w:rPr>
          <w:rFonts w:ascii="Times New Roman"/>
          <w:b w:val="false"/>
          <w:i w:val="false"/>
          <w:color w:val="000000"/>
          <w:sz w:val="28"/>
        </w:rPr>
        <w:t>
      130. В случае переутверждения конкурсной комиссии, созданной единым организатором, председателем конкурсной комиссии определяется должностное лицо, исполняющее обязанности первого руководителя единого организатора.</w:t>
      </w:r>
    </w:p>
    <w:bookmarkEnd w:id="3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131. Исключен приказом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132. Исключен приказом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9" w:id="392"/>
    <w:p>
      <w:pPr>
        <w:spacing w:after="0"/>
        <w:ind w:left="0"/>
        <w:jc w:val="both"/>
      </w:pPr>
      <w:r>
        <w:rPr>
          <w:rFonts w:ascii="Times New Roman"/>
          <w:b w:val="false"/>
          <w:i w:val="false"/>
          <w:color w:val="000000"/>
          <w:sz w:val="28"/>
        </w:rPr>
        <w:t>
      133. Председатель конкурсной комиссии:</w:t>
      </w:r>
    </w:p>
    <w:bookmarkEnd w:id="392"/>
    <w:bookmarkStart w:name="z1180" w:id="393"/>
    <w:p>
      <w:pPr>
        <w:spacing w:after="0"/>
        <w:ind w:left="0"/>
        <w:jc w:val="both"/>
      </w:pPr>
      <w:r>
        <w:rPr>
          <w:rFonts w:ascii="Times New Roman"/>
          <w:b w:val="false"/>
          <w:i w:val="false"/>
          <w:color w:val="000000"/>
          <w:sz w:val="28"/>
        </w:rPr>
        <w:t>
      1) руководит деятельностью конкурсной комиссии;</w:t>
      </w:r>
    </w:p>
    <w:bookmarkEnd w:id="393"/>
    <w:bookmarkStart w:name="z1181" w:id="394"/>
    <w:p>
      <w:pPr>
        <w:spacing w:after="0"/>
        <w:ind w:left="0"/>
        <w:jc w:val="both"/>
      </w:pPr>
      <w:r>
        <w:rPr>
          <w:rFonts w:ascii="Times New Roman"/>
          <w:b w:val="false"/>
          <w:i w:val="false"/>
          <w:color w:val="000000"/>
          <w:sz w:val="28"/>
        </w:rPr>
        <w:t>
      2) осуществляет иные функции, предусмотренные настоящими Правилами.</w:t>
      </w:r>
    </w:p>
    <w:bookmarkEnd w:id="394"/>
    <w:bookmarkStart w:name="z1182" w:id="395"/>
    <w:p>
      <w:pPr>
        <w:spacing w:after="0"/>
        <w:ind w:left="0"/>
        <w:jc w:val="both"/>
      </w:pPr>
      <w:r>
        <w:rPr>
          <w:rFonts w:ascii="Times New Roman"/>
          <w:b w:val="false"/>
          <w:i w:val="false"/>
          <w:color w:val="000000"/>
          <w:sz w:val="28"/>
        </w:rPr>
        <w:t>
      134. Конкурсная комиссия действует со дня вступления в силу решения о ее создании и прекращает свою деятельность в день заключения договора.</w:t>
      </w:r>
    </w:p>
    <w:bookmarkEnd w:id="395"/>
    <w:bookmarkStart w:name="z1183" w:id="396"/>
    <w:p>
      <w:pPr>
        <w:spacing w:after="0"/>
        <w:ind w:left="0"/>
        <w:jc w:val="both"/>
      </w:pPr>
      <w:r>
        <w:rPr>
          <w:rFonts w:ascii="Times New Roman"/>
          <w:b w:val="false"/>
          <w:i w:val="false"/>
          <w:color w:val="000000"/>
          <w:sz w:val="28"/>
        </w:rPr>
        <w:t>
      135. Решение конкурсной комиссии принимается голосованием посредством веб-портала и считается принятым, если за него подано большинство голосов от общего количества членов конкурсной комиссии. В случае равенства голосов принятым считается решение, за которое проголосовал председатель конкурсной комиссии.</w:t>
      </w:r>
    </w:p>
    <w:bookmarkEnd w:id="396"/>
    <w:bookmarkStart w:name="z1184" w:id="397"/>
    <w:p>
      <w:pPr>
        <w:spacing w:after="0"/>
        <w:ind w:left="0"/>
        <w:jc w:val="both"/>
      </w:pPr>
      <w:r>
        <w:rPr>
          <w:rFonts w:ascii="Times New Roman"/>
          <w:b w:val="false"/>
          <w:i w:val="false"/>
          <w:color w:val="000000"/>
          <w:sz w:val="28"/>
        </w:rPr>
        <w:t>
      136. В случае несогласия с решением конкурсной комиссии любой член данной конкурсной комиссии имеет право на особое мнение, которое размещается на веб-портале в форме электронной копии документа.</w:t>
      </w:r>
    </w:p>
    <w:bookmarkEnd w:id="397"/>
    <w:bookmarkStart w:name="z1185" w:id="398"/>
    <w:p>
      <w:pPr>
        <w:spacing w:after="0"/>
        <w:ind w:left="0"/>
        <w:jc w:val="both"/>
      </w:pPr>
      <w:r>
        <w:rPr>
          <w:rFonts w:ascii="Times New Roman"/>
          <w:b w:val="false"/>
          <w:i w:val="false"/>
          <w:color w:val="000000"/>
          <w:sz w:val="28"/>
        </w:rPr>
        <w:t>
      137. В случае отсутствия подписи какого-либо члена конкурсной комиссии, в соответствующих протоколах конкурсной комиссии секретарем конкурсной комиссии на веб-портале размещается документ или информация, содержащие причину отсутствия подписи.</w:t>
      </w:r>
    </w:p>
    <w:bookmarkEnd w:id="398"/>
    <w:bookmarkStart w:name="z1186" w:id="399"/>
    <w:p>
      <w:pPr>
        <w:spacing w:after="0"/>
        <w:ind w:left="0"/>
        <w:jc w:val="left"/>
      </w:pPr>
      <w:r>
        <w:rPr>
          <w:rFonts w:ascii="Times New Roman"/>
          <w:b/>
          <w:i w:val="false"/>
          <w:color w:val="000000"/>
        </w:rPr>
        <w:t xml:space="preserve"> Параграф 4. Определение секретаря конкурсной комиссии</w:t>
      </w:r>
    </w:p>
    <w:bookmarkEnd w:id="399"/>
    <w:bookmarkStart w:name="z1187" w:id="400"/>
    <w:p>
      <w:pPr>
        <w:spacing w:after="0"/>
        <w:ind w:left="0"/>
        <w:jc w:val="both"/>
      </w:pPr>
      <w:r>
        <w:rPr>
          <w:rFonts w:ascii="Times New Roman"/>
          <w:b w:val="false"/>
          <w:i w:val="false"/>
          <w:color w:val="000000"/>
          <w:sz w:val="28"/>
        </w:rPr>
        <w:t>
      138. 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имеет права голоса при принятии конкурсной комиссией решений.</w:t>
      </w:r>
    </w:p>
    <w:bookmarkEnd w:id="400"/>
    <w:bookmarkStart w:name="z1188" w:id="401"/>
    <w:p>
      <w:pPr>
        <w:spacing w:after="0"/>
        <w:ind w:left="0"/>
        <w:jc w:val="both"/>
      </w:pPr>
      <w:r>
        <w:rPr>
          <w:rFonts w:ascii="Times New Roman"/>
          <w:b w:val="false"/>
          <w:i w:val="false"/>
          <w:color w:val="000000"/>
          <w:sz w:val="28"/>
        </w:rPr>
        <w:t>
      139. Секретарь конкурсной комиссии определяется из числа должностных лиц структурного подразделения организатора, ответственного за организацию и проведение государственных закупок.</w:t>
      </w:r>
    </w:p>
    <w:bookmarkEnd w:id="401"/>
    <w:bookmarkStart w:name="z1189" w:id="402"/>
    <w:p>
      <w:pPr>
        <w:spacing w:after="0"/>
        <w:ind w:left="0"/>
        <w:jc w:val="both"/>
      </w:pPr>
      <w:r>
        <w:rPr>
          <w:rFonts w:ascii="Times New Roman"/>
          <w:b w:val="false"/>
          <w:i w:val="false"/>
          <w:color w:val="000000"/>
          <w:sz w:val="28"/>
        </w:rPr>
        <w:t>
      140. В случае осуществления государственных закупок единым организатором, секретарь конкурсной комиссии определяется из числа должностных лиц единого организатора.</w:t>
      </w:r>
    </w:p>
    <w:bookmarkEnd w:id="402"/>
    <w:bookmarkStart w:name="z1190" w:id="403"/>
    <w:p>
      <w:pPr>
        <w:spacing w:after="0"/>
        <w:ind w:left="0"/>
        <w:jc w:val="both"/>
      </w:pPr>
      <w:r>
        <w:rPr>
          <w:rFonts w:ascii="Times New Roman"/>
          <w:b w:val="false"/>
          <w:i w:val="false"/>
          <w:color w:val="000000"/>
          <w:sz w:val="28"/>
        </w:rPr>
        <w:t>
      141. Секретарь конкурсной комиссии:</w:t>
      </w:r>
    </w:p>
    <w:bookmarkEnd w:id="403"/>
    <w:bookmarkStart w:name="z1191" w:id="404"/>
    <w:p>
      <w:pPr>
        <w:spacing w:after="0"/>
        <w:ind w:left="0"/>
        <w:jc w:val="both"/>
      </w:pPr>
      <w:r>
        <w:rPr>
          <w:rFonts w:ascii="Times New Roman"/>
          <w:b w:val="false"/>
          <w:i w:val="false"/>
          <w:color w:val="000000"/>
          <w:sz w:val="28"/>
        </w:rPr>
        <w:t>
      1) формирует и размещает на веб-портале проект конкурсной документации;</w:t>
      </w:r>
    </w:p>
    <w:bookmarkEnd w:id="404"/>
    <w:bookmarkStart w:name="z1192" w:id="405"/>
    <w:p>
      <w:pPr>
        <w:spacing w:after="0"/>
        <w:ind w:left="0"/>
        <w:jc w:val="both"/>
      </w:pPr>
      <w:r>
        <w:rPr>
          <w:rFonts w:ascii="Times New Roman"/>
          <w:b w:val="false"/>
          <w:i w:val="false"/>
          <w:color w:val="000000"/>
          <w:sz w:val="28"/>
        </w:rPr>
        <w:t>
      2) размещает на веб-портале объявление о проведении конкурса, протокол предварительного обсуждения проекта конкурсной документации, протокол вскрытия заявок на участие в конкурсе, протокол предварительного допуска к участию в конкурсе при его наличии, протокол об итогах государственных закупок способом конкурса, а также другие документы на веб-портале при их наличии;</w:t>
      </w:r>
    </w:p>
    <w:bookmarkEnd w:id="405"/>
    <w:bookmarkStart w:name="z1193" w:id="406"/>
    <w:p>
      <w:pPr>
        <w:spacing w:after="0"/>
        <w:ind w:left="0"/>
        <w:jc w:val="both"/>
      </w:pPr>
      <w:r>
        <w:rPr>
          <w:rFonts w:ascii="Times New Roman"/>
          <w:b w:val="false"/>
          <w:i w:val="false"/>
          <w:color w:val="000000"/>
          <w:sz w:val="28"/>
        </w:rPr>
        <w:t>
      3) размещает на веб-портале заключение экспертной комиссии либо эксперта при их наличии;</w:t>
      </w:r>
    </w:p>
    <w:bookmarkEnd w:id="406"/>
    <w:bookmarkStart w:name="z1194" w:id="407"/>
    <w:p>
      <w:pPr>
        <w:spacing w:after="0"/>
        <w:ind w:left="0"/>
        <w:jc w:val="both"/>
      </w:pPr>
      <w:r>
        <w:rPr>
          <w:rFonts w:ascii="Times New Roman"/>
          <w:b w:val="false"/>
          <w:i w:val="false"/>
          <w:color w:val="000000"/>
          <w:sz w:val="28"/>
        </w:rPr>
        <w:t>
      4) осуществляет иные функции, предусмотренные настоящими Правилами.</w:t>
      </w:r>
    </w:p>
    <w:bookmarkEnd w:id="407"/>
    <w:bookmarkStart w:name="z1195" w:id="408"/>
    <w:p>
      <w:pPr>
        <w:spacing w:after="0"/>
        <w:ind w:left="0"/>
        <w:jc w:val="left"/>
      </w:pPr>
      <w:r>
        <w:rPr>
          <w:rFonts w:ascii="Times New Roman"/>
          <w:b/>
          <w:i w:val="false"/>
          <w:color w:val="000000"/>
        </w:rPr>
        <w:t xml:space="preserve"> Параграф 5. Определение и утверждение состава экспертной комиссии либо эксперта (при необходимости)</w:t>
      </w:r>
    </w:p>
    <w:bookmarkEnd w:id="408"/>
    <w:bookmarkStart w:name="z1196" w:id="409"/>
    <w:p>
      <w:pPr>
        <w:spacing w:after="0"/>
        <w:ind w:left="0"/>
        <w:jc w:val="both"/>
      </w:pPr>
      <w:r>
        <w:rPr>
          <w:rFonts w:ascii="Times New Roman"/>
          <w:b w:val="false"/>
          <w:i w:val="false"/>
          <w:color w:val="000000"/>
          <w:sz w:val="28"/>
        </w:rPr>
        <w:t xml:space="preserve">
      142. При организации и проведении конкурса организатор, в соответствии с пунктом 2 </w:t>
      </w:r>
      <w:r>
        <w:rPr>
          <w:rFonts w:ascii="Times New Roman"/>
          <w:b w:val="false"/>
          <w:i w:val="false"/>
          <w:color w:val="000000"/>
          <w:sz w:val="28"/>
        </w:rPr>
        <w:t>статьи 27</w:t>
      </w:r>
      <w:r>
        <w:rPr>
          <w:rFonts w:ascii="Times New Roman"/>
          <w:b w:val="false"/>
          <w:i w:val="false"/>
          <w:color w:val="000000"/>
          <w:sz w:val="28"/>
        </w:rPr>
        <w:t xml:space="preserve"> Закона образовывает экспертную комиссию либо определяет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bookmarkEnd w:id="409"/>
    <w:bookmarkStart w:name="z1197" w:id="410"/>
    <w:p>
      <w:pPr>
        <w:spacing w:after="0"/>
        <w:ind w:left="0"/>
        <w:jc w:val="both"/>
      </w:pPr>
      <w:r>
        <w:rPr>
          <w:rFonts w:ascii="Times New Roman"/>
          <w:b w:val="false"/>
          <w:i w:val="false"/>
          <w:color w:val="000000"/>
          <w:sz w:val="28"/>
        </w:rPr>
        <w:t xml:space="preserve">
      143. В случае, предусмотренном </w:t>
      </w:r>
      <w:r>
        <w:rPr>
          <w:rFonts w:ascii="Times New Roman"/>
          <w:b w:val="false"/>
          <w:i w:val="false"/>
          <w:color w:val="000000"/>
          <w:sz w:val="28"/>
        </w:rPr>
        <w:t>подпунктом 1)</w:t>
      </w:r>
      <w:r>
        <w:rPr>
          <w:rFonts w:ascii="Times New Roman"/>
          <w:b w:val="false"/>
          <w:i w:val="false"/>
          <w:color w:val="000000"/>
          <w:sz w:val="28"/>
        </w:rPr>
        <w:t xml:space="preserve"> пункта 34 настоящих Правил, заказчик при необходимости утверждает экспертную комиссию либо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bookmarkEnd w:id="410"/>
    <w:bookmarkStart w:name="z1198" w:id="411"/>
    <w:p>
      <w:pPr>
        <w:spacing w:after="0"/>
        <w:ind w:left="0"/>
        <w:jc w:val="both"/>
      </w:pPr>
      <w:r>
        <w:rPr>
          <w:rFonts w:ascii="Times New Roman"/>
          <w:b w:val="false"/>
          <w:i w:val="false"/>
          <w:color w:val="000000"/>
          <w:sz w:val="28"/>
        </w:rPr>
        <w:t xml:space="preserve">
      144. В случае, предусмотренном </w:t>
      </w:r>
      <w:r>
        <w:rPr>
          <w:rFonts w:ascii="Times New Roman"/>
          <w:b w:val="false"/>
          <w:i w:val="false"/>
          <w:color w:val="000000"/>
          <w:sz w:val="28"/>
        </w:rPr>
        <w:t>подпунктом 2)</w:t>
      </w:r>
      <w:r>
        <w:rPr>
          <w:rFonts w:ascii="Times New Roman"/>
          <w:b w:val="false"/>
          <w:i w:val="false"/>
          <w:color w:val="000000"/>
          <w:sz w:val="28"/>
        </w:rPr>
        <w:t xml:space="preserve"> пункта 34 настоящих Правил, единый организатор утверждает экспертную комиссию либо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bookmarkEnd w:id="411"/>
    <w:bookmarkStart w:name="z1199" w:id="412"/>
    <w:p>
      <w:pPr>
        <w:spacing w:after="0"/>
        <w:ind w:left="0"/>
        <w:jc w:val="both"/>
      </w:pPr>
      <w:r>
        <w:rPr>
          <w:rFonts w:ascii="Times New Roman"/>
          <w:b w:val="false"/>
          <w:i w:val="false"/>
          <w:color w:val="000000"/>
          <w:sz w:val="28"/>
        </w:rPr>
        <w:t>
      145. При организации и проведении государственных закупок работ, конкурсная документация содержит проектно-сметную документацию, прошедшую экспертизу в соответствии с законодательством, экспертная комиссия не создается, эксперт не привлекается.</w:t>
      </w:r>
    </w:p>
    <w:bookmarkEnd w:id="412"/>
    <w:bookmarkStart w:name="z1200" w:id="413"/>
    <w:p>
      <w:pPr>
        <w:spacing w:after="0"/>
        <w:ind w:left="0"/>
        <w:jc w:val="both"/>
      </w:pPr>
      <w:r>
        <w:rPr>
          <w:rFonts w:ascii="Times New Roman"/>
          <w:b w:val="false"/>
          <w:i w:val="false"/>
          <w:color w:val="000000"/>
          <w:sz w:val="28"/>
        </w:rPr>
        <w:t>
      146. Решение о создании экспертной комиссии либо о привлечении эксперта принимается первым руководителем организатора, либо лицом, исполняющим его обязанности, либо руководителем бюджетной программы либо лицом, исполняющим его обязанности.</w:t>
      </w:r>
    </w:p>
    <w:bookmarkEnd w:id="413"/>
    <w:bookmarkStart w:name="z1201" w:id="414"/>
    <w:p>
      <w:pPr>
        <w:spacing w:after="0"/>
        <w:ind w:left="0"/>
        <w:jc w:val="both"/>
      </w:pPr>
      <w:r>
        <w:rPr>
          <w:rFonts w:ascii="Times New Roman"/>
          <w:b w:val="false"/>
          <w:i w:val="false"/>
          <w:color w:val="000000"/>
          <w:sz w:val="28"/>
        </w:rPr>
        <w:t xml:space="preserve">
      147. В случае, предусмотренном </w:t>
      </w:r>
      <w:r>
        <w:rPr>
          <w:rFonts w:ascii="Times New Roman"/>
          <w:b w:val="false"/>
          <w:i w:val="false"/>
          <w:color w:val="000000"/>
          <w:sz w:val="28"/>
        </w:rPr>
        <w:t>подпунктом 1)</w:t>
      </w:r>
      <w:r>
        <w:rPr>
          <w:rFonts w:ascii="Times New Roman"/>
          <w:b w:val="false"/>
          <w:i w:val="false"/>
          <w:color w:val="000000"/>
          <w:sz w:val="28"/>
        </w:rPr>
        <w:t xml:space="preserve"> пункта 34 настоящих Правил, решение о создании экспертной комиссии принимается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bookmarkEnd w:id="414"/>
    <w:bookmarkStart w:name="z1202" w:id="415"/>
    <w:p>
      <w:pPr>
        <w:spacing w:after="0"/>
        <w:ind w:left="0"/>
        <w:jc w:val="both"/>
      </w:pPr>
      <w:r>
        <w:rPr>
          <w:rFonts w:ascii="Times New Roman"/>
          <w:b w:val="false"/>
          <w:i w:val="false"/>
          <w:color w:val="000000"/>
          <w:sz w:val="28"/>
        </w:rPr>
        <w:t xml:space="preserve">
      148. В случае, предусмотренном </w:t>
      </w:r>
      <w:r>
        <w:rPr>
          <w:rFonts w:ascii="Times New Roman"/>
          <w:b w:val="false"/>
          <w:i w:val="false"/>
          <w:color w:val="000000"/>
          <w:sz w:val="28"/>
        </w:rPr>
        <w:t>подпунктом 2)</w:t>
      </w:r>
      <w:r>
        <w:rPr>
          <w:rFonts w:ascii="Times New Roman"/>
          <w:b w:val="false"/>
          <w:i w:val="false"/>
          <w:color w:val="000000"/>
          <w:sz w:val="28"/>
        </w:rPr>
        <w:t xml:space="preserve"> пункта 34 настоящих Правил, решение о создании экспертной комиссии принимается первым руководителем единого организатора либо лицом, исполняющим его обязанности.</w:t>
      </w:r>
    </w:p>
    <w:bookmarkEnd w:id="415"/>
    <w:bookmarkStart w:name="z1203" w:id="416"/>
    <w:p>
      <w:pPr>
        <w:spacing w:after="0"/>
        <w:ind w:left="0"/>
        <w:jc w:val="both"/>
      </w:pPr>
      <w:r>
        <w:rPr>
          <w:rFonts w:ascii="Times New Roman"/>
          <w:b w:val="false"/>
          <w:i w:val="false"/>
          <w:color w:val="000000"/>
          <w:sz w:val="28"/>
        </w:rPr>
        <w:t>
      149. До начала проведения конкурса члены конкурсной комиссии, секретарь конкурсной комиссии, а также экспертная комиссия либо эксперт ознакамливаются с утвержденным проектом конкурсной документацией и приложениями к ней.</w:t>
      </w:r>
    </w:p>
    <w:bookmarkEnd w:id="416"/>
    <w:bookmarkStart w:name="z1204" w:id="417"/>
    <w:p>
      <w:pPr>
        <w:spacing w:after="0"/>
        <w:ind w:left="0"/>
        <w:jc w:val="both"/>
      </w:pPr>
      <w:r>
        <w:rPr>
          <w:rFonts w:ascii="Times New Roman"/>
          <w:b w:val="false"/>
          <w:i w:val="false"/>
          <w:color w:val="000000"/>
          <w:sz w:val="28"/>
        </w:rPr>
        <w:t>
      150. Членами экспертной комиссии являются председатель, заместитель председателя и другие члены экспертной комиссии. Во время отсутствия председателя его функции выполняет заместитель председателя. Общее количество членов экспертной комиссии должно составлять нечетное число и быть не менее трех человек.</w:t>
      </w:r>
    </w:p>
    <w:bookmarkEnd w:id="417"/>
    <w:bookmarkStart w:name="z1205" w:id="418"/>
    <w:p>
      <w:pPr>
        <w:spacing w:after="0"/>
        <w:ind w:left="0"/>
        <w:jc w:val="both"/>
      </w:pPr>
      <w:r>
        <w:rPr>
          <w:rFonts w:ascii="Times New Roman"/>
          <w:b w:val="false"/>
          <w:i w:val="false"/>
          <w:color w:val="000000"/>
          <w:sz w:val="28"/>
        </w:rPr>
        <w:t>
      151. При организации и проведении конкурса экспертная комиссия либо эксперт дают экспертное заключение на предмет соответствия предлагаемых потенциальными поставщиками товаров, работ, услуг требованиям конкурсной документации и не имеют права голоса при принятии конкурсной комиссией решения.</w:t>
      </w:r>
    </w:p>
    <w:bookmarkEnd w:id="418"/>
    <w:bookmarkStart w:name="z1206" w:id="419"/>
    <w:p>
      <w:pPr>
        <w:spacing w:after="0"/>
        <w:ind w:left="0"/>
        <w:jc w:val="both"/>
      </w:pPr>
      <w:r>
        <w:rPr>
          <w:rFonts w:ascii="Times New Roman"/>
          <w:b w:val="false"/>
          <w:i w:val="false"/>
          <w:color w:val="000000"/>
          <w:sz w:val="28"/>
        </w:rPr>
        <w:t>
      152. Заключение экспертной комиссии либо эксперта обязательно учитывается конкурсной комиссией только в том случае, если оно составлено в пределах требований, предусмотренных конкурсной документацией. Экспертное заключение подписывается членами экспертной комиссии либо экспертом, в случае определения эксперта без создания экспертной комиссии, и прилагается к протоколу предварительного допуска к участию в конкурсе, к протоколу об итогах государственных закупок на веб-портале в форме электронной копии документа, заверенного электронной цифровой подписью секретаря конкурсной комиссии.</w:t>
      </w:r>
    </w:p>
    <w:bookmarkEnd w:id="419"/>
    <w:bookmarkStart w:name="z1207" w:id="420"/>
    <w:p>
      <w:pPr>
        <w:spacing w:after="0"/>
        <w:ind w:left="0"/>
        <w:jc w:val="both"/>
      </w:pPr>
      <w:r>
        <w:rPr>
          <w:rFonts w:ascii="Times New Roman"/>
          <w:b w:val="false"/>
          <w:i w:val="false"/>
          <w:color w:val="000000"/>
          <w:sz w:val="28"/>
        </w:rPr>
        <w:t>
      К заключению эксперта обязательно прикладываются документы, подтверждающие квалификацию эксперта (диплом об образовании, сертификат, аттестат либо иной документ).</w:t>
      </w:r>
    </w:p>
    <w:bookmarkEnd w:id="420"/>
    <w:bookmarkStart w:name="z1208" w:id="421"/>
    <w:p>
      <w:pPr>
        <w:spacing w:after="0"/>
        <w:ind w:left="0"/>
        <w:jc w:val="both"/>
      </w:pPr>
      <w:r>
        <w:rPr>
          <w:rFonts w:ascii="Times New Roman"/>
          <w:b w:val="false"/>
          <w:i w:val="false"/>
          <w:color w:val="000000"/>
          <w:sz w:val="28"/>
        </w:rPr>
        <w:t>
      153. Определение экспертной комиссией на предмет соответствия предлагаемых потенциальными поставщиками товаров, работ, услуг требованиям конкурсной документации осуществляется открытым голосованием и считается принятым, если за него подано большинство голосов от общего количества членов экспертной комиссии.</w:t>
      </w:r>
    </w:p>
    <w:bookmarkEnd w:id="421"/>
    <w:bookmarkStart w:name="z1209" w:id="422"/>
    <w:p>
      <w:pPr>
        <w:spacing w:after="0"/>
        <w:ind w:left="0"/>
        <w:jc w:val="both"/>
      </w:pPr>
      <w:r>
        <w:rPr>
          <w:rFonts w:ascii="Times New Roman"/>
          <w:b w:val="false"/>
          <w:i w:val="false"/>
          <w:color w:val="000000"/>
          <w:sz w:val="28"/>
        </w:rPr>
        <w:t>
      154. В случае равенства голосов, принятым считается решение, за которое проголосовал председатель экспертной комиссии или, в случае его отсутствия, заместитель председателя.</w:t>
      </w:r>
    </w:p>
    <w:bookmarkEnd w:id="422"/>
    <w:bookmarkStart w:name="z1210" w:id="423"/>
    <w:p>
      <w:pPr>
        <w:spacing w:after="0"/>
        <w:ind w:left="0"/>
        <w:jc w:val="both"/>
      </w:pPr>
      <w:r>
        <w:rPr>
          <w:rFonts w:ascii="Times New Roman"/>
          <w:b w:val="false"/>
          <w:i w:val="false"/>
          <w:color w:val="000000"/>
          <w:sz w:val="28"/>
        </w:rPr>
        <w:t>
      155. В случае несогласия с заключением экспертной комиссии, любой член данной экспертной комиссии имеет право на особое мнение, которое прилагается к заключению экспертной комиссии и размещается на веб-портале.</w:t>
      </w:r>
    </w:p>
    <w:bookmarkEnd w:id="423"/>
    <w:bookmarkStart w:name="z1211" w:id="424"/>
    <w:p>
      <w:pPr>
        <w:spacing w:after="0"/>
        <w:ind w:left="0"/>
        <w:jc w:val="both"/>
      </w:pPr>
      <w:r>
        <w:rPr>
          <w:rFonts w:ascii="Times New Roman"/>
          <w:b w:val="false"/>
          <w:i w:val="false"/>
          <w:color w:val="000000"/>
          <w:sz w:val="28"/>
        </w:rPr>
        <w:t>
      156. В случае отсутствия подписи какого-либо члена экспертной комиссии к соответствующему экспертному заключению секретарем конкурсной комиссии на веб-портале размещается документ или информация, содержащие причину отсутствия подписи.</w:t>
      </w:r>
    </w:p>
    <w:bookmarkEnd w:id="424"/>
    <w:bookmarkStart w:name="z1212" w:id="425"/>
    <w:p>
      <w:pPr>
        <w:spacing w:after="0"/>
        <w:ind w:left="0"/>
        <w:jc w:val="left"/>
      </w:pPr>
      <w:r>
        <w:rPr>
          <w:rFonts w:ascii="Times New Roman"/>
          <w:b/>
          <w:i w:val="false"/>
          <w:color w:val="000000"/>
        </w:rPr>
        <w:t xml:space="preserve"> Параграф 6. Утверждение проекта конкурсной документации и размещение его на веб-портале</w:t>
      </w:r>
    </w:p>
    <w:bookmarkEnd w:id="425"/>
    <w:bookmarkStart w:name="z1213" w:id="426"/>
    <w:p>
      <w:pPr>
        <w:spacing w:after="0"/>
        <w:ind w:left="0"/>
        <w:jc w:val="both"/>
      </w:pPr>
      <w:r>
        <w:rPr>
          <w:rFonts w:ascii="Times New Roman"/>
          <w:b w:val="false"/>
          <w:i w:val="false"/>
          <w:color w:val="000000"/>
          <w:sz w:val="28"/>
        </w:rPr>
        <w:t xml:space="preserve">
      157. Организатор либо единый организатор для определения условий и порядка проведения конкурса формирует на веб-портале на казахском и русском языках проект конкурсной документации,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и согласовывает ее с заказчиком, за исключением случаев, когда:</w:t>
      </w:r>
    </w:p>
    <w:bookmarkEnd w:id="426"/>
    <w:bookmarkStart w:name="z1214" w:id="427"/>
    <w:p>
      <w:pPr>
        <w:spacing w:after="0"/>
        <w:ind w:left="0"/>
        <w:jc w:val="both"/>
      </w:pPr>
      <w:r>
        <w:rPr>
          <w:rFonts w:ascii="Times New Roman"/>
          <w:b w:val="false"/>
          <w:i w:val="false"/>
          <w:color w:val="000000"/>
          <w:sz w:val="28"/>
        </w:rPr>
        <w:t>
      1) заказчик и организатор выступают в одном лице;</w:t>
      </w:r>
    </w:p>
    <w:bookmarkEnd w:id="427"/>
    <w:bookmarkStart w:name="z1215" w:id="428"/>
    <w:p>
      <w:pPr>
        <w:spacing w:after="0"/>
        <w:ind w:left="0"/>
        <w:jc w:val="both"/>
      </w:pPr>
      <w:r>
        <w:rPr>
          <w:rFonts w:ascii="Times New Roman"/>
          <w:b w:val="false"/>
          <w:i w:val="false"/>
          <w:color w:val="000000"/>
          <w:sz w:val="28"/>
        </w:rPr>
        <w:t>
      2) конкурс осуществляется единым организатором.</w:t>
      </w:r>
    </w:p>
    <w:bookmarkEnd w:id="428"/>
    <w:bookmarkStart w:name="z1216" w:id="429"/>
    <w:p>
      <w:pPr>
        <w:spacing w:after="0"/>
        <w:ind w:left="0"/>
        <w:jc w:val="both"/>
      </w:pPr>
      <w:r>
        <w:rPr>
          <w:rFonts w:ascii="Times New Roman"/>
          <w:b w:val="false"/>
          <w:i w:val="false"/>
          <w:color w:val="000000"/>
          <w:sz w:val="28"/>
        </w:rPr>
        <w:t>
      158. Проект конкурсной документации, разработанный организатором, утверждается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bookmarkEnd w:id="429"/>
    <w:bookmarkStart w:name="z1217" w:id="430"/>
    <w:p>
      <w:pPr>
        <w:spacing w:after="0"/>
        <w:ind w:left="0"/>
        <w:jc w:val="both"/>
      </w:pPr>
      <w:r>
        <w:rPr>
          <w:rFonts w:ascii="Times New Roman"/>
          <w:b w:val="false"/>
          <w:i w:val="false"/>
          <w:color w:val="000000"/>
          <w:sz w:val="28"/>
        </w:rPr>
        <w:t xml:space="preserve">
      159. Проект конкурсной документации, разработанный единым организатором, определяемым в соответствии с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34 настоящих Правил, утверждается первым руководителем единого организатора либо лицом, исполняющим его обязанности.</w:t>
      </w:r>
    </w:p>
    <w:bookmarkEnd w:id="430"/>
    <w:bookmarkStart w:name="z1218" w:id="431"/>
    <w:p>
      <w:pPr>
        <w:spacing w:after="0"/>
        <w:ind w:left="0"/>
        <w:jc w:val="both"/>
      </w:pPr>
      <w:r>
        <w:rPr>
          <w:rFonts w:ascii="Times New Roman"/>
          <w:b w:val="false"/>
          <w:i w:val="false"/>
          <w:color w:val="000000"/>
          <w:sz w:val="28"/>
        </w:rPr>
        <w:t>
      160. Проект конкурсной документации, разработанный и утвержденный единым организатором, содержит техническую спецификацию, проект договора, являющихся неотъемлемой частью конкурсной документации и состав экспертной комиссии либо эксперта (при наличии).</w:t>
      </w:r>
    </w:p>
    <w:bookmarkEnd w:id="431"/>
    <w:bookmarkStart w:name="z1219" w:id="432"/>
    <w:p>
      <w:pPr>
        <w:spacing w:after="0"/>
        <w:ind w:left="0"/>
        <w:jc w:val="left"/>
      </w:pPr>
      <w:r>
        <w:rPr>
          <w:rFonts w:ascii="Times New Roman"/>
          <w:b/>
          <w:i w:val="false"/>
          <w:color w:val="000000"/>
        </w:rPr>
        <w:t xml:space="preserve"> Параграф 7. Извещение о проведении конкурса</w:t>
      </w:r>
    </w:p>
    <w:bookmarkEnd w:id="432"/>
    <w:bookmarkStart w:name="z1220" w:id="433"/>
    <w:p>
      <w:pPr>
        <w:spacing w:after="0"/>
        <w:ind w:left="0"/>
        <w:jc w:val="both"/>
      </w:pPr>
      <w:r>
        <w:rPr>
          <w:rFonts w:ascii="Times New Roman"/>
          <w:b w:val="false"/>
          <w:i w:val="false"/>
          <w:color w:val="000000"/>
          <w:sz w:val="28"/>
        </w:rPr>
        <w:t>
      161. Организатор не позднее трех рабочих дней со дня утверждения проекта конкурсной документации размещает на веб-портале текст объявления об осуществлении государственных закупок способом конкурса, а также проект конкурсной документации.</w:t>
      </w:r>
    </w:p>
    <w:bookmarkEnd w:id="433"/>
    <w:bookmarkStart w:name="z1221" w:id="434"/>
    <w:p>
      <w:pPr>
        <w:spacing w:after="0"/>
        <w:ind w:left="0"/>
        <w:jc w:val="both"/>
      </w:pPr>
      <w:r>
        <w:rPr>
          <w:rFonts w:ascii="Times New Roman"/>
          <w:b w:val="false"/>
          <w:i w:val="false"/>
          <w:color w:val="000000"/>
          <w:sz w:val="28"/>
        </w:rPr>
        <w:t xml:space="preserve">
      162. Срок окончательной даты представления потенциальными поставщиками заявок на участие в конкурсе,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22 Закона составляет не менее пятнадцати календарных дней со дня размещения протокола предварительного обсуждения проекта конкурсной документации и текста утвержденной конкурсной документации.</w:t>
      </w:r>
    </w:p>
    <w:bookmarkEnd w:id="434"/>
    <w:bookmarkStart w:name="z1222" w:id="435"/>
    <w:p>
      <w:pPr>
        <w:spacing w:after="0"/>
        <w:ind w:left="0"/>
        <w:jc w:val="both"/>
      </w:pPr>
      <w:r>
        <w:rPr>
          <w:rFonts w:ascii="Times New Roman"/>
          <w:b w:val="false"/>
          <w:i w:val="false"/>
          <w:color w:val="000000"/>
          <w:sz w:val="28"/>
        </w:rPr>
        <w:t xml:space="preserve">
      163. Заказчик до истечения срока представления потенциальными поставщиками заявок на участие в конкурсе может по собственной инициативе внести изменения в конкурсную документацию. В таких случаях конкурсная документация подлежит предварительному обсуждению в порядке, определенном </w:t>
      </w:r>
      <w:r>
        <w:rPr>
          <w:rFonts w:ascii="Times New Roman"/>
          <w:b w:val="false"/>
          <w:i w:val="false"/>
          <w:color w:val="000000"/>
          <w:sz w:val="28"/>
        </w:rPr>
        <w:t>статьей 22</w:t>
      </w:r>
      <w:r>
        <w:rPr>
          <w:rFonts w:ascii="Times New Roman"/>
          <w:b w:val="false"/>
          <w:i w:val="false"/>
          <w:color w:val="000000"/>
          <w:sz w:val="28"/>
        </w:rPr>
        <w:t xml:space="preserve"> Закона.</w:t>
      </w:r>
    </w:p>
    <w:bookmarkEnd w:id="435"/>
    <w:bookmarkStart w:name="z1223" w:id="436"/>
    <w:p>
      <w:pPr>
        <w:spacing w:after="0"/>
        <w:ind w:left="0"/>
        <w:jc w:val="both"/>
      </w:pPr>
      <w:r>
        <w:rPr>
          <w:rFonts w:ascii="Times New Roman"/>
          <w:b w:val="false"/>
          <w:i w:val="false"/>
          <w:color w:val="000000"/>
          <w:sz w:val="28"/>
        </w:rPr>
        <w:t xml:space="preserve">
      164. В случае если предварительное обсуждение проекта конкурсной документации не осуществляется, в соответствии с </w:t>
      </w:r>
      <w:r>
        <w:rPr>
          <w:rFonts w:ascii="Times New Roman"/>
          <w:b w:val="false"/>
          <w:i w:val="false"/>
          <w:color w:val="000000"/>
          <w:sz w:val="28"/>
        </w:rPr>
        <w:t>пунктом 169</w:t>
      </w:r>
      <w:r>
        <w:rPr>
          <w:rFonts w:ascii="Times New Roman"/>
          <w:b w:val="false"/>
          <w:i w:val="false"/>
          <w:color w:val="000000"/>
          <w:sz w:val="28"/>
        </w:rPr>
        <w:t xml:space="preserve"> настоящих Правил, срок окончательной даты представления потенциальными поставщиками заявок на участие в конкурсе,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22 Закона составляет не менее пятнадцати календарных дней со дня размещения текста объявления об осуществлении государственных закупок способом конкурса.</w:t>
      </w:r>
    </w:p>
    <w:bookmarkEnd w:id="436"/>
    <w:bookmarkStart w:name="z1224" w:id="437"/>
    <w:p>
      <w:pPr>
        <w:spacing w:after="0"/>
        <w:ind w:left="0"/>
        <w:jc w:val="both"/>
      </w:pPr>
      <w:r>
        <w:rPr>
          <w:rFonts w:ascii="Times New Roman"/>
          <w:b w:val="false"/>
          <w:i w:val="false"/>
          <w:color w:val="000000"/>
          <w:sz w:val="28"/>
        </w:rPr>
        <w:t>
      165. В случае осуществления повторных государственных закупок способом конкурса организатор не менее чем за пять рабочих дней до окончательной даты представления заявок на участие в конкурсе размещает на веб-портале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 за исключением увеличения срока исполнения договора в связи с проведением повторных государственных закупок.</w:t>
      </w:r>
    </w:p>
    <w:bookmarkEnd w:id="437"/>
    <w:bookmarkStart w:name="z1225" w:id="438"/>
    <w:p>
      <w:pPr>
        <w:spacing w:after="0"/>
        <w:ind w:left="0"/>
        <w:jc w:val="both"/>
      </w:pPr>
      <w:r>
        <w:rPr>
          <w:rFonts w:ascii="Times New Roman"/>
          <w:b w:val="false"/>
          <w:i w:val="false"/>
          <w:color w:val="000000"/>
          <w:sz w:val="28"/>
        </w:rPr>
        <w:t xml:space="preserve">
      166. В случае внесения изменений и (или) дополнений в конкурсную документацию государственные закупки проводятся в соответствии с </w:t>
      </w:r>
      <w:r>
        <w:rPr>
          <w:rFonts w:ascii="Times New Roman"/>
          <w:b w:val="false"/>
          <w:i w:val="false"/>
          <w:color w:val="000000"/>
          <w:sz w:val="28"/>
        </w:rPr>
        <w:t>пунктом 161</w:t>
      </w:r>
      <w:r>
        <w:rPr>
          <w:rFonts w:ascii="Times New Roman"/>
          <w:b w:val="false"/>
          <w:i w:val="false"/>
          <w:color w:val="000000"/>
          <w:sz w:val="28"/>
        </w:rPr>
        <w:t xml:space="preserve"> настоящих Правил.</w:t>
      </w:r>
    </w:p>
    <w:bookmarkEnd w:id="438"/>
    <w:bookmarkStart w:name="z1226" w:id="439"/>
    <w:p>
      <w:pPr>
        <w:spacing w:after="0"/>
        <w:ind w:left="0"/>
        <w:jc w:val="left"/>
      </w:pPr>
      <w:r>
        <w:rPr>
          <w:rFonts w:ascii="Times New Roman"/>
          <w:b/>
          <w:i w:val="false"/>
          <w:color w:val="000000"/>
        </w:rPr>
        <w:t xml:space="preserve"> Параграф 8. Предварительное извещение о проведении конкурса</w:t>
      </w:r>
    </w:p>
    <w:bookmarkEnd w:id="439"/>
    <w:bookmarkStart w:name="z1227" w:id="440"/>
    <w:p>
      <w:pPr>
        <w:spacing w:after="0"/>
        <w:ind w:left="0"/>
        <w:jc w:val="both"/>
      </w:pPr>
      <w:r>
        <w:rPr>
          <w:rFonts w:ascii="Times New Roman"/>
          <w:b w:val="false"/>
          <w:i w:val="false"/>
          <w:color w:val="000000"/>
          <w:sz w:val="28"/>
        </w:rPr>
        <w:t xml:space="preserve">
      167. Организатор,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22-1 Закона вправе разместить на веб-портале предварительное объявление об осуществлении государственных закупок способом конкурса с учетом требований </w:t>
      </w:r>
      <w:r>
        <w:rPr>
          <w:rFonts w:ascii="Times New Roman"/>
          <w:b w:val="false"/>
          <w:i w:val="false"/>
          <w:color w:val="000000"/>
          <w:sz w:val="28"/>
        </w:rPr>
        <w:t>статьи 22</w:t>
      </w:r>
      <w:r>
        <w:rPr>
          <w:rFonts w:ascii="Times New Roman"/>
          <w:b w:val="false"/>
          <w:i w:val="false"/>
          <w:color w:val="000000"/>
          <w:sz w:val="28"/>
        </w:rPr>
        <w:t xml:space="preserve"> Закона.</w:t>
      </w:r>
    </w:p>
    <w:bookmarkEnd w:id="440"/>
    <w:bookmarkStart w:name="z1228" w:id="441"/>
    <w:p>
      <w:pPr>
        <w:spacing w:after="0"/>
        <w:ind w:left="0"/>
        <w:jc w:val="both"/>
      </w:pPr>
      <w:r>
        <w:rPr>
          <w:rFonts w:ascii="Times New Roman"/>
          <w:b w:val="false"/>
          <w:i w:val="false"/>
          <w:color w:val="000000"/>
          <w:sz w:val="28"/>
        </w:rPr>
        <w:t xml:space="preserve">
      168.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22-1 Закона, в случае размещения на веб-портале предварительного объявления об осуществлении государственных закупок способом конкурса срок окончательной даты представления потенциальными поставщиками заявок на участие в конкурсе должен быть не менее семи рабочих дней со дня размещения на веб-портале текста объявления об осуществлении государственных закупок способом конкурса при условии выполнения в совокупности следующих условий:</w:t>
      </w:r>
    </w:p>
    <w:bookmarkEnd w:id="441"/>
    <w:bookmarkStart w:name="z1229" w:id="442"/>
    <w:p>
      <w:pPr>
        <w:spacing w:after="0"/>
        <w:ind w:left="0"/>
        <w:jc w:val="both"/>
      </w:pPr>
      <w:r>
        <w:rPr>
          <w:rFonts w:ascii="Times New Roman"/>
          <w:b w:val="false"/>
          <w:i w:val="false"/>
          <w:color w:val="000000"/>
          <w:sz w:val="28"/>
        </w:rPr>
        <w:t>
      1) неизменности конкурсной документации, утвержденной в соответствии со статьей 22 Закона;</w:t>
      </w:r>
    </w:p>
    <w:bookmarkEnd w:id="442"/>
    <w:bookmarkStart w:name="z1230" w:id="443"/>
    <w:p>
      <w:pPr>
        <w:spacing w:after="0"/>
        <w:ind w:left="0"/>
        <w:jc w:val="both"/>
      </w:pPr>
      <w:r>
        <w:rPr>
          <w:rFonts w:ascii="Times New Roman"/>
          <w:b w:val="false"/>
          <w:i w:val="false"/>
          <w:color w:val="000000"/>
          <w:sz w:val="28"/>
        </w:rPr>
        <w:t>
      2) предварительное объявление об осуществлении государственных закупок способом конкурса размещено на веб-портале в срок от тридцати календарных дней до двенадцати месяцев, но не позднее срока окончания текущего финансового года до даты размещения извещения об осуществлении государственных закупок.</w:t>
      </w:r>
    </w:p>
    <w:bookmarkEnd w:id="443"/>
    <w:bookmarkStart w:name="z1231" w:id="444"/>
    <w:p>
      <w:pPr>
        <w:spacing w:after="0"/>
        <w:ind w:left="0"/>
        <w:jc w:val="left"/>
      </w:pPr>
      <w:r>
        <w:rPr>
          <w:rFonts w:ascii="Times New Roman"/>
          <w:b/>
          <w:i w:val="false"/>
          <w:color w:val="000000"/>
        </w:rPr>
        <w:t xml:space="preserve"> Параграф 9. Предварительное обсуждение и размещение на веб-портале протокола предварительного обсуждения проекта конкурсной документации</w:t>
      </w:r>
    </w:p>
    <w:bookmarkEnd w:id="444"/>
    <w:bookmarkStart w:name="z1232" w:id="445"/>
    <w:p>
      <w:pPr>
        <w:spacing w:after="0"/>
        <w:ind w:left="0"/>
        <w:jc w:val="both"/>
      </w:pPr>
      <w:r>
        <w:rPr>
          <w:rFonts w:ascii="Times New Roman"/>
          <w:b w:val="false"/>
          <w:i w:val="false"/>
          <w:color w:val="000000"/>
          <w:sz w:val="28"/>
        </w:rPr>
        <w:t>
      169. Обязательным условием утверждения конкурсной документации является предварительное обсуждение проекта конкурсной документации потенциальными поставщиками, за исключением случаев осуществления государственных закупок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bookmarkEnd w:id="445"/>
    <w:bookmarkStart w:name="z1233" w:id="446"/>
    <w:p>
      <w:pPr>
        <w:spacing w:after="0"/>
        <w:ind w:left="0"/>
        <w:jc w:val="both"/>
      </w:pPr>
      <w:r>
        <w:rPr>
          <w:rFonts w:ascii="Times New Roman"/>
          <w:b w:val="false"/>
          <w:i w:val="false"/>
          <w:color w:val="000000"/>
          <w:sz w:val="28"/>
        </w:rPr>
        <w:t>
      170. Замечания к проекту конкурсной документации, а также запросы о разъяснении положений конкурсной документации могут быть направлены потенциальными поставщиками посредством веб-портала заказчику, организатору, единому организатору не позднее пяти рабочих дней со дня размещения объявления об осуществлении государственных закупок.</w:t>
      </w:r>
    </w:p>
    <w:bookmarkEnd w:id="446"/>
    <w:bookmarkStart w:name="z1234" w:id="447"/>
    <w:p>
      <w:pPr>
        <w:spacing w:after="0"/>
        <w:ind w:left="0"/>
        <w:jc w:val="both"/>
      </w:pPr>
      <w:r>
        <w:rPr>
          <w:rFonts w:ascii="Times New Roman"/>
          <w:b w:val="false"/>
          <w:i w:val="false"/>
          <w:color w:val="000000"/>
          <w:sz w:val="28"/>
        </w:rPr>
        <w:t>
      171. При отсутствии замечаний к проекту конкурсной документации, а также запросов о разъяснении положений конкурсной документации в течении пяти рабочих дней со дня размещения объявления об осуществлении государственных закупок, конкурсная документация считается утвержденной.</w:t>
      </w:r>
    </w:p>
    <w:bookmarkEnd w:id="447"/>
    <w:bookmarkStart w:name="z1235" w:id="448"/>
    <w:p>
      <w:pPr>
        <w:spacing w:after="0"/>
        <w:ind w:left="0"/>
        <w:jc w:val="both"/>
      </w:pPr>
      <w:r>
        <w:rPr>
          <w:rFonts w:ascii="Times New Roman"/>
          <w:b w:val="false"/>
          <w:i w:val="false"/>
          <w:color w:val="000000"/>
          <w:sz w:val="28"/>
        </w:rPr>
        <w:t>
      172. При наличии замечаний, а также запросов о разъяснении положений конкурсной документации заказчик, организатор, единый организатор в течение пяти рабочих дней со дня истечения срока предварительного обсуждения конкурсной документации принимают следующие решения:</w:t>
      </w:r>
    </w:p>
    <w:bookmarkEnd w:id="448"/>
    <w:bookmarkStart w:name="z1236" w:id="449"/>
    <w:p>
      <w:pPr>
        <w:spacing w:after="0"/>
        <w:ind w:left="0"/>
        <w:jc w:val="both"/>
      </w:pPr>
      <w:r>
        <w:rPr>
          <w:rFonts w:ascii="Times New Roman"/>
          <w:b w:val="false"/>
          <w:i w:val="false"/>
          <w:color w:val="000000"/>
          <w:sz w:val="28"/>
        </w:rPr>
        <w:t>
      1) вносят изменения и (или) дополнения в проект конкурсной документации;</w:t>
      </w:r>
    </w:p>
    <w:bookmarkEnd w:id="449"/>
    <w:bookmarkStart w:name="z1237" w:id="450"/>
    <w:p>
      <w:pPr>
        <w:spacing w:after="0"/>
        <w:ind w:left="0"/>
        <w:jc w:val="both"/>
      </w:pPr>
      <w:r>
        <w:rPr>
          <w:rFonts w:ascii="Times New Roman"/>
          <w:b w:val="false"/>
          <w:i w:val="false"/>
          <w:color w:val="000000"/>
          <w:sz w:val="28"/>
        </w:rPr>
        <w:t>
      2) отклоняют замечания к проекту конкурсной документации с указанием обоснований и причин их отклонения;</w:t>
      </w:r>
    </w:p>
    <w:bookmarkEnd w:id="450"/>
    <w:bookmarkStart w:name="z1238" w:id="451"/>
    <w:p>
      <w:pPr>
        <w:spacing w:after="0"/>
        <w:ind w:left="0"/>
        <w:jc w:val="both"/>
      </w:pPr>
      <w:r>
        <w:rPr>
          <w:rFonts w:ascii="Times New Roman"/>
          <w:b w:val="false"/>
          <w:i w:val="false"/>
          <w:color w:val="000000"/>
          <w:sz w:val="28"/>
        </w:rPr>
        <w:t xml:space="preserve">
      3) дают разъяснения положений конкурсной документации. </w:t>
      </w:r>
    </w:p>
    <w:bookmarkEnd w:id="451"/>
    <w:bookmarkStart w:name="z1239" w:id="452"/>
    <w:p>
      <w:pPr>
        <w:spacing w:after="0"/>
        <w:ind w:left="0"/>
        <w:jc w:val="both"/>
      </w:pPr>
      <w:r>
        <w:rPr>
          <w:rFonts w:ascii="Times New Roman"/>
          <w:b w:val="false"/>
          <w:i w:val="false"/>
          <w:color w:val="000000"/>
          <w:sz w:val="28"/>
        </w:rPr>
        <w:t xml:space="preserve">
      В случае внесения изменений и (или) дополнений в проект конкурсной документации принимается решение об утверждении измененной конкурсной документации на веб-портале в порядке, установленном </w:t>
      </w:r>
      <w:r>
        <w:rPr>
          <w:rFonts w:ascii="Times New Roman"/>
          <w:b w:val="false"/>
          <w:i w:val="false"/>
          <w:color w:val="000000"/>
          <w:sz w:val="28"/>
        </w:rPr>
        <w:t>пунктами 161</w:t>
      </w:r>
      <w:r>
        <w:rPr>
          <w:rFonts w:ascii="Times New Roman"/>
          <w:b w:val="false"/>
          <w:i w:val="false"/>
          <w:color w:val="000000"/>
          <w:sz w:val="28"/>
        </w:rPr>
        <w:t xml:space="preserve"> и </w:t>
      </w:r>
      <w:r>
        <w:rPr>
          <w:rFonts w:ascii="Times New Roman"/>
          <w:b w:val="false"/>
          <w:i w:val="false"/>
          <w:color w:val="000000"/>
          <w:sz w:val="28"/>
        </w:rPr>
        <w:t>162</w:t>
      </w:r>
      <w:r>
        <w:rPr>
          <w:rFonts w:ascii="Times New Roman"/>
          <w:b w:val="false"/>
          <w:i w:val="false"/>
          <w:color w:val="000000"/>
          <w:sz w:val="28"/>
        </w:rPr>
        <w:t xml:space="preserve"> настоящих Правил.</w:t>
      </w:r>
    </w:p>
    <w:bookmarkEnd w:id="452"/>
    <w:bookmarkStart w:name="z1240" w:id="453"/>
    <w:p>
      <w:pPr>
        <w:spacing w:after="0"/>
        <w:ind w:left="0"/>
        <w:jc w:val="both"/>
      </w:pPr>
      <w:r>
        <w:rPr>
          <w:rFonts w:ascii="Times New Roman"/>
          <w:b w:val="false"/>
          <w:i w:val="false"/>
          <w:color w:val="000000"/>
          <w:sz w:val="28"/>
        </w:rPr>
        <w:t xml:space="preserve">
      Со дня принятия решений, предусмотренных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настоящего пункта конкурсная документация считается утвержденной.</w:t>
      </w:r>
    </w:p>
    <w:bookmarkEnd w:id="453"/>
    <w:bookmarkStart w:name="z1241" w:id="454"/>
    <w:p>
      <w:pPr>
        <w:spacing w:after="0"/>
        <w:ind w:left="0"/>
        <w:jc w:val="both"/>
      </w:pPr>
      <w:r>
        <w:rPr>
          <w:rFonts w:ascii="Times New Roman"/>
          <w:b w:val="false"/>
          <w:i w:val="false"/>
          <w:color w:val="000000"/>
          <w:sz w:val="28"/>
        </w:rPr>
        <w:t xml:space="preserve">
      173. Требование о предварительном обсуждении проекта конкурсной документации распространяется на государственные закупки работ, требующих проектно-сметной документации, где конкурсная документация содержит техническую спецификацию и проектно-сметную документацию, прошедшую экспертизу в соответствии с законодательством Республики Казахстан в части </w:t>
      </w:r>
      <w:r>
        <w:rPr>
          <w:rFonts w:ascii="Times New Roman"/>
          <w:b w:val="false"/>
          <w:i w:val="false"/>
          <w:color w:val="000000"/>
          <w:sz w:val="28"/>
        </w:rPr>
        <w:t>подпункта 3)</w:t>
      </w:r>
      <w:r>
        <w:rPr>
          <w:rFonts w:ascii="Times New Roman"/>
          <w:b w:val="false"/>
          <w:i w:val="false"/>
          <w:color w:val="000000"/>
          <w:sz w:val="28"/>
        </w:rPr>
        <w:t xml:space="preserve"> пункта 172 настоящих Правил.</w:t>
      </w:r>
    </w:p>
    <w:bookmarkEnd w:id="454"/>
    <w:bookmarkStart w:name="z1242" w:id="455"/>
    <w:p>
      <w:pPr>
        <w:spacing w:after="0"/>
        <w:ind w:left="0"/>
        <w:jc w:val="both"/>
      </w:pPr>
      <w:r>
        <w:rPr>
          <w:rFonts w:ascii="Times New Roman"/>
          <w:b w:val="false"/>
          <w:i w:val="false"/>
          <w:color w:val="000000"/>
          <w:sz w:val="28"/>
        </w:rPr>
        <w:t xml:space="preserve">
      174. Организатор, единый организатор не позднее одного рабочего дня со дня утверждения конкурсной документации размещают на веб-портале протокол предварительного обсуждения проекта конкурсной документации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455"/>
    <w:p>
      <w:pPr>
        <w:spacing w:after="0"/>
        <w:ind w:left="0"/>
        <w:jc w:val="both"/>
      </w:pPr>
      <w:r>
        <w:rPr>
          <w:rFonts w:ascii="Times New Roman"/>
          <w:b w:val="false"/>
          <w:i w:val="false"/>
          <w:color w:val="000000"/>
          <w:sz w:val="28"/>
        </w:rPr>
        <w:t>
      Протокол предварительного обсуждения конкурсной документации размещается в рабочие дни в рабочее время (с 09.00 до 18:00 по времени города Астаны).</w:t>
      </w:r>
    </w:p>
    <w:p>
      <w:pPr>
        <w:spacing w:after="0"/>
        <w:ind w:left="0"/>
        <w:jc w:val="both"/>
      </w:pPr>
      <w:r>
        <w:rPr>
          <w:rFonts w:ascii="Times New Roman"/>
          <w:b w:val="false"/>
          <w:i w:val="false"/>
          <w:color w:val="000000"/>
          <w:sz w:val="28"/>
        </w:rPr>
        <w:t>
      При этом, прием заявок осуществляется на следующий рабочий день (с 09.00 по времени города Астаны) после дня размещения протокола предварительного обсуждения.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174 - в редакции приказа Заместителя Премьер-Министра - Министра финансов РК от 13.10.2022 </w:t>
      </w:r>
      <w:r>
        <w:rPr>
          <w:rFonts w:ascii="Times New Roman"/>
          <w:b w:val="false"/>
          <w:i w:val="false"/>
          <w:color w:val="00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4" w:id="456"/>
    <w:p>
      <w:pPr>
        <w:spacing w:after="0"/>
        <w:ind w:left="0"/>
        <w:jc w:val="both"/>
      </w:pPr>
      <w:r>
        <w:rPr>
          <w:rFonts w:ascii="Times New Roman"/>
          <w:b w:val="false"/>
          <w:i w:val="false"/>
          <w:color w:val="000000"/>
          <w:sz w:val="28"/>
        </w:rPr>
        <w:t xml:space="preserve">
      175. В случае внесения изменений и (или) дополнений в проект конкурсной документации,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172 настоящих Правил, организатор, единый организатор вместе с протоколом предварительного обсуждения конкурсной документации размещает утвержденный текст конкурсной документации, с автоматическим уведомлением потенциальных поставщиков, получивших проект конкурсной документации. </w:t>
      </w:r>
    </w:p>
    <w:bookmarkEnd w:id="456"/>
    <w:bookmarkStart w:name="z1245" w:id="457"/>
    <w:p>
      <w:pPr>
        <w:spacing w:after="0"/>
        <w:ind w:left="0"/>
        <w:jc w:val="both"/>
      </w:pPr>
      <w:r>
        <w:rPr>
          <w:rFonts w:ascii="Times New Roman"/>
          <w:b w:val="false"/>
          <w:i w:val="false"/>
          <w:color w:val="000000"/>
          <w:sz w:val="28"/>
        </w:rPr>
        <w:t xml:space="preserve">
      176. Протокол предварительного обсуждения проекта конкурсной документации,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22 Закона содержит информацию о поступивших замечаниях к проекту конкурсной документации и принятым по ним решениям.</w:t>
      </w:r>
    </w:p>
    <w:bookmarkEnd w:id="457"/>
    <w:bookmarkStart w:name="z1246" w:id="458"/>
    <w:p>
      <w:pPr>
        <w:spacing w:after="0"/>
        <w:ind w:left="0"/>
        <w:jc w:val="both"/>
      </w:pPr>
      <w:r>
        <w:rPr>
          <w:rFonts w:ascii="Times New Roman"/>
          <w:b w:val="false"/>
          <w:i w:val="false"/>
          <w:color w:val="000000"/>
          <w:sz w:val="28"/>
        </w:rPr>
        <w:t>
      177. Протокол предварительного обсуждения проекта конкурсной документации подписывается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bookmarkEnd w:id="458"/>
    <w:bookmarkStart w:name="z1247" w:id="459"/>
    <w:p>
      <w:pPr>
        <w:spacing w:after="0"/>
        <w:ind w:left="0"/>
        <w:jc w:val="both"/>
      </w:pPr>
      <w:r>
        <w:rPr>
          <w:rFonts w:ascii="Times New Roman"/>
          <w:b w:val="false"/>
          <w:i w:val="false"/>
          <w:color w:val="000000"/>
          <w:sz w:val="28"/>
        </w:rPr>
        <w:t>
      178. В случае проведения государственных закупок единым организатором протокол предварительного обсуждения проекта конкурсной документации подписывается первым руководителем единого организатора.</w:t>
      </w:r>
    </w:p>
    <w:bookmarkEnd w:id="459"/>
    <w:bookmarkStart w:name="z1248" w:id="460"/>
    <w:p>
      <w:pPr>
        <w:spacing w:after="0"/>
        <w:ind w:left="0"/>
        <w:jc w:val="both"/>
      </w:pPr>
      <w:r>
        <w:rPr>
          <w:rFonts w:ascii="Times New Roman"/>
          <w:b w:val="false"/>
          <w:i w:val="false"/>
          <w:color w:val="000000"/>
          <w:sz w:val="28"/>
        </w:rPr>
        <w:t xml:space="preserve">
      179. В случаях, предусмотренных </w:t>
      </w:r>
      <w:r>
        <w:rPr>
          <w:rFonts w:ascii="Times New Roman"/>
          <w:b w:val="false"/>
          <w:i w:val="false"/>
          <w:color w:val="000000"/>
          <w:sz w:val="28"/>
        </w:rPr>
        <w:t>пунктами 27</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и частью второй </w:t>
      </w:r>
      <w:r>
        <w:rPr>
          <w:rFonts w:ascii="Times New Roman"/>
          <w:b w:val="false"/>
          <w:i w:val="false"/>
          <w:color w:val="000000"/>
          <w:sz w:val="28"/>
        </w:rPr>
        <w:t>пункта 30</w:t>
      </w:r>
      <w:r>
        <w:rPr>
          <w:rFonts w:ascii="Times New Roman"/>
          <w:b w:val="false"/>
          <w:i w:val="false"/>
          <w:color w:val="000000"/>
          <w:sz w:val="28"/>
        </w:rPr>
        <w:t xml:space="preserve"> настоящих Правил, протокол предварительного обсуждения проекта конкурсной документации подписывается первым руководителем организатора либо лицом, исполняющим его обязанности, либо руководителем бюджетной программы либо лицом, исполняющим его обязанности.</w:t>
      </w:r>
    </w:p>
    <w:bookmarkEnd w:id="460"/>
    <w:bookmarkStart w:name="z1249" w:id="461"/>
    <w:p>
      <w:pPr>
        <w:spacing w:after="0"/>
        <w:ind w:left="0"/>
        <w:jc w:val="both"/>
      </w:pPr>
      <w:r>
        <w:rPr>
          <w:rFonts w:ascii="Times New Roman"/>
          <w:b w:val="false"/>
          <w:i w:val="false"/>
          <w:color w:val="000000"/>
          <w:sz w:val="28"/>
        </w:rPr>
        <w:t xml:space="preserve">
      180. Организатор, при необходимости в течение пяти рабочих дней со дня истечения срока предварительного обсуждения проекта конкурсной документации, в ответ на запросы либо замечания потенциальных поставщиков, вносит изменения и (или) дополнения в конкурсную документацию. Внесение изменений и (или) дополнений в конкурсную документацию утверждается заказчиком в порядке, установленном </w:t>
      </w:r>
      <w:r>
        <w:rPr>
          <w:rFonts w:ascii="Times New Roman"/>
          <w:b w:val="false"/>
          <w:i w:val="false"/>
          <w:color w:val="000000"/>
          <w:sz w:val="28"/>
        </w:rPr>
        <w:t>пунктом 175</w:t>
      </w:r>
      <w:r>
        <w:rPr>
          <w:rFonts w:ascii="Times New Roman"/>
          <w:b w:val="false"/>
          <w:i w:val="false"/>
          <w:color w:val="000000"/>
          <w:sz w:val="28"/>
        </w:rPr>
        <w:t xml:space="preserve"> настоящих Правил.</w:t>
      </w:r>
    </w:p>
    <w:bookmarkEnd w:id="461"/>
    <w:bookmarkStart w:name="z1250" w:id="462"/>
    <w:p>
      <w:pPr>
        <w:spacing w:after="0"/>
        <w:ind w:left="0"/>
        <w:jc w:val="both"/>
      </w:pPr>
      <w:r>
        <w:rPr>
          <w:rFonts w:ascii="Times New Roman"/>
          <w:b w:val="false"/>
          <w:i w:val="false"/>
          <w:color w:val="000000"/>
          <w:sz w:val="28"/>
        </w:rPr>
        <w:t xml:space="preserve">
      181. Единый организатор при необходимости в течение пяти рабочих дней со дня истечения срока предварительного обсуждения проекта конкурсной документации, в ответ на запросы либо замечания потенциальных поставщиков-участников веб-портала, вносит изменения и (или) дополнения в проект конкурсной документации, за исключением изменений и (или) дополнений в проект квалификационных требований, техническую спецификацию и проект договора, являющихся неотъемлемой частью конкурсной документации. Внесение изменений и (или) дополнений в конкурсную документацию, за исключением изменений и (или) дополнений в проект квалификационных требований, техническую спецификацию и проект договора, являющихся неотъемлемой частью конкурсной документации, утверждается единым организатором в порядке, установленном </w:t>
      </w:r>
      <w:r>
        <w:rPr>
          <w:rFonts w:ascii="Times New Roman"/>
          <w:b w:val="false"/>
          <w:i w:val="false"/>
          <w:color w:val="000000"/>
          <w:sz w:val="28"/>
        </w:rPr>
        <w:t>пунктом 159</w:t>
      </w:r>
      <w:r>
        <w:rPr>
          <w:rFonts w:ascii="Times New Roman"/>
          <w:b w:val="false"/>
          <w:i w:val="false"/>
          <w:color w:val="000000"/>
          <w:sz w:val="28"/>
        </w:rPr>
        <w:t xml:space="preserve"> настоящих Правил.</w:t>
      </w:r>
    </w:p>
    <w:bookmarkEnd w:id="4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181 - в редакции приказа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1" w:id="463"/>
    <w:p>
      <w:pPr>
        <w:spacing w:after="0"/>
        <w:ind w:left="0"/>
        <w:jc w:val="both"/>
      </w:pPr>
      <w:r>
        <w:rPr>
          <w:rFonts w:ascii="Times New Roman"/>
          <w:b w:val="false"/>
          <w:i w:val="false"/>
          <w:color w:val="000000"/>
          <w:sz w:val="28"/>
        </w:rPr>
        <w:t>
      182. Заказчик при необходимости направляет утвержденное решение о внесении изменений и (или) дополнений в проект квалификационных требований, техническую спецификацию или проект договора, являющихся неотъемлемой частью конкурсной документации, единому организатору не позднее трех рабочих дней со дня истечения срока предварительного обсуждения проекта конкурсной документации.</w:t>
      </w:r>
    </w:p>
    <w:bookmarkEnd w:id="4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182 - в редакции приказа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2" w:id="464"/>
    <w:p>
      <w:pPr>
        <w:spacing w:after="0"/>
        <w:ind w:left="0"/>
        <w:jc w:val="both"/>
      </w:pPr>
      <w:r>
        <w:rPr>
          <w:rFonts w:ascii="Times New Roman"/>
          <w:b w:val="false"/>
          <w:i w:val="false"/>
          <w:color w:val="000000"/>
          <w:sz w:val="28"/>
        </w:rPr>
        <w:t>
      183. Единый организатор на основании утвержденного заказчиком решения о внесении изменений и (или) дополнений в проект квалификационных требований, техническую спецификацию или проект договора, являющихся неотъемлемой частью конкурсной документации вносит в срок не позднее пяти рабочих дней со дня истечения срока предварительного обсуждения проекта конкурсной документации, изменения и (или) дополнения в проект квалификационных требований, техническую спецификацию или проект договора, являющихся неотъемлемой частью конкурсной документации.</w:t>
      </w:r>
    </w:p>
    <w:bookmarkEnd w:id="4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183 - в редакции приказа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3" w:id="465"/>
    <w:p>
      <w:pPr>
        <w:spacing w:after="0"/>
        <w:ind w:left="0"/>
        <w:jc w:val="both"/>
      </w:pPr>
      <w:r>
        <w:rPr>
          <w:rFonts w:ascii="Times New Roman"/>
          <w:b w:val="false"/>
          <w:i w:val="false"/>
          <w:color w:val="000000"/>
          <w:sz w:val="28"/>
        </w:rPr>
        <w:t xml:space="preserve">
      184. В случае принятия решения об отклонении замечаний к проекту конкурсной документации,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172 настоящих Правил, подробное обоснование причин их отклонения указывается в протоколе предварительного обсуждения проекта конкурсной документации.</w:t>
      </w:r>
    </w:p>
    <w:bookmarkEnd w:id="465"/>
    <w:bookmarkStart w:name="z1254" w:id="466"/>
    <w:p>
      <w:pPr>
        <w:spacing w:after="0"/>
        <w:ind w:left="0"/>
        <w:jc w:val="both"/>
      </w:pPr>
      <w:r>
        <w:rPr>
          <w:rFonts w:ascii="Times New Roman"/>
          <w:b w:val="false"/>
          <w:i w:val="false"/>
          <w:color w:val="000000"/>
          <w:sz w:val="28"/>
        </w:rPr>
        <w:t xml:space="preserve">
      185. При поступлении запросов потенциальных поставщиков о разъяснении положений конкурсной документации посредством веб-портала,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172 настоящих Правил, текст разъяснения положений конкурсной документации отражается в протоколе предварительного обсуждения проекта конкурсной документации.</w:t>
      </w:r>
    </w:p>
    <w:bookmarkEnd w:id="466"/>
    <w:bookmarkStart w:name="z1255" w:id="467"/>
    <w:p>
      <w:pPr>
        <w:spacing w:after="0"/>
        <w:ind w:left="0"/>
        <w:jc w:val="both"/>
      </w:pPr>
      <w:r>
        <w:rPr>
          <w:rFonts w:ascii="Times New Roman"/>
          <w:b w:val="false"/>
          <w:i w:val="false"/>
          <w:color w:val="000000"/>
          <w:sz w:val="28"/>
        </w:rPr>
        <w:t>
      186. В случае, предусмотренном подпунктом 1) пункта 34 настоящих Правил разъяснение положений проекта квалификационных требований, технической спецификации и проекта договора, являющихся неотъемлемой частью конкурсной документации, осуществляется заказчиком.</w:t>
      </w:r>
    </w:p>
    <w:bookmarkEnd w:id="4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186 - в редакции приказа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6" w:id="468"/>
    <w:p>
      <w:pPr>
        <w:spacing w:after="0"/>
        <w:ind w:left="0"/>
        <w:jc w:val="both"/>
      </w:pPr>
      <w:r>
        <w:rPr>
          <w:rFonts w:ascii="Times New Roman"/>
          <w:b w:val="false"/>
          <w:i w:val="false"/>
          <w:color w:val="000000"/>
          <w:sz w:val="28"/>
        </w:rPr>
        <w:t>
      187. В случае, предусмотренном подпунктом 2) пункта 34 настоящих Правил разъяснение положений проекта квалификационных требований, технической спецификации и проекта договора, являющихся неотъемлемой частью конкурсной документации, осуществляется единым организатором.</w:t>
      </w:r>
    </w:p>
    <w:bookmarkEnd w:id="4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187 - в редакции приказа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7" w:id="469"/>
    <w:p>
      <w:pPr>
        <w:spacing w:after="0"/>
        <w:ind w:left="0"/>
        <w:jc w:val="both"/>
      </w:pPr>
      <w:r>
        <w:rPr>
          <w:rFonts w:ascii="Times New Roman"/>
          <w:b w:val="false"/>
          <w:i w:val="false"/>
          <w:color w:val="000000"/>
          <w:sz w:val="28"/>
        </w:rPr>
        <w:t>
      188. Текст разъяснения положений проекта квалификационных требований, технической спецификации и проекта договора, являющихся неотъемлемой частью конкурсной документации отражается в протоколе предварительного обсуждения проекта конкурсной документации.</w:t>
      </w:r>
    </w:p>
    <w:bookmarkEnd w:id="4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188 - в редакции приказа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8" w:id="470"/>
    <w:p>
      <w:pPr>
        <w:spacing w:after="0"/>
        <w:ind w:left="0"/>
        <w:jc w:val="left"/>
      </w:pPr>
      <w:r>
        <w:rPr>
          <w:rFonts w:ascii="Times New Roman"/>
          <w:b/>
          <w:i w:val="false"/>
          <w:color w:val="000000"/>
        </w:rPr>
        <w:t xml:space="preserve"> Параграф 10. Представление потенциальным поставщикам конкурсной документации либо проекта конкурсной документации</w:t>
      </w:r>
    </w:p>
    <w:bookmarkEnd w:id="470"/>
    <w:bookmarkStart w:name="z1259" w:id="471"/>
    <w:p>
      <w:pPr>
        <w:spacing w:after="0"/>
        <w:ind w:left="0"/>
        <w:jc w:val="both"/>
      </w:pPr>
      <w:r>
        <w:rPr>
          <w:rFonts w:ascii="Times New Roman"/>
          <w:b w:val="false"/>
          <w:i w:val="false"/>
          <w:color w:val="000000"/>
          <w:sz w:val="28"/>
        </w:rPr>
        <w:t>
      189. Со дня размещения объявления о проведении конкурса всем желающим предоставляется возможность бесплатного получения посредством веб-портала проекта конкурсной документации для предварительного обсуждения и утвержденной по результатам предварительного обсуждения конкурсной документации.</w:t>
      </w:r>
    </w:p>
    <w:bookmarkEnd w:id="471"/>
    <w:bookmarkStart w:name="z1260" w:id="472"/>
    <w:p>
      <w:pPr>
        <w:spacing w:after="0"/>
        <w:ind w:left="0"/>
        <w:jc w:val="both"/>
      </w:pPr>
      <w:r>
        <w:rPr>
          <w:rFonts w:ascii="Times New Roman"/>
          <w:b w:val="false"/>
          <w:i w:val="false"/>
          <w:color w:val="000000"/>
          <w:sz w:val="28"/>
        </w:rPr>
        <w:t>
      190. Не допускается предоставление конкурсной документации, либо проекта конкурсной документации до момента извещения о проведении конкурса на веб-портале.</w:t>
      </w:r>
    </w:p>
    <w:bookmarkEnd w:id="472"/>
    <w:bookmarkStart w:name="z1261" w:id="473"/>
    <w:p>
      <w:pPr>
        <w:spacing w:after="0"/>
        <w:ind w:left="0"/>
        <w:jc w:val="left"/>
      </w:pPr>
      <w:r>
        <w:rPr>
          <w:rFonts w:ascii="Times New Roman"/>
          <w:b/>
          <w:i w:val="false"/>
          <w:color w:val="000000"/>
        </w:rPr>
        <w:t xml:space="preserve"> Параграф 11. Содержание заявок и их представление потенциальными поставщиками на участие в конкурсе</w:t>
      </w:r>
    </w:p>
    <w:bookmarkEnd w:id="473"/>
    <w:bookmarkStart w:name="z1262" w:id="474"/>
    <w:p>
      <w:pPr>
        <w:spacing w:after="0"/>
        <w:ind w:left="0"/>
        <w:jc w:val="both"/>
      </w:pPr>
      <w:r>
        <w:rPr>
          <w:rFonts w:ascii="Times New Roman"/>
          <w:b w:val="false"/>
          <w:i w:val="false"/>
          <w:color w:val="000000"/>
          <w:sz w:val="28"/>
        </w:rPr>
        <w:t xml:space="preserve">
      191. Заявка на участие в конкурсе подается в форме электронного документа посредством веб-портала до истечения окончательного срока ее представления, указанного в конкурсной документации и является формой 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474"/>
    <w:bookmarkStart w:name="z1263" w:id="475"/>
    <w:p>
      <w:pPr>
        <w:spacing w:after="0"/>
        <w:ind w:left="0"/>
        <w:jc w:val="both"/>
      </w:pPr>
      <w:r>
        <w:rPr>
          <w:rFonts w:ascii="Times New Roman"/>
          <w:b w:val="false"/>
          <w:i w:val="false"/>
          <w:color w:val="000000"/>
          <w:sz w:val="28"/>
        </w:rPr>
        <w:t>
      192. Заявка на участие в конкурсе, представляемая организатору, единому организатору потенциальным поставщиком, изъявившим желание участвовать в конкурсе, содержит документы, перечисленные в форме конкурсной документации, а также подтверждение потенциального поставщика:</w:t>
      </w:r>
    </w:p>
    <w:bookmarkEnd w:id="475"/>
    <w:bookmarkStart w:name="z1264" w:id="476"/>
    <w:p>
      <w:pPr>
        <w:spacing w:after="0"/>
        <w:ind w:left="0"/>
        <w:jc w:val="both"/>
      </w:pPr>
      <w:r>
        <w:rPr>
          <w:rFonts w:ascii="Times New Roman"/>
          <w:b w:val="false"/>
          <w:i w:val="false"/>
          <w:color w:val="000000"/>
          <w:sz w:val="28"/>
        </w:rPr>
        <w:t xml:space="preserve">
      1) об отсутствии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476"/>
    <w:bookmarkStart w:name="z1265" w:id="477"/>
    <w:p>
      <w:pPr>
        <w:spacing w:after="0"/>
        <w:ind w:left="0"/>
        <w:jc w:val="both"/>
      </w:pPr>
      <w:r>
        <w:rPr>
          <w:rFonts w:ascii="Times New Roman"/>
          <w:b w:val="false"/>
          <w:i w:val="false"/>
          <w:color w:val="000000"/>
          <w:sz w:val="28"/>
        </w:rPr>
        <w:t xml:space="preserve">
      2) об отсутствии между ним и заказчиком либо организатором (единым организатором) отношений, запрещенных </w:t>
      </w:r>
      <w:r>
        <w:rPr>
          <w:rFonts w:ascii="Times New Roman"/>
          <w:b w:val="false"/>
          <w:i w:val="false"/>
          <w:color w:val="000000"/>
          <w:sz w:val="28"/>
        </w:rPr>
        <w:t>Законом</w:t>
      </w:r>
      <w:r>
        <w:rPr>
          <w:rFonts w:ascii="Times New Roman"/>
          <w:b w:val="false"/>
          <w:i w:val="false"/>
          <w:color w:val="000000"/>
          <w:sz w:val="28"/>
        </w:rPr>
        <w:t>.</w:t>
      </w:r>
    </w:p>
    <w:bookmarkEnd w:id="477"/>
    <w:bookmarkStart w:name="z1266" w:id="478"/>
    <w:p>
      <w:pPr>
        <w:spacing w:after="0"/>
        <w:ind w:left="0"/>
        <w:jc w:val="both"/>
      </w:pPr>
      <w:r>
        <w:rPr>
          <w:rFonts w:ascii="Times New Roman"/>
          <w:b w:val="false"/>
          <w:i w:val="false"/>
          <w:color w:val="000000"/>
          <w:sz w:val="28"/>
        </w:rPr>
        <w:t>
      193. Заявка на участие в конкурсе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конкурсе.</w:t>
      </w:r>
    </w:p>
    <w:bookmarkEnd w:id="478"/>
    <w:bookmarkStart w:name="z1267" w:id="479"/>
    <w:p>
      <w:pPr>
        <w:spacing w:after="0"/>
        <w:ind w:left="0"/>
        <w:jc w:val="both"/>
      </w:pPr>
      <w:r>
        <w:rPr>
          <w:rFonts w:ascii="Times New Roman"/>
          <w:b w:val="false"/>
          <w:i w:val="false"/>
          <w:color w:val="000000"/>
          <w:sz w:val="28"/>
        </w:rPr>
        <w:t>
      194. Потенциальный поставщик подает только одну заявку на участие в конкурсе.</w:t>
      </w:r>
    </w:p>
    <w:bookmarkEnd w:id="479"/>
    <w:bookmarkStart w:name="z1268" w:id="480"/>
    <w:p>
      <w:pPr>
        <w:spacing w:after="0"/>
        <w:ind w:left="0"/>
        <w:jc w:val="both"/>
      </w:pPr>
      <w:r>
        <w:rPr>
          <w:rFonts w:ascii="Times New Roman"/>
          <w:b w:val="false"/>
          <w:i w:val="false"/>
          <w:color w:val="000000"/>
          <w:sz w:val="28"/>
        </w:rPr>
        <w:t>
      195. Заявка на участие в конкурсе потенциального поставщика подлежит автоматическому отклонению веб-порталом в следующих случаях:</w:t>
      </w:r>
    </w:p>
    <w:bookmarkEnd w:id="480"/>
    <w:bookmarkStart w:name="z1269" w:id="481"/>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данном конкурсе;</w:t>
      </w:r>
    </w:p>
    <w:bookmarkEnd w:id="481"/>
    <w:bookmarkStart w:name="z1270" w:id="482"/>
    <w:p>
      <w:pPr>
        <w:spacing w:after="0"/>
        <w:ind w:left="0"/>
        <w:jc w:val="both"/>
      </w:pPr>
      <w:r>
        <w:rPr>
          <w:rFonts w:ascii="Times New Roman"/>
          <w:b w:val="false"/>
          <w:i w:val="false"/>
          <w:color w:val="000000"/>
          <w:sz w:val="28"/>
        </w:rPr>
        <w:t>
      2) заявка на участие в конкурсе поступила на веб-портал после истечения окончательного срока приема заявок на участие в данном конкурсе;</w:t>
      </w:r>
    </w:p>
    <w:bookmarkEnd w:id="482"/>
    <w:bookmarkStart w:name="z1271" w:id="483"/>
    <w:p>
      <w:pPr>
        <w:spacing w:after="0"/>
        <w:ind w:left="0"/>
        <w:jc w:val="both"/>
      </w:pPr>
      <w:r>
        <w:rPr>
          <w:rFonts w:ascii="Times New Roman"/>
          <w:b w:val="false"/>
          <w:i w:val="false"/>
          <w:color w:val="000000"/>
          <w:sz w:val="28"/>
        </w:rPr>
        <w:t>
      3) конкурсное ценовое предложение превышает сумму, выделенную для приобретения данных товаров, работ, услуг;</w:t>
      </w:r>
    </w:p>
    <w:bookmarkEnd w:id="483"/>
    <w:bookmarkStart w:name="z1272" w:id="484"/>
    <w:p>
      <w:pPr>
        <w:spacing w:after="0"/>
        <w:ind w:left="0"/>
        <w:jc w:val="both"/>
      </w:pPr>
      <w:r>
        <w:rPr>
          <w:rFonts w:ascii="Times New Roman"/>
          <w:b w:val="false"/>
          <w:i w:val="false"/>
          <w:color w:val="000000"/>
          <w:sz w:val="28"/>
        </w:rPr>
        <w:t xml:space="preserve">
      4) предусмотренных подпунктами 1), 3), 4), 5), 6) и 8) пункта 1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484"/>
    <w:bookmarkStart w:name="z1273" w:id="485"/>
    <w:p>
      <w:pPr>
        <w:spacing w:after="0"/>
        <w:ind w:left="0"/>
        <w:jc w:val="both"/>
      </w:pPr>
      <w:r>
        <w:rPr>
          <w:rFonts w:ascii="Times New Roman"/>
          <w:b w:val="false"/>
          <w:i w:val="false"/>
          <w:color w:val="000000"/>
          <w:sz w:val="28"/>
        </w:rPr>
        <w:t>
      Срок действия заявки на участие в конкурсе, представляемой потенциальным поставщиком для участия в конкурсе, составляет не менее шестидесяти календарных дней с даты вскрытия заявок на участие в конкурсе, и соответствует требуемому сроку, установленному конкурсной документацией.</w:t>
      </w:r>
    </w:p>
    <w:bookmarkEnd w:id="485"/>
    <w:bookmarkStart w:name="z1274" w:id="486"/>
    <w:p>
      <w:pPr>
        <w:spacing w:after="0"/>
        <w:ind w:left="0"/>
        <w:jc w:val="both"/>
      </w:pPr>
      <w:r>
        <w:rPr>
          <w:rFonts w:ascii="Times New Roman"/>
          <w:b w:val="false"/>
          <w:i w:val="false"/>
          <w:color w:val="000000"/>
          <w:sz w:val="28"/>
        </w:rPr>
        <w:t>
      196. Заявка потенциального поставщика на участие в конкурсе автоматически регистрируются на веб-портале.</w:t>
      </w:r>
    </w:p>
    <w:bookmarkEnd w:id="486"/>
    <w:bookmarkStart w:name="z1275" w:id="487"/>
    <w:p>
      <w:pPr>
        <w:spacing w:after="0"/>
        <w:ind w:left="0"/>
        <w:jc w:val="both"/>
      </w:pPr>
      <w:r>
        <w:rPr>
          <w:rFonts w:ascii="Times New Roman"/>
          <w:b w:val="false"/>
          <w:i w:val="false"/>
          <w:color w:val="000000"/>
          <w:sz w:val="28"/>
        </w:rPr>
        <w:t>
      197. Потенциальный поставщик при необходимости изменяет или отзывает свою заявку на участие в конкурсе в любое время до истечения окончательного срока представления заявок на участие в конкурсе, не теряя права на возврат внесенного им обеспечения своей заявки на участие в конкурсе.</w:t>
      </w:r>
    </w:p>
    <w:bookmarkEnd w:id="487"/>
    <w:bookmarkStart w:name="z1276" w:id="488"/>
    <w:p>
      <w:pPr>
        <w:spacing w:after="0"/>
        <w:ind w:left="0"/>
        <w:jc w:val="both"/>
      </w:pPr>
      <w:r>
        <w:rPr>
          <w:rFonts w:ascii="Times New Roman"/>
          <w:b w:val="false"/>
          <w:i w:val="false"/>
          <w:color w:val="000000"/>
          <w:sz w:val="28"/>
        </w:rPr>
        <w:t>
      198. Отзыв заявки на участие в конкурсе после истечения окончательного срока их представления не допускается.</w:t>
      </w:r>
    </w:p>
    <w:bookmarkEnd w:id="488"/>
    <w:bookmarkStart w:name="z1277" w:id="489"/>
    <w:p>
      <w:pPr>
        <w:spacing w:after="0"/>
        <w:ind w:left="0"/>
        <w:jc w:val="both"/>
      </w:pPr>
      <w:r>
        <w:rPr>
          <w:rFonts w:ascii="Times New Roman"/>
          <w:b w:val="false"/>
          <w:i w:val="false"/>
          <w:color w:val="000000"/>
          <w:sz w:val="28"/>
        </w:rPr>
        <w:t xml:space="preserve">
      199. Не допускается внесение изменений и (или) дополнений в заявки на участие в конкурсе после истечения окончательного срока их представления, за исключением случая, предусмотренного </w:t>
      </w:r>
      <w:r>
        <w:rPr>
          <w:rFonts w:ascii="Times New Roman"/>
          <w:b w:val="false"/>
          <w:i w:val="false"/>
          <w:color w:val="000000"/>
          <w:sz w:val="28"/>
        </w:rPr>
        <w:t>пунктом 219</w:t>
      </w:r>
      <w:r>
        <w:rPr>
          <w:rFonts w:ascii="Times New Roman"/>
          <w:b w:val="false"/>
          <w:i w:val="false"/>
          <w:color w:val="000000"/>
          <w:sz w:val="28"/>
        </w:rPr>
        <w:t xml:space="preserve"> настоящих Правил.</w:t>
      </w:r>
    </w:p>
    <w:bookmarkEnd w:id="489"/>
    <w:bookmarkStart w:name="z1278" w:id="490"/>
    <w:p>
      <w:pPr>
        <w:spacing w:after="0"/>
        <w:ind w:left="0"/>
        <w:jc w:val="both"/>
      </w:pPr>
      <w:r>
        <w:rPr>
          <w:rFonts w:ascii="Times New Roman"/>
          <w:b w:val="false"/>
          <w:i w:val="false"/>
          <w:color w:val="000000"/>
          <w:sz w:val="28"/>
        </w:rPr>
        <w:t>
      200. Допускается представление потенциальным поставщиком отдельных документов, требуемых в соответствии с конкурсной документацией, получаемых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bookmarkEnd w:id="490"/>
    <w:bookmarkStart w:name="z1279" w:id="491"/>
    <w:p>
      <w:pPr>
        <w:spacing w:after="0"/>
        <w:ind w:left="0"/>
        <w:jc w:val="left"/>
      </w:pPr>
      <w:r>
        <w:rPr>
          <w:rFonts w:ascii="Times New Roman"/>
          <w:b/>
          <w:i w:val="false"/>
          <w:color w:val="000000"/>
        </w:rPr>
        <w:t xml:space="preserve"> Параграф 12. Обеспечение заявки на участие в конкурсе</w:t>
      </w:r>
    </w:p>
    <w:bookmarkEnd w:id="491"/>
    <w:bookmarkStart w:name="z1280" w:id="492"/>
    <w:p>
      <w:pPr>
        <w:spacing w:after="0"/>
        <w:ind w:left="0"/>
        <w:jc w:val="both"/>
      </w:pPr>
      <w:r>
        <w:rPr>
          <w:rFonts w:ascii="Times New Roman"/>
          <w:b w:val="false"/>
          <w:i w:val="false"/>
          <w:color w:val="000000"/>
          <w:sz w:val="28"/>
        </w:rPr>
        <w:t>
      201. Обеспечение заявки на участие в конкурсе вносится в размере одного процента от суммы, выделенной для приобретения товаров, работ, услуг.</w:t>
      </w:r>
    </w:p>
    <w:bookmarkEnd w:id="492"/>
    <w:bookmarkStart w:name="z1281" w:id="493"/>
    <w:p>
      <w:pPr>
        <w:spacing w:after="0"/>
        <w:ind w:left="0"/>
        <w:jc w:val="both"/>
      </w:pPr>
      <w:r>
        <w:rPr>
          <w:rFonts w:ascii="Times New Roman"/>
          <w:b w:val="false"/>
          <w:i w:val="false"/>
          <w:color w:val="000000"/>
          <w:sz w:val="28"/>
        </w:rPr>
        <w:t>
      В случае участия в конкурсе по нескольким лотам потенциальный поставщик вправе представить обеспечение заявки на участие в конкурсе на каждый лот отдельно.</w:t>
      </w:r>
    </w:p>
    <w:bookmarkEnd w:id="493"/>
    <w:bookmarkStart w:name="z1282" w:id="494"/>
    <w:p>
      <w:pPr>
        <w:spacing w:after="0"/>
        <w:ind w:left="0"/>
        <w:jc w:val="both"/>
      </w:pPr>
      <w:r>
        <w:rPr>
          <w:rFonts w:ascii="Times New Roman"/>
          <w:b w:val="false"/>
          <w:i w:val="false"/>
          <w:color w:val="000000"/>
          <w:sz w:val="28"/>
        </w:rPr>
        <w:t>
      Соответствие обеспечения заявки на участие в конкурсе определяется веб-порталом автоматически при подаче потенциальным поставщиком заявки на участие в конкурсе.</w:t>
      </w:r>
    </w:p>
    <w:bookmarkEnd w:id="494"/>
    <w:bookmarkStart w:name="z1283" w:id="495"/>
    <w:p>
      <w:pPr>
        <w:spacing w:after="0"/>
        <w:ind w:left="0"/>
        <w:jc w:val="both"/>
      </w:pPr>
      <w:r>
        <w:rPr>
          <w:rFonts w:ascii="Times New Roman"/>
          <w:b w:val="false"/>
          <w:i w:val="false"/>
          <w:color w:val="000000"/>
          <w:sz w:val="28"/>
        </w:rPr>
        <w:t>
      202. Потенциальный поставщик выбирает один из следующих видов обеспечения заявки на участие в конкурсе:</w:t>
      </w:r>
    </w:p>
    <w:bookmarkEnd w:id="495"/>
    <w:bookmarkStart w:name="z1284" w:id="496"/>
    <w:p>
      <w:pPr>
        <w:spacing w:after="0"/>
        <w:ind w:left="0"/>
        <w:jc w:val="both"/>
      </w:pPr>
      <w:r>
        <w:rPr>
          <w:rFonts w:ascii="Times New Roman"/>
          <w:b w:val="false"/>
          <w:i w:val="false"/>
          <w:color w:val="000000"/>
          <w:sz w:val="28"/>
        </w:rPr>
        <w:t>
      1) деньги, находящиеся в электронном кошельке потенциального поставщика;</w:t>
      </w:r>
    </w:p>
    <w:bookmarkEnd w:id="496"/>
    <w:bookmarkStart w:name="z1285" w:id="497"/>
    <w:p>
      <w:pPr>
        <w:spacing w:after="0"/>
        <w:ind w:left="0"/>
        <w:jc w:val="both"/>
      </w:pPr>
      <w:r>
        <w:rPr>
          <w:rFonts w:ascii="Times New Roman"/>
          <w:b w:val="false"/>
          <w:i w:val="false"/>
          <w:color w:val="000000"/>
          <w:sz w:val="28"/>
        </w:rPr>
        <w:t xml:space="preserve">
      2) банковскую гарантию, предоставляемую в форме электронного документа. Предоставление банковской гарантии на бумажном носителе допускается в случаях, предусмотренных </w:t>
      </w:r>
      <w:r>
        <w:rPr>
          <w:rFonts w:ascii="Times New Roman"/>
          <w:b w:val="false"/>
          <w:i w:val="false"/>
          <w:color w:val="000000"/>
          <w:sz w:val="28"/>
        </w:rPr>
        <w:t>статьей 50</w:t>
      </w:r>
      <w:r>
        <w:rPr>
          <w:rFonts w:ascii="Times New Roman"/>
          <w:b w:val="false"/>
          <w:i w:val="false"/>
          <w:color w:val="000000"/>
          <w:sz w:val="28"/>
        </w:rPr>
        <w:t xml:space="preserve"> Закона.</w:t>
      </w:r>
    </w:p>
    <w:bookmarkEnd w:id="497"/>
    <w:bookmarkStart w:name="z1286" w:id="498"/>
    <w:p>
      <w:pPr>
        <w:spacing w:after="0"/>
        <w:ind w:left="0"/>
        <w:jc w:val="both"/>
      </w:pPr>
      <w:r>
        <w:rPr>
          <w:rFonts w:ascii="Times New Roman"/>
          <w:b w:val="false"/>
          <w:i w:val="false"/>
          <w:color w:val="000000"/>
          <w:sz w:val="28"/>
        </w:rPr>
        <w:t>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w:t>
      </w:r>
    </w:p>
    <w:bookmarkEnd w:id="498"/>
    <w:bookmarkStart w:name="z1287" w:id="499"/>
    <w:p>
      <w:pPr>
        <w:spacing w:after="0"/>
        <w:ind w:left="0"/>
        <w:jc w:val="both"/>
      </w:pPr>
      <w:r>
        <w:rPr>
          <w:rFonts w:ascii="Times New Roman"/>
          <w:b w:val="false"/>
          <w:i w:val="false"/>
          <w:color w:val="000000"/>
          <w:sz w:val="28"/>
        </w:rPr>
        <w:t xml:space="preserve">
      Не допускается использование единым оператором денег, находящихся в электронном кошельке, за исключением случаев, указанных в </w:t>
      </w:r>
      <w:r>
        <w:rPr>
          <w:rFonts w:ascii="Times New Roman"/>
          <w:b w:val="false"/>
          <w:i w:val="false"/>
          <w:color w:val="000000"/>
          <w:sz w:val="28"/>
        </w:rPr>
        <w:t>пунктах 205</w:t>
      </w:r>
      <w:r>
        <w:rPr>
          <w:rFonts w:ascii="Times New Roman"/>
          <w:b w:val="false"/>
          <w:i w:val="false"/>
          <w:color w:val="000000"/>
          <w:sz w:val="28"/>
        </w:rPr>
        <w:t xml:space="preserve"> и </w:t>
      </w:r>
      <w:r>
        <w:rPr>
          <w:rFonts w:ascii="Times New Roman"/>
          <w:b w:val="false"/>
          <w:i w:val="false"/>
          <w:color w:val="000000"/>
          <w:sz w:val="28"/>
        </w:rPr>
        <w:t>206</w:t>
      </w:r>
      <w:r>
        <w:rPr>
          <w:rFonts w:ascii="Times New Roman"/>
          <w:b w:val="false"/>
          <w:i w:val="false"/>
          <w:color w:val="000000"/>
          <w:sz w:val="28"/>
        </w:rPr>
        <w:t xml:space="preserve"> настоящих Правил.</w:t>
      </w:r>
    </w:p>
    <w:bookmarkEnd w:id="499"/>
    <w:bookmarkStart w:name="z1288" w:id="500"/>
    <w:p>
      <w:pPr>
        <w:spacing w:after="0"/>
        <w:ind w:left="0"/>
        <w:jc w:val="both"/>
      </w:pPr>
      <w:r>
        <w:rPr>
          <w:rFonts w:ascii="Times New Roman"/>
          <w:b w:val="false"/>
          <w:i w:val="false"/>
          <w:color w:val="000000"/>
          <w:sz w:val="28"/>
        </w:rPr>
        <w:t>
      203. Сумма обеспечения заявки на участие в конкурсе,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bookmarkEnd w:id="500"/>
    <w:bookmarkStart w:name="z1289" w:id="501"/>
    <w:p>
      <w:pPr>
        <w:spacing w:after="0"/>
        <w:ind w:left="0"/>
        <w:jc w:val="both"/>
      </w:pPr>
      <w:r>
        <w:rPr>
          <w:rFonts w:ascii="Times New Roman"/>
          <w:b w:val="false"/>
          <w:i w:val="false"/>
          <w:color w:val="000000"/>
          <w:sz w:val="28"/>
        </w:rPr>
        <w:t>
      204. Допускается внесение обеспечения заявки на участие в конкурсе на общую сумму лотов конкурса, в которых потенциальный поставщик принимает участие.</w:t>
      </w:r>
    </w:p>
    <w:bookmarkEnd w:id="501"/>
    <w:bookmarkStart w:name="z1290" w:id="502"/>
    <w:p>
      <w:pPr>
        <w:spacing w:after="0"/>
        <w:ind w:left="0"/>
        <w:jc w:val="both"/>
      </w:pPr>
      <w:r>
        <w:rPr>
          <w:rFonts w:ascii="Times New Roman"/>
          <w:b w:val="false"/>
          <w:i w:val="false"/>
          <w:color w:val="000000"/>
          <w:sz w:val="28"/>
        </w:rPr>
        <w:t>
      205. Обеспечение заявки на участие в конкурсе, внесенное в виде электронной банковской гарантии, не возвращается организатором потенциальному поставщику при наступлении одного из следующих случаев:</w:t>
      </w:r>
    </w:p>
    <w:bookmarkEnd w:id="502"/>
    <w:bookmarkStart w:name="z1291" w:id="503"/>
    <w:p>
      <w:pPr>
        <w:spacing w:after="0"/>
        <w:ind w:left="0"/>
        <w:jc w:val="both"/>
      </w:pPr>
      <w:r>
        <w:rPr>
          <w:rFonts w:ascii="Times New Roman"/>
          <w:b w:val="false"/>
          <w:i w:val="false"/>
          <w:color w:val="000000"/>
          <w:sz w:val="28"/>
        </w:rPr>
        <w:t>
      1) потенциальный поставщик, определенный победителем конкурса, уклонился от заключения договора;</w:t>
      </w:r>
    </w:p>
    <w:bookmarkEnd w:id="503"/>
    <w:bookmarkStart w:name="z1292" w:id="504"/>
    <w:p>
      <w:pPr>
        <w:spacing w:after="0"/>
        <w:ind w:left="0"/>
        <w:jc w:val="both"/>
      </w:pPr>
      <w:r>
        <w:rPr>
          <w:rFonts w:ascii="Times New Roman"/>
          <w:b w:val="false"/>
          <w:i w:val="false"/>
          <w:color w:val="000000"/>
          <w:sz w:val="28"/>
        </w:rPr>
        <w:t xml:space="preserve">
      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w:t>
      </w:r>
    </w:p>
    <w:bookmarkEnd w:id="504"/>
    <w:bookmarkStart w:name="z1293" w:id="505"/>
    <w:p>
      <w:pPr>
        <w:spacing w:after="0"/>
        <w:ind w:left="0"/>
        <w:jc w:val="both"/>
      </w:pPr>
      <w:r>
        <w:rPr>
          <w:rFonts w:ascii="Times New Roman"/>
          <w:b w:val="false"/>
          <w:i w:val="false"/>
          <w:color w:val="000000"/>
          <w:sz w:val="28"/>
        </w:rPr>
        <w:t>
      206. Обеспечение заявки на участие в конкурсе,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bookmarkEnd w:id="505"/>
    <w:bookmarkStart w:name="z1294" w:id="506"/>
    <w:p>
      <w:pPr>
        <w:spacing w:after="0"/>
        <w:ind w:left="0"/>
        <w:jc w:val="both"/>
      </w:pPr>
      <w:r>
        <w:rPr>
          <w:rFonts w:ascii="Times New Roman"/>
          <w:b w:val="false"/>
          <w:i w:val="false"/>
          <w:color w:val="000000"/>
          <w:sz w:val="28"/>
        </w:rPr>
        <w:t>
      1) потенциальный поставщик, определенный победителем конкурса, уклонился от заключения договора;</w:t>
      </w:r>
    </w:p>
    <w:bookmarkEnd w:id="506"/>
    <w:bookmarkStart w:name="z1295" w:id="507"/>
    <w:p>
      <w:pPr>
        <w:spacing w:after="0"/>
        <w:ind w:left="0"/>
        <w:jc w:val="both"/>
      </w:pPr>
      <w:r>
        <w:rPr>
          <w:rFonts w:ascii="Times New Roman"/>
          <w:b w:val="false"/>
          <w:i w:val="false"/>
          <w:color w:val="000000"/>
          <w:sz w:val="28"/>
        </w:rPr>
        <w:t xml:space="preserve">
      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w:t>
      </w:r>
    </w:p>
    <w:bookmarkEnd w:id="507"/>
    <w:bookmarkStart w:name="z1296" w:id="508"/>
    <w:p>
      <w:pPr>
        <w:spacing w:after="0"/>
        <w:ind w:left="0"/>
        <w:jc w:val="both"/>
      </w:pPr>
      <w:r>
        <w:rPr>
          <w:rFonts w:ascii="Times New Roman"/>
          <w:b w:val="false"/>
          <w:i w:val="false"/>
          <w:color w:val="000000"/>
          <w:sz w:val="28"/>
        </w:rPr>
        <w:t xml:space="preserve">
      207. При наступлении одного из случаев, предусмотренных </w:t>
      </w:r>
      <w:r>
        <w:rPr>
          <w:rFonts w:ascii="Times New Roman"/>
          <w:b w:val="false"/>
          <w:i w:val="false"/>
          <w:color w:val="000000"/>
          <w:sz w:val="28"/>
        </w:rPr>
        <w:t>пунктами 205</w:t>
      </w:r>
      <w:r>
        <w:rPr>
          <w:rFonts w:ascii="Times New Roman"/>
          <w:b w:val="false"/>
          <w:i w:val="false"/>
          <w:color w:val="000000"/>
          <w:sz w:val="28"/>
        </w:rPr>
        <w:t xml:space="preserve"> </w:t>
      </w:r>
      <w:r>
        <w:rPr>
          <w:rFonts w:ascii="Times New Roman"/>
          <w:b w:val="false"/>
          <w:i w:val="false"/>
          <w:color w:val="000000"/>
          <w:sz w:val="28"/>
        </w:rPr>
        <w:t>206</w:t>
      </w:r>
      <w:r>
        <w:rPr>
          <w:rFonts w:ascii="Times New Roman"/>
          <w:b w:val="false"/>
          <w:i w:val="false"/>
          <w:color w:val="000000"/>
          <w:sz w:val="28"/>
        </w:rPr>
        <w:t xml:space="preserve"> настоящих Правил, сумма обеспечения заявки на участие в конкурсе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bookmarkEnd w:id="508"/>
    <w:bookmarkStart w:name="z1297" w:id="509"/>
    <w:p>
      <w:pPr>
        <w:spacing w:after="0"/>
        <w:ind w:left="0"/>
        <w:jc w:val="both"/>
      </w:pPr>
      <w:r>
        <w:rPr>
          <w:rFonts w:ascii="Times New Roman"/>
          <w:b w:val="false"/>
          <w:i w:val="false"/>
          <w:color w:val="000000"/>
          <w:sz w:val="28"/>
        </w:rPr>
        <w:t xml:space="preserve">
      208. 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потенциального поставщика заблокированных денег по обеспечению заявки на указанный в заявлении заказчика счет, если потенциальный поставщик уклонился от заключения договора или заключив договор не внес обеспечение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w:t>
      </w:r>
    </w:p>
    <w:bookmarkEnd w:id="509"/>
    <w:bookmarkStart w:name="z1298" w:id="510"/>
    <w:p>
      <w:pPr>
        <w:spacing w:after="0"/>
        <w:ind w:left="0"/>
        <w:jc w:val="both"/>
      </w:pPr>
      <w:r>
        <w:rPr>
          <w:rFonts w:ascii="Times New Roman"/>
          <w:b w:val="false"/>
          <w:i w:val="false"/>
          <w:color w:val="000000"/>
          <w:sz w:val="28"/>
        </w:rPr>
        <w:t>
      209. Организатор возвращает потенциальному поставщику внесенное им обеспечение заявки на участие в конкурсе в виде электронной банковской гарантии, в течение трех рабочих дней со дня наступления одного из следующих случаев:</w:t>
      </w:r>
    </w:p>
    <w:bookmarkEnd w:id="510"/>
    <w:bookmarkStart w:name="z1299" w:id="511"/>
    <w:p>
      <w:pPr>
        <w:spacing w:after="0"/>
        <w:ind w:left="0"/>
        <w:jc w:val="both"/>
      </w:pPr>
      <w:r>
        <w:rPr>
          <w:rFonts w:ascii="Times New Roman"/>
          <w:b w:val="false"/>
          <w:i w:val="false"/>
          <w:color w:val="000000"/>
          <w:sz w:val="28"/>
        </w:rPr>
        <w:t>
      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bookmarkEnd w:id="511"/>
    <w:bookmarkStart w:name="z1300" w:id="512"/>
    <w:p>
      <w:pPr>
        <w:spacing w:after="0"/>
        <w:ind w:left="0"/>
        <w:jc w:val="both"/>
      </w:pPr>
      <w:r>
        <w:rPr>
          <w:rFonts w:ascii="Times New Roman"/>
          <w:b w:val="false"/>
          <w:i w:val="false"/>
          <w:color w:val="000000"/>
          <w:sz w:val="28"/>
        </w:rPr>
        <w:t>
      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bookmarkEnd w:id="512"/>
    <w:bookmarkStart w:name="z1301" w:id="513"/>
    <w:p>
      <w:pPr>
        <w:spacing w:after="0"/>
        <w:ind w:left="0"/>
        <w:jc w:val="both"/>
      </w:pPr>
      <w:r>
        <w:rPr>
          <w:rFonts w:ascii="Times New Roman"/>
          <w:b w:val="false"/>
          <w:i w:val="false"/>
          <w:color w:val="000000"/>
          <w:sz w:val="28"/>
        </w:rPr>
        <w:t xml:space="preserve">
      3) подписания потенциальным поставщиком договора и внесения им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513"/>
    <w:bookmarkStart w:name="z1302" w:id="514"/>
    <w:p>
      <w:pPr>
        <w:spacing w:after="0"/>
        <w:ind w:left="0"/>
        <w:jc w:val="both"/>
      </w:pPr>
      <w:r>
        <w:rPr>
          <w:rFonts w:ascii="Times New Roman"/>
          <w:b w:val="false"/>
          <w:i w:val="false"/>
          <w:color w:val="000000"/>
          <w:sz w:val="28"/>
        </w:rPr>
        <w:t>
      210. Единый оператор автоматически разблокирует потенциальному поставщику заблокированное им обеспечение заявки на участие в конкурсе в следующих случаях:</w:t>
      </w:r>
    </w:p>
    <w:bookmarkEnd w:id="514"/>
    <w:bookmarkStart w:name="z1303" w:id="515"/>
    <w:p>
      <w:pPr>
        <w:spacing w:after="0"/>
        <w:ind w:left="0"/>
        <w:jc w:val="both"/>
      </w:pPr>
      <w:r>
        <w:rPr>
          <w:rFonts w:ascii="Times New Roman"/>
          <w:b w:val="false"/>
          <w:i w:val="false"/>
          <w:color w:val="000000"/>
          <w:sz w:val="28"/>
        </w:rPr>
        <w:t>
      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bookmarkEnd w:id="515"/>
    <w:bookmarkStart w:name="z1304" w:id="516"/>
    <w:p>
      <w:pPr>
        <w:spacing w:after="0"/>
        <w:ind w:left="0"/>
        <w:jc w:val="both"/>
      </w:pPr>
      <w:r>
        <w:rPr>
          <w:rFonts w:ascii="Times New Roman"/>
          <w:b w:val="false"/>
          <w:i w:val="false"/>
          <w:color w:val="000000"/>
          <w:sz w:val="28"/>
        </w:rPr>
        <w:t>
      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bookmarkEnd w:id="516"/>
    <w:bookmarkStart w:name="z1305" w:id="517"/>
    <w:p>
      <w:pPr>
        <w:spacing w:after="0"/>
        <w:ind w:left="0"/>
        <w:jc w:val="both"/>
      </w:pPr>
      <w:r>
        <w:rPr>
          <w:rFonts w:ascii="Times New Roman"/>
          <w:b w:val="false"/>
          <w:i w:val="false"/>
          <w:color w:val="000000"/>
          <w:sz w:val="28"/>
        </w:rPr>
        <w:t xml:space="preserve">
      3) подписания потенциальным поставщиком договора и внесения им обеспечения исполнения договора, а также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517"/>
    <w:bookmarkStart w:name="z1306" w:id="518"/>
    <w:p>
      <w:pPr>
        <w:spacing w:after="0"/>
        <w:ind w:left="0"/>
        <w:jc w:val="both"/>
      </w:pPr>
      <w:r>
        <w:rPr>
          <w:rFonts w:ascii="Times New Roman"/>
          <w:b w:val="false"/>
          <w:i w:val="false"/>
          <w:color w:val="000000"/>
          <w:sz w:val="28"/>
        </w:rPr>
        <w:t>
      211. По требованию потенциального поставщика о возврате денег, размещенных на его электронном кошельке, единый оператор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bookmarkEnd w:id="518"/>
    <w:bookmarkStart w:name="z1307" w:id="519"/>
    <w:p>
      <w:pPr>
        <w:spacing w:after="0"/>
        <w:ind w:left="0"/>
        <w:jc w:val="left"/>
      </w:pPr>
      <w:r>
        <w:rPr>
          <w:rFonts w:ascii="Times New Roman"/>
          <w:b/>
          <w:i w:val="false"/>
          <w:color w:val="000000"/>
        </w:rPr>
        <w:t xml:space="preserve"> Параграф 13. Вскрытие заявок на участие в конкурсе</w:t>
      </w:r>
    </w:p>
    <w:bookmarkEnd w:id="519"/>
    <w:bookmarkStart w:name="z1308" w:id="520"/>
    <w:p>
      <w:pPr>
        <w:spacing w:after="0"/>
        <w:ind w:left="0"/>
        <w:jc w:val="both"/>
      </w:pPr>
      <w:r>
        <w:rPr>
          <w:rFonts w:ascii="Times New Roman"/>
          <w:b w:val="false"/>
          <w:i w:val="false"/>
          <w:color w:val="000000"/>
          <w:sz w:val="28"/>
        </w:rPr>
        <w:t>
      212. Вскрытие заявок на участие в конкурсе производится веб-порталом автоматически в течении пяти минут с момента истечения окончательного срока представления заявок на участие в конкурсе.</w:t>
      </w:r>
    </w:p>
    <w:bookmarkEnd w:id="520"/>
    <w:bookmarkStart w:name="z1309" w:id="521"/>
    <w:p>
      <w:pPr>
        <w:spacing w:after="0"/>
        <w:ind w:left="0"/>
        <w:jc w:val="both"/>
      </w:pPr>
      <w:r>
        <w:rPr>
          <w:rFonts w:ascii="Times New Roman"/>
          <w:b w:val="false"/>
          <w:i w:val="false"/>
          <w:color w:val="000000"/>
          <w:sz w:val="28"/>
        </w:rPr>
        <w:t xml:space="preserve">
      213. В случае, если на конкурс (лот) представлена только одна заявка на участие в конкурсе (лоте), то такая заявка также вскрывается и рассматривается в соответствии с настоящими Правилами. </w:t>
      </w:r>
    </w:p>
    <w:bookmarkEnd w:id="521"/>
    <w:bookmarkStart w:name="z1310" w:id="522"/>
    <w:p>
      <w:pPr>
        <w:spacing w:after="0"/>
        <w:ind w:left="0"/>
        <w:jc w:val="both"/>
      </w:pPr>
      <w:r>
        <w:rPr>
          <w:rFonts w:ascii="Times New Roman"/>
          <w:b w:val="false"/>
          <w:i w:val="false"/>
          <w:color w:val="000000"/>
          <w:sz w:val="28"/>
        </w:rPr>
        <w:t xml:space="preserve">
      214. Протокол вскрытия заявок на участие в конкурсе размещается веб-порталом автоматически в момент их вскрытия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При этом веб-портал рассылает автоматические уведомления членам конкурсной комиссии, потенциальным поставщикам, подавшим заявки на участие в конкурсе.</w:t>
      </w:r>
    </w:p>
    <w:bookmarkEnd w:id="522"/>
    <w:bookmarkStart w:name="z1311" w:id="523"/>
    <w:p>
      <w:pPr>
        <w:spacing w:after="0"/>
        <w:ind w:left="0"/>
        <w:jc w:val="both"/>
      </w:pPr>
      <w:r>
        <w:rPr>
          <w:rFonts w:ascii="Times New Roman"/>
          <w:b w:val="false"/>
          <w:i w:val="false"/>
          <w:color w:val="000000"/>
          <w:sz w:val="28"/>
        </w:rPr>
        <w:t>
      215. Потенциальным поставщикам, подавшим заявку на участие в конкурсе, по истечении трех рабочих дней со дня размещения протокола предварительного допуска обеспечивается доступ к просмотру заявок на участие в данном конкурсе других потенциальных поставщиков, за исключением конкурсных ценовых предложений.</w:t>
      </w:r>
    </w:p>
    <w:bookmarkEnd w:id="523"/>
    <w:bookmarkStart w:name="z1312" w:id="524"/>
    <w:p>
      <w:pPr>
        <w:spacing w:after="0"/>
        <w:ind w:left="0"/>
        <w:jc w:val="left"/>
      </w:pPr>
      <w:r>
        <w:rPr>
          <w:rFonts w:ascii="Times New Roman"/>
          <w:b/>
          <w:i w:val="false"/>
          <w:color w:val="000000"/>
        </w:rPr>
        <w:t xml:space="preserve"> Параграф 14. Рассмотрение заявок на участие в конкурсе</w:t>
      </w:r>
    </w:p>
    <w:bookmarkEnd w:id="524"/>
    <w:bookmarkStart w:name="z1313" w:id="525"/>
    <w:p>
      <w:pPr>
        <w:spacing w:after="0"/>
        <w:ind w:left="0"/>
        <w:jc w:val="both"/>
      </w:pPr>
      <w:r>
        <w:rPr>
          <w:rFonts w:ascii="Times New Roman"/>
          <w:b w:val="false"/>
          <w:i w:val="false"/>
          <w:color w:val="000000"/>
          <w:sz w:val="28"/>
        </w:rPr>
        <w:t>
      216. Конкурсная комиссия посредством веб-портала рассматривает заявки на участие в конкурсе в целях определения потенциальных поставщиков, соответствующих квалификационным требованиям и требованиям конкурсной документации.</w:t>
      </w:r>
    </w:p>
    <w:bookmarkEnd w:id="525"/>
    <w:bookmarkStart w:name="z1314" w:id="526"/>
    <w:p>
      <w:pPr>
        <w:spacing w:after="0"/>
        <w:ind w:left="0"/>
        <w:jc w:val="both"/>
      </w:pPr>
      <w:r>
        <w:rPr>
          <w:rFonts w:ascii="Times New Roman"/>
          <w:b w:val="false"/>
          <w:i w:val="false"/>
          <w:color w:val="000000"/>
          <w:sz w:val="28"/>
        </w:rPr>
        <w:t>
      217. Не позднее одного рабочего дня со дня вскрытия заявок на участие в конкурсе секретарь конкурсной комиссии предоставляет для рассмотрения экспертной комиссии либо эксперта, в случае ее создания (привлечения), технические спецификации по товарам, работам, услугам, предлагаемые потенциальными поставщиками в заявке, в целях определения соответствия их требованиям конкурсной документации, за исключением государственных закупок работ, где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w:t>
      </w:r>
    </w:p>
    <w:bookmarkEnd w:id="526"/>
    <w:bookmarkStart w:name="z1315" w:id="527"/>
    <w:p>
      <w:pPr>
        <w:spacing w:after="0"/>
        <w:ind w:left="0"/>
        <w:jc w:val="both"/>
      </w:pPr>
      <w:r>
        <w:rPr>
          <w:rFonts w:ascii="Times New Roman"/>
          <w:b w:val="false"/>
          <w:i w:val="false"/>
          <w:color w:val="000000"/>
          <w:sz w:val="28"/>
        </w:rPr>
        <w:t xml:space="preserve">
      218. При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27 Закона:</w:t>
      </w:r>
    </w:p>
    <w:bookmarkEnd w:id="527"/>
    <w:bookmarkStart w:name="z1316" w:id="528"/>
    <w:p>
      <w:pPr>
        <w:spacing w:after="0"/>
        <w:ind w:left="0"/>
        <w:jc w:val="both"/>
      </w:pPr>
      <w:r>
        <w:rPr>
          <w:rFonts w:ascii="Times New Roman"/>
          <w:b w:val="false"/>
          <w:i w:val="false"/>
          <w:color w:val="000000"/>
          <w:sz w:val="28"/>
        </w:rPr>
        <w:t>
      1) посредством веб-портала запрашивает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конкурсе;</w:t>
      </w:r>
    </w:p>
    <w:bookmarkEnd w:id="528"/>
    <w:bookmarkStart w:name="z1317" w:id="529"/>
    <w:p>
      <w:pPr>
        <w:spacing w:after="0"/>
        <w:ind w:left="0"/>
        <w:jc w:val="both"/>
      </w:pPr>
      <w:r>
        <w:rPr>
          <w:rFonts w:ascii="Times New Roman"/>
          <w:b w:val="false"/>
          <w:i w:val="false"/>
          <w:color w:val="000000"/>
          <w:sz w:val="28"/>
        </w:rPr>
        <w:t>
      2) в целях уточнения сведений, содержащихся в заявках на участие в конкурсе,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bookmarkEnd w:id="529"/>
    <w:bookmarkStart w:name="z1318" w:id="530"/>
    <w:p>
      <w:pPr>
        <w:spacing w:after="0"/>
        <w:ind w:left="0"/>
        <w:jc w:val="both"/>
      </w:pPr>
      <w:r>
        <w:rPr>
          <w:rFonts w:ascii="Times New Roman"/>
          <w:b w:val="false"/>
          <w:i w:val="false"/>
          <w:color w:val="000000"/>
          <w:sz w:val="28"/>
        </w:rPr>
        <w:t>
      219. Конкурсная комиссия в случае выявления потенциальных поставщиков, не соответствующих квалификационным требованиям и требованиям конкурсной документации, предоставляет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течение трех рабочих дней со дня размещения протокола предварительного допуска к участию в конкурсе на веб-портале.</w:t>
      </w:r>
    </w:p>
    <w:bookmarkEnd w:id="530"/>
    <w:bookmarkStart w:name="z1319" w:id="531"/>
    <w:p>
      <w:pPr>
        <w:spacing w:after="0"/>
        <w:ind w:left="0"/>
        <w:jc w:val="both"/>
      </w:pPr>
      <w:r>
        <w:rPr>
          <w:rFonts w:ascii="Times New Roman"/>
          <w:b w:val="false"/>
          <w:i w:val="false"/>
          <w:color w:val="000000"/>
          <w:sz w:val="28"/>
        </w:rPr>
        <w:t>
      220. Не предоставляется право для приведения заявок на участие в конкурсе в соответствие с квалификационными требованиями и требованиями конкурсной документации потенциальным поставщикам:</w:t>
      </w:r>
    </w:p>
    <w:bookmarkEnd w:id="531"/>
    <w:bookmarkStart w:name="z1320" w:id="532"/>
    <w:p>
      <w:pPr>
        <w:spacing w:after="0"/>
        <w:ind w:left="0"/>
        <w:jc w:val="both"/>
      </w:pPr>
      <w:r>
        <w:rPr>
          <w:rFonts w:ascii="Times New Roman"/>
          <w:b w:val="false"/>
          <w:i w:val="false"/>
          <w:color w:val="000000"/>
          <w:sz w:val="28"/>
        </w:rPr>
        <w:t xml:space="preserve">
      1) нарушившим требования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532"/>
    <w:bookmarkStart w:name="z1321" w:id="533"/>
    <w:p>
      <w:pPr>
        <w:spacing w:after="0"/>
        <w:ind w:left="0"/>
        <w:jc w:val="both"/>
      </w:pPr>
      <w:r>
        <w:rPr>
          <w:rFonts w:ascii="Times New Roman"/>
          <w:b w:val="false"/>
          <w:i w:val="false"/>
          <w:color w:val="000000"/>
          <w:sz w:val="28"/>
        </w:rPr>
        <w:t>
      2) предоставившим недостоверную информацию по квалификационным требованиям и требованиям конкурсной документации;</w:t>
      </w:r>
    </w:p>
    <w:bookmarkEnd w:id="533"/>
    <w:bookmarkStart w:name="z1322" w:id="534"/>
    <w:p>
      <w:pPr>
        <w:spacing w:after="0"/>
        <w:ind w:left="0"/>
        <w:jc w:val="both"/>
      </w:pPr>
      <w:r>
        <w:rPr>
          <w:rFonts w:ascii="Times New Roman"/>
          <w:b w:val="false"/>
          <w:i w:val="false"/>
          <w:color w:val="000000"/>
          <w:sz w:val="28"/>
        </w:rPr>
        <w:t>
      3) не внесшим обеспечение заявки на участие в конкурсе либо не внесшим его в размере, определенном настоящими Правилами.</w:t>
      </w:r>
    </w:p>
    <w:bookmarkEnd w:id="534"/>
    <w:bookmarkStart w:name="z1323" w:id="535"/>
    <w:p>
      <w:pPr>
        <w:spacing w:after="0"/>
        <w:ind w:left="0"/>
        <w:jc w:val="both"/>
      </w:pPr>
      <w:r>
        <w:rPr>
          <w:rFonts w:ascii="Times New Roman"/>
          <w:b w:val="false"/>
          <w:i w:val="false"/>
          <w:color w:val="000000"/>
          <w:sz w:val="28"/>
        </w:rPr>
        <w:t>
      221. 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протокол предварительного допуска на участие в конкурсе, который подписывается председателем и всеми членами конкурсной комиссии, а также секретарем конкурсной комиссии в день принятия решения о предварительном рассмотрении заявок на участие в конкурсе.</w:t>
      </w:r>
    </w:p>
    <w:bookmarkEnd w:id="535"/>
    <w:bookmarkStart w:name="z1324" w:id="536"/>
    <w:p>
      <w:pPr>
        <w:spacing w:after="0"/>
        <w:ind w:left="0"/>
        <w:jc w:val="both"/>
      </w:pPr>
      <w:r>
        <w:rPr>
          <w:rFonts w:ascii="Times New Roman"/>
          <w:b w:val="false"/>
          <w:i w:val="false"/>
          <w:color w:val="000000"/>
          <w:sz w:val="28"/>
        </w:rPr>
        <w:t xml:space="preserve">
      222. Протокол предварительного допуска к участию в конкурсе,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27 Закона содержит следующую информацию:</w:t>
      </w:r>
    </w:p>
    <w:bookmarkEnd w:id="536"/>
    <w:bookmarkStart w:name="z1325" w:id="537"/>
    <w:p>
      <w:pPr>
        <w:spacing w:after="0"/>
        <w:ind w:left="0"/>
        <w:jc w:val="both"/>
      </w:pPr>
      <w:r>
        <w:rPr>
          <w:rFonts w:ascii="Times New Roman"/>
          <w:b w:val="false"/>
          <w:i w:val="false"/>
          <w:color w:val="000000"/>
          <w:sz w:val="28"/>
        </w:rPr>
        <w:t>
      1) перечень потенциальных поставщиков, не соответствующих квалификационным требованиям и требованиям конкурсной документации,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bookmarkEnd w:id="537"/>
    <w:bookmarkStart w:name="z1326" w:id="538"/>
    <w:p>
      <w:pPr>
        <w:spacing w:after="0"/>
        <w:ind w:left="0"/>
        <w:jc w:val="both"/>
      </w:pPr>
      <w:r>
        <w:rPr>
          <w:rFonts w:ascii="Times New Roman"/>
          <w:b w:val="false"/>
          <w:i w:val="false"/>
          <w:color w:val="000000"/>
          <w:sz w:val="28"/>
        </w:rPr>
        <w:t>
      2) перечень документов, которые необходимо представить и привести в соответствие с квалификационными требованиями и требованиями конкурсной документации потенциальному поставщику посредством веб-портала.</w:t>
      </w:r>
    </w:p>
    <w:bookmarkEnd w:id="538"/>
    <w:bookmarkStart w:name="z1327" w:id="539"/>
    <w:p>
      <w:pPr>
        <w:spacing w:after="0"/>
        <w:ind w:left="0"/>
        <w:jc w:val="both"/>
      </w:pPr>
      <w:r>
        <w:rPr>
          <w:rFonts w:ascii="Times New Roman"/>
          <w:b w:val="false"/>
          <w:i w:val="false"/>
          <w:color w:val="000000"/>
          <w:sz w:val="28"/>
        </w:rPr>
        <w:t>
      223. В случае соответствия потенциальных поставщиков квалификационным требованиям и требованиям конкурсной документации протокол предварительного допуска на участие в конкурсе не оформляется.</w:t>
      </w:r>
    </w:p>
    <w:bookmarkEnd w:id="539"/>
    <w:bookmarkStart w:name="z1328" w:id="540"/>
    <w:p>
      <w:pPr>
        <w:spacing w:after="0"/>
        <w:ind w:left="0"/>
        <w:jc w:val="both"/>
      </w:pPr>
      <w:r>
        <w:rPr>
          <w:rFonts w:ascii="Times New Roman"/>
          <w:b w:val="false"/>
          <w:i w:val="false"/>
          <w:color w:val="000000"/>
          <w:sz w:val="28"/>
        </w:rPr>
        <w:t xml:space="preserve">
      224. Решение конкурсной комиссии о предварительном допуске потенциальных поставщиков к участию в конкурсе принимается в течение десяти рабочих дней со дня вскрытия заявок на участие в конкурсе и размещается секретарем конкурсной комиссии на веб-портале,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с автоматическим уведомлением по электронной почте всех потенциальных поставщиков, подавших заявки на участие в конкурсе.</w:t>
      </w:r>
    </w:p>
    <w:bookmarkEnd w:id="540"/>
    <w:bookmarkStart w:name="z1329" w:id="541"/>
    <w:p>
      <w:pPr>
        <w:spacing w:after="0"/>
        <w:ind w:left="0"/>
        <w:jc w:val="both"/>
      </w:pPr>
      <w:r>
        <w:rPr>
          <w:rFonts w:ascii="Times New Roman"/>
          <w:b w:val="false"/>
          <w:i w:val="false"/>
          <w:color w:val="000000"/>
          <w:sz w:val="28"/>
        </w:rPr>
        <w:t>
      225. Протокол предварительного допуска к участию в конкурсе подписывается на веб-портале всеми членами конкурсной комиссии.</w:t>
      </w:r>
    </w:p>
    <w:bookmarkEnd w:id="541"/>
    <w:bookmarkStart w:name="z1330" w:id="542"/>
    <w:p>
      <w:pPr>
        <w:spacing w:after="0"/>
        <w:ind w:left="0"/>
        <w:jc w:val="both"/>
      </w:pPr>
      <w:r>
        <w:rPr>
          <w:rFonts w:ascii="Times New Roman"/>
          <w:b w:val="false"/>
          <w:i w:val="false"/>
          <w:color w:val="000000"/>
          <w:sz w:val="28"/>
        </w:rPr>
        <w:t>
      226. В случае несогласия с решением конкурсной комиссии любой член данной конкурсной комиссии имеет право на особое мнение, которое прилагается к протоколу о предварительном допуске к участию в конкурсе и размещается на веб-портале в форме электронной копии документа.</w:t>
      </w:r>
    </w:p>
    <w:bookmarkEnd w:id="542"/>
    <w:bookmarkStart w:name="z1331" w:id="543"/>
    <w:p>
      <w:pPr>
        <w:spacing w:after="0"/>
        <w:ind w:left="0"/>
        <w:jc w:val="both"/>
      </w:pPr>
      <w:r>
        <w:rPr>
          <w:rFonts w:ascii="Times New Roman"/>
          <w:b w:val="false"/>
          <w:i w:val="false"/>
          <w:color w:val="000000"/>
          <w:sz w:val="28"/>
        </w:rPr>
        <w:t>
      В случае отсутствия подписи какого-либо члена конкурсной комиссии к соответствующему протоколу предварительного допуска к участию в конкурсе секретарем конкурсной комиссии на веб-портале размещается документ или информация, содержащие причину отсутствия подписи.</w:t>
      </w:r>
    </w:p>
    <w:bookmarkEnd w:id="543"/>
    <w:bookmarkStart w:name="z1332" w:id="544"/>
    <w:p>
      <w:pPr>
        <w:spacing w:after="0"/>
        <w:ind w:left="0"/>
        <w:jc w:val="both"/>
      </w:pPr>
      <w:r>
        <w:rPr>
          <w:rFonts w:ascii="Times New Roman"/>
          <w:b w:val="false"/>
          <w:i w:val="false"/>
          <w:color w:val="000000"/>
          <w:sz w:val="28"/>
        </w:rPr>
        <w:t xml:space="preserve">
      227. По истечении срока, установленного </w:t>
      </w:r>
      <w:r>
        <w:rPr>
          <w:rFonts w:ascii="Times New Roman"/>
          <w:b w:val="false"/>
          <w:i w:val="false"/>
          <w:color w:val="000000"/>
          <w:sz w:val="28"/>
        </w:rPr>
        <w:t>пунктом 219</w:t>
      </w:r>
      <w:r>
        <w:rPr>
          <w:rFonts w:ascii="Times New Roman"/>
          <w:b w:val="false"/>
          <w:i w:val="false"/>
          <w:color w:val="000000"/>
          <w:sz w:val="28"/>
        </w:rPr>
        <w:t xml:space="preserve"> настоящих Правил, секретарь конкурсной комиссии посредством веб-портала инициирует процедуру повторного рассмотрения заявок на участие в конкурсе, приведенных в соответствие с квалификационными требованиями и требованиями конкурсной документации.</w:t>
      </w:r>
    </w:p>
    <w:bookmarkEnd w:id="544"/>
    <w:bookmarkStart w:name="z1333" w:id="545"/>
    <w:p>
      <w:pPr>
        <w:spacing w:after="0"/>
        <w:ind w:left="0"/>
        <w:jc w:val="both"/>
      </w:pPr>
      <w:r>
        <w:rPr>
          <w:rFonts w:ascii="Times New Roman"/>
          <w:b w:val="false"/>
          <w:i w:val="false"/>
          <w:color w:val="000000"/>
          <w:sz w:val="28"/>
        </w:rPr>
        <w:t>
      228. При повторном рассмотрении заявок на участие в конкурсе конкурсная комиссия:</w:t>
      </w:r>
    </w:p>
    <w:bookmarkEnd w:id="545"/>
    <w:bookmarkStart w:name="z1334" w:id="546"/>
    <w:p>
      <w:pPr>
        <w:spacing w:after="0"/>
        <w:ind w:left="0"/>
        <w:jc w:val="both"/>
      </w:pPr>
      <w:r>
        <w:rPr>
          <w:rFonts w:ascii="Times New Roman"/>
          <w:b w:val="false"/>
          <w:i w:val="false"/>
          <w:color w:val="000000"/>
          <w:sz w:val="28"/>
        </w:rPr>
        <w:t>
      1) повторно рассматривает заявки на участие в конкурсе потенциальных поставщиков, указанных в перечне протокола предварительного допуска к участию в конкурсе, на предмет полноты приведения их в соответствие с квалификационными требованиями и требованиями конкурсной документации, по перечню документов, указанных в протоколе предварительного допуска к участию в конкурсе;</w:t>
      </w:r>
    </w:p>
    <w:bookmarkEnd w:id="546"/>
    <w:bookmarkStart w:name="z1335" w:id="547"/>
    <w:p>
      <w:pPr>
        <w:spacing w:after="0"/>
        <w:ind w:left="0"/>
        <w:jc w:val="both"/>
      </w:pPr>
      <w:r>
        <w:rPr>
          <w:rFonts w:ascii="Times New Roman"/>
          <w:b w:val="false"/>
          <w:i w:val="false"/>
          <w:color w:val="000000"/>
          <w:sz w:val="28"/>
        </w:rPr>
        <w:t>
      2) определяет потенциальных поставщиков, представивших неполный и не соответствующий квалификационным требованиям и требованиям конкурсной документации перечень документов, указанных в протоколе предварительного допуска к участию в конкурсе;</w:t>
      </w:r>
    </w:p>
    <w:bookmarkEnd w:id="547"/>
    <w:bookmarkStart w:name="z1336" w:id="548"/>
    <w:p>
      <w:pPr>
        <w:spacing w:after="0"/>
        <w:ind w:left="0"/>
        <w:jc w:val="both"/>
      </w:pPr>
      <w:r>
        <w:rPr>
          <w:rFonts w:ascii="Times New Roman"/>
          <w:b w:val="false"/>
          <w:i w:val="false"/>
          <w:color w:val="000000"/>
          <w:sz w:val="28"/>
        </w:rPr>
        <w:t xml:space="preserve">
      3)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27 Закона вправе, посредством веб-портала запросить у потенциальных поставщиков, заявки на участие в конкурсе которых были приведены в соответствие с квалификационными требованиями и требованиями конкурсной документации, материалы и разъяснения, в связи с их заявками на участие в конкурсе, с тем, чтобы упростить рассмотрение, оценку и сопоставление заявок на участие в конкурсе;</w:t>
      </w:r>
    </w:p>
    <w:bookmarkEnd w:id="548"/>
    <w:bookmarkStart w:name="z1337" w:id="549"/>
    <w:p>
      <w:pPr>
        <w:spacing w:after="0"/>
        <w:ind w:left="0"/>
        <w:jc w:val="both"/>
      </w:pPr>
      <w:r>
        <w:rPr>
          <w:rFonts w:ascii="Times New Roman"/>
          <w:b w:val="false"/>
          <w:i w:val="false"/>
          <w:color w:val="000000"/>
          <w:sz w:val="28"/>
        </w:rPr>
        <w:t xml:space="preserve">
      4)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27 Закона вправе с целью уточнения сведений, содержащихся в заявках на участие в конкурсе, которые были приведены в соответствие с квалификационными требованиями и требованиями конкурсной документации, в письменной форме и (или) в форме электронного документа запросить необходимую информацию у соответствующих физических или юридических лиц, государственных органов.</w:t>
      </w:r>
    </w:p>
    <w:bookmarkEnd w:id="549"/>
    <w:bookmarkStart w:name="z1338" w:id="550"/>
    <w:p>
      <w:pPr>
        <w:spacing w:after="0"/>
        <w:ind w:left="0"/>
        <w:jc w:val="both"/>
      </w:pPr>
      <w:r>
        <w:rPr>
          <w:rFonts w:ascii="Times New Roman"/>
          <w:b w:val="false"/>
          <w:i w:val="false"/>
          <w:color w:val="000000"/>
          <w:sz w:val="28"/>
        </w:rPr>
        <w:t xml:space="preserve">
      229. Не допускаются направление запроса и иные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 после истечения срока, установленного в </w:t>
      </w:r>
      <w:r>
        <w:rPr>
          <w:rFonts w:ascii="Times New Roman"/>
          <w:b w:val="false"/>
          <w:i w:val="false"/>
          <w:color w:val="000000"/>
          <w:sz w:val="28"/>
        </w:rPr>
        <w:t>пункте 219</w:t>
      </w:r>
      <w:r>
        <w:rPr>
          <w:rFonts w:ascii="Times New Roman"/>
          <w:b w:val="false"/>
          <w:i w:val="false"/>
          <w:color w:val="000000"/>
          <w:sz w:val="28"/>
        </w:rPr>
        <w:t xml:space="preserve"> настоящих Правил.</w:t>
      </w:r>
    </w:p>
    <w:bookmarkEnd w:id="550"/>
    <w:bookmarkStart w:name="z1339" w:id="551"/>
    <w:p>
      <w:pPr>
        <w:spacing w:after="0"/>
        <w:ind w:left="0"/>
        <w:jc w:val="both"/>
      </w:pPr>
      <w:r>
        <w:rPr>
          <w:rFonts w:ascii="Times New Roman"/>
          <w:b w:val="false"/>
          <w:i w:val="false"/>
          <w:color w:val="000000"/>
          <w:sz w:val="28"/>
        </w:rPr>
        <w:t>
      230.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bookmarkEnd w:id="551"/>
    <w:bookmarkStart w:name="z1340" w:id="552"/>
    <w:p>
      <w:pPr>
        <w:spacing w:after="0"/>
        <w:ind w:left="0"/>
        <w:jc w:val="both"/>
      </w:pPr>
      <w:r>
        <w:rPr>
          <w:rFonts w:ascii="Times New Roman"/>
          <w:b w:val="false"/>
          <w:i w:val="false"/>
          <w:color w:val="000000"/>
          <w:sz w:val="28"/>
        </w:rPr>
        <w:t>
      231. Конкурсной комиссией при повторном рассмотрении заявок на участие в конкурсе не допускается отклонять потенциальных поставщиков по основаниям, не предусмотренным в протоколе предварительного допуска.</w:t>
      </w:r>
    </w:p>
    <w:bookmarkEnd w:id="552"/>
    <w:bookmarkStart w:name="z1341" w:id="553"/>
    <w:p>
      <w:pPr>
        <w:spacing w:after="0"/>
        <w:ind w:left="0"/>
        <w:jc w:val="both"/>
      </w:pPr>
      <w:r>
        <w:rPr>
          <w:rFonts w:ascii="Times New Roman"/>
          <w:b w:val="false"/>
          <w:i w:val="false"/>
          <w:color w:val="000000"/>
          <w:sz w:val="28"/>
        </w:rPr>
        <w:t>
      232. Потенциальный поставщик не допускается к участию в конкурсе (признан участником конкурса) после приведения заявок на участие в конкурсе в соответствие с квалификационными требованиями и требованиями конкурсной документации, если:</w:t>
      </w:r>
    </w:p>
    <w:bookmarkEnd w:id="553"/>
    <w:bookmarkStart w:name="z1342" w:id="554"/>
    <w:p>
      <w:pPr>
        <w:spacing w:after="0"/>
        <w:ind w:left="0"/>
        <w:jc w:val="both"/>
      </w:pPr>
      <w:r>
        <w:rPr>
          <w:rFonts w:ascii="Times New Roman"/>
          <w:b w:val="false"/>
          <w:i w:val="false"/>
          <w:color w:val="000000"/>
          <w:sz w:val="28"/>
        </w:rPr>
        <w:t xml:space="preserve">
      1) он и (или) привлекаемый им субподрядчик (соисполнитель) определены не соответствующими квалификационным требованиям и условиям конкурсной документации по основаниям, определенным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w:t>
      </w:r>
    </w:p>
    <w:bookmarkEnd w:id="554"/>
    <w:bookmarkStart w:name="z1343" w:id="555"/>
    <w:p>
      <w:pPr>
        <w:spacing w:after="0"/>
        <w:ind w:left="0"/>
        <w:jc w:val="both"/>
      </w:pPr>
      <w:r>
        <w:rPr>
          <w:rFonts w:ascii="Times New Roman"/>
          <w:b w:val="false"/>
          <w:i w:val="false"/>
          <w:color w:val="000000"/>
          <w:sz w:val="28"/>
        </w:rPr>
        <w:t xml:space="preserve">
      2) он нарушил требования </w:t>
      </w:r>
      <w:r>
        <w:rPr>
          <w:rFonts w:ascii="Times New Roman"/>
          <w:b w:val="false"/>
          <w:i w:val="false"/>
          <w:color w:val="000000"/>
          <w:sz w:val="28"/>
        </w:rPr>
        <w:t>статьи 6</w:t>
      </w:r>
      <w:r>
        <w:rPr>
          <w:rFonts w:ascii="Times New Roman"/>
          <w:b w:val="false"/>
          <w:i w:val="false"/>
          <w:color w:val="000000"/>
          <w:sz w:val="28"/>
        </w:rPr>
        <w:t xml:space="preserve"> Закона. </w:t>
      </w:r>
    </w:p>
    <w:bookmarkEnd w:id="555"/>
    <w:bookmarkStart w:name="z1344" w:id="556"/>
    <w:p>
      <w:pPr>
        <w:spacing w:after="0"/>
        <w:ind w:left="0"/>
        <w:jc w:val="both"/>
      </w:pPr>
      <w:r>
        <w:rPr>
          <w:rFonts w:ascii="Times New Roman"/>
          <w:b w:val="false"/>
          <w:i w:val="false"/>
          <w:color w:val="000000"/>
          <w:sz w:val="28"/>
        </w:rPr>
        <w:t xml:space="preserve">
      233. В случае если потенциальный поставщик не допущен к участию в конкурсе по основаниям, предусмотренным </w:t>
      </w:r>
      <w:r>
        <w:rPr>
          <w:rFonts w:ascii="Times New Roman"/>
          <w:b w:val="false"/>
          <w:i w:val="false"/>
          <w:color w:val="000000"/>
          <w:sz w:val="28"/>
        </w:rPr>
        <w:t>подпунктом 2)</w:t>
      </w:r>
      <w:r>
        <w:rPr>
          <w:rFonts w:ascii="Times New Roman"/>
          <w:b w:val="false"/>
          <w:i w:val="false"/>
          <w:color w:val="000000"/>
          <w:sz w:val="28"/>
        </w:rPr>
        <w:t xml:space="preserve"> пункта 232 настоящих Правил, то в протоколе об итогах государственных закупок способом конкурса указываются обоснования отклонения заявки на участие в конкурсе такого потенциального поставщика с указанием подтверждающих сведений и документов, послуживших основанием для отклонения.</w:t>
      </w:r>
    </w:p>
    <w:bookmarkEnd w:id="556"/>
    <w:bookmarkStart w:name="z1345" w:id="557"/>
    <w:p>
      <w:pPr>
        <w:spacing w:after="0"/>
        <w:ind w:left="0"/>
        <w:jc w:val="both"/>
      </w:pPr>
      <w:r>
        <w:rPr>
          <w:rFonts w:ascii="Times New Roman"/>
          <w:b w:val="false"/>
          <w:i w:val="false"/>
          <w:color w:val="000000"/>
          <w:sz w:val="28"/>
        </w:rPr>
        <w:t>
      234. По результатам повторного рассмотрения заявок на участие в конкурсе конкурсная комиссия:</w:t>
      </w:r>
    </w:p>
    <w:bookmarkEnd w:id="557"/>
    <w:bookmarkStart w:name="z1346" w:id="558"/>
    <w:p>
      <w:pPr>
        <w:spacing w:after="0"/>
        <w:ind w:left="0"/>
        <w:jc w:val="both"/>
      </w:pPr>
      <w:r>
        <w:rPr>
          <w:rFonts w:ascii="Times New Roman"/>
          <w:b w:val="false"/>
          <w:i w:val="false"/>
          <w:color w:val="000000"/>
          <w:sz w:val="28"/>
        </w:rPr>
        <w:t>
      1) определяет потенциальных поставщиков, которые соответствуют квалификационным требованиям и требованиям конкурсной документации, и признает участниками конкурса;</w:t>
      </w:r>
    </w:p>
    <w:bookmarkEnd w:id="558"/>
    <w:bookmarkStart w:name="z1347" w:id="559"/>
    <w:p>
      <w:pPr>
        <w:spacing w:after="0"/>
        <w:ind w:left="0"/>
        <w:jc w:val="both"/>
      </w:pPr>
      <w:r>
        <w:rPr>
          <w:rFonts w:ascii="Times New Roman"/>
          <w:b w:val="false"/>
          <w:i w:val="false"/>
          <w:color w:val="000000"/>
          <w:sz w:val="28"/>
        </w:rPr>
        <w:t>
      2) применяет и рассчитывает критерии, влияющие на конкурсное ценовое предложение;</w:t>
      </w:r>
    </w:p>
    <w:bookmarkEnd w:id="559"/>
    <w:bookmarkStart w:name="z1348" w:id="560"/>
    <w:p>
      <w:pPr>
        <w:spacing w:after="0"/>
        <w:ind w:left="0"/>
        <w:jc w:val="both"/>
      </w:pPr>
      <w:r>
        <w:rPr>
          <w:rFonts w:ascii="Times New Roman"/>
          <w:b w:val="false"/>
          <w:i w:val="false"/>
          <w:color w:val="000000"/>
          <w:sz w:val="28"/>
        </w:rPr>
        <w:t xml:space="preserve">
      3) в течение пяти рабочих дней со дня истечения срока повторного представления потенциальными поставщиками заявок на участие в конкурсе, приведенных в соответствие с квалификационными требованиями и требованиями конкурсной документации, оформляет протокол об итогах государственных закупок способом конкурса,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560"/>
    <w:bookmarkStart w:name="z1349" w:id="561"/>
    <w:p>
      <w:pPr>
        <w:spacing w:after="0"/>
        <w:ind w:left="0"/>
        <w:jc w:val="both"/>
      </w:pPr>
      <w:r>
        <w:rPr>
          <w:rFonts w:ascii="Times New Roman"/>
          <w:b w:val="false"/>
          <w:i w:val="false"/>
          <w:color w:val="000000"/>
          <w:sz w:val="28"/>
        </w:rPr>
        <w:t>
      235. К протоколу об итогах государственных закупок способом конкурса прилагаются в форме электронной копии документа экспертное заключение о соответствии товаров, работ, услуг требованиям конкурсной документации, особое мнение члена экспертной комиссии, при его наличии.</w:t>
      </w:r>
    </w:p>
    <w:bookmarkEnd w:id="561"/>
    <w:bookmarkStart w:name="z1350" w:id="562"/>
    <w:p>
      <w:pPr>
        <w:spacing w:after="0"/>
        <w:ind w:left="0"/>
        <w:jc w:val="both"/>
      </w:pPr>
      <w:r>
        <w:rPr>
          <w:rFonts w:ascii="Times New Roman"/>
          <w:b w:val="false"/>
          <w:i w:val="false"/>
          <w:color w:val="000000"/>
          <w:sz w:val="28"/>
        </w:rPr>
        <w:t xml:space="preserve">
      236. Протокол об итогах государственных закупок способом конкурса,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28 Закона содержит следующую информацию:</w:t>
      </w:r>
    </w:p>
    <w:bookmarkEnd w:id="562"/>
    <w:bookmarkStart w:name="z1351" w:id="563"/>
    <w:p>
      <w:pPr>
        <w:spacing w:after="0"/>
        <w:ind w:left="0"/>
        <w:jc w:val="both"/>
      </w:pPr>
      <w:r>
        <w:rPr>
          <w:rFonts w:ascii="Times New Roman"/>
          <w:b w:val="false"/>
          <w:i w:val="false"/>
          <w:color w:val="000000"/>
          <w:sz w:val="28"/>
        </w:rPr>
        <w:t>
      1) о приведении заявок на участие в конкурсе в соответствие с квалификационными требованиями и требованиями конкурсной документации;</w:t>
      </w:r>
    </w:p>
    <w:bookmarkEnd w:id="563"/>
    <w:bookmarkStart w:name="z1352" w:id="564"/>
    <w:p>
      <w:pPr>
        <w:spacing w:after="0"/>
        <w:ind w:left="0"/>
        <w:jc w:val="both"/>
      </w:pPr>
      <w:r>
        <w:rPr>
          <w:rFonts w:ascii="Times New Roman"/>
          <w:b w:val="false"/>
          <w:i w:val="false"/>
          <w:color w:val="000000"/>
          <w:sz w:val="28"/>
        </w:rPr>
        <w:t xml:space="preserve">
      2) о запросах конкурсной комиссии в соответствии с </w:t>
      </w:r>
      <w:r>
        <w:rPr>
          <w:rFonts w:ascii="Times New Roman"/>
          <w:b w:val="false"/>
          <w:i w:val="false"/>
          <w:color w:val="000000"/>
          <w:sz w:val="28"/>
        </w:rPr>
        <w:t>подпунктами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228 настоящих Правил;</w:t>
      </w:r>
    </w:p>
    <w:bookmarkEnd w:id="564"/>
    <w:bookmarkStart w:name="z1353" w:id="565"/>
    <w:p>
      <w:pPr>
        <w:spacing w:after="0"/>
        <w:ind w:left="0"/>
        <w:jc w:val="both"/>
      </w:pPr>
      <w:r>
        <w:rPr>
          <w:rFonts w:ascii="Times New Roman"/>
          <w:b w:val="false"/>
          <w:i w:val="false"/>
          <w:color w:val="000000"/>
          <w:sz w:val="28"/>
        </w:rPr>
        <w:t>
      3)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bookmarkEnd w:id="565"/>
    <w:bookmarkStart w:name="z1354" w:id="566"/>
    <w:p>
      <w:pPr>
        <w:spacing w:after="0"/>
        <w:ind w:left="0"/>
        <w:jc w:val="both"/>
      </w:pPr>
      <w:r>
        <w:rPr>
          <w:rFonts w:ascii="Times New Roman"/>
          <w:b w:val="false"/>
          <w:i w:val="false"/>
          <w:color w:val="000000"/>
          <w:sz w:val="28"/>
        </w:rPr>
        <w:t>
      4) о применении конкурсной комиссией критериев, влияющих на конкурсное ценовое предложение, предусмотренных конкурсной документацией;</w:t>
      </w:r>
    </w:p>
    <w:bookmarkEnd w:id="566"/>
    <w:bookmarkStart w:name="z1355" w:id="567"/>
    <w:p>
      <w:pPr>
        <w:spacing w:after="0"/>
        <w:ind w:left="0"/>
        <w:jc w:val="both"/>
      </w:pPr>
      <w:r>
        <w:rPr>
          <w:rFonts w:ascii="Times New Roman"/>
          <w:b w:val="false"/>
          <w:i w:val="false"/>
          <w:color w:val="000000"/>
          <w:sz w:val="28"/>
        </w:rPr>
        <w:t xml:space="preserve">
      5) об определении победителя на основе наименьшей условной цены. </w:t>
      </w:r>
    </w:p>
    <w:bookmarkEnd w:id="567"/>
    <w:bookmarkStart w:name="z1356" w:id="568"/>
    <w:p>
      <w:pPr>
        <w:spacing w:after="0"/>
        <w:ind w:left="0"/>
        <w:jc w:val="both"/>
      </w:pPr>
      <w:r>
        <w:rPr>
          <w:rFonts w:ascii="Times New Roman"/>
          <w:b w:val="false"/>
          <w:i w:val="false"/>
          <w:color w:val="000000"/>
          <w:sz w:val="28"/>
        </w:rPr>
        <w:t>
      237. Протокол об итогах государственных закупок способом конкурса подписывается на веб-портале всеми членами конкурсной комиссии и размещается секретарем конкурсной комиссии в день принятия решения об итогах государственных закупок способом конкурса, на веб-портале, с автоматическим уведомлением всех потенциальных поставщиков, подавших заявки на участие в конкурсе.</w:t>
      </w:r>
    </w:p>
    <w:bookmarkEnd w:id="568"/>
    <w:bookmarkStart w:name="z1357" w:id="569"/>
    <w:p>
      <w:pPr>
        <w:spacing w:after="0"/>
        <w:ind w:left="0"/>
        <w:jc w:val="both"/>
      </w:pPr>
      <w:r>
        <w:rPr>
          <w:rFonts w:ascii="Times New Roman"/>
          <w:b w:val="false"/>
          <w:i w:val="false"/>
          <w:color w:val="000000"/>
          <w:sz w:val="28"/>
        </w:rPr>
        <w:t>
      238. Потенциальный поставщик не допускается к участию в конкурсе (не признается участником конкурса), если:</w:t>
      </w:r>
    </w:p>
    <w:bookmarkEnd w:id="569"/>
    <w:bookmarkStart w:name="z1358" w:id="570"/>
    <w:p>
      <w:pPr>
        <w:spacing w:after="0"/>
        <w:ind w:left="0"/>
        <w:jc w:val="both"/>
      </w:pP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 по следующим основаниям:</w:t>
      </w:r>
    </w:p>
    <w:bookmarkEnd w:id="570"/>
    <w:bookmarkStart w:name="z1359" w:id="571"/>
    <w:p>
      <w:pPr>
        <w:spacing w:after="0"/>
        <w:ind w:left="0"/>
        <w:jc w:val="both"/>
      </w:pPr>
      <w:r>
        <w:rPr>
          <w:rFonts w:ascii="Times New Roman"/>
          <w:b w:val="false"/>
          <w:i w:val="false"/>
          <w:color w:val="000000"/>
          <w:sz w:val="28"/>
        </w:rPr>
        <w:t>
      отсутствие разрешений (уведомлений),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bookmarkEnd w:id="571"/>
    <w:bookmarkStart w:name="z1360" w:id="572"/>
    <w:p>
      <w:pPr>
        <w:spacing w:after="0"/>
        <w:ind w:left="0"/>
        <w:jc w:val="both"/>
      </w:pPr>
      <w:r>
        <w:rPr>
          <w:rFonts w:ascii="Times New Roman"/>
          <w:b w:val="false"/>
          <w:i w:val="false"/>
          <w:color w:val="000000"/>
          <w:sz w:val="28"/>
        </w:rPr>
        <w:t>
      непредставление электронных копий либо в виде электронного документа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p>
    <w:bookmarkEnd w:id="572"/>
    <w:bookmarkStart w:name="z1361" w:id="573"/>
    <w:p>
      <w:pPr>
        <w:spacing w:after="0"/>
        <w:ind w:left="0"/>
        <w:jc w:val="both"/>
      </w:pPr>
      <w:r>
        <w:rPr>
          <w:rFonts w:ascii="Times New Roman"/>
          <w:b w:val="false"/>
          <w:i w:val="false"/>
          <w:color w:val="000000"/>
          <w:sz w:val="28"/>
        </w:rPr>
        <w:t>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 определяемые веб-порталом автоматически на основании сведений органов государственных доходов;</w:t>
      </w:r>
    </w:p>
    <w:bookmarkEnd w:id="573"/>
    <w:bookmarkStart w:name="z1362" w:id="574"/>
    <w:p>
      <w:pPr>
        <w:spacing w:after="0"/>
        <w:ind w:left="0"/>
        <w:jc w:val="both"/>
      </w:pPr>
      <w:r>
        <w:rPr>
          <w:rFonts w:ascii="Times New Roman"/>
          <w:b w:val="false"/>
          <w:i w:val="false"/>
          <w:color w:val="000000"/>
          <w:sz w:val="28"/>
        </w:rPr>
        <w:t xml:space="preserve">
      непредставление, а равно представление неполных сведений о квалификации согласно </w:t>
      </w:r>
      <w:r>
        <w:rPr>
          <w:rFonts w:ascii="Times New Roman"/>
          <w:b w:val="false"/>
          <w:i w:val="false"/>
          <w:color w:val="000000"/>
          <w:sz w:val="28"/>
        </w:rPr>
        <w:t>приложениям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к конкурсной документации;</w:t>
      </w:r>
    </w:p>
    <w:bookmarkEnd w:id="574"/>
    <w:bookmarkStart w:name="z1363" w:id="575"/>
    <w:p>
      <w:pPr>
        <w:spacing w:after="0"/>
        <w:ind w:left="0"/>
        <w:jc w:val="both"/>
      </w:pPr>
      <w:r>
        <w:rPr>
          <w:rFonts w:ascii="Times New Roman"/>
          <w:b w:val="false"/>
          <w:i w:val="false"/>
          <w:color w:val="000000"/>
          <w:sz w:val="28"/>
        </w:rPr>
        <w:t>
      несоответствие потенциального поставщика квалификационным требованиям в части обладания опытом работы на рынке закупаемых товаров, работ, услуг, наличие которых установлено в конкурсной документации;</w:t>
      </w:r>
    </w:p>
    <w:bookmarkEnd w:id="575"/>
    <w:bookmarkStart w:name="z1364" w:id="576"/>
    <w:p>
      <w:pPr>
        <w:spacing w:after="0"/>
        <w:ind w:left="0"/>
        <w:jc w:val="both"/>
      </w:pPr>
      <w:r>
        <w:rPr>
          <w:rFonts w:ascii="Times New Roman"/>
          <w:b w:val="false"/>
          <w:i w:val="false"/>
          <w:color w:val="000000"/>
          <w:sz w:val="28"/>
        </w:rPr>
        <w:t>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конкурсной документации;</w:t>
      </w:r>
    </w:p>
    <w:bookmarkEnd w:id="576"/>
    <w:bookmarkStart w:name="z1365" w:id="577"/>
    <w:p>
      <w:pPr>
        <w:spacing w:after="0"/>
        <w:ind w:left="0"/>
        <w:jc w:val="both"/>
      </w:pPr>
      <w:r>
        <w:rPr>
          <w:rFonts w:ascii="Times New Roman"/>
          <w:b w:val="false"/>
          <w:i w:val="false"/>
          <w:color w:val="000000"/>
          <w:sz w:val="28"/>
        </w:rPr>
        <w:t xml:space="preserve">
      установлен факт представления недостоверной информации по квалификационным требованиям. При этом такой факт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11 Закона может быть установлен уполномоченным органом либо органами государственного аудита и финансового контроля, в том числе на основе сведений и документов, представленных заказчиком, организатором государственных закупок, единым организатором государственных закупок, на любой стадии осуществления государственных закупок;</w:t>
      </w:r>
    </w:p>
    <w:bookmarkEnd w:id="577"/>
    <w:bookmarkStart w:name="z1366" w:id="578"/>
    <w:p>
      <w:pPr>
        <w:spacing w:after="0"/>
        <w:ind w:left="0"/>
        <w:jc w:val="both"/>
      </w:pPr>
      <w:r>
        <w:rPr>
          <w:rFonts w:ascii="Times New Roman"/>
          <w:b w:val="false"/>
          <w:i w:val="false"/>
          <w:color w:val="000000"/>
          <w:sz w:val="28"/>
        </w:rPr>
        <w:t>
      подлежит процедуре банкротства либо ликвидации;</w:t>
      </w:r>
    </w:p>
    <w:bookmarkEnd w:id="578"/>
    <w:bookmarkStart w:name="z1367" w:id="579"/>
    <w:p>
      <w:pPr>
        <w:spacing w:after="0"/>
        <w:ind w:left="0"/>
        <w:jc w:val="both"/>
      </w:pPr>
      <w:r>
        <w:rPr>
          <w:rFonts w:ascii="Times New Roman"/>
          <w:b w:val="false"/>
          <w:i w:val="false"/>
          <w:color w:val="000000"/>
          <w:sz w:val="28"/>
        </w:rPr>
        <w:t>
      2) если его заявка на участие в конкурсе определена не соответствующей требованиям конкурсной документации по следующим основаниям:</w:t>
      </w:r>
    </w:p>
    <w:bookmarkEnd w:id="579"/>
    <w:bookmarkStart w:name="z1368" w:id="580"/>
    <w:p>
      <w:pPr>
        <w:spacing w:after="0"/>
        <w:ind w:left="0"/>
        <w:jc w:val="both"/>
      </w:pPr>
      <w:r>
        <w:rPr>
          <w:rFonts w:ascii="Times New Roman"/>
          <w:b w:val="false"/>
          <w:i w:val="false"/>
          <w:color w:val="000000"/>
          <w:sz w:val="28"/>
        </w:rPr>
        <w:t>
      непредставление технической спецификации;</w:t>
      </w:r>
    </w:p>
    <w:bookmarkEnd w:id="580"/>
    <w:bookmarkStart w:name="z1369" w:id="581"/>
    <w:p>
      <w:pPr>
        <w:spacing w:after="0"/>
        <w:ind w:left="0"/>
        <w:jc w:val="both"/>
      </w:pPr>
      <w:r>
        <w:rPr>
          <w:rFonts w:ascii="Times New Roman"/>
          <w:b w:val="false"/>
          <w:i w:val="false"/>
          <w:color w:val="000000"/>
          <w:sz w:val="28"/>
        </w:rPr>
        <w:t>
      представление потенциальным поставщиком технической спецификации, не соответствующей требованиям конкурсной документации, а равно непредставление документов, требуемых технической спецификацией;</w:t>
      </w:r>
    </w:p>
    <w:bookmarkEnd w:id="581"/>
    <w:bookmarkStart w:name="z1370" w:id="582"/>
    <w:p>
      <w:pPr>
        <w:spacing w:after="0"/>
        <w:ind w:left="0"/>
        <w:jc w:val="both"/>
      </w:pPr>
      <w:r>
        <w:rPr>
          <w:rFonts w:ascii="Times New Roman"/>
          <w:b w:val="false"/>
          <w:i w:val="false"/>
          <w:color w:val="000000"/>
          <w:sz w:val="28"/>
        </w:rPr>
        <w:t xml:space="preserve">
      непредставление сведений о субподрядчиках по выполнению работ (соисполнителях при оказании услуг), являющихся предметом закупок на конкурсе, а также виды работ и услуг, передаваемым потенциальным поставщиком субподрядчикам (соисполнителям), согласно </w:t>
      </w:r>
      <w:r>
        <w:rPr>
          <w:rFonts w:ascii="Times New Roman"/>
          <w:b w:val="false"/>
          <w:i w:val="false"/>
          <w:color w:val="000000"/>
          <w:sz w:val="28"/>
        </w:rPr>
        <w:t>приложению 19</w:t>
      </w:r>
      <w:r>
        <w:rPr>
          <w:rFonts w:ascii="Times New Roman"/>
          <w:b w:val="false"/>
          <w:i w:val="false"/>
          <w:color w:val="000000"/>
          <w:sz w:val="28"/>
        </w:rPr>
        <w:t xml:space="preserve"> к конкурсной документации (в случае привлечения потенциальным поставщиком субподрядчиков (соисполнителей);</w:t>
      </w:r>
    </w:p>
    <w:bookmarkEnd w:id="582"/>
    <w:bookmarkStart w:name="z1371" w:id="583"/>
    <w:p>
      <w:pPr>
        <w:spacing w:after="0"/>
        <w:ind w:left="0"/>
        <w:jc w:val="both"/>
      </w:pPr>
      <w:r>
        <w:rPr>
          <w:rFonts w:ascii="Times New Roman"/>
          <w:b w:val="false"/>
          <w:i w:val="false"/>
          <w:color w:val="000000"/>
          <w:sz w:val="28"/>
        </w:rPr>
        <w:t>
      передача потенциальным поставщиком субподрядчикам (соисполнителям) на субподряд (соисполнение) в совокупности более одной второй объема работ (стоимости строительства), услуг в случае представления сведений о субподрядчиках;</w:t>
      </w:r>
    </w:p>
    <w:bookmarkEnd w:id="583"/>
    <w:bookmarkStart w:name="z1372" w:id="584"/>
    <w:p>
      <w:pPr>
        <w:spacing w:after="0"/>
        <w:ind w:left="0"/>
        <w:jc w:val="both"/>
      </w:pPr>
      <w:r>
        <w:rPr>
          <w:rFonts w:ascii="Times New Roman"/>
          <w:b w:val="false"/>
          <w:i w:val="false"/>
          <w:color w:val="000000"/>
          <w:sz w:val="28"/>
        </w:rPr>
        <w:t>
      непредставление обеспечения заявки на участие в конкурсе в соответствии с требованиями конкурсной документации и настоящих Правил;</w:t>
      </w:r>
    </w:p>
    <w:bookmarkEnd w:id="584"/>
    <w:bookmarkStart w:name="z1373" w:id="585"/>
    <w:p>
      <w:pPr>
        <w:spacing w:after="0"/>
        <w:ind w:left="0"/>
        <w:jc w:val="both"/>
      </w:pPr>
      <w:r>
        <w:rPr>
          <w:rFonts w:ascii="Times New Roman"/>
          <w:b w:val="false"/>
          <w:i w:val="false"/>
          <w:color w:val="000000"/>
          <w:sz w:val="28"/>
        </w:rPr>
        <w:t xml:space="preserve">
      установлен факт представления недостоверных сведений по документам, представленным в конкурсной заявке. При этом такой факт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11 Закона может быть установлен уполномоченным органом либо органами государственного аудита и финансового контроля, в том числе на основе сведений и документов, представленных заказчиком, организатором государственных закупок, единым организатором государственных закупок, на любой стадии осуществления государственных закупок;</w:t>
      </w:r>
    </w:p>
    <w:bookmarkEnd w:id="585"/>
    <w:bookmarkStart w:name="z1374" w:id="586"/>
    <w:p>
      <w:pPr>
        <w:spacing w:after="0"/>
        <w:ind w:left="0"/>
        <w:jc w:val="both"/>
      </w:pPr>
      <w:r>
        <w:rPr>
          <w:rFonts w:ascii="Times New Roman"/>
          <w:b w:val="false"/>
          <w:i w:val="false"/>
          <w:color w:val="000000"/>
          <w:sz w:val="28"/>
        </w:rPr>
        <w:t xml:space="preserve">
      3) имеет ограничения, связанные с участием в государственных закупках, предусмотренные в </w:t>
      </w:r>
      <w:r>
        <w:rPr>
          <w:rFonts w:ascii="Times New Roman"/>
          <w:b w:val="false"/>
          <w:i w:val="false"/>
          <w:color w:val="000000"/>
          <w:sz w:val="28"/>
        </w:rPr>
        <w:t>статье 6</w:t>
      </w:r>
      <w:r>
        <w:rPr>
          <w:rFonts w:ascii="Times New Roman"/>
          <w:b w:val="false"/>
          <w:i w:val="false"/>
          <w:color w:val="000000"/>
          <w:sz w:val="28"/>
        </w:rPr>
        <w:t xml:space="preserve"> Закона. По ограничениям, связанным с участием в государственных закупках, предусмотренных подпунктами 1), 3), 4), 5), 6) и 8) пункта 1 </w:t>
      </w:r>
      <w:r>
        <w:rPr>
          <w:rFonts w:ascii="Times New Roman"/>
          <w:b w:val="false"/>
          <w:i w:val="false"/>
          <w:color w:val="000000"/>
          <w:sz w:val="28"/>
        </w:rPr>
        <w:t>статьи 6</w:t>
      </w:r>
      <w:r>
        <w:rPr>
          <w:rFonts w:ascii="Times New Roman"/>
          <w:b w:val="false"/>
          <w:i w:val="false"/>
          <w:color w:val="000000"/>
          <w:sz w:val="28"/>
        </w:rPr>
        <w:t xml:space="preserve"> Закона, заявка на участие в конкурсе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7), 9), 10) и 11) пункта 1 статьи 6 Закона, конкурсная комиссия рассматривает информацию на интернет-ресурсах соответствующих уполномоченных органов.</w:t>
      </w:r>
    </w:p>
    <w:bookmarkEnd w:id="586"/>
    <w:bookmarkStart w:name="z1375" w:id="587"/>
    <w:p>
      <w:pPr>
        <w:spacing w:after="0"/>
        <w:ind w:left="0"/>
        <w:jc w:val="both"/>
      </w:pPr>
      <w:r>
        <w:rPr>
          <w:rFonts w:ascii="Times New Roman"/>
          <w:b w:val="false"/>
          <w:i w:val="false"/>
          <w:color w:val="000000"/>
          <w:sz w:val="28"/>
        </w:rPr>
        <w:t>
      239. Допускается несоответствие технической спецификации на товары, работы, услуги потенциального поставщика технической спецификации, указанной в конкурсной документации, если предлагаются более лучшие функциональные, технические, эксплуатационные и качественные характеристики товаров (услуг), технологические решения и (или) выполнение работ из лучших материалов.</w:t>
      </w:r>
    </w:p>
    <w:bookmarkEnd w:id="587"/>
    <w:bookmarkStart w:name="z1376" w:id="588"/>
    <w:p>
      <w:pPr>
        <w:spacing w:after="0"/>
        <w:ind w:left="0"/>
        <w:jc w:val="both"/>
      </w:pPr>
      <w:r>
        <w:rPr>
          <w:rFonts w:ascii="Times New Roman"/>
          <w:b w:val="false"/>
          <w:i w:val="false"/>
          <w:color w:val="000000"/>
          <w:sz w:val="28"/>
        </w:rPr>
        <w:t>
      240. Заявка на участие в конкурсе признается отвечающей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 на участие в конкурсе.</w:t>
      </w:r>
    </w:p>
    <w:bookmarkEnd w:id="588"/>
    <w:bookmarkStart w:name="z1377" w:id="589"/>
    <w:p>
      <w:pPr>
        <w:spacing w:after="0"/>
        <w:ind w:left="0"/>
        <w:jc w:val="both"/>
      </w:pPr>
      <w:r>
        <w:rPr>
          <w:rFonts w:ascii="Times New Roman"/>
          <w:b w:val="false"/>
          <w:i w:val="false"/>
          <w:color w:val="000000"/>
          <w:sz w:val="28"/>
        </w:rPr>
        <w:t>
      241. Экспертная комиссия либо эксперт в сроки, установленные председателем конкурсной комиссии, но не позднее срока рассмотрения заявок на участие в конкурсе:</w:t>
      </w:r>
    </w:p>
    <w:bookmarkEnd w:id="589"/>
    <w:bookmarkStart w:name="z1378" w:id="590"/>
    <w:p>
      <w:pPr>
        <w:spacing w:after="0"/>
        <w:ind w:left="0"/>
        <w:jc w:val="both"/>
      </w:pPr>
      <w:r>
        <w:rPr>
          <w:rFonts w:ascii="Times New Roman"/>
          <w:b w:val="false"/>
          <w:i w:val="false"/>
          <w:color w:val="000000"/>
          <w:sz w:val="28"/>
        </w:rPr>
        <w:t>
      1) рассматривает и изучает в пределах своей компетенции на предмет полноты документов, представленных потенциальными поставщиками для подтверждения соответствия предлагаемых ими товаров, работ, услуг требованиям конкурсной документации;</w:t>
      </w:r>
    </w:p>
    <w:bookmarkEnd w:id="590"/>
    <w:bookmarkStart w:name="z1379" w:id="591"/>
    <w:p>
      <w:pPr>
        <w:spacing w:after="0"/>
        <w:ind w:left="0"/>
        <w:jc w:val="both"/>
      </w:pPr>
      <w:r>
        <w:rPr>
          <w:rFonts w:ascii="Times New Roman"/>
          <w:b w:val="false"/>
          <w:i w:val="false"/>
          <w:color w:val="000000"/>
          <w:sz w:val="28"/>
        </w:rPr>
        <w:t>
      2) оформляет, подписывает и представляет экспертное заключение о соответствии либо несоответствии предлагаемых потенциальными поставщиками товаров, работ, услуг технической спецификации, являющейся неотъемлемой частью конкурсной документации, секретарю конкурсной комиссии.</w:t>
      </w:r>
    </w:p>
    <w:bookmarkEnd w:id="591"/>
    <w:bookmarkStart w:name="z1380" w:id="592"/>
    <w:p>
      <w:pPr>
        <w:spacing w:after="0"/>
        <w:ind w:left="0"/>
        <w:jc w:val="both"/>
      </w:pPr>
      <w:r>
        <w:rPr>
          <w:rFonts w:ascii="Times New Roman"/>
          <w:b w:val="false"/>
          <w:i w:val="false"/>
          <w:color w:val="000000"/>
          <w:sz w:val="28"/>
        </w:rPr>
        <w:t xml:space="preserve">
      Экспертное заключение также содержит информацию о превышении функциональных возможностей, технических параметров, качественных характеристик и эксплуатационных условий товаров, услуг (в случае их наличия), предлагаемых потенциальными поставщиками, в соотношении с характеристиками товаров и услуг, указанными в технической спецификации конкурсной документации. </w:t>
      </w:r>
    </w:p>
    <w:bookmarkEnd w:id="592"/>
    <w:bookmarkStart w:name="z1381" w:id="593"/>
    <w:p>
      <w:pPr>
        <w:spacing w:after="0"/>
        <w:ind w:left="0"/>
        <w:jc w:val="both"/>
      </w:pPr>
      <w:r>
        <w:rPr>
          <w:rFonts w:ascii="Times New Roman"/>
          <w:b w:val="false"/>
          <w:i w:val="false"/>
          <w:color w:val="000000"/>
          <w:sz w:val="28"/>
        </w:rPr>
        <w:t>
      242. Экспертное заключение подписывается и полистно парафируется всеми экспертами, за исключением случаев, когда эксперт выражает особое мнение.</w:t>
      </w:r>
    </w:p>
    <w:bookmarkEnd w:id="593"/>
    <w:bookmarkStart w:name="z1382" w:id="594"/>
    <w:p>
      <w:pPr>
        <w:spacing w:after="0"/>
        <w:ind w:left="0"/>
        <w:jc w:val="both"/>
      </w:pPr>
      <w:r>
        <w:rPr>
          <w:rFonts w:ascii="Times New Roman"/>
          <w:b w:val="false"/>
          <w:i w:val="false"/>
          <w:color w:val="000000"/>
          <w:sz w:val="28"/>
        </w:rPr>
        <w:t>
      После получения экспертного заключения секретарь конкурсной комиссии размещает экспертное заключение на веб-портале и рассылает уведомления всем членам конкурсной комиссии посредством веб-портала. Конкурсная комиссия рассматривает заявки на участие в конкурсе с учетом экспертного заключения.</w:t>
      </w:r>
    </w:p>
    <w:bookmarkEnd w:id="594"/>
    <w:bookmarkStart w:name="z1383" w:id="595"/>
    <w:p>
      <w:pPr>
        <w:spacing w:after="0"/>
        <w:ind w:left="0"/>
        <w:jc w:val="left"/>
      </w:pPr>
      <w:r>
        <w:rPr>
          <w:rFonts w:ascii="Times New Roman"/>
          <w:b/>
          <w:i w:val="false"/>
          <w:color w:val="000000"/>
        </w:rPr>
        <w:t xml:space="preserve"> Параграф 15. Критерии, влияющие на конкурсное ценовое предложение</w:t>
      </w:r>
    </w:p>
    <w:bookmarkEnd w:id="595"/>
    <w:bookmarkStart w:name="z1384" w:id="596"/>
    <w:p>
      <w:pPr>
        <w:spacing w:after="0"/>
        <w:ind w:left="0"/>
        <w:jc w:val="both"/>
      </w:pPr>
      <w:r>
        <w:rPr>
          <w:rFonts w:ascii="Times New Roman"/>
          <w:b w:val="false"/>
          <w:i w:val="false"/>
          <w:color w:val="000000"/>
          <w:sz w:val="28"/>
        </w:rPr>
        <w:t>
      243. При осуществлении государственных закупок способом конкурса применяются следующие критерии, влияющие на конкурсное ценовое предложение:</w:t>
      </w:r>
    </w:p>
    <w:bookmarkEnd w:id="596"/>
    <w:bookmarkStart w:name="z6243" w:id="597"/>
    <w:p>
      <w:pPr>
        <w:spacing w:after="0"/>
        <w:ind w:left="0"/>
        <w:jc w:val="both"/>
      </w:pPr>
      <w:r>
        <w:rPr>
          <w:rFonts w:ascii="Times New Roman"/>
          <w:b w:val="false"/>
          <w:i w:val="false"/>
          <w:color w:val="000000"/>
          <w:sz w:val="28"/>
        </w:rPr>
        <w:t>
      1) наличие у потенциального поставщика опыта работы на рынке работ, услуг, являющихся предметом проводимых государственных закупок;</w:t>
      </w:r>
    </w:p>
    <w:bookmarkEnd w:id="597"/>
    <w:bookmarkStart w:name="z6244" w:id="598"/>
    <w:p>
      <w:pPr>
        <w:spacing w:after="0"/>
        <w:ind w:left="0"/>
        <w:jc w:val="both"/>
      </w:pPr>
      <w:r>
        <w:rPr>
          <w:rFonts w:ascii="Times New Roman"/>
          <w:b w:val="false"/>
          <w:i w:val="false"/>
          <w:color w:val="000000"/>
          <w:sz w:val="28"/>
        </w:rPr>
        <w:t>
      2) показатель уплаченных налогов;</w:t>
      </w:r>
    </w:p>
    <w:bookmarkEnd w:id="598"/>
    <w:bookmarkStart w:name="z6245" w:id="599"/>
    <w:p>
      <w:pPr>
        <w:spacing w:after="0"/>
        <w:ind w:left="0"/>
        <w:jc w:val="both"/>
      </w:pPr>
      <w:r>
        <w:rPr>
          <w:rFonts w:ascii="Times New Roman"/>
          <w:b w:val="false"/>
          <w:i w:val="false"/>
          <w:color w:val="000000"/>
          <w:sz w:val="28"/>
        </w:rPr>
        <w:t>
      3) показатель финансовой устойчивости, рассчитываемый при равенстве условных цен конкурсных ценовых предложений;</w:t>
      </w:r>
    </w:p>
    <w:bookmarkEnd w:id="599"/>
    <w:bookmarkStart w:name="z6246" w:id="600"/>
    <w:p>
      <w:pPr>
        <w:spacing w:after="0"/>
        <w:ind w:left="0"/>
        <w:jc w:val="both"/>
      </w:pPr>
      <w:r>
        <w:rPr>
          <w:rFonts w:ascii="Times New Roman"/>
          <w:b w:val="false"/>
          <w:i w:val="false"/>
          <w:color w:val="000000"/>
          <w:sz w:val="28"/>
        </w:rPr>
        <w:t>
      4) функциональные, технические, качественные и эксплуатационные характеристики товаров и (или) расходы на эксплуатацию, техническое обслуживание и ремонт закупаемых товаров;</w:t>
      </w:r>
    </w:p>
    <w:bookmarkEnd w:id="600"/>
    <w:bookmarkStart w:name="z6247" w:id="601"/>
    <w:p>
      <w:pPr>
        <w:spacing w:after="0"/>
        <w:ind w:left="0"/>
        <w:jc w:val="both"/>
      </w:pPr>
      <w:r>
        <w:rPr>
          <w:rFonts w:ascii="Times New Roman"/>
          <w:b w:val="false"/>
          <w:i w:val="false"/>
          <w:color w:val="000000"/>
          <w:sz w:val="28"/>
        </w:rPr>
        <w:t>
      5) нахождение потенциального поставщика в соответствующей административно-территориальной единице в границах области, городов республиканского значения и столицы по месту выполнения работ;</w:t>
      </w:r>
    </w:p>
    <w:bookmarkEnd w:id="601"/>
    <w:bookmarkStart w:name="z6248" w:id="602"/>
    <w:p>
      <w:pPr>
        <w:spacing w:after="0"/>
        <w:ind w:left="0"/>
        <w:jc w:val="both"/>
      </w:pPr>
      <w:r>
        <w:rPr>
          <w:rFonts w:ascii="Times New Roman"/>
          <w:b w:val="false"/>
          <w:i w:val="false"/>
          <w:color w:val="000000"/>
          <w:sz w:val="28"/>
        </w:rPr>
        <w:t>
      6) отрицательные значения.</w:t>
      </w:r>
    </w:p>
    <w:bookmarkEnd w:id="6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243 - в редакции приказа Заместителя Премьер-Министра - Министра финансов РК от 01.03.2023 </w:t>
      </w:r>
      <w:r>
        <w:rPr>
          <w:rFonts w:ascii="Times New Roman"/>
          <w:b w:val="false"/>
          <w:i w:val="false"/>
          <w:color w:val="000000"/>
          <w:sz w:val="28"/>
        </w:rPr>
        <w:t>№ 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89" w:id="603"/>
    <w:p>
      <w:pPr>
        <w:spacing w:after="0"/>
        <w:ind w:left="0"/>
        <w:jc w:val="both"/>
      </w:pPr>
      <w:r>
        <w:rPr>
          <w:rFonts w:ascii="Times New Roman"/>
          <w:b w:val="false"/>
          <w:i w:val="false"/>
          <w:color w:val="000000"/>
          <w:sz w:val="28"/>
        </w:rPr>
        <w:t>
      244. При рассмотрении вопроса наличия опыта работы потенциального поставщика, участвующего в конкурсе, конкурсная комиссия рассматривает опыт работы только на рынке выполнения работ и оказания услуг, приобретаемых на данном конкурсе, в том числе по схожим видам работ и услуг.</w:t>
      </w:r>
    </w:p>
    <w:bookmarkEnd w:id="603"/>
    <w:bookmarkStart w:name="z1390" w:id="604"/>
    <w:p>
      <w:pPr>
        <w:spacing w:after="0"/>
        <w:ind w:left="0"/>
        <w:jc w:val="both"/>
      </w:pPr>
      <w:r>
        <w:rPr>
          <w:rFonts w:ascii="Times New Roman"/>
          <w:b w:val="false"/>
          <w:i w:val="false"/>
          <w:color w:val="000000"/>
          <w:sz w:val="28"/>
        </w:rPr>
        <w:t xml:space="preserve">
      245. Конкурсная комиссия при формировании протокола об итогах государственных закупок способом конкурса определяет условные скидки в соответствии с критериями, предусмотренными в конкурсной документации, в соответствии с </w:t>
      </w:r>
      <w:r>
        <w:rPr>
          <w:rFonts w:ascii="Times New Roman"/>
          <w:b w:val="false"/>
          <w:i w:val="false"/>
          <w:color w:val="000000"/>
          <w:sz w:val="28"/>
        </w:rPr>
        <w:t>пунктом 243</w:t>
      </w:r>
      <w:r>
        <w:rPr>
          <w:rFonts w:ascii="Times New Roman"/>
          <w:b w:val="false"/>
          <w:i w:val="false"/>
          <w:color w:val="000000"/>
          <w:sz w:val="28"/>
        </w:rPr>
        <w:t xml:space="preserve"> настоящих Правил,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bookmarkEnd w:id="604"/>
    <w:bookmarkStart w:name="z1391" w:id="605"/>
    <w:p>
      <w:pPr>
        <w:spacing w:after="0"/>
        <w:ind w:left="0"/>
        <w:jc w:val="both"/>
      </w:pPr>
      <w:r>
        <w:rPr>
          <w:rFonts w:ascii="Times New Roman"/>
          <w:b w:val="false"/>
          <w:i w:val="false"/>
          <w:color w:val="000000"/>
          <w:sz w:val="28"/>
        </w:rPr>
        <w:t>
      В случае непредставления потенциальным поставщиком документов, подтверждающих данные критерии, конкурсная комиссия не применяет к такому потенциальному поставщику соответствующую условную скидку.</w:t>
      </w:r>
    </w:p>
    <w:bookmarkEnd w:id="605"/>
    <w:bookmarkStart w:name="z6270" w:id="606"/>
    <w:p>
      <w:pPr>
        <w:spacing w:after="0"/>
        <w:ind w:left="0"/>
        <w:jc w:val="both"/>
      </w:pPr>
      <w:r>
        <w:rPr>
          <w:rFonts w:ascii="Times New Roman"/>
          <w:b w:val="false"/>
          <w:i w:val="false"/>
          <w:color w:val="000000"/>
          <w:sz w:val="28"/>
        </w:rPr>
        <w:t>
      245-1. Опыт работы потенциального поставщика, полученный в результате реорганизации путем слияния, присоединения и преобразования, помимо документов, указанных в настоящих Правилах, подтверждается потенциальным поставщиком посредством веб-портала на основе сведений о реорганизации таких лиц, полученных с информационной системы уполномоченного государственного органа по регистрации юридических лиц.</w:t>
      </w:r>
    </w:p>
    <w:bookmarkEnd w:id="606"/>
    <w:p>
      <w:pPr>
        <w:spacing w:after="0"/>
        <w:ind w:left="0"/>
        <w:jc w:val="both"/>
      </w:pPr>
      <w:r>
        <w:rPr>
          <w:rFonts w:ascii="Times New Roman"/>
          <w:b w:val="false"/>
          <w:i w:val="false"/>
          <w:color w:val="000000"/>
          <w:sz w:val="28"/>
        </w:rPr>
        <w:t>
      При осуществлении государственных закупок без использования электронного депозитария, опыт работы, полученный в результате реорганизации путем слияния, присоединения и преобразования потенциального поставщика рассматривается конкурсной комиссией после обновления (объединения) на веб-портале показателей финансовой устойчивости реорганизуемых юридических лиц.</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245-1 в соответствии с приказом Заместителя Премьер-Министра - Министра финансов РК от 20.04.2023 </w:t>
      </w:r>
      <w:r>
        <w:rPr>
          <w:rFonts w:ascii="Times New Roman"/>
          <w:b w:val="false"/>
          <w:i w:val="false"/>
          <w:color w:val="000000"/>
          <w:sz w:val="28"/>
        </w:rPr>
        <w:t>№ 402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Заместителя Премьер-Министра - Министра финансов РК от 04.10.2023 </w:t>
      </w:r>
      <w:r>
        <w:rPr>
          <w:rFonts w:ascii="Times New Roman"/>
          <w:b w:val="false"/>
          <w:i w:val="false"/>
          <w:color w:val="000000"/>
          <w:sz w:val="28"/>
        </w:rPr>
        <w:t>№ 1049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71" w:id="607"/>
    <w:p>
      <w:pPr>
        <w:spacing w:after="0"/>
        <w:ind w:left="0"/>
        <w:jc w:val="both"/>
      </w:pPr>
      <w:r>
        <w:rPr>
          <w:rFonts w:ascii="Times New Roman"/>
          <w:b w:val="false"/>
          <w:i w:val="false"/>
          <w:color w:val="000000"/>
          <w:sz w:val="28"/>
        </w:rPr>
        <w:t>
      245-2. Для целей настоящих Правил опыт работы реорганизованного юридического лица не вносится в электронный депозитарий, а также не учитывается при расчете критериев, влияющих на конкурсное ценовое предложение, при наличии одного из следующих случаев:</w:t>
      </w:r>
    </w:p>
    <w:bookmarkEnd w:id="607"/>
    <w:bookmarkStart w:name="z6272" w:id="608"/>
    <w:p>
      <w:pPr>
        <w:spacing w:after="0"/>
        <w:ind w:left="0"/>
        <w:jc w:val="both"/>
      </w:pPr>
      <w:r>
        <w:rPr>
          <w:rFonts w:ascii="Times New Roman"/>
          <w:b w:val="false"/>
          <w:i w:val="false"/>
          <w:color w:val="000000"/>
          <w:sz w:val="28"/>
        </w:rPr>
        <w:t>
      1) если заявленный опыт работы потенциального поставщика получен в результате реорганизации путем разделения или выделения из другого юридического лица;</w:t>
      </w:r>
    </w:p>
    <w:bookmarkEnd w:id="608"/>
    <w:bookmarkStart w:name="z6273" w:id="609"/>
    <w:p>
      <w:pPr>
        <w:spacing w:after="0"/>
        <w:ind w:left="0"/>
        <w:jc w:val="both"/>
      </w:pPr>
      <w:r>
        <w:rPr>
          <w:rFonts w:ascii="Times New Roman"/>
          <w:b w:val="false"/>
          <w:i w:val="false"/>
          <w:color w:val="000000"/>
          <w:sz w:val="28"/>
        </w:rPr>
        <w:t>
      2) если заявленный опыт работы потенциального поставщика получен в результате нескольких последовательных видов реорганизации (разделение, выделение, слияние, присоединение, преобразование);</w:t>
      </w:r>
    </w:p>
    <w:bookmarkEnd w:id="609"/>
    <w:bookmarkStart w:name="z6274" w:id="610"/>
    <w:p>
      <w:pPr>
        <w:spacing w:after="0"/>
        <w:ind w:left="0"/>
        <w:jc w:val="both"/>
      </w:pPr>
      <w:r>
        <w:rPr>
          <w:rFonts w:ascii="Times New Roman"/>
          <w:b w:val="false"/>
          <w:i w:val="false"/>
          <w:color w:val="000000"/>
          <w:sz w:val="28"/>
        </w:rPr>
        <w:t xml:space="preserve">
      3) если заявленный опыт работы потенциального поставщика получен в результате реорганизации юридических лиц (слияние, присоединение, преобразование), где одно из реорганизуемых юридических лиц имеет ограничения, предусмотренные подпунктами 3), 4), 5) и 6) </w:t>
      </w:r>
      <w:r>
        <w:rPr>
          <w:rFonts w:ascii="Times New Roman"/>
          <w:b w:val="false"/>
          <w:i w:val="false"/>
          <w:color w:val="000000"/>
          <w:sz w:val="28"/>
        </w:rPr>
        <w:t>пункта 1</w:t>
      </w:r>
      <w:r>
        <w:rPr>
          <w:rFonts w:ascii="Times New Roman"/>
          <w:b w:val="false"/>
          <w:i w:val="false"/>
          <w:color w:val="000000"/>
          <w:sz w:val="28"/>
        </w:rPr>
        <w:t xml:space="preserve"> статьи 6 Закона;</w:t>
      </w:r>
    </w:p>
    <w:bookmarkEnd w:id="610"/>
    <w:bookmarkStart w:name="z6275" w:id="611"/>
    <w:p>
      <w:pPr>
        <w:spacing w:after="0"/>
        <w:ind w:left="0"/>
        <w:jc w:val="both"/>
      </w:pPr>
      <w:r>
        <w:rPr>
          <w:rFonts w:ascii="Times New Roman"/>
          <w:b w:val="false"/>
          <w:i w:val="false"/>
          <w:color w:val="000000"/>
          <w:sz w:val="28"/>
        </w:rPr>
        <w:t>
      4) если заявленный опыт работы потенциального поставщика получен в результате реорганизации юридических лиц (слияние, присоединение, преобразование), где одно из реорганизуемых юридических лиц лишено лицензии (разрешения) на осуществление видов деятельности, соответствующей предмету государственных закупок.</w:t>
      </w:r>
    </w:p>
    <w:bookmarkEnd w:id="6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245-2 в соответствии с приказом Заместителя Премьер-Министра - Министра финансов РК от 20.04.2023 </w:t>
      </w:r>
      <w:r>
        <w:rPr>
          <w:rFonts w:ascii="Times New Roman"/>
          <w:b w:val="false"/>
          <w:i w:val="false"/>
          <w:color w:val="000000"/>
          <w:sz w:val="28"/>
        </w:rPr>
        <w:t>№ 402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2" w:id="612"/>
    <w:p>
      <w:pPr>
        <w:spacing w:after="0"/>
        <w:ind w:left="0"/>
        <w:jc w:val="left"/>
      </w:pPr>
      <w:r>
        <w:rPr>
          <w:rFonts w:ascii="Times New Roman"/>
          <w:b/>
          <w:i w:val="false"/>
          <w:color w:val="000000"/>
        </w:rPr>
        <w:t xml:space="preserve"> Параграф 16. Общий порядок расчета опыта работы в качестве критерия, влияющего на конкурсное ценовое предложение по государственным закупкам работ</w:t>
      </w:r>
    </w:p>
    <w:bookmarkEnd w:id="612"/>
    <w:bookmarkStart w:name="z1393" w:id="613"/>
    <w:p>
      <w:pPr>
        <w:spacing w:after="0"/>
        <w:ind w:left="0"/>
        <w:jc w:val="both"/>
      </w:pPr>
      <w:r>
        <w:rPr>
          <w:rFonts w:ascii="Times New Roman"/>
          <w:b w:val="false"/>
          <w:i w:val="false"/>
          <w:color w:val="000000"/>
          <w:sz w:val="28"/>
        </w:rPr>
        <w:t>
      246. В случае, если потенциальный поставщик имеет опыт работы в качестве генерального подрядчика (проектировщика), конкурсная комиссия присваивает условную скидку в размере одного процента (1 %)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конкурса.</w:t>
      </w:r>
    </w:p>
    <w:bookmarkEnd w:id="613"/>
    <w:bookmarkStart w:name="z1394" w:id="614"/>
    <w:p>
      <w:pPr>
        <w:spacing w:after="0"/>
        <w:ind w:left="0"/>
        <w:jc w:val="both"/>
      </w:pPr>
      <w:r>
        <w:rPr>
          <w:rFonts w:ascii="Times New Roman"/>
          <w:b w:val="false"/>
          <w:i w:val="false"/>
          <w:color w:val="000000"/>
          <w:sz w:val="28"/>
        </w:rPr>
        <w:t>
      247. В случае, если потенциальный поставщик имеет опыт работы в качестве субподрядчика (субпроектировщика) конкурсная комиссия присваивает условную скидку в размере ноль целых пять десятых процента (0,5 %) за каждый год наличия у него опыта работы на рынке закупаемых работ, в том числе по схожим (аналогичным) видам работ, являющихся предметом конкурса.</w:t>
      </w:r>
    </w:p>
    <w:bookmarkEnd w:id="614"/>
    <w:bookmarkStart w:name="z1395" w:id="615"/>
    <w:p>
      <w:pPr>
        <w:spacing w:after="0"/>
        <w:ind w:left="0"/>
        <w:jc w:val="both"/>
      </w:pPr>
      <w:r>
        <w:rPr>
          <w:rFonts w:ascii="Times New Roman"/>
          <w:b w:val="false"/>
          <w:i w:val="false"/>
          <w:color w:val="000000"/>
          <w:sz w:val="28"/>
        </w:rPr>
        <w:t>
      248. В случае если в течение одного года потенциальным поставщиком выполнены работы, закупаемые на конкурсе, в том числе по схожим (аналогичным) видам работ, более чем на одном объекте строительства, конкурсная комиссия присваивает условную скидку в размере ноль целых два десятых процента (0,2 %) за каждый последующий объект строительства. Если данные работы выполнены потенциальным поставщиком в качестве субподрядчика (субпроектировщика), конкурсная комиссия присваивает условную скидку в размере ноль целых одна десятая процента (0,1 %) за каждый последующий объект строительства.</w:t>
      </w:r>
    </w:p>
    <w:bookmarkEnd w:id="615"/>
    <w:bookmarkStart w:name="z1396" w:id="616"/>
    <w:p>
      <w:pPr>
        <w:spacing w:after="0"/>
        <w:ind w:left="0"/>
        <w:jc w:val="both"/>
      </w:pPr>
      <w:r>
        <w:rPr>
          <w:rFonts w:ascii="Times New Roman"/>
          <w:b w:val="false"/>
          <w:i w:val="false"/>
          <w:color w:val="000000"/>
          <w:sz w:val="28"/>
        </w:rPr>
        <w:t>
      249. Под объектом строительства понимаются работы, выполненные в рамках одного гражданско-правового договора, предмет которого соответствует предмету проводимых государственных закупок.</w:t>
      </w:r>
    </w:p>
    <w:bookmarkEnd w:id="616"/>
    <w:bookmarkStart w:name="z1397" w:id="617"/>
    <w:p>
      <w:pPr>
        <w:spacing w:after="0"/>
        <w:ind w:left="0"/>
        <w:jc w:val="both"/>
      </w:pPr>
      <w:r>
        <w:rPr>
          <w:rFonts w:ascii="Times New Roman"/>
          <w:b w:val="false"/>
          <w:i w:val="false"/>
          <w:color w:val="000000"/>
          <w:sz w:val="28"/>
        </w:rPr>
        <w:t>
      250. В случае если предметом конкурса являются работы, не связанные со строительством, конкурсная комиссия присваивает условную скидку в размере одного процента (1%)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конкурса.</w:t>
      </w:r>
    </w:p>
    <w:bookmarkEnd w:id="617"/>
    <w:p>
      <w:pPr>
        <w:spacing w:after="0"/>
        <w:ind w:left="0"/>
        <w:jc w:val="both"/>
      </w:pPr>
      <w:r>
        <w:rPr>
          <w:rFonts w:ascii="Times New Roman"/>
          <w:b w:val="false"/>
          <w:i w:val="false"/>
          <w:color w:val="000000"/>
          <w:sz w:val="28"/>
        </w:rPr>
        <w:t>
      В случае если в течение одного года потенциальным поставщиком выполнены более одной работы, закупаемые на конкурсе, в том числе по схожим (аналогичным) видам работ, конкурсная комиссия присваивает условную скидку в размере ноль целых два десятых процента (0,2 %) за каждую последующую выполненную работу, схожую (аналогичную) видам закупаемых работ.</w:t>
      </w:r>
    </w:p>
    <w:p>
      <w:pPr>
        <w:spacing w:after="0"/>
        <w:ind w:left="0"/>
        <w:jc w:val="both"/>
      </w:pPr>
      <w:r>
        <w:rPr>
          <w:rFonts w:ascii="Times New Roman"/>
          <w:b w:val="false"/>
          <w:i w:val="false"/>
          <w:color w:val="000000"/>
          <w:sz w:val="28"/>
        </w:rPr>
        <w:t>
      Под работами понимаются работы, выполненные в рамках одного гражданско-правового договора, предмет которого соответствует предмету проводимых государственных закупок.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250 - в редакции приказа Заместителя Премьер-Министра - Министра финансов РК от 13.10.2022 </w:t>
      </w:r>
      <w:r>
        <w:rPr>
          <w:rFonts w:ascii="Times New Roman"/>
          <w:b w:val="false"/>
          <w:i w:val="false"/>
          <w:color w:val="00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9" w:id="618"/>
    <w:p>
      <w:pPr>
        <w:spacing w:after="0"/>
        <w:ind w:left="0"/>
        <w:jc w:val="both"/>
      </w:pPr>
      <w:r>
        <w:rPr>
          <w:rFonts w:ascii="Times New Roman"/>
          <w:b w:val="false"/>
          <w:i w:val="false"/>
          <w:color w:val="000000"/>
          <w:sz w:val="28"/>
        </w:rPr>
        <w:t>
      251. В случае, если выделенная сумма на осуществление государственных закупок способом конкурса (лота) не превышает двухсоттысячекратный размер месячного расчетного показателя, установленного на соответствующий финансовый год, суммарное процентное влияние на условную цену заявки на участие в конкурсе данного критерия не превышает пяти процентов.</w:t>
      </w:r>
    </w:p>
    <w:bookmarkEnd w:id="618"/>
    <w:bookmarkStart w:name="z7092" w:id="619"/>
    <w:p>
      <w:pPr>
        <w:spacing w:after="0"/>
        <w:ind w:left="0"/>
        <w:jc w:val="both"/>
      </w:pPr>
      <w:r>
        <w:rPr>
          <w:rFonts w:ascii="Times New Roman"/>
          <w:b w:val="false"/>
          <w:i w:val="false"/>
          <w:color w:val="000000"/>
          <w:sz w:val="28"/>
        </w:rPr>
        <w:t>
      251-1. В случае, если выделенная сумма на осуществление государственных закупок способом конкурса (лота) по работам по разработке технико-экономического обоснования, проектно-сметной (типовой проектно-сметной) документации и градостроительных проектов не превышает двадцатитысячекратный размер месячного расчетного показателя, установленного на соответствующий финансовый год, суммарное процентное влияние на условную цену заявки на участие в конкурсе данного критерия не превышает пяти процентов.</w:t>
      </w:r>
    </w:p>
    <w:bookmarkEnd w:id="6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251-1 в соответствии с приказом Заместителя Премьер-Министра - Министра финансов РК от 04.10.2023 </w:t>
      </w:r>
      <w:r>
        <w:rPr>
          <w:rFonts w:ascii="Times New Roman"/>
          <w:b w:val="false"/>
          <w:i w:val="false"/>
          <w:color w:val="000000"/>
          <w:sz w:val="28"/>
        </w:rPr>
        <w:t>№ 1049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0" w:id="620"/>
    <w:p>
      <w:pPr>
        <w:spacing w:after="0"/>
        <w:ind w:left="0"/>
        <w:jc w:val="both"/>
      </w:pPr>
      <w:r>
        <w:rPr>
          <w:rFonts w:ascii="Times New Roman"/>
          <w:b w:val="false"/>
          <w:i w:val="false"/>
          <w:color w:val="000000"/>
          <w:sz w:val="28"/>
        </w:rPr>
        <w:t>
      252. В случае, если выделенная сумма на осуществление государственных закупок способом конкурса (лота) превышает двухсоттысячекратный размер месячного расчетного показателя, установленного на соответствующий финансовый год, суммарное процентное влияние на условную цену заявки на участие в конкурсе данного критерия не превышает десять процентов.</w:t>
      </w:r>
    </w:p>
    <w:bookmarkEnd w:id="620"/>
    <w:bookmarkStart w:name="z7093" w:id="621"/>
    <w:p>
      <w:pPr>
        <w:spacing w:after="0"/>
        <w:ind w:left="0"/>
        <w:jc w:val="both"/>
      </w:pPr>
      <w:r>
        <w:rPr>
          <w:rFonts w:ascii="Times New Roman"/>
          <w:b w:val="false"/>
          <w:i w:val="false"/>
          <w:color w:val="000000"/>
          <w:sz w:val="28"/>
        </w:rPr>
        <w:t>
      252-1. В случае, если выделенная сумма на осуществление государственных закупок способом конкурса (лота) по работам по разработке технико-экономического обоснования, проектно-сметной (типовой проектно-сметной) документации и градостроительных проектов превышает двадцатитысячекратный размер месячного расчетного показателя, установленного на соответствующий финансовый год, суммарное процентное влияние на условную цену заявки на участие в конкурсе данного критерия не превышает десять процентов.</w:t>
      </w:r>
    </w:p>
    <w:bookmarkEnd w:id="6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252-1 в соответствии с приказом Заместителя Премьер-Министра - Министра финансов РК от 04.10.2023 </w:t>
      </w:r>
      <w:r>
        <w:rPr>
          <w:rFonts w:ascii="Times New Roman"/>
          <w:b w:val="false"/>
          <w:i w:val="false"/>
          <w:color w:val="000000"/>
          <w:sz w:val="28"/>
        </w:rPr>
        <w:t>№ 1049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1" w:id="622"/>
    <w:p>
      <w:pPr>
        <w:spacing w:after="0"/>
        <w:ind w:left="0"/>
        <w:jc w:val="left"/>
      </w:pPr>
      <w:r>
        <w:rPr>
          <w:rFonts w:ascii="Times New Roman"/>
          <w:b/>
          <w:i w:val="false"/>
          <w:color w:val="000000"/>
        </w:rPr>
        <w:t xml:space="preserve"> Параграф 17. Порядок расчета опыта работы в качестве критерия, влияющего на конкурсное ценовое предложение по государственным закупкам работ в сфере строительства</w:t>
      </w:r>
    </w:p>
    <w:bookmarkEnd w:id="622"/>
    <w:bookmarkStart w:name="z1402" w:id="623"/>
    <w:p>
      <w:pPr>
        <w:spacing w:after="0"/>
        <w:ind w:left="0"/>
        <w:jc w:val="both"/>
      </w:pPr>
      <w:r>
        <w:rPr>
          <w:rFonts w:ascii="Times New Roman"/>
          <w:b w:val="false"/>
          <w:i w:val="false"/>
          <w:color w:val="000000"/>
          <w:sz w:val="28"/>
        </w:rPr>
        <w:t xml:space="preserve">
      253. В случае, если предметом конкурса является строительство новых, а также расширение, техническое перевооружение, модернизация, реконструкция, реставрация и капитальный ремонт существующих объектов, документом, подтверждающим опыт работы, являются электронные копии актов приемки выполненных работ и приемки объектов в эксплуатацию по формам, утвержденным уполномоченным органом в области архитектурной, градостроительной и строительной деятельности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 (далее – электронные копии актов приемки выполненных работ и приемки объектов в эксплуатацию).</w:t>
      </w:r>
    </w:p>
    <w:bookmarkEnd w:id="623"/>
    <w:bookmarkStart w:name="z1403" w:id="624"/>
    <w:p>
      <w:pPr>
        <w:spacing w:after="0"/>
        <w:ind w:left="0"/>
        <w:jc w:val="both"/>
      </w:pPr>
      <w:r>
        <w:rPr>
          <w:rFonts w:ascii="Times New Roman"/>
          <w:b w:val="false"/>
          <w:i w:val="false"/>
          <w:color w:val="000000"/>
          <w:sz w:val="28"/>
        </w:rPr>
        <w:t xml:space="preserve">
      254. В случае несоответствия документов, подтверждающих опыт работы потенциального поставщика указанным формам, такие документы признаются достоверными и учитываются при расчете опыта работы в случаях и в порядке, определенном подпунктами 2) </w:t>
      </w:r>
      <w:r>
        <w:rPr>
          <w:rFonts w:ascii="Times New Roman"/>
          <w:b w:val="false"/>
          <w:i w:val="false"/>
          <w:color w:val="000000"/>
          <w:sz w:val="28"/>
        </w:rPr>
        <w:t>пунктов 91</w:t>
      </w:r>
      <w:r>
        <w:rPr>
          <w:rFonts w:ascii="Times New Roman"/>
          <w:b w:val="false"/>
          <w:i w:val="false"/>
          <w:color w:val="000000"/>
          <w:sz w:val="28"/>
        </w:rPr>
        <w:t xml:space="preserve"> и </w:t>
      </w:r>
      <w:r>
        <w:rPr>
          <w:rFonts w:ascii="Times New Roman"/>
          <w:b w:val="false"/>
          <w:i w:val="false"/>
          <w:color w:val="000000"/>
          <w:sz w:val="28"/>
        </w:rPr>
        <w:t>92</w:t>
      </w:r>
      <w:r>
        <w:rPr>
          <w:rFonts w:ascii="Times New Roman"/>
          <w:b w:val="false"/>
          <w:i w:val="false"/>
          <w:color w:val="000000"/>
          <w:sz w:val="28"/>
        </w:rPr>
        <w:t xml:space="preserve"> настоящих Правил.</w:t>
      </w:r>
    </w:p>
    <w:bookmarkEnd w:id="624"/>
    <w:bookmarkStart w:name="z1404" w:id="625"/>
    <w:p>
      <w:pPr>
        <w:spacing w:after="0"/>
        <w:ind w:left="0"/>
        <w:jc w:val="both"/>
      </w:pPr>
      <w:r>
        <w:rPr>
          <w:rFonts w:ascii="Times New Roman"/>
          <w:b w:val="false"/>
          <w:i w:val="false"/>
          <w:color w:val="000000"/>
          <w:sz w:val="28"/>
        </w:rPr>
        <w:t>
      255. В случае, если потенциальный поставщик имеет опыт работы в качестве субподрядчика представляются электронные копии актов приемки выполненных работ и приемки объекта в эксплуатацию, в котором указываются сведения об этом субподрядчике.</w:t>
      </w:r>
    </w:p>
    <w:bookmarkEnd w:id="625"/>
    <w:bookmarkStart w:name="z1405" w:id="626"/>
    <w:p>
      <w:pPr>
        <w:spacing w:after="0"/>
        <w:ind w:left="0"/>
        <w:jc w:val="both"/>
      </w:pPr>
      <w:r>
        <w:rPr>
          <w:rFonts w:ascii="Times New Roman"/>
          <w:b w:val="false"/>
          <w:i w:val="false"/>
          <w:color w:val="000000"/>
          <w:sz w:val="28"/>
        </w:rPr>
        <w:t>
      256. В случае отсутствия сведений о субподрядчике в акте приемки объекта в эксплуатацию, дополнительно представляется электронная копия декларации о соответствии, в которой указываются сведения об этом субподрядчике.</w:t>
      </w:r>
    </w:p>
    <w:bookmarkEnd w:id="626"/>
    <w:bookmarkStart w:name="z1406" w:id="627"/>
    <w:p>
      <w:pPr>
        <w:spacing w:after="0"/>
        <w:ind w:left="0"/>
        <w:jc w:val="both"/>
      </w:pPr>
      <w:r>
        <w:rPr>
          <w:rFonts w:ascii="Times New Roman"/>
          <w:b w:val="false"/>
          <w:i w:val="false"/>
          <w:color w:val="000000"/>
          <w:sz w:val="28"/>
        </w:rPr>
        <w:t xml:space="preserve">
      257. В случае, если предметом конкурса является строительство, реконструкция, капитальный ремонт автомобильных дорог, документом, подтверждающим опыт работы, являются электронные копии актов приемки выполненных работ (сертификаты, акты приемки выполненных работ согласно ведомости договорной цены) и приемки объектов в эксплуатацию. </w:t>
      </w:r>
    </w:p>
    <w:bookmarkEnd w:id="627"/>
    <w:bookmarkStart w:name="z1407" w:id="628"/>
    <w:p>
      <w:pPr>
        <w:spacing w:after="0"/>
        <w:ind w:left="0"/>
        <w:jc w:val="both"/>
      </w:pPr>
      <w:r>
        <w:rPr>
          <w:rFonts w:ascii="Times New Roman"/>
          <w:b w:val="false"/>
          <w:i w:val="false"/>
          <w:color w:val="000000"/>
          <w:sz w:val="28"/>
        </w:rPr>
        <w:t xml:space="preserve">
      258. В случае, если предметом конкурса является разработка проектно-сметной документации, документом, подтверждающим опыт работы, является электронная копия положительного заключения экспертизы. </w:t>
      </w:r>
    </w:p>
    <w:bookmarkEnd w:id="628"/>
    <w:bookmarkStart w:name="z1408" w:id="629"/>
    <w:p>
      <w:pPr>
        <w:spacing w:after="0"/>
        <w:ind w:left="0"/>
        <w:jc w:val="both"/>
      </w:pPr>
      <w:r>
        <w:rPr>
          <w:rFonts w:ascii="Times New Roman"/>
          <w:b w:val="false"/>
          <w:i w:val="false"/>
          <w:color w:val="000000"/>
          <w:sz w:val="28"/>
        </w:rPr>
        <w:t xml:space="preserve">
      259. В случае, если предметом конкурса является новое строительство, учитывается опыт работы только строительства новых объектов. </w:t>
      </w:r>
    </w:p>
    <w:bookmarkEnd w:id="629"/>
    <w:bookmarkStart w:name="z1409" w:id="630"/>
    <w:p>
      <w:pPr>
        <w:spacing w:after="0"/>
        <w:ind w:left="0"/>
        <w:jc w:val="both"/>
      </w:pPr>
      <w:r>
        <w:rPr>
          <w:rFonts w:ascii="Times New Roman"/>
          <w:b w:val="false"/>
          <w:i w:val="false"/>
          <w:color w:val="000000"/>
          <w:sz w:val="28"/>
        </w:rPr>
        <w:t xml:space="preserve">
      260. Опыт работы по реконструкции автомобильных дорог и (или) инженерных сетей учитывается при новом строительстве автомобильных дорог и (или) инженерных сетей. </w:t>
      </w:r>
    </w:p>
    <w:bookmarkEnd w:id="630"/>
    <w:bookmarkStart w:name="z1410" w:id="631"/>
    <w:p>
      <w:pPr>
        <w:spacing w:after="0"/>
        <w:ind w:left="0"/>
        <w:jc w:val="both"/>
      </w:pPr>
      <w:r>
        <w:rPr>
          <w:rFonts w:ascii="Times New Roman"/>
          <w:b w:val="false"/>
          <w:i w:val="false"/>
          <w:color w:val="000000"/>
          <w:sz w:val="28"/>
        </w:rPr>
        <w:t xml:space="preserve">
      261. В случае, если предметом конкурса является расширение, модернизация, техническое перевооружение и реконструкция, то учитывается опыт работы строительства новых объектов, расширения, модернизации, технического перевооружения и реконструкции существующих объектов, за исключением капитального ремонта. </w:t>
      </w:r>
    </w:p>
    <w:bookmarkEnd w:id="631"/>
    <w:bookmarkStart w:name="z1411" w:id="632"/>
    <w:p>
      <w:pPr>
        <w:spacing w:after="0"/>
        <w:ind w:left="0"/>
        <w:jc w:val="both"/>
      </w:pPr>
      <w:r>
        <w:rPr>
          <w:rFonts w:ascii="Times New Roman"/>
          <w:b w:val="false"/>
          <w:i w:val="false"/>
          <w:color w:val="000000"/>
          <w:sz w:val="28"/>
        </w:rPr>
        <w:t>
      262. В случае, если предметом конкурса является капитальный ремонт, то учитывается опыт работы строительства новых объектов, расширения, модернизации, технического перевооружения, реконструкции и капитального ремонта существующих объектов.</w:t>
      </w:r>
    </w:p>
    <w:bookmarkEnd w:id="632"/>
    <w:bookmarkStart w:name="z1412" w:id="633"/>
    <w:p>
      <w:pPr>
        <w:spacing w:after="0"/>
        <w:ind w:left="0"/>
        <w:jc w:val="both"/>
      </w:pPr>
      <w:r>
        <w:rPr>
          <w:rFonts w:ascii="Times New Roman"/>
          <w:b w:val="false"/>
          <w:i w:val="false"/>
          <w:color w:val="000000"/>
          <w:sz w:val="28"/>
        </w:rPr>
        <w:t xml:space="preserve">
      263. В случае, если предметом конкурса являются работы по разработке проектно-сметной документации, учитывается опыт работы по разработке проектно-сметной документации. </w:t>
      </w:r>
    </w:p>
    <w:bookmarkEnd w:id="633"/>
    <w:bookmarkStart w:name="z1413" w:id="634"/>
    <w:p>
      <w:pPr>
        <w:spacing w:after="0"/>
        <w:ind w:left="0"/>
        <w:jc w:val="both"/>
      </w:pPr>
      <w:r>
        <w:rPr>
          <w:rFonts w:ascii="Times New Roman"/>
          <w:b w:val="false"/>
          <w:i w:val="false"/>
          <w:color w:val="000000"/>
          <w:sz w:val="28"/>
        </w:rPr>
        <w:t xml:space="preserve">
      264. В случае, если предметом конкурса являются работы по корректировке или привязке проектно-сметной документации, учитывается опыт работы по разработке, корректировке, привязке проектно-сметной документации. </w:t>
      </w:r>
    </w:p>
    <w:bookmarkEnd w:id="634"/>
    <w:bookmarkStart w:name="z1414" w:id="635"/>
    <w:p>
      <w:pPr>
        <w:spacing w:after="0"/>
        <w:ind w:left="0"/>
        <w:jc w:val="both"/>
      </w:pPr>
      <w:r>
        <w:rPr>
          <w:rFonts w:ascii="Times New Roman"/>
          <w:b w:val="false"/>
          <w:i w:val="false"/>
          <w:color w:val="000000"/>
          <w:sz w:val="28"/>
        </w:rPr>
        <w:t xml:space="preserve">
      265. Опыт работы в сфере строительства рассчитывается исходя из функционального назначения и отраслевой принадлежности объектов строительства (аналогичность или схожесть ранее выполненных работ по видам строительства) и их технической сложности, определенной в соответствии с Правилами определения общего порядка отнесения зданий и сооружений к технически и (или) технологически сложным объектам,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28 февраля 2015 года № 165 (зарегистрирован в Реестре государственной регистрации нормативных правовых актов под № 10666).</w:t>
      </w:r>
    </w:p>
    <w:bookmarkEnd w:id="6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265 - в редакции приказа Заместителя Премьер-Министра - Министра финансов РК от 04.10.2023 </w:t>
      </w:r>
      <w:r>
        <w:rPr>
          <w:rFonts w:ascii="Times New Roman"/>
          <w:b w:val="false"/>
          <w:i w:val="false"/>
          <w:color w:val="000000"/>
          <w:sz w:val="28"/>
        </w:rPr>
        <w:t>№ 1049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15" w:id="636"/>
    <w:p>
      <w:pPr>
        <w:spacing w:after="0"/>
        <w:ind w:left="0"/>
        <w:jc w:val="both"/>
      </w:pPr>
      <w:r>
        <w:rPr>
          <w:rFonts w:ascii="Times New Roman"/>
          <w:b w:val="false"/>
          <w:i w:val="false"/>
          <w:color w:val="000000"/>
          <w:sz w:val="28"/>
        </w:rPr>
        <w:t>
      266. При расчете опыта работы в сфере строительства (строительно-монтажные работы и проектирование, а также работы с требованием проектно-сметной (типовой проектно-сметной) документации (благоустройство территорий, капитальный ремонт дворовых территорий в которых предусмотрены выполнение лицензируемых видов)) потенциального поставщика в совокупности учитывается:</w:t>
      </w:r>
    </w:p>
    <w:bookmarkEnd w:id="636"/>
    <w:bookmarkStart w:name="z7095" w:id="637"/>
    <w:p>
      <w:pPr>
        <w:spacing w:after="0"/>
        <w:ind w:left="0"/>
        <w:jc w:val="both"/>
      </w:pPr>
      <w:r>
        <w:rPr>
          <w:rFonts w:ascii="Times New Roman"/>
          <w:b w:val="false"/>
          <w:i w:val="false"/>
          <w:color w:val="000000"/>
          <w:sz w:val="28"/>
        </w:rPr>
        <w:t>
      1) уровень ответственности зданий и сооружений (первый – повышенный, второй – нормальный, третий – пониженный).</w:t>
      </w:r>
    </w:p>
    <w:bookmarkEnd w:id="637"/>
    <w:bookmarkStart w:name="z7096" w:id="638"/>
    <w:p>
      <w:pPr>
        <w:spacing w:after="0"/>
        <w:ind w:left="0"/>
        <w:jc w:val="both"/>
      </w:pPr>
      <w:r>
        <w:rPr>
          <w:rFonts w:ascii="Times New Roman"/>
          <w:b w:val="false"/>
          <w:i w:val="false"/>
          <w:color w:val="000000"/>
          <w:sz w:val="28"/>
        </w:rPr>
        <w:t>
      В случае, если предметом конкурса являются здания и сооружения первого (повышенного) уровня ответственности, учитывается опыт работы только зданий и сооружений первого (повышенного) уровня ответственности.</w:t>
      </w:r>
    </w:p>
    <w:bookmarkEnd w:id="638"/>
    <w:bookmarkStart w:name="z7097" w:id="639"/>
    <w:p>
      <w:pPr>
        <w:spacing w:after="0"/>
        <w:ind w:left="0"/>
        <w:jc w:val="both"/>
      </w:pPr>
      <w:r>
        <w:rPr>
          <w:rFonts w:ascii="Times New Roman"/>
          <w:b w:val="false"/>
          <w:i w:val="false"/>
          <w:color w:val="000000"/>
          <w:sz w:val="28"/>
        </w:rPr>
        <w:t>
      В случае, если предметом конкурса являются здания и сооружения второго (нормального) уровня ответственности, учитывается опыт работы зданий и сооружений первого (повышенного) и второго (нормального) уровня ответственности.</w:t>
      </w:r>
    </w:p>
    <w:bookmarkEnd w:id="639"/>
    <w:bookmarkStart w:name="z7098" w:id="640"/>
    <w:p>
      <w:pPr>
        <w:spacing w:after="0"/>
        <w:ind w:left="0"/>
        <w:jc w:val="both"/>
      </w:pPr>
      <w:r>
        <w:rPr>
          <w:rFonts w:ascii="Times New Roman"/>
          <w:b w:val="false"/>
          <w:i w:val="false"/>
          <w:color w:val="000000"/>
          <w:sz w:val="28"/>
        </w:rPr>
        <w:t>
      В случае, если предметом конкурса являются здания и сооружения третьего (пониженного) уровня ответственности, учитывается опыт работы зданий и сооружений первого (повышенного), второго (нормального) и третьего (пониженного) уровня ответственности;</w:t>
      </w:r>
    </w:p>
    <w:bookmarkEnd w:id="640"/>
    <w:bookmarkStart w:name="z7099" w:id="641"/>
    <w:p>
      <w:pPr>
        <w:spacing w:after="0"/>
        <w:ind w:left="0"/>
        <w:jc w:val="both"/>
      </w:pPr>
      <w:r>
        <w:rPr>
          <w:rFonts w:ascii="Times New Roman"/>
          <w:b w:val="false"/>
          <w:i w:val="false"/>
          <w:color w:val="000000"/>
          <w:sz w:val="28"/>
        </w:rPr>
        <w:t>
      2)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bookmarkEnd w:id="641"/>
    <w:bookmarkStart w:name="z7100" w:id="642"/>
    <w:p>
      <w:pPr>
        <w:spacing w:after="0"/>
        <w:ind w:left="0"/>
        <w:jc w:val="both"/>
      </w:pPr>
      <w:r>
        <w:rPr>
          <w:rFonts w:ascii="Times New Roman"/>
          <w:b w:val="false"/>
          <w:i w:val="false"/>
          <w:color w:val="000000"/>
          <w:sz w:val="28"/>
        </w:rPr>
        <w:t>
      В случае, если предметом конкурса являются технически сложные объекты (комплексы), учитывается опыт работы только технически сложных объектов (комплексов).</w:t>
      </w:r>
    </w:p>
    <w:bookmarkEnd w:id="642"/>
    <w:bookmarkStart w:name="z7101" w:id="643"/>
    <w:p>
      <w:pPr>
        <w:spacing w:after="0"/>
        <w:ind w:left="0"/>
        <w:jc w:val="both"/>
      </w:pPr>
      <w:r>
        <w:rPr>
          <w:rFonts w:ascii="Times New Roman"/>
          <w:b w:val="false"/>
          <w:i w:val="false"/>
          <w:color w:val="000000"/>
          <w:sz w:val="28"/>
        </w:rPr>
        <w:t>
      В случае, если предметом конкурса являются здания и сооружения, не относящиеся к технически сложным объектам (комплексам), учитывается опыт работы технически сложных объектов (комплексов) и зданий и сооружений, не относящихся к технически сложным объектам (комплексам);</w:t>
      </w:r>
    </w:p>
    <w:bookmarkEnd w:id="643"/>
    <w:bookmarkStart w:name="z7102" w:id="644"/>
    <w:p>
      <w:pPr>
        <w:spacing w:after="0"/>
        <w:ind w:left="0"/>
        <w:jc w:val="both"/>
      </w:pPr>
      <w:r>
        <w:rPr>
          <w:rFonts w:ascii="Times New Roman"/>
          <w:b w:val="false"/>
          <w:i w:val="false"/>
          <w:color w:val="000000"/>
          <w:sz w:val="28"/>
        </w:rPr>
        <w:t>
      3) функциональное назначение (промышленные объекты, производственные здания, сооружения, объекты жилищно-гражданского назначения, прочие сооружения);</w:t>
      </w:r>
    </w:p>
    <w:bookmarkEnd w:id="644"/>
    <w:bookmarkStart w:name="z7103" w:id="645"/>
    <w:p>
      <w:pPr>
        <w:spacing w:after="0"/>
        <w:ind w:left="0"/>
        <w:jc w:val="both"/>
      </w:pPr>
      <w:r>
        <w:rPr>
          <w:rFonts w:ascii="Times New Roman"/>
          <w:b w:val="false"/>
          <w:i w:val="false"/>
          <w:color w:val="000000"/>
          <w:sz w:val="28"/>
        </w:rPr>
        <w:t xml:space="preserve">
      4) аналогичность или схожесть ранее выполненных работ, учитывается при условии их нахождения в одном подпункте соответствующего подвида лицензируемого вида деятельности, предусмотренного разделами 5 и 6 Перечня разрешений первой категории (лицензий)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разрешениях и уведомлениях" (далее – Закон "О разрешениях и уведомлениях") с предметом конкурса, за исключением работ на объектах жилищно-гражданского назначения.</w:t>
      </w:r>
    </w:p>
    <w:bookmarkEnd w:id="645"/>
    <w:bookmarkStart w:name="z7104" w:id="646"/>
    <w:p>
      <w:pPr>
        <w:spacing w:after="0"/>
        <w:ind w:left="0"/>
        <w:jc w:val="both"/>
      </w:pPr>
      <w:r>
        <w:rPr>
          <w:rFonts w:ascii="Times New Roman"/>
          <w:b w:val="false"/>
          <w:i w:val="false"/>
          <w:color w:val="000000"/>
          <w:sz w:val="28"/>
        </w:rPr>
        <w:t xml:space="preserve">
      Аналогичность или схожесть ранее выполненных работ, связанных с электроснабжением, электроосвещением и электроотоплением учитываются вне зависимости от их нахождения в разных подпунктах соответствующего подвида лицензируемого вида деятельности, предусмотренного разделами 5 и 6 Перечня разрешений первой категории (лицензий) </w:t>
      </w:r>
      <w:r>
        <w:rPr>
          <w:rFonts w:ascii="Times New Roman"/>
          <w:b w:val="false"/>
          <w:i w:val="false"/>
          <w:color w:val="000000"/>
          <w:sz w:val="28"/>
        </w:rPr>
        <w:t>Закона</w:t>
      </w:r>
      <w:r>
        <w:rPr>
          <w:rFonts w:ascii="Times New Roman"/>
          <w:b w:val="false"/>
          <w:i w:val="false"/>
          <w:color w:val="000000"/>
          <w:sz w:val="28"/>
        </w:rPr>
        <w:t xml:space="preserve"> "О разрешениях и уведомлениях" с предметом конкурса.</w:t>
      </w:r>
    </w:p>
    <w:bookmarkEnd w:id="646"/>
    <w:bookmarkStart w:name="z7105" w:id="647"/>
    <w:p>
      <w:pPr>
        <w:spacing w:after="0"/>
        <w:ind w:left="0"/>
        <w:jc w:val="both"/>
      </w:pPr>
      <w:r>
        <w:rPr>
          <w:rFonts w:ascii="Times New Roman"/>
          <w:b w:val="false"/>
          <w:i w:val="false"/>
          <w:color w:val="000000"/>
          <w:sz w:val="28"/>
        </w:rPr>
        <w:t xml:space="preserve">
      Аналогичность или схожесть ранее выполненных работ связанных со строительством автомобильных дорог учитываются вне зависимости от их нахождения в разных подпунктах соответствующего подвида лицензируемого вида деятельности, предусмотренного разделами 5 и 6 Перечня разрешений первой категории (лицензий) </w:t>
      </w:r>
      <w:r>
        <w:rPr>
          <w:rFonts w:ascii="Times New Roman"/>
          <w:b w:val="false"/>
          <w:i w:val="false"/>
          <w:color w:val="000000"/>
          <w:sz w:val="28"/>
        </w:rPr>
        <w:t>Закона</w:t>
      </w:r>
      <w:r>
        <w:rPr>
          <w:rFonts w:ascii="Times New Roman"/>
          <w:b w:val="false"/>
          <w:i w:val="false"/>
          <w:color w:val="000000"/>
          <w:sz w:val="28"/>
        </w:rPr>
        <w:t xml:space="preserve"> "О разрешениях и уведомлениях" с предметом конкурса.</w:t>
      </w:r>
    </w:p>
    <w:bookmarkEnd w:id="6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266 - в редакции приказа Заместителя Премьер-Министра - Министра финансов РК от 04.10.2023 </w:t>
      </w:r>
      <w:r>
        <w:rPr>
          <w:rFonts w:ascii="Times New Roman"/>
          <w:b w:val="false"/>
          <w:i w:val="false"/>
          <w:color w:val="000000"/>
          <w:sz w:val="28"/>
        </w:rPr>
        <w:t>№ 1049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27" w:id="648"/>
    <w:p>
      <w:pPr>
        <w:spacing w:after="0"/>
        <w:ind w:left="0"/>
        <w:jc w:val="both"/>
      </w:pPr>
      <w:r>
        <w:rPr>
          <w:rFonts w:ascii="Times New Roman"/>
          <w:b w:val="false"/>
          <w:i w:val="false"/>
          <w:color w:val="000000"/>
          <w:sz w:val="28"/>
        </w:rPr>
        <w:t>
      267. Опыт работы при новом строительстве, расширении, техническом перевооружении, модернизации, реконструкции, реставрации и капитальном ремонте существующих объектов инженерных сетей и систем (несколько видов инженерных сетей и систем), рассчитывается исходя из наличия хотя бы одного из видов инженерных сетей и (или) систем, соответствующих предмету проводимых государственных закупок.</w:t>
      </w:r>
    </w:p>
    <w:bookmarkEnd w:id="6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267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28" w:id="649"/>
    <w:p>
      <w:pPr>
        <w:spacing w:after="0"/>
        <w:ind w:left="0"/>
        <w:jc w:val="both"/>
      </w:pPr>
      <w:r>
        <w:rPr>
          <w:rFonts w:ascii="Times New Roman"/>
          <w:b w:val="false"/>
          <w:i w:val="false"/>
          <w:color w:val="000000"/>
          <w:sz w:val="28"/>
        </w:rPr>
        <w:t xml:space="preserve">
      268. Опыт работы по реконструкции инженерных сетей и (или) систем (несколько видов инженерных сетей и (или) систем) учитывается при новом строительстве инженерных сетей и (или) систем (несколько видов инженерных сетей и (или) систем). </w:t>
      </w:r>
    </w:p>
    <w:bookmarkEnd w:id="649"/>
    <w:bookmarkStart w:name="z1429" w:id="650"/>
    <w:p>
      <w:pPr>
        <w:spacing w:after="0"/>
        <w:ind w:left="0"/>
        <w:jc w:val="both"/>
      </w:pPr>
      <w:r>
        <w:rPr>
          <w:rFonts w:ascii="Times New Roman"/>
          <w:b w:val="false"/>
          <w:i w:val="false"/>
          <w:color w:val="000000"/>
          <w:sz w:val="28"/>
        </w:rPr>
        <w:t>
      269. Опыт работы при новом строительстве, расширении, техническом перевооружении, модернизации, реконструкции, реставрации и капитальном ремонте существующих объектов автомобильных дорог и инженерных сетей и систем (несколько видов инженерных сетей и систем), опыт работы рассчитывается исходя из наличия опыта работ автомобильных дорог и наличия хотя бы одного из видов инженерных сетей и систем.</w:t>
      </w:r>
    </w:p>
    <w:bookmarkEnd w:id="6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269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270. Исключен приказом Заместителя Премьер-Министра - Министра финансов РК от 04.10.2023 </w:t>
      </w:r>
      <w:r>
        <w:rPr>
          <w:rFonts w:ascii="Times New Roman"/>
          <w:b w:val="false"/>
          <w:i w:val="false"/>
          <w:color w:val="000000"/>
          <w:sz w:val="28"/>
        </w:rPr>
        <w:t>№ 1049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31" w:id="651"/>
    <w:p>
      <w:pPr>
        <w:spacing w:after="0"/>
        <w:ind w:left="0"/>
        <w:jc w:val="both"/>
      </w:pPr>
      <w:r>
        <w:rPr>
          <w:rFonts w:ascii="Times New Roman"/>
          <w:b w:val="false"/>
          <w:i w:val="false"/>
          <w:color w:val="000000"/>
          <w:sz w:val="28"/>
        </w:rPr>
        <w:t xml:space="preserve">
      271. При расчете опыта работы по договорам со сроком свыше одного года признается год завершения строительства согласно дате акта приемки объекта в эксплуатацию. </w:t>
      </w:r>
    </w:p>
    <w:bookmarkEnd w:id="651"/>
    <w:bookmarkStart w:name="z1432" w:id="652"/>
    <w:p>
      <w:pPr>
        <w:spacing w:after="0"/>
        <w:ind w:left="0"/>
        <w:jc w:val="both"/>
      </w:pPr>
      <w:r>
        <w:rPr>
          <w:rFonts w:ascii="Times New Roman"/>
          <w:b w:val="false"/>
          <w:i w:val="false"/>
          <w:color w:val="000000"/>
          <w:sz w:val="28"/>
        </w:rPr>
        <w:t xml:space="preserve">
      272.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w:t>
      </w:r>
    </w:p>
    <w:bookmarkEnd w:id="652"/>
    <w:bookmarkStart w:name="z1433" w:id="653"/>
    <w:p>
      <w:pPr>
        <w:spacing w:after="0"/>
        <w:ind w:left="0"/>
        <w:jc w:val="both"/>
      </w:pPr>
      <w:r>
        <w:rPr>
          <w:rFonts w:ascii="Times New Roman"/>
          <w:b w:val="false"/>
          <w:i w:val="false"/>
          <w:color w:val="000000"/>
          <w:sz w:val="28"/>
        </w:rPr>
        <w:t xml:space="preserve">
      273. Заявка потенциального поставщика, участвующего в государственных закупках работ в сфере строительства в части заполнения сведений, влияющих на конкурсное ценовое предложение, формируется на веб-портале с учетом форматно-логического контроля на предмет соответствия следующим критериям (признакам), которые определяются </w:t>
      </w:r>
      <w:r>
        <w:rPr>
          <w:rFonts w:ascii="Times New Roman"/>
          <w:b w:val="false"/>
          <w:i w:val="false"/>
          <w:color w:val="000000"/>
          <w:sz w:val="28"/>
        </w:rPr>
        <w:t>веб-порталом автоматически:</w:t>
      </w:r>
    </w:p>
    <w:bookmarkEnd w:id="653"/>
    <w:bookmarkStart w:name="z6318" w:id="654"/>
    <w:p>
      <w:pPr>
        <w:spacing w:after="0"/>
        <w:ind w:left="0"/>
        <w:jc w:val="both"/>
      </w:pPr>
      <w:r>
        <w:rPr>
          <w:rFonts w:ascii="Times New Roman"/>
          <w:b w:val="false"/>
          <w:i w:val="false"/>
          <w:color w:val="000000"/>
          <w:sz w:val="28"/>
        </w:rPr>
        <w:t>
      1) сведения и документы, подтверждающие опыт работы потенциального поставщика, находящихся в электронном депозитарии со статусом "Подтверждено";</w:t>
      </w:r>
    </w:p>
    <w:bookmarkEnd w:id="654"/>
    <w:bookmarkStart w:name="z6319" w:id="655"/>
    <w:p>
      <w:pPr>
        <w:spacing w:after="0"/>
        <w:ind w:left="0"/>
        <w:jc w:val="both"/>
      </w:pPr>
      <w:r>
        <w:rPr>
          <w:rFonts w:ascii="Times New Roman"/>
          <w:b w:val="false"/>
          <w:i w:val="false"/>
          <w:color w:val="000000"/>
          <w:sz w:val="28"/>
        </w:rPr>
        <w:t>
      2) уровня ответственности объектов строительства;</w:t>
      </w:r>
    </w:p>
    <w:bookmarkEnd w:id="655"/>
    <w:bookmarkStart w:name="z6320" w:id="656"/>
    <w:p>
      <w:pPr>
        <w:spacing w:after="0"/>
        <w:ind w:left="0"/>
        <w:jc w:val="both"/>
      </w:pPr>
      <w:r>
        <w:rPr>
          <w:rFonts w:ascii="Times New Roman"/>
          <w:b w:val="false"/>
          <w:i w:val="false"/>
          <w:color w:val="000000"/>
          <w:sz w:val="28"/>
        </w:rPr>
        <w:t>
      3) технической сложности объектов строительства;</w:t>
      </w:r>
    </w:p>
    <w:bookmarkEnd w:id="656"/>
    <w:bookmarkStart w:name="z6321" w:id="657"/>
    <w:p>
      <w:pPr>
        <w:spacing w:after="0"/>
        <w:ind w:left="0"/>
        <w:jc w:val="both"/>
      </w:pPr>
      <w:r>
        <w:rPr>
          <w:rFonts w:ascii="Times New Roman"/>
          <w:b w:val="false"/>
          <w:i w:val="false"/>
          <w:color w:val="000000"/>
          <w:sz w:val="28"/>
        </w:rPr>
        <w:t>
      4) функционального назначения или отраслевой (ведомственной) принадлежности;</w:t>
      </w:r>
    </w:p>
    <w:bookmarkEnd w:id="657"/>
    <w:bookmarkStart w:name="z6322" w:id="658"/>
    <w:p>
      <w:pPr>
        <w:spacing w:after="0"/>
        <w:ind w:left="0"/>
        <w:jc w:val="both"/>
      </w:pPr>
      <w:r>
        <w:rPr>
          <w:rFonts w:ascii="Times New Roman"/>
          <w:b w:val="false"/>
          <w:i w:val="false"/>
          <w:color w:val="000000"/>
          <w:sz w:val="28"/>
        </w:rPr>
        <w:t xml:space="preserve">
      5) подвидов лицензируемого вида деятельности, предусмотренного разделами 5 и 6 Перечня разрешений первой категории (лицензий)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разрешениях и уведомлениях", соответствующий заявленному потенциальным поставщиком опыту работы, за исключением работ на объектах жилищно-гражданского назначения;</w:t>
      </w:r>
    </w:p>
    <w:bookmarkEnd w:id="658"/>
    <w:bookmarkStart w:name="z6323" w:id="659"/>
    <w:p>
      <w:pPr>
        <w:spacing w:after="0"/>
        <w:ind w:left="0"/>
        <w:jc w:val="both"/>
      </w:pPr>
      <w:r>
        <w:rPr>
          <w:rFonts w:ascii="Times New Roman"/>
          <w:b w:val="false"/>
          <w:i w:val="false"/>
          <w:color w:val="000000"/>
          <w:sz w:val="28"/>
        </w:rPr>
        <w:t>
      6) вида строительства;</w:t>
      </w:r>
    </w:p>
    <w:bookmarkEnd w:id="659"/>
    <w:bookmarkStart w:name="z6324" w:id="660"/>
    <w:p>
      <w:pPr>
        <w:spacing w:after="0"/>
        <w:ind w:left="0"/>
        <w:jc w:val="both"/>
      </w:pPr>
      <w:r>
        <w:rPr>
          <w:rFonts w:ascii="Times New Roman"/>
          <w:b w:val="false"/>
          <w:i w:val="false"/>
          <w:color w:val="000000"/>
          <w:sz w:val="28"/>
        </w:rPr>
        <w:t>
      7) статуса потенциального поставщика по объекту строительства.</w:t>
      </w:r>
    </w:p>
    <w:bookmarkEnd w:id="6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273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6" w:id="66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274. При осуществлении государственных закупок работ в сфере строительства (строительно-монтажные работы и работы по проектированию) сведения и документы, подтверждающие опыт работы потенциального поставщика, находящихся в электронном депозитарии со статусом "Подтверждено" рассчитывается веб-порталом автоматически и обжалованию в порядке </w:t>
      </w:r>
      <w:r>
        <w:rPr>
          <w:rFonts w:ascii="Times New Roman"/>
          <w:b w:val="false"/>
          <w:i w:val="false"/>
          <w:color w:val="000000"/>
          <w:sz w:val="28"/>
        </w:rPr>
        <w:t>статьи 47</w:t>
      </w:r>
      <w:r>
        <w:rPr>
          <w:rFonts w:ascii="Times New Roman"/>
          <w:b w:val="false"/>
          <w:i w:val="false"/>
          <w:color w:val="000000"/>
          <w:sz w:val="28"/>
        </w:rPr>
        <w:t xml:space="preserve"> Закона, не подлежат.</w:t>
      </w:r>
    </w:p>
    <w:bookmarkEnd w:id="6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274 - в редакции приказа Заместителя Премьер-Министра - Министра финансов РК от 07.12.2023 </w:t>
      </w:r>
      <w:r>
        <w:rPr>
          <w:rFonts w:ascii="Times New Roman"/>
          <w:b w:val="false"/>
          <w:i w:val="false"/>
          <w:color w:val="000000"/>
          <w:sz w:val="28"/>
        </w:rPr>
        <w:t>№ 1263</w:t>
      </w:r>
      <w:r>
        <w:rPr>
          <w:rFonts w:ascii="Times New Roman"/>
          <w:b w:val="false"/>
          <w:i w:val="false"/>
          <w:color w:val="ff0000"/>
          <w:sz w:val="28"/>
        </w:rPr>
        <w:t xml:space="preserve"> (вводится в действие с 20.12.2023).</w:t>
      </w:r>
      <w:r>
        <w:br/>
      </w:r>
      <w:r>
        <w:rPr>
          <w:rFonts w:ascii="Times New Roman"/>
          <w:b w:val="false"/>
          <w:i w:val="false"/>
          <w:color w:val="000000"/>
          <w:sz w:val="28"/>
        </w:rPr>
        <w:t>
</w:t>
      </w:r>
    </w:p>
    <w:bookmarkStart w:name="z3994" w:id="662"/>
    <w:p>
      <w:pPr>
        <w:spacing w:after="0"/>
        <w:ind w:left="0"/>
        <w:jc w:val="left"/>
      </w:pPr>
      <w:r>
        <w:rPr>
          <w:rFonts w:ascii="Times New Roman"/>
          <w:b/>
          <w:i w:val="false"/>
          <w:color w:val="000000"/>
        </w:rPr>
        <w:t xml:space="preserve"> Параграф 18. Порядок расчета опыта работы в качестве квалификационного требования и (или) критерия, влияющего на конкурсное ценовое предложение по государственным закупкам работ, не связанных со строительством</w:t>
      </w:r>
    </w:p>
    <w:bookmarkEnd w:id="662"/>
    <w:bookmarkStart w:name="z1436" w:id="663"/>
    <w:p>
      <w:pPr>
        <w:spacing w:after="0"/>
        <w:ind w:left="0"/>
        <w:jc w:val="both"/>
      </w:pPr>
      <w:r>
        <w:rPr>
          <w:rFonts w:ascii="Times New Roman"/>
          <w:b w:val="false"/>
          <w:i w:val="false"/>
          <w:color w:val="000000"/>
          <w:sz w:val="28"/>
        </w:rPr>
        <w:t>
      275. В случае, если предметом конкурса является средний ремонт автомобильной дороги, то учитывается опыт работы строительства, реконструкции, капитального и среднего ремонта автомобильных дорог.</w:t>
      </w:r>
    </w:p>
    <w:bookmarkEnd w:id="663"/>
    <w:bookmarkStart w:name="z6325" w:id="664"/>
    <w:p>
      <w:pPr>
        <w:spacing w:after="0"/>
        <w:ind w:left="0"/>
        <w:jc w:val="both"/>
      </w:pPr>
      <w:r>
        <w:rPr>
          <w:rFonts w:ascii="Times New Roman"/>
          <w:b w:val="false"/>
          <w:i w:val="false"/>
          <w:color w:val="000000"/>
          <w:sz w:val="28"/>
        </w:rPr>
        <w:t>
      275-1. Если предметом конкурса является текущий ремонт, то учитывается опыт работы строительства новых объектов, расширения, модернизации, технического перевооружения, реконструкции, капитального, среднего и текущего ремонта существующих объектов.</w:t>
      </w:r>
    </w:p>
    <w:bookmarkEnd w:id="6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9 дополнена пунктом 275-1 в соответствии с приказом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37" w:id="665"/>
    <w:p>
      <w:pPr>
        <w:spacing w:after="0"/>
        <w:ind w:left="0"/>
        <w:jc w:val="both"/>
      </w:pPr>
      <w:r>
        <w:rPr>
          <w:rFonts w:ascii="Times New Roman"/>
          <w:b w:val="false"/>
          <w:i w:val="false"/>
          <w:color w:val="000000"/>
          <w:sz w:val="28"/>
        </w:rPr>
        <w:t>
      276. Документами, подтверждающими опыт работы, являются электронные копии актов выполненных работ.</w:t>
      </w:r>
    </w:p>
    <w:bookmarkEnd w:id="665"/>
    <w:bookmarkStart w:name="z1438" w:id="666"/>
    <w:p>
      <w:pPr>
        <w:spacing w:after="0"/>
        <w:ind w:left="0"/>
        <w:jc w:val="both"/>
      </w:pPr>
      <w:r>
        <w:rPr>
          <w:rFonts w:ascii="Times New Roman"/>
          <w:b w:val="false"/>
          <w:i w:val="false"/>
          <w:color w:val="000000"/>
          <w:sz w:val="28"/>
        </w:rPr>
        <w:t>
      277. В случае, если предметом конкурса являются работы по среднему ремонту автомобильных дорог, документами, подтверждающими опыт работы, являются соответствующие электронные копии актов выполненных работ, по объектам, где заказчиками являются государственные органы, государственные учреждения, а также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w:t>
      </w:r>
    </w:p>
    <w:bookmarkEnd w:id="6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277 - в редакции приказа Заместителя Премьер-Министра - Министра финансов РК от 04.10.2023 </w:t>
      </w:r>
      <w:r>
        <w:rPr>
          <w:rFonts w:ascii="Times New Roman"/>
          <w:b w:val="false"/>
          <w:i w:val="false"/>
          <w:color w:val="000000"/>
          <w:sz w:val="28"/>
        </w:rPr>
        <w:t>№ 1049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39" w:id="667"/>
    <w:p>
      <w:pPr>
        <w:spacing w:after="0"/>
        <w:ind w:left="0"/>
        <w:jc w:val="both"/>
      </w:pPr>
      <w:r>
        <w:rPr>
          <w:rFonts w:ascii="Times New Roman"/>
          <w:b w:val="false"/>
          <w:i w:val="false"/>
          <w:color w:val="000000"/>
          <w:sz w:val="28"/>
        </w:rPr>
        <w:t xml:space="preserve">
      278. При расчете опыта работы по договорам со сроком свыше одного года признается год завершения работ согласно дате акта выполненных работ. </w:t>
      </w:r>
    </w:p>
    <w:bookmarkEnd w:id="667"/>
    <w:bookmarkStart w:name="z1440" w:id="668"/>
    <w:p>
      <w:pPr>
        <w:spacing w:after="0"/>
        <w:ind w:left="0"/>
        <w:jc w:val="left"/>
      </w:pPr>
      <w:r>
        <w:rPr>
          <w:rFonts w:ascii="Times New Roman"/>
          <w:b/>
          <w:i w:val="false"/>
          <w:color w:val="000000"/>
        </w:rPr>
        <w:t xml:space="preserve"> Параграф 19. Порядок расчета опыта работы в качестве критерия, влияющего</w:t>
      </w:r>
      <w:r>
        <w:br/>
      </w:r>
      <w:r>
        <w:rPr>
          <w:rFonts w:ascii="Times New Roman"/>
          <w:b/>
          <w:i w:val="false"/>
          <w:color w:val="000000"/>
        </w:rPr>
        <w:t>на конкурсное ценовое предложение по государственным закупкам услуг</w:t>
      </w:r>
    </w:p>
    <w:bookmarkEnd w:id="668"/>
    <w:bookmarkStart w:name="z1441" w:id="669"/>
    <w:p>
      <w:pPr>
        <w:spacing w:after="0"/>
        <w:ind w:left="0"/>
        <w:jc w:val="both"/>
      </w:pPr>
      <w:r>
        <w:rPr>
          <w:rFonts w:ascii="Times New Roman"/>
          <w:b w:val="false"/>
          <w:i w:val="false"/>
          <w:color w:val="000000"/>
          <w:sz w:val="28"/>
        </w:rPr>
        <w:t xml:space="preserve">
      279. Конкурсная комиссия присваивает условную скидку в размере одного процента (1%) за каждый год наличия у потенциального поставщика опыта работы на рынке закупаемых услуг по перечню,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но не более пяти процентов.</w:t>
      </w:r>
    </w:p>
    <w:bookmarkEnd w:id="6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279 - в редакции приказа Заместителя Премьер-Министра - Министра финансов РК от 13.10.2022 </w:t>
      </w:r>
      <w:r>
        <w:rPr>
          <w:rFonts w:ascii="Times New Roman"/>
          <w:b w:val="false"/>
          <w:i w:val="false"/>
          <w:color w:val="00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2" w:id="670"/>
    <w:p>
      <w:pPr>
        <w:spacing w:after="0"/>
        <w:ind w:left="0"/>
        <w:jc w:val="both"/>
      </w:pPr>
      <w:r>
        <w:rPr>
          <w:rFonts w:ascii="Times New Roman"/>
          <w:b w:val="false"/>
          <w:i w:val="false"/>
          <w:color w:val="000000"/>
          <w:sz w:val="28"/>
        </w:rPr>
        <w:t>
      280. Документами, подтверждающими опыт работы на рынке закупаемых услуг, являются электронные копии актов оказанных услуг и счетов-фактур.</w:t>
      </w:r>
    </w:p>
    <w:bookmarkEnd w:id="670"/>
    <w:p>
      <w:pPr>
        <w:spacing w:after="0"/>
        <w:ind w:left="0"/>
        <w:jc w:val="both"/>
      </w:pPr>
      <w:r>
        <w:rPr>
          <w:rFonts w:ascii="Times New Roman"/>
          <w:b w:val="false"/>
          <w:i w:val="false"/>
          <w:color w:val="000000"/>
          <w:sz w:val="28"/>
        </w:rPr>
        <w:t xml:space="preserve">
      При осуществлении государственных закупок услуг технического надзора документом, подтверждающим опыт работы, является акт приемки объекта в эксплуатацию по форме, утвержденной уполномоченным органом в области архитектурной, градостроительной и строительной деятельности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280 - в редакции приказа Заместителя Премьер-Министра - Министра финансов РК от 13.10.2022 </w:t>
      </w:r>
      <w:r>
        <w:rPr>
          <w:rFonts w:ascii="Times New Roman"/>
          <w:b w:val="false"/>
          <w:i w:val="false"/>
          <w:color w:val="00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34" w:id="671"/>
    <w:p>
      <w:pPr>
        <w:spacing w:after="0"/>
        <w:ind w:left="0"/>
        <w:jc w:val="both"/>
      </w:pPr>
      <w:r>
        <w:rPr>
          <w:rFonts w:ascii="Times New Roman"/>
          <w:b w:val="false"/>
          <w:i w:val="false"/>
          <w:color w:val="000000"/>
          <w:sz w:val="28"/>
        </w:rPr>
        <w:t>
      280-1. Заявка потенциального поставщика, участвующего в государственных закупках инжиниринговых услуг по техническому надзору, в части заполнения сведений, влияющих на конкурсное ценовое предложение, формируется на веб-портале автоматически с учетом форматно-логического контроля.</w:t>
      </w:r>
    </w:p>
    <w:bookmarkEnd w:id="6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280-1 в соответствии с приказом Заместителя Премьер-Министра - Министра финансов РК от 07.12.2023 </w:t>
      </w:r>
      <w:r>
        <w:rPr>
          <w:rFonts w:ascii="Times New Roman"/>
          <w:b w:val="false"/>
          <w:i w:val="false"/>
          <w:color w:val="000000"/>
          <w:sz w:val="28"/>
        </w:rPr>
        <w:t>№ 1263</w:t>
      </w:r>
      <w:r>
        <w:rPr>
          <w:rFonts w:ascii="Times New Roman"/>
          <w:b w:val="false"/>
          <w:i w:val="false"/>
          <w:color w:val="ff0000"/>
          <w:sz w:val="28"/>
        </w:rPr>
        <w:t xml:space="preserve"> (вводится в действие с 01.02.2024).</w:t>
      </w:r>
      <w:r>
        <w:br/>
      </w:r>
      <w:r>
        <w:rPr>
          <w:rFonts w:ascii="Times New Roman"/>
          <w:b w:val="false"/>
          <w:i w:val="false"/>
          <w:color w:val="000000"/>
          <w:sz w:val="28"/>
        </w:rPr>
        <w:t>
</w:t>
      </w:r>
    </w:p>
    <w:bookmarkStart w:name="z7135" w:id="672"/>
    <w:p>
      <w:pPr>
        <w:spacing w:after="0"/>
        <w:ind w:left="0"/>
        <w:jc w:val="both"/>
      </w:pPr>
      <w:r>
        <w:rPr>
          <w:rFonts w:ascii="Times New Roman"/>
          <w:b w:val="false"/>
          <w:i w:val="false"/>
          <w:color w:val="000000"/>
          <w:sz w:val="28"/>
        </w:rPr>
        <w:t xml:space="preserve">
      280-2. При осуществлении государственных закупок инжиниринговых услуг по техническому надзору опыт работы потенциального поставщика, сведения и документы по которому находятся в электронном депозитарии со статусом "Подтверждено", рассчитывается веб-порталом автоматически и обжалованию в порядке </w:t>
      </w:r>
      <w:r>
        <w:rPr>
          <w:rFonts w:ascii="Times New Roman"/>
          <w:b w:val="false"/>
          <w:i w:val="false"/>
          <w:color w:val="000000"/>
          <w:sz w:val="28"/>
        </w:rPr>
        <w:t>статьи 47</w:t>
      </w:r>
      <w:r>
        <w:rPr>
          <w:rFonts w:ascii="Times New Roman"/>
          <w:b w:val="false"/>
          <w:i w:val="false"/>
          <w:color w:val="000000"/>
          <w:sz w:val="28"/>
        </w:rPr>
        <w:t xml:space="preserve"> Закона, не подлежит.</w:t>
      </w:r>
    </w:p>
    <w:bookmarkEnd w:id="6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280-2 в соответствии с приказом Заместителя Премьер-Министра - Министра финансов РК от 07.12.2023 </w:t>
      </w:r>
      <w:r>
        <w:rPr>
          <w:rFonts w:ascii="Times New Roman"/>
          <w:b w:val="false"/>
          <w:i w:val="false"/>
          <w:color w:val="000000"/>
          <w:sz w:val="28"/>
        </w:rPr>
        <w:t>№ 1263</w:t>
      </w:r>
      <w:r>
        <w:rPr>
          <w:rFonts w:ascii="Times New Roman"/>
          <w:b w:val="false"/>
          <w:i w:val="false"/>
          <w:color w:val="ff0000"/>
          <w:sz w:val="28"/>
        </w:rPr>
        <w:t xml:space="preserve"> (вводится в действие с 01.02.2024).</w:t>
      </w:r>
      <w:r>
        <w:br/>
      </w:r>
      <w:r>
        <w:rPr>
          <w:rFonts w:ascii="Times New Roman"/>
          <w:b w:val="false"/>
          <w:i w:val="false"/>
          <w:color w:val="000000"/>
          <w:sz w:val="28"/>
        </w:rPr>
        <w:t>
</w:t>
      </w:r>
    </w:p>
    <w:bookmarkStart w:name="z1443" w:id="673"/>
    <w:p>
      <w:pPr>
        <w:spacing w:after="0"/>
        <w:ind w:left="0"/>
        <w:jc w:val="both"/>
      </w:pPr>
      <w:r>
        <w:rPr>
          <w:rFonts w:ascii="Times New Roman"/>
          <w:b w:val="false"/>
          <w:i w:val="false"/>
          <w:color w:val="000000"/>
          <w:sz w:val="28"/>
        </w:rPr>
        <w:t>
      281. При расчете опыта работы по договорам, со сроком свыше одного года признается год завершения услуги.</w:t>
      </w:r>
    </w:p>
    <w:bookmarkEnd w:id="6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282. Исключен приказом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5" w:id="674"/>
    <w:p>
      <w:pPr>
        <w:spacing w:after="0"/>
        <w:ind w:left="0"/>
        <w:jc w:val="left"/>
      </w:pPr>
      <w:r>
        <w:rPr>
          <w:rFonts w:ascii="Times New Roman"/>
          <w:b/>
          <w:i w:val="false"/>
          <w:color w:val="000000"/>
        </w:rPr>
        <w:t xml:space="preserve"> Параграф 20. Порядок расчета показателя уплаченных налогов в качестве критерия, влияющего на конкурсное ценовое предложение</w:t>
      </w:r>
    </w:p>
    <w:bookmarkEnd w:id="674"/>
    <w:bookmarkStart w:name="z1446" w:id="675"/>
    <w:p>
      <w:pPr>
        <w:spacing w:after="0"/>
        <w:ind w:left="0"/>
        <w:jc w:val="both"/>
      </w:pPr>
      <w:r>
        <w:rPr>
          <w:rFonts w:ascii="Times New Roman"/>
          <w:b w:val="false"/>
          <w:i w:val="false"/>
          <w:color w:val="000000"/>
          <w:sz w:val="28"/>
        </w:rPr>
        <w:t>
      283. В случае, если сумма, выделенная для осуществления государственной закупки, не превышает четырестатысячекратный размер месячного расчетного показателя, установленного на соответствующий финансовый год и потенциальный поставщик имеет показатель уплаченных налогов свыше трех процентов, веб-порталом автоматически присваивается условная скидка за каждую превышающую одну десятую (0,1) процента в размере одной десятой (0,1) процента, но не более трех процентов.</w:t>
      </w:r>
    </w:p>
    <w:bookmarkEnd w:id="675"/>
    <w:bookmarkStart w:name="z1447" w:id="676"/>
    <w:p>
      <w:pPr>
        <w:spacing w:after="0"/>
        <w:ind w:left="0"/>
        <w:jc w:val="left"/>
      </w:pPr>
      <w:r>
        <w:rPr>
          <w:rFonts w:ascii="Times New Roman"/>
          <w:b/>
          <w:i w:val="false"/>
          <w:color w:val="000000"/>
        </w:rPr>
        <w:t xml:space="preserve"> Параграф 21. Порядок расчета функциональных, технических, качественных</w:t>
      </w:r>
      <w:r>
        <w:br/>
      </w:r>
      <w:r>
        <w:rPr>
          <w:rFonts w:ascii="Times New Roman"/>
          <w:b/>
          <w:i w:val="false"/>
          <w:color w:val="000000"/>
        </w:rPr>
        <w:t>и эксплуатационных характеристик товаров и (или) расходов на эксплуатацию,</w:t>
      </w:r>
      <w:r>
        <w:br/>
      </w:r>
      <w:r>
        <w:rPr>
          <w:rFonts w:ascii="Times New Roman"/>
          <w:b/>
          <w:i w:val="false"/>
          <w:color w:val="000000"/>
        </w:rPr>
        <w:t>техническое обслуживание и ремонт закупаемых товаров в качестве критерия, влияющего на конкурсное ценовое предложение</w:t>
      </w:r>
    </w:p>
    <w:bookmarkEnd w:id="676"/>
    <w:bookmarkStart w:name="z1448" w:id="677"/>
    <w:p>
      <w:pPr>
        <w:spacing w:after="0"/>
        <w:ind w:left="0"/>
        <w:jc w:val="both"/>
      </w:pPr>
      <w:r>
        <w:rPr>
          <w:rFonts w:ascii="Times New Roman"/>
          <w:b w:val="false"/>
          <w:i w:val="false"/>
          <w:color w:val="000000"/>
          <w:sz w:val="28"/>
        </w:rPr>
        <w:t>
      284. Критерий – функциональные, технические, качественные и эксплуатационные характеристики товаров и (или) расходы на эксплуатацию, техническое обслуживание и ремонт закупаемых товаров, применяется в соответствии с заключением экспертной комиссией либо эксперта (при его наличии). Суммарное процентное влияние на условную цену заявки на участие в конкурсе данного критерия не превышает десять процентов.</w:t>
      </w:r>
    </w:p>
    <w:bookmarkEnd w:id="677"/>
    <w:bookmarkStart w:name="z1449" w:id="678"/>
    <w:p>
      <w:pPr>
        <w:spacing w:after="0"/>
        <w:ind w:left="0"/>
        <w:jc w:val="both"/>
      </w:pPr>
      <w:r>
        <w:rPr>
          <w:rFonts w:ascii="Times New Roman"/>
          <w:b w:val="false"/>
          <w:i w:val="false"/>
          <w:color w:val="000000"/>
          <w:sz w:val="28"/>
        </w:rPr>
        <w:t>
      285. В случае, если функциональные характеристики товаров в технической спецификации, предложенной потенциальными поставщиками в заявке на участие в конкурсе, превышают пределы возможностей товаров, установленных в технической спецификации конкурсной документации, конкурсная комиссия устанавливает ноль целых пять десятых процента (0,5 %) за каждую возможность. Суммарное процентное влияние на условную цену заявки на участие в конкурсе данного критерия не превышает трех процентов (3 %).</w:t>
      </w:r>
    </w:p>
    <w:bookmarkEnd w:id="678"/>
    <w:bookmarkStart w:name="z1450" w:id="679"/>
    <w:p>
      <w:pPr>
        <w:spacing w:after="0"/>
        <w:ind w:left="0"/>
        <w:jc w:val="both"/>
      </w:pPr>
      <w:r>
        <w:rPr>
          <w:rFonts w:ascii="Times New Roman"/>
          <w:b w:val="false"/>
          <w:i w:val="false"/>
          <w:color w:val="000000"/>
          <w:sz w:val="28"/>
        </w:rPr>
        <w:t>
      286. В случае, если технические характеристики товаров в технической спецификации, предложенной потенциальными поставщиками в заявке на участие в конкурсе, превышают (улучшают) параметры товаров, установленных в технической спецификации конкурсной документации, конкурсная комиссия устанавливает ноль целых пять десятых процента (0,5 %) за каждый превышенный параметр. Суммарное процентное влияние на условную цену заявки на участие в конкурсе данного критерия не превышает трех процентов (3%).</w:t>
      </w:r>
    </w:p>
    <w:bookmarkEnd w:id="679"/>
    <w:bookmarkStart w:name="z1451" w:id="680"/>
    <w:p>
      <w:pPr>
        <w:spacing w:after="0"/>
        <w:ind w:left="0"/>
        <w:jc w:val="both"/>
      </w:pPr>
      <w:r>
        <w:rPr>
          <w:rFonts w:ascii="Times New Roman"/>
          <w:b w:val="false"/>
          <w:i w:val="false"/>
          <w:color w:val="000000"/>
          <w:sz w:val="28"/>
        </w:rPr>
        <w:t>
      287. В случае, если качественные характеристики товаров в технической спецификации, предложенной потенциальными поставщиками в заявке на участие в конкурсе, превышают (улучшают) требования и назначение товара которые установлены в технической спецификации конкурсной документации, конкурсная комиссия устанавливает пять процентов (5%) за данную характеристику.</w:t>
      </w:r>
    </w:p>
    <w:bookmarkEnd w:id="680"/>
    <w:bookmarkStart w:name="z1452" w:id="681"/>
    <w:p>
      <w:pPr>
        <w:spacing w:after="0"/>
        <w:ind w:left="0"/>
        <w:jc w:val="both"/>
      </w:pPr>
      <w:r>
        <w:rPr>
          <w:rFonts w:ascii="Times New Roman"/>
          <w:b w:val="false"/>
          <w:i w:val="false"/>
          <w:color w:val="000000"/>
          <w:sz w:val="28"/>
        </w:rPr>
        <w:t>
      288. В случае, если эксплуатационные характеристики товаров (срок эксплуатации, условия транспортировки, хранения, расходы на эксплуатацию, техническое обслуживание и ремонт), установленных в технической спецификации, предложенной потенциальными поставщиками в заявке на участие в конкурсе, превышают (улучшают) условия, установленные в технической спецификации конкурсной документации, конкурсная комиссия устанавливает ноль целых пять десятых процента (0,5 %) за каждое превышенное условие. Суммарное процентное влияние на условную цену заявки на участие в конкурсе данного критерия не превышает трех процентов (3%).</w:t>
      </w:r>
    </w:p>
    <w:bookmarkEnd w:id="681"/>
    <w:bookmarkStart w:name="z1453" w:id="682"/>
    <w:p>
      <w:pPr>
        <w:spacing w:after="0"/>
        <w:ind w:left="0"/>
        <w:jc w:val="both"/>
      </w:pPr>
      <w:r>
        <w:rPr>
          <w:rFonts w:ascii="Times New Roman"/>
          <w:b w:val="false"/>
          <w:i w:val="false"/>
          <w:color w:val="000000"/>
          <w:sz w:val="28"/>
        </w:rPr>
        <w:t xml:space="preserve">
      289. В случае отсутствия заключения экспертной комиссии или эксперта критерии, предусмотренные </w:t>
      </w:r>
      <w:r>
        <w:rPr>
          <w:rFonts w:ascii="Times New Roman"/>
          <w:b w:val="false"/>
          <w:i w:val="false"/>
          <w:color w:val="000000"/>
          <w:sz w:val="28"/>
        </w:rPr>
        <w:t>пунктами 284</w:t>
      </w:r>
      <w:r>
        <w:rPr>
          <w:rFonts w:ascii="Times New Roman"/>
          <w:b w:val="false"/>
          <w:i w:val="false"/>
          <w:color w:val="000000"/>
          <w:sz w:val="28"/>
        </w:rPr>
        <w:t xml:space="preserve"> - </w:t>
      </w:r>
      <w:r>
        <w:rPr>
          <w:rFonts w:ascii="Times New Roman"/>
          <w:b w:val="false"/>
          <w:i w:val="false"/>
          <w:color w:val="000000"/>
          <w:sz w:val="28"/>
        </w:rPr>
        <w:t>288</w:t>
      </w:r>
      <w:r>
        <w:rPr>
          <w:rFonts w:ascii="Times New Roman"/>
          <w:b w:val="false"/>
          <w:i w:val="false"/>
          <w:color w:val="000000"/>
          <w:sz w:val="28"/>
        </w:rPr>
        <w:t xml:space="preserve"> настоящих Правил, конкурсной комиссией не применяется.</w:t>
      </w:r>
    </w:p>
    <w:bookmarkEnd w:id="682"/>
    <w:bookmarkStart w:name="z6249" w:id="683"/>
    <w:p>
      <w:pPr>
        <w:spacing w:after="0"/>
        <w:ind w:left="0"/>
        <w:jc w:val="left"/>
      </w:pPr>
      <w:r>
        <w:rPr>
          <w:rFonts w:ascii="Times New Roman"/>
          <w:b/>
          <w:i w:val="false"/>
          <w:color w:val="000000"/>
        </w:rPr>
        <w:t xml:space="preserve"> Параграф 21-1. Порядок расчета нахождения потенциального поставщика в соответствующей административно-территориальной единице в границах области, городов республиканского значения и столицы по месту выполнения работ в качестве критерия, влияющего на конкурсное ценовое предложение</w:t>
      </w:r>
    </w:p>
    <w:bookmarkEnd w:id="683"/>
    <w:p>
      <w:pPr>
        <w:spacing w:after="0"/>
        <w:ind w:left="0"/>
        <w:jc w:val="both"/>
      </w:pPr>
      <w:r>
        <w:rPr>
          <w:rFonts w:ascii="Times New Roman"/>
          <w:b w:val="false"/>
          <w:i w:val="false"/>
          <w:color w:val="ff0000"/>
          <w:sz w:val="28"/>
        </w:rPr>
        <w:t xml:space="preserve">
      Сноска. Глава 9 дополнена параграфом 21-1 в соответствии с приказом Заместителя Премьер-Министра - Министра финансов РК от 01.03.2023 </w:t>
      </w:r>
      <w:r>
        <w:rPr>
          <w:rFonts w:ascii="Times New Roman"/>
          <w:b w:val="false"/>
          <w:i w:val="false"/>
          <w:color w:val="ff0000"/>
          <w:sz w:val="28"/>
        </w:rPr>
        <w:t>№ 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250" w:id="684"/>
    <w:p>
      <w:pPr>
        <w:spacing w:after="0"/>
        <w:ind w:left="0"/>
        <w:jc w:val="both"/>
      </w:pPr>
      <w:r>
        <w:rPr>
          <w:rFonts w:ascii="Times New Roman"/>
          <w:b w:val="false"/>
          <w:i w:val="false"/>
          <w:color w:val="000000"/>
          <w:sz w:val="28"/>
        </w:rPr>
        <w:t xml:space="preserve">
      289-1. Критерий, влияющий на конкурсное ценовое предложение в виде нахождения потенциального поставщика в соответствующей административно-территориальной единице в границах области, городов республиканского значения и столицы по месту выполнения работ, применяется к потенциальным поставщикам, участвующим в государственных закупках работ по перечню, согласно </w:t>
      </w:r>
      <w:r>
        <w:rPr>
          <w:rFonts w:ascii="Times New Roman"/>
          <w:b w:val="false"/>
          <w:i w:val="false"/>
          <w:color w:val="000000"/>
          <w:sz w:val="28"/>
        </w:rPr>
        <w:t>приложению 11-4</w:t>
      </w:r>
      <w:r>
        <w:rPr>
          <w:rFonts w:ascii="Times New Roman"/>
          <w:b w:val="false"/>
          <w:i w:val="false"/>
          <w:color w:val="000000"/>
          <w:sz w:val="28"/>
        </w:rPr>
        <w:t xml:space="preserve"> к настоящим Правилам.</w:t>
      </w:r>
    </w:p>
    <w:bookmarkEnd w:id="684"/>
    <w:bookmarkStart w:name="z6251" w:id="685"/>
    <w:p>
      <w:pPr>
        <w:spacing w:after="0"/>
        <w:ind w:left="0"/>
        <w:jc w:val="both"/>
      </w:pPr>
      <w:r>
        <w:rPr>
          <w:rFonts w:ascii="Times New Roman"/>
          <w:b w:val="false"/>
          <w:i w:val="false"/>
          <w:color w:val="000000"/>
          <w:sz w:val="28"/>
        </w:rPr>
        <w:t>
      В случае, если сумма, выделенная для осуществления государственной закупки, не превышает четырестатысячекратный размер месячного расчетного показателя, установленного на соответствующий финансовый год, и нахождения потенциального поставщика в соответствующей административно-территориальной единице в границах области, городов республиканского значения и столицы по месту выполнения работ, такому потенциальному поставщику присваивается условная скидка в размере одного процента (1 %).</w:t>
      </w:r>
    </w:p>
    <w:bookmarkEnd w:id="685"/>
    <w:bookmarkStart w:name="z6252" w:id="686"/>
    <w:p>
      <w:pPr>
        <w:spacing w:after="0"/>
        <w:ind w:left="0"/>
        <w:jc w:val="both"/>
      </w:pPr>
      <w:r>
        <w:rPr>
          <w:rFonts w:ascii="Times New Roman"/>
          <w:b w:val="false"/>
          <w:i w:val="false"/>
          <w:color w:val="000000"/>
          <w:sz w:val="28"/>
        </w:rPr>
        <w:t>
      289-2. Нахождение потенциального поставщика в соответствующей административно-территориальной единице в границах области, городов республиканского значения и столицы по месту выполнения работ, определяется веб-порталом автоматически на основе сведений органов государственных доходов по месту сдачи первоначальной/очередной налоговой отчетности за последний рассчитываемый год трехлетнего периода представленных не позднее 1 октября, предшествующего году применения данных сведений для целей определения финансовой устойчивости потенциального поставщика.</w:t>
      </w:r>
    </w:p>
    <w:bookmarkEnd w:id="686"/>
    <w:bookmarkStart w:name="z6253" w:id="687"/>
    <w:p>
      <w:pPr>
        <w:spacing w:after="0"/>
        <w:ind w:left="0"/>
        <w:jc w:val="both"/>
      </w:pPr>
      <w:r>
        <w:rPr>
          <w:rFonts w:ascii="Times New Roman"/>
          <w:b w:val="false"/>
          <w:i w:val="false"/>
          <w:color w:val="000000"/>
          <w:sz w:val="28"/>
        </w:rPr>
        <w:t>
      Сведения органов государственных доходов, обновляются на веб-портале один раз в течение календарного года не позднее 1 октября, предшествующего году применения данных сведений для целей определения финансовой устойчивости потенциального поставщика.</w:t>
      </w:r>
    </w:p>
    <w:bookmarkEnd w:id="687"/>
    <w:bookmarkStart w:name="z6254" w:id="688"/>
    <w:p>
      <w:pPr>
        <w:spacing w:after="0"/>
        <w:ind w:left="0"/>
        <w:jc w:val="both"/>
      </w:pPr>
      <w:r>
        <w:rPr>
          <w:rFonts w:ascii="Times New Roman"/>
          <w:b w:val="false"/>
          <w:i w:val="false"/>
          <w:color w:val="000000"/>
          <w:sz w:val="28"/>
        </w:rPr>
        <w:t>
      289-3. Положение пунктов 289-1 и 289-2 настоящих Правил не применяется в отношении потенциальных поставщиков, не представивших налоговые отчетности до даты обновления.</w:t>
      </w:r>
    </w:p>
    <w:bookmarkEnd w:id="688"/>
    <w:bookmarkStart w:name="z6255" w:id="689"/>
    <w:p>
      <w:pPr>
        <w:spacing w:after="0"/>
        <w:ind w:left="0"/>
        <w:jc w:val="left"/>
      </w:pPr>
      <w:r>
        <w:rPr>
          <w:rFonts w:ascii="Times New Roman"/>
          <w:b/>
          <w:i w:val="false"/>
          <w:color w:val="000000"/>
        </w:rPr>
        <w:t xml:space="preserve"> Параграф 21-2. Порядок расчета отрицательных значений в качестве критерия, влияющего на конкурсное ценовое предложение</w:t>
      </w:r>
    </w:p>
    <w:bookmarkEnd w:id="689"/>
    <w:p>
      <w:pPr>
        <w:spacing w:after="0"/>
        <w:ind w:left="0"/>
        <w:jc w:val="both"/>
      </w:pPr>
      <w:r>
        <w:rPr>
          <w:rFonts w:ascii="Times New Roman"/>
          <w:b w:val="false"/>
          <w:i w:val="false"/>
          <w:color w:val="ff0000"/>
          <w:sz w:val="28"/>
        </w:rPr>
        <w:t xml:space="preserve">
      Сноска. Глава 9 дополнена параграфом 21-2 в соответствии с приказом Заместителя Премьер-Министра - Министра финансов РК от 01.03.2023 </w:t>
      </w:r>
      <w:r>
        <w:rPr>
          <w:rFonts w:ascii="Times New Roman"/>
          <w:b w:val="false"/>
          <w:i w:val="false"/>
          <w:color w:val="ff0000"/>
          <w:sz w:val="28"/>
        </w:rPr>
        <w:t>№ 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256" w:id="690"/>
    <w:p>
      <w:pPr>
        <w:spacing w:after="0"/>
        <w:ind w:left="0"/>
        <w:jc w:val="both"/>
      </w:pPr>
      <w:r>
        <w:rPr>
          <w:rFonts w:ascii="Times New Roman"/>
          <w:b w:val="false"/>
          <w:i w:val="false"/>
          <w:color w:val="000000"/>
          <w:sz w:val="28"/>
        </w:rPr>
        <w:t xml:space="preserve">
      289-4. Отрицательное значение, влияющее на конкурсное ценовое предложение, применяется к потенциальным поставщикам, участвующим в государственных закупках работ, услуг по перечню, согласно </w:t>
      </w:r>
      <w:r>
        <w:rPr>
          <w:rFonts w:ascii="Times New Roman"/>
          <w:b w:val="false"/>
          <w:i w:val="false"/>
          <w:color w:val="000000"/>
          <w:sz w:val="28"/>
        </w:rPr>
        <w:t>приложению 11-5</w:t>
      </w:r>
      <w:r>
        <w:rPr>
          <w:rFonts w:ascii="Times New Roman"/>
          <w:b w:val="false"/>
          <w:i w:val="false"/>
          <w:color w:val="000000"/>
          <w:sz w:val="28"/>
        </w:rPr>
        <w:t xml:space="preserve"> к настоящим Правилам.</w:t>
      </w:r>
    </w:p>
    <w:bookmarkEnd w:id="690"/>
    <w:bookmarkStart w:name="z6257" w:id="691"/>
    <w:p>
      <w:pPr>
        <w:spacing w:after="0"/>
        <w:ind w:left="0"/>
        <w:jc w:val="both"/>
      </w:pPr>
      <w:r>
        <w:rPr>
          <w:rFonts w:ascii="Times New Roman"/>
          <w:b w:val="false"/>
          <w:i w:val="false"/>
          <w:color w:val="000000"/>
          <w:sz w:val="28"/>
        </w:rPr>
        <w:t>
      289-5. Если потенциальный поставщик имеет на исполнении договор, заключенный в текущем финансовом году, веб-портал за каждый такой договор, автоматически отнимает ноль целых одну десятую процента (0,1%) от общей суммы условной скидки критериев, влияющих на конкурсное ценовое предложение такого потенциального поставщика.</w:t>
      </w:r>
    </w:p>
    <w:bookmarkEnd w:id="691"/>
    <w:bookmarkStart w:name="z7160" w:id="692"/>
    <w:p>
      <w:pPr>
        <w:spacing w:after="0"/>
        <w:ind w:left="0"/>
        <w:jc w:val="both"/>
      </w:pPr>
      <w:r>
        <w:rPr>
          <w:rFonts w:ascii="Times New Roman"/>
          <w:b w:val="false"/>
          <w:i w:val="false"/>
          <w:color w:val="000000"/>
          <w:sz w:val="28"/>
        </w:rPr>
        <w:t>
      289-6. При осуществлении государственных закупок способом конкурса с использованием рейтингово-балльной системы, веб-портал автоматически отнимает ноль целых одну десятую процента (0,1 %) от общей суммы условной скидки критериев, влияющих на конкурсное ценовое предложение потенциального поставщика за каждый протокол об итогах, где такой потенциальный поставщик определен победителем.</w:t>
      </w:r>
    </w:p>
    <w:bookmarkEnd w:id="6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289-6 в соответствии с приказом Министра финансов РК от 17.04.2024 </w:t>
      </w:r>
      <w:r>
        <w:rPr>
          <w:rFonts w:ascii="Times New Roman"/>
          <w:b w:val="false"/>
          <w:i w:val="false"/>
          <w:color w:val="000000"/>
          <w:sz w:val="28"/>
        </w:rPr>
        <w:t>№ 218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54" w:id="693"/>
    <w:p>
      <w:pPr>
        <w:spacing w:after="0"/>
        <w:ind w:left="0"/>
        <w:jc w:val="left"/>
      </w:pPr>
      <w:r>
        <w:rPr>
          <w:rFonts w:ascii="Times New Roman"/>
          <w:b/>
          <w:i w:val="false"/>
          <w:color w:val="000000"/>
        </w:rPr>
        <w:t xml:space="preserve"> Параграф 22. Оценка и сопоставление конкурсных ценовых предложений</w:t>
      </w:r>
    </w:p>
    <w:bookmarkEnd w:id="693"/>
    <w:bookmarkStart w:name="z1455" w:id="694"/>
    <w:p>
      <w:pPr>
        <w:spacing w:after="0"/>
        <w:ind w:left="0"/>
        <w:jc w:val="both"/>
      </w:pPr>
      <w:r>
        <w:rPr>
          <w:rFonts w:ascii="Times New Roman"/>
          <w:b w:val="false"/>
          <w:i w:val="false"/>
          <w:color w:val="000000"/>
          <w:sz w:val="28"/>
        </w:rPr>
        <w:t xml:space="preserve">
      290. Конкурсное ценовое предложение вскрывается веб-порталом автоматически по итогам рассмотрения заявки на участие в конкурсе на предмет соответствия квалификационным требованиям и требованиям конкурсной документации, с учетом требований </w:t>
      </w:r>
      <w:r>
        <w:rPr>
          <w:rFonts w:ascii="Times New Roman"/>
          <w:b w:val="false"/>
          <w:i w:val="false"/>
          <w:color w:val="000000"/>
          <w:sz w:val="28"/>
        </w:rPr>
        <w:t>пункта 4</w:t>
      </w:r>
      <w:r>
        <w:rPr>
          <w:rFonts w:ascii="Times New Roman"/>
          <w:b w:val="false"/>
          <w:i w:val="false"/>
          <w:color w:val="000000"/>
          <w:sz w:val="28"/>
        </w:rPr>
        <w:t xml:space="preserve"> статьи 29 Закона.</w:t>
      </w:r>
    </w:p>
    <w:bookmarkEnd w:id="694"/>
    <w:bookmarkStart w:name="z1456" w:id="695"/>
    <w:p>
      <w:pPr>
        <w:spacing w:after="0"/>
        <w:ind w:left="0"/>
        <w:jc w:val="both"/>
      </w:pPr>
      <w:r>
        <w:rPr>
          <w:rFonts w:ascii="Times New Roman"/>
          <w:b w:val="false"/>
          <w:i w:val="false"/>
          <w:color w:val="000000"/>
          <w:sz w:val="28"/>
        </w:rPr>
        <w:t>
      291. Веб-портал автоматически сопоставляет условные цены участников конкурса и определяет победителя конкурса на основе наименьшей условной цены.</w:t>
      </w:r>
    </w:p>
    <w:bookmarkEnd w:id="695"/>
    <w:bookmarkStart w:name="z1457" w:id="696"/>
    <w:p>
      <w:pPr>
        <w:spacing w:after="0"/>
        <w:ind w:left="0"/>
        <w:jc w:val="both"/>
      </w:pPr>
      <w:r>
        <w:rPr>
          <w:rFonts w:ascii="Times New Roman"/>
          <w:b w:val="false"/>
          <w:i w:val="false"/>
          <w:color w:val="000000"/>
          <w:sz w:val="28"/>
        </w:rPr>
        <w:t>
      292. Участник конкурса, занявший по итогам оценки и сопоставления конкурсных ценовых предложений второе место, определяется на основе условной цены, следующей после наименьшей условной цены.</w:t>
      </w:r>
    </w:p>
    <w:bookmarkEnd w:id="696"/>
    <w:bookmarkStart w:name="z1458" w:id="697"/>
    <w:p>
      <w:pPr>
        <w:spacing w:after="0"/>
        <w:ind w:left="0"/>
        <w:jc w:val="both"/>
      </w:pPr>
      <w:r>
        <w:rPr>
          <w:rFonts w:ascii="Times New Roman"/>
          <w:b w:val="false"/>
          <w:i w:val="false"/>
          <w:color w:val="000000"/>
          <w:sz w:val="28"/>
        </w:rPr>
        <w:t>
      293. При равенстве условных цен конкурсных ценовых предложений победителем признается участник конкурса, имеющий больший показатель финансовой устойчивости потенциального поставщика, определяемый веб-порталом автоматически согласно данным информационных систем органов государственных доходов.</w:t>
      </w:r>
    </w:p>
    <w:bookmarkEnd w:id="697"/>
    <w:p>
      <w:pPr>
        <w:spacing w:after="0"/>
        <w:ind w:left="0"/>
        <w:jc w:val="both"/>
      </w:pPr>
      <w:r>
        <w:rPr>
          <w:rFonts w:ascii="Times New Roman"/>
          <w:b w:val="false"/>
          <w:i w:val="false"/>
          <w:color w:val="000000"/>
          <w:sz w:val="28"/>
        </w:rPr>
        <w:t xml:space="preserve">
      Для целей настоящих Правил расчет показателя финансовой устойчивости потенциального поставщика определяется веб-порталом автоматически согласно данным информационных систем органов государственных доходов по формуле расчета показателя финансовой устойчивости согласно </w:t>
      </w:r>
      <w:r>
        <w:rPr>
          <w:rFonts w:ascii="Times New Roman"/>
          <w:b w:val="false"/>
          <w:i w:val="false"/>
          <w:color w:val="000000"/>
          <w:sz w:val="28"/>
        </w:rPr>
        <w:t>приложениям 11</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и </w:t>
      </w:r>
      <w:r>
        <w:rPr>
          <w:rFonts w:ascii="Times New Roman"/>
          <w:b w:val="false"/>
          <w:i w:val="false"/>
          <w:color w:val="000000"/>
          <w:sz w:val="28"/>
        </w:rPr>
        <w:t>11-3</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При равенстве показателей финансовой устойчивости победителем признается участник конкурса с минимальной общей суммой договоров о государственных закупках, соответствующих предмету проводимых государственных закупок, заключенных в текущем финансовом году.</w:t>
      </w:r>
    </w:p>
    <w:p>
      <w:pPr>
        <w:spacing w:after="0"/>
        <w:ind w:left="0"/>
        <w:jc w:val="both"/>
      </w:pPr>
      <w:r>
        <w:rPr>
          <w:rFonts w:ascii="Times New Roman"/>
          <w:b w:val="false"/>
          <w:i w:val="false"/>
          <w:color w:val="000000"/>
          <w:sz w:val="28"/>
        </w:rPr>
        <w:t>
      При равенстве общей суммы действующих договоров о государственных закупках, заключенных в текущем финансовом году,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293 - в редакции приказа Заместителя Премьер-Министра - Министра финансов РК от 04.10.2023 </w:t>
      </w:r>
      <w:r>
        <w:rPr>
          <w:rFonts w:ascii="Times New Roman"/>
          <w:b w:val="false"/>
          <w:i w:val="false"/>
          <w:color w:val="000000"/>
          <w:sz w:val="28"/>
        </w:rPr>
        <w:t>№ 1049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1" w:id="698"/>
    <w:p>
      <w:pPr>
        <w:spacing w:after="0"/>
        <w:ind w:left="0"/>
        <w:jc w:val="both"/>
      </w:pPr>
      <w:r>
        <w:rPr>
          <w:rFonts w:ascii="Times New Roman"/>
          <w:b w:val="false"/>
          <w:i w:val="false"/>
          <w:color w:val="000000"/>
          <w:sz w:val="28"/>
        </w:rPr>
        <w:t xml:space="preserve">
      294. Результаты оценки и сопоставления конкурсных ценовых предложений размещаются в протоколе об итогах государственных закупок способом конкурса в соответствии с </w:t>
      </w:r>
      <w:r>
        <w:rPr>
          <w:rFonts w:ascii="Times New Roman"/>
          <w:b w:val="false"/>
          <w:i w:val="false"/>
          <w:color w:val="000000"/>
          <w:sz w:val="28"/>
        </w:rPr>
        <w:t>пунктом 236</w:t>
      </w:r>
      <w:r>
        <w:rPr>
          <w:rFonts w:ascii="Times New Roman"/>
          <w:b w:val="false"/>
          <w:i w:val="false"/>
          <w:color w:val="000000"/>
          <w:sz w:val="28"/>
        </w:rPr>
        <w:t xml:space="preserve"> настоящих Правил.</w:t>
      </w:r>
    </w:p>
    <w:bookmarkEnd w:id="698"/>
    <w:bookmarkStart w:name="z1462" w:id="699"/>
    <w:p>
      <w:pPr>
        <w:spacing w:after="0"/>
        <w:ind w:left="0"/>
        <w:jc w:val="left"/>
      </w:pPr>
      <w:r>
        <w:rPr>
          <w:rFonts w:ascii="Times New Roman"/>
          <w:b/>
          <w:i w:val="false"/>
          <w:color w:val="000000"/>
        </w:rPr>
        <w:t xml:space="preserve"> Параграф 23. Основания и последствия признания конкурса несостоявшимися</w:t>
      </w:r>
    </w:p>
    <w:bookmarkEnd w:id="699"/>
    <w:bookmarkStart w:name="z1463" w:id="700"/>
    <w:p>
      <w:pPr>
        <w:spacing w:after="0"/>
        <w:ind w:left="0"/>
        <w:jc w:val="both"/>
      </w:pPr>
      <w:r>
        <w:rPr>
          <w:rFonts w:ascii="Times New Roman"/>
          <w:b w:val="false"/>
          <w:i w:val="false"/>
          <w:color w:val="000000"/>
          <w:sz w:val="28"/>
        </w:rPr>
        <w:t>
      295. Конкурс признается несостоявшимся по одному из следующих оснований:</w:t>
      </w:r>
    </w:p>
    <w:bookmarkEnd w:id="700"/>
    <w:bookmarkStart w:name="z1464" w:id="701"/>
    <w:p>
      <w:pPr>
        <w:spacing w:after="0"/>
        <w:ind w:left="0"/>
        <w:jc w:val="both"/>
      </w:pPr>
      <w:r>
        <w:rPr>
          <w:rFonts w:ascii="Times New Roman"/>
          <w:b w:val="false"/>
          <w:i w:val="false"/>
          <w:color w:val="000000"/>
          <w:sz w:val="28"/>
        </w:rPr>
        <w:t>
      1) отсутствия представленных заявок на участие в конкурсе;</w:t>
      </w:r>
    </w:p>
    <w:bookmarkEnd w:id="701"/>
    <w:bookmarkStart w:name="z1465" w:id="702"/>
    <w:p>
      <w:pPr>
        <w:spacing w:after="0"/>
        <w:ind w:left="0"/>
        <w:jc w:val="both"/>
      </w:pPr>
      <w:r>
        <w:rPr>
          <w:rFonts w:ascii="Times New Roman"/>
          <w:b w:val="false"/>
          <w:i w:val="false"/>
          <w:color w:val="000000"/>
          <w:sz w:val="28"/>
        </w:rPr>
        <w:t>
      2) представления менее двух заявок на участие в конкурсе;</w:t>
      </w:r>
    </w:p>
    <w:bookmarkEnd w:id="702"/>
    <w:bookmarkStart w:name="z1466" w:id="703"/>
    <w:p>
      <w:pPr>
        <w:spacing w:after="0"/>
        <w:ind w:left="0"/>
        <w:jc w:val="both"/>
      </w:pPr>
      <w:r>
        <w:rPr>
          <w:rFonts w:ascii="Times New Roman"/>
          <w:b w:val="false"/>
          <w:i w:val="false"/>
          <w:color w:val="000000"/>
          <w:sz w:val="28"/>
        </w:rPr>
        <w:t>
      3) к участию в конкурсе не допущен ни один потенциальный поставщик;</w:t>
      </w:r>
    </w:p>
    <w:bookmarkEnd w:id="703"/>
    <w:bookmarkStart w:name="z1467" w:id="704"/>
    <w:p>
      <w:pPr>
        <w:spacing w:after="0"/>
        <w:ind w:left="0"/>
        <w:jc w:val="both"/>
      </w:pPr>
      <w:r>
        <w:rPr>
          <w:rFonts w:ascii="Times New Roman"/>
          <w:b w:val="false"/>
          <w:i w:val="false"/>
          <w:color w:val="000000"/>
          <w:sz w:val="28"/>
        </w:rPr>
        <w:t>
      4) к участию в конкурсе допущен один потенциальный поставщик.</w:t>
      </w:r>
    </w:p>
    <w:bookmarkEnd w:id="704"/>
    <w:bookmarkStart w:name="z1468" w:id="705"/>
    <w:p>
      <w:pPr>
        <w:spacing w:after="0"/>
        <w:ind w:left="0"/>
        <w:jc w:val="both"/>
      </w:pPr>
      <w:r>
        <w:rPr>
          <w:rFonts w:ascii="Times New Roman"/>
          <w:b w:val="false"/>
          <w:i w:val="false"/>
          <w:color w:val="000000"/>
          <w:sz w:val="28"/>
        </w:rPr>
        <w:t>
      296. Если государственные закупки способом конкурса признаны несостоявшимися, заказчик принимает одно из следующих решений:</w:t>
      </w:r>
    </w:p>
    <w:bookmarkEnd w:id="705"/>
    <w:bookmarkStart w:name="z1469" w:id="706"/>
    <w:p>
      <w:pPr>
        <w:spacing w:after="0"/>
        <w:ind w:left="0"/>
        <w:jc w:val="both"/>
      </w:pPr>
      <w:r>
        <w:rPr>
          <w:rFonts w:ascii="Times New Roman"/>
          <w:b w:val="false"/>
          <w:i w:val="false"/>
          <w:color w:val="000000"/>
          <w:sz w:val="28"/>
        </w:rPr>
        <w:t>
      1) о повторном проведении государственных закупок способом конкурса;</w:t>
      </w:r>
    </w:p>
    <w:bookmarkEnd w:id="706"/>
    <w:bookmarkStart w:name="z1470" w:id="707"/>
    <w:p>
      <w:pPr>
        <w:spacing w:after="0"/>
        <w:ind w:left="0"/>
        <w:jc w:val="both"/>
      </w:pPr>
      <w:r>
        <w:rPr>
          <w:rFonts w:ascii="Times New Roman"/>
          <w:b w:val="false"/>
          <w:i w:val="false"/>
          <w:color w:val="000000"/>
          <w:sz w:val="28"/>
        </w:rPr>
        <w:t>
      2) об изменении конкурсной документации и повторном проведении государственных закупок способом конкурса.</w:t>
      </w:r>
    </w:p>
    <w:bookmarkEnd w:id="707"/>
    <w:bookmarkStart w:name="z1471" w:id="708"/>
    <w:p>
      <w:pPr>
        <w:spacing w:after="0"/>
        <w:ind w:left="0"/>
        <w:jc w:val="both"/>
      </w:pPr>
      <w:r>
        <w:rPr>
          <w:rFonts w:ascii="Times New Roman"/>
          <w:b w:val="false"/>
          <w:i w:val="false"/>
          <w:color w:val="000000"/>
          <w:sz w:val="28"/>
        </w:rPr>
        <w:t xml:space="preserve">
      В случае признания повторных государственных закупок способом конкурса несостоявшимся, заказчик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29 Закона, осуществляет государственные закупки способом из одного источника в случаях:</w:t>
      </w:r>
    </w:p>
    <w:bookmarkEnd w:id="708"/>
    <w:bookmarkStart w:name="z1472" w:id="709"/>
    <w:p>
      <w:pPr>
        <w:spacing w:after="0"/>
        <w:ind w:left="0"/>
        <w:jc w:val="both"/>
      </w:pPr>
      <w:r>
        <w:rPr>
          <w:rFonts w:ascii="Times New Roman"/>
          <w:b w:val="false"/>
          <w:i w:val="false"/>
          <w:color w:val="000000"/>
          <w:sz w:val="28"/>
        </w:rPr>
        <w:t>
      1) отсутствия представленных заявок на участие в конкурсе.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bookmarkEnd w:id="709"/>
    <w:bookmarkStart w:name="z1473" w:id="710"/>
    <w:p>
      <w:pPr>
        <w:spacing w:after="0"/>
        <w:ind w:left="0"/>
        <w:jc w:val="both"/>
      </w:pPr>
      <w:r>
        <w:rPr>
          <w:rFonts w:ascii="Times New Roman"/>
          <w:b w:val="false"/>
          <w:i w:val="false"/>
          <w:color w:val="000000"/>
          <w:sz w:val="28"/>
        </w:rPr>
        <w:t>
      2) представления менее двух заявок на участие в конкурсе.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конкурсе. Цена заключенного договора не должна превышать конкурсное ценовое предложение потенциального поставщика, указанного в заявке на участие в конкурсе.</w:t>
      </w:r>
    </w:p>
    <w:bookmarkEnd w:id="710"/>
    <w:bookmarkStart w:name="z1474" w:id="711"/>
    <w:p>
      <w:pPr>
        <w:spacing w:after="0"/>
        <w:ind w:left="0"/>
        <w:jc w:val="left"/>
      </w:pPr>
      <w:r>
        <w:rPr>
          <w:rFonts w:ascii="Times New Roman"/>
          <w:b/>
          <w:i w:val="false"/>
          <w:color w:val="000000"/>
        </w:rPr>
        <w:t xml:space="preserve"> Глава 10. Порядок осуществления конкурса с использованием двухэтапных процедур</w:t>
      </w:r>
    </w:p>
    <w:bookmarkEnd w:id="711"/>
    <w:bookmarkStart w:name="z1475" w:id="712"/>
    <w:p>
      <w:pPr>
        <w:spacing w:after="0"/>
        <w:ind w:left="0"/>
        <w:jc w:val="both"/>
      </w:pPr>
      <w:r>
        <w:rPr>
          <w:rFonts w:ascii="Times New Roman"/>
          <w:b w:val="false"/>
          <w:i w:val="false"/>
          <w:color w:val="000000"/>
          <w:sz w:val="28"/>
        </w:rPr>
        <w:t>
      297. Конкурс с использованием двухэтапных процедур осуществляются по перечню товаров, работ, услуг, утвержденному уполномоченным органом, в случаях, когда:</w:t>
      </w:r>
    </w:p>
    <w:bookmarkEnd w:id="712"/>
    <w:bookmarkStart w:name="z1476" w:id="713"/>
    <w:p>
      <w:pPr>
        <w:spacing w:after="0"/>
        <w:ind w:left="0"/>
        <w:jc w:val="both"/>
      </w:pPr>
      <w:r>
        <w:rPr>
          <w:rFonts w:ascii="Times New Roman"/>
          <w:b w:val="false"/>
          <w:i w:val="false"/>
          <w:color w:val="000000"/>
          <w:sz w:val="28"/>
        </w:rPr>
        <w:t>
      1) сложно сформулировать подробные спецификации товаров, работ, услуг и определить их технические и иные характеристики и (или) необходимо запросить предложения от потенциальных поставщиков либо провести с ними переговоры по возникшим вопросам;</w:t>
      </w:r>
    </w:p>
    <w:bookmarkEnd w:id="713"/>
    <w:bookmarkStart w:name="z1477" w:id="714"/>
    <w:p>
      <w:pPr>
        <w:spacing w:after="0"/>
        <w:ind w:left="0"/>
        <w:jc w:val="both"/>
      </w:pPr>
      <w:r>
        <w:rPr>
          <w:rFonts w:ascii="Times New Roman"/>
          <w:b w:val="false"/>
          <w:i w:val="false"/>
          <w:color w:val="000000"/>
          <w:sz w:val="28"/>
        </w:rPr>
        <w:t>
      2) необходимо проведение исследований, экспериментов, изысканий или разработок;</w:t>
      </w:r>
    </w:p>
    <w:bookmarkEnd w:id="714"/>
    <w:bookmarkStart w:name="z1478" w:id="715"/>
    <w:p>
      <w:pPr>
        <w:spacing w:after="0"/>
        <w:ind w:left="0"/>
        <w:jc w:val="both"/>
      </w:pPr>
      <w:r>
        <w:rPr>
          <w:rFonts w:ascii="Times New Roman"/>
          <w:b w:val="false"/>
          <w:i w:val="false"/>
          <w:color w:val="000000"/>
          <w:sz w:val="28"/>
        </w:rPr>
        <w:t>
      3) приобретаются инновационные и высокотехнологичные товары, работы, услуги;</w:t>
      </w:r>
    </w:p>
    <w:bookmarkEnd w:id="715"/>
    <w:bookmarkStart w:name="z1479" w:id="716"/>
    <w:p>
      <w:pPr>
        <w:spacing w:after="0"/>
        <w:ind w:left="0"/>
        <w:jc w:val="both"/>
      </w:pPr>
      <w:r>
        <w:rPr>
          <w:rFonts w:ascii="Times New Roman"/>
          <w:b w:val="false"/>
          <w:i w:val="false"/>
          <w:color w:val="000000"/>
          <w:sz w:val="28"/>
        </w:rPr>
        <w:t>
      4) приобретаются товары с применением офтейк-контрактов, имеющие инвестиционную составляющую.</w:t>
      </w:r>
    </w:p>
    <w:bookmarkEnd w:id="7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Заключение офтейк-контрактов осуществляется на основании соответствующего бюджета в соответствии с бюджетным законодательством Республики Казахстан.</w:t>
      </w:r>
    </w:p>
    <w:bookmarkStart w:name="z1481" w:id="717"/>
    <w:p>
      <w:pPr>
        <w:spacing w:after="0"/>
        <w:ind w:left="0"/>
        <w:jc w:val="both"/>
      </w:pPr>
      <w:r>
        <w:rPr>
          <w:rFonts w:ascii="Times New Roman"/>
          <w:b w:val="false"/>
          <w:i w:val="false"/>
          <w:color w:val="000000"/>
          <w:sz w:val="28"/>
        </w:rPr>
        <w:t>
      298. Конкурс с использованием двухэтапных процедур представляют собой совокупность следующих последовательных этапов:</w:t>
      </w:r>
    </w:p>
    <w:bookmarkEnd w:id="717"/>
    <w:bookmarkStart w:name="z1482" w:id="718"/>
    <w:p>
      <w:pPr>
        <w:spacing w:after="0"/>
        <w:ind w:left="0"/>
        <w:jc w:val="both"/>
      </w:pPr>
      <w:r>
        <w:rPr>
          <w:rFonts w:ascii="Times New Roman"/>
          <w:b w:val="false"/>
          <w:i w:val="false"/>
          <w:color w:val="000000"/>
          <w:sz w:val="28"/>
        </w:rPr>
        <w:t>
      1) на первом этапе осуществляются следующие мероприятия:</w:t>
      </w:r>
    </w:p>
    <w:bookmarkEnd w:id="718"/>
    <w:bookmarkStart w:name="z1483" w:id="719"/>
    <w:p>
      <w:pPr>
        <w:spacing w:after="0"/>
        <w:ind w:left="0"/>
        <w:jc w:val="both"/>
      </w:pPr>
      <w:r>
        <w:rPr>
          <w:rFonts w:ascii="Times New Roman"/>
          <w:b w:val="false"/>
          <w:i w:val="false"/>
          <w:color w:val="000000"/>
          <w:sz w:val="28"/>
        </w:rPr>
        <w:t>
      определение заказчиком организатора;</w:t>
      </w:r>
    </w:p>
    <w:bookmarkEnd w:id="719"/>
    <w:bookmarkStart w:name="z1484" w:id="720"/>
    <w:p>
      <w:pPr>
        <w:spacing w:after="0"/>
        <w:ind w:left="0"/>
        <w:jc w:val="both"/>
      </w:pPr>
      <w:r>
        <w:rPr>
          <w:rFonts w:ascii="Times New Roman"/>
          <w:b w:val="false"/>
          <w:i w:val="false"/>
          <w:color w:val="000000"/>
          <w:sz w:val="28"/>
        </w:rPr>
        <w:t>
      образование организатором экспертной комиссии либо определение эксперта;</w:t>
      </w:r>
    </w:p>
    <w:bookmarkEnd w:id="720"/>
    <w:bookmarkStart w:name="z1485" w:id="721"/>
    <w:p>
      <w:pPr>
        <w:spacing w:after="0"/>
        <w:ind w:left="0"/>
        <w:jc w:val="both"/>
      </w:pPr>
      <w:r>
        <w:rPr>
          <w:rFonts w:ascii="Times New Roman"/>
          <w:b w:val="false"/>
          <w:i w:val="false"/>
          <w:color w:val="000000"/>
          <w:sz w:val="28"/>
        </w:rPr>
        <w:t>
      на основании потребности заказчика формирование экспертной комиссией либо экспертом технического задания к приобретаемым товарам, работам, услугам;</w:t>
      </w:r>
    </w:p>
    <w:bookmarkEnd w:id="721"/>
    <w:bookmarkStart w:name="z1486" w:id="722"/>
    <w:p>
      <w:pPr>
        <w:spacing w:after="0"/>
        <w:ind w:left="0"/>
        <w:jc w:val="both"/>
      </w:pPr>
      <w:r>
        <w:rPr>
          <w:rFonts w:ascii="Times New Roman"/>
          <w:b w:val="false"/>
          <w:i w:val="false"/>
          <w:color w:val="000000"/>
          <w:sz w:val="28"/>
        </w:rPr>
        <w:t>
      размещение объявления на веб-портале о проведении конкурса с использованием двухэтапных процедур;</w:t>
      </w:r>
    </w:p>
    <w:bookmarkEnd w:id="722"/>
    <w:bookmarkStart w:name="z1487" w:id="723"/>
    <w:p>
      <w:pPr>
        <w:spacing w:after="0"/>
        <w:ind w:left="0"/>
        <w:jc w:val="both"/>
      </w:pPr>
      <w:r>
        <w:rPr>
          <w:rFonts w:ascii="Times New Roman"/>
          <w:b w:val="false"/>
          <w:i w:val="false"/>
          <w:color w:val="000000"/>
          <w:sz w:val="28"/>
        </w:rPr>
        <w:t>
      представление организатором технического задания лицам, заинтересованным</w:t>
      </w:r>
    </w:p>
    <w:bookmarkEnd w:id="723"/>
    <w:bookmarkStart w:name="z1488" w:id="724"/>
    <w:p>
      <w:pPr>
        <w:spacing w:after="0"/>
        <w:ind w:left="0"/>
        <w:jc w:val="both"/>
      </w:pPr>
      <w:r>
        <w:rPr>
          <w:rFonts w:ascii="Times New Roman"/>
          <w:b w:val="false"/>
          <w:i w:val="false"/>
          <w:color w:val="000000"/>
          <w:sz w:val="28"/>
        </w:rPr>
        <w:t>
      в участии на первом этапе конкурса с использованием двухэтапных процедур;</w:t>
      </w:r>
    </w:p>
    <w:bookmarkEnd w:id="724"/>
    <w:bookmarkStart w:name="z1489" w:id="725"/>
    <w:p>
      <w:pPr>
        <w:spacing w:after="0"/>
        <w:ind w:left="0"/>
        <w:jc w:val="both"/>
      </w:pPr>
      <w:r>
        <w:rPr>
          <w:rFonts w:ascii="Times New Roman"/>
          <w:b w:val="false"/>
          <w:i w:val="false"/>
          <w:color w:val="000000"/>
          <w:sz w:val="28"/>
        </w:rPr>
        <w:t>
      представление потенциальными поставщиками технических предложений, разработанных в соответствии с техническим заданием;</w:t>
      </w:r>
    </w:p>
    <w:bookmarkEnd w:id="725"/>
    <w:bookmarkStart w:name="z1490" w:id="726"/>
    <w:p>
      <w:pPr>
        <w:spacing w:after="0"/>
        <w:ind w:left="0"/>
        <w:jc w:val="both"/>
      </w:pPr>
      <w:r>
        <w:rPr>
          <w:rFonts w:ascii="Times New Roman"/>
          <w:b w:val="false"/>
          <w:i w:val="false"/>
          <w:color w:val="000000"/>
          <w:sz w:val="28"/>
        </w:rPr>
        <w:t>
      рассмотрение экспертной комиссией либо экспертом технических предложений потенциальных поставщиков и обсуждение с ними вопросов, касающихся технических, качественных и (или) иных характеристик закупаемых товаров, работ, услуг, договорных условий их поставки (выполнения, оказания);</w:t>
      </w:r>
    </w:p>
    <w:bookmarkEnd w:id="726"/>
    <w:bookmarkStart w:name="z1491" w:id="727"/>
    <w:p>
      <w:pPr>
        <w:spacing w:after="0"/>
        <w:ind w:left="0"/>
        <w:jc w:val="both"/>
      </w:pPr>
      <w:r>
        <w:rPr>
          <w:rFonts w:ascii="Times New Roman"/>
          <w:b w:val="false"/>
          <w:i w:val="false"/>
          <w:color w:val="000000"/>
          <w:sz w:val="28"/>
        </w:rPr>
        <w:t>
      разработка экспертной комиссией либо экспертом технической спецификации закупаемых товаров, работ, услуг;</w:t>
      </w:r>
    </w:p>
    <w:bookmarkEnd w:id="727"/>
    <w:bookmarkStart w:name="z1492" w:id="728"/>
    <w:p>
      <w:pPr>
        <w:spacing w:after="0"/>
        <w:ind w:left="0"/>
        <w:jc w:val="both"/>
      </w:pPr>
      <w:r>
        <w:rPr>
          <w:rFonts w:ascii="Times New Roman"/>
          <w:b w:val="false"/>
          <w:i w:val="false"/>
          <w:color w:val="000000"/>
          <w:sz w:val="28"/>
        </w:rPr>
        <w:t>
      разработка организатором конкурсной документации и утверждение ее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bookmarkEnd w:id="728"/>
    <w:bookmarkStart w:name="z1493" w:id="729"/>
    <w:p>
      <w:pPr>
        <w:spacing w:after="0"/>
        <w:ind w:left="0"/>
        <w:jc w:val="both"/>
      </w:pPr>
      <w:r>
        <w:rPr>
          <w:rFonts w:ascii="Times New Roman"/>
          <w:b w:val="false"/>
          <w:i w:val="false"/>
          <w:color w:val="000000"/>
          <w:sz w:val="28"/>
        </w:rPr>
        <w:t>
      направление организатором приглашения потенциальным поставщикам, представившим на первом этапе технические предложения, принять участие во втором этапе конкурса с использованием двухэтапных процедур;</w:t>
      </w:r>
    </w:p>
    <w:bookmarkEnd w:id="729"/>
    <w:bookmarkStart w:name="z1494" w:id="730"/>
    <w:p>
      <w:pPr>
        <w:spacing w:after="0"/>
        <w:ind w:left="0"/>
        <w:jc w:val="both"/>
      </w:pPr>
      <w:r>
        <w:rPr>
          <w:rFonts w:ascii="Times New Roman"/>
          <w:b w:val="false"/>
          <w:i w:val="false"/>
          <w:color w:val="000000"/>
          <w:sz w:val="28"/>
        </w:rPr>
        <w:t>
      2) на втором этапе осуществляются мероприятия, предусмотренные для проведения государственных закупок способом конкурса.</w:t>
      </w:r>
    </w:p>
    <w:bookmarkEnd w:id="730"/>
    <w:bookmarkStart w:name="z1495" w:id="731"/>
    <w:p>
      <w:pPr>
        <w:spacing w:after="0"/>
        <w:ind w:left="0"/>
        <w:jc w:val="both"/>
      </w:pPr>
      <w:r>
        <w:rPr>
          <w:rFonts w:ascii="Times New Roman"/>
          <w:b w:val="false"/>
          <w:i w:val="false"/>
          <w:color w:val="000000"/>
          <w:sz w:val="28"/>
        </w:rPr>
        <w:t>
      299. Конкурс с использованием двухэтапных процедур по приобретению товаров с применением офтейк-контрактов осуществляются по перечню товаров, утверждаемых уполномоченным органом в сфере развития местного содержания.</w:t>
      </w:r>
    </w:p>
    <w:bookmarkEnd w:id="731"/>
    <w:bookmarkStart w:name="z1496" w:id="732"/>
    <w:p>
      <w:pPr>
        <w:spacing w:after="0"/>
        <w:ind w:left="0"/>
        <w:jc w:val="both"/>
      </w:pPr>
      <w:r>
        <w:rPr>
          <w:rFonts w:ascii="Times New Roman"/>
          <w:b w:val="false"/>
          <w:i w:val="false"/>
          <w:color w:val="000000"/>
          <w:sz w:val="28"/>
        </w:rPr>
        <w:t>
      300. Потенциальный поставщик не вносит обеспечение заявки на участие в конкурсе, если он участвует на первом этапе государственных закупок способом конкурса с использованием двухэтапных процедур.</w:t>
      </w:r>
    </w:p>
    <w:bookmarkEnd w:id="732"/>
    <w:bookmarkStart w:name="z1497" w:id="733"/>
    <w:p>
      <w:pPr>
        <w:spacing w:after="0"/>
        <w:ind w:left="0"/>
        <w:jc w:val="left"/>
      </w:pPr>
      <w:r>
        <w:rPr>
          <w:rFonts w:ascii="Times New Roman"/>
          <w:b/>
          <w:i w:val="false"/>
          <w:color w:val="000000"/>
        </w:rPr>
        <w:t xml:space="preserve"> Глава 11. Порядок осуществления конкурса с предварительным квалификационным отбором</w:t>
      </w:r>
    </w:p>
    <w:bookmarkEnd w:id="733"/>
    <w:bookmarkStart w:name="z1498" w:id="734"/>
    <w:p>
      <w:pPr>
        <w:spacing w:after="0"/>
        <w:ind w:left="0"/>
        <w:jc w:val="both"/>
      </w:pPr>
      <w:r>
        <w:rPr>
          <w:rFonts w:ascii="Times New Roman"/>
          <w:b w:val="false"/>
          <w:i w:val="false"/>
          <w:color w:val="000000"/>
          <w:sz w:val="28"/>
        </w:rPr>
        <w:t xml:space="preserve">
      301. Конкурс с предварительным квалификационным отбором осуществляется по перечню товаров, работ, услуг утвержденному уполномоченным органом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31 Закона.</w:t>
      </w:r>
    </w:p>
    <w:bookmarkEnd w:id="734"/>
    <w:bookmarkStart w:name="z1499" w:id="735"/>
    <w:p>
      <w:pPr>
        <w:spacing w:after="0"/>
        <w:ind w:left="0"/>
        <w:jc w:val="both"/>
      </w:pPr>
      <w:r>
        <w:rPr>
          <w:rFonts w:ascii="Times New Roman"/>
          <w:b w:val="false"/>
          <w:i w:val="false"/>
          <w:color w:val="000000"/>
          <w:sz w:val="28"/>
        </w:rPr>
        <w:t>
      302. Конкурс с предварительным квалификационным отбором осуществляется в следующей последовательности:</w:t>
      </w:r>
    </w:p>
    <w:bookmarkEnd w:id="735"/>
    <w:bookmarkStart w:name="z1500" w:id="736"/>
    <w:p>
      <w:pPr>
        <w:spacing w:after="0"/>
        <w:ind w:left="0"/>
        <w:jc w:val="both"/>
      </w:pPr>
      <w:r>
        <w:rPr>
          <w:rFonts w:ascii="Times New Roman"/>
          <w:b w:val="false"/>
          <w:i w:val="false"/>
          <w:color w:val="000000"/>
          <w:sz w:val="28"/>
        </w:rPr>
        <w:t>
      1) на первом этапе квалификационным органом формируется перечень квалифицированных потенциальных поставщиков;</w:t>
      </w:r>
    </w:p>
    <w:bookmarkEnd w:id="736"/>
    <w:bookmarkStart w:name="z1501" w:id="737"/>
    <w:p>
      <w:pPr>
        <w:spacing w:after="0"/>
        <w:ind w:left="0"/>
        <w:jc w:val="both"/>
      </w:pPr>
      <w:r>
        <w:rPr>
          <w:rFonts w:ascii="Times New Roman"/>
          <w:b w:val="false"/>
          <w:i w:val="false"/>
          <w:color w:val="000000"/>
          <w:sz w:val="28"/>
        </w:rPr>
        <w:t>
      2) на втором этапе заказчиком осуществляются государственные закупки способом конкурса среди потенциальных поставщиков, включенных в перечень квалифицированных потенциальных поставщиков.</w:t>
      </w:r>
    </w:p>
    <w:bookmarkEnd w:id="737"/>
    <w:bookmarkStart w:name="z1502" w:id="738"/>
    <w:p>
      <w:pPr>
        <w:spacing w:after="0"/>
        <w:ind w:left="0"/>
        <w:jc w:val="both"/>
      </w:pPr>
      <w:r>
        <w:rPr>
          <w:rFonts w:ascii="Times New Roman"/>
          <w:b w:val="false"/>
          <w:i w:val="false"/>
          <w:color w:val="000000"/>
          <w:sz w:val="28"/>
        </w:rPr>
        <w:t xml:space="preserve">
      303. Для включения в перечень квалифицированных потенциальных поставщиков необходимо соответствовать условиям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738"/>
    <w:bookmarkStart w:name="z1503" w:id="739"/>
    <w:p>
      <w:pPr>
        <w:spacing w:after="0"/>
        <w:ind w:left="0"/>
        <w:jc w:val="both"/>
      </w:pPr>
      <w:r>
        <w:rPr>
          <w:rFonts w:ascii="Times New Roman"/>
          <w:b w:val="false"/>
          <w:i w:val="false"/>
          <w:color w:val="000000"/>
          <w:sz w:val="28"/>
        </w:rPr>
        <w:t xml:space="preserve">
      304. Перечень квалифицированных потенциальных поставщиков формируется квалификационным органом автоматически на основе данных соответствующих информационных систем. </w:t>
      </w:r>
    </w:p>
    <w:bookmarkEnd w:id="739"/>
    <w:bookmarkStart w:name="z1504" w:id="740"/>
    <w:p>
      <w:pPr>
        <w:spacing w:after="0"/>
        <w:ind w:left="0"/>
        <w:jc w:val="both"/>
      </w:pPr>
      <w:r>
        <w:rPr>
          <w:rFonts w:ascii="Times New Roman"/>
          <w:b w:val="false"/>
          <w:i w:val="false"/>
          <w:color w:val="000000"/>
          <w:sz w:val="28"/>
        </w:rPr>
        <w:t xml:space="preserve">
      Не включаются в Перечень квалифицированных потенциальных поставщиков потенциальные поставщики, имеющие ограничения, предусмотренные подпунктами 3), 4), 5), 6), 7), 8), 9) и 10) пункта 1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740"/>
    <w:bookmarkStart w:name="z1505" w:id="741"/>
    <w:p>
      <w:pPr>
        <w:spacing w:after="0"/>
        <w:ind w:left="0"/>
        <w:jc w:val="both"/>
      </w:pPr>
      <w:r>
        <w:rPr>
          <w:rFonts w:ascii="Times New Roman"/>
          <w:b w:val="false"/>
          <w:i w:val="false"/>
          <w:color w:val="000000"/>
          <w:sz w:val="28"/>
        </w:rPr>
        <w:t xml:space="preserve">
      305. Перечень квалифицированных потенциальных поставщиков формируется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741"/>
    <w:bookmarkStart w:name="z1506" w:id="742"/>
    <w:p>
      <w:pPr>
        <w:spacing w:after="0"/>
        <w:ind w:left="0"/>
        <w:jc w:val="both"/>
      </w:pPr>
      <w:r>
        <w:rPr>
          <w:rFonts w:ascii="Times New Roman"/>
          <w:b w:val="false"/>
          <w:i w:val="false"/>
          <w:color w:val="000000"/>
          <w:sz w:val="28"/>
        </w:rPr>
        <w:t>
      306. В перечне квалифицированных потенциальных поставщиков указываются следующие сведения:</w:t>
      </w:r>
    </w:p>
    <w:bookmarkEnd w:id="742"/>
    <w:bookmarkStart w:name="z1507" w:id="743"/>
    <w:p>
      <w:pPr>
        <w:spacing w:after="0"/>
        <w:ind w:left="0"/>
        <w:jc w:val="both"/>
      </w:pPr>
      <w:r>
        <w:rPr>
          <w:rFonts w:ascii="Times New Roman"/>
          <w:b w:val="false"/>
          <w:i w:val="false"/>
          <w:color w:val="000000"/>
          <w:sz w:val="28"/>
        </w:rPr>
        <w:t xml:space="preserve">
      1) сфера деятельности потенциального поставщика в соответствии с Перечнем товаров, работ, услуг, по которым государственные закупки осуществляются способом конкурса с предварительным квалификационным отбором, предусмотренным </w:t>
      </w:r>
      <w:r>
        <w:rPr>
          <w:rFonts w:ascii="Times New Roman"/>
          <w:b w:val="false"/>
          <w:i w:val="false"/>
          <w:color w:val="000000"/>
          <w:sz w:val="28"/>
        </w:rPr>
        <w:t>пунктом 1</w:t>
      </w:r>
      <w:r>
        <w:rPr>
          <w:rFonts w:ascii="Times New Roman"/>
          <w:b w:val="false"/>
          <w:i w:val="false"/>
          <w:color w:val="000000"/>
          <w:sz w:val="28"/>
        </w:rPr>
        <w:t xml:space="preserve"> статьи 31 Закона (далее – Перечень);</w:t>
      </w:r>
    </w:p>
    <w:bookmarkEnd w:id="743"/>
    <w:bookmarkStart w:name="z1508" w:id="744"/>
    <w:p>
      <w:pPr>
        <w:spacing w:after="0"/>
        <w:ind w:left="0"/>
        <w:jc w:val="both"/>
      </w:pPr>
      <w:r>
        <w:rPr>
          <w:rFonts w:ascii="Times New Roman"/>
          <w:b w:val="false"/>
          <w:i w:val="false"/>
          <w:color w:val="000000"/>
          <w:sz w:val="28"/>
        </w:rPr>
        <w:t>
      2) информация о квалифицированном потенциальном поставщике:</w:t>
      </w:r>
    </w:p>
    <w:bookmarkEnd w:id="744"/>
    <w:bookmarkStart w:name="z1509" w:id="745"/>
    <w:p>
      <w:pPr>
        <w:spacing w:after="0"/>
        <w:ind w:left="0"/>
        <w:jc w:val="both"/>
      </w:pPr>
      <w:r>
        <w:rPr>
          <w:rFonts w:ascii="Times New Roman"/>
          <w:b w:val="false"/>
          <w:i w:val="false"/>
          <w:color w:val="000000"/>
          <w:sz w:val="28"/>
        </w:rPr>
        <w:t>
      наименование потенциального поставщика;</w:t>
      </w:r>
    </w:p>
    <w:bookmarkEnd w:id="745"/>
    <w:bookmarkStart w:name="z1510" w:id="746"/>
    <w:p>
      <w:pPr>
        <w:spacing w:after="0"/>
        <w:ind w:left="0"/>
        <w:jc w:val="both"/>
      </w:pPr>
      <w:r>
        <w:rPr>
          <w:rFonts w:ascii="Times New Roman"/>
          <w:b w:val="false"/>
          <w:i w:val="false"/>
          <w:color w:val="000000"/>
          <w:sz w:val="28"/>
        </w:rPr>
        <w:t>
      страна потенциального поставщика;</w:t>
      </w:r>
    </w:p>
    <w:bookmarkEnd w:id="746"/>
    <w:bookmarkStart w:name="z1511" w:id="747"/>
    <w:p>
      <w:pPr>
        <w:spacing w:after="0"/>
        <w:ind w:left="0"/>
        <w:jc w:val="both"/>
      </w:pPr>
      <w:r>
        <w:rPr>
          <w:rFonts w:ascii="Times New Roman"/>
          <w:b w:val="false"/>
          <w:i w:val="false"/>
          <w:color w:val="000000"/>
          <w:sz w:val="28"/>
        </w:rPr>
        <w:t>
      для резидентов Республики Казахстан – бизнес идентификационный номер (БИН) (для юридического лица), индивидуальный идентификационный номер (ИИН) (для физического лица);</w:t>
      </w:r>
    </w:p>
    <w:bookmarkEnd w:id="747"/>
    <w:bookmarkStart w:name="z1512" w:id="748"/>
    <w:p>
      <w:pPr>
        <w:spacing w:after="0"/>
        <w:ind w:left="0"/>
        <w:jc w:val="both"/>
      </w:pPr>
      <w:r>
        <w:rPr>
          <w:rFonts w:ascii="Times New Roman"/>
          <w:b w:val="false"/>
          <w:i w:val="false"/>
          <w:color w:val="000000"/>
          <w:sz w:val="28"/>
        </w:rPr>
        <w:t>
      для резидентов Российской Федерации – идентификационный номер налогоплательщика (ИНН) (для юридических лиц), страховой номер индивидуального лицевого счета (СНИЛС) (для физических лиц);</w:t>
      </w:r>
    </w:p>
    <w:bookmarkEnd w:id="748"/>
    <w:bookmarkStart w:name="z1513" w:id="749"/>
    <w:p>
      <w:pPr>
        <w:spacing w:after="0"/>
        <w:ind w:left="0"/>
        <w:jc w:val="both"/>
      </w:pPr>
      <w:r>
        <w:rPr>
          <w:rFonts w:ascii="Times New Roman"/>
          <w:b w:val="false"/>
          <w:i w:val="false"/>
          <w:color w:val="000000"/>
          <w:sz w:val="28"/>
        </w:rPr>
        <w:t>
      для резидентов Республики Беларусь – учетный номер плательщика (УНП) (для юридических лиц);</w:t>
      </w:r>
    </w:p>
    <w:bookmarkEnd w:id="749"/>
    <w:bookmarkStart w:name="z1514" w:id="750"/>
    <w:p>
      <w:pPr>
        <w:spacing w:after="0"/>
        <w:ind w:left="0"/>
        <w:jc w:val="both"/>
      </w:pPr>
      <w:r>
        <w:rPr>
          <w:rFonts w:ascii="Times New Roman"/>
          <w:b w:val="false"/>
          <w:i w:val="false"/>
          <w:color w:val="000000"/>
          <w:sz w:val="28"/>
        </w:rPr>
        <w:t>
      3) наименование, номер и дата выдачи документа, на основании которого потенциальный поставщик включен в Перечень квалифицированных потенциальных поставщиков.</w:t>
      </w:r>
    </w:p>
    <w:bookmarkEnd w:id="750"/>
    <w:bookmarkStart w:name="z1515" w:id="751"/>
    <w:p>
      <w:pPr>
        <w:spacing w:after="0"/>
        <w:ind w:left="0"/>
        <w:jc w:val="both"/>
      </w:pPr>
      <w:r>
        <w:rPr>
          <w:rFonts w:ascii="Times New Roman"/>
          <w:b w:val="false"/>
          <w:i w:val="false"/>
          <w:color w:val="000000"/>
          <w:sz w:val="28"/>
        </w:rPr>
        <w:t>
      307. Потенциальные поставщики автоматически исключаются из Перечня квалифицированных потенциальных поставщиков, в случаях:</w:t>
      </w:r>
    </w:p>
    <w:bookmarkEnd w:id="751"/>
    <w:bookmarkStart w:name="z1516" w:id="752"/>
    <w:p>
      <w:pPr>
        <w:spacing w:after="0"/>
        <w:ind w:left="0"/>
        <w:jc w:val="both"/>
      </w:pPr>
      <w:r>
        <w:rPr>
          <w:rFonts w:ascii="Times New Roman"/>
          <w:b w:val="false"/>
          <w:i w:val="false"/>
          <w:color w:val="000000"/>
          <w:sz w:val="28"/>
        </w:rPr>
        <w:t>
      1) включение потенциального поставщика в реестр недобросовестных участников государственных закупок;</w:t>
      </w:r>
    </w:p>
    <w:bookmarkEnd w:id="752"/>
    <w:bookmarkStart w:name="z1517" w:id="753"/>
    <w:p>
      <w:pPr>
        <w:spacing w:after="0"/>
        <w:ind w:left="0"/>
        <w:jc w:val="both"/>
      </w:pPr>
      <w:r>
        <w:rPr>
          <w:rFonts w:ascii="Times New Roman"/>
          <w:b w:val="false"/>
          <w:i w:val="false"/>
          <w:color w:val="000000"/>
          <w:sz w:val="28"/>
        </w:rPr>
        <w:t xml:space="preserve">
      2) наличие ограничений, связанных с участием в государственных закупках, предусмотренных подпунктами 3), 4), 5), 6), 7), 8), 9) и 10) пункта 1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753"/>
    <w:bookmarkStart w:name="z1518" w:id="754"/>
    <w:p>
      <w:pPr>
        <w:spacing w:after="0"/>
        <w:ind w:left="0"/>
        <w:jc w:val="both"/>
      </w:pPr>
      <w:r>
        <w:rPr>
          <w:rFonts w:ascii="Times New Roman"/>
          <w:b w:val="false"/>
          <w:i w:val="false"/>
          <w:color w:val="000000"/>
          <w:sz w:val="28"/>
        </w:rPr>
        <w:t>
      308. При осуществлении второго этапа конкурса с предварительным квалификационным отбором используются порядок осуществления государственных закупок способом конкурса.</w:t>
      </w:r>
    </w:p>
    <w:bookmarkEnd w:id="754"/>
    <w:bookmarkStart w:name="z1519" w:id="755"/>
    <w:p>
      <w:pPr>
        <w:spacing w:after="0"/>
        <w:ind w:left="0"/>
        <w:jc w:val="left"/>
      </w:pPr>
      <w:r>
        <w:rPr>
          <w:rFonts w:ascii="Times New Roman"/>
          <w:b/>
          <w:i w:val="false"/>
          <w:color w:val="000000"/>
        </w:rPr>
        <w:t xml:space="preserve"> Глава 12. Порядок осуществления конкурса с использованием рамочных соглашений</w:t>
      </w:r>
    </w:p>
    <w:bookmarkEnd w:id="755"/>
    <w:bookmarkStart w:name="z1520" w:id="756"/>
    <w:p>
      <w:pPr>
        <w:spacing w:after="0"/>
        <w:ind w:left="0"/>
        <w:jc w:val="both"/>
      </w:pPr>
      <w:r>
        <w:rPr>
          <w:rFonts w:ascii="Times New Roman"/>
          <w:b w:val="false"/>
          <w:i w:val="false"/>
          <w:color w:val="ff0000"/>
          <w:sz w:val="28"/>
        </w:rPr>
        <w:t xml:space="preserve">
      309. Исключен приказом Министра финансов РК от 17.04.2024 </w:t>
      </w:r>
      <w:r>
        <w:rPr>
          <w:rFonts w:ascii="Times New Roman"/>
          <w:b w:val="false"/>
          <w:i w:val="false"/>
          <w:color w:val="ff0000"/>
          <w:sz w:val="28"/>
        </w:rPr>
        <w:t>№ 218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756"/>
    <w:bookmarkStart w:name="z1521" w:id="757"/>
    <w:p>
      <w:pPr>
        <w:spacing w:after="0"/>
        <w:ind w:left="0"/>
        <w:jc w:val="both"/>
      </w:pPr>
      <w:r>
        <w:rPr>
          <w:rFonts w:ascii="Times New Roman"/>
          <w:b w:val="false"/>
          <w:i w:val="false"/>
          <w:color w:val="000000"/>
          <w:sz w:val="28"/>
        </w:rPr>
        <w:t>
      310. Конкурс с использованием рамочных соглашений осуществляется в следующей последовательности:</w:t>
      </w:r>
    </w:p>
    <w:bookmarkEnd w:id="757"/>
    <w:bookmarkStart w:name="z1522" w:id="758"/>
    <w:p>
      <w:pPr>
        <w:spacing w:after="0"/>
        <w:ind w:left="0"/>
        <w:jc w:val="both"/>
      </w:pPr>
      <w:r>
        <w:rPr>
          <w:rFonts w:ascii="Times New Roman"/>
          <w:b w:val="false"/>
          <w:i w:val="false"/>
          <w:color w:val="000000"/>
          <w:sz w:val="28"/>
        </w:rPr>
        <w:t>
      1) на первом этапе единым организатором по результатам проведения централизованных государственных закупок заключается рамочное соглашение с потенциальными поставщиками, соответствующими квалификационным требованиям и требованиям конкурсной документации;</w:t>
      </w:r>
    </w:p>
    <w:bookmarkEnd w:id="758"/>
    <w:bookmarkStart w:name="z1523" w:id="759"/>
    <w:p>
      <w:pPr>
        <w:spacing w:after="0"/>
        <w:ind w:left="0"/>
        <w:jc w:val="both"/>
      </w:pPr>
      <w:r>
        <w:rPr>
          <w:rFonts w:ascii="Times New Roman"/>
          <w:b w:val="false"/>
          <w:i w:val="false"/>
          <w:color w:val="000000"/>
          <w:sz w:val="28"/>
        </w:rPr>
        <w:t xml:space="preserve">
      2) на втором этапе заказчики заключают договор о государственных закупках с участником рамочного соглашения, предложившим наименьшую цену. </w:t>
      </w:r>
    </w:p>
    <w:bookmarkEnd w:id="759"/>
    <w:bookmarkStart w:name="z1524" w:id="760"/>
    <w:p>
      <w:pPr>
        <w:spacing w:after="0"/>
        <w:ind w:left="0"/>
        <w:jc w:val="both"/>
      </w:pPr>
      <w:r>
        <w:rPr>
          <w:rFonts w:ascii="Times New Roman"/>
          <w:b w:val="false"/>
          <w:i w:val="false"/>
          <w:color w:val="000000"/>
          <w:sz w:val="28"/>
        </w:rPr>
        <w:t xml:space="preserve">
      311. Конкурс с использованием рамочных соглашений осуществляется в соответствии с конкурсной документацией по государственным закупкам способом конкурса с использованием рамочного соглашения,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7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311 – в редакции приказа Заместителя Премьер-Министра - Министра финансов РК от 26.09.2022 </w:t>
      </w:r>
      <w:r>
        <w:rPr>
          <w:rFonts w:ascii="Times New Roman"/>
          <w:b w:val="false"/>
          <w:i w:val="false"/>
          <w:color w:val="00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25" w:id="761"/>
    <w:p>
      <w:pPr>
        <w:spacing w:after="0"/>
        <w:ind w:left="0"/>
        <w:jc w:val="both"/>
      </w:pPr>
      <w:r>
        <w:rPr>
          <w:rFonts w:ascii="Times New Roman"/>
          <w:b w:val="false"/>
          <w:i w:val="false"/>
          <w:color w:val="000000"/>
          <w:sz w:val="28"/>
        </w:rPr>
        <w:t>
      312. Конкурс с использованием рамочных соглашений осуществляется едиными организаторами области (в случае централизации государственных закупок только на областном уровне), города республиканского значения и столицы, района области, города областного значения, района в городе областного значения в порядке, определенном уполномоченным органом.</w:t>
      </w:r>
    </w:p>
    <w:bookmarkEnd w:id="7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312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26" w:id="762"/>
    <w:p>
      <w:pPr>
        <w:spacing w:after="0"/>
        <w:ind w:left="0"/>
        <w:jc w:val="both"/>
      </w:pPr>
      <w:r>
        <w:rPr>
          <w:rFonts w:ascii="Times New Roman"/>
          <w:b w:val="false"/>
          <w:i w:val="false"/>
          <w:color w:val="000000"/>
          <w:sz w:val="28"/>
        </w:rPr>
        <w:t xml:space="preserve">
      313. В целях обеспечения бесперебойной деятельности заказчиков единые организаторы обеспечивают заключение рамочного соглашения до начала предстоящего финансового года. </w:t>
      </w:r>
    </w:p>
    <w:bookmarkEnd w:id="762"/>
    <w:bookmarkStart w:name="z1527" w:id="763"/>
    <w:p>
      <w:pPr>
        <w:spacing w:after="0"/>
        <w:ind w:left="0"/>
        <w:jc w:val="both"/>
      </w:pPr>
      <w:r>
        <w:rPr>
          <w:rFonts w:ascii="Times New Roman"/>
          <w:b w:val="false"/>
          <w:i w:val="false"/>
          <w:color w:val="000000"/>
          <w:sz w:val="28"/>
        </w:rPr>
        <w:t xml:space="preserve">
      В случаях отсутствия рамочного соглашения, заказчики осуществляют государственные закупки товаров, работ, услуг, включенных в соответствующий перечень, по которым государственные закупки осуществляются способом конкурса с использованием рамочного соглашения, в порядке, определенном </w:t>
      </w:r>
      <w:r>
        <w:rPr>
          <w:rFonts w:ascii="Times New Roman"/>
          <w:b w:val="false"/>
          <w:i w:val="false"/>
          <w:color w:val="000000"/>
          <w:sz w:val="28"/>
        </w:rPr>
        <w:t>Законом</w:t>
      </w:r>
      <w:r>
        <w:rPr>
          <w:rFonts w:ascii="Times New Roman"/>
          <w:b w:val="false"/>
          <w:i w:val="false"/>
          <w:color w:val="000000"/>
          <w:sz w:val="28"/>
        </w:rPr>
        <w:t xml:space="preserve">. </w:t>
      </w:r>
    </w:p>
    <w:bookmarkEnd w:id="763"/>
    <w:bookmarkStart w:name="z1528" w:id="764"/>
    <w:p>
      <w:pPr>
        <w:spacing w:after="0"/>
        <w:ind w:left="0"/>
        <w:jc w:val="both"/>
      </w:pPr>
      <w:r>
        <w:rPr>
          <w:rFonts w:ascii="Times New Roman"/>
          <w:b w:val="false"/>
          <w:i w:val="false"/>
          <w:color w:val="000000"/>
          <w:sz w:val="28"/>
        </w:rPr>
        <w:t>
      314. Общее количество участников рамочного соглашения является ограниченным, которое не превышает десяти.</w:t>
      </w:r>
    </w:p>
    <w:bookmarkEnd w:id="7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314 - в редакции приказа Министра финансов РК от 17.04.2024 </w:t>
      </w:r>
      <w:r>
        <w:rPr>
          <w:rFonts w:ascii="Times New Roman"/>
          <w:b w:val="false"/>
          <w:i w:val="false"/>
          <w:color w:val="000000"/>
          <w:sz w:val="28"/>
        </w:rPr>
        <w:t>№ 218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68" w:id="765"/>
    <w:p>
      <w:pPr>
        <w:spacing w:after="0"/>
        <w:ind w:left="0"/>
        <w:jc w:val="both"/>
      </w:pPr>
      <w:r>
        <w:rPr>
          <w:rFonts w:ascii="Times New Roman"/>
          <w:b w:val="false"/>
          <w:i w:val="false"/>
          <w:color w:val="000000"/>
          <w:sz w:val="28"/>
        </w:rPr>
        <w:t>
      315. Если количество потенциальных поставщиков, признанных соответствующими квалификационным требованиям и требованиям конкурсной документации, превышает десяти, участником рамочного соглашения признается потенциальный поставщик, имеющий больший показатель финансовой устойчивости потенциального поставщика, определяемый веб-порталом автоматически согласно данным информационных систем органов государственных доходов.</w:t>
      </w:r>
    </w:p>
    <w:bookmarkEnd w:id="765"/>
    <w:p>
      <w:pPr>
        <w:spacing w:after="0"/>
        <w:ind w:left="0"/>
        <w:jc w:val="both"/>
      </w:pPr>
      <w:r>
        <w:rPr>
          <w:rFonts w:ascii="Times New Roman"/>
          <w:b w:val="false"/>
          <w:i w:val="false"/>
          <w:color w:val="000000"/>
          <w:sz w:val="28"/>
        </w:rPr>
        <w:t>
      При равенстве показателей финансовой устойчивости участником рамочного соглашения признается участник конкурса, заявка на участие, которого поступила ранее заявок на участие в конкурсе других потенциальных поставщиков.</w:t>
      </w:r>
    </w:p>
    <w:p>
      <w:pPr>
        <w:spacing w:after="0"/>
        <w:ind w:left="0"/>
        <w:jc w:val="both"/>
      </w:pPr>
      <w:r>
        <w:rPr>
          <w:rFonts w:ascii="Times New Roman"/>
          <w:b w:val="false"/>
          <w:i w:val="false"/>
          <w:color w:val="000000"/>
          <w:sz w:val="28"/>
        </w:rPr>
        <w:t>
      Для целей осуществления конкурса с использованием рамочного соглашения расчет показателя финансовой устойчивости потенциального поставщика определяется веб-порталом автоматически согласно данным информационных систем органов государственных доходов в порядке, определенном приложением 2 к конкурсной документации по государственным закупкам способом конкурса с использованием рамочного соглашения.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315 - в редакции приказа Министра финансов РК от 17.04.2024 </w:t>
      </w:r>
      <w:r>
        <w:rPr>
          <w:rFonts w:ascii="Times New Roman"/>
          <w:b w:val="false"/>
          <w:i w:val="false"/>
          <w:color w:val="000000"/>
          <w:sz w:val="28"/>
        </w:rPr>
        <w:t>№ 218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31" w:id="76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316. Рамочное соглашение заключается сроком на один финансовый год, согласно </w:t>
      </w:r>
      <w:r>
        <w:rPr>
          <w:rFonts w:ascii="Times New Roman"/>
          <w:b w:val="false"/>
          <w:i w:val="false"/>
          <w:color w:val="000000"/>
          <w:sz w:val="28"/>
        </w:rPr>
        <w:t>приложению 7</w:t>
      </w:r>
      <w:r>
        <w:rPr>
          <w:rFonts w:ascii="Times New Roman"/>
          <w:b w:val="false"/>
          <w:i w:val="false"/>
          <w:color w:val="000000"/>
          <w:sz w:val="28"/>
        </w:rPr>
        <w:t xml:space="preserve"> к конкурсной документации по государственным закупкам способом конкурса с использованием рамочного соглашения.</w:t>
      </w:r>
    </w:p>
    <w:bookmarkEnd w:id="766"/>
    <w:bookmarkStart w:name="z4172" w:id="767"/>
    <w:p>
      <w:pPr>
        <w:spacing w:after="0"/>
        <w:ind w:left="0"/>
        <w:jc w:val="both"/>
      </w:pPr>
      <w:r>
        <w:rPr>
          <w:rFonts w:ascii="Times New Roman"/>
          <w:b w:val="false"/>
          <w:i w:val="false"/>
          <w:color w:val="000000"/>
          <w:sz w:val="28"/>
        </w:rPr>
        <w:t>
      В целях повышения эффективности, а также обеспечения бесперебойной деятельности рамочное соглашение заключается на срок более одного года, но не более трех лет.</w:t>
      </w:r>
    </w:p>
    <w:bookmarkEnd w:id="7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316 – в редакции приказа Заместителя Премьер-Министра - Министра финансов РК от 26.09.2022 </w:t>
      </w:r>
      <w:r>
        <w:rPr>
          <w:rFonts w:ascii="Times New Roman"/>
          <w:b w:val="false"/>
          <w:i w:val="false"/>
          <w:color w:val="00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32" w:id="768"/>
    <w:p>
      <w:pPr>
        <w:spacing w:after="0"/>
        <w:ind w:left="0"/>
        <w:jc w:val="both"/>
      </w:pPr>
      <w:r>
        <w:rPr>
          <w:rFonts w:ascii="Times New Roman"/>
          <w:b w:val="false"/>
          <w:i w:val="false"/>
          <w:color w:val="000000"/>
          <w:sz w:val="28"/>
        </w:rPr>
        <w:t>
      317. При осуществлении первого этапа конкурса с использованием рамочного соглашения используется порядок осуществления государственных закупок способом конкурса с учетом особенностей, предусмотренных настоящей главой.</w:t>
      </w:r>
    </w:p>
    <w:bookmarkEnd w:id="768"/>
    <w:bookmarkStart w:name="z1533" w:id="769"/>
    <w:p>
      <w:pPr>
        <w:spacing w:after="0"/>
        <w:ind w:left="0"/>
        <w:jc w:val="both"/>
      </w:pPr>
      <w:r>
        <w:rPr>
          <w:rFonts w:ascii="Times New Roman"/>
          <w:b w:val="false"/>
          <w:i w:val="false"/>
          <w:color w:val="000000"/>
          <w:sz w:val="28"/>
        </w:rPr>
        <w:t>
      318. При осуществлении второго этапа конкурса с использованием рамочного соглашения, заказчики посредством веб-портала направляют участникам, заключившим рамочное соглашение с единым организатором (по месту поставки товаров, выполнения работ, оказания услуг), запрос о предоставлении конкурсного ценового предложения по форме, согласно приложению 8 к конкурсной документации по государственным закупкам способом конкурса с использованием рамочного соглашения, в котором указываются условия поставки товара, выполнения работ и оказания услуг.</w:t>
      </w:r>
    </w:p>
    <w:bookmarkEnd w:id="7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318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34" w:id="770"/>
    <w:p>
      <w:pPr>
        <w:spacing w:after="0"/>
        <w:ind w:left="0"/>
        <w:jc w:val="both"/>
      </w:pPr>
      <w:r>
        <w:rPr>
          <w:rFonts w:ascii="Times New Roman"/>
          <w:b w:val="false"/>
          <w:i w:val="false"/>
          <w:color w:val="000000"/>
          <w:sz w:val="28"/>
        </w:rPr>
        <w:t>
      319. Участники рамочного соглашения в течение двух рабочих дней со дня направления запроса о предоставлении конкурсного ценового предложения направляют заказчику посредством веб-портала замечания к технической спецификации или запрос о ее разъяснении.</w:t>
      </w:r>
    </w:p>
    <w:bookmarkEnd w:id="7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319 – в редакции приказа Заместителя Премьер-Министра - Министра финансов РК от 26.09.2022 </w:t>
      </w:r>
      <w:r>
        <w:rPr>
          <w:rFonts w:ascii="Times New Roman"/>
          <w:b w:val="false"/>
          <w:i w:val="false"/>
          <w:color w:val="00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43" w:id="77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320. При наличии замечаний, а также запросов о разъяснении технической спецификации, заказчик в течение двух рабочих дней со дня истечения срока, указанного в пункте 319 настоящих Правил, принимает одно из следующих решений: </w:t>
      </w:r>
    </w:p>
    <w:bookmarkEnd w:id="771"/>
    <w:bookmarkStart w:name="z4174" w:id="772"/>
    <w:p>
      <w:pPr>
        <w:spacing w:after="0"/>
        <w:ind w:left="0"/>
        <w:jc w:val="both"/>
      </w:pPr>
      <w:r>
        <w:rPr>
          <w:rFonts w:ascii="Times New Roman"/>
          <w:b w:val="false"/>
          <w:i w:val="false"/>
          <w:color w:val="000000"/>
          <w:sz w:val="28"/>
        </w:rPr>
        <w:t>
      1) вносит изменения и (или) дополнения в техническую спецификацию;</w:t>
      </w:r>
    </w:p>
    <w:bookmarkEnd w:id="772"/>
    <w:bookmarkStart w:name="z4175" w:id="773"/>
    <w:p>
      <w:pPr>
        <w:spacing w:after="0"/>
        <w:ind w:left="0"/>
        <w:jc w:val="both"/>
      </w:pPr>
      <w:r>
        <w:rPr>
          <w:rFonts w:ascii="Times New Roman"/>
          <w:b w:val="false"/>
          <w:i w:val="false"/>
          <w:color w:val="000000"/>
          <w:sz w:val="28"/>
        </w:rPr>
        <w:t>
      2) отклоняет замечания с указанием обоснований причин их отклонения;</w:t>
      </w:r>
    </w:p>
    <w:bookmarkEnd w:id="773"/>
    <w:bookmarkStart w:name="z4176" w:id="774"/>
    <w:p>
      <w:pPr>
        <w:spacing w:after="0"/>
        <w:ind w:left="0"/>
        <w:jc w:val="both"/>
      </w:pPr>
      <w:r>
        <w:rPr>
          <w:rFonts w:ascii="Times New Roman"/>
          <w:b w:val="false"/>
          <w:i w:val="false"/>
          <w:color w:val="000000"/>
          <w:sz w:val="28"/>
        </w:rPr>
        <w:t>
      3) дает разъяснения технической спецификации.</w:t>
      </w:r>
    </w:p>
    <w:bookmarkEnd w:id="7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320 – в редакции приказа Заместителя Премьер-Министра - Министра финансов РК от 26.09.2022 </w:t>
      </w:r>
      <w:r>
        <w:rPr>
          <w:rFonts w:ascii="Times New Roman"/>
          <w:b w:val="false"/>
          <w:i w:val="false"/>
          <w:color w:val="00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77" w:id="775"/>
    <w:p>
      <w:pPr>
        <w:spacing w:after="0"/>
        <w:ind w:left="0"/>
        <w:jc w:val="both"/>
      </w:pPr>
      <w:r>
        <w:rPr>
          <w:rFonts w:ascii="Times New Roman"/>
          <w:b w:val="false"/>
          <w:i w:val="false"/>
          <w:color w:val="000000"/>
          <w:sz w:val="28"/>
        </w:rPr>
        <w:t xml:space="preserve">
      320-1. Заказчик не позднее одного рабочего дня со дня принятия решения, указанного в </w:t>
      </w:r>
      <w:r>
        <w:rPr>
          <w:rFonts w:ascii="Times New Roman"/>
          <w:b w:val="false"/>
          <w:i w:val="false"/>
          <w:color w:val="000000"/>
          <w:sz w:val="28"/>
        </w:rPr>
        <w:t>пункте 320</w:t>
      </w:r>
      <w:r>
        <w:rPr>
          <w:rFonts w:ascii="Times New Roman"/>
          <w:b w:val="false"/>
          <w:i w:val="false"/>
          <w:color w:val="000000"/>
          <w:sz w:val="28"/>
        </w:rPr>
        <w:t xml:space="preserve"> настоящих Правил, размещает на веб-портале протокол рассмотрения замечаний к технической спецификации заказчика, согласно </w:t>
      </w:r>
      <w:r>
        <w:rPr>
          <w:rFonts w:ascii="Times New Roman"/>
          <w:b w:val="false"/>
          <w:i w:val="false"/>
          <w:color w:val="000000"/>
          <w:sz w:val="28"/>
        </w:rPr>
        <w:t>приложению 12</w:t>
      </w:r>
      <w:r>
        <w:rPr>
          <w:rFonts w:ascii="Times New Roman"/>
          <w:b w:val="false"/>
          <w:i w:val="false"/>
          <w:color w:val="000000"/>
          <w:sz w:val="28"/>
        </w:rPr>
        <w:t xml:space="preserve"> к конкурсной документации по государственным закупкам способом конкурса с использованием рамочного соглашения.</w:t>
      </w:r>
    </w:p>
    <w:bookmarkEnd w:id="7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12 дополнена пунктом 320-1 в соответствии с приказом Заместителя Премьер-Министра - Министра финансов РК от 26.09.2022 </w:t>
      </w:r>
      <w:r>
        <w:rPr>
          <w:rFonts w:ascii="Times New Roman"/>
          <w:b w:val="false"/>
          <w:i w:val="false"/>
          <w:color w:val="00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78" w:id="776"/>
    <w:p>
      <w:pPr>
        <w:spacing w:after="0"/>
        <w:ind w:left="0"/>
        <w:jc w:val="both"/>
      </w:pPr>
      <w:r>
        <w:rPr>
          <w:rFonts w:ascii="Times New Roman"/>
          <w:b w:val="false"/>
          <w:i w:val="false"/>
          <w:color w:val="000000"/>
          <w:sz w:val="28"/>
        </w:rPr>
        <w:t>
      320-2. Протокол рассмотрения замечаний к технической спецификации размещается в рабочие дни в рабочее время (с 09.00 до 18:00 по времени города Астаны).</w:t>
      </w:r>
    </w:p>
    <w:bookmarkEnd w:id="776"/>
    <w:p>
      <w:pPr>
        <w:spacing w:after="0"/>
        <w:ind w:left="0"/>
        <w:jc w:val="both"/>
      </w:pPr>
      <w:r>
        <w:rPr>
          <w:rFonts w:ascii="Times New Roman"/>
          <w:b w:val="false"/>
          <w:i w:val="false"/>
          <w:color w:val="000000"/>
          <w:sz w:val="28"/>
        </w:rPr>
        <w:t>
      При этом, прием конкурсных ценовых предложений осуществляется на следующий рабочий день (с 09.00 по времени города Астаны) после дня размещения протокола рассмотрения замечаний к технической спецификации.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12 дополнена пунктом 320-2 в соответствии с приказом Заместителя Премьер-Министра - Министра финансов РК от 26.09.2022 </w:t>
      </w:r>
      <w:r>
        <w:rPr>
          <w:rFonts w:ascii="Times New Roman"/>
          <w:b w:val="false"/>
          <w:i w:val="false"/>
          <w:color w:val="00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финансов РК от 17.04.2024 </w:t>
      </w:r>
      <w:r>
        <w:rPr>
          <w:rFonts w:ascii="Times New Roman"/>
          <w:b w:val="false"/>
          <w:i w:val="false"/>
          <w:color w:val="000000"/>
          <w:sz w:val="28"/>
        </w:rPr>
        <w:t>№ 218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80" w:id="777"/>
    <w:p>
      <w:pPr>
        <w:spacing w:after="0"/>
        <w:ind w:left="0"/>
        <w:jc w:val="both"/>
      </w:pPr>
      <w:r>
        <w:rPr>
          <w:rFonts w:ascii="Times New Roman"/>
          <w:b w:val="false"/>
          <w:i w:val="false"/>
          <w:color w:val="000000"/>
          <w:sz w:val="28"/>
        </w:rPr>
        <w:t xml:space="preserve">
      320-3. Конкурсное ценовое предложение представляется участником рамочного соглашения в течение двух рабочих дней со дня размещения протокола рассмотрения замечаний к технической спецификации, согласно </w:t>
      </w:r>
      <w:r>
        <w:rPr>
          <w:rFonts w:ascii="Times New Roman"/>
          <w:b w:val="false"/>
          <w:i w:val="false"/>
          <w:color w:val="000000"/>
          <w:sz w:val="28"/>
        </w:rPr>
        <w:t>приложению 13</w:t>
      </w:r>
      <w:r>
        <w:rPr>
          <w:rFonts w:ascii="Times New Roman"/>
          <w:b w:val="false"/>
          <w:i w:val="false"/>
          <w:color w:val="000000"/>
          <w:sz w:val="28"/>
        </w:rPr>
        <w:t xml:space="preserve"> к конкурсной документации по государственным закупкам способом конкурса с использованием рамочного соглашения.</w:t>
      </w:r>
    </w:p>
    <w:bookmarkEnd w:id="7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12 дополнена пунктом 320-3 в соответствии с приказом Заместителя Премьер-Министра - Министра финансов РК от 26.09.2022 </w:t>
      </w:r>
      <w:r>
        <w:rPr>
          <w:rFonts w:ascii="Times New Roman"/>
          <w:b w:val="false"/>
          <w:i w:val="false"/>
          <w:color w:val="00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44" w:id="778"/>
    <w:p>
      <w:pPr>
        <w:spacing w:after="0"/>
        <w:ind w:left="0"/>
        <w:jc w:val="both"/>
      </w:pPr>
      <w:r>
        <w:rPr>
          <w:rFonts w:ascii="Times New Roman"/>
          <w:b w:val="false"/>
          <w:i w:val="false"/>
          <w:color w:val="000000"/>
          <w:sz w:val="28"/>
        </w:rPr>
        <w:t xml:space="preserve">
      321. Конкурсное ценовое предложение участника рамочного соглашения является формой выражения его согласия с требованиями и условиями осуществления государственных закупок, установленными заказчиком. </w:t>
      </w:r>
    </w:p>
    <w:bookmarkEnd w:id="7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321 – в редакции приказа Заместителя Премьер-Министра - Министра финансов РК от 26.09.2022 </w:t>
      </w:r>
      <w:r>
        <w:rPr>
          <w:rFonts w:ascii="Times New Roman"/>
          <w:b w:val="false"/>
          <w:i w:val="false"/>
          <w:color w:val="00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45" w:id="77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322. Договор заключается с участником рамочного соглашения, цена которого является наименьшей.</w:t>
      </w:r>
    </w:p>
    <w:bookmarkEnd w:id="779"/>
    <w:bookmarkStart w:name="z4182" w:id="780"/>
    <w:p>
      <w:pPr>
        <w:spacing w:after="0"/>
        <w:ind w:left="0"/>
        <w:jc w:val="both"/>
      </w:pPr>
      <w:r>
        <w:rPr>
          <w:rFonts w:ascii="Times New Roman"/>
          <w:b w:val="false"/>
          <w:i w:val="false"/>
          <w:color w:val="000000"/>
          <w:sz w:val="28"/>
        </w:rPr>
        <w:t>
      При равенстве конкурсных ценовых предложений участников рамочного соглашения победителем признается участник конкурса, заявка на участие, которого поступила ранее заявок на участие в конкурсе других участников рамочного соглашения.</w:t>
      </w:r>
    </w:p>
    <w:bookmarkEnd w:id="780"/>
    <w:bookmarkStart w:name="z4183" w:id="781"/>
    <w:p>
      <w:pPr>
        <w:spacing w:after="0"/>
        <w:ind w:left="0"/>
        <w:jc w:val="both"/>
      </w:pPr>
      <w:r>
        <w:rPr>
          <w:rFonts w:ascii="Times New Roman"/>
          <w:b w:val="false"/>
          <w:i w:val="false"/>
          <w:color w:val="000000"/>
          <w:sz w:val="28"/>
        </w:rPr>
        <w:t xml:space="preserve">
      Договор заключается в порядке, определенном Законом и настоящими Правилами. </w:t>
      </w:r>
    </w:p>
    <w:bookmarkEnd w:id="7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322 – в редакции приказа Заместителя Премьер-Министра - Министра финансов РК от 26.09.2022 </w:t>
      </w:r>
      <w:r>
        <w:rPr>
          <w:rFonts w:ascii="Times New Roman"/>
          <w:b w:val="false"/>
          <w:i w:val="false"/>
          <w:color w:val="00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48" w:id="78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323. При наличии ограничений, связанных с участием в государственных закупках, предусмотренных подпунктами 3), 4), 5), 6) и 8) пункта 1 </w:t>
      </w:r>
      <w:r>
        <w:rPr>
          <w:rFonts w:ascii="Times New Roman"/>
          <w:b w:val="false"/>
          <w:i w:val="false"/>
          <w:color w:val="000000"/>
          <w:sz w:val="28"/>
        </w:rPr>
        <w:t>статьи 6</w:t>
      </w:r>
      <w:r>
        <w:rPr>
          <w:rFonts w:ascii="Times New Roman"/>
          <w:b w:val="false"/>
          <w:i w:val="false"/>
          <w:color w:val="000000"/>
          <w:sz w:val="28"/>
        </w:rPr>
        <w:t xml:space="preserve"> Закона, данные потенциальные поставщики не допускаются к участию второго этапа конкурса с использованием рамочного соглашения.</w:t>
      </w:r>
    </w:p>
    <w:bookmarkEnd w:id="7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323 - в редакции приказа Заместителя Премьер-Министра - Министра финансов РК от 04.10.2023 </w:t>
      </w:r>
      <w:r>
        <w:rPr>
          <w:rFonts w:ascii="Times New Roman"/>
          <w:b w:val="false"/>
          <w:i w:val="false"/>
          <w:color w:val="000000"/>
          <w:sz w:val="28"/>
        </w:rPr>
        <w:t>№ 1049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51" w:id="78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324. Первый этап конкурса с использованием рамочного соглашения признается несостоявшимся по одному из следующих оснований:</w:t>
      </w:r>
    </w:p>
    <w:bookmarkEnd w:id="783"/>
    <w:bookmarkStart w:name="z4186" w:id="784"/>
    <w:p>
      <w:pPr>
        <w:spacing w:after="0"/>
        <w:ind w:left="0"/>
        <w:jc w:val="both"/>
      </w:pPr>
      <w:r>
        <w:rPr>
          <w:rFonts w:ascii="Times New Roman"/>
          <w:b w:val="false"/>
          <w:i w:val="false"/>
          <w:color w:val="000000"/>
          <w:sz w:val="28"/>
        </w:rPr>
        <w:t>
      1) отсутствия представленных заявок на участие в конкурсе;</w:t>
      </w:r>
    </w:p>
    <w:bookmarkEnd w:id="784"/>
    <w:bookmarkStart w:name="z4187" w:id="785"/>
    <w:p>
      <w:pPr>
        <w:spacing w:after="0"/>
        <w:ind w:left="0"/>
        <w:jc w:val="both"/>
      </w:pPr>
      <w:r>
        <w:rPr>
          <w:rFonts w:ascii="Times New Roman"/>
          <w:b w:val="false"/>
          <w:i w:val="false"/>
          <w:color w:val="000000"/>
          <w:sz w:val="28"/>
        </w:rPr>
        <w:t>
      2) представление одной заявки на участие в конкурсе, признанной не соответствующей квалификационным требованиям и (или) требованиям конкурсной документации;</w:t>
      </w:r>
    </w:p>
    <w:bookmarkEnd w:id="785"/>
    <w:bookmarkStart w:name="z4188" w:id="786"/>
    <w:p>
      <w:pPr>
        <w:spacing w:after="0"/>
        <w:ind w:left="0"/>
        <w:jc w:val="both"/>
      </w:pPr>
      <w:r>
        <w:rPr>
          <w:rFonts w:ascii="Times New Roman"/>
          <w:b w:val="false"/>
          <w:i w:val="false"/>
          <w:color w:val="000000"/>
          <w:sz w:val="28"/>
        </w:rPr>
        <w:t xml:space="preserve">
      3) если к участию в конкурсе не допущен ни один потенциальный поставщик. </w:t>
      </w:r>
    </w:p>
    <w:bookmarkEnd w:id="786"/>
    <w:bookmarkStart w:name="z4189" w:id="787"/>
    <w:p>
      <w:pPr>
        <w:spacing w:after="0"/>
        <w:ind w:left="0"/>
        <w:jc w:val="both"/>
      </w:pPr>
      <w:r>
        <w:rPr>
          <w:rFonts w:ascii="Times New Roman"/>
          <w:b w:val="false"/>
          <w:i w:val="false"/>
          <w:color w:val="000000"/>
          <w:sz w:val="28"/>
        </w:rPr>
        <w:t>
      При признании первого этап конкурса с использованием рамочного соглашения несостоявшимся, единый организатор принимает одно из следующих решений:</w:t>
      </w:r>
    </w:p>
    <w:bookmarkEnd w:id="787"/>
    <w:bookmarkStart w:name="z4190" w:id="788"/>
    <w:p>
      <w:pPr>
        <w:spacing w:after="0"/>
        <w:ind w:left="0"/>
        <w:jc w:val="both"/>
      </w:pPr>
      <w:r>
        <w:rPr>
          <w:rFonts w:ascii="Times New Roman"/>
          <w:b w:val="false"/>
          <w:i w:val="false"/>
          <w:color w:val="000000"/>
          <w:sz w:val="28"/>
        </w:rPr>
        <w:t>
      1) о повторном проведении первого этапа конкурса с использованием рамочного соглашения;</w:t>
      </w:r>
    </w:p>
    <w:bookmarkEnd w:id="788"/>
    <w:bookmarkStart w:name="z4191" w:id="789"/>
    <w:p>
      <w:pPr>
        <w:spacing w:after="0"/>
        <w:ind w:left="0"/>
        <w:jc w:val="both"/>
      </w:pPr>
      <w:r>
        <w:rPr>
          <w:rFonts w:ascii="Times New Roman"/>
          <w:b w:val="false"/>
          <w:i w:val="false"/>
          <w:color w:val="000000"/>
          <w:sz w:val="28"/>
        </w:rPr>
        <w:t>
      2) об изменении конкурсной документации и повторном проведении первого этапа конкурса с использованием рамочного соглашения.</w:t>
      </w:r>
    </w:p>
    <w:bookmarkEnd w:id="789"/>
    <w:bookmarkStart w:name="z4192" w:id="790"/>
    <w:p>
      <w:pPr>
        <w:spacing w:after="0"/>
        <w:ind w:left="0"/>
        <w:jc w:val="both"/>
      </w:pPr>
      <w:r>
        <w:rPr>
          <w:rFonts w:ascii="Times New Roman"/>
          <w:b w:val="false"/>
          <w:i w:val="false"/>
          <w:color w:val="000000"/>
          <w:sz w:val="28"/>
        </w:rPr>
        <w:t xml:space="preserve">
      Второй этап конкурса с использованием рамочного соглашения признается несостоявшимся при отсутствии представленных конкурсных ценовых предложений. </w:t>
      </w:r>
    </w:p>
    <w:bookmarkEnd w:id="790"/>
    <w:bookmarkStart w:name="z4193" w:id="791"/>
    <w:p>
      <w:pPr>
        <w:spacing w:after="0"/>
        <w:ind w:left="0"/>
        <w:jc w:val="both"/>
      </w:pPr>
      <w:r>
        <w:rPr>
          <w:rFonts w:ascii="Times New Roman"/>
          <w:b w:val="false"/>
          <w:i w:val="false"/>
          <w:color w:val="000000"/>
          <w:sz w:val="28"/>
        </w:rPr>
        <w:t xml:space="preserve">
      При признании второго этапа конкурса с использованием рамочного соглашения несостоявшимся, заказчики осуществляют такие государственные закупки иными способами, определенными </w:t>
      </w:r>
      <w:r>
        <w:rPr>
          <w:rFonts w:ascii="Times New Roman"/>
          <w:b w:val="false"/>
          <w:i w:val="false"/>
          <w:color w:val="000000"/>
          <w:sz w:val="28"/>
        </w:rPr>
        <w:t>статьей 13</w:t>
      </w:r>
      <w:r>
        <w:rPr>
          <w:rFonts w:ascii="Times New Roman"/>
          <w:b w:val="false"/>
          <w:i w:val="false"/>
          <w:color w:val="000000"/>
          <w:sz w:val="28"/>
        </w:rPr>
        <w:t xml:space="preserve"> Закон.</w:t>
      </w:r>
    </w:p>
    <w:bookmarkEnd w:id="7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324 – в редакции приказа Заместителя Премьер-Министра - Министра финансов РК от 26.09.2022 </w:t>
      </w:r>
      <w:r>
        <w:rPr>
          <w:rFonts w:ascii="Times New Roman"/>
          <w:b w:val="false"/>
          <w:i w:val="false"/>
          <w:color w:val="00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61" w:id="792"/>
    <w:p>
      <w:pPr>
        <w:spacing w:after="0"/>
        <w:ind w:left="0"/>
        <w:jc w:val="both"/>
      </w:pPr>
      <w:r>
        <w:rPr>
          <w:rFonts w:ascii="Times New Roman"/>
          <w:b w:val="false"/>
          <w:i w:val="false"/>
          <w:color w:val="000000"/>
          <w:sz w:val="28"/>
        </w:rPr>
        <w:t>
      324-1. При принятии заказчиком решения об осуществлении государственных закупок способом конкурса с использованием рамочных соглашений, такие закупки осуществляются по перечню товаров, работ, услуг, утвержденному уполномоченным органом.</w:t>
      </w:r>
    </w:p>
    <w:bookmarkEnd w:id="7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324-1 в соответствии с приказом Министра финансов РК от 17.04.2024 </w:t>
      </w:r>
      <w:r>
        <w:rPr>
          <w:rFonts w:ascii="Times New Roman"/>
          <w:b w:val="false"/>
          <w:i w:val="false"/>
          <w:color w:val="000000"/>
          <w:sz w:val="28"/>
        </w:rPr>
        <w:t>№ 218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52" w:id="793"/>
    <w:p>
      <w:pPr>
        <w:spacing w:after="0"/>
        <w:ind w:left="0"/>
        <w:jc w:val="left"/>
      </w:pPr>
      <w:r>
        <w:rPr>
          <w:rFonts w:ascii="Times New Roman"/>
          <w:b/>
          <w:i w:val="false"/>
          <w:color w:val="000000"/>
        </w:rPr>
        <w:t xml:space="preserve"> Глава 13. Порядок осуществления конкурса с использованием рейтингово-бальной системы</w:t>
      </w:r>
    </w:p>
    <w:bookmarkEnd w:id="793"/>
    <w:bookmarkStart w:name="z1553" w:id="794"/>
    <w:p>
      <w:pPr>
        <w:spacing w:after="0"/>
        <w:ind w:left="0"/>
        <w:jc w:val="both"/>
      </w:pPr>
      <w:r>
        <w:rPr>
          <w:rFonts w:ascii="Times New Roman"/>
          <w:b w:val="false"/>
          <w:i w:val="false"/>
          <w:color w:val="000000"/>
          <w:sz w:val="28"/>
        </w:rPr>
        <w:t>
      325. Конкурс с использованием рейтингово-бальной системы осуществляются по перечню товаров, работ, услуг, утвержденному уполномоченным органом.</w:t>
      </w:r>
    </w:p>
    <w:bookmarkEnd w:id="794"/>
    <w:bookmarkStart w:name="z1554" w:id="795"/>
    <w:p>
      <w:pPr>
        <w:spacing w:after="0"/>
        <w:ind w:left="0"/>
        <w:jc w:val="both"/>
      </w:pPr>
      <w:r>
        <w:rPr>
          <w:rFonts w:ascii="Times New Roman"/>
          <w:b w:val="false"/>
          <w:i w:val="false"/>
          <w:color w:val="000000"/>
          <w:sz w:val="28"/>
        </w:rPr>
        <w:t>
      326. Конкурс с использованием рейтингово-бальной системы осуществляются в соответствии с настоящими Правилами с учетом особенностей, предусмотренных настоящей главой.</w:t>
      </w:r>
    </w:p>
    <w:bookmarkEnd w:id="795"/>
    <w:bookmarkStart w:name="z1555" w:id="796"/>
    <w:p>
      <w:pPr>
        <w:spacing w:after="0"/>
        <w:ind w:left="0"/>
        <w:jc w:val="both"/>
      </w:pPr>
      <w:r>
        <w:rPr>
          <w:rFonts w:ascii="Times New Roman"/>
          <w:b w:val="false"/>
          <w:i w:val="false"/>
          <w:color w:val="000000"/>
          <w:sz w:val="28"/>
        </w:rPr>
        <w:t xml:space="preserve">
      327. Конкурсная комиссия по государственным закупкам способом конкурса с использованием рейтингово-бальной системы не создается. </w:t>
      </w:r>
    </w:p>
    <w:bookmarkEnd w:id="796"/>
    <w:bookmarkStart w:name="z1556" w:id="797"/>
    <w:p>
      <w:pPr>
        <w:spacing w:after="0"/>
        <w:ind w:left="0"/>
        <w:jc w:val="both"/>
      </w:pPr>
      <w:r>
        <w:rPr>
          <w:rFonts w:ascii="Times New Roman"/>
          <w:b w:val="false"/>
          <w:i w:val="false"/>
          <w:color w:val="000000"/>
          <w:sz w:val="28"/>
        </w:rPr>
        <w:t>
      328. По истечении срока представления заявок на участие в конкурсе с использованием рейтингово-балльной системы веб-порталом автоматически формируется и размещается протокол об итогах государственных закупок способом конкурса с использованием рейтингово-балльной системы, согласно приложению 10-1 к настоящим Правилам.</w:t>
      </w:r>
    </w:p>
    <w:bookmarkEnd w:id="7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328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57" w:id="798"/>
    <w:p>
      <w:pPr>
        <w:spacing w:after="0"/>
        <w:ind w:left="0"/>
        <w:jc w:val="both"/>
      </w:pPr>
      <w:r>
        <w:rPr>
          <w:rFonts w:ascii="Times New Roman"/>
          <w:b w:val="false"/>
          <w:i w:val="false"/>
          <w:color w:val="000000"/>
          <w:sz w:val="28"/>
        </w:rPr>
        <w:t>
      329. Веб-портал автоматически сопоставляет конкурсные ценовые предложения и критерии, влияющие на конкурсное ценовое предложение и определяет победителя.</w:t>
      </w:r>
    </w:p>
    <w:bookmarkEnd w:id="798"/>
    <w:bookmarkStart w:name="z1558" w:id="799"/>
    <w:p>
      <w:pPr>
        <w:spacing w:after="0"/>
        <w:ind w:left="0"/>
        <w:jc w:val="both"/>
      </w:pPr>
      <w:r>
        <w:rPr>
          <w:rFonts w:ascii="Times New Roman"/>
          <w:b w:val="false"/>
          <w:i w:val="false"/>
          <w:color w:val="000000"/>
          <w:sz w:val="28"/>
        </w:rPr>
        <w:t>
      330. Порядок определения победителя и участника конкурса, занявшего второе место, определяется настоящими Правилами.</w:t>
      </w:r>
    </w:p>
    <w:bookmarkEnd w:id="799"/>
    <w:bookmarkStart w:name="z1559" w:id="800"/>
    <w:p>
      <w:pPr>
        <w:spacing w:after="0"/>
        <w:ind w:left="0"/>
        <w:jc w:val="both"/>
      </w:pPr>
      <w:r>
        <w:rPr>
          <w:rFonts w:ascii="Times New Roman"/>
          <w:b w:val="false"/>
          <w:i w:val="false"/>
          <w:color w:val="000000"/>
          <w:sz w:val="28"/>
        </w:rPr>
        <w:t xml:space="preserve">
      331. Критерии, влияющие на конкурсное ценовое предложение и их расчет, определяются настоящими Правилами. </w:t>
      </w:r>
    </w:p>
    <w:bookmarkEnd w:id="800"/>
    <w:bookmarkStart w:name="z1560" w:id="801"/>
    <w:p>
      <w:pPr>
        <w:spacing w:after="0"/>
        <w:ind w:left="0"/>
        <w:jc w:val="both"/>
      </w:pPr>
      <w:r>
        <w:rPr>
          <w:rFonts w:ascii="Times New Roman"/>
          <w:b w:val="false"/>
          <w:i w:val="false"/>
          <w:color w:val="000000"/>
          <w:sz w:val="28"/>
        </w:rPr>
        <w:t xml:space="preserve">
      332. Требования, предъявляемые к конкурсной документации, предварительному обсуждению, извещению, заявке на участие в конкурсе, ее обеспечению, заключению, изменению и исполнению договора, с учетом особенностей, установленных настоящей главой, определяются по правилам пунктов 1, 2, 3 и 5 </w:t>
      </w:r>
      <w:r>
        <w:rPr>
          <w:rFonts w:ascii="Times New Roman"/>
          <w:b w:val="false"/>
          <w:i w:val="false"/>
          <w:color w:val="000000"/>
          <w:sz w:val="28"/>
        </w:rPr>
        <w:t>статьи 21</w:t>
      </w:r>
      <w:r>
        <w:rPr>
          <w:rFonts w:ascii="Times New Roman"/>
          <w:b w:val="false"/>
          <w:i w:val="false"/>
          <w:color w:val="000000"/>
          <w:sz w:val="28"/>
        </w:rPr>
        <w:t xml:space="preserve">, </w:t>
      </w:r>
      <w:r>
        <w:rPr>
          <w:rFonts w:ascii="Times New Roman"/>
          <w:b w:val="false"/>
          <w:i w:val="false"/>
          <w:color w:val="000000"/>
          <w:sz w:val="28"/>
        </w:rPr>
        <w:t>статей 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Закона.</w:t>
      </w:r>
    </w:p>
    <w:bookmarkEnd w:id="801"/>
    <w:bookmarkStart w:name="z1561" w:id="802"/>
    <w:p>
      <w:pPr>
        <w:spacing w:after="0"/>
        <w:ind w:left="0"/>
        <w:jc w:val="both"/>
      </w:pPr>
      <w:r>
        <w:rPr>
          <w:rFonts w:ascii="Times New Roman"/>
          <w:b w:val="false"/>
          <w:i w:val="false"/>
          <w:color w:val="000000"/>
          <w:sz w:val="28"/>
        </w:rPr>
        <w:t xml:space="preserve">
      333. Итоги конкурса с использованием рейтингово-бальной системы обжалованию в порядке </w:t>
      </w:r>
      <w:r>
        <w:rPr>
          <w:rFonts w:ascii="Times New Roman"/>
          <w:b w:val="false"/>
          <w:i w:val="false"/>
          <w:color w:val="000000"/>
          <w:sz w:val="28"/>
        </w:rPr>
        <w:t>статьи 47</w:t>
      </w:r>
      <w:r>
        <w:rPr>
          <w:rFonts w:ascii="Times New Roman"/>
          <w:b w:val="false"/>
          <w:i w:val="false"/>
          <w:color w:val="000000"/>
          <w:sz w:val="28"/>
        </w:rPr>
        <w:t xml:space="preserve"> Закона, не подлежат. </w:t>
      </w:r>
    </w:p>
    <w:bookmarkEnd w:id="802"/>
    <w:bookmarkStart w:name="z1562" w:id="803"/>
    <w:p>
      <w:pPr>
        <w:spacing w:after="0"/>
        <w:ind w:left="0"/>
        <w:jc w:val="left"/>
      </w:pPr>
      <w:r>
        <w:rPr>
          <w:rFonts w:ascii="Times New Roman"/>
          <w:b/>
          <w:i w:val="false"/>
          <w:color w:val="000000"/>
        </w:rPr>
        <w:t xml:space="preserve"> Глава 14. Порядок осуществления государственных закупок способом аукциона</w:t>
      </w:r>
    </w:p>
    <w:bookmarkEnd w:id="803"/>
    <w:bookmarkStart w:name="z1563" w:id="804"/>
    <w:p>
      <w:pPr>
        <w:spacing w:after="0"/>
        <w:ind w:left="0"/>
        <w:jc w:val="left"/>
      </w:pPr>
      <w:r>
        <w:rPr>
          <w:rFonts w:ascii="Times New Roman"/>
          <w:b/>
          <w:i w:val="false"/>
          <w:color w:val="000000"/>
        </w:rPr>
        <w:t xml:space="preserve"> Параграф 1. Организация и проведение государственных закупок способом аукциона</w:t>
      </w:r>
    </w:p>
    <w:bookmarkEnd w:id="804"/>
    <w:bookmarkStart w:name="z1564" w:id="805"/>
    <w:p>
      <w:pPr>
        <w:spacing w:after="0"/>
        <w:ind w:left="0"/>
        <w:jc w:val="both"/>
      </w:pPr>
      <w:r>
        <w:rPr>
          <w:rFonts w:ascii="Times New Roman"/>
          <w:b w:val="false"/>
          <w:i w:val="false"/>
          <w:color w:val="000000"/>
          <w:sz w:val="28"/>
        </w:rPr>
        <w:t xml:space="preserve">
      334. Организация и проведение государственных закупок способом аукциона, предусматривает выполнение следующих последовательных мероприятий: </w:t>
      </w:r>
    </w:p>
    <w:bookmarkEnd w:id="805"/>
    <w:bookmarkStart w:name="z1565" w:id="806"/>
    <w:p>
      <w:pPr>
        <w:spacing w:after="0"/>
        <w:ind w:left="0"/>
        <w:jc w:val="both"/>
      </w:pPr>
      <w:r>
        <w:rPr>
          <w:rFonts w:ascii="Times New Roman"/>
          <w:b w:val="false"/>
          <w:i w:val="false"/>
          <w:color w:val="000000"/>
          <w:sz w:val="28"/>
        </w:rPr>
        <w:t>
      1) определение заказчиком организатора, за исключением случаев, когда заказчик и организатор выступают в одном лице и уполномоченного представителя заказчика, представляющего интересы последнего в предстоящих государственных закупках;</w:t>
      </w:r>
    </w:p>
    <w:bookmarkEnd w:id="806"/>
    <w:bookmarkStart w:name="z1566" w:id="807"/>
    <w:p>
      <w:pPr>
        <w:spacing w:after="0"/>
        <w:ind w:left="0"/>
        <w:jc w:val="both"/>
      </w:pPr>
      <w:r>
        <w:rPr>
          <w:rFonts w:ascii="Times New Roman"/>
          <w:b w:val="false"/>
          <w:i w:val="false"/>
          <w:color w:val="000000"/>
          <w:sz w:val="28"/>
        </w:rPr>
        <w:t>
      2) предоставление заказчиком организатору информации и документов для организации и проведения аукциона либо представление заказчиком единому организатору задания на организацию и проведение аукциона;</w:t>
      </w:r>
    </w:p>
    <w:bookmarkEnd w:id="807"/>
    <w:bookmarkStart w:name="z1567" w:id="808"/>
    <w:p>
      <w:pPr>
        <w:spacing w:after="0"/>
        <w:ind w:left="0"/>
        <w:jc w:val="both"/>
      </w:pPr>
      <w:r>
        <w:rPr>
          <w:rFonts w:ascii="Times New Roman"/>
          <w:b w:val="false"/>
          <w:i w:val="false"/>
          <w:color w:val="000000"/>
          <w:sz w:val="28"/>
        </w:rPr>
        <w:t>
      3) направление заказчиком организатору, единому организатору посредством веб-портала пунктов годового плана государственных закупок для выполнения процедур организации и проведения аукциона;</w:t>
      </w:r>
    </w:p>
    <w:bookmarkEnd w:id="808"/>
    <w:bookmarkStart w:name="z1568" w:id="809"/>
    <w:p>
      <w:pPr>
        <w:spacing w:after="0"/>
        <w:ind w:left="0"/>
        <w:jc w:val="both"/>
      </w:pPr>
      <w:r>
        <w:rPr>
          <w:rFonts w:ascii="Times New Roman"/>
          <w:b w:val="false"/>
          <w:i w:val="false"/>
          <w:color w:val="000000"/>
          <w:sz w:val="28"/>
        </w:rPr>
        <w:t>
      4) определение и утверждение состава аукционной комиссии, состава экспертной комиссии либо эксперта (при необходимости), определение секретаря аукционной комиссии;</w:t>
      </w:r>
    </w:p>
    <w:bookmarkEnd w:id="809"/>
    <w:bookmarkStart w:name="z1569" w:id="810"/>
    <w:p>
      <w:pPr>
        <w:spacing w:after="0"/>
        <w:ind w:left="0"/>
        <w:jc w:val="both"/>
      </w:pPr>
      <w:r>
        <w:rPr>
          <w:rFonts w:ascii="Times New Roman"/>
          <w:b w:val="false"/>
          <w:i w:val="false"/>
          <w:color w:val="000000"/>
          <w:sz w:val="28"/>
        </w:rPr>
        <w:t xml:space="preserve">
      5) утверждение проекта аукционной документации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p>
    <w:bookmarkEnd w:id="810"/>
    <w:bookmarkStart w:name="z1570" w:id="811"/>
    <w:p>
      <w:pPr>
        <w:spacing w:after="0"/>
        <w:ind w:left="0"/>
        <w:jc w:val="both"/>
      </w:pPr>
      <w:r>
        <w:rPr>
          <w:rFonts w:ascii="Times New Roman"/>
          <w:b w:val="false"/>
          <w:i w:val="false"/>
          <w:color w:val="000000"/>
          <w:sz w:val="28"/>
        </w:rPr>
        <w:t>
      6) размещение на веб-портале объявления об осуществлении государственных закупок способом аукциона, а также текста аукционной документации;</w:t>
      </w:r>
    </w:p>
    <w:bookmarkEnd w:id="811"/>
    <w:bookmarkStart w:name="z1571" w:id="812"/>
    <w:p>
      <w:pPr>
        <w:spacing w:after="0"/>
        <w:ind w:left="0"/>
        <w:jc w:val="both"/>
      </w:pPr>
      <w:r>
        <w:rPr>
          <w:rFonts w:ascii="Times New Roman"/>
          <w:b w:val="false"/>
          <w:i w:val="false"/>
          <w:color w:val="000000"/>
          <w:sz w:val="28"/>
        </w:rPr>
        <w:t xml:space="preserve">
      7) предварительное обсуждение посредством веб-портала проекта аукционной документации и размещение на веб-портале протокола предварительного обсуждения проекта аукционной документации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 а также текста аукционной документации;</w:t>
      </w:r>
    </w:p>
    <w:bookmarkEnd w:id="812"/>
    <w:bookmarkStart w:name="z1572" w:id="813"/>
    <w:p>
      <w:pPr>
        <w:spacing w:after="0"/>
        <w:ind w:left="0"/>
        <w:jc w:val="both"/>
      </w:pPr>
      <w:r>
        <w:rPr>
          <w:rFonts w:ascii="Times New Roman"/>
          <w:b w:val="false"/>
          <w:i w:val="false"/>
          <w:color w:val="000000"/>
          <w:sz w:val="28"/>
        </w:rPr>
        <w:t>
      8) представление потенциальными поставщиками заявок на участие в аукционе в форме электронного документа и их автоматическая регистрация на веб-портале;</w:t>
      </w:r>
    </w:p>
    <w:bookmarkEnd w:id="813"/>
    <w:bookmarkStart w:name="z1573" w:id="814"/>
    <w:p>
      <w:pPr>
        <w:spacing w:after="0"/>
        <w:ind w:left="0"/>
        <w:jc w:val="both"/>
      </w:pPr>
      <w:r>
        <w:rPr>
          <w:rFonts w:ascii="Times New Roman"/>
          <w:b w:val="false"/>
          <w:i w:val="false"/>
          <w:color w:val="000000"/>
          <w:sz w:val="28"/>
        </w:rPr>
        <w:t xml:space="preserve">
      9) проведение аукциона, формирование и размещение на веб-портале протокола аукциона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w:t>
      </w:r>
    </w:p>
    <w:bookmarkEnd w:id="814"/>
    <w:bookmarkStart w:name="z1574" w:id="815"/>
    <w:p>
      <w:pPr>
        <w:spacing w:after="0"/>
        <w:ind w:left="0"/>
        <w:jc w:val="both"/>
      </w:pPr>
      <w:r>
        <w:rPr>
          <w:rFonts w:ascii="Times New Roman"/>
          <w:b w:val="false"/>
          <w:i w:val="false"/>
          <w:color w:val="000000"/>
          <w:sz w:val="28"/>
        </w:rPr>
        <w:t>
      10) рассмотрение аукционной комиссией посредством веб-портала заявок на участие в аукционе потенциальных поставщиков на предмет их соответствия квалификационным требованиям и требованиям аукционной документации в порядке, определенном настоящими Правилами;</w:t>
      </w:r>
    </w:p>
    <w:bookmarkEnd w:id="815"/>
    <w:bookmarkStart w:name="z1575" w:id="816"/>
    <w:p>
      <w:pPr>
        <w:spacing w:after="0"/>
        <w:ind w:left="0"/>
        <w:jc w:val="both"/>
      </w:pPr>
      <w:r>
        <w:rPr>
          <w:rFonts w:ascii="Times New Roman"/>
          <w:b w:val="false"/>
          <w:i w:val="false"/>
          <w:color w:val="000000"/>
          <w:sz w:val="28"/>
        </w:rPr>
        <w:t>
      11) определение потенциальных поставщиков, которые соответствуют квалификационным требованиям и требованиям аукционной документации, формирование и размещение на веб-портале протокола об итогах аукциона и (или) промежуточного протокола об итогах аукциона);</w:t>
      </w:r>
    </w:p>
    <w:bookmarkEnd w:id="816"/>
    <w:bookmarkStart w:name="z1576" w:id="817"/>
    <w:p>
      <w:pPr>
        <w:spacing w:after="0"/>
        <w:ind w:left="0"/>
        <w:jc w:val="both"/>
      </w:pPr>
      <w:r>
        <w:rPr>
          <w:rFonts w:ascii="Times New Roman"/>
          <w:b w:val="false"/>
          <w:i w:val="false"/>
          <w:color w:val="000000"/>
          <w:sz w:val="28"/>
        </w:rPr>
        <w:t>
      12) заключение заказчиком договора с победителем на основании протокола об итогах государственных закупок.</w:t>
      </w:r>
    </w:p>
    <w:bookmarkEnd w:id="817"/>
    <w:bookmarkStart w:name="z1577" w:id="818"/>
    <w:p>
      <w:pPr>
        <w:spacing w:after="0"/>
        <w:ind w:left="0"/>
        <w:jc w:val="both"/>
      </w:pPr>
      <w:r>
        <w:rPr>
          <w:rFonts w:ascii="Times New Roman"/>
          <w:b w:val="false"/>
          <w:i w:val="false"/>
          <w:color w:val="000000"/>
          <w:sz w:val="28"/>
        </w:rPr>
        <w:t xml:space="preserve">
      335. Требования, предъявляемые к определению заказчиком организатора, единого организатора, определению и утверждению состава аукционной комиссии, состава экспертной комиссии либо эксперта (при необходимости), определению секретаря аукционной комиссии, утверждению проекта аукционной документации, размещению извещения о проведении аукциона, предварительному обсуждению проекта аукционной документации, представлению потенциальными поставщиками заявок на участие в аукционе, обеспечению заявок на участие в аукционе, допуску потенциальных поставщиков на участие в аукционе, порядку рассмотрения экспертной комиссии либо экспертом заявок на участие в аукционе, с учетом особенностей, установленных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 определяются в соответствии с порядком осуществления государственных закупок способом конкурса. </w:t>
      </w:r>
    </w:p>
    <w:bookmarkEnd w:id="818"/>
    <w:bookmarkStart w:name="z1578" w:id="819"/>
    <w:p>
      <w:pPr>
        <w:spacing w:after="0"/>
        <w:ind w:left="0"/>
        <w:jc w:val="left"/>
      </w:pPr>
      <w:r>
        <w:rPr>
          <w:rFonts w:ascii="Times New Roman"/>
          <w:b/>
          <w:i w:val="false"/>
          <w:color w:val="000000"/>
        </w:rPr>
        <w:t xml:space="preserve"> Параграф 2. Порядок проведения аукциона</w:t>
      </w:r>
    </w:p>
    <w:bookmarkEnd w:id="819"/>
    <w:bookmarkStart w:name="z1579" w:id="820"/>
    <w:p>
      <w:pPr>
        <w:spacing w:after="0"/>
        <w:ind w:left="0"/>
        <w:jc w:val="both"/>
      </w:pPr>
      <w:r>
        <w:rPr>
          <w:rFonts w:ascii="Times New Roman"/>
          <w:b w:val="false"/>
          <w:i w:val="false"/>
          <w:color w:val="000000"/>
          <w:sz w:val="28"/>
        </w:rPr>
        <w:t>
      336. Аукцион проводится на веб-портале в день и время, которые указаны в аукционной документации.</w:t>
      </w:r>
    </w:p>
    <w:bookmarkEnd w:id="820"/>
    <w:bookmarkStart w:name="z1580" w:id="821"/>
    <w:p>
      <w:pPr>
        <w:spacing w:after="0"/>
        <w:ind w:left="0"/>
        <w:jc w:val="both"/>
      </w:pPr>
      <w:r>
        <w:rPr>
          <w:rFonts w:ascii="Times New Roman"/>
          <w:b w:val="false"/>
          <w:i w:val="false"/>
          <w:color w:val="000000"/>
          <w:sz w:val="28"/>
        </w:rPr>
        <w:t>
      Днем проведения аукциона является рабочий день, следующий с даты истечения окончательного срока представления заявок на участие в аукционе.</w:t>
      </w:r>
    </w:p>
    <w:bookmarkEnd w:id="821"/>
    <w:bookmarkStart w:name="z1581" w:id="822"/>
    <w:p>
      <w:pPr>
        <w:spacing w:after="0"/>
        <w:ind w:left="0"/>
        <w:jc w:val="both"/>
      </w:pPr>
      <w:r>
        <w:rPr>
          <w:rFonts w:ascii="Times New Roman"/>
          <w:b w:val="false"/>
          <w:i w:val="false"/>
          <w:color w:val="000000"/>
          <w:sz w:val="28"/>
        </w:rPr>
        <w:t>
      337.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bookmarkEnd w:id="822"/>
    <w:bookmarkStart w:name="z1582" w:id="823"/>
    <w:p>
      <w:pPr>
        <w:spacing w:after="0"/>
        <w:ind w:left="0"/>
        <w:jc w:val="both"/>
      </w:pPr>
      <w:r>
        <w:rPr>
          <w:rFonts w:ascii="Times New Roman"/>
          <w:b w:val="false"/>
          <w:i w:val="false"/>
          <w:color w:val="000000"/>
          <w:sz w:val="28"/>
        </w:rPr>
        <w:t>
      338. Шаг аукциона составляет от половины процента до пяти процентов от наименьшей стартовой цены участника аукциона для приобретения товара, являющегося предметом проводимого аукциона.</w:t>
      </w:r>
    </w:p>
    <w:bookmarkEnd w:id="823"/>
    <w:bookmarkStart w:name="z1583" w:id="824"/>
    <w:p>
      <w:pPr>
        <w:spacing w:after="0"/>
        <w:ind w:left="0"/>
        <w:jc w:val="both"/>
      </w:pPr>
      <w:r>
        <w:rPr>
          <w:rFonts w:ascii="Times New Roman"/>
          <w:b w:val="false"/>
          <w:i w:val="false"/>
          <w:color w:val="000000"/>
          <w:sz w:val="28"/>
        </w:rPr>
        <w:t>
      339. При проведении аукциона единым оператором обеспечивается конфиденциальность потенциальных поставщиков до истечения срока проведения аукциона.</w:t>
      </w:r>
    </w:p>
    <w:bookmarkEnd w:id="824"/>
    <w:bookmarkStart w:name="z1584" w:id="825"/>
    <w:p>
      <w:pPr>
        <w:spacing w:after="0"/>
        <w:ind w:left="0"/>
        <w:jc w:val="both"/>
      </w:pPr>
      <w:r>
        <w:rPr>
          <w:rFonts w:ascii="Times New Roman"/>
          <w:b w:val="false"/>
          <w:i w:val="false"/>
          <w:color w:val="000000"/>
          <w:sz w:val="28"/>
        </w:rPr>
        <w:t xml:space="preserve">
      340. При проведении аукциона участникам аукциона присваивается номер в зависимости от даты и времени подачи заявок на участие в аукционе. </w:t>
      </w:r>
    </w:p>
    <w:bookmarkEnd w:id="825"/>
    <w:bookmarkStart w:name="z1585" w:id="826"/>
    <w:p>
      <w:pPr>
        <w:spacing w:after="0"/>
        <w:ind w:left="0"/>
        <w:jc w:val="both"/>
      </w:pPr>
      <w:r>
        <w:rPr>
          <w:rFonts w:ascii="Times New Roman"/>
          <w:b w:val="false"/>
          <w:i w:val="false"/>
          <w:color w:val="000000"/>
          <w:sz w:val="28"/>
        </w:rPr>
        <w:t xml:space="preserve">
      341. Дата и время подачи заявок потенциальных поставщиков на участие в аукционе фиксируется в протоколе аукциона. </w:t>
      </w:r>
    </w:p>
    <w:bookmarkEnd w:id="826"/>
    <w:bookmarkStart w:name="z1586" w:id="827"/>
    <w:p>
      <w:pPr>
        <w:spacing w:after="0"/>
        <w:ind w:left="0"/>
        <w:jc w:val="both"/>
      </w:pPr>
      <w:r>
        <w:rPr>
          <w:rFonts w:ascii="Times New Roman"/>
          <w:b w:val="false"/>
          <w:i w:val="false"/>
          <w:color w:val="000000"/>
          <w:sz w:val="28"/>
        </w:rPr>
        <w:t>
      342.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bookmarkEnd w:id="827"/>
    <w:bookmarkStart w:name="z1587" w:id="828"/>
    <w:p>
      <w:pPr>
        <w:spacing w:after="0"/>
        <w:ind w:left="0"/>
        <w:jc w:val="both"/>
      </w:pPr>
      <w:r>
        <w:rPr>
          <w:rFonts w:ascii="Times New Roman"/>
          <w:b w:val="false"/>
          <w:i w:val="false"/>
          <w:color w:val="000000"/>
          <w:sz w:val="28"/>
        </w:rPr>
        <w:t xml:space="preserve">
      343. При проведении аукциона любой участник аукциона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Закона вправе подать предложение о цене товара, являющегося предметом проводимого аукциона, сниженное от наименьшей стартовой цены участника аукциона для приобретения товара, являющегося предметом проводимого аукциона, независимо от шага аукциона при условии отсутствия текущего минимального предложения.</w:t>
      </w:r>
    </w:p>
    <w:bookmarkEnd w:id="828"/>
    <w:bookmarkStart w:name="z1588" w:id="829"/>
    <w:p>
      <w:pPr>
        <w:spacing w:after="0"/>
        <w:ind w:left="0"/>
        <w:jc w:val="both"/>
      </w:pPr>
      <w:r>
        <w:rPr>
          <w:rFonts w:ascii="Times New Roman"/>
          <w:b w:val="false"/>
          <w:i w:val="false"/>
          <w:color w:val="000000"/>
          <w:sz w:val="28"/>
        </w:rPr>
        <w:t xml:space="preserve">
      344. Участник аукциона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33 Закона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bookmarkEnd w:id="829"/>
    <w:bookmarkStart w:name="z1589" w:id="830"/>
    <w:p>
      <w:pPr>
        <w:spacing w:after="0"/>
        <w:ind w:left="0"/>
        <w:jc w:val="both"/>
      </w:pPr>
      <w:r>
        <w:rPr>
          <w:rFonts w:ascii="Times New Roman"/>
          <w:b w:val="false"/>
          <w:i w:val="false"/>
          <w:color w:val="000000"/>
          <w:sz w:val="28"/>
        </w:rPr>
        <w:t>
      345.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bookmarkEnd w:id="830"/>
    <w:bookmarkStart w:name="z1590" w:id="831"/>
    <w:p>
      <w:pPr>
        <w:spacing w:after="0"/>
        <w:ind w:left="0"/>
        <w:jc w:val="both"/>
      </w:pPr>
      <w:r>
        <w:rPr>
          <w:rFonts w:ascii="Times New Roman"/>
          <w:b w:val="false"/>
          <w:i w:val="false"/>
          <w:color w:val="000000"/>
          <w:sz w:val="28"/>
        </w:rPr>
        <w:t xml:space="preserve">
      346. Веб-портал автоматически формирует протокол аукциона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w:t>
      </w:r>
    </w:p>
    <w:bookmarkEnd w:id="831"/>
    <w:bookmarkStart w:name="z1591" w:id="832"/>
    <w:p>
      <w:pPr>
        <w:spacing w:after="0"/>
        <w:ind w:left="0"/>
        <w:jc w:val="both"/>
      </w:pPr>
      <w:r>
        <w:rPr>
          <w:rFonts w:ascii="Times New Roman"/>
          <w:b w:val="false"/>
          <w:i w:val="false"/>
          <w:color w:val="000000"/>
          <w:sz w:val="28"/>
        </w:rPr>
        <w:t>
      347.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p>
    <w:bookmarkEnd w:id="832"/>
    <w:bookmarkStart w:name="z1592" w:id="833"/>
    <w:p>
      <w:pPr>
        <w:spacing w:after="0"/>
        <w:ind w:left="0"/>
        <w:jc w:val="both"/>
      </w:pPr>
      <w:r>
        <w:rPr>
          <w:rFonts w:ascii="Times New Roman"/>
          <w:b w:val="false"/>
          <w:i w:val="false"/>
          <w:color w:val="000000"/>
          <w:sz w:val="28"/>
        </w:rPr>
        <w:t>
      348.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потенциальным поставщиком, занявшим первое место аукциона, признается потенциальный поставщик, стартовая цена которого является наименьшей.</w:t>
      </w:r>
    </w:p>
    <w:bookmarkEnd w:id="833"/>
    <w:bookmarkStart w:name="z1593" w:id="834"/>
    <w:p>
      <w:pPr>
        <w:spacing w:after="0"/>
        <w:ind w:left="0"/>
        <w:jc w:val="left"/>
      </w:pPr>
      <w:r>
        <w:rPr>
          <w:rFonts w:ascii="Times New Roman"/>
          <w:b/>
          <w:i w:val="false"/>
          <w:color w:val="000000"/>
        </w:rPr>
        <w:t xml:space="preserve"> Параграф 3. Порядок рассмотрения заявок на участие в аукционе</w:t>
      </w:r>
    </w:p>
    <w:bookmarkEnd w:id="834"/>
    <w:bookmarkStart w:name="z1594" w:id="835"/>
    <w:p>
      <w:pPr>
        <w:spacing w:after="0"/>
        <w:ind w:left="0"/>
        <w:jc w:val="both"/>
      </w:pPr>
      <w:r>
        <w:rPr>
          <w:rFonts w:ascii="Times New Roman"/>
          <w:b w:val="false"/>
          <w:i w:val="false"/>
          <w:color w:val="000000"/>
          <w:sz w:val="28"/>
        </w:rPr>
        <w:t>
      349. Рассмотрение заявок на участие в аукционе осуществляется аукционной комиссией в целях определения потенциальных поставщиков, которые соответствуют квалификационным требованиям и требованиям аукционной документации.</w:t>
      </w:r>
    </w:p>
    <w:bookmarkEnd w:id="835"/>
    <w:bookmarkStart w:name="z1595" w:id="836"/>
    <w:p>
      <w:pPr>
        <w:spacing w:after="0"/>
        <w:ind w:left="0"/>
        <w:jc w:val="both"/>
      </w:pPr>
      <w:r>
        <w:rPr>
          <w:rFonts w:ascii="Times New Roman"/>
          <w:b w:val="false"/>
          <w:i w:val="false"/>
          <w:color w:val="000000"/>
          <w:sz w:val="28"/>
        </w:rPr>
        <w:t>
      350. Рассмотрение заявок на участие в аукционе начинается аукционной комиссией с заявки потенциального поставщика, цена которого является наименьшей.</w:t>
      </w:r>
    </w:p>
    <w:bookmarkEnd w:id="836"/>
    <w:bookmarkStart w:name="z1596" w:id="837"/>
    <w:p>
      <w:pPr>
        <w:spacing w:after="0"/>
        <w:ind w:left="0"/>
        <w:jc w:val="both"/>
      </w:pPr>
      <w:r>
        <w:rPr>
          <w:rFonts w:ascii="Times New Roman"/>
          <w:b w:val="false"/>
          <w:i w:val="false"/>
          <w:color w:val="000000"/>
          <w:sz w:val="28"/>
        </w:rPr>
        <w:t xml:space="preserve">
      351. В случае, если по результатам рассмотрения заявки потенциального поставщика аукционная комиссия признает такую заявку соответствующей квалификационным требованиям и требованиям аукционной документации, такой потенциальный поставщик признается победителем аукциона и формируется протокол об итогах государственных закупок способом аукциона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 При этом заявки остальных участников аукциона не вскрываются.</w:t>
      </w:r>
    </w:p>
    <w:bookmarkEnd w:id="837"/>
    <w:bookmarkStart w:name="z1597" w:id="838"/>
    <w:p>
      <w:pPr>
        <w:spacing w:after="0"/>
        <w:ind w:left="0"/>
        <w:jc w:val="both"/>
      </w:pPr>
      <w:r>
        <w:rPr>
          <w:rFonts w:ascii="Times New Roman"/>
          <w:b w:val="false"/>
          <w:i w:val="false"/>
          <w:color w:val="000000"/>
          <w:sz w:val="28"/>
        </w:rPr>
        <w:t xml:space="preserve">
      352. В случае, если по результатам рассмотрения заявки потенциального поставщика аукционная комиссия признает такую заявку не соответствующей квалификационным требованиям и требованиям аукционной документации, формируется промежуточный протокол об итогах государственных закупок способом аукциона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 В таких случаях аукционная комиссия переходит к рассмотрению заявки потенциального поставщика, цена которого является следующей после наименьшей цены.</w:t>
      </w:r>
    </w:p>
    <w:bookmarkEnd w:id="838"/>
    <w:bookmarkStart w:name="z1598" w:id="839"/>
    <w:p>
      <w:pPr>
        <w:spacing w:after="0"/>
        <w:ind w:left="0"/>
        <w:jc w:val="both"/>
      </w:pPr>
      <w:r>
        <w:rPr>
          <w:rFonts w:ascii="Times New Roman"/>
          <w:b w:val="false"/>
          <w:i w:val="false"/>
          <w:color w:val="000000"/>
          <w:sz w:val="28"/>
        </w:rPr>
        <w:t xml:space="preserve">
      353. Каждая заявка потенциального поставщика на участие в аукционе на предмет соответствия квалификационным требованиям и требованиям аукционной документации рассматривается аукционной комиссией в течение двух рабочих дней со дня проведения аукциона и (или) размещения промежуточного протокола об итогах государственных закупок. </w:t>
      </w:r>
    </w:p>
    <w:bookmarkEnd w:id="839"/>
    <w:bookmarkStart w:name="z1599" w:id="840"/>
    <w:p>
      <w:pPr>
        <w:spacing w:after="0"/>
        <w:ind w:left="0"/>
        <w:jc w:val="both"/>
      </w:pPr>
      <w:r>
        <w:rPr>
          <w:rFonts w:ascii="Times New Roman"/>
          <w:b w:val="false"/>
          <w:i w:val="false"/>
          <w:color w:val="000000"/>
          <w:sz w:val="28"/>
        </w:rPr>
        <w:t xml:space="preserve">
      354. При рассмотрении заявок на участие в аукционе аукционная комиссия в соответствии с пунктом 6 </w:t>
      </w:r>
      <w:r>
        <w:rPr>
          <w:rFonts w:ascii="Times New Roman"/>
          <w:b w:val="false"/>
          <w:i w:val="false"/>
          <w:color w:val="000000"/>
          <w:sz w:val="28"/>
        </w:rPr>
        <w:t>статьи 34</w:t>
      </w:r>
      <w:r>
        <w:rPr>
          <w:rFonts w:ascii="Times New Roman"/>
          <w:b w:val="false"/>
          <w:i w:val="false"/>
          <w:color w:val="000000"/>
          <w:sz w:val="28"/>
        </w:rPr>
        <w:t xml:space="preserve"> Закона вправе:</w:t>
      </w:r>
    </w:p>
    <w:bookmarkEnd w:id="840"/>
    <w:bookmarkStart w:name="z1600" w:id="841"/>
    <w:p>
      <w:pPr>
        <w:spacing w:after="0"/>
        <w:ind w:left="0"/>
        <w:jc w:val="both"/>
      </w:pPr>
      <w:r>
        <w:rPr>
          <w:rFonts w:ascii="Times New Roman"/>
          <w:b w:val="false"/>
          <w:i w:val="false"/>
          <w:color w:val="000000"/>
          <w:sz w:val="28"/>
        </w:rPr>
        <w:t>
      1) посредством веб-портала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аукционе;</w:t>
      </w:r>
    </w:p>
    <w:bookmarkEnd w:id="841"/>
    <w:bookmarkStart w:name="z1601" w:id="842"/>
    <w:p>
      <w:pPr>
        <w:spacing w:after="0"/>
        <w:ind w:left="0"/>
        <w:jc w:val="both"/>
      </w:pPr>
      <w:r>
        <w:rPr>
          <w:rFonts w:ascii="Times New Roman"/>
          <w:b w:val="false"/>
          <w:i w:val="false"/>
          <w:color w:val="000000"/>
          <w:sz w:val="28"/>
        </w:rPr>
        <w:t>
      2) в целях уточнения сведений, содержащихся в заявках на участие в аукционе, посредством веб-портала запросить необходимую информацию у соответствующих физических или юридических лиц, государственных органов.</w:t>
      </w:r>
    </w:p>
    <w:bookmarkEnd w:id="842"/>
    <w:bookmarkStart w:name="z1602" w:id="843"/>
    <w:p>
      <w:pPr>
        <w:spacing w:after="0"/>
        <w:ind w:left="0"/>
        <w:jc w:val="both"/>
      </w:pPr>
      <w:r>
        <w:rPr>
          <w:rFonts w:ascii="Times New Roman"/>
          <w:b w:val="false"/>
          <w:i w:val="false"/>
          <w:color w:val="000000"/>
          <w:sz w:val="28"/>
        </w:rPr>
        <w:t>
      355. Не допускаются направление запроса и иные действия аукционной комиссии, связанные с дополнением заявки на участие в аукционе недостающими документами, заменой документов, представленных в заявке на участие в аукционе, приведением в соответствие ненадлежащим образом оформленных документов в соответствие с квалификационными требованиями и требованиями аукционной документации.</w:t>
      </w:r>
    </w:p>
    <w:bookmarkEnd w:id="843"/>
    <w:bookmarkStart w:name="z1603" w:id="844"/>
    <w:p>
      <w:pPr>
        <w:spacing w:after="0"/>
        <w:ind w:left="0"/>
        <w:jc w:val="both"/>
      </w:pPr>
      <w:r>
        <w:rPr>
          <w:rFonts w:ascii="Times New Roman"/>
          <w:b w:val="false"/>
          <w:i w:val="false"/>
          <w:color w:val="000000"/>
          <w:sz w:val="28"/>
        </w:rPr>
        <w:t>
      356. Аукционная комиссия рассматривает заявку на участие в аукционе как отвечающую требованиям аукционной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bookmarkEnd w:id="844"/>
    <w:bookmarkStart w:name="z1604" w:id="845"/>
    <w:p>
      <w:pPr>
        <w:spacing w:after="0"/>
        <w:ind w:left="0"/>
        <w:jc w:val="both"/>
      </w:pPr>
      <w:r>
        <w:rPr>
          <w:rFonts w:ascii="Times New Roman"/>
          <w:b w:val="false"/>
          <w:i w:val="false"/>
          <w:color w:val="000000"/>
          <w:sz w:val="28"/>
        </w:rPr>
        <w:t>
      357. Протокол об итогах государственных закупок способом аукциона автоматически формируется и размещается веб-порталом в день окончания рассмотрения заявки потенциального поставщика, признанного соответствующим квалификационным требованиям и требованиям аукционной документации с одновременным уведомлением по электронной почте всех членов аукционной комиссии и всех потенциальных поставщиков, подавших заявки на участие в аукционе.</w:t>
      </w:r>
    </w:p>
    <w:bookmarkEnd w:id="845"/>
    <w:bookmarkStart w:name="z1605" w:id="846"/>
    <w:p>
      <w:pPr>
        <w:spacing w:after="0"/>
        <w:ind w:left="0"/>
        <w:jc w:val="both"/>
      </w:pPr>
      <w:r>
        <w:rPr>
          <w:rFonts w:ascii="Times New Roman"/>
          <w:b w:val="false"/>
          <w:i w:val="false"/>
          <w:color w:val="000000"/>
          <w:sz w:val="28"/>
        </w:rPr>
        <w:t xml:space="preserve">
      358. Протокол об итогах государственных закупок способом аукциона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35 Закона должен содержать следующее:</w:t>
      </w:r>
    </w:p>
    <w:bookmarkEnd w:id="846"/>
    <w:bookmarkStart w:name="z1606" w:id="847"/>
    <w:p>
      <w:pPr>
        <w:spacing w:after="0"/>
        <w:ind w:left="0"/>
        <w:jc w:val="both"/>
      </w:pPr>
      <w:r>
        <w:rPr>
          <w:rFonts w:ascii="Times New Roman"/>
          <w:b w:val="false"/>
          <w:i w:val="false"/>
          <w:color w:val="000000"/>
          <w:sz w:val="28"/>
        </w:rPr>
        <w:t xml:space="preserve">
      1) информацию о запросах аукционной комиссии в соответствии с подпунктами 1) и 2) части первой пункта 6 </w:t>
      </w:r>
      <w:r>
        <w:rPr>
          <w:rFonts w:ascii="Times New Roman"/>
          <w:b w:val="false"/>
          <w:i w:val="false"/>
          <w:color w:val="000000"/>
          <w:sz w:val="28"/>
        </w:rPr>
        <w:t>статьи 34</w:t>
      </w:r>
      <w:r>
        <w:rPr>
          <w:rFonts w:ascii="Times New Roman"/>
          <w:b w:val="false"/>
          <w:i w:val="false"/>
          <w:color w:val="000000"/>
          <w:sz w:val="28"/>
        </w:rPr>
        <w:t xml:space="preserve"> Закона;</w:t>
      </w:r>
    </w:p>
    <w:bookmarkEnd w:id="847"/>
    <w:bookmarkStart w:name="z1607" w:id="848"/>
    <w:p>
      <w:pPr>
        <w:spacing w:after="0"/>
        <w:ind w:left="0"/>
        <w:jc w:val="both"/>
      </w:pPr>
      <w:r>
        <w:rPr>
          <w:rFonts w:ascii="Times New Roman"/>
          <w:b w:val="false"/>
          <w:i w:val="false"/>
          <w:color w:val="000000"/>
          <w:sz w:val="28"/>
        </w:rPr>
        <w:t>
      2) информацию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bookmarkEnd w:id="848"/>
    <w:bookmarkStart w:name="z1608" w:id="849"/>
    <w:p>
      <w:pPr>
        <w:spacing w:after="0"/>
        <w:ind w:left="0"/>
        <w:jc w:val="both"/>
      </w:pPr>
      <w:r>
        <w:rPr>
          <w:rFonts w:ascii="Times New Roman"/>
          <w:b w:val="false"/>
          <w:i w:val="false"/>
          <w:color w:val="000000"/>
          <w:sz w:val="28"/>
        </w:rPr>
        <w:t>
      3) иные сведения, определенные правилами осуществления государственных закупок.</w:t>
      </w:r>
    </w:p>
    <w:bookmarkEnd w:id="849"/>
    <w:bookmarkStart w:name="z1609" w:id="850"/>
    <w:p>
      <w:pPr>
        <w:spacing w:after="0"/>
        <w:ind w:left="0"/>
        <w:jc w:val="left"/>
      </w:pPr>
      <w:r>
        <w:rPr>
          <w:rFonts w:ascii="Times New Roman"/>
          <w:b/>
          <w:i w:val="false"/>
          <w:color w:val="000000"/>
        </w:rPr>
        <w:t xml:space="preserve"> Параграф 4. Основания и последствия признания аукциона несостоявшимися</w:t>
      </w:r>
    </w:p>
    <w:bookmarkEnd w:id="850"/>
    <w:bookmarkStart w:name="z1610" w:id="851"/>
    <w:p>
      <w:pPr>
        <w:spacing w:after="0"/>
        <w:ind w:left="0"/>
        <w:jc w:val="both"/>
      </w:pPr>
      <w:r>
        <w:rPr>
          <w:rFonts w:ascii="Times New Roman"/>
          <w:b w:val="false"/>
          <w:i w:val="false"/>
          <w:color w:val="000000"/>
          <w:sz w:val="28"/>
        </w:rPr>
        <w:t>
      359. Государственные закупки способом аукциона признаются несостоявшимися по одному из следующих оснований:</w:t>
      </w:r>
    </w:p>
    <w:bookmarkEnd w:id="851"/>
    <w:bookmarkStart w:name="z1611" w:id="852"/>
    <w:p>
      <w:pPr>
        <w:spacing w:after="0"/>
        <w:ind w:left="0"/>
        <w:jc w:val="both"/>
      </w:pPr>
      <w:r>
        <w:rPr>
          <w:rFonts w:ascii="Times New Roman"/>
          <w:b w:val="false"/>
          <w:i w:val="false"/>
          <w:color w:val="000000"/>
          <w:sz w:val="28"/>
        </w:rPr>
        <w:t>
      1) отсутствия представленных заявок на участие в аукционе;</w:t>
      </w:r>
    </w:p>
    <w:bookmarkEnd w:id="852"/>
    <w:bookmarkStart w:name="z1612" w:id="853"/>
    <w:p>
      <w:pPr>
        <w:spacing w:after="0"/>
        <w:ind w:left="0"/>
        <w:jc w:val="both"/>
      </w:pPr>
      <w:r>
        <w:rPr>
          <w:rFonts w:ascii="Times New Roman"/>
          <w:b w:val="false"/>
          <w:i w:val="false"/>
          <w:color w:val="000000"/>
          <w:sz w:val="28"/>
        </w:rPr>
        <w:t>
      2) представления менее двух заявок на участие в аукционе;</w:t>
      </w:r>
    </w:p>
    <w:bookmarkEnd w:id="853"/>
    <w:bookmarkStart w:name="z1613" w:id="854"/>
    <w:p>
      <w:pPr>
        <w:spacing w:after="0"/>
        <w:ind w:left="0"/>
        <w:jc w:val="both"/>
      </w:pPr>
      <w:r>
        <w:rPr>
          <w:rFonts w:ascii="Times New Roman"/>
          <w:b w:val="false"/>
          <w:i w:val="false"/>
          <w:color w:val="000000"/>
          <w:sz w:val="28"/>
        </w:rPr>
        <w:t>
      3) если все участники аукциона признаны не соответствующими квалификационным требованиям и требованиям аукционной документации;</w:t>
      </w:r>
    </w:p>
    <w:bookmarkEnd w:id="854"/>
    <w:bookmarkStart w:name="z1614" w:id="855"/>
    <w:p>
      <w:pPr>
        <w:spacing w:after="0"/>
        <w:ind w:left="0"/>
        <w:jc w:val="both"/>
      </w:pPr>
      <w:r>
        <w:rPr>
          <w:rFonts w:ascii="Times New Roman"/>
          <w:b w:val="false"/>
          <w:i w:val="false"/>
          <w:color w:val="000000"/>
          <w:sz w:val="28"/>
        </w:rPr>
        <w:t>
      4) если по результатам рассмотрения заявок участников аукциона соответствующим квалификационным требованиям и требованиям аукционной документации признан только один участник аукциона.</w:t>
      </w:r>
    </w:p>
    <w:bookmarkEnd w:id="855"/>
    <w:bookmarkStart w:name="z1615" w:id="856"/>
    <w:p>
      <w:pPr>
        <w:spacing w:after="0"/>
        <w:ind w:left="0"/>
        <w:jc w:val="both"/>
      </w:pPr>
      <w:r>
        <w:rPr>
          <w:rFonts w:ascii="Times New Roman"/>
          <w:b w:val="false"/>
          <w:i w:val="false"/>
          <w:color w:val="000000"/>
          <w:sz w:val="28"/>
        </w:rPr>
        <w:t>
      360. Если государственные закупки способом аукциона признаны несостоявшимися, заказчик принимает одно из следующих решений:</w:t>
      </w:r>
    </w:p>
    <w:bookmarkEnd w:id="856"/>
    <w:bookmarkStart w:name="z1616" w:id="857"/>
    <w:p>
      <w:pPr>
        <w:spacing w:after="0"/>
        <w:ind w:left="0"/>
        <w:jc w:val="both"/>
      </w:pPr>
      <w:r>
        <w:rPr>
          <w:rFonts w:ascii="Times New Roman"/>
          <w:b w:val="false"/>
          <w:i w:val="false"/>
          <w:color w:val="000000"/>
          <w:sz w:val="28"/>
        </w:rPr>
        <w:t>
      1) о повторном проведении государственных закупок способом аукциона;</w:t>
      </w:r>
    </w:p>
    <w:bookmarkEnd w:id="857"/>
    <w:bookmarkStart w:name="z1617" w:id="858"/>
    <w:p>
      <w:pPr>
        <w:spacing w:after="0"/>
        <w:ind w:left="0"/>
        <w:jc w:val="both"/>
      </w:pPr>
      <w:r>
        <w:rPr>
          <w:rFonts w:ascii="Times New Roman"/>
          <w:b w:val="false"/>
          <w:i w:val="false"/>
          <w:color w:val="000000"/>
          <w:sz w:val="28"/>
        </w:rPr>
        <w:t>
      2) об изменении аукционной документации и повторном проведении государственных закупок способом аукциона.</w:t>
      </w:r>
    </w:p>
    <w:bookmarkEnd w:id="858"/>
    <w:bookmarkStart w:name="z1618" w:id="859"/>
    <w:p>
      <w:pPr>
        <w:spacing w:after="0"/>
        <w:ind w:left="0"/>
        <w:jc w:val="both"/>
      </w:pPr>
      <w:r>
        <w:rPr>
          <w:rFonts w:ascii="Times New Roman"/>
          <w:b w:val="false"/>
          <w:i w:val="false"/>
          <w:color w:val="000000"/>
          <w:sz w:val="28"/>
        </w:rPr>
        <w:t xml:space="preserve">
      361. В случае признания повторных государственных закупок способом аукциона несостоявшимися заказчик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36 Закона вправе осуществить государственные закупки способом из одного источника в случаях:</w:t>
      </w:r>
    </w:p>
    <w:bookmarkEnd w:id="859"/>
    <w:bookmarkStart w:name="z1619" w:id="860"/>
    <w:p>
      <w:pPr>
        <w:spacing w:after="0"/>
        <w:ind w:left="0"/>
        <w:jc w:val="both"/>
      </w:pPr>
      <w:r>
        <w:rPr>
          <w:rFonts w:ascii="Times New Roman"/>
          <w:b w:val="false"/>
          <w:i w:val="false"/>
          <w:color w:val="000000"/>
          <w:sz w:val="28"/>
        </w:rPr>
        <w:t>
      1) отсутствия представленных заявок на участие в аукционе.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bookmarkEnd w:id="860"/>
    <w:bookmarkStart w:name="z1620" w:id="861"/>
    <w:p>
      <w:pPr>
        <w:spacing w:after="0"/>
        <w:ind w:left="0"/>
        <w:jc w:val="both"/>
      </w:pPr>
      <w:r>
        <w:rPr>
          <w:rFonts w:ascii="Times New Roman"/>
          <w:b w:val="false"/>
          <w:i w:val="false"/>
          <w:color w:val="000000"/>
          <w:sz w:val="28"/>
        </w:rPr>
        <w:t>
      2) представления менее двух заявок на участие в аукционе.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аукционе. Цена заключенного договора не должна превышать стартовую цену потенциального поставщика, указанную в заявке на участие в аукционе.</w:t>
      </w:r>
    </w:p>
    <w:bookmarkEnd w:id="861"/>
    <w:bookmarkStart w:name="z1621" w:id="862"/>
    <w:p>
      <w:pPr>
        <w:spacing w:after="0"/>
        <w:ind w:left="0"/>
        <w:jc w:val="left"/>
      </w:pPr>
      <w:r>
        <w:rPr>
          <w:rFonts w:ascii="Times New Roman"/>
          <w:b/>
          <w:i w:val="false"/>
          <w:color w:val="000000"/>
        </w:rPr>
        <w:t xml:space="preserve"> Глава 15. Порядок осуществления государственных закупок способом запроса ценовых предложений</w:t>
      </w:r>
    </w:p>
    <w:bookmarkEnd w:id="862"/>
    <w:bookmarkStart w:name="z1622" w:id="863"/>
    <w:p>
      <w:pPr>
        <w:spacing w:after="0"/>
        <w:ind w:left="0"/>
        <w:jc w:val="left"/>
      </w:pPr>
      <w:r>
        <w:rPr>
          <w:rFonts w:ascii="Times New Roman"/>
          <w:b/>
          <w:i w:val="false"/>
          <w:color w:val="000000"/>
        </w:rPr>
        <w:t xml:space="preserve"> Параграф 1. Основания осуществления государственных закупок способом запроса ценовых предложений</w:t>
      </w:r>
    </w:p>
    <w:bookmarkEnd w:id="863"/>
    <w:bookmarkStart w:name="z1623" w:id="864"/>
    <w:p>
      <w:pPr>
        <w:spacing w:after="0"/>
        <w:ind w:left="0"/>
        <w:jc w:val="both"/>
      </w:pPr>
      <w:r>
        <w:rPr>
          <w:rFonts w:ascii="Times New Roman"/>
          <w:b w:val="false"/>
          <w:i w:val="false"/>
          <w:color w:val="000000"/>
          <w:sz w:val="28"/>
        </w:rPr>
        <w:t>
      362. Государственные закупки способом запроса ценовых предложений проводятся на однородные товары, работы, услуги, если годовые объемы таких однородных товаров, работ, услуг в стоимостном выражении не превышают восьмитысячекратный размера месячного расчетного показателя,, установленного на соответствующий финансовый год законом о республиканском бюджете. При этом решающим условием является цена.</w:t>
      </w:r>
    </w:p>
    <w:bookmarkEnd w:id="864"/>
    <w:bookmarkStart w:name="z1624" w:id="865"/>
    <w:p>
      <w:pPr>
        <w:spacing w:after="0"/>
        <w:ind w:left="0"/>
        <w:jc w:val="left"/>
      </w:pPr>
      <w:r>
        <w:rPr>
          <w:rFonts w:ascii="Times New Roman"/>
          <w:b/>
          <w:i w:val="false"/>
          <w:color w:val="000000"/>
        </w:rPr>
        <w:t xml:space="preserve"> Параграф 2. Извещение о проведении государственных закупок способом запроса ценовых предложений</w:t>
      </w:r>
    </w:p>
    <w:bookmarkEnd w:id="865"/>
    <w:bookmarkStart w:name="z1625" w:id="866"/>
    <w:p>
      <w:pPr>
        <w:spacing w:after="0"/>
        <w:ind w:left="0"/>
        <w:jc w:val="both"/>
      </w:pPr>
      <w:r>
        <w:rPr>
          <w:rFonts w:ascii="Times New Roman"/>
          <w:b w:val="false"/>
          <w:i w:val="false"/>
          <w:color w:val="000000"/>
          <w:sz w:val="28"/>
        </w:rPr>
        <w:t>
      363. Организатор не позднее пяти рабочих дней до окончания срока представления ценовых предложений, размещает на веб-портале на казахском и русском языках следующие сведения о проводимых государственных закупках способом запроса ценовых предложений:</w:t>
      </w:r>
    </w:p>
    <w:bookmarkEnd w:id="866"/>
    <w:bookmarkStart w:name="z1626" w:id="867"/>
    <w:p>
      <w:pPr>
        <w:spacing w:after="0"/>
        <w:ind w:left="0"/>
        <w:jc w:val="both"/>
      </w:pPr>
      <w:r>
        <w:rPr>
          <w:rFonts w:ascii="Times New Roman"/>
          <w:b w:val="false"/>
          <w:i w:val="false"/>
          <w:color w:val="000000"/>
          <w:sz w:val="28"/>
        </w:rPr>
        <w:t>
      1) о количестве товара, объемах выполняемых работ, оказываемых услуг, являющихся предметом проводимых государственных закупок, с указанием выделенных сумм;</w:t>
      </w:r>
    </w:p>
    <w:bookmarkEnd w:id="867"/>
    <w:bookmarkStart w:name="z1627" w:id="868"/>
    <w:p>
      <w:pPr>
        <w:spacing w:after="0"/>
        <w:ind w:left="0"/>
        <w:jc w:val="both"/>
      </w:pPr>
      <w:r>
        <w:rPr>
          <w:rFonts w:ascii="Times New Roman"/>
          <w:b w:val="false"/>
          <w:i w:val="false"/>
          <w:color w:val="000000"/>
          <w:sz w:val="28"/>
        </w:rPr>
        <w:t>
      2) краткое описание закупаемых товаров, работ, услуг;</w:t>
      </w:r>
    </w:p>
    <w:bookmarkEnd w:id="868"/>
    <w:bookmarkStart w:name="z1628" w:id="869"/>
    <w:p>
      <w:pPr>
        <w:spacing w:after="0"/>
        <w:ind w:left="0"/>
        <w:jc w:val="both"/>
      </w:pPr>
      <w:r>
        <w:rPr>
          <w:rFonts w:ascii="Times New Roman"/>
          <w:b w:val="false"/>
          <w:i w:val="false"/>
          <w:color w:val="000000"/>
          <w:sz w:val="28"/>
        </w:rPr>
        <w:t>
      3) место поставки товара, выполнения работ, оказания услуг;</w:t>
      </w:r>
    </w:p>
    <w:bookmarkEnd w:id="869"/>
    <w:bookmarkStart w:name="z1629" w:id="870"/>
    <w:p>
      <w:pPr>
        <w:spacing w:after="0"/>
        <w:ind w:left="0"/>
        <w:jc w:val="both"/>
      </w:pPr>
      <w:r>
        <w:rPr>
          <w:rFonts w:ascii="Times New Roman"/>
          <w:b w:val="false"/>
          <w:i w:val="false"/>
          <w:color w:val="000000"/>
          <w:sz w:val="28"/>
        </w:rPr>
        <w:t>
      4) требуемые сроки поставки товара, выполнения работ, оказания услуг;</w:t>
      </w:r>
    </w:p>
    <w:bookmarkEnd w:id="870"/>
    <w:bookmarkStart w:name="z1630" w:id="871"/>
    <w:p>
      <w:pPr>
        <w:spacing w:after="0"/>
        <w:ind w:left="0"/>
        <w:jc w:val="both"/>
      </w:pPr>
      <w:r>
        <w:rPr>
          <w:rFonts w:ascii="Times New Roman"/>
          <w:b w:val="false"/>
          <w:i w:val="false"/>
          <w:color w:val="000000"/>
          <w:sz w:val="28"/>
        </w:rPr>
        <w:t>
      5) о сроке начала и окончания представления потенциальными поставщиками ценовых предложений;</w:t>
      </w:r>
    </w:p>
    <w:bookmarkEnd w:id="871"/>
    <w:bookmarkStart w:name="z1631" w:id="872"/>
    <w:p>
      <w:pPr>
        <w:spacing w:after="0"/>
        <w:ind w:left="0"/>
        <w:jc w:val="both"/>
      </w:pPr>
      <w:r>
        <w:rPr>
          <w:rFonts w:ascii="Times New Roman"/>
          <w:b w:val="false"/>
          <w:i w:val="false"/>
          <w:color w:val="000000"/>
          <w:sz w:val="28"/>
        </w:rPr>
        <w:t>
      6) проект договора с указанием технической спецификации.</w:t>
      </w:r>
    </w:p>
    <w:bookmarkEnd w:id="872"/>
    <w:bookmarkStart w:name="z1632" w:id="873"/>
    <w:p>
      <w:pPr>
        <w:spacing w:after="0"/>
        <w:ind w:left="0"/>
        <w:jc w:val="both"/>
      </w:pPr>
      <w:r>
        <w:rPr>
          <w:rFonts w:ascii="Times New Roman"/>
          <w:b w:val="false"/>
          <w:i w:val="false"/>
          <w:color w:val="000000"/>
          <w:sz w:val="28"/>
        </w:rPr>
        <w:t>
      Заказчики разрабатывают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w:t>
      </w:r>
    </w:p>
    <w:bookmarkEnd w:id="873"/>
    <w:bookmarkStart w:name="z1633" w:id="874"/>
    <w:p>
      <w:pPr>
        <w:spacing w:after="0"/>
        <w:ind w:left="0"/>
        <w:jc w:val="both"/>
      </w:pPr>
      <w:r>
        <w:rPr>
          <w:rFonts w:ascii="Times New Roman"/>
          <w:b w:val="false"/>
          <w:i w:val="false"/>
          <w:color w:val="000000"/>
          <w:sz w:val="28"/>
        </w:rPr>
        <w:t>
      При этом краткое описание закупаемых товаров содержит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регулировании.</w:t>
      </w:r>
    </w:p>
    <w:bookmarkEnd w:id="874"/>
    <w:bookmarkStart w:name="z1634" w:id="875"/>
    <w:p>
      <w:pPr>
        <w:spacing w:after="0"/>
        <w:ind w:left="0"/>
        <w:jc w:val="both"/>
      </w:pPr>
      <w:r>
        <w:rPr>
          <w:rFonts w:ascii="Times New Roman"/>
          <w:b w:val="false"/>
          <w:i w:val="false"/>
          <w:color w:val="000000"/>
          <w:sz w:val="28"/>
        </w:rPr>
        <w:t xml:space="preserve">
      364. В размещаемой информации, предусмотренной </w:t>
      </w:r>
      <w:r>
        <w:rPr>
          <w:rFonts w:ascii="Times New Roman"/>
          <w:b w:val="false"/>
          <w:i w:val="false"/>
          <w:color w:val="000000"/>
          <w:sz w:val="28"/>
        </w:rPr>
        <w:t>пунктом 363</w:t>
      </w:r>
      <w:r>
        <w:rPr>
          <w:rFonts w:ascii="Times New Roman"/>
          <w:b w:val="false"/>
          <w:i w:val="false"/>
          <w:color w:val="000000"/>
          <w:sz w:val="28"/>
        </w:rPr>
        <w:t xml:space="preserve"> настоящих Правил,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bookmarkEnd w:id="875"/>
    <w:bookmarkStart w:name="z1635" w:id="876"/>
    <w:p>
      <w:pPr>
        <w:spacing w:after="0"/>
        <w:ind w:left="0"/>
        <w:jc w:val="both"/>
      </w:pPr>
      <w:r>
        <w:rPr>
          <w:rFonts w:ascii="Times New Roman"/>
          <w:b w:val="false"/>
          <w:i w:val="false"/>
          <w:color w:val="000000"/>
          <w:sz w:val="28"/>
        </w:rPr>
        <w:t>
      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bookmarkEnd w:id="876"/>
    <w:bookmarkStart w:name="z1636" w:id="877"/>
    <w:p>
      <w:pPr>
        <w:spacing w:after="0"/>
        <w:ind w:left="0"/>
        <w:jc w:val="both"/>
      </w:pPr>
      <w:r>
        <w:rPr>
          <w:rFonts w:ascii="Times New Roman"/>
          <w:b w:val="false"/>
          <w:i w:val="false"/>
          <w:color w:val="000000"/>
          <w:sz w:val="28"/>
        </w:rPr>
        <w:t>
      2) для определения поставщика услуг по предоставлению товара в лизинг и возникновения необходимости подробного описания предмета лизинга;</w:t>
      </w:r>
    </w:p>
    <w:bookmarkEnd w:id="877"/>
    <w:bookmarkStart w:name="z1637" w:id="878"/>
    <w:p>
      <w:pPr>
        <w:spacing w:after="0"/>
        <w:ind w:left="0"/>
        <w:jc w:val="both"/>
      </w:pPr>
      <w:r>
        <w:rPr>
          <w:rFonts w:ascii="Times New Roman"/>
          <w:b w:val="false"/>
          <w:i w:val="false"/>
          <w:color w:val="000000"/>
          <w:sz w:val="28"/>
        </w:rPr>
        <w:t>
      3) для ремонта и (или) технического обслуживания имеющегося у заказчика товара (оборудования).</w:t>
      </w:r>
    </w:p>
    <w:bookmarkEnd w:id="878"/>
    <w:bookmarkStart w:name="z1638" w:id="879"/>
    <w:p>
      <w:pPr>
        <w:spacing w:after="0"/>
        <w:ind w:left="0"/>
        <w:jc w:val="left"/>
      </w:pPr>
      <w:r>
        <w:rPr>
          <w:rFonts w:ascii="Times New Roman"/>
          <w:b/>
          <w:i w:val="false"/>
          <w:color w:val="000000"/>
        </w:rPr>
        <w:t xml:space="preserve"> Параграф 3. Представление потенциальными поставщиками ценовых предложений</w:t>
      </w:r>
    </w:p>
    <w:bookmarkEnd w:id="879"/>
    <w:bookmarkStart w:name="z1639" w:id="880"/>
    <w:p>
      <w:pPr>
        <w:spacing w:after="0"/>
        <w:ind w:left="0"/>
        <w:jc w:val="both"/>
      </w:pPr>
      <w:r>
        <w:rPr>
          <w:rFonts w:ascii="Times New Roman"/>
          <w:b w:val="false"/>
          <w:i w:val="false"/>
          <w:color w:val="000000"/>
          <w:sz w:val="28"/>
        </w:rPr>
        <w:t>
      365. Потенциальный поставщик представляет только одно ценовое предложение, содержащее сведения, предусмотренные настоящими правилами, внесение изменений и (или) дополнений в которое не допускается.</w:t>
      </w:r>
    </w:p>
    <w:bookmarkEnd w:id="880"/>
    <w:bookmarkStart w:name="z1640" w:id="881"/>
    <w:p>
      <w:pPr>
        <w:spacing w:after="0"/>
        <w:ind w:left="0"/>
        <w:jc w:val="both"/>
      </w:pPr>
      <w:r>
        <w:rPr>
          <w:rFonts w:ascii="Times New Roman"/>
          <w:b w:val="false"/>
          <w:i w:val="false"/>
          <w:color w:val="000000"/>
          <w:sz w:val="28"/>
        </w:rPr>
        <w:t>
      Допускается отзыв потенциальными поставщиками поданных ценовых предложений до истечения срока их представления. При этом допускается повторное представление ценовых предложений с внесенными изменениями до истечения срока их представления.</w:t>
      </w:r>
    </w:p>
    <w:bookmarkEnd w:id="881"/>
    <w:bookmarkStart w:name="z1641" w:id="882"/>
    <w:p>
      <w:pPr>
        <w:spacing w:after="0"/>
        <w:ind w:left="0"/>
        <w:jc w:val="both"/>
      </w:pPr>
      <w:r>
        <w:rPr>
          <w:rFonts w:ascii="Times New Roman"/>
          <w:b w:val="false"/>
          <w:i w:val="false"/>
          <w:color w:val="000000"/>
          <w:sz w:val="28"/>
        </w:rPr>
        <w:t>
      366.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условий, предусмотренных в проекте договора.</w:t>
      </w:r>
    </w:p>
    <w:bookmarkEnd w:id="882"/>
    <w:bookmarkStart w:name="z1642" w:id="883"/>
    <w:p>
      <w:pPr>
        <w:spacing w:after="0"/>
        <w:ind w:left="0"/>
        <w:jc w:val="both"/>
      </w:pPr>
      <w:r>
        <w:rPr>
          <w:rFonts w:ascii="Times New Roman"/>
          <w:b w:val="false"/>
          <w:i w:val="false"/>
          <w:color w:val="000000"/>
          <w:sz w:val="28"/>
        </w:rPr>
        <w:t>
      367. В ценовое предложение потенциального поставщика включаются все расходы, связанные с поставкой товаров, выполнением работ, оказанием услуг.</w:t>
      </w:r>
    </w:p>
    <w:bookmarkEnd w:id="883"/>
    <w:bookmarkStart w:name="z1643" w:id="884"/>
    <w:p>
      <w:pPr>
        <w:spacing w:after="0"/>
        <w:ind w:left="0"/>
        <w:jc w:val="both"/>
      </w:pPr>
      <w:r>
        <w:rPr>
          <w:rFonts w:ascii="Times New Roman"/>
          <w:b w:val="false"/>
          <w:i w:val="false"/>
          <w:color w:val="000000"/>
          <w:sz w:val="28"/>
        </w:rPr>
        <w:t xml:space="preserve">
      368. Ценовое предложение представляется потенциальным поставщиком посредством веб-портала организатору до окончания срока приема ценовых предложений, указанного в объявлении,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w:t>
      </w:r>
    </w:p>
    <w:bookmarkEnd w:id="884"/>
    <w:bookmarkStart w:name="z1644" w:id="885"/>
    <w:p>
      <w:pPr>
        <w:spacing w:after="0"/>
        <w:ind w:left="0"/>
        <w:jc w:val="both"/>
      </w:pPr>
      <w:r>
        <w:rPr>
          <w:rFonts w:ascii="Times New Roman"/>
          <w:b w:val="false"/>
          <w:i w:val="false"/>
          <w:color w:val="000000"/>
          <w:sz w:val="28"/>
        </w:rPr>
        <w:t>
      369. Ценовое предложение считается принятым после автоматической отправки веб-порталом соответствующего уведомления потенциальному поставщику, подавшему ценовое предложение.</w:t>
      </w:r>
    </w:p>
    <w:bookmarkEnd w:id="885"/>
    <w:bookmarkStart w:name="z1645" w:id="886"/>
    <w:p>
      <w:pPr>
        <w:spacing w:after="0"/>
        <w:ind w:left="0"/>
        <w:jc w:val="both"/>
      </w:pPr>
      <w:r>
        <w:rPr>
          <w:rFonts w:ascii="Times New Roman"/>
          <w:b w:val="false"/>
          <w:i w:val="false"/>
          <w:color w:val="000000"/>
          <w:sz w:val="28"/>
        </w:rPr>
        <w:t xml:space="preserve">
      370. Требования, предъявляемые к обеспечению заявки на участие в государственных закупках способом запроса ценовых предложений, определяются по правилам осуществления государственных закупок способом конкурса. </w:t>
      </w:r>
    </w:p>
    <w:bookmarkEnd w:id="886"/>
    <w:bookmarkStart w:name="z1646" w:id="887"/>
    <w:p>
      <w:pPr>
        <w:spacing w:after="0"/>
        <w:ind w:left="0"/>
        <w:jc w:val="both"/>
      </w:pPr>
      <w:r>
        <w:rPr>
          <w:rFonts w:ascii="Times New Roman"/>
          <w:b w:val="false"/>
          <w:i w:val="false"/>
          <w:color w:val="000000"/>
          <w:sz w:val="28"/>
        </w:rPr>
        <w:t xml:space="preserve">
      При этом обеспечение заявки на участие в государственных закупках способом запроса ценовых предложений в виде банковской гарантии предоставляется потенциальным поставщиком в форме электронного документа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p>
    <w:bookmarkEnd w:id="887"/>
    <w:bookmarkStart w:name="z1647" w:id="888"/>
    <w:p>
      <w:pPr>
        <w:spacing w:after="0"/>
        <w:ind w:left="0"/>
        <w:jc w:val="left"/>
      </w:pPr>
      <w:r>
        <w:rPr>
          <w:rFonts w:ascii="Times New Roman"/>
          <w:b/>
          <w:i w:val="false"/>
          <w:color w:val="000000"/>
        </w:rPr>
        <w:t xml:space="preserve"> Параграф 4. Сопоставление ценовых предложений и подведение итогов государственных закупок способом запроса ценовых предложений</w:t>
      </w:r>
    </w:p>
    <w:bookmarkEnd w:id="888"/>
    <w:bookmarkStart w:name="z1648" w:id="889"/>
    <w:p>
      <w:pPr>
        <w:spacing w:after="0"/>
        <w:ind w:left="0"/>
        <w:jc w:val="both"/>
      </w:pPr>
      <w:r>
        <w:rPr>
          <w:rFonts w:ascii="Times New Roman"/>
          <w:b w:val="false"/>
          <w:i w:val="false"/>
          <w:color w:val="000000"/>
          <w:sz w:val="28"/>
        </w:rPr>
        <w:t>
      371. По истечении срока представления ценовых предложений веб-порталом производится автоматическое сопоставление ценовых предложений и подведение итогов государственных закупок способом запроса ценовых предложений.</w:t>
      </w:r>
    </w:p>
    <w:bookmarkEnd w:id="889"/>
    <w:bookmarkStart w:name="z1649" w:id="890"/>
    <w:p>
      <w:pPr>
        <w:spacing w:after="0"/>
        <w:ind w:left="0"/>
        <w:jc w:val="both"/>
      </w:pPr>
      <w:r>
        <w:rPr>
          <w:rFonts w:ascii="Times New Roman"/>
          <w:b w:val="false"/>
          <w:i w:val="false"/>
          <w:color w:val="000000"/>
          <w:sz w:val="28"/>
        </w:rPr>
        <w:t xml:space="preserve">
      372. Победителем признается потенциальный поставщик, предложивший наименьшее ценовое предложение. </w:t>
      </w:r>
    </w:p>
    <w:bookmarkEnd w:id="890"/>
    <w:bookmarkStart w:name="z1650" w:id="891"/>
    <w:p>
      <w:pPr>
        <w:spacing w:after="0"/>
        <w:ind w:left="0"/>
        <w:jc w:val="both"/>
      </w:pPr>
      <w:r>
        <w:rPr>
          <w:rFonts w:ascii="Times New Roman"/>
          <w:b w:val="false"/>
          <w:i w:val="false"/>
          <w:color w:val="000000"/>
          <w:sz w:val="28"/>
        </w:rPr>
        <w:t>
      373. Потенциальный поставщик, занявший второе место, определяется на основе цены, следующей после наименьшего ценового предложения.</w:t>
      </w:r>
    </w:p>
    <w:bookmarkEnd w:id="891"/>
    <w:bookmarkStart w:name="z1651" w:id="892"/>
    <w:p>
      <w:pPr>
        <w:spacing w:after="0"/>
        <w:ind w:left="0"/>
        <w:jc w:val="both"/>
      </w:pPr>
      <w:r>
        <w:rPr>
          <w:rFonts w:ascii="Times New Roman"/>
          <w:b w:val="false"/>
          <w:i w:val="false"/>
          <w:color w:val="000000"/>
          <w:sz w:val="28"/>
        </w:rPr>
        <w:t>
      374. 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bookmarkEnd w:id="892"/>
    <w:bookmarkStart w:name="z1652" w:id="893"/>
    <w:p>
      <w:pPr>
        <w:spacing w:after="0"/>
        <w:ind w:left="0"/>
        <w:jc w:val="both"/>
      </w:pPr>
      <w:r>
        <w:rPr>
          <w:rFonts w:ascii="Times New Roman"/>
          <w:b w:val="false"/>
          <w:i w:val="false"/>
          <w:color w:val="000000"/>
          <w:sz w:val="28"/>
        </w:rPr>
        <w:t>
      375. Не допускается проведение переговоров между организатором и потенциальным поставщиком в отношении его ценового предложения посредством веб-портала либо иными способами без применения веб-портала, за исключением случаев, предусмотренных статьей 45 Закона.</w:t>
      </w:r>
    </w:p>
    <w:bookmarkEnd w:id="893"/>
    <w:bookmarkStart w:name="z1653" w:id="894"/>
    <w:p>
      <w:pPr>
        <w:spacing w:after="0"/>
        <w:ind w:left="0"/>
        <w:jc w:val="both"/>
      </w:pPr>
      <w:r>
        <w:rPr>
          <w:rFonts w:ascii="Times New Roman"/>
          <w:b w:val="false"/>
          <w:i w:val="false"/>
          <w:color w:val="000000"/>
          <w:sz w:val="28"/>
        </w:rPr>
        <w:t xml:space="preserve">
      376. Если в течение срока представления ценовых предложений представлено только одно ценовое предложение потенциального поставщика, такие государственные закупки автоматически веб-порталом признаются несостоявшимися, и организатор осуществляет государственные закупки способом из одного источника у потенциального поставщика, представившего данное ценовое предложение. При этом цена заключенного договора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38 Закона не должна превышать ценовое предложение потенциального поставщика.</w:t>
      </w:r>
    </w:p>
    <w:bookmarkEnd w:id="894"/>
    <w:bookmarkStart w:name="z1654" w:id="895"/>
    <w:p>
      <w:pPr>
        <w:spacing w:after="0"/>
        <w:ind w:left="0"/>
        <w:jc w:val="both"/>
      </w:pPr>
      <w:r>
        <w:rPr>
          <w:rFonts w:ascii="Times New Roman"/>
          <w:b w:val="false"/>
          <w:i w:val="false"/>
          <w:color w:val="000000"/>
          <w:sz w:val="28"/>
        </w:rPr>
        <w:t>
      377. Если в течение срока представления ценовых предложений не представлено ни одно ценовое предложение потенциальных поставщиков, такие государственные закупки автоматически веб-порталом признаются несостоявшимися, и организатор осуществляет повторные государственные закупки способом запроса ценовых предложений.</w:t>
      </w:r>
    </w:p>
    <w:bookmarkEnd w:id="895"/>
    <w:bookmarkStart w:name="z1655" w:id="896"/>
    <w:p>
      <w:pPr>
        <w:spacing w:after="0"/>
        <w:ind w:left="0"/>
        <w:jc w:val="both"/>
      </w:pPr>
      <w:r>
        <w:rPr>
          <w:rFonts w:ascii="Times New Roman"/>
          <w:b w:val="false"/>
          <w:i w:val="false"/>
          <w:color w:val="000000"/>
          <w:sz w:val="28"/>
        </w:rPr>
        <w:t>
      378. Ценовое предложение потенциального поставщика подлежит автоматическому отклонению веб-порталом в случаях:</w:t>
      </w:r>
    </w:p>
    <w:bookmarkEnd w:id="896"/>
    <w:bookmarkStart w:name="z1656" w:id="897"/>
    <w:p>
      <w:pPr>
        <w:spacing w:after="0"/>
        <w:ind w:left="0"/>
        <w:jc w:val="both"/>
      </w:pPr>
      <w:r>
        <w:rPr>
          <w:rFonts w:ascii="Times New Roman"/>
          <w:b w:val="false"/>
          <w:i w:val="false"/>
          <w:color w:val="000000"/>
          <w:sz w:val="28"/>
        </w:rPr>
        <w:t>
      1) если оно превышает сумму, выделенную для приобретения данных товаров, работ, услуг;</w:t>
      </w:r>
    </w:p>
    <w:bookmarkEnd w:id="897"/>
    <w:bookmarkStart w:name="z1657" w:id="898"/>
    <w:p>
      <w:pPr>
        <w:spacing w:after="0"/>
        <w:ind w:left="0"/>
        <w:jc w:val="both"/>
      </w:pPr>
      <w:r>
        <w:rPr>
          <w:rFonts w:ascii="Times New Roman"/>
          <w:b w:val="false"/>
          <w:i w:val="false"/>
          <w:color w:val="000000"/>
          <w:sz w:val="28"/>
        </w:rPr>
        <w:t xml:space="preserve">
      2) предусмотренных подпунктами 1), 3), 4), 5), 6) и 8) пункта 1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898"/>
    <w:bookmarkStart w:name="z1658" w:id="899"/>
    <w:p>
      <w:pPr>
        <w:spacing w:after="0"/>
        <w:ind w:left="0"/>
        <w:jc w:val="both"/>
      </w:pPr>
      <w:r>
        <w:rPr>
          <w:rFonts w:ascii="Times New Roman"/>
          <w:b w:val="false"/>
          <w:i w:val="false"/>
          <w:color w:val="000000"/>
          <w:sz w:val="28"/>
        </w:rPr>
        <w:t>
      Отклонение ценовых предложений по иным основаниям не допускается.</w:t>
      </w:r>
    </w:p>
    <w:bookmarkEnd w:id="899"/>
    <w:bookmarkStart w:name="z1659" w:id="900"/>
    <w:p>
      <w:pPr>
        <w:spacing w:after="0"/>
        <w:ind w:left="0"/>
        <w:jc w:val="both"/>
      </w:pPr>
      <w:r>
        <w:rPr>
          <w:rFonts w:ascii="Times New Roman"/>
          <w:b w:val="false"/>
          <w:i w:val="false"/>
          <w:color w:val="000000"/>
          <w:sz w:val="28"/>
        </w:rPr>
        <w:t xml:space="preserve">
      379. Если после автоматического отклонения веб-порталом ценовых предложений по основаниям, предусмотренным </w:t>
      </w:r>
      <w:r>
        <w:rPr>
          <w:rFonts w:ascii="Times New Roman"/>
          <w:b w:val="false"/>
          <w:i w:val="false"/>
          <w:color w:val="000000"/>
          <w:sz w:val="28"/>
        </w:rPr>
        <w:t>пунктом 378</w:t>
      </w:r>
      <w:r>
        <w:rPr>
          <w:rFonts w:ascii="Times New Roman"/>
          <w:b w:val="false"/>
          <w:i w:val="false"/>
          <w:color w:val="000000"/>
          <w:sz w:val="28"/>
        </w:rPr>
        <w:t xml:space="preserve"> настоящих Правил, осталось менее двух ценовых предложений потенциальных поставщиков, то такие государственные закупки признаются несостоявшимися, и организатор осуществляет повторные государственные закупки способом запроса ценовых предложений.</w:t>
      </w:r>
    </w:p>
    <w:bookmarkEnd w:id="900"/>
    <w:bookmarkStart w:name="z1660" w:id="901"/>
    <w:p>
      <w:pPr>
        <w:spacing w:after="0"/>
        <w:ind w:left="0"/>
        <w:jc w:val="both"/>
      </w:pPr>
      <w:r>
        <w:rPr>
          <w:rFonts w:ascii="Times New Roman"/>
          <w:b w:val="false"/>
          <w:i w:val="false"/>
          <w:color w:val="000000"/>
          <w:sz w:val="28"/>
        </w:rPr>
        <w:t xml:space="preserve">
      380. Протокол об итогах государственных закупок способом запроса ценовых предложений размещаются на веб-портале автоматически после их подведения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w:t>
      </w:r>
    </w:p>
    <w:bookmarkEnd w:id="901"/>
    <w:bookmarkStart w:name="z1661" w:id="902"/>
    <w:p>
      <w:pPr>
        <w:spacing w:after="0"/>
        <w:ind w:left="0"/>
        <w:jc w:val="left"/>
      </w:pPr>
      <w:r>
        <w:rPr>
          <w:rFonts w:ascii="Times New Roman"/>
          <w:b/>
          <w:i w:val="false"/>
          <w:color w:val="000000"/>
        </w:rPr>
        <w:t xml:space="preserve"> Глава 16. Порядок осуществления государственных закупок через электронный магазин</w:t>
      </w:r>
    </w:p>
    <w:bookmarkEnd w:id="902"/>
    <w:bookmarkStart w:name="z1662" w:id="903"/>
    <w:p>
      <w:pPr>
        <w:spacing w:after="0"/>
        <w:ind w:left="0"/>
        <w:jc w:val="both"/>
      </w:pPr>
      <w:r>
        <w:rPr>
          <w:rFonts w:ascii="Times New Roman"/>
          <w:b w:val="false"/>
          <w:i w:val="false"/>
          <w:color w:val="000000"/>
          <w:sz w:val="28"/>
        </w:rPr>
        <w:t>
      381. Государственные закупки через электронный магазин осуществляются в режиме реального времени. При этом предметом государственных закупок через электронный магазин является товар.</w:t>
      </w:r>
    </w:p>
    <w:bookmarkEnd w:id="903"/>
    <w:bookmarkStart w:name="z1663" w:id="904"/>
    <w:p>
      <w:pPr>
        <w:spacing w:after="0"/>
        <w:ind w:left="0"/>
        <w:jc w:val="both"/>
      </w:pPr>
      <w:r>
        <w:rPr>
          <w:rFonts w:ascii="Times New Roman"/>
          <w:b w:val="false"/>
          <w:i w:val="false"/>
          <w:color w:val="000000"/>
          <w:sz w:val="28"/>
        </w:rPr>
        <w:t xml:space="preserve">
      382. Государственные закупки через электронный магазин осуществляются на основе годового плана государственных закупок. </w:t>
      </w:r>
    </w:p>
    <w:bookmarkEnd w:id="904"/>
    <w:bookmarkStart w:name="z1664" w:id="905"/>
    <w:p>
      <w:pPr>
        <w:spacing w:after="0"/>
        <w:ind w:left="0"/>
        <w:jc w:val="both"/>
      </w:pPr>
      <w:r>
        <w:rPr>
          <w:rFonts w:ascii="Times New Roman"/>
          <w:b w:val="false"/>
          <w:i w:val="false"/>
          <w:color w:val="000000"/>
          <w:sz w:val="28"/>
        </w:rPr>
        <w:t>
      383. Государственные закупки через электронный магазин осуществляются по товарам, стоимость которых не превышает четырехтысячекратный размер месячного расчетного показателя, установленного на соответствующий финансовый год законом о республиканском бюджете.</w:t>
      </w:r>
    </w:p>
    <w:bookmarkEnd w:id="905"/>
    <w:bookmarkStart w:name="z1665" w:id="906"/>
    <w:p>
      <w:pPr>
        <w:spacing w:after="0"/>
        <w:ind w:left="0"/>
        <w:jc w:val="both"/>
      </w:pPr>
      <w:r>
        <w:rPr>
          <w:rFonts w:ascii="Times New Roman"/>
          <w:b w:val="false"/>
          <w:i w:val="false"/>
          <w:color w:val="000000"/>
          <w:sz w:val="28"/>
        </w:rPr>
        <w:t>
      384. Государственные закупки через электронный магазин осуществляются в следующей последовательности:</w:t>
      </w:r>
    </w:p>
    <w:bookmarkEnd w:id="906"/>
    <w:bookmarkStart w:name="z1666" w:id="907"/>
    <w:p>
      <w:pPr>
        <w:spacing w:after="0"/>
        <w:ind w:left="0"/>
        <w:jc w:val="both"/>
      </w:pPr>
      <w:r>
        <w:rPr>
          <w:rFonts w:ascii="Times New Roman"/>
          <w:b w:val="false"/>
          <w:i w:val="false"/>
          <w:color w:val="000000"/>
          <w:sz w:val="28"/>
        </w:rPr>
        <w:t>
      1) заказчик выбирает товар из электронного магазина, соответствующий требованиям заказчика и оформляет заказ на приобретение такого товара;</w:t>
      </w:r>
    </w:p>
    <w:bookmarkEnd w:id="907"/>
    <w:bookmarkStart w:name="z1667" w:id="908"/>
    <w:p>
      <w:pPr>
        <w:spacing w:after="0"/>
        <w:ind w:left="0"/>
        <w:jc w:val="both"/>
      </w:pPr>
      <w:r>
        <w:rPr>
          <w:rFonts w:ascii="Times New Roman"/>
          <w:b w:val="false"/>
          <w:i w:val="false"/>
          <w:color w:val="000000"/>
          <w:sz w:val="28"/>
        </w:rPr>
        <w:t>
      2) потенциальный поставщик, разместивший информацию о товарах и их ценах в электронном магазине, принимает решение о подтверждении или отказе от заказа;</w:t>
      </w:r>
    </w:p>
    <w:bookmarkEnd w:id="908"/>
    <w:bookmarkStart w:name="z1668" w:id="909"/>
    <w:p>
      <w:pPr>
        <w:spacing w:after="0"/>
        <w:ind w:left="0"/>
        <w:jc w:val="both"/>
      </w:pPr>
      <w:r>
        <w:rPr>
          <w:rFonts w:ascii="Times New Roman"/>
          <w:b w:val="false"/>
          <w:i w:val="false"/>
          <w:color w:val="000000"/>
          <w:sz w:val="28"/>
        </w:rPr>
        <w:t xml:space="preserve">
      3) в случае подтверждения потенциальным поставщиком заказа заключается договор о государственных закупках. </w:t>
      </w:r>
    </w:p>
    <w:bookmarkEnd w:id="909"/>
    <w:bookmarkStart w:name="z1669" w:id="910"/>
    <w:p>
      <w:pPr>
        <w:spacing w:after="0"/>
        <w:ind w:left="0"/>
        <w:jc w:val="both"/>
      </w:pPr>
      <w:r>
        <w:rPr>
          <w:rFonts w:ascii="Times New Roman"/>
          <w:b w:val="false"/>
          <w:i w:val="false"/>
          <w:color w:val="000000"/>
          <w:sz w:val="28"/>
        </w:rPr>
        <w:t xml:space="preserve">
      385. Оформление заказа на выбранный заказчиком товар допускается при наличии не менее двух действующих ценовых предложений от двух потенциальных поставщиков, не имеющих ограничений, предусмотренных </w:t>
      </w:r>
      <w:r>
        <w:rPr>
          <w:rFonts w:ascii="Times New Roman"/>
          <w:b w:val="false"/>
          <w:i w:val="false"/>
          <w:color w:val="000000"/>
          <w:sz w:val="28"/>
        </w:rPr>
        <w:t>пунктом 393</w:t>
      </w:r>
      <w:r>
        <w:rPr>
          <w:rFonts w:ascii="Times New Roman"/>
          <w:b w:val="false"/>
          <w:i w:val="false"/>
          <w:color w:val="000000"/>
          <w:sz w:val="28"/>
        </w:rPr>
        <w:t xml:space="preserve"> настоящих Правил.</w:t>
      </w:r>
    </w:p>
    <w:bookmarkEnd w:id="910"/>
    <w:bookmarkStart w:name="z1670" w:id="911"/>
    <w:p>
      <w:pPr>
        <w:spacing w:after="0"/>
        <w:ind w:left="0"/>
        <w:jc w:val="both"/>
      </w:pPr>
      <w:r>
        <w:rPr>
          <w:rFonts w:ascii="Times New Roman"/>
          <w:b w:val="false"/>
          <w:i w:val="false"/>
          <w:color w:val="000000"/>
          <w:sz w:val="28"/>
        </w:rPr>
        <w:t>
      При этом товар становится доступным для оформления заказа в электронном магазине по истечении трех рабочих дней со дня размещения информации о товаре в электронном магазине.</w:t>
      </w:r>
    </w:p>
    <w:bookmarkEnd w:id="911"/>
    <w:bookmarkStart w:name="z1671" w:id="912"/>
    <w:p>
      <w:pPr>
        <w:spacing w:after="0"/>
        <w:ind w:left="0"/>
        <w:jc w:val="both"/>
      </w:pPr>
      <w:r>
        <w:rPr>
          <w:rFonts w:ascii="Times New Roman"/>
          <w:b w:val="false"/>
          <w:i w:val="false"/>
          <w:color w:val="000000"/>
          <w:sz w:val="28"/>
        </w:rPr>
        <w:t xml:space="preserve">
      386. Электронный магазин автоматически сопоставляет ценовые предложения потенциальных поставщиков и направляет заказ потенциальному поставщику, цена товара которого является наименьшей с учетом стоимости доставки товара до пункта назначения. </w:t>
      </w:r>
    </w:p>
    <w:bookmarkEnd w:id="912"/>
    <w:bookmarkStart w:name="z1672" w:id="913"/>
    <w:p>
      <w:pPr>
        <w:spacing w:after="0"/>
        <w:ind w:left="0"/>
        <w:jc w:val="both"/>
      </w:pPr>
      <w:r>
        <w:rPr>
          <w:rFonts w:ascii="Times New Roman"/>
          <w:b w:val="false"/>
          <w:i w:val="false"/>
          <w:color w:val="000000"/>
          <w:sz w:val="28"/>
        </w:rPr>
        <w:t xml:space="preserve">
      Если заказчиком при осуществлении государственных закупок через электронный магазин выбран способ доставки товара путем самовывоза, электронный магазин автоматически сопоставляет ценовые предложения потенциальных поставщиков и направляет заказ потенциальному поставщику, цена товара которого является наименьшей без учета стоимости доставки товара до пункта назначения. </w:t>
      </w:r>
    </w:p>
    <w:bookmarkEnd w:id="913"/>
    <w:bookmarkStart w:name="z1673" w:id="914"/>
    <w:p>
      <w:pPr>
        <w:spacing w:after="0"/>
        <w:ind w:left="0"/>
        <w:jc w:val="both"/>
      </w:pPr>
      <w:r>
        <w:rPr>
          <w:rFonts w:ascii="Times New Roman"/>
          <w:b w:val="false"/>
          <w:i w:val="false"/>
          <w:color w:val="000000"/>
          <w:sz w:val="28"/>
        </w:rPr>
        <w:t>
      387. Заказ подтверждается потенциальным поставщиком в течение 3 (трех) часов с момента отправки уведомления в рабочее время в рабочие дни (с 09.00 до 18:00 по времени города Астаны). Если уведомление о подтверждении заказа было отправлено после 15:00 часов времени Астаны, отсчет часов останавливается в 18:00 часов. Оставшееся время для подтверждения заказа возобновляется с 09:00 часов времени города Астаны следующего рабочего дня.</w:t>
      </w:r>
    </w:p>
    <w:bookmarkEnd w:id="9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387 - в редакции приказа Министра финансов РК от 17.04.2024 </w:t>
      </w:r>
      <w:r>
        <w:rPr>
          <w:rFonts w:ascii="Times New Roman"/>
          <w:b w:val="false"/>
          <w:i w:val="false"/>
          <w:color w:val="000000"/>
          <w:sz w:val="28"/>
        </w:rPr>
        <w:t>№ 218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74" w:id="915"/>
    <w:p>
      <w:pPr>
        <w:spacing w:after="0"/>
        <w:ind w:left="0"/>
        <w:jc w:val="both"/>
      </w:pPr>
      <w:r>
        <w:rPr>
          <w:rFonts w:ascii="Times New Roman"/>
          <w:b w:val="false"/>
          <w:i w:val="false"/>
          <w:color w:val="000000"/>
          <w:sz w:val="28"/>
        </w:rPr>
        <w:t xml:space="preserve">
      388. В случае подтверждения потенциальным поставщиком заказа, такой потенциальный поставщик признается победителем. </w:t>
      </w:r>
    </w:p>
    <w:bookmarkEnd w:id="915"/>
    <w:bookmarkStart w:name="z1675" w:id="916"/>
    <w:p>
      <w:pPr>
        <w:spacing w:after="0"/>
        <w:ind w:left="0"/>
        <w:jc w:val="both"/>
      </w:pPr>
      <w:r>
        <w:rPr>
          <w:rFonts w:ascii="Times New Roman"/>
          <w:b w:val="false"/>
          <w:i w:val="false"/>
          <w:color w:val="000000"/>
          <w:sz w:val="28"/>
        </w:rPr>
        <w:t>
      389. Заказчик вправе в одном заказе выбрать несколько видов товаров, включенных в одну категорию электронного магазина, которые включаются в объединенный лот и победителем признается потенциальный поставщик, предложивший наименьшую суммарную стоимость товаров в заказе.</w:t>
      </w:r>
    </w:p>
    <w:bookmarkEnd w:id="916"/>
    <w:bookmarkStart w:name="z1676" w:id="917"/>
    <w:p>
      <w:pPr>
        <w:spacing w:after="0"/>
        <w:ind w:left="0"/>
        <w:jc w:val="both"/>
      </w:pPr>
      <w:r>
        <w:rPr>
          <w:rFonts w:ascii="Times New Roman"/>
          <w:b w:val="false"/>
          <w:i w:val="false"/>
          <w:color w:val="000000"/>
          <w:sz w:val="28"/>
        </w:rPr>
        <w:t>
      390. По результатам государственных закупок через электронный магазин:</w:t>
      </w:r>
    </w:p>
    <w:bookmarkEnd w:id="917"/>
    <w:bookmarkStart w:name="z1677" w:id="918"/>
    <w:p>
      <w:pPr>
        <w:spacing w:after="0"/>
        <w:ind w:left="0"/>
        <w:jc w:val="both"/>
      </w:pPr>
      <w:r>
        <w:rPr>
          <w:rFonts w:ascii="Times New Roman"/>
          <w:b w:val="false"/>
          <w:i w:val="false"/>
          <w:color w:val="000000"/>
          <w:sz w:val="28"/>
        </w:rPr>
        <w:t xml:space="preserve">
      1) заказчиком в порядке и сроках, определенных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 заключается типовой договор в соответствии с </w:t>
      </w:r>
      <w:r>
        <w:rPr>
          <w:rFonts w:ascii="Times New Roman"/>
          <w:b w:val="false"/>
          <w:i w:val="false"/>
          <w:color w:val="000000"/>
          <w:sz w:val="28"/>
        </w:rPr>
        <w:t>пунктом 477</w:t>
      </w:r>
      <w:r>
        <w:rPr>
          <w:rFonts w:ascii="Times New Roman"/>
          <w:b w:val="false"/>
          <w:i w:val="false"/>
          <w:color w:val="000000"/>
          <w:sz w:val="28"/>
        </w:rPr>
        <w:t xml:space="preserve"> настоящих Правил.</w:t>
      </w:r>
    </w:p>
    <w:bookmarkEnd w:id="918"/>
    <w:bookmarkStart w:name="z1678" w:id="919"/>
    <w:p>
      <w:pPr>
        <w:spacing w:after="0"/>
        <w:ind w:left="0"/>
        <w:jc w:val="both"/>
      </w:pPr>
      <w:r>
        <w:rPr>
          <w:rFonts w:ascii="Times New Roman"/>
          <w:b w:val="false"/>
          <w:i w:val="false"/>
          <w:color w:val="000000"/>
          <w:sz w:val="28"/>
        </w:rPr>
        <w:t>
      При этом техническая спецификация, являющиеся приложением к договору формируется на основе всех технических характеристик товара, включая фотографии, размещенных в электронном магазине;</w:t>
      </w:r>
    </w:p>
    <w:bookmarkEnd w:id="919"/>
    <w:bookmarkStart w:name="z1679" w:id="920"/>
    <w:p>
      <w:pPr>
        <w:spacing w:after="0"/>
        <w:ind w:left="0"/>
        <w:jc w:val="both"/>
      </w:pPr>
      <w:r>
        <w:rPr>
          <w:rFonts w:ascii="Times New Roman"/>
          <w:b w:val="false"/>
          <w:i w:val="false"/>
          <w:color w:val="000000"/>
          <w:sz w:val="28"/>
        </w:rPr>
        <w:t xml:space="preserve">
      2) автоматически формируется отчет, в котором фиксируются процесс осуществления государственных закупок, в том числе сведения о потенциальных поставщиках, разместившие в электронном магазине информацию о товарах и их ценах. Отчет формируется по форме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настоящим Правилам. При этом сведения отчета обновляются веб-порталом автоматически по мере изменения статуса государственных закупок, в том числе статуса исполнения договора. </w:t>
      </w:r>
    </w:p>
    <w:bookmarkEnd w:id="920"/>
    <w:bookmarkStart w:name="z1680" w:id="921"/>
    <w:p>
      <w:pPr>
        <w:spacing w:after="0"/>
        <w:ind w:left="0"/>
        <w:jc w:val="both"/>
      </w:pPr>
      <w:r>
        <w:rPr>
          <w:rFonts w:ascii="Times New Roman"/>
          <w:b w:val="false"/>
          <w:i w:val="false"/>
          <w:color w:val="000000"/>
          <w:sz w:val="28"/>
        </w:rPr>
        <w:t>
      391. Не допускается указание в одном заказе товаров, финансирование которых предусмотрено в разных финансовых периодах.</w:t>
      </w:r>
    </w:p>
    <w:bookmarkEnd w:id="921"/>
    <w:bookmarkStart w:name="z1681" w:id="922"/>
    <w:p>
      <w:pPr>
        <w:spacing w:after="0"/>
        <w:ind w:left="0"/>
        <w:jc w:val="both"/>
      </w:pPr>
      <w:r>
        <w:rPr>
          <w:rFonts w:ascii="Times New Roman"/>
          <w:b w:val="false"/>
          <w:i w:val="false"/>
          <w:color w:val="000000"/>
          <w:sz w:val="28"/>
        </w:rPr>
        <w:t xml:space="preserve">
      392. 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размещено ранее ценовых предложений других потенциальных поставщиков. </w:t>
      </w:r>
    </w:p>
    <w:bookmarkEnd w:id="922"/>
    <w:bookmarkStart w:name="z1682" w:id="923"/>
    <w:p>
      <w:pPr>
        <w:spacing w:after="0"/>
        <w:ind w:left="0"/>
        <w:jc w:val="both"/>
      </w:pPr>
      <w:r>
        <w:rPr>
          <w:rFonts w:ascii="Times New Roman"/>
          <w:b w:val="false"/>
          <w:i w:val="false"/>
          <w:color w:val="000000"/>
          <w:sz w:val="28"/>
        </w:rPr>
        <w:t>
      393. Ценовое предложение потенциального поставщика подлежит автоматическому отклонению электронным магазином в случаях:</w:t>
      </w:r>
    </w:p>
    <w:bookmarkEnd w:id="923"/>
    <w:bookmarkStart w:name="z1683" w:id="924"/>
    <w:p>
      <w:pPr>
        <w:spacing w:after="0"/>
        <w:ind w:left="0"/>
        <w:jc w:val="both"/>
      </w:pPr>
      <w:r>
        <w:rPr>
          <w:rFonts w:ascii="Times New Roman"/>
          <w:b w:val="false"/>
          <w:i w:val="false"/>
          <w:color w:val="000000"/>
          <w:sz w:val="28"/>
        </w:rPr>
        <w:t>
      1) если оно превышает сумму, выделенную для приобретения данных товаров;</w:t>
      </w:r>
    </w:p>
    <w:bookmarkEnd w:id="924"/>
    <w:bookmarkStart w:name="z1684" w:id="925"/>
    <w:p>
      <w:pPr>
        <w:spacing w:after="0"/>
        <w:ind w:left="0"/>
        <w:jc w:val="both"/>
      </w:pPr>
      <w:r>
        <w:rPr>
          <w:rFonts w:ascii="Times New Roman"/>
          <w:b w:val="false"/>
          <w:i w:val="false"/>
          <w:color w:val="000000"/>
          <w:sz w:val="28"/>
        </w:rPr>
        <w:t xml:space="preserve">
      2) предусмотренных подпунктами 3), 4), 5), 6) и 8) пункта 1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925"/>
    <w:bookmarkStart w:name="z1685" w:id="926"/>
    <w:p>
      <w:pPr>
        <w:spacing w:after="0"/>
        <w:ind w:left="0"/>
        <w:jc w:val="both"/>
      </w:pPr>
      <w:r>
        <w:rPr>
          <w:rFonts w:ascii="Times New Roman"/>
          <w:b w:val="false"/>
          <w:i w:val="false"/>
          <w:color w:val="000000"/>
          <w:sz w:val="28"/>
        </w:rPr>
        <w:t xml:space="preserve">
      3) ценовое предложение потенциального поставщика признано демпинговой ценой согласно </w:t>
      </w:r>
      <w:r>
        <w:rPr>
          <w:rFonts w:ascii="Times New Roman"/>
          <w:b w:val="false"/>
          <w:i w:val="false"/>
          <w:color w:val="000000"/>
          <w:sz w:val="28"/>
        </w:rPr>
        <w:t>пункту 81</w:t>
      </w:r>
      <w:r>
        <w:rPr>
          <w:rFonts w:ascii="Times New Roman"/>
          <w:b w:val="false"/>
          <w:i w:val="false"/>
          <w:color w:val="000000"/>
          <w:sz w:val="28"/>
        </w:rPr>
        <w:t xml:space="preserve"> настоящих Правил.</w:t>
      </w:r>
    </w:p>
    <w:bookmarkEnd w:id="926"/>
    <w:bookmarkStart w:name="z1686" w:id="927"/>
    <w:p>
      <w:pPr>
        <w:spacing w:after="0"/>
        <w:ind w:left="0"/>
        <w:jc w:val="both"/>
      </w:pPr>
      <w:r>
        <w:rPr>
          <w:rFonts w:ascii="Times New Roman"/>
          <w:b w:val="false"/>
          <w:i w:val="false"/>
          <w:color w:val="000000"/>
          <w:sz w:val="28"/>
        </w:rPr>
        <w:t>
      Отклонение ценовых предложений по иным основаниям не допускается.</w:t>
      </w:r>
    </w:p>
    <w:bookmarkEnd w:id="927"/>
    <w:bookmarkStart w:name="z1687" w:id="928"/>
    <w:p>
      <w:pPr>
        <w:spacing w:after="0"/>
        <w:ind w:left="0"/>
        <w:jc w:val="both"/>
      </w:pPr>
      <w:r>
        <w:rPr>
          <w:rFonts w:ascii="Times New Roman"/>
          <w:b w:val="false"/>
          <w:i w:val="false"/>
          <w:color w:val="000000"/>
          <w:sz w:val="28"/>
        </w:rPr>
        <w:t xml:space="preserve">
      394. В случае отказа или не подтверждения заказа потенциальным поставщиком в течение установленного срока, заказ автоматически направляется к потенциальному поставщику, цена товара которого является следующей после наименьшей цены с учетом стоимости доставки товара до пункта назначения. </w:t>
      </w:r>
    </w:p>
    <w:bookmarkEnd w:id="928"/>
    <w:bookmarkStart w:name="z1688" w:id="929"/>
    <w:p>
      <w:pPr>
        <w:spacing w:after="0"/>
        <w:ind w:left="0"/>
        <w:jc w:val="both"/>
      </w:pPr>
      <w:r>
        <w:rPr>
          <w:rFonts w:ascii="Times New Roman"/>
          <w:b w:val="false"/>
          <w:i w:val="false"/>
          <w:color w:val="000000"/>
          <w:sz w:val="28"/>
        </w:rPr>
        <w:t xml:space="preserve">
      395. Если в течение двух рабочих дней заказ не подтвержден ни одним из потенциальных поставщиков, государственные закупки через электронный магазин признаются несостоявшемся. </w:t>
      </w:r>
    </w:p>
    <w:bookmarkEnd w:id="929"/>
    <w:bookmarkStart w:name="z1689" w:id="930"/>
    <w:p>
      <w:pPr>
        <w:spacing w:after="0"/>
        <w:ind w:left="0"/>
        <w:jc w:val="both"/>
      </w:pPr>
      <w:r>
        <w:rPr>
          <w:rFonts w:ascii="Times New Roman"/>
          <w:b w:val="false"/>
          <w:i w:val="false"/>
          <w:color w:val="000000"/>
          <w:sz w:val="28"/>
        </w:rPr>
        <w:t>
      396. В случае признания государственных закупок через электронный магазин несостоявшимися, заказчик принимает одно из следующих решений:</w:t>
      </w:r>
    </w:p>
    <w:bookmarkEnd w:id="930"/>
    <w:bookmarkStart w:name="z1690" w:id="931"/>
    <w:p>
      <w:pPr>
        <w:spacing w:after="0"/>
        <w:ind w:left="0"/>
        <w:jc w:val="both"/>
      </w:pPr>
      <w:r>
        <w:rPr>
          <w:rFonts w:ascii="Times New Roman"/>
          <w:b w:val="false"/>
          <w:i w:val="false"/>
          <w:color w:val="000000"/>
          <w:sz w:val="28"/>
        </w:rPr>
        <w:t>
      1) о повторном проведении государственных закупок через электронный магазин;</w:t>
      </w:r>
    </w:p>
    <w:bookmarkEnd w:id="931"/>
    <w:bookmarkStart w:name="z1691" w:id="932"/>
    <w:p>
      <w:pPr>
        <w:spacing w:after="0"/>
        <w:ind w:left="0"/>
        <w:jc w:val="both"/>
      </w:pPr>
      <w:r>
        <w:rPr>
          <w:rFonts w:ascii="Times New Roman"/>
          <w:b w:val="false"/>
          <w:i w:val="false"/>
          <w:color w:val="000000"/>
          <w:sz w:val="28"/>
        </w:rPr>
        <w:t xml:space="preserve">
      2) об осуществлении государственных закупок иными конкурентными способами, определенными </w:t>
      </w:r>
      <w:r>
        <w:rPr>
          <w:rFonts w:ascii="Times New Roman"/>
          <w:b w:val="false"/>
          <w:i w:val="false"/>
          <w:color w:val="000000"/>
          <w:sz w:val="28"/>
        </w:rPr>
        <w:t>статьей 13</w:t>
      </w:r>
      <w:r>
        <w:rPr>
          <w:rFonts w:ascii="Times New Roman"/>
          <w:b w:val="false"/>
          <w:i w:val="false"/>
          <w:color w:val="000000"/>
          <w:sz w:val="28"/>
        </w:rPr>
        <w:t xml:space="preserve"> Закона. </w:t>
      </w:r>
    </w:p>
    <w:bookmarkEnd w:id="932"/>
    <w:bookmarkStart w:name="z1692" w:id="933"/>
    <w:p>
      <w:pPr>
        <w:spacing w:after="0"/>
        <w:ind w:left="0"/>
        <w:jc w:val="both"/>
      </w:pPr>
      <w:r>
        <w:rPr>
          <w:rFonts w:ascii="Times New Roman"/>
          <w:b w:val="false"/>
          <w:i w:val="false"/>
          <w:color w:val="000000"/>
          <w:sz w:val="28"/>
        </w:rPr>
        <w:t>
      397. Требования по внесению обеспечения исполнения договора не распространяются на поставщиков по договорам, стоимость которых не превышает пятьсоткратный размер месячного расчетного показателя, установленного на соответствующий финансовый год законом о республиканском бюджете.</w:t>
      </w:r>
    </w:p>
    <w:bookmarkEnd w:id="933"/>
    <w:bookmarkStart w:name="z1693" w:id="934"/>
    <w:p>
      <w:pPr>
        <w:spacing w:after="0"/>
        <w:ind w:left="0"/>
        <w:jc w:val="left"/>
      </w:pPr>
      <w:r>
        <w:rPr>
          <w:rFonts w:ascii="Times New Roman"/>
          <w:b/>
          <w:i w:val="false"/>
          <w:color w:val="000000"/>
        </w:rPr>
        <w:t xml:space="preserve"> Глава 17. Особенности осуществления государственных закупок услуг, предусмотренных государственным социальным заказом</w:t>
      </w:r>
    </w:p>
    <w:bookmarkEnd w:id="934"/>
    <w:bookmarkStart w:name="z1694" w:id="935"/>
    <w:p>
      <w:pPr>
        <w:spacing w:after="0"/>
        <w:ind w:left="0"/>
        <w:jc w:val="both"/>
      </w:pPr>
      <w:r>
        <w:rPr>
          <w:rFonts w:ascii="Times New Roman"/>
          <w:b w:val="false"/>
          <w:i w:val="false"/>
          <w:color w:val="000000"/>
          <w:sz w:val="28"/>
        </w:rPr>
        <w:t>
      398. Порядок осуществления государственных закупок услуг, предусмотренных государственным социальным заказом, применяется заказчиками, являющимися государственными органами, государственными учреждениями и государственными предприятиями на праве оперативного управления.</w:t>
      </w:r>
    </w:p>
    <w:bookmarkEnd w:id="935"/>
    <w:bookmarkStart w:name="z1695" w:id="936"/>
    <w:p>
      <w:pPr>
        <w:spacing w:after="0"/>
        <w:ind w:left="0"/>
        <w:jc w:val="both"/>
      </w:pPr>
      <w:r>
        <w:rPr>
          <w:rFonts w:ascii="Times New Roman"/>
          <w:b w:val="false"/>
          <w:i w:val="false"/>
          <w:color w:val="000000"/>
          <w:sz w:val="28"/>
        </w:rPr>
        <w:t xml:space="preserve">
      399. Государственные закупки услуг, предусмотренных государственным социальным заказом, осуществляются посредством веб-портала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 за исключением норм, устанавливающих квалификационные требования, а также регламентирующих процедуры и сроки проведения государственных закупок, предусмотренных Законом.</w:t>
      </w:r>
    </w:p>
    <w:bookmarkEnd w:id="936"/>
    <w:bookmarkStart w:name="z1696" w:id="937"/>
    <w:p>
      <w:pPr>
        <w:spacing w:after="0"/>
        <w:ind w:left="0"/>
        <w:jc w:val="both"/>
      </w:pPr>
      <w:r>
        <w:rPr>
          <w:rFonts w:ascii="Times New Roman"/>
          <w:b w:val="false"/>
          <w:i w:val="false"/>
          <w:color w:val="000000"/>
          <w:sz w:val="28"/>
        </w:rPr>
        <w:t xml:space="preserve">
      400. Конкурсная документация по государственным закупкам услуг, предусмотренных государственным социальным заказом формируется на казахском и русском языках в соответствии с </w:t>
      </w:r>
      <w:r>
        <w:rPr>
          <w:rFonts w:ascii="Times New Roman"/>
          <w:b w:val="false"/>
          <w:i w:val="false"/>
          <w:color w:val="000000"/>
          <w:sz w:val="28"/>
        </w:rPr>
        <w:t>приложением 24</w:t>
      </w:r>
      <w:r>
        <w:rPr>
          <w:rFonts w:ascii="Times New Roman"/>
          <w:b w:val="false"/>
          <w:i w:val="false"/>
          <w:color w:val="000000"/>
          <w:sz w:val="28"/>
        </w:rPr>
        <w:t xml:space="preserve"> к настоящим Правилам.</w:t>
      </w:r>
    </w:p>
    <w:bookmarkEnd w:id="937"/>
    <w:bookmarkStart w:name="z1697" w:id="938"/>
    <w:p>
      <w:pPr>
        <w:spacing w:after="0"/>
        <w:ind w:left="0"/>
        <w:jc w:val="both"/>
      </w:pPr>
      <w:r>
        <w:rPr>
          <w:rFonts w:ascii="Times New Roman"/>
          <w:b w:val="false"/>
          <w:i w:val="false"/>
          <w:color w:val="000000"/>
          <w:sz w:val="28"/>
        </w:rPr>
        <w:t>
      401. Государственные закупки услуг, предусмотренных государственным социальным заказом, осуществляются с учетом требований законодательства Республики Казахстан в области государственного социального заказа.</w:t>
      </w:r>
    </w:p>
    <w:bookmarkEnd w:id="938"/>
    <w:bookmarkStart w:name="z1698" w:id="939"/>
    <w:p>
      <w:pPr>
        <w:spacing w:after="0"/>
        <w:ind w:left="0"/>
        <w:jc w:val="both"/>
      </w:pPr>
      <w:r>
        <w:rPr>
          <w:rFonts w:ascii="Times New Roman"/>
          <w:b w:val="false"/>
          <w:i w:val="false"/>
          <w:color w:val="000000"/>
          <w:sz w:val="28"/>
        </w:rPr>
        <w:t xml:space="preserve">
      402. В конкурсе по государственным закупкам услуг, предусмотренных государственным социальным заказом, принимают участие неправительственные организации Республики Казахстан, осуществляющие деятельность в соответствии с уставными целями по сферам, предусмотренным </w:t>
      </w:r>
      <w:r>
        <w:rPr>
          <w:rFonts w:ascii="Times New Roman"/>
          <w:b w:val="false"/>
          <w:i w:val="false"/>
          <w:color w:val="000000"/>
          <w:sz w:val="28"/>
        </w:rPr>
        <w:t>статьей 5</w:t>
      </w:r>
      <w:r>
        <w:rPr>
          <w:rFonts w:ascii="Times New Roman"/>
          <w:b w:val="false"/>
          <w:i w:val="false"/>
          <w:color w:val="000000"/>
          <w:sz w:val="28"/>
        </w:rPr>
        <w:t xml:space="preserve"> Закона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bookmarkEnd w:id="9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402 – в редакции приказа Заместителя Премьер-Министра - Министра финансов РК от 26.09.2022 </w:t>
      </w:r>
      <w:r>
        <w:rPr>
          <w:rFonts w:ascii="Times New Roman"/>
          <w:b w:val="false"/>
          <w:i w:val="false"/>
          <w:color w:val="00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9" w:id="940"/>
    <w:p>
      <w:pPr>
        <w:spacing w:after="0"/>
        <w:ind w:left="0"/>
        <w:jc w:val="both"/>
      </w:pPr>
      <w:r>
        <w:rPr>
          <w:rFonts w:ascii="Times New Roman"/>
          <w:b w:val="false"/>
          <w:i w:val="false"/>
          <w:color w:val="000000"/>
          <w:sz w:val="28"/>
        </w:rPr>
        <w:t>
      403. При государственных закупках услуг, предусмотренных государственным социальным заказом, на потенциальных поставщиков не распространяются следующие квалификационные требования:</w:t>
      </w:r>
    </w:p>
    <w:bookmarkEnd w:id="940"/>
    <w:bookmarkStart w:name="z1700" w:id="941"/>
    <w:p>
      <w:pPr>
        <w:spacing w:after="0"/>
        <w:ind w:left="0"/>
        <w:jc w:val="both"/>
      </w:pPr>
      <w:r>
        <w:rPr>
          <w:rFonts w:ascii="Times New Roman"/>
          <w:b w:val="false"/>
          <w:i w:val="false"/>
          <w:color w:val="000000"/>
          <w:sz w:val="28"/>
        </w:rPr>
        <w:t>
      1) являться платежеспособным;</w:t>
      </w:r>
    </w:p>
    <w:bookmarkEnd w:id="941"/>
    <w:bookmarkStart w:name="z1701" w:id="942"/>
    <w:p>
      <w:pPr>
        <w:spacing w:after="0"/>
        <w:ind w:left="0"/>
        <w:jc w:val="both"/>
      </w:pPr>
      <w:r>
        <w:rPr>
          <w:rFonts w:ascii="Times New Roman"/>
          <w:b w:val="false"/>
          <w:i w:val="false"/>
          <w:color w:val="000000"/>
          <w:sz w:val="28"/>
        </w:rPr>
        <w:t>
      2) обладать материальными и трудовыми ресурсами, достаточными для исполнения обязательств по договору.</w:t>
      </w:r>
    </w:p>
    <w:bookmarkEnd w:id="942"/>
    <w:bookmarkStart w:name="z1702" w:id="943"/>
    <w:p>
      <w:pPr>
        <w:spacing w:after="0"/>
        <w:ind w:left="0"/>
        <w:jc w:val="both"/>
      </w:pPr>
      <w:r>
        <w:rPr>
          <w:rFonts w:ascii="Times New Roman"/>
          <w:b w:val="false"/>
          <w:i w:val="false"/>
          <w:color w:val="000000"/>
          <w:sz w:val="28"/>
        </w:rPr>
        <w:t>
      Норма, предусмотренная подпунктом 2) настоящего пункта, не распространяется на потенциальных поставщиков, участвующих в конкурсах по проведению государственных закупок услуг государственного социального заказа на срок более одного финансового года.</w:t>
      </w:r>
    </w:p>
    <w:bookmarkEnd w:id="9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403 с изменением, внесенным приказом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03" w:id="944"/>
    <w:p>
      <w:pPr>
        <w:spacing w:after="0"/>
        <w:ind w:left="0"/>
        <w:jc w:val="both"/>
      </w:pPr>
      <w:r>
        <w:rPr>
          <w:rFonts w:ascii="Times New Roman"/>
          <w:b w:val="false"/>
          <w:i w:val="false"/>
          <w:color w:val="000000"/>
          <w:sz w:val="28"/>
        </w:rPr>
        <w:t xml:space="preserve">
      404. При государственных закупках услуг государственного социального заказа на срок более одного финансового года кроме требований, предусмотренных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 конкурсная документация содержит описание и требования к материально-технической базе потенциального поставщика.</w:t>
      </w:r>
    </w:p>
    <w:bookmarkEnd w:id="944"/>
    <w:bookmarkStart w:name="z1704" w:id="945"/>
    <w:p>
      <w:pPr>
        <w:spacing w:after="0"/>
        <w:ind w:left="0"/>
        <w:jc w:val="both"/>
      </w:pPr>
      <w:r>
        <w:rPr>
          <w:rFonts w:ascii="Times New Roman"/>
          <w:b w:val="false"/>
          <w:i w:val="false"/>
          <w:color w:val="000000"/>
          <w:sz w:val="28"/>
        </w:rPr>
        <w:t>
      405. Организатор не позднее трех рабочих дней со дня утверждения конкурсной документации, но не менее чем за двадцать календарных дней до окончательной даты представления потенциальными поставщиками заявок на участие в конкурсе размещает на веб-портале текст объявления об осуществлении государственных закупок услуг государственного социального заказа.</w:t>
      </w:r>
    </w:p>
    <w:bookmarkEnd w:id="945"/>
    <w:bookmarkStart w:name="z1705" w:id="946"/>
    <w:p>
      <w:pPr>
        <w:spacing w:after="0"/>
        <w:ind w:left="0"/>
        <w:jc w:val="both"/>
      </w:pPr>
      <w:r>
        <w:rPr>
          <w:rFonts w:ascii="Times New Roman"/>
          <w:b w:val="false"/>
          <w:i w:val="false"/>
          <w:color w:val="000000"/>
          <w:sz w:val="28"/>
        </w:rPr>
        <w:t>
      406. В случае осуществления повторных государственных закупок услуг государственного социального заказа организатор не менее чем за десять календарных дней до окончательной даты представления заявок на участие в конкурсе размещает на веб-портале текст объявления об осуществлении повторных государственных закупок услуг государственного социального заказа.</w:t>
      </w:r>
    </w:p>
    <w:bookmarkEnd w:id="946"/>
    <w:bookmarkStart w:name="z1706" w:id="947"/>
    <w:p>
      <w:pPr>
        <w:spacing w:after="0"/>
        <w:ind w:left="0"/>
        <w:jc w:val="both"/>
      </w:pPr>
      <w:r>
        <w:rPr>
          <w:rFonts w:ascii="Times New Roman"/>
          <w:b w:val="false"/>
          <w:i w:val="false"/>
          <w:color w:val="000000"/>
          <w:sz w:val="28"/>
        </w:rPr>
        <w:t>
      407. Вскрытие заявок на участие в государственных закупках услуг государственного социального заказа осуществляется веб-порталом автоматически по наступлению даты и времени окончательного представления заявок, указанных организатором в конкурсной документации.</w:t>
      </w:r>
    </w:p>
    <w:bookmarkEnd w:id="947"/>
    <w:bookmarkStart w:name="z1707" w:id="948"/>
    <w:p>
      <w:pPr>
        <w:spacing w:after="0"/>
        <w:ind w:left="0"/>
        <w:jc w:val="both"/>
      </w:pPr>
      <w:r>
        <w:rPr>
          <w:rFonts w:ascii="Times New Roman"/>
          <w:b w:val="false"/>
          <w:i w:val="false"/>
          <w:color w:val="000000"/>
          <w:sz w:val="28"/>
        </w:rPr>
        <w:t xml:space="preserve">
      408. Протокол вскрытия заявок на участие в государственных закупках услуг государственного социального заказа размещается на веб-портале автоматически в день вскрытия. </w:t>
      </w:r>
    </w:p>
    <w:bookmarkEnd w:id="948"/>
    <w:bookmarkStart w:name="z1708" w:id="949"/>
    <w:p>
      <w:pPr>
        <w:spacing w:after="0"/>
        <w:ind w:left="0"/>
        <w:jc w:val="both"/>
      </w:pPr>
      <w:r>
        <w:rPr>
          <w:rFonts w:ascii="Times New Roman"/>
          <w:b w:val="false"/>
          <w:i w:val="false"/>
          <w:color w:val="000000"/>
          <w:sz w:val="28"/>
        </w:rPr>
        <w:t>
      409. Конкурсная комиссия рассматривает заявки на участие в конкурсе по проведению государственных закупок услуг государственного социального заказа посредством веб-портала на предмет их соответствия требованиям конкурсной документации в течение десяти рабочих дней со дня со дня вскрытия заявок на участие в конкурсе.</w:t>
      </w:r>
    </w:p>
    <w:bookmarkEnd w:id="949"/>
    <w:bookmarkStart w:name="z1709" w:id="950"/>
    <w:p>
      <w:pPr>
        <w:spacing w:after="0"/>
        <w:ind w:left="0"/>
        <w:jc w:val="both"/>
      </w:pPr>
      <w:r>
        <w:rPr>
          <w:rFonts w:ascii="Times New Roman"/>
          <w:b w:val="false"/>
          <w:i w:val="false"/>
          <w:color w:val="000000"/>
          <w:sz w:val="28"/>
        </w:rPr>
        <w:t xml:space="preserve">
      410. При рассмотрении заявок на участие в конкурсе по проведению государственных закупок услуг государственного социального заказа на срок более одного финансового года конкурсная комиссия отклоняет конкурсную заявку, если конкурсная заявка потенциального поставщика не соответствует требованиям конкурсной документации, в том числе указанным в </w:t>
      </w:r>
      <w:r>
        <w:rPr>
          <w:rFonts w:ascii="Times New Roman"/>
          <w:b w:val="false"/>
          <w:i w:val="false"/>
          <w:color w:val="000000"/>
          <w:sz w:val="28"/>
        </w:rPr>
        <w:t>пункте 404</w:t>
      </w:r>
      <w:r>
        <w:rPr>
          <w:rFonts w:ascii="Times New Roman"/>
          <w:b w:val="false"/>
          <w:i w:val="false"/>
          <w:color w:val="000000"/>
          <w:sz w:val="28"/>
        </w:rPr>
        <w:t xml:space="preserve"> настоящих Правил.</w:t>
      </w:r>
    </w:p>
    <w:bookmarkEnd w:id="950"/>
    <w:bookmarkStart w:name="z1710" w:id="951"/>
    <w:p>
      <w:pPr>
        <w:spacing w:after="0"/>
        <w:ind w:left="0"/>
        <w:jc w:val="both"/>
      </w:pPr>
      <w:r>
        <w:rPr>
          <w:rFonts w:ascii="Times New Roman"/>
          <w:b w:val="false"/>
          <w:i w:val="false"/>
          <w:color w:val="000000"/>
          <w:sz w:val="28"/>
        </w:rPr>
        <w:t>
      411. При государственных закупках услуг государственного социального заказа организатор предусматривает в конкурсной документации следующие критерии для оценки, представленных потенциальными поставщиками, заявок на участие в конкурсе:</w:t>
      </w:r>
    </w:p>
    <w:bookmarkEnd w:id="951"/>
    <w:bookmarkStart w:name="z3998" w:id="952"/>
    <w:p>
      <w:pPr>
        <w:spacing w:after="0"/>
        <w:ind w:left="0"/>
        <w:jc w:val="both"/>
      </w:pPr>
      <w:r>
        <w:rPr>
          <w:rFonts w:ascii="Times New Roman"/>
          <w:b w:val="false"/>
          <w:i w:val="false"/>
          <w:color w:val="000000"/>
          <w:sz w:val="28"/>
        </w:rPr>
        <w:t>
      1) соответствие предлагаемого потенциальным поставщиком проекта требованиям технической спецификации Заказчика;</w:t>
      </w:r>
    </w:p>
    <w:bookmarkEnd w:id="952"/>
    <w:bookmarkStart w:name="z3999" w:id="953"/>
    <w:p>
      <w:pPr>
        <w:spacing w:after="0"/>
        <w:ind w:left="0"/>
        <w:jc w:val="both"/>
      </w:pPr>
      <w:r>
        <w:rPr>
          <w:rFonts w:ascii="Times New Roman"/>
          <w:b w:val="false"/>
          <w:i w:val="false"/>
          <w:color w:val="000000"/>
          <w:sz w:val="28"/>
        </w:rPr>
        <w:t xml:space="preserve">
      2) соответствие цели деятельности потенциального поставщика (в соответствии с учредительными документами) закупаемым услугам Заказчика и сферам, предусмотренным </w:t>
      </w:r>
      <w:r>
        <w:rPr>
          <w:rFonts w:ascii="Times New Roman"/>
          <w:b w:val="false"/>
          <w:i w:val="false"/>
          <w:color w:val="000000"/>
          <w:sz w:val="28"/>
        </w:rPr>
        <w:t>статьей 5</w:t>
      </w:r>
      <w:r>
        <w:rPr>
          <w:rFonts w:ascii="Times New Roman"/>
          <w:b w:val="false"/>
          <w:i w:val="false"/>
          <w:color w:val="000000"/>
          <w:sz w:val="28"/>
        </w:rPr>
        <w:t xml:space="preserve"> Закона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bookmarkEnd w:id="953"/>
    <w:bookmarkStart w:name="z4000" w:id="954"/>
    <w:p>
      <w:pPr>
        <w:spacing w:after="0"/>
        <w:ind w:left="0"/>
        <w:jc w:val="both"/>
      </w:pPr>
      <w:r>
        <w:rPr>
          <w:rFonts w:ascii="Times New Roman"/>
          <w:b w:val="false"/>
          <w:i w:val="false"/>
          <w:color w:val="000000"/>
          <w:sz w:val="28"/>
        </w:rPr>
        <w:t>
      3) сведения о нахождении потенциального поставщика в "Базе данных неправительственных организаций";</w:t>
      </w:r>
    </w:p>
    <w:bookmarkEnd w:id="954"/>
    <w:bookmarkStart w:name="z4001" w:id="955"/>
    <w:p>
      <w:pPr>
        <w:spacing w:after="0"/>
        <w:ind w:left="0"/>
        <w:jc w:val="both"/>
      </w:pPr>
      <w:r>
        <w:rPr>
          <w:rFonts w:ascii="Times New Roman"/>
          <w:b w:val="false"/>
          <w:i w:val="false"/>
          <w:color w:val="000000"/>
          <w:sz w:val="28"/>
        </w:rPr>
        <w:t>
      4) наличие опыта работы потенциального поставщика;</w:t>
      </w:r>
    </w:p>
    <w:bookmarkEnd w:id="955"/>
    <w:bookmarkStart w:name="z4002" w:id="956"/>
    <w:p>
      <w:pPr>
        <w:spacing w:after="0"/>
        <w:ind w:left="0"/>
        <w:jc w:val="both"/>
      </w:pPr>
      <w:r>
        <w:rPr>
          <w:rFonts w:ascii="Times New Roman"/>
          <w:b w:val="false"/>
          <w:i w:val="false"/>
          <w:color w:val="000000"/>
          <w:sz w:val="28"/>
        </w:rPr>
        <w:t>
      5) стаж и квалификация специалистов, привлекаемых к реализации социального проекта и (или) социальной программы;</w:t>
      </w:r>
    </w:p>
    <w:bookmarkEnd w:id="956"/>
    <w:bookmarkStart w:name="z4003" w:id="957"/>
    <w:p>
      <w:pPr>
        <w:spacing w:after="0"/>
        <w:ind w:left="0"/>
        <w:jc w:val="both"/>
      </w:pPr>
      <w:r>
        <w:rPr>
          <w:rFonts w:ascii="Times New Roman"/>
          <w:b w:val="false"/>
          <w:i w:val="false"/>
          <w:color w:val="000000"/>
          <w:sz w:val="28"/>
        </w:rPr>
        <w:t>
      6) в случае реализации проекта за счет средств местного бюджета – опыт работы неправительственной организации в соответствующем регионе.</w:t>
      </w:r>
    </w:p>
    <w:bookmarkEnd w:id="957"/>
    <w:bookmarkStart w:name="z4004" w:id="958"/>
    <w:p>
      <w:pPr>
        <w:spacing w:after="0"/>
        <w:ind w:left="0"/>
        <w:jc w:val="both"/>
      </w:pPr>
      <w:r>
        <w:rPr>
          <w:rFonts w:ascii="Times New Roman"/>
          <w:b w:val="false"/>
          <w:i w:val="false"/>
          <w:color w:val="000000"/>
          <w:sz w:val="28"/>
        </w:rPr>
        <w:t xml:space="preserve">
      Расчет баллов по критериям, предусмотренным в подпунктах 1) - 6) настоящего пункта, рассчитывается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конкурсной документации по государственным закупкам услуг, предусмотренных государственным социальным заказом.</w:t>
      </w:r>
    </w:p>
    <w:bookmarkEnd w:id="9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411 - в редакции приказа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Заместителя Премьер-Министра - Министра финансов РК от 26.09.2022 </w:t>
      </w:r>
      <w:r>
        <w:rPr>
          <w:rFonts w:ascii="Times New Roman"/>
          <w:b w:val="false"/>
          <w:i w:val="false"/>
          <w:color w:val="00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20" w:id="959"/>
    <w:p>
      <w:pPr>
        <w:spacing w:after="0"/>
        <w:ind w:left="0"/>
        <w:jc w:val="both"/>
      </w:pPr>
      <w:r>
        <w:rPr>
          <w:rFonts w:ascii="Times New Roman"/>
          <w:b w:val="false"/>
          <w:i w:val="false"/>
          <w:color w:val="000000"/>
          <w:sz w:val="28"/>
        </w:rPr>
        <w:t>
      412. Потенциальные поставщики, конкурсные заявки которых набрали 0 (ноль) баллов по одному из критериев, указанным в подпунктах 1), 2) и 3) пункта 411 настоящих Правил, не допускаются к участию в конкурсе, независимо от общего количества набранных баллов.</w:t>
      </w:r>
    </w:p>
    <w:bookmarkEnd w:id="9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412 - в редакции приказа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21" w:id="960"/>
    <w:p>
      <w:pPr>
        <w:spacing w:after="0"/>
        <w:ind w:left="0"/>
        <w:jc w:val="both"/>
      </w:pPr>
      <w:r>
        <w:rPr>
          <w:rFonts w:ascii="Times New Roman"/>
          <w:b w:val="false"/>
          <w:i w:val="false"/>
          <w:color w:val="000000"/>
          <w:sz w:val="28"/>
        </w:rPr>
        <w:t>
      413. При рассмотрении заявок на участие в конкурсе по государственным закупкам услуг государственного социального заказа конкурсная комиссия:</w:t>
      </w:r>
    </w:p>
    <w:bookmarkEnd w:id="960"/>
    <w:bookmarkStart w:name="z4006" w:id="961"/>
    <w:p>
      <w:pPr>
        <w:spacing w:after="0"/>
        <w:ind w:left="0"/>
        <w:jc w:val="both"/>
      </w:pPr>
      <w:r>
        <w:rPr>
          <w:rFonts w:ascii="Times New Roman"/>
          <w:b w:val="false"/>
          <w:i w:val="false"/>
          <w:color w:val="000000"/>
          <w:sz w:val="28"/>
        </w:rPr>
        <w:t>
      1) определяет потенциальных поставщиков, которые соответствуют требованиям конкурсной документации, и признает их участниками конкурса;</w:t>
      </w:r>
    </w:p>
    <w:bookmarkEnd w:id="961"/>
    <w:bookmarkStart w:name="z4007" w:id="962"/>
    <w:p>
      <w:pPr>
        <w:spacing w:after="0"/>
        <w:ind w:left="0"/>
        <w:jc w:val="both"/>
      </w:pPr>
      <w:r>
        <w:rPr>
          <w:rFonts w:ascii="Times New Roman"/>
          <w:b w:val="false"/>
          <w:i w:val="false"/>
          <w:color w:val="000000"/>
          <w:sz w:val="28"/>
        </w:rPr>
        <w:t>
      2) рассчитывает баллы для оценки представленных потенциальными поставщиками заявок на участие в конкурсе, предусмотренные пунктом 411 настоящих Правил;</w:t>
      </w:r>
    </w:p>
    <w:bookmarkEnd w:id="962"/>
    <w:bookmarkStart w:name="z4008" w:id="963"/>
    <w:p>
      <w:pPr>
        <w:spacing w:after="0"/>
        <w:ind w:left="0"/>
        <w:jc w:val="both"/>
      </w:pPr>
      <w:r>
        <w:rPr>
          <w:rFonts w:ascii="Times New Roman"/>
          <w:b w:val="false"/>
          <w:i w:val="false"/>
          <w:color w:val="000000"/>
          <w:sz w:val="28"/>
        </w:rPr>
        <w:t>
      3) применяет к конкурсным ценовым предложениям потенциальных поставщиков, допущенных к участию в конкурсе условное уменьшение цен в зависимости от количества присвоенных конкурсной комиссией баллов для оценки заявок на участие в конкурсе, предусмотренных пунктом 411 настоящих Правил;</w:t>
      </w:r>
    </w:p>
    <w:bookmarkEnd w:id="963"/>
    <w:bookmarkStart w:name="z4009" w:id="964"/>
    <w:p>
      <w:pPr>
        <w:spacing w:after="0"/>
        <w:ind w:left="0"/>
        <w:jc w:val="both"/>
      </w:pPr>
      <w:r>
        <w:rPr>
          <w:rFonts w:ascii="Times New Roman"/>
          <w:b w:val="false"/>
          <w:i w:val="false"/>
          <w:color w:val="000000"/>
          <w:sz w:val="28"/>
        </w:rPr>
        <w:t xml:space="preserve">
      4) оформляет протокол об итогах (номер закупки по государственному социальному заказу) государственных закупок услуг, предусмотренных государственным социальным заказом,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конкурсной документации по государственным закупкам услуг, предусмотренных государственным социальным заказом.</w:t>
      </w:r>
    </w:p>
    <w:bookmarkEnd w:id="9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413 - в редакции приказа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26" w:id="965"/>
    <w:p>
      <w:pPr>
        <w:spacing w:after="0"/>
        <w:ind w:left="0"/>
        <w:jc w:val="both"/>
      </w:pPr>
      <w:r>
        <w:rPr>
          <w:rFonts w:ascii="Times New Roman"/>
          <w:b w:val="false"/>
          <w:i w:val="false"/>
          <w:color w:val="000000"/>
          <w:sz w:val="28"/>
        </w:rPr>
        <w:t>
      414. Баллы, выставленные конкурсной комиссией по всем критериям, автоматически суммируются веб-порталом, по результатам чего, потенциальному поставщику выставляется итоговая оценка его технической спецификации, выраженная в баллах.</w:t>
      </w:r>
    </w:p>
    <w:bookmarkEnd w:id="965"/>
    <w:bookmarkStart w:name="z1727" w:id="966"/>
    <w:p>
      <w:pPr>
        <w:spacing w:after="0"/>
        <w:ind w:left="0"/>
        <w:jc w:val="both"/>
      </w:pPr>
      <w:r>
        <w:rPr>
          <w:rFonts w:ascii="Times New Roman"/>
          <w:b w:val="false"/>
          <w:i w:val="false"/>
          <w:color w:val="000000"/>
          <w:sz w:val="28"/>
        </w:rPr>
        <w:t>
      415. Потенциальный поставщик, заявка на участие в конкурсе которого имеет итоговую оценку менее 9 баллов, не допускается к участию в конкурсе.</w:t>
      </w:r>
    </w:p>
    <w:bookmarkEnd w:id="9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415 - в редакции приказа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28" w:id="967"/>
    <w:p>
      <w:pPr>
        <w:spacing w:after="0"/>
        <w:ind w:left="0"/>
        <w:jc w:val="both"/>
      </w:pPr>
      <w:r>
        <w:rPr>
          <w:rFonts w:ascii="Times New Roman"/>
          <w:b w:val="false"/>
          <w:i w:val="false"/>
          <w:color w:val="000000"/>
          <w:sz w:val="28"/>
        </w:rPr>
        <w:t xml:space="preserve">
      416. В случае непредставления потенциальным поставщиком документов, подтверждающих критерии, предусмотренные </w:t>
      </w:r>
      <w:r>
        <w:rPr>
          <w:rFonts w:ascii="Times New Roman"/>
          <w:b w:val="false"/>
          <w:i w:val="false"/>
          <w:color w:val="000000"/>
          <w:sz w:val="28"/>
        </w:rPr>
        <w:t>пунктом 411</w:t>
      </w:r>
      <w:r>
        <w:rPr>
          <w:rFonts w:ascii="Times New Roman"/>
          <w:b w:val="false"/>
          <w:i w:val="false"/>
          <w:color w:val="000000"/>
          <w:sz w:val="28"/>
        </w:rPr>
        <w:t xml:space="preserve"> настоящих Правил, конкурсная комиссия не рассчитывает соответствующие баллы для оценки их технических спецификаций.</w:t>
      </w:r>
    </w:p>
    <w:bookmarkEnd w:id="967"/>
    <w:bookmarkStart w:name="z1729" w:id="968"/>
    <w:p>
      <w:pPr>
        <w:spacing w:after="0"/>
        <w:ind w:left="0"/>
        <w:jc w:val="both"/>
      </w:pPr>
      <w:r>
        <w:rPr>
          <w:rFonts w:ascii="Times New Roman"/>
          <w:b w:val="false"/>
          <w:i w:val="false"/>
          <w:color w:val="000000"/>
          <w:sz w:val="28"/>
        </w:rPr>
        <w:t>
      417. Условия, предложенные потенциальными поставщиками для оценки своих технических спецификаций, включаются в договор.</w:t>
      </w:r>
    </w:p>
    <w:bookmarkEnd w:id="968"/>
    <w:bookmarkStart w:name="z1730" w:id="96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418. К потенциальным поставщикам, допущенным к участию в конкурсе по результатам рассмотрения на предмет соответствия требованиям конкурсной документации и оценки их технических спецификаций, применяется следующее условное уменьшение конкурсных предложений:</w:t>
      </w:r>
    </w:p>
    <w:bookmarkEnd w:id="969"/>
    <w:bookmarkStart w:name="z4195" w:id="970"/>
    <w:p>
      <w:pPr>
        <w:spacing w:after="0"/>
        <w:ind w:left="0"/>
        <w:jc w:val="both"/>
      </w:pPr>
      <w:r>
        <w:rPr>
          <w:rFonts w:ascii="Times New Roman"/>
          <w:b w:val="false"/>
          <w:i w:val="false"/>
          <w:color w:val="000000"/>
          <w:sz w:val="28"/>
        </w:rPr>
        <w:t>
      1) если итоговая оценка заявки на участие в конкурсе потенциального поставщика составляет от 12 до 17 баллов включительно, то конкурсное ценовое предложение потенциального поставщика условно уменьшается на 10%;</w:t>
      </w:r>
    </w:p>
    <w:bookmarkEnd w:id="970"/>
    <w:bookmarkStart w:name="z4196" w:id="971"/>
    <w:p>
      <w:pPr>
        <w:spacing w:after="0"/>
        <w:ind w:left="0"/>
        <w:jc w:val="both"/>
      </w:pPr>
      <w:r>
        <w:rPr>
          <w:rFonts w:ascii="Times New Roman"/>
          <w:b w:val="false"/>
          <w:i w:val="false"/>
          <w:color w:val="000000"/>
          <w:sz w:val="28"/>
        </w:rPr>
        <w:t>
      2) если итоговая оценка заявки на участие в конкурсе потенциального поставщика составляет от 18 до 23 баллов включительно, то конкурсное ценовое предложение потенциального поставщика условно уменьшается на 20%;</w:t>
      </w:r>
    </w:p>
    <w:bookmarkEnd w:id="971"/>
    <w:bookmarkStart w:name="z4197" w:id="972"/>
    <w:p>
      <w:pPr>
        <w:spacing w:after="0"/>
        <w:ind w:left="0"/>
        <w:jc w:val="both"/>
      </w:pPr>
      <w:r>
        <w:rPr>
          <w:rFonts w:ascii="Times New Roman"/>
          <w:b w:val="false"/>
          <w:i w:val="false"/>
          <w:color w:val="000000"/>
          <w:sz w:val="28"/>
        </w:rPr>
        <w:t>
      3) если итоговая оценка заявки на участие в конкурсе потенциального поставщика составляет от 24 до 28 баллов включительно, то конкурсное ценовое предложение потенциального поставщика условно уменьшается на 30%.</w:t>
      </w:r>
    </w:p>
    <w:bookmarkEnd w:id="9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418 – в редакции приказа Заместителя Премьер-Министра - Министра финансов РК от 26.09.2022 </w:t>
      </w:r>
      <w:r>
        <w:rPr>
          <w:rFonts w:ascii="Times New Roman"/>
          <w:b w:val="false"/>
          <w:i w:val="false"/>
          <w:color w:val="00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35" w:id="973"/>
    <w:p>
      <w:pPr>
        <w:spacing w:after="0"/>
        <w:ind w:left="0"/>
        <w:jc w:val="both"/>
      </w:pPr>
      <w:r>
        <w:rPr>
          <w:rFonts w:ascii="Times New Roman"/>
          <w:b w:val="false"/>
          <w:i w:val="false"/>
          <w:color w:val="000000"/>
          <w:sz w:val="28"/>
        </w:rPr>
        <w:t xml:space="preserve">
      419. Конкурсная комиссия рассчитывает баллы, предусмотренные </w:t>
      </w:r>
      <w:r>
        <w:rPr>
          <w:rFonts w:ascii="Times New Roman"/>
          <w:b w:val="false"/>
          <w:i w:val="false"/>
          <w:color w:val="000000"/>
          <w:sz w:val="28"/>
        </w:rPr>
        <w:t>пунктом 411</w:t>
      </w:r>
      <w:r>
        <w:rPr>
          <w:rFonts w:ascii="Times New Roman"/>
          <w:b w:val="false"/>
          <w:i w:val="false"/>
          <w:color w:val="000000"/>
          <w:sz w:val="28"/>
        </w:rPr>
        <w:t xml:space="preserve"> настоящих Правил, применительно к каждому потенциальному поставщику, представившему заявку на участие в конкурсе, в том числе, когда на участие в конкурсе представлена одна заявка.</w:t>
      </w:r>
    </w:p>
    <w:bookmarkEnd w:id="973"/>
    <w:bookmarkStart w:name="z1736" w:id="974"/>
    <w:p>
      <w:pPr>
        <w:spacing w:after="0"/>
        <w:ind w:left="0"/>
        <w:jc w:val="both"/>
      </w:pPr>
      <w:r>
        <w:rPr>
          <w:rFonts w:ascii="Times New Roman"/>
          <w:b w:val="false"/>
          <w:i w:val="false"/>
          <w:color w:val="000000"/>
          <w:sz w:val="28"/>
        </w:rPr>
        <w:t>
      420. Конкурсная комиссия применяет к конкурсным ценовым предложениям потенциальных поставщиков, допущенных к участию в конкурсе, условное уменьшение цен, за исключением, когда на участие в конкурсе допущена одна заявка.</w:t>
      </w:r>
    </w:p>
    <w:bookmarkEnd w:id="974"/>
    <w:bookmarkStart w:name="z1737" w:id="975"/>
    <w:p>
      <w:pPr>
        <w:spacing w:after="0"/>
        <w:ind w:left="0"/>
        <w:jc w:val="both"/>
      </w:pPr>
      <w:r>
        <w:rPr>
          <w:rFonts w:ascii="Times New Roman"/>
          <w:b w:val="false"/>
          <w:i w:val="false"/>
          <w:color w:val="000000"/>
          <w:sz w:val="28"/>
        </w:rPr>
        <w:t>
      421. Веб-портал автоматически сопоставляет условные цены участников конкурса и определяет победителя конкурса на основе наименьшей условной цены.</w:t>
      </w:r>
    </w:p>
    <w:bookmarkEnd w:id="975"/>
    <w:bookmarkStart w:name="z1738" w:id="976"/>
    <w:p>
      <w:pPr>
        <w:spacing w:after="0"/>
        <w:ind w:left="0"/>
        <w:jc w:val="both"/>
      </w:pPr>
      <w:r>
        <w:rPr>
          <w:rFonts w:ascii="Times New Roman"/>
          <w:b w:val="false"/>
          <w:i w:val="false"/>
          <w:color w:val="000000"/>
          <w:sz w:val="28"/>
        </w:rPr>
        <w:t>
      422. При равенстве условных цен конкурсных ценовых предложений, победителем признается участник конкурса, имеющий больший опыт работы на рынке закупаемых услуг.</w:t>
      </w:r>
    </w:p>
    <w:bookmarkEnd w:id="976"/>
    <w:bookmarkStart w:name="z1739" w:id="977"/>
    <w:p>
      <w:pPr>
        <w:spacing w:after="0"/>
        <w:ind w:left="0"/>
        <w:jc w:val="both"/>
      </w:pPr>
      <w:r>
        <w:rPr>
          <w:rFonts w:ascii="Times New Roman"/>
          <w:b w:val="false"/>
          <w:i w:val="false"/>
          <w:color w:val="000000"/>
          <w:sz w:val="28"/>
        </w:rPr>
        <w:t xml:space="preserve">
      423. Проект договора услуг, предусмотренных государственным социальным заказом составляется в соответствии с типовым договором согласно </w:t>
      </w:r>
      <w:r>
        <w:rPr>
          <w:rFonts w:ascii="Times New Roman"/>
          <w:b w:val="false"/>
          <w:i w:val="false"/>
          <w:color w:val="000000"/>
          <w:sz w:val="28"/>
        </w:rPr>
        <w:t>приложению 3</w:t>
      </w:r>
      <w:r>
        <w:rPr>
          <w:rFonts w:ascii="Times New Roman"/>
          <w:b w:val="false"/>
          <w:i w:val="false"/>
          <w:color w:val="000000"/>
          <w:sz w:val="28"/>
        </w:rPr>
        <w:t xml:space="preserve"> к конкурсной документации по государственным закупкам услуг, предусмотренных государственным социальным заказом.</w:t>
      </w:r>
    </w:p>
    <w:bookmarkEnd w:id="977"/>
    <w:bookmarkStart w:name="z1740" w:id="978"/>
    <w:p>
      <w:pPr>
        <w:spacing w:after="0"/>
        <w:ind w:left="0"/>
        <w:jc w:val="both"/>
      </w:pPr>
      <w:r>
        <w:rPr>
          <w:rFonts w:ascii="Times New Roman"/>
          <w:b w:val="false"/>
          <w:i w:val="false"/>
          <w:color w:val="000000"/>
          <w:sz w:val="28"/>
        </w:rPr>
        <w:t>
      424. Государственные закупки услуг государственного социального заказа признаются несостоявшимися по одному из следующих оснований:</w:t>
      </w:r>
    </w:p>
    <w:bookmarkEnd w:id="978"/>
    <w:bookmarkStart w:name="z1741" w:id="979"/>
    <w:p>
      <w:pPr>
        <w:spacing w:after="0"/>
        <w:ind w:left="0"/>
        <w:jc w:val="both"/>
      </w:pPr>
      <w:r>
        <w:rPr>
          <w:rFonts w:ascii="Times New Roman"/>
          <w:b w:val="false"/>
          <w:i w:val="false"/>
          <w:color w:val="000000"/>
          <w:sz w:val="28"/>
        </w:rPr>
        <w:t>
      1) отсутствия представленных заявок на участие в конкурсе;</w:t>
      </w:r>
    </w:p>
    <w:bookmarkEnd w:id="979"/>
    <w:bookmarkStart w:name="z1742" w:id="980"/>
    <w:p>
      <w:pPr>
        <w:spacing w:after="0"/>
        <w:ind w:left="0"/>
        <w:jc w:val="both"/>
      </w:pPr>
      <w:r>
        <w:rPr>
          <w:rFonts w:ascii="Times New Roman"/>
          <w:b w:val="false"/>
          <w:i w:val="false"/>
          <w:color w:val="000000"/>
          <w:sz w:val="28"/>
        </w:rPr>
        <w:t>
      2) представления менее двух заявок на участие в конкурсе;</w:t>
      </w:r>
    </w:p>
    <w:bookmarkEnd w:id="980"/>
    <w:bookmarkStart w:name="z1743" w:id="981"/>
    <w:p>
      <w:pPr>
        <w:spacing w:after="0"/>
        <w:ind w:left="0"/>
        <w:jc w:val="both"/>
      </w:pPr>
      <w:r>
        <w:rPr>
          <w:rFonts w:ascii="Times New Roman"/>
          <w:b w:val="false"/>
          <w:i w:val="false"/>
          <w:color w:val="000000"/>
          <w:sz w:val="28"/>
        </w:rPr>
        <w:t>
      3) если к участию в конкурсе не допущен ни один потенциальный поставщик;</w:t>
      </w:r>
    </w:p>
    <w:bookmarkEnd w:id="981"/>
    <w:bookmarkStart w:name="z1744" w:id="982"/>
    <w:p>
      <w:pPr>
        <w:spacing w:after="0"/>
        <w:ind w:left="0"/>
        <w:jc w:val="both"/>
      </w:pPr>
      <w:r>
        <w:rPr>
          <w:rFonts w:ascii="Times New Roman"/>
          <w:b w:val="false"/>
          <w:i w:val="false"/>
          <w:color w:val="000000"/>
          <w:sz w:val="28"/>
        </w:rPr>
        <w:t>
      4) если к участию в конкурсе допущен один потенциальный поставщик.</w:t>
      </w:r>
    </w:p>
    <w:bookmarkEnd w:id="982"/>
    <w:bookmarkStart w:name="z1745" w:id="983"/>
    <w:p>
      <w:pPr>
        <w:spacing w:after="0"/>
        <w:ind w:left="0"/>
        <w:jc w:val="both"/>
      </w:pPr>
      <w:r>
        <w:rPr>
          <w:rFonts w:ascii="Times New Roman"/>
          <w:b w:val="false"/>
          <w:i w:val="false"/>
          <w:color w:val="000000"/>
          <w:sz w:val="28"/>
        </w:rPr>
        <w:t>
      425. Если государственные закупки услуг государственного социального заказа признаны несостоявшимися, заказчик принимает одно из следующих решений:</w:t>
      </w:r>
    </w:p>
    <w:bookmarkEnd w:id="983"/>
    <w:bookmarkStart w:name="z1746" w:id="984"/>
    <w:p>
      <w:pPr>
        <w:spacing w:after="0"/>
        <w:ind w:left="0"/>
        <w:jc w:val="both"/>
      </w:pPr>
      <w:r>
        <w:rPr>
          <w:rFonts w:ascii="Times New Roman"/>
          <w:b w:val="false"/>
          <w:i w:val="false"/>
          <w:color w:val="000000"/>
          <w:sz w:val="28"/>
        </w:rPr>
        <w:t>
      1) о повторном проведении государственных закупок способом конкурса;</w:t>
      </w:r>
    </w:p>
    <w:bookmarkEnd w:id="984"/>
    <w:bookmarkStart w:name="z1747" w:id="985"/>
    <w:p>
      <w:pPr>
        <w:spacing w:after="0"/>
        <w:ind w:left="0"/>
        <w:jc w:val="both"/>
      </w:pPr>
      <w:r>
        <w:rPr>
          <w:rFonts w:ascii="Times New Roman"/>
          <w:b w:val="false"/>
          <w:i w:val="false"/>
          <w:color w:val="000000"/>
          <w:sz w:val="28"/>
        </w:rPr>
        <w:t>
      2) об изменении конкурсной документации и повторном проведении государственных закупок способом конкурса.</w:t>
      </w:r>
    </w:p>
    <w:bookmarkEnd w:id="985"/>
    <w:bookmarkStart w:name="z1748" w:id="986"/>
    <w:p>
      <w:pPr>
        <w:spacing w:after="0"/>
        <w:ind w:left="0"/>
        <w:jc w:val="both"/>
      </w:pPr>
      <w:r>
        <w:rPr>
          <w:rFonts w:ascii="Times New Roman"/>
          <w:b w:val="false"/>
          <w:i w:val="false"/>
          <w:color w:val="000000"/>
          <w:sz w:val="28"/>
        </w:rPr>
        <w:t xml:space="preserve">
      426. В случае признания повторных государственных закупок услуг государственного социального заказа несостоявшимся, заказчик осуществляет государственные закупки способом из одного источника в порядке, предусмотренном </w:t>
      </w:r>
      <w:r>
        <w:rPr>
          <w:rFonts w:ascii="Times New Roman"/>
          <w:b w:val="false"/>
          <w:i w:val="false"/>
          <w:color w:val="000000"/>
          <w:sz w:val="28"/>
        </w:rPr>
        <w:t>пунктом 3</w:t>
      </w:r>
      <w:r>
        <w:rPr>
          <w:rFonts w:ascii="Times New Roman"/>
          <w:b w:val="false"/>
          <w:i w:val="false"/>
          <w:color w:val="000000"/>
          <w:sz w:val="28"/>
        </w:rPr>
        <w:t xml:space="preserve"> статьи 29 Закона.</w:t>
      </w:r>
    </w:p>
    <w:bookmarkEnd w:id="986"/>
    <w:bookmarkStart w:name="z1749" w:id="987"/>
    <w:p>
      <w:pPr>
        <w:spacing w:after="0"/>
        <w:ind w:left="0"/>
        <w:jc w:val="both"/>
      </w:pPr>
      <w:r>
        <w:rPr>
          <w:rFonts w:ascii="Times New Roman"/>
          <w:b w:val="false"/>
          <w:i w:val="false"/>
          <w:color w:val="000000"/>
          <w:sz w:val="28"/>
        </w:rPr>
        <w:t>
      427. При государственных закупках услуг, предусмотренных государственным социальным заказом:</w:t>
      </w:r>
    </w:p>
    <w:bookmarkEnd w:id="987"/>
    <w:bookmarkStart w:name="z4011" w:id="988"/>
    <w:p>
      <w:pPr>
        <w:spacing w:after="0"/>
        <w:ind w:left="0"/>
        <w:jc w:val="both"/>
      </w:pPr>
      <w:r>
        <w:rPr>
          <w:rFonts w:ascii="Times New Roman"/>
          <w:b w:val="false"/>
          <w:i w:val="false"/>
          <w:color w:val="000000"/>
          <w:sz w:val="28"/>
        </w:rPr>
        <w:t>
      1) потенциальный поставщик не вносит обеспечение заявки на участие в конкурсе, обеспечение исполнения договора;</w:t>
      </w:r>
    </w:p>
    <w:bookmarkEnd w:id="988"/>
    <w:bookmarkStart w:name="z4012" w:id="989"/>
    <w:p>
      <w:pPr>
        <w:spacing w:after="0"/>
        <w:ind w:left="0"/>
        <w:jc w:val="both"/>
      </w:pPr>
      <w:r>
        <w:rPr>
          <w:rFonts w:ascii="Times New Roman"/>
          <w:b w:val="false"/>
          <w:i w:val="false"/>
          <w:color w:val="000000"/>
          <w:sz w:val="28"/>
        </w:rPr>
        <w:t xml:space="preserve">
      2) конкурсная комиссия не применяет критерии, влияющие на конкурсное ценовое предложение участников конкурса, предусмотренные </w:t>
      </w:r>
      <w:r>
        <w:rPr>
          <w:rFonts w:ascii="Times New Roman"/>
          <w:b w:val="false"/>
          <w:i w:val="false"/>
          <w:color w:val="000000"/>
          <w:sz w:val="28"/>
        </w:rPr>
        <w:t>пунктом 243</w:t>
      </w:r>
      <w:r>
        <w:rPr>
          <w:rFonts w:ascii="Times New Roman"/>
          <w:b w:val="false"/>
          <w:i w:val="false"/>
          <w:color w:val="000000"/>
          <w:sz w:val="28"/>
        </w:rPr>
        <w:t xml:space="preserve"> настоящих Правил;</w:t>
      </w:r>
    </w:p>
    <w:bookmarkEnd w:id="989"/>
    <w:bookmarkStart w:name="z4013" w:id="990"/>
    <w:p>
      <w:pPr>
        <w:spacing w:after="0"/>
        <w:ind w:left="0"/>
        <w:jc w:val="both"/>
      </w:pPr>
      <w:r>
        <w:rPr>
          <w:rFonts w:ascii="Times New Roman"/>
          <w:b w:val="false"/>
          <w:i w:val="false"/>
          <w:color w:val="000000"/>
          <w:sz w:val="28"/>
        </w:rPr>
        <w:t>
      3) не осуществляются процедура предварительного допуска к участию в конкурсе;</w:t>
      </w:r>
    </w:p>
    <w:bookmarkEnd w:id="990"/>
    <w:bookmarkStart w:name="z4014" w:id="991"/>
    <w:p>
      <w:pPr>
        <w:spacing w:after="0"/>
        <w:ind w:left="0"/>
        <w:jc w:val="both"/>
      </w:pPr>
      <w:r>
        <w:rPr>
          <w:rFonts w:ascii="Times New Roman"/>
          <w:b w:val="false"/>
          <w:i w:val="false"/>
          <w:color w:val="000000"/>
          <w:sz w:val="28"/>
        </w:rPr>
        <w:t xml:space="preserve">
      4) требования </w:t>
      </w:r>
      <w:r>
        <w:rPr>
          <w:rFonts w:ascii="Times New Roman"/>
          <w:b w:val="false"/>
          <w:i w:val="false"/>
          <w:color w:val="000000"/>
          <w:sz w:val="28"/>
        </w:rPr>
        <w:t>статьи 26</w:t>
      </w:r>
      <w:r>
        <w:rPr>
          <w:rFonts w:ascii="Times New Roman"/>
          <w:b w:val="false"/>
          <w:i w:val="false"/>
          <w:color w:val="000000"/>
          <w:sz w:val="28"/>
        </w:rPr>
        <w:t xml:space="preserve"> Закона не распространяются. Заявка потенциального поставщика на участие в конкурсе по государственным закупкам услуг, предусмотренных государственным социальным заказом, не допускается к участию в конкурсе, если представленное конкурсное ценовое предложение признается демпинговой согласно пункту 76-1 настоящих Правил.</w:t>
      </w:r>
    </w:p>
    <w:bookmarkEnd w:id="9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427 - в редакции приказа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55" w:id="992"/>
    <w:p>
      <w:pPr>
        <w:spacing w:after="0"/>
        <w:ind w:left="0"/>
        <w:jc w:val="both"/>
      </w:pPr>
      <w:r>
        <w:rPr>
          <w:rFonts w:ascii="Times New Roman"/>
          <w:b w:val="false"/>
          <w:i w:val="false"/>
          <w:color w:val="000000"/>
          <w:sz w:val="28"/>
        </w:rPr>
        <w:t>
      428. Если иное не предусмотрено настоящими Правилами, при осуществлении конкурса по проведению государственных закупок услуг государственного социального заказа используются порядок осуществления государственных закупок способом конкурса.</w:t>
      </w:r>
    </w:p>
    <w:bookmarkEnd w:id="992"/>
    <w:bookmarkStart w:name="z1756" w:id="993"/>
    <w:p>
      <w:pPr>
        <w:spacing w:after="0"/>
        <w:ind w:left="0"/>
        <w:jc w:val="left"/>
      </w:pPr>
      <w:r>
        <w:rPr>
          <w:rFonts w:ascii="Times New Roman"/>
          <w:b/>
          <w:i w:val="false"/>
          <w:color w:val="000000"/>
        </w:rPr>
        <w:t xml:space="preserve"> Глава 18. Особенности осуществления государственных закупок жилища,</w:t>
      </w:r>
      <w:r>
        <w:br/>
      </w:r>
      <w:r>
        <w:rPr>
          <w:rFonts w:ascii="Times New Roman"/>
          <w:b/>
          <w:i w:val="false"/>
          <w:color w:val="000000"/>
        </w:rPr>
        <w:t>принадлежащего на праве частной собственности физическому лицу,</w:t>
      </w:r>
      <w:r>
        <w:br/>
      </w:r>
      <w:r>
        <w:rPr>
          <w:rFonts w:ascii="Times New Roman"/>
          <w:b/>
          <w:i w:val="false"/>
          <w:color w:val="000000"/>
        </w:rPr>
        <w:t>не являющемуся субъектом предпринимательской деятельности</w:t>
      </w:r>
    </w:p>
    <w:bookmarkEnd w:id="993"/>
    <w:bookmarkStart w:name="z1757" w:id="994"/>
    <w:p>
      <w:pPr>
        <w:spacing w:after="0"/>
        <w:ind w:left="0"/>
        <w:jc w:val="both"/>
      </w:pPr>
      <w:r>
        <w:rPr>
          <w:rFonts w:ascii="Times New Roman"/>
          <w:b w:val="false"/>
          <w:i w:val="false"/>
          <w:color w:val="000000"/>
          <w:sz w:val="28"/>
        </w:rPr>
        <w:t>
      429. Объявление о государственных закупках жилища, принадлежащего на праве частной собственности физическому лицу, размещается организатором на веб-портале на казахском и русском языках не позднее тридцати календарных дней до окончания срока представления заявок потенциальных поставщиков - физических лиц, не являющихся субъектами предпринимательской деятельности, которым жилище принадлежит на праве частной собственности, и содержит следующую информацию:</w:t>
      </w:r>
    </w:p>
    <w:bookmarkEnd w:id="994"/>
    <w:bookmarkStart w:name="z1758" w:id="995"/>
    <w:p>
      <w:pPr>
        <w:spacing w:after="0"/>
        <w:ind w:left="0"/>
        <w:jc w:val="both"/>
      </w:pPr>
      <w:r>
        <w:rPr>
          <w:rFonts w:ascii="Times New Roman"/>
          <w:b w:val="false"/>
          <w:i w:val="false"/>
          <w:color w:val="000000"/>
          <w:sz w:val="28"/>
        </w:rPr>
        <w:t>
      1) наименование населенного пункта (город, район в городе, поселок, село), в котором должно находиться приобретаемое жилище;</w:t>
      </w:r>
    </w:p>
    <w:bookmarkEnd w:id="995"/>
    <w:bookmarkStart w:name="z1759" w:id="996"/>
    <w:p>
      <w:pPr>
        <w:spacing w:after="0"/>
        <w:ind w:left="0"/>
        <w:jc w:val="both"/>
      </w:pPr>
      <w:r>
        <w:rPr>
          <w:rFonts w:ascii="Times New Roman"/>
          <w:b w:val="false"/>
          <w:i w:val="false"/>
          <w:color w:val="000000"/>
          <w:sz w:val="28"/>
        </w:rPr>
        <w:t>
      2) о сумме денежных средств, выделенных для государственных закупок жилища;</w:t>
      </w:r>
    </w:p>
    <w:bookmarkEnd w:id="996"/>
    <w:bookmarkStart w:name="z1760" w:id="997"/>
    <w:p>
      <w:pPr>
        <w:spacing w:after="0"/>
        <w:ind w:left="0"/>
        <w:jc w:val="both"/>
      </w:pPr>
      <w:r>
        <w:rPr>
          <w:rFonts w:ascii="Times New Roman"/>
          <w:b w:val="false"/>
          <w:i w:val="false"/>
          <w:color w:val="000000"/>
          <w:sz w:val="28"/>
        </w:rPr>
        <w:t>
      3) описание требуемых характеристик закупаемого жилища и срок приобретения жилища;</w:t>
      </w:r>
    </w:p>
    <w:bookmarkEnd w:id="997"/>
    <w:bookmarkStart w:name="z1761" w:id="998"/>
    <w:p>
      <w:pPr>
        <w:spacing w:after="0"/>
        <w:ind w:left="0"/>
        <w:jc w:val="both"/>
      </w:pPr>
      <w:r>
        <w:rPr>
          <w:rFonts w:ascii="Times New Roman"/>
          <w:b w:val="false"/>
          <w:i w:val="false"/>
          <w:color w:val="000000"/>
          <w:sz w:val="28"/>
        </w:rPr>
        <w:t>
      4) о сроке начала и окончания представления потенциальными поставщиками заявок на участие в закупках;</w:t>
      </w:r>
    </w:p>
    <w:bookmarkEnd w:id="998"/>
    <w:bookmarkStart w:name="z1762" w:id="999"/>
    <w:p>
      <w:pPr>
        <w:spacing w:after="0"/>
        <w:ind w:left="0"/>
        <w:jc w:val="both"/>
      </w:pPr>
      <w:r>
        <w:rPr>
          <w:rFonts w:ascii="Times New Roman"/>
          <w:b w:val="false"/>
          <w:i w:val="false"/>
          <w:color w:val="000000"/>
          <w:sz w:val="28"/>
        </w:rPr>
        <w:t>
      430. Заявка потенциального поставщика – физического лица на участие в государственных закупок жилища, принадлежащего ему на праве частной собственности, не являющемуся субъектом предпринимательской деятельности (далее – заявка на участие в государственных закупок жилища), представляется в форме электронного документа посредством веб-портала до истечения окончательного срока ее представления, указанного в объявлении и является формой выражения согласия потенциального поставщика продать принадлежащее ему на праве частной собственности жилище на условиях, указанных в объявлении об осуществлении государственных закупок.</w:t>
      </w:r>
    </w:p>
    <w:bookmarkEnd w:id="999"/>
    <w:bookmarkStart w:name="z1763" w:id="1000"/>
    <w:p>
      <w:pPr>
        <w:spacing w:after="0"/>
        <w:ind w:left="0"/>
        <w:jc w:val="both"/>
      </w:pPr>
      <w:r>
        <w:rPr>
          <w:rFonts w:ascii="Times New Roman"/>
          <w:b w:val="false"/>
          <w:i w:val="false"/>
          <w:color w:val="000000"/>
          <w:sz w:val="28"/>
        </w:rPr>
        <w:t>
      431. Заявка на участие в государственных закупках жилища содержит:</w:t>
      </w:r>
    </w:p>
    <w:bookmarkEnd w:id="1000"/>
    <w:bookmarkStart w:name="z1764" w:id="1001"/>
    <w:p>
      <w:pPr>
        <w:spacing w:after="0"/>
        <w:ind w:left="0"/>
        <w:jc w:val="both"/>
      </w:pPr>
      <w:r>
        <w:rPr>
          <w:rFonts w:ascii="Times New Roman"/>
          <w:b w:val="false"/>
          <w:i w:val="false"/>
          <w:color w:val="000000"/>
          <w:sz w:val="28"/>
        </w:rPr>
        <w:t>
      1) электронную копию удостоверения личности физического лица;</w:t>
      </w:r>
    </w:p>
    <w:bookmarkEnd w:id="1001"/>
    <w:bookmarkStart w:name="z1765" w:id="1002"/>
    <w:p>
      <w:pPr>
        <w:spacing w:after="0"/>
        <w:ind w:left="0"/>
        <w:jc w:val="both"/>
      </w:pPr>
      <w:r>
        <w:rPr>
          <w:rFonts w:ascii="Times New Roman"/>
          <w:b w:val="false"/>
          <w:i w:val="false"/>
          <w:color w:val="000000"/>
          <w:sz w:val="28"/>
        </w:rPr>
        <w:t>
      2) электронные копии правоустанавливающих документов на жилище, в том числе технический паспорт;</w:t>
      </w:r>
    </w:p>
    <w:bookmarkEnd w:id="1002"/>
    <w:bookmarkStart w:name="z1766" w:id="1003"/>
    <w:p>
      <w:pPr>
        <w:spacing w:after="0"/>
        <w:ind w:left="0"/>
        <w:jc w:val="both"/>
      </w:pPr>
      <w:r>
        <w:rPr>
          <w:rFonts w:ascii="Times New Roman"/>
          <w:b w:val="false"/>
          <w:i w:val="false"/>
          <w:color w:val="000000"/>
          <w:sz w:val="28"/>
        </w:rPr>
        <w:t>
      3) электронную копию документа об отсутствии обременения на жилище, выданного не ранее даты размещения объявления об осуществлении государственных закупок;</w:t>
      </w:r>
    </w:p>
    <w:bookmarkEnd w:id="1003"/>
    <w:bookmarkStart w:name="z1767" w:id="1004"/>
    <w:p>
      <w:pPr>
        <w:spacing w:after="0"/>
        <w:ind w:left="0"/>
        <w:jc w:val="both"/>
      </w:pPr>
      <w:r>
        <w:rPr>
          <w:rFonts w:ascii="Times New Roman"/>
          <w:b w:val="false"/>
          <w:i w:val="false"/>
          <w:color w:val="000000"/>
          <w:sz w:val="28"/>
        </w:rPr>
        <w:t>
      4) копия отчета об оценке объекта недвижимости (жилья), проведенной в соответствии с законодательством Республики Казахстан об оценочной деятельности, включая фото-снимки текущего состояния жилища;</w:t>
      </w:r>
    </w:p>
    <w:bookmarkEnd w:id="1004"/>
    <w:bookmarkStart w:name="z1768" w:id="1005"/>
    <w:p>
      <w:pPr>
        <w:spacing w:after="0"/>
        <w:ind w:left="0"/>
        <w:jc w:val="both"/>
      </w:pPr>
      <w:r>
        <w:rPr>
          <w:rFonts w:ascii="Times New Roman"/>
          <w:b w:val="false"/>
          <w:i w:val="false"/>
          <w:color w:val="000000"/>
          <w:sz w:val="28"/>
        </w:rPr>
        <w:t>
      5) ценовое предложение потенциального поставщика;</w:t>
      </w:r>
    </w:p>
    <w:bookmarkEnd w:id="1005"/>
    <w:bookmarkStart w:name="z1769" w:id="1006"/>
    <w:p>
      <w:pPr>
        <w:spacing w:after="0"/>
        <w:ind w:left="0"/>
        <w:jc w:val="both"/>
      </w:pPr>
      <w:r>
        <w:rPr>
          <w:rFonts w:ascii="Times New Roman"/>
          <w:b w:val="false"/>
          <w:i w:val="false"/>
          <w:color w:val="000000"/>
          <w:sz w:val="28"/>
        </w:rPr>
        <w:t>
      6) электронная копия нотариально удостоверенного согласия другого супруга либо электронная копия нотариально удостоверенной справки о несостоянии в браке (супружестве) или электронная копия свидетельства о расторжении брака (супружества) или электронная копия свидетельства, подтверждающего вдовство.</w:t>
      </w:r>
    </w:p>
    <w:bookmarkEnd w:id="1006"/>
    <w:bookmarkStart w:name="z1770" w:id="1007"/>
    <w:p>
      <w:pPr>
        <w:spacing w:after="0"/>
        <w:ind w:left="0"/>
        <w:jc w:val="both"/>
      </w:pPr>
      <w:r>
        <w:rPr>
          <w:rFonts w:ascii="Times New Roman"/>
          <w:b w:val="false"/>
          <w:i w:val="false"/>
          <w:color w:val="000000"/>
          <w:sz w:val="28"/>
        </w:rPr>
        <w:t>
      432. Потенциальный поставщик подает только одну заявку на участие в государственных закупках жилища, принадлежащего ему на праве частной собственности.</w:t>
      </w:r>
    </w:p>
    <w:bookmarkEnd w:id="1007"/>
    <w:bookmarkStart w:name="z1771" w:id="1008"/>
    <w:p>
      <w:pPr>
        <w:spacing w:after="0"/>
        <w:ind w:left="0"/>
        <w:jc w:val="both"/>
      </w:pPr>
      <w:r>
        <w:rPr>
          <w:rFonts w:ascii="Times New Roman"/>
          <w:b w:val="false"/>
          <w:i w:val="false"/>
          <w:color w:val="000000"/>
          <w:sz w:val="28"/>
        </w:rPr>
        <w:t>
      433. Заявка на участие в государственных закупках жилища подлежит автоматическому отклонению веб-порталом в следующих случаях:</w:t>
      </w:r>
    </w:p>
    <w:bookmarkEnd w:id="1008"/>
    <w:bookmarkStart w:name="z1772" w:id="1009"/>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данных государственных закупках;</w:t>
      </w:r>
    </w:p>
    <w:bookmarkEnd w:id="1009"/>
    <w:bookmarkStart w:name="z1773" w:id="1010"/>
    <w:p>
      <w:pPr>
        <w:spacing w:after="0"/>
        <w:ind w:left="0"/>
        <w:jc w:val="both"/>
      </w:pPr>
      <w:r>
        <w:rPr>
          <w:rFonts w:ascii="Times New Roman"/>
          <w:b w:val="false"/>
          <w:i w:val="false"/>
          <w:color w:val="000000"/>
          <w:sz w:val="28"/>
        </w:rPr>
        <w:t>
      2) заявка на участие в государственных закупках поступила на веб-портал после истечения окончательного срока приема заявок на участие;</w:t>
      </w:r>
    </w:p>
    <w:bookmarkEnd w:id="1010"/>
    <w:bookmarkStart w:name="z1774" w:id="1011"/>
    <w:p>
      <w:pPr>
        <w:spacing w:after="0"/>
        <w:ind w:left="0"/>
        <w:jc w:val="both"/>
      </w:pPr>
      <w:r>
        <w:rPr>
          <w:rFonts w:ascii="Times New Roman"/>
          <w:b w:val="false"/>
          <w:i w:val="false"/>
          <w:color w:val="000000"/>
          <w:sz w:val="28"/>
        </w:rPr>
        <w:t>
      3) ценовое предложение превышает сумму, выделенную для приобретения жилища.</w:t>
      </w:r>
    </w:p>
    <w:bookmarkEnd w:id="1011"/>
    <w:bookmarkStart w:name="z1775" w:id="1012"/>
    <w:p>
      <w:pPr>
        <w:spacing w:after="0"/>
        <w:ind w:left="0"/>
        <w:jc w:val="both"/>
      </w:pPr>
      <w:r>
        <w:rPr>
          <w:rFonts w:ascii="Times New Roman"/>
          <w:b w:val="false"/>
          <w:i w:val="false"/>
          <w:color w:val="000000"/>
          <w:sz w:val="28"/>
        </w:rPr>
        <w:t>
      434. Заявка на участие в государственных закупках жилища, поданные в соответствии с настоящими Правилами, автоматически регистрируются на веб-портале.</w:t>
      </w:r>
    </w:p>
    <w:bookmarkEnd w:id="1012"/>
    <w:bookmarkStart w:name="z1776" w:id="1013"/>
    <w:p>
      <w:pPr>
        <w:spacing w:after="0"/>
        <w:ind w:left="0"/>
        <w:jc w:val="both"/>
      </w:pPr>
      <w:r>
        <w:rPr>
          <w:rFonts w:ascii="Times New Roman"/>
          <w:b w:val="false"/>
          <w:i w:val="false"/>
          <w:color w:val="000000"/>
          <w:sz w:val="28"/>
        </w:rPr>
        <w:t>
      435. Потенциальный поставщик при необходимости изменяет или отзывает свою заявку на участие в государственных закупках жилища в любое время до истечения окончательного срока их представления. Отзыв заявки на участие в конкурсе после истечения окончательного срока их представления не допускается.</w:t>
      </w:r>
    </w:p>
    <w:bookmarkEnd w:id="1013"/>
    <w:bookmarkStart w:name="z1777" w:id="1014"/>
    <w:p>
      <w:pPr>
        <w:spacing w:after="0"/>
        <w:ind w:left="0"/>
        <w:jc w:val="both"/>
      </w:pPr>
      <w:r>
        <w:rPr>
          <w:rFonts w:ascii="Times New Roman"/>
          <w:b w:val="false"/>
          <w:i w:val="false"/>
          <w:color w:val="000000"/>
          <w:sz w:val="28"/>
        </w:rPr>
        <w:t xml:space="preserve">
      436. Вскрытие заявок на участие в государственных закупках жилища, принадлежащего на праве частной собственности физическому лицу, производится веб-порталом автоматически в течении пяти минут с момента истечения окончательного срока представления заявок, по итогам которого формируется протокол вскрытия по форме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настоящим Правилам.</w:t>
      </w:r>
    </w:p>
    <w:bookmarkEnd w:id="1014"/>
    <w:bookmarkStart w:name="z1778" w:id="1015"/>
    <w:p>
      <w:pPr>
        <w:spacing w:after="0"/>
        <w:ind w:left="0"/>
        <w:jc w:val="both"/>
      </w:pPr>
      <w:r>
        <w:rPr>
          <w:rFonts w:ascii="Times New Roman"/>
          <w:b w:val="false"/>
          <w:i w:val="false"/>
          <w:color w:val="000000"/>
          <w:sz w:val="28"/>
        </w:rPr>
        <w:t>
      437. Организатор рассматривает заявку на участие в государственных закупках жилища на предмет ее соответствия условиям, предусмотренным в объявлении.</w:t>
      </w:r>
    </w:p>
    <w:bookmarkEnd w:id="1015"/>
    <w:bookmarkStart w:name="z1779" w:id="1016"/>
    <w:p>
      <w:pPr>
        <w:spacing w:after="0"/>
        <w:ind w:left="0"/>
        <w:jc w:val="both"/>
      </w:pPr>
      <w:r>
        <w:rPr>
          <w:rFonts w:ascii="Times New Roman"/>
          <w:b w:val="false"/>
          <w:i w:val="false"/>
          <w:color w:val="000000"/>
          <w:sz w:val="28"/>
        </w:rPr>
        <w:t>
      Заявка на участие в государственных закупках жилища подлежит отклонению в случае:</w:t>
      </w:r>
    </w:p>
    <w:bookmarkEnd w:id="1016"/>
    <w:bookmarkStart w:name="z1780" w:id="1017"/>
    <w:p>
      <w:pPr>
        <w:spacing w:after="0"/>
        <w:ind w:left="0"/>
        <w:jc w:val="both"/>
      </w:pPr>
      <w:r>
        <w:rPr>
          <w:rFonts w:ascii="Times New Roman"/>
          <w:b w:val="false"/>
          <w:i w:val="false"/>
          <w:color w:val="000000"/>
          <w:sz w:val="28"/>
        </w:rPr>
        <w:t>
      1) не соответствия требованиям, указанным в объявлении (не соответствия жилища требуемым характеристикам, отсутствие документов, подтверждающих право частной собственности и др.);</w:t>
      </w:r>
    </w:p>
    <w:bookmarkEnd w:id="1017"/>
    <w:bookmarkStart w:name="z1781" w:id="1018"/>
    <w:p>
      <w:pPr>
        <w:spacing w:after="0"/>
        <w:ind w:left="0"/>
        <w:jc w:val="both"/>
      </w:pPr>
      <w:r>
        <w:rPr>
          <w:rFonts w:ascii="Times New Roman"/>
          <w:b w:val="false"/>
          <w:i w:val="false"/>
          <w:color w:val="000000"/>
          <w:sz w:val="28"/>
        </w:rPr>
        <w:t>
      2) ценовое предложение потенциального поставщика превышает стоимость, определенную в отчете об оценке объекта недвижимости (жилья).</w:t>
      </w:r>
    </w:p>
    <w:bookmarkEnd w:id="1018"/>
    <w:bookmarkStart w:name="z1782" w:id="1019"/>
    <w:p>
      <w:pPr>
        <w:spacing w:after="0"/>
        <w:ind w:left="0"/>
        <w:jc w:val="both"/>
      </w:pPr>
      <w:r>
        <w:rPr>
          <w:rFonts w:ascii="Times New Roman"/>
          <w:b w:val="false"/>
          <w:i w:val="false"/>
          <w:color w:val="000000"/>
          <w:sz w:val="28"/>
        </w:rPr>
        <w:t>
      438. В случае выявления потенциальных поставщиков, не соответствующих требованиям, указанным в объявлении (не соответствия жилища требуемым характеристикам, отсутствие документов, подтверждающих право частной собственности и др.) таким потенциальным поставщикам предоставляется право для приведения заявок на участие в государственных закупках жилища в соответствие с требованиями, указанными в объявлении в течение трех рабочих дней со дня размещения протокола предварительного допуска к участию в государственных закупках жилища.</w:t>
      </w:r>
    </w:p>
    <w:bookmarkEnd w:id="1019"/>
    <w:bookmarkStart w:name="z1783" w:id="1020"/>
    <w:p>
      <w:pPr>
        <w:spacing w:after="0"/>
        <w:ind w:left="0"/>
        <w:jc w:val="both"/>
      </w:pPr>
      <w:r>
        <w:rPr>
          <w:rFonts w:ascii="Times New Roman"/>
          <w:b w:val="false"/>
          <w:i w:val="false"/>
          <w:color w:val="000000"/>
          <w:sz w:val="28"/>
        </w:rPr>
        <w:t>
      439. Не предоставляется право для приведения заявок на участие в государственных закупках жилища в соответствие с требованиями, указанными в объявлении потенциальным поставщикам:</w:t>
      </w:r>
    </w:p>
    <w:bookmarkEnd w:id="1020"/>
    <w:bookmarkStart w:name="z1784" w:id="1021"/>
    <w:p>
      <w:pPr>
        <w:spacing w:after="0"/>
        <w:ind w:left="0"/>
        <w:jc w:val="both"/>
      </w:pPr>
      <w:r>
        <w:rPr>
          <w:rFonts w:ascii="Times New Roman"/>
          <w:b w:val="false"/>
          <w:i w:val="false"/>
          <w:color w:val="000000"/>
          <w:sz w:val="28"/>
        </w:rPr>
        <w:t xml:space="preserve">
      1) нарушившим требования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1021"/>
    <w:bookmarkStart w:name="z1785" w:id="1022"/>
    <w:p>
      <w:pPr>
        <w:spacing w:after="0"/>
        <w:ind w:left="0"/>
        <w:jc w:val="both"/>
      </w:pPr>
      <w:r>
        <w:rPr>
          <w:rFonts w:ascii="Times New Roman"/>
          <w:b w:val="false"/>
          <w:i w:val="false"/>
          <w:color w:val="000000"/>
          <w:sz w:val="28"/>
        </w:rPr>
        <w:t>
      2) предоставившим недостоверную информацию по требованиям, указанным в объявлении.</w:t>
      </w:r>
    </w:p>
    <w:bookmarkEnd w:id="1022"/>
    <w:bookmarkStart w:name="z1786" w:id="1023"/>
    <w:p>
      <w:pPr>
        <w:spacing w:after="0"/>
        <w:ind w:left="0"/>
        <w:jc w:val="both"/>
      </w:pPr>
      <w:r>
        <w:rPr>
          <w:rFonts w:ascii="Times New Roman"/>
          <w:b w:val="false"/>
          <w:i w:val="false"/>
          <w:color w:val="000000"/>
          <w:sz w:val="28"/>
        </w:rPr>
        <w:t>
      440. В случае соответствия потенциальных поставщиков требованиям, указанным в объявлении протокол предварительного допуска, не оформляется.</w:t>
      </w:r>
    </w:p>
    <w:bookmarkEnd w:id="1023"/>
    <w:bookmarkStart w:name="z1787" w:id="1024"/>
    <w:p>
      <w:pPr>
        <w:spacing w:after="0"/>
        <w:ind w:left="0"/>
        <w:jc w:val="both"/>
      </w:pPr>
      <w:r>
        <w:rPr>
          <w:rFonts w:ascii="Times New Roman"/>
          <w:b w:val="false"/>
          <w:i w:val="false"/>
          <w:color w:val="000000"/>
          <w:sz w:val="28"/>
        </w:rPr>
        <w:t xml:space="preserve">
      441. Решение о предварительном допуске потенциальных поставщиков к участию в государственных закупках жилища принимается в течение пяти рабочих дней со дня вскрытия заявок и размещается на веб-портале,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настоящим Правилам, с автоматическим уведомлением по электронной почте всех потенциальных поставщиков, подавших заявки на участие в государственных закупках жилища.</w:t>
      </w:r>
    </w:p>
    <w:bookmarkEnd w:id="1024"/>
    <w:bookmarkStart w:name="z1788" w:id="1025"/>
    <w:p>
      <w:pPr>
        <w:spacing w:after="0"/>
        <w:ind w:left="0"/>
        <w:jc w:val="both"/>
      </w:pPr>
      <w:r>
        <w:rPr>
          <w:rFonts w:ascii="Times New Roman"/>
          <w:b w:val="false"/>
          <w:i w:val="false"/>
          <w:color w:val="000000"/>
          <w:sz w:val="28"/>
        </w:rPr>
        <w:t xml:space="preserve">
      442. По истечении срока, установленного </w:t>
      </w:r>
      <w:r>
        <w:rPr>
          <w:rFonts w:ascii="Times New Roman"/>
          <w:b w:val="false"/>
          <w:i w:val="false"/>
          <w:color w:val="000000"/>
          <w:sz w:val="28"/>
        </w:rPr>
        <w:t>пунктом 438</w:t>
      </w:r>
      <w:r>
        <w:rPr>
          <w:rFonts w:ascii="Times New Roman"/>
          <w:b w:val="false"/>
          <w:i w:val="false"/>
          <w:color w:val="000000"/>
          <w:sz w:val="28"/>
        </w:rPr>
        <w:t xml:space="preserve"> настоящих Правил, организатор осуществляет повторное рассмотрение заявок на участие в государственных закупках жилища, приведенных в соответствие с требованиями, указанными в объявлении.</w:t>
      </w:r>
    </w:p>
    <w:bookmarkEnd w:id="1025"/>
    <w:bookmarkStart w:name="z1789" w:id="1026"/>
    <w:p>
      <w:pPr>
        <w:spacing w:after="0"/>
        <w:ind w:left="0"/>
        <w:jc w:val="both"/>
      </w:pPr>
      <w:r>
        <w:rPr>
          <w:rFonts w:ascii="Times New Roman"/>
          <w:b w:val="false"/>
          <w:i w:val="false"/>
          <w:color w:val="000000"/>
          <w:sz w:val="28"/>
        </w:rPr>
        <w:t xml:space="preserve">
      443. Повторное рассмотрение заявок потенциальных поставщиков, указанных в перечне протокола предварительного допуска рассматривается в течение трех рабочих дней со дня истечения срока повторного представления потенциальными поставщиками заявок, приведенных в соответствие с требованиями, указанными в объявлении. </w:t>
      </w:r>
    </w:p>
    <w:bookmarkEnd w:id="1026"/>
    <w:bookmarkStart w:name="z1790" w:id="1027"/>
    <w:p>
      <w:pPr>
        <w:spacing w:after="0"/>
        <w:ind w:left="0"/>
        <w:jc w:val="both"/>
      </w:pPr>
      <w:r>
        <w:rPr>
          <w:rFonts w:ascii="Times New Roman"/>
          <w:b w:val="false"/>
          <w:i w:val="false"/>
          <w:color w:val="000000"/>
          <w:sz w:val="28"/>
        </w:rPr>
        <w:t>
      444. При повторном рассмотрении заявок на участие в государственных закупках жилища не допускается отклонять потенциальных поставщиков по основаниям, не предусмотренным в протоколе предварительного допуска.</w:t>
      </w:r>
    </w:p>
    <w:bookmarkEnd w:id="1027"/>
    <w:bookmarkStart w:name="z1791" w:id="1028"/>
    <w:p>
      <w:pPr>
        <w:spacing w:after="0"/>
        <w:ind w:left="0"/>
        <w:jc w:val="both"/>
      </w:pPr>
      <w:r>
        <w:rPr>
          <w:rFonts w:ascii="Times New Roman"/>
          <w:b w:val="false"/>
          <w:i w:val="false"/>
          <w:color w:val="000000"/>
          <w:sz w:val="28"/>
        </w:rPr>
        <w:t>
      445. Веб-порталом производится автоматическое сопоставление ценовых предложений допущенных потенциальных поставщиков и определяется победитель, представивший наименьшее ценовое предложение.</w:t>
      </w:r>
    </w:p>
    <w:bookmarkEnd w:id="1028"/>
    <w:bookmarkStart w:name="z1792" w:id="1029"/>
    <w:p>
      <w:pPr>
        <w:spacing w:after="0"/>
        <w:ind w:left="0"/>
        <w:jc w:val="both"/>
      </w:pPr>
      <w:r>
        <w:rPr>
          <w:rFonts w:ascii="Times New Roman"/>
          <w:b w:val="false"/>
          <w:i w:val="false"/>
          <w:color w:val="000000"/>
          <w:sz w:val="28"/>
        </w:rPr>
        <w:t>
      446. Если в течение установленного срока не представлено ни одной заявки на участие в государственных закупок жилища, либо после их отклонения, по основаниям, предусмотренным настоящими Правилами, не допущена ни одна заявка на участие в государственных закупок жилища, то такие государственные закупки признаются несостоявшимися, и принимается решение о повторном проведении государственных закупок жилища.</w:t>
      </w:r>
    </w:p>
    <w:bookmarkEnd w:id="1029"/>
    <w:bookmarkStart w:name="z1793" w:id="1030"/>
    <w:p>
      <w:pPr>
        <w:spacing w:after="0"/>
        <w:ind w:left="0"/>
        <w:jc w:val="both"/>
      </w:pPr>
      <w:r>
        <w:rPr>
          <w:rFonts w:ascii="Times New Roman"/>
          <w:b w:val="false"/>
          <w:i w:val="false"/>
          <w:color w:val="000000"/>
          <w:sz w:val="28"/>
        </w:rPr>
        <w:t>
      447. Государственные закупки жилища признаются состоявшимися, если к участию в государственных закупок жилища была допущена хотя бы одна заявка потенциального поставщика на участие в государственных закупок жилища. При этом, потенциальный поставщик, заявка на участие которого является единственной допущенной, признается веб-порталом победителем в данных государственных закупках.</w:t>
      </w:r>
    </w:p>
    <w:bookmarkEnd w:id="1030"/>
    <w:bookmarkStart w:name="z1794" w:id="1031"/>
    <w:p>
      <w:pPr>
        <w:spacing w:after="0"/>
        <w:ind w:left="0"/>
        <w:jc w:val="both"/>
      </w:pPr>
      <w:r>
        <w:rPr>
          <w:rFonts w:ascii="Times New Roman"/>
          <w:b w:val="false"/>
          <w:i w:val="false"/>
          <w:color w:val="000000"/>
          <w:sz w:val="28"/>
        </w:rPr>
        <w:t xml:space="preserve">
      448. Протокол об итогах государственных закупок жилища, принадлежащего на праве частной собственности физическому лицу, не являющемуся субъектом предпринимательской деятельности, размещается организатором на веб-портале в течении срока рассмотрения заявок на участие в государственных закупках жилища,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настоящим Правилам. При этом веб-портал рассылает автоматические уведомления, потенциальным поставщикам, подавшим свои заявки на участие в данных государственных закупках.</w:t>
      </w:r>
    </w:p>
    <w:bookmarkEnd w:id="1031"/>
    <w:bookmarkStart w:name="z1795" w:id="1032"/>
    <w:p>
      <w:pPr>
        <w:spacing w:after="0"/>
        <w:ind w:left="0"/>
        <w:jc w:val="both"/>
      </w:pPr>
      <w:r>
        <w:rPr>
          <w:rFonts w:ascii="Times New Roman"/>
          <w:b w:val="false"/>
          <w:i w:val="false"/>
          <w:color w:val="000000"/>
          <w:sz w:val="28"/>
        </w:rPr>
        <w:t>
      449. Договор о государственных закупках жилища, принадлежащего на праве частной собственности физическому лицу, не являющемуся субъектом предпринимательской деятельности, заключается в соответствии с гражданским законодательством Республики Казахстан.</w:t>
      </w:r>
    </w:p>
    <w:bookmarkEnd w:id="1032"/>
    <w:bookmarkStart w:name="z1796" w:id="1033"/>
    <w:p>
      <w:pPr>
        <w:spacing w:after="0"/>
        <w:ind w:left="0"/>
        <w:jc w:val="left"/>
      </w:pPr>
      <w:r>
        <w:rPr>
          <w:rFonts w:ascii="Times New Roman"/>
          <w:b/>
          <w:i w:val="false"/>
          <w:color w:val="000000"/>
        </w:rPr>
        <w:t xml:space="preserve"> Глава 19. Порядок осуществления государственных закупок способом из одного источника</w:t>
      </w:r>
    </w:p>
    <w:bookmarkEnd w:id="1033"/>
    <w:bookmarkStart w:name="z1797" w:id="1034"/>
    <w:p>
      <w:pPr>
        <w:spacing w:after="0"/>
        <w:ind w:left="0"/>
        <w:jc w:val="left"/>
      </w:pPr>
      <w:r>
        <w:rPr>
          <w:rFonts w:ascii="Times New Roman"/>
          <w:b/>
          <w:i w:val="false"/>
          <w:color w:val="000000"/>
        </w:rPr>
        <w:t xml:space="preserve"> Параграф 1. Осуществление государственных закупок способом из одного источника по несостоявшимся государственным закупкам</w:t>
      </w:r>
    </w:p>
    <w:bookmarkEnd w:id="1034"/>
    <w:bookmarkStart w:name="z1798" w:id="1035"/>
    <w:p>
      <w:pPr>
        <w:spacing w:after="0"/>
        <w:ind w:left="0"/>
        <w:jc w:val="both"/>
      </w:pPr>
      <w:r>
        <w:rPr>
          <w:rFonts w:ascii="Times New Roman"/>
          <w:b w:val="false"/>
          <w:i w:val="false"/>
          <w:color w:val="000000"/>
          <w:sz w:val="28"/>
        </w:rPr>
        <w:t>
      450. Организация и проведение государственных закупок способом из одного источника по несостоявшимся государственным закупкам предусматривают выполнение следующих последовательных мероприятий на веб-портале:</w:t>
      </w:r>
    </w:p>
    <w:bookmarkEnd w:id="1035"/>
    <w:bookmarkStart w:name="z1799" w:id="1036"/>
    <w:p>
      <w:pPr>
        <w:spacing w:after="0"/>
        <w:ind w:left="0"/>
        <w:jc w:val="both"/>
      </w:pPr>
      <w:r>
        <w:rPr>
          <w:rFonts w:ascii="Times New Roman"/>
          <w:b w:val="false"/>
          <w:i w:val="false"/>
          <w:color w:val="000000"/>
          <w:sz w:val="28"/>
        </w:rPr>
        <w:t>
      1) принятие решения заказчиком о проведении государственных закупок способом из одного источника с обоснованием применения данного способа государственных закупок;</w:t>
      </w:r>
    </w:p>
    <w:bookmarkEnd w:id="1036"/>
    <w:bookmarkStart w:name="z1800" w:id="1037"/>
    <w:p>
      <w:pPr>
        <w:spacing w:after="0"/>
        <w:ind w:left="0"/>
        <w:jc w:val="both"/>
      </w:pPr>
      <w:r>
        <w:rPr>
          <w:rFonts w:ascii="Times New Roman"/>
          <w:b w:val="false"/>
          <w:i w:val="false"/>
          <w:color w:val="000000"/>
          <w:sz w:val="28"/>
        </w:rPr>
        <w:t>
      2) определение заказчиком организатора для организации и проведения государственных закупок способом из одного источника;</w:t>
      </w:r>
    </w:p>
    <w:bookmarkEnd w:id="1037"/>
    <w:bookmarkStart w:name="z1801" w:id="1038"/>
    <w:p>
      <w:pPr>
        <w:spacing w:after="0"/>
        <w:ind w:left="0"/>
        <w:jc w:val="both"/>
      </w:pPr>
      <w:r>
        <w:rPr>
          <w:rFonts w:ascii="Times New Roman"/>
          <w:b w:val="false"/>
          <w:i w:val="false"/>
          <w:color w:val="000000"/>
          <w:sz w:val="28"/>
        </w:rPr>
        <w:t xml:space="preserve">
      3) направление организатором потенциальному поставщику посредством веб-портала приглашения об участии в государственных закупках способом из одного источника по форме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настоящим Правилам;</w:t>
      </w:r>
    </w:p>
    <w:bookmarkEnd w:id="1038"/>
    <w:bookmarkStart w:name="z1802" w:id="1039"/>
    <w:p>
      <w:pPr>
        <w:spacing w:after="0"/>
        <w:ind w:left="0"/>
        <w:jc w:val="both"/>
      </w:pPr>
      <w:r>
        <w:rPr>
          <w:rFonts w:ascii="Times New Roman"/>
          <w:b w:val="false"/>
          <w:i w:val="false"/>
          <w:color w:val="000000"/>
          <w:sz w:val="28"/>
        </w:rPr>
        <w:t xml:space="preserve">
      4) направление потенциальным поставщиком организатору посредством веб-портала соглашения об участии в государственных закупках из одного источника посредством веб-портала государственных закупок согласно </w:t>
      </w:r>
      <w:r>
        <w:rPr>
          <w:rFonts w:ascii="Times New Roman"/>
          <w:b w:val="false"/>
          <w:i w:val="false"/>
          <w:color w:val="000000"/>
          <w:sz w:val="28"/>
        </w:rPr>
        <w:t>приложению 29</w:t>
      </w:r>
      <w:r>
        <w:rPr>
          <w:rFonts w:ascii="Times New Roman"/>
          <w:b w:val="false"/>
          <w:i w:val="false"/>
          <w:color w:val="000000"/>
          <w:sz w:val="28"/>
        </w:rPr>
        <w:t xml:space="preserve"> к настоящим Правилам с приложением документов, предусмотренных в приглашении;</w:t>
      </w:r>
    </w:p>
    <w:bookmarkEnd w:id="1039"/>
    <w:bookmarkStart w:name="z1803" w:id="1040"/>
    <w:p>
      <w:pPr>
        <w:spacing w:after="0"/>
        <w:ind w:left="0"/>
        <w:jc w:val="both"/>
      </w:pPr>
      <w:r>
        <w:rPr>
          <w:rFonts w:ascii="Times New Roman"/>
          <w:b w:val="false"/>
          <w:i w:val="false"/>
          <w:color w:val="000000"/>
          <w:sz w:val="28"/>
        </w:rPr>
        <w:t>
      5) рассмотрение организатором посредством веб-портала представленных потенциальным поставщиком документов, подтверждающих соответствие потенциального поставщика квалификационным требованиям и требованиям конкурсной документации, за исключением случаев, когда государственные закупки способом из одного источника осуществляются по итогам несостоявшихся государственных закупок способом запроса ценовых предложений, обоснования цены, предлагаемой им на участие в государственных закупках способом из одного источника;</w:t>
      </w:r>
    </w:p>
    <w:bookmarkEnd w:id="1040"/>
    <w:bookmarkStart w:name="z1804" w:id="1041"/>
    <w:p>
      <w:pPr>
        <w:spacing w:after="0"/>
        <w:ind w:left="0"/>
        <w:jc w:val="both"/>
      </w:pPr>
      <w:r>
        <w:rPr>
          <w:rFonts w:ascii="Times New Roman"/>
          <w:b w:val="false"/>
          <w:i w:val="false"/>
          <w:color w:val="000000"/>
          <w:sz w:val="28"/>
        </w:rPr>
        <w:t>
      6) размещение на веб-портале протокола об итогах государственных закупок способом из одного источника;</w:t>
      </w:r>
    </w:p>
    <w:bookmarkEnd w:id="1041"/>
    <w:bookmarkStart w:name="z1805" w:id="1042"/>
    <w:p>
      <w:pPr>
        <w:spacing w:after="0"/>
        <w:ind w:left="0"/>
        <w:jc w:val="both"/>
      </w:pPr>
      <w:r>
        <w:rPr>
          <w:rFonts w:ascii="Times New Roman"/>
          <w:b w:val="false"/>
          <w:i w:val="false"/>
          <w:color w:val="000000"/>
          <w:sz w:val="28"/>
        </w:rPr>
        <w:t>
      7) заключение заказчиком договора с потенциальным поставщиком на основании протокола об итогах государственных закупок способом из одного источника;</w:t>
      </w:r>
    </w:p>
    <w:bookmarkEnd w:id="1042"/>
    <w:bookmarkStart w:name="z1806" w:id="1043"/>
    <w:p>
      <w:pPr>
        <w:spacing w:after="0"/>
        <w:ind w:left="0"/>
        <w:jc w:val="both"/>
      </w:pPr>
      <w:r>
        <w:rPr>
          <w:rFonts w:ascii="Times New Roman"/>
          <w:b w:val="false"/>
          <w:i w:val="false"/>
          <w:color w:val="000000"/>
          <w:sz w:val="28"/>
        </w:rPr>
        <w:t xml:space="preserve">
      Требования подпунктов 1), 2), 5) и 6) части первой настоящего пункта не распространяются на государственные закупки способом из одного источника в случаях, предусмотренных </w:t>
      </w:r>
      <w:r>
        <w:rPr>
          <w:rFonts w:ascii="Times New Roman"/>
          <w:b w:val="false"/>
          <w:i w:val="false"/>
          <w:color w:val="000000"/>
          <w:sz w:val="28"/>
        </w:rPr>
        <w:t>пунктом 7</w:t>
      </w:r>
      <w:r>
        <w:rPr>
          <w:rFonts w:ascii="Times New Roman"/>
          <w:b w:val="false"/>
          <w:i w:val="false"/>
          <w:color w:val="000000"/>
          <w:sz w:val="28"/>
        </w:rPr>
        <w:t xml:space="preserve"> статьи 38 Закона.</w:t>
      </w:r>
    </w:p>
    <w:bookmarkEnd w:id="1043"/>
    <w:bookmarkStart w:name="z1807" w:id="1044"/>
    <w:p>
      <w:pPr>
        <w:spacing w:after="0"/>
        <w:ind w:left="0"/>
        <w:jc w:val="both"/>
      </w:pPr>
      <w:r>
        <w:rPr>
          <w:rFonts w:ascii="Times New Roman"/>
          <w:b w:val="false"/>
          <w:i w:val="false"/>
          <w:color w:val="000000"/>
          <w:sz w:val="28"/>
        </w:rPr>
        <w:t xml:space="preserve">
      451. Решение о проведении государственных закупок способом из одного источника принимается заказчиком в течение пяти рабочих дней со дня признания государственных закупок несостоявшимися по основаниям, предусмотренным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w:t>
      </w:r>
    </w:p>
    <w:bookmarkEnd w:id="1044"/>
    <w:bookmarkStart w:name="z1808" w:id="1045"/>
    <w:p>
      <w:pPr>
        <w:spacing w:after="0"/>
        <w:ind w:left="0"/>
        <w:jc w:val="both"/>
      </w:pPr>
      <w:r>
        <w:rPr>
          <w:rFonts w:ascii="Times New Roman"/>
          <w:b w:val="false"/>
          <w:i w:val="false"/>
          <w:color w:val="000000"/>
          <w:sz w:val="28"/>
        </w:rPr>
        <w:t>
      452. При осуществлении государственных закупок способом из одного источника по несостоявшимся государственным закупкам организатор в сроки, предусмотренные в настоящих Правилах, посредством веб-портала направляет потенциальному поставщику приглашение принять участие в государственных закупках способом из одного источника.</w:t>
      </w:r>
    </w:p>
    <w:bookmarkEnd w:id="1045"/>
    <w:bookmarkStart w:name="z1809" w:id="1046"/>
    <w:p>
      <w:pPr>
        <w:spacing w:after="0"/>
        <w:ind w:left="0"/>
        <w:jc w:val="both"/>
      </w:pPr>
      <w:r>
        <w:rPr>
          <w:rFonts w:ascii="Times New Roman"/>
          <w:b w:val="false"/>
          <w:i w:val="false"/>
          <w:color w:val="000000"/>
          <w:sz w:val="28"/>
        </w:rPr>
        <w:t>
      Требования о направлении приглашения потенциальному поставщику, предоставление им необходимой информации посредством веб-портала и размещение организатором протокола об итогах государственных закупок способом из одного источника на веб-портале не распространяются на государственные закупки способом из одного источника, сведения о которых составляют государственные секреты в соответствии с законодательством Республики Казахстан о государственных секретах, и (или) сведения, содержащие служебную информацию ограниченного распространения.</w:t>
      </w:r>
    </w:p>
    <w:bookmarkEnd w:id="1046"/>
    <w:bookmarkStart w:name="z1810" w:id="1047"/>
    <w:p>
      <w:pPr>
        <w:spacing w:after="0"/>
        <w:ind w:left="0"/>
        <w:jc w:val="both"/>
      </w:pPr>
      <w:r>
        <w:rPr>
          <w:rFonts w:ascii="Times New Roman"/>
          <w:b w:val="false"/>
          <w:i w:val="false"/>
          <w:color w:val="000000"/>
          <w:sz w:val="28"/>
        </w:rPr>
        <w:t xml:space="preserve">
      453. При организации и осуществлении государственных закупок единым организатором, в случае признания государственных закупок способом конкурса (аукциона) несостоявшимися, определение потенциального поставщика и направление приглашения на участие в государственных закупках способом из одного источника потенциальному поставщику осуществляется заказчиком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w:t>
      </w:r>
    </w:p>
    <w:bookmarkEnd w:id="1047"/>
    <w:bookmarkStart w:name="z1811" w:id="1048"/>
    <w:p>
      <w:pPr>
        <w:spacing w:after="0"/>
        <w:ind w:left="0"/>
        <w:jc w:val="both"/>
      </w:pPr>
      <w:r>
        <w:rPr>
          <w:rFonts w:ascii="Times New Roman"/>
          <w:b w:val="false"/>
          <w:i w:val="false"/>
          <w:color w:val="000000"/>
          <w:sz w:val="28"/>
        </w:rPr>
        <w:t>
      454. При осуществлении государственных закупок способом из одного источника по несостоявшимся государственным закупкам способом конкурса (аукциона), участник конкурса (аукциона), приглашенный организатором для участия в государственных закупках способом из одного источника, в случае, если он был допущен к участию в данном конкурсе (аукционе), вправе не представлять повторно тому же организатору документы, подтверждающие соответствие данного участника конкурса (аукциона) квалификационным требованиям и требованиям конкурсной (аукционной) документации.</w:t>
      </w:r>
    </w:p>
    <w:bookmarkEnd w:id="1048"/>
    <w:bookmarkStart w:name="z1812" w:id="1049"/>
    <w:p>
      <w:pPr>
        <w:spacing w:after="0"/>
        <w:ind w:left="0"/>
        <w:jc w:val="both"/>
      </w:pPr>
      <w:r>
        <w:rPr>
          <w:rFonts w:ascii="Times New Roman"/>
          <w:b w:val="false"/>
          <w:i w:val="false"/>
          <w:color w:val="000000"/>
          <w:sz w:val="28"/>
        </w:rPr>
        <w:t>
      При этом сведения, содержащиеся в приглашении должны соответствовать условиям конкурсной (аукционной) документации конкурса (аукциона), признанного несостоявшимся. Допускается превышение сроков поставки товара, выполнения работ, оказания услуг срокам, предусмотренным в конкурсной (аукционной) документации конкурса (аукциона), признанного несостоявшимся, в пределах текущего финансового года, но не более срока, затраченного на проведение государственных закупок способом из одного источника.</w:t>
      </w:r>
    </w:p>
    <w:bookmarkEnd w:id="1049"/>
    <w:bookmarkStart w:name="z1813" w:id="1050"/>
    <w:p>
      <w:pPr>
        <w:spacing w:after="0"/>
        <w:ind w:left="0"/>
        <w:jc w:val="both"/>
      </w:pPr>
      <w:r>
        <w:rPr>
          <w:rFonts w:ascii="Times New Roman"/>
          <w:b w:val="false"/>
          <w:i w:val="false"/>
          <w:color w:val="000000"/>
          <w:sz w:val="28"/>
        </w:rPr>
        <w:t>
      455. Организатор рассматривает представленные потенциальным поставщиком документы на предмет их соответствия квалификационным требованиям и требованиям конкурсной (аукционной) документации, за исключением, когда государственные закупки способом из одного источника осуществляются по несостоявшимся государственным закупкам способом запроса ценовых предложений.</w:t>
      </w:r>
    </w:p>
    <w:bookmarkEnd w:id="1050"/>
    <w:bookmarkStart w:name="z1814" w:id="1051"/>
    <w:p>
      <w:pPr>
        <w:spacing w:after="0"/>
        <w:ind w:left="0"/>
        <w:jc w:val="both"/>
      </w:pPr>
      <w:r>
        <w:rPr>
          <w:rFonts w:ascii="Times New Roman"/>
          <w:b w:val="false"/>
          <w:i w:val="false"/>
          <w:color w:val="000000"/>
          <w:sz w:val="28"/>
        </w:rPr>
        <w:t xml:space="preserve">
      456. Организатор в течение трех рабочих дней со дня предоставления потенциальным поставщиком запрашиваемой информации формирует и размещает на веб-портале протокол об итогах государственных закупок способом из одного источника согласно </w:t>
      </w:r>
      <w:r>
        <w:rPr>
          <w:rFonts w:ascii="Times New Roman"/>
          <w:b w:val="false"/>
          <w:i w:val="false"/>
          <w:color w:val="000000"/>
          <w:sz w:val="28"/>
        </w:rPr>
        <w:t>приложению 30</w:t>
      </w:r>
      <w:r>
        <w:rPr>
          <w:rFonts w:ascii="Times New Roman"/>
          <w:b w:val="false"/>
          <w:i w:val="false"/>
          <w:color w:val="000000"/>
          <w:sz w:val="28"/>
        </w:rPr>
        <w:t xml:space="preserve"> к настоящим Правилам.</w:t>
      </w:r>
    </w:p>
    <w:bookmarkEnd w:id="1051"/>
    <w:bookmarkStart w:name="z1815" w:id="1052"/>
    <w:p>
      <w:pPr>
        <w:spacing w:after="0"/>
        <w:ind w:left="0"/>
        <w:jc w:val="both"/>
      </w:pPr>
      <w:r>
        <w:rPr>
          <w:rFonts w:ascii="Times New Roman"/>
          <w:b w:val="false"/>
          <w:i w:val="false"/>
          <w:color w:val="000000"/>
          <w:sz w:val="28"/>
        </w:rPr>
        <w:t>
      457. В случае признания повторных государственных закупок способом конкурса (аукциона) несостоявшимися по причине отсутствия представленных заявок на участие в данном конкурсе (аукционе), организатор в течение десяти календарных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определенному заказчиком.</w:t>
      </w:r>
    </w:p>
    <w:bookmarkEnd w:id="1052"/>
    <w:bookmarkStart w:name="z1816" w:id="1053"/>
    <w:p>
      <w:pPr>
        <w:spacing w:after="0"/>
        <w:ind w:left="0"/>
        <w:jc w:val="both"/>
      </w:pPr>
      <w:r>
        <w:rPr>
          <w:rFonts w:ascii="Times New Roman"/>
          <w:b w:val="false"/>
          <w:i w:val="false"/>
          <w:color w:val="000000"/>
          <w:sz w:val="28"/>
        </w:rPr>
        <w:t>
      458. В случае признания повторных государственных закупок способом конкурса (аукциона) несостоявшимися по причине представления менее двух заявок на участие в данном конкурсе (аукционе),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представившему заявку на участие в данном конкурсе (аукционе).</w:t>
      </w:r>
    </w:p>
    <w:bookmarkEnd w:id="1053"/>
    <w:bookmarkStart w:name="z1817" w:id="1054"/>
    <w:p>
      <w:pPr>
        <w:spacing w:after="0"/>
        <w:ind w:left="0"/>
        <w:jc w:val="both"/>
      </w:pPr>
      <w:r>
        <w:rPr>
          <w:rFonts w:ascii="Times New Roman"/>
          <w:b w:val="false"/>
          <w:i w:val="false"/>
          <w:color w:val="000000"/>
          <w:sz w:val="28"/>
        </w:rPr>
        <w:t xml:space="preserve">
      459. В случае, если при осуществлении государственных закупок способом запроса ценовых предложений, в течение установленного срока представлено только одно ценовое предложение потенциального поставщика, веб-портал автоматически в день размещения протокола итогов направляет приглашение потенциальному поставщику, подавшему данное ценовое предложение. При этом цена договора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38 Закона не должна превышать ценовое предложение потенциального поставщика.</w:t>
      </w:r>
    </w:p>
    <w:bookmarkEnd w:id="1054"/>
    <w:bookmarkStart w:name="z1818" w:id="1055"/>
    <w:p>
      <w:pPr>
        <w:spacing w:after="0"/>
        <w:ind w:left="0"/>
        <w:jc w:val="both"/>
      </w:pPr>
      <w:r>
        <w:rPr>
          <w:rFonts w:ascii="Times New Roman"/>
          <w:b w:val="false"/>
          <w:i w:val="false"/>
          <w:color w:val="000000"/>
          <w:sz w:val="28"/>
        </w:rPr>
        <w:t>
      460. В случае, если при осуществлении повторных государственных закупок способом запроса ценовых предложений, в течение установленного срока не представлено ни одно ценовое предложение потенциальных поставщиков,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определенному заказчиком.</w:t>
      </w:r>
    </w:p>
    <w:bookmarkEnd w:id="1055"/>
    <w:bookmarkStart w:name="z1819" w:id="1056"/>
    <w:p>
      <w:pPr>
        <w:spacing w:after="0"/>
        <w:ind w:left="0"/>
        <w:jc w:val="both"/>
      </w:pPr>
      <w:r>
        <w:rPr>
          <w:rFonts w:ascii="Times New Roman"/>
          <w:b w:val="false"/>
          <w:i w:val="false"/>
          <w:color w:val="000000"/>
          <w:sz w:val="28"/>
        </w:rPr>
        <w:t xml:space="preserve">
      461. При согласии потенциального поставщика принять участие в государственных закупках способом из одного источника в случаях, предусмотренных </w:t>
      </w:r>
      <w:r>
        <w:rPr>
          <w:rFonts w:ascii="Times New Roman"/>
          <w:b w:val="false"/>
          <w:i w:val="false"/>
          <w:color w:val="000000"/>
          <w:sz w:val="28"/>
        </w:rPr>
        <w:t>пунктами 459</w:t>
      </w:r>
      <w:r>
        <w:rPr>
          <w:rFonts w:ascii="Times New Roman"/>
          <w:b w:val="false"/>
          <w:i w:val="false"/>
          <w:color w:val="000000"/>
          <w:sz w:val="28"/>
        </w:rPr>
        <w:t xml:space="preserve"> и </w:t>
      </w:r>
      <w:r>
        <w:rPr>
          <w:rFonts w:ascii="Times New Roman"/>
          <w:b w:val="false"/>
          <w:i w:val="false"/>
          <w:color w:val="000000"/>
          <w:sz w:val="28"/>
        </w:rPr>
        <w:t>460</w:t>
      </w:r>
      <w:r>
        <w:rPr>
          <w:rFonts w:ascii="Times New Roman"/>
          <w:b w:val="false"/>
          <w:i w:val="false"/>
          <w:color w:val="000000"/>
          <w:sz w:val="28"/>
        </w:rPr>
        <w:t xml:space="preserve"> настоящих Правил, данный потенциальный поставщик в течение пяти календарных дней направляет посредством веб-портала организатору свое подтверждение об участии, с приложением документов, предусмотренных в приглашении.</w:t>
      </w:r>
    </w:p>
    <w:bookmarkEnd w:id="1056"/>
    <w:bookmarkStart w:name="z1820" w:id="1057"/>
    <w:p>
      <w:pPr>
        <w:spacing w:after="0"/>
        <w:ind w:left="0"/>
        <w:jc w:val="both"/>
      </w:pPr>
      <w:r>
        <w:rPr>
          <w:rFonts w:ascii="Times New Roman"/>
          <w:b w:val="false"/>
          <w:i w:val="false"/>
          <w:color w:val="000000"/>
          <w:sz w:val="28"/>
        </w:rPr>
        <w:t xml:space="preserve">
      462. При согласии потенциального поставщика принять участие в государственных закупках способом из одного источника в случаях, предусмотренных </w:t>
      </w:r>
      <w:r>
        <w:rPr>
          <w:rFonts w:ascii="Times New Roman"/>
          <w:b w:val="false"/>
          <w:i w:val="false"/>
          <w:color w:val="000000"/>
          <w:sz w:val="28"/>
        </w:rPr>
        <w:t>пунктами 457</w:t>
      </w:r>
      <w:r>
        <w:rPr>
          <w:rFonts w:ascii="Times New Roman"/>
          <w:b w:val="false"/>
          <w:i w:val="false"/>
          <w:color w:val="000000"/>
          <w:sz w:val="28"/>
        </w:rPr>
        <w:t xml:space="preserve"> и </w:t>
      </w:r>
      <w:r>
        <w:rPr>
          <w:rFonts w:ascii="Times New Roman"/>
          <w:b w:val="false"/>
          <w:i w:val="false"/>
          <w:color w:val="000000"/>
          <w:sz w:val="28"/>
        </w:rPr>
        <w:t>458</w:t>
      </w:r>
      <w:r>
        <w:rPr>
          <w:rFonts w:ascii="Times New Roman"/>
          <w:b w:val="false"/>
          <w:i w:val="false"/>
          <w:color w:val="000000"/>
          <w:sz w:val="28"/>
        </w:rPr>
        <w:t xml:space="preserve"> настоящих Правил, данный потенциальный поставщик в течение пяти рабочих дней направляет посредством веб-портала организатору свое подтверждение об участии, с приложением документов, предусмотренных в приглашении.</w:t>
      </w:r>
    </w:p>
    <w:bookmarkEnd w:id="1057"/>
    <w:bookmarkStart w:name="z1821" w:id="1058"/>
    <w:p>
      <w:pPr>
        <w:spacing w:after="0"/>
        <w:ind w:left="0"/>
        <w:jc w:val="left"/>
      </w:pPr>
      <w:r>
        <w:rPr>
          <w:rFonts w:ascii="Times New Roman"/>
          <w:b/>
          <w:i w:val="false"/>
          <w:color w:val="000000"/>
        </w:rPr>
        <w:t xml:space="preserve"> Параграф 2. Основания признания государственных закупок способом из одного источника несостоявшимися</w:t>
      </w:r>
    </w:p>
    <w:bookmarkEnd w:id="1058"/>
    <w:bookmarkStart w:name="z1822" w:id="1059"/>
    <w:p>
      <w:pPr>
        <w:spacing w:after="0"/>
        <w:ind w:left="0"/>
        <w:jc w:val="both"/>
      </w:pPr>
      <w:r>
        <w:rPr>
          <w:rFonts w:ascii="Times New Roman"/>
          <w:b w:val="false"/>
          <w:i w:val="false"/>
          <w:color w:val="000000"/>
          <w:sz w:val="28"/>
        </w:rPr>
        <w:t>
      463. Государственные закупки способом из одного источника признаются несостоявшимися в случаях:</w:t>
      </w:r>
    </w:p>
    <w:bookmarkEnd w:id="1059"/>
    <w:bookmarkStart w:name="z1823" w:id="1060"/>
    <w:p>
      <w:pPr>
        <w:spacing w:after="0"/>
        <w:ind w:left="0"/>
        <w:jc w:val="both"/>
      </w:pPr>
      <w:r>
        <w:rPr>
          <w:rFonts w:ascii="Times New Roman"/>
          <w:b w:val="false"/>
          <w:i w:val="false"/>
          <w:color w:val="000000"/>
          <w:sz w:val="28"/>
        </w:rPr>
        <w:t>
      1) если потенциальный поставщик не соответствует квалификационным требованиям и требованиям конкурсной документации (аукционной документации), за исключением, когда государственные закупки способом из одного источника осуществляются по итогам несостоявшихся государственных закупок способом запроса ценовых предложений;</w:t>
      </w:r>
    </w:p>
    <w:bookmarkEnd w:id="1060"/>
    <w:bookmarkStart w:name="z1824" w:id="1061"/>
    <w:p>
      <w:pPr>
        <w:spacing w:after="0"/>
        <w:ind w:left="0"/>
        <w:jc w:val="both"/>
      </w:pPr>
      <w:r>
        <w:rPr>
          <w:rFonts w:ascii="Times New Roman"/>
          <w:b w:val="false"/>
          <w:i w:val="false"/>
          <w:color w:val="000000"/>
          <w:sz w:val="28"/>
        </w:rPr>
        <w:t xml:space="preserve">
      2) если потенциальный поставщик имеет ограничения, связанные с участием в государственных закупках, предусмотренные в </w:t>
      </w:r>
      <w:r>
        <w:rPr>
          <w:rFonts w:ascii="Times New Roman"/>
          <w:b w:val="false"/>
          <w:i w:val="false"/>
          <w:color w:val="000000"/>
          <w:sz w:val="28"/>
        </w:rPr>
        <w:t>статье 6</w:t>
      </w:r>
      <w:r>
        <w:rPr>
          <w:rFonts w:ascii="Times New Roman"/>
          <w:b w:val="false"/>
          <w:i w:val="false"/>
          <w:color w:val="000000"/>
          <w:sz w:val="28"/>
        </w:rPr>
        <w:t xml:space="preserve"> Закона;</w:t>
      </w:r>
    </w:p>
    <w:bookmarkEnd w:id="1061"/>
    <w:bookmarkStart w:name="z1825" w:id="1062"/>
    <w:p>
      <w:pPr>
        <w:spacing w:after="0"/>
        <w:ind w:left="0"/>
        <w:jc w:val="both"/>
      </w:pPr>
      <w:r>
        <w:rPr>
          <w:rFonts w:ascii="Times New Roman"/>
          <w:b w:val="false"/>
          <w:i w:val="false"/>
          <w:color w:val="000000"/>
          <w:sz w:val="28"/>
        </w:rPr>
        <w:t>
      3) если потенциальный поставщик отказался от участия в государственных закупках способом из одного источника.</w:t>
      </w:r>
    </w:p>
    <w:bookmarkEnd w:id="1062"/>
    <w:bookmarkStart w:name="z1826" w:id="1063"/>
    <w:p>
      <w:pPr>
        <w:spacing w:after="0"/>
        <w:ind w:left="0"/>
        <w:jc w:val="both"/>
      </w:pPr>
      <w:r>
        <w:rPr>
          <w:rFonts w:ascii="Times New Roman"/>
          <w:b w:val="false"/>
          <w:i w:val="false"/>
          <w:color w:val="000000"/>
          <w:sz w:val="28"/>
        </w:rPr>
        <w:t xml:space="preserve">
      В случае, если государственные закупки способом из одного источника признаны не состоявшимися на основании настоящего пункта Правил, государственные закупки осуществляются способами, предусмотренными </w:t>
      </w:r>
      <w:r>
        <w:rPr>
          <w:rFonts w:ascii="Times New Roman"/>
          <w:b w:val="false"/>
          <w:i w:val="false"/>
          <w:color w:val="000000"/>
          <w:sz w:val="28"/>
        </w:rPr>
        <w:t>Законом</w:t>
      </w:r>
      <w:r>
        <w:rPr>
          <w:rFonts w:ascii="Times New Roman"/>
          <w:b w:val="false"/>
          <w:i w:val="false"/>
          <w:color w:val="000000"/>
          <w:sz w:val="28"/>
        </w:rPr>
        <w:t>.</w:t>
      </w:r>
    </w:p>
    <w:bookmarkEnd w:id="1063"/>
    <w:bookmarkStart w:name="z1827" w:id="1064"/>
    <w:p>
      <w:pPr>
        <w:spacing w:after="0"/>
        <w:ind w:left="0"/>
        <w:jc w:val="left"/>
      </w:pPr>
      <w:r>
        <w:rPr>
          <w:rFonts w:ascii="Times New Roman"/>
          <w:b/>
          <w:i w:val="false"/>
          <w:color w:val="000000"/>
        </w:rPr>
        <w:t xml:space="preserve"> Параграф 3. Осуществление государственных закупок способом из одного источника путем прямого заключения договора</w:t>
      </w:r>
    </w:p>
    <w:bookmarkEnd w:id="1064"/>
    <w:bookmarkStart w:name="z1828" w:id="1065"/>
    <w:p>
      <w:pPr>
        <w:spacing w:after="0"/>
        <w:ind w:left="0"/>
        <w:jc w:val="both"/>
      </w:pPr>
      <w:r>
        <w:rPr>
          <w:rFonts w:ascii="Times New Roman"/>
          <w:b w:val="false"/>
          <w:i w:val="false"/>
          <w:color w:val="000000"/>
          <w:sz w:val="28"/>
        </w:rPr>
        <w:t xml:space="preserve">
      464. Государственные закупки товаров, работ, услуг способом из одного источника путем прямого заключения договора о государственных закупках по основаниям, предусмотренным </w:t>
      </w:r>
      <w:r>
        <w:rPr>
          <w:rFonts w:ascii="Times New Roman"/>
          <w:b w:val="false"/>
          <w:i w:val="false"/>
          <w:color w:val="000000"/>
          <w:sz w:val="28"/>
        </w:rPr>
        <w:t>пунктом 3</w:t>
      </w:r>
      <w:r>
        <w:rPr>
          <w:rFonts w:ascii="Times New Roman"/>
          <w:b w:val="false"/>
          <w:i w:val="false"/>
          <w:color w:val="000000"/>
          <w:sz w:val="28"/>
        </w:rPr>
        <w:t xml:space="preserve"> статьи 39 Закона, осуществляются в исключительных случаях, когда невозможно приобрести такие товары, работы, услуги иными способами, указанными в подпунктах 1), 2), 3), 5) и 6) пункта 1 </w:t>
      </w:r>
      <w:r>
        <w:rPr>
          <w:rFonts w:ascii="Times New Roman"/>
          <w:b w:val="false"/>
          <w:i w:val="false"/>
          <w:color w:val="000000"/>
          <w:sz w:val="28"/>
        </w:rPr>
        <w:t>статьи 13</w:t>
      </w:r>
      <w:r>
        <w:rPr>
          <w:rFonts w:ascii="Times New Roman"/>
          <w:b w:val="false"/>
          <w:i w:val="false"/>
          <w:color w:val="000000"/>
          <w:sz w:val="28"/>
        </w:rPr>
        <w:t xml:space="preserve"> Закона. </w:t>
      </w:r>
    </w:p>
    <w:bookmarkEnd w:id="1065"/>
    <w:bookmarkStart w:name="z1829" w:id="1066"/>
    <w:p>
      <w:pPr>
        <w:spacing w:after="0"/>
        <w:ind w:left="0"/>
        <w:jc w:val="both"/>
      </w:pPr>
      <w:r>
        <w:rPr>
          <w:rFonts w:ascii="Times New Roman"/>
          <w:b w:val="false"/>
          <w:i w:val="false"/>
          <w:color w:val="000000"/>
          <w:sz w:val="28"/>
        </w:rPr>
        <w:t>
      465. Решение об осуществлении государственных закупок способом из одного источника путем прямого заключения договора принимается первым руководителем заказчика либо лицом, исполняющим его обязанности, либо руководителем аппарата центрального государственного органа или иным осуществляющим полномочия руководителя аппарата должностным лицом.</w:t>
      </w:r>
    </w:p>
    <w:bookmarkEnd w:id="1066"/>
    <w:bookmarkStart w:name="z1830" w:id="1067"/>
    <w:p>
      <w:pPr>
        <w:spacing w:after="0"/>
        <w:ind w:left="0"/>
        <w:jc w:val="both"/>
      </w:pPr>
      <w:r>
        <w:rPr>
          <w:rFonts w:ascii="Times New Roman"/>
          <w:b w:val="false"/>
          <w:i w:val="false"/>
          <w:color w:val="000000"/>
          <w:sz w:val="28"/>
        </w:rPr>
        <w:t xml:space="preserve">
      466. В случаях принятия решения об осуществлении государственных закупок способом из одного источника путем прямого заключения договора, такие государственные закупки осуществляются с соблюдением принципа осуществления государственных закупок, предусмотренного подпунктом 1) </w:t>
      </w:r>
      <w:r>
        <w:rPr>
          <w:rFonts w:ascii="Times New Roman"/>
          <w:b w:val="false"/>
          <w:i w:val="false"/>
          <w:color w:val="000000"/>
          <w:sz w:val="28"/>
        </w:rPr>
        <w:t>статьи 4</w:t>
      </w:r>
      <w:r>
        <w:rPr>
          <w:rFonts w:ascii="Times New Roman"/>
          <w:b w:val="false"/>
          <w:i w:val="false"/>
          <w:color w:val="000000"/>
          <w:sz w:val="28"/>
        </w:rPr>
        <w:t xml:space="preserve"> Закона.</w:t>
      </w:r>
    </w:p>
    <w:bookmarkEnd w:id="1067"/>
    <w:bookmarkStart w:name="z1831" w:id="1068"/>
    <w:p>
      <w:pPr>
        <w:spacing w:after="0"/>
        <w:ind w:left="0"/>
        <w:jc w:val="both"/>
      </w:pPr>
      <w:r>
        <w:rPr>
          <w:rFonts w:ascii="Times New Roman"/>
          <w:b w:val="false"/>
          <w:i w:val="false"/>
          <w:color w:val="000000"/>
          <w:sz w:val="28"/>
        </w:rPr>
        <w:t xml:space="preserve">
      467. Лицо, принявшее решение об осуществлении государственных закупок способом из одного источника путем прямого заключения договора о государственных закупках, несет персональную ответственность за соблюдение принципов государственных закупок, предусмотренных подпунктом 1) </w:t>
      </w:r>
      <w:r>
        <w:rPr>
          <w:rFonts w:ascii="Times New Roman"/>
          <w:b w:val="false"/>
          <w:i w:val="false"/>
          <w:color w:val="000000"/>
          <w:sz w:val="28"/>
        </w:rPr>
        <w:t>статьи 4</w:t>
      </w:r>
      <w:r>
        <w:rPr>
          <w:rFonts w:ascii="Times New Roman"/>
          <w:b w:val="false"/>
          <w:i w:val="false"/>
          <w:color w:val="000000"/>
          <w:sz w:val="28"/>
        </w:rPr>
        <w:t xml:space="preserve"> Закона.</w:t>
      </w:r>
    </w:p>
    <w:bookmarkEnd w:id="1068"/>
    <w:bookmarkStart w:name="z1832" w:id="1069"/>
    <w:p>
      <w:pPr>
        <w:spacing w:after="0"/>
        <w:ind w:left="0"/>
        <w:jc w:val="both"/>
      </w:pPr>
      <w:r>
        <w:rPr>
          <w:rFonts w:ascii="Times New Roman"/>
          <w:b w:val="false"/>
          <w:i w:val="false"/>
          <w:color w:val="000000"/>
          <w:sz w:val="28"/>
        </w:rPr>
        <w:t xml:space="preserve">
      468. Заказчик не позднее десяти рабочих дней со дня заключения договора размещает на веб-портале отчет о государственных закупках из одного источника путем прямого заключения договора по форме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настоящим Правилам.</w:t>
      </w:r>
    </w:p>
    <w:bookmarkEnd w:id="1069"/>
    <w:bookmarkStart w:name="z1833" w:id="1070"/>
    <w:p>
      <w:pPr>
        <w:spacing w:after="0"/>
        <w:ind w:left="0"/>
        <w:jc w:val="both"/>
      </w:pPr>
      <w:r>
        <w:rPr>
          <w:rFonts w:ascii="Times New Roman"/>
          <w:b w:val="false"/>
          <w:i w:val="false"/>
          <w:color w:val="000000"/>
          <w:sz w:val="28"/>
        </w:rPr>
        <w:t xml:space="preserve">
      469. Отчет в соответствии с частью второй пункта 3 </w:t>
      </w:r>
      <w:r>
        <w:rPr>
          <w:rFonts w:ascii="Times New Roman"/>
          <w:b w:val="false"/>
          <w:i w:val="false"/>
          <w:color w:val="000000"/>
          <w:sz w:val="28"/>
        </w:rPr>
        <w:t>статьи 41</w:t>
      </w:r>
      <w:r>
        <w:rPr>
          <w:rFonts w:ascii="Times New Roman"/>
          <w:b w:val="false"/>
          <w:i w:val="false"/>
          <w:color w:val="000000"/>
          <w:sz w:val="28"/>
        </w:rPr>
        <w:t xml:space="preserve"> Закона должен содержать следующее: </w:t>
      </w:r>
    </w:p>
    <w:bookmarkEnd w:id="1070"/>
    <w:bookmarkStart w:name="z1834" w:id="1071"/>
    <w:p>
      <w:pPr>
        <w:spacing w:after="0"/>
        <w:ind w:left="0"/>
        <w:jc w:val="both"/>
      </w:pPr>
      <w:r>
        <w:rPr>
          <w:rFonts w:ascii="Times New Roman"/>
          <w:b w:val="false"/>
          <w:i w:val="false"/>
          <w:color w:val="000000"/>
          <w:sz w:val="28"/>
        </w:rPr>
        <w:t>
      1) сведения о должностном лице, принявшем решение о заключении договора о государственных закупках способом из одного источника путем прямого заключения договора о государственных закупках;</w:t>
      </w:r>
    </w:p>
    <w:bookmarkEnd w:id="1071"/>
    <w:bookmarkStart w:name="z1835" w:id="1072"/>
    <w:p>
      <w:pPr>
        <w:spacing w:after="0"/>
        <w:ind w:left="0"/>
        <w:jc w:val="both"/>
      </w:pPr>
      <w:r>
        <w:rPr>
          <w:rFonts w:ascii="Times New Roman"/>
          <w:b w:val="false"/>
          <w:i w:val="false"/>
          <w:color w:val="000000"/>
          <w:sz w:val="28"/>
        </w:rPr>
        <w:t xml:space="preserve">
      2) обоснование причин невозможности осуществления государственных закупок иными способами, указанными в подпунктах 1), 2), 3), 5) и 6) пункта 1 </w:t>
      </w:r>
      <w:r>
        <w:rPr>
          <w:rFonts w:ascii="Times New Roman"/>
          <w:b w:val="false"/>
          <w:i w:val="false"/>
          <w:color w:val="000000"/>
          <w:sz w:val="28"/>
        </w:rPr>
        <w:t>статьи 13</w:t>
      </w:r>
      <w:r>
        <w:rPr>
          <w:rFonts w:ascii="Times New Roman"/>
          <w:b w:val="false"/>
          <w:i w:val="false"/>
          <w:color w:val="000000"/>
          <w:sz w:val="28"/>
        </w:rPr>
        <w:t xml:space="preserve"> Закона;</w:t>
      </w:r>
    </w:p>
    <w:bookmarkEnd w:id="1072"/>
    <w:bookmarkStart w:name="z1836" w:id="1073"/>
    <w:p>
      <w:pPr>
        <w:spacing w:after="0"/>
        <w:ind w:left="0"/>
        <w:jc w:val="both"/>
      </w:pPr>
      <w:r>
        <w:rPr>
          <w:rFonts w:ascii="Times New Roman"/>
          <w:b w:val="false"/>
          <w:i w:val="false"/>
          <w:color w:val="000000"/>
          <w:sz w:val="28"/>
        </w:rPr>
        <w:t>
      3) обоснование выбора поставщика;</w:t>
      </w:r>
    </w:p>
    <w:bookmarkEnd w:id="1073"/>
    <w:bookmarkStart w:name="z1837" w:id="1074"/>
    <w:p>
      <w:pPr>
        <w:spacing w:after="0"/>
        <w:ind w:left="0"/>
        <w:jc w:val="both"/>
      </w:pPr>
      <w:r>
        <w:rPr>
          <w:rFonts w:ascii="Times New Roman"/>
          <w:b w:val="false"/>
          <w:i w:val="false"/>
          <w:color w:val="000000"/>
          <w:sz w:val="28"/>
        </w:rPr>
        <w:t>
      4) обоснование цены заключенного договора о государственных закупках, а также иные условия договора.</w:t>
      </w:r>
    </w:p>
    <w:bookmarkEnd w:id="1074"/>
    <w:bookmarkStart w:name="z1838" w:id="1075"/>
    <w:p>
      <w:pPr>
        <w:spacing w:after="0"/>
        <w:ind w:left="0"/>
        <w:jc w:val="both"/>
      </w:pPr>
      <w:r>
        <w:rPr>
          <w:rFonts w:ascii="Times New Roman"/>
          <w:b w:val="false"/>
          <w:i w:val="false"/>
          <w:color w:val="000000"/>
          <w:sz w:val="28"/>
        </w:rPr>
        <w:t xml:space="preserve">
      470. При принятии решения об осуществлении государственных закупок способом из одного источника путем прямого заключения договора по основаниям, предусмотренным подпунктами 7), 28), 46), 50), 51), 53) и 54) </w:t>
      </w:r>
      <w:r>
        <w:rPr>
          <w:rFonts w:ascii="Times New Roman"/>
          <w:b w:val="false"/>
          <w:i w:val="false"/>
          <w:color w:val="000000"/>
          <w:sz w:val="28"/>
        </w:rPr>
        <w:t>пункта 3</w:t>
      </w:r>
      <w:r>
        <w:rPr>
          <w:rFonts w:ascii="Times New Roman"/>
          <w:b w:val="false"/>
          <w:i w:val="false"/>
          <w:color w:val="000000"/>
          <w:sz w:val="28"/>
        </w:rPr>
        <w:t xml:space="preserve"> статьи 39 Закона, заказчик в целях определения поставщика направляет посредством веб-портала запросы о предоставлении коммерческих предложений не менее трем потенциальным поставщикам, осуществляющим свою деятельность на рынке закупаемых товаров, работ, услуг, в том числе по схожим (аналогичным) товарам, работам, услугам, определенным по результатам анализа рынка закупаемых товаров, работ, услуг путем изучения общедоступных источников информации, содержащихся в рекламе, каталогах, описаниях товаров, работ, услуг и в других предложениях, обращенных к неопределенному кругу лиц, в том числе признаваемых публичными офертами в соответствии с Гражданским законодательством Республики Казахстан.</w:t>
      </w:r>
    </w:p>
    <w:bookmarkEnd w:id="10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470 -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39" w:id="1076"/>
    <w:p>
      <w:pPr>
        <w:spacing w:after="0"/>
        <w:ind w:left="0"/>
        <w:jc w:val="both"/>
      </w:pPr>
      <w:r>
        <w:rPr>
          <w:rFonts w:ascii="Times New Roman"/>
          <w:b w:val="false"/>
          <w:i w:val="false"/>
          <w:color w:val="000000"/>
          <w:sz w:val="28"/>
        </w:rPr>
        <w:t xml:space="preserve">
      471. Запрос на предоставление коммерческих предложений, направляемый посредством веб-портала потенциальному поставщику оформляется по форме согласно </w:t>
      </w:r>
      <w:r>
        <w:rPr>
          <w:rFonts w:ascii="Times New Roman"/>
          <w:b w:val="false"/>
          <w:i w:val="false"/>
          <w:color w:val="000000"/>
          <w:sz w:val="28"/>
        </w:rPr>
        <w:t>приложению 32</w:t>
      </w:r>
      <w:r>
        <w:rPr>
          <w:rFonts w:ascii="Times New Roman"/>
          <w:b w:val="false"/>
          <w:i w:val="false"/>
          <w:color w:val="000000"/>
          <w:sz w:val="28"/>
        </w:rPr>
        <w:t xml:space="preserve"> к настоящим Правилам.</w:t>
      </w:r>
    </w:p>
    <w:bookmarkEnd w:id="1076"/>
    <w:bookmarkStart w:name="z1840" w:id="1077"/>
    <w:p>
      <w:pPr>
        <w:spacing w:after="0"/>
        <w:ind w:left="0"/>
        <w:jc w:val="both"/>
      </w:pPr>
      <w:r>
        <w:rPr>
          <w:rFonts w:ascii="Times New Roman"/>
          <w:b w:val="false"/>
          <w:i w:val="false"/>
          <w:color w:val="000000"/>
          <w:sz w:val="28"/>
        </w:rPr>
        <w:t>
      472. Коммерческие предложения потенциальных поставщиков могут представляться в виде прайс-листов с описанием характеристик поставляемых товаров (выполняемых работ, оказываемых услуг) и других подтверждающих документов.</w:t>
      </w:r>
    </w:p>
    <w:bookmarkEnd w:id="1077"/>
    <w:bookmarkStart w:name="z1841" w:id="1078"/>
    <w:p>
      <w:pPr>
        <w:spacing w:after="0"/>
        <w:ind w:left="0"/>
        <w:jc w:val="both"/>
      </w:pPr>
      <w:r>
        <w:rPr>
          <w:rFonts w:ascii="Times New Roman"/>
          <w:b w:val="false"/>
          <w:i w:val="false"/>
          <w:color w:val="000000"/>
          <w:sz w:val="28"/>
        </w:rPr>
        <w:t xml:space="preserve">
      473. Коммерческие предложения по запросу заказчика в случаях, предусмотренных в </w:t>
      </w:r>
      <w:r>
        <w:rPr>
          <w:rFonts w:ascii="Times New Roman"/>
          <w:b w:val="false"/>
          <w:i w:val="false"/>
          <w:color w:val="000000"/>
          <w:sz w:val="28"/>
        </w:rPr>
        <w:t>пункте 470</w:t>
      </w:r>
      <w:r>
        <w:rPr>
          <w:rFonts w:ascii="Times New Roman"/>
          <w:b w:val="false"/>
          <w:i w:val="false"/>
          <w:color w:val="000000"/>
          <w:sz w:val="28"/>
        </w:rPr>
        <w:t xml:space="preserve"> настоящих Правил, и (или) по инициативе потенциальных поставщиков представляются посредством веб-портала. </w:t>
      </w:r>
    </w:p>
    <w:bookmarkEnd w:id="1078"/>
    <w:bookmarkStart w:name="z1842" w:id="1079"/>
    <w:p>
      <w:pPr>
        <w:spacing w:after="0"/>
        <w:ind w:left="0"/>
        <w:jc w:val="both"/>
      </w:pPr>
      <w:r>
        <w:rPr>
          <w:rFonts w:ascii="Times New Roman"/>
          <w:b w:val="false"/>
          <w:i w:val="false"/>
          <w:color w:val="000000"/>
          <w:sz w:val="28"/>
        </w:rPr>
        <w:t xml:space="preserve">
      На основе коммерческих предложений, представленных по запросу заказчика в случаях, предусмотренных в </w:t>
      </w:r>
      <w:r>
        <w:rPr>
          <w:rFonts w:ascii="Times New Roman"/>
          <w:b w:val="false"/>
          <w:i w:val="false"/>
          <w:color w:val="000000"/>
          <w:sz w:val="28"/>
        </w:rPr>
        <w:t>пункте 470</w:t>
      </w:r>
      <w:r>
        <w:rPr>
          <w:rFonts w:ascii="Times New Roman"/>
          <w:b w:val="false"/>
          <w:i w:val="false"/>
          <w:color w:val="000000"/>
          <w:sz w:val="28"/>
        </w:rPr>
        <w:t xml:space="preserve"> настоящих Правил, и (или) по инициативе потенциальных поставщиков, заказчик с соблюдением принципа осуществления государственных закупок, предусмотренного подпунктом 1) </w:t>
      </w:r>
      <w:r>
        <w:rPr>
          <w:rFonts w:ascii="Times New Roman"/>
          <w:b w:val="false"/>
          <w:i w:val="false"/>
          <w:color w:val="000000"/>
          <w:sz w:val="28"/>
        </w:rPr>
        <w:t>статьи 4</w:t>
      </w:r>
      <w:r>
        <w:rPr>
          <w:rFonts w:ascii="Times New Roman"/>
          <w:b w:val="false"/>
          <w:i w:val="false"/>
          <w:color w:val="000000"/>
          <w:sz w:val="28"/>
        </w:rPr>
        <w:t xml:space="preserve"> Закона, определяет потенциального поставщика для осуществления государственных закупок способом из одного источника путем прямого заключения договора.</w:t>
      </w:r>
    </w:p>
    <w:bookmarkEnd w:id="1079"/>
    <w:bookmarkStart w:name="z1843" w:id="1080"/>
    <w:p>
      <w:pPr>
        <w:spacing w:after="0"/>
        <w:ind w:left="0"/>
        <w:jc w:val="both"/>
      </w:pPr>
      <w:r>
        <w:rPr>
          <w:rFonts w:ascii="Times New Roman"/>
          <w:b w:val="false"/>
          <w:i w:val="false"/>
          <w:color w:val="000000"/>
          <w:sz w:val="28"/>
        </w:rPr>
        <w:t xml:space="preserve">
      474. Государственные закупки способом из одного источника путем прямого заключения договора по основаниям, предусмотренным подпунктами 1), 7), 16), 27), 29), 30), 33), 36), 40), 41), 51) и 56) </w:t>
      </w:r>
      <w:r>
        <w:rPr>
          <w:rFonts w:ascii="Times New Roman"/>
          <w:b w:val="false"/>
          <w:i w:val="false"/>
          <w:color w:val="000000"/>
          <w:sz w:val="28"/>
        </w:rPr>
        <w:t>пункта 3</w:t>
      </w:r>
      <w:r>
        <w:rPr>
          <w:rFonts w:ascii="Times New Roman"/>
          <w:b w:val="false"/>
          <w:i w:val="false"/>
          <w:color w:val="000000"/>
          <w:sz w:val="28"/>
        </w:rPr>
        <w:t xml:space="preserve"> статьи 39 Закона осуществляются с учетом форматно-логического контроля, установленного на веб-портале.</w:t>
      </w:r>
    </w:p>
    <w:bookmarkEnd w:id="10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474 - в редакции приказа Заместителя Премьер-Министра - Министра финансов РК от 26.01.2023 </w:t>
      </w:r>
      <w:r>
        <w:rPr>
          <w:rFonts w:ascii="Times New Roman"/>
          <w:b w:val="false"/>
          <w:i w:val="false"/>
          <w:color w:val="00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44" w:id="1081"/>
    <w:p>
      <w:pPr>
        <w:spacing w:after="0"/>
        <w:ind w:left="0"/>
        <w:jc w:val="both"/>
      </w:pPr>
      <w:r>
        <w:rPr>
          <w:rFonts w:ascii="Times New Roman"/>
          <w:b w:val="false"/>
          <w:i w:val="false"/>
          <w:color w:val="000000"/>
          <w:sz w:val="28"/>
        </w:rPr>
        <w:t>
      475. Заказчик в целях заключения договора направляет посредством веб-портала потенциальному поставщику проект договора, удостоверенный электронной цифровой подписью.</w:t>
      </w:r>
    </w:p>
    <w:bookmarkEnd w:id="1081"/>
    <w:bookmarkStart w:name="z6326" w:id="1082"/>
    <w:p>
      <w:pPr>
        <w:spacing w:after="0"/>
        <w:ind w:left="0"/>
        <w:jc w:val="both"/>
      </w:pPr>
      <w:r>
        <w:rPr>
          <w:rFonts w:ascii="Times New Roman"/>
          <w:b w:val="false"/>
          <w:i w:val="false"/>
          <w:color w:val="000000"/>
          <w:sz w:val="28"/>
        </w:rPr>
        <w:t>
      Обоснование выбора способа из одного источника путем прямого заключения договора о государственных закупках указывается заказчиком при создании годового плана государственных закупок.</w:t>
      </w:r>
    </w:p>
    <w:bookmarkEnd w:id="1082"/>
    <w:bookmarkStart w:name="z6327" w:id="1083"/>
    <w:p>
      <w:pPr>
        <w:spacing w:after="0"/>
        <w:ind w:left="0"/>
        <w:jc w:val="both"/>
      </w:pPr>
      <w:r>
        <w:rPr>
          <w:rFonts w:ascii="Times New Roman"/>
          <w:b w:val="false"/>
          <w:i w:val="false"/>
          <w:color w:val="000000"/>
          <w:sz w:val="28"/>
        </w:rPr>
        <w:t xml:space="preserve">
      Проект договора, стоимость которого превышает порога, определенного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30 ноября 2015 года № 598 "Об утверждении Правил проведения камерального контроля" (зарегистрирован в Реестре государственной регистрации нормативных правовых актов № 12599) подписывается (удостоверяется электронной цифровой подписью) потенциальным поставщиком в течение пяти рабочих дней со дня получения его посредством веб-портала, но не ранее проведения камерального контроля в соответствии с Правилами проведения камерального контроля.</w:t>
      </w:r>
    </w:p>
    <w:bookmarkEnd w:id="10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475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45" w:id="108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476. В случае, если потенциальный поставщик не подписал (не удостоверил электронной цифровой подписью) проект договора в течении двух рабочих дней со дня истечения срока, установленного частью второй </w:t>
      </w:r>
      <w:r>
        <w:rPr>
          <w:rFonts w:ascii="Times New Roman"/>
          <w:b w:val="false"/>
          <w:i w:val="false"/>
          <w:color w:val="000000"/>
          <w:sz w:val="28"/>
        </w:rPr>
        <w:t>пункта 475</w:t>
      </w:r>
      <w:r>
        <w:rPr>
          <w:rFonts w:ascii="Times New Roman"/>
          <w:b w:val="false"/>
          <w:i w:val="false"/>
          <w:color w:val="000000"/>
          <w:sz w:val="28"/>
        </w:rPr>
        <w:t xml:space="preserve"> настоящих Правил, заказчик отзывает направленный данному потенциальному поставщику проект договора.</w:t>
      </w:r>
    </w:p>
    <w:bookmarkEnd w:id="1084"/>
    <w:bookmarkStart w:name="z1847" w:id="1085"/>
    <w:p>
      <w:pPr>
        <w:spacing w:after="0"/>
        <w:ind w:left="0"/>
        <w:jc w:val="left"/>
      </w:pPr>
      <w:r>
        <w:rPr>
          <w:rFonts w:ascii="Times New Roman"/>
          <w:b/>
          <w:i w:val="false"/>
          <w:color w:val="000000"/>
        </w:rPr>
        <w:t xml:space="preserve"> Глава 20. Договор</w:t>
      </w:r>
    </w:p>
    <w:bookmarkEnd w:id="1085"/>
    <w:bookmarkStart w:name="z1848" w:id="1086"/>
    <w:p>
      <w:pPr>
        <w:spacing w:after="0"/>
        <w:ind w:left="0"/>
        <w:jc w:val="left"/>
      </w:pPr>
      <w:r>
        <w:rPr>
          <w:rFonts w:ascii="Times New Roman"/>
          <w:b/>
          <w:i w:val="false"/>
          <w:color w:val="000000"/>
        </w:rPr>
        <w:t xml:space="preserve"> Параграф 1. Заключение договора</w:t>
      </w:r>
    </w:p>
    <w:bookmarkEnd w:id="1086"/>
    <w:bookmarkStart w:name="z1849" w:id="1087"/>
    <w:p>
      <w:pPr>
        <w:spacing w:after="0"/>
        <w:ind w:left="0"/>
        <w:jc w:val="both"/>
      </w:pPr>
      <w:r>
        <w:rPr>
          <w:rFonts w:ascii="Times New Roman"/>
          <w:b w:val="false"/>
          <w:i w:val="false"/>
          <w:color w:val="000000"/>
          <w:sz w:val="28"/>
        </w:rPr>
        <w:t xml:space="preserve">
      477. Заказчик направляет победителю проект договора, удостоверенный электронной цифровой подписью посредством веб-портала, в соответствии с типовыми договорами о государственных закупках товаров, работ, услуг, согласно </w:t>
      </w:r>
      <w:r>
        <w:rPr>
          <w:rFonts w:ascii="Times New Roman"/>
          <w:b w:val="false"/>
          <w:i w:val="false"/>
          <w:color w:val="000000"/>
          <w:sz w:val="28"/>
        </w:rPr>
        <w:t>приложениям 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и </w:t>
      </w:r>
      <w:r>
        <w:rPr>
          <w:rFonts w:ascii="Times New Roman"/>
          <w:b w:val="false"/>
          <w:i w:val="false"/>
          <w:color w:val="000000"/>
          <w:sz w:val="28"/>
        </w:rPr>
        <w:t>37</w:t>
      </w:r>
      <w:r>
        <w:rPr>
          <w:rFonts w:ascii="Times New Roman"/>
          <w:b w:val="false"/>
          <w:i w:val="false"/>
          <w:color w:val="000000"/>
          <w:sz w:val="28"/>
        </w:rPr>
        <w:t xml:space="preserve"> к настоящим Правилам, за исключением лица, имеющего ограничения, связанные с участием в государственных закупках, предусмотренные в </w:t>
      </w:r>
      <w:r>
        <w:rPr>
          <w:rFonts w:ascii="Times New Roman"/>
          <w:b w:val="false"/>
          <w:i w:val="false"/>
          <w:color w:val="000000"/>
          <w:sz w:val="28"/>
        </w:rPr>
        <w:t>статье 6</w:t>
      </w:r>
      <w:r>
        <w:rPr>
          <w:rFonts w:ascii="Times New Roman"/>
          <w:b w:val="false"/>
          <w:i w:val="false"/>
          <w:color w:val="000000"/>
          <w:sz w:val="28"/>
        </w:rPr>
        <w:t xml:space="preserve"> Закона:</w:t>
      </w:r>
    </w:p>
    <w:bookmarkEnd w:id="1087"/>
    <w:bookmarkStart w:name="z7106" w:id="1088"/>
    <w:p>
      <w:pPr>
        <w:spacing w:after="0"/>
        <w:ind w:left="0"/>
        <w:jc w:val="both"/>
      </w:pPr>
      <w:r>
        <w:rPr>
          <w:rFonts w:ascii="Times New Roman"/>
          <w:b w:val="false"/>
          <w:i w:val="false"/>
          <w:color w:val="000000"/>
          <w:sz w:val="28"/>
        </w:rPr>
        <w:t>
      1) в течение 5 (пяти) рабочих дней со дня истечения срока на обжалование протокола об итогах государственных закупок способом конкурса (аукциона);</w:t>
      </w:r>
    </w:p>
    <w:bookmarkEnd w:id="1088"/>
    <w:bookmarkStart w:name="z7107" w:id="1089"/>
    <w:p>
      <w:pPr>
        <w:spacing w:after="0"/>
        <w:ind w:left="0"/>
        <w:jc w:val="both"/>
      </w:pPr>
      <w:r>
        <w:rPr>
          <w:rFonts w:ascii="Times New Roman"/>
          <w:b w:val="false"/>
          <w:i w:val="false"/>
          <w:color w:val="000000"/>
          <w:sz w:val="28"/>
        </w:rPr>
        <w:t>
      2) в течение 5 (пяти) рабочих дней со дня подведения протокола об итогах государственных закупок способом конкурса с использованием рейтингово-бальной системы;</w:t>
      </w:r>
    </w:p>
    <w:bookmarkEnd w:id="1089"/>
    <w:bookmarkStart w:name="z7108" w:id="1090"/>
    <w:p>
      <w:pPr>
        <w:spacing w:after="0"/>
        <w:ind w:left="0"/>
        <w:jc w:val="both"/>
      </w:pPr>
      <w:r>
        <w:rPr>
          <w:rFonts w:ascii="Times New Roman"/>
          <w:b w:val="false"/>
          <w:i w:val="false"/>
          <w:color w:val="000000"/>
          <w:sz w:val="28"/>
        </w:rPr>
        <w:t>
      3) в течение 5 (пяти) рабочих дней со дня определения победителя государственных закупок способом запроса ценовых предложений.</w:t>
      </w:r>
    </w:p>
    <w:bookmarkEnd w:id="10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477 - в редакции приказа Заместителя Премьер-Министра - Министра финансов РК от 04.10.2023 </w:t>
      </w:r>
      <w:r>
        <w:rPr>
          <w:rFonts w:ascii="Times New Roman"/>
          <w:b w:val="false"/>
          <w:i w:val="false"/>
          <w:color w:val="000000"/>
          <w:sz w:val="28"/>
        </w:rPr>
        <w:t>№ 1049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52" w:id="1091"/>
    <w:p>
      <w:pPr>
        <w:spacing w:after="0"/>
        <w:ind w:left="0"/>
        <w:jc w:val="both"/>
      </w:pPr>
      <w:r>
        <w:rPr>
          <w:rFonts w:ascii="Times New Roman"/>
          <w:b w:val="false"/>
          <w:i w:val="false"/>
          <w:color w:val="000000"/>
          <w:sz w:val="28"/>
        </w:rPr>
        <w:t xml:space="preserve">
      478. Требования по заключению договора посредством веб-портала не распространяются на случаи, предусмотренные подпунктами 4), 9), 17), 18), 20), 21), 23), 26), 31), 32), 35), 40), 41) пункта 3 </w:t>
      </w:r>
      <w:r>
        <w:rPr>
          <w:rFonts w:ascii="Times New Roman"/>
          <w:b w:val="false"/>
          <w:i w:val="false"/>
          <w:color w:val="000000"/>
          <w:sz w:val="28"/>
        </w:rPr>
        <w:t>статьи 39</w:t>
      </w:r>
      <w:r>
        <w:rPr>
          <w:rFonts w:ascii="Times New Roman"/>
          <w:b w:val="false"/>
          <w:i w:val="false"/>
          <w:color w:val="000000"/>
          <w:sz w:val="28"/>
        </w:rPr>
        <w:t xml:space="preserve"> и </w:t>
      </w:r>
      <w:r>
        <w:rPr>
          <w:rFonts w:ascii="Times New Roman"/>
          <w:b w:val="false"/>
          <w:i w:val="false"/>
          <w:color w:val="000000"/>
          <w:sz w:val="28"/>
        </w:rPr>
        <w:t>статьей 50</w:t>
      </w:r>
      <w:r>
        <w:rPr>
          <w:rFonts w:ascii="Times New Roman"/>
          <w:b w:val="false"/>
          <w:i w:val="false"/>
          <w:color w:val="000000"/>
          <w:sz w:val="28"/>
        </w:rPr>
        <w:t xml:space="preserve"> Закона.</w:t>
      </w:r>
    </w:p>
    <w:bookmarkEnd w:id="1091"/>
    <w:bookmarkStart w:name="z1853" w:id="1092"/>
    <w:p>
      <w:pPr>
        <w:spacing w:after="0"/>
        <w:ind w:left="0"/>
        <w:jc w:val="both"/>
      </w:pPr>
      <w:r>
        <w:rPr>
          <w:rFonts w:ascii="Times New Roman"/>
          <w:b w:val="false"/>
          <w:i w:val="false"/>
          <w:color w:val="000000"/>
          <w:sz w:val="28"/>
        </w:rPr>
        <w:t>
      При этом срок заключения договоров, предусмотренных частью первой настоящего пункта, не может быть более тридцати календарных дней со дня направления потенциальному поставщику проекта договора.</w:t>
      </w:r>
    </w:p>
    <w:bookmarkEnd w:id="1092"/>
    <w:bookmarkStart w:name="z1854" w:id="1093"/>
    <w:p>
      <w:pPr>
        <w:spacing w:after="0"/>
        <w:ind w:left="0"/>
        <w:jc w:val="both"/>
      </w:pPr>
      <w:r>
        <w:rPr>
          <w:rFonts w:ascii="Times New Roman"/>
          <w:b w:val="false"/>
          <w:i w:val="false"/>
          <w:color w:val="000000"/>
          <w:sz w:val="28"/>
        </w:rPr>
        <w:t xml:space="preserve">
      479. В случае если договор предусматривает передачу возникших или могущих возникнуть споров по указанному договору на рассмотрение в арбитраж, к нему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43 Закона должно прилагаться письменное согласие уполномоченного органа соответствующей отрасли (в отношении республиканского имущества) или местного исполнительного органа (в отношении коммунального имущества) на заключение арбитражного соглашения.</w:t>
      </w:r>
    </w:p>
    <w:bookmarkEnd w:id="1093"/>
    <w:bookmarkStart w:name="z1855" w:id="1094"/>
    <w:p>
      <w:pPr>
        <w:spacing w:after="0"/>
        <w:ind w:left="0"/>
        <w:jc w:val="both"/>
      </w:pPr>
      <w:r>
        <w:rPr>
          <w:rFonts w:ascii="Times New Roman"/>
          <w:b w:val="false"/>
          <w:i w:val="false"/>
          <w:color w:val="000000"/>
          <w:sz w:val="28"/>
        </w:rPr>
        <w:t xml:space="preserve">
      480. В случае заключения поставщиком договора финансирования под уступку денежного требования (факторинга), поставщик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45 Закона вправе указать в договоре в качестве получателя денег организацию фактора и его банковские реквизиты. </w:t>
      </w:r>
    </w:p>
    <w:bookmarkEnd w:id="1094"/>
    <w:bookmarkStart w:name="z1856" w:id="1095"/>
    <w:p>
      <w:pPr>
        <w:spacing w:after="0"/>
        <w:ind w:left="0"/>
        <w:jc w:val="both"/>
      </w:pPr>
      <w:r>
        <w:rPr>
          <w:rFonts w:ascii="Times New Roman"/>
          <w:b w:val="false"/>
          <w:i w:val="false"/>
          <w:color w:val="000000"/>
          <w:sz w:val="28"/>
        </w:rPr>
        <w:t xml:space="preserve">
      481. В случаях заключения договора с нерезидентом Республики Казахстан допускается оформление договора в предлагаемой им форме на бумажном носителе с учетом требований законодательства Республики Казахстан. </w:t>
      </w:r>
    </w:p>
    <w:bookmarkEnd w:id="1095"/>
    <w:bookmarkStart w:name="z1857" w:id="1096"/>
    <w:p>
      <w:pPr>
        <w:spacing w:after="0"/>
        <w:ind w:left="0"/>
        <w:jc w:val="both"/>
      </w:pPr>
      <w:r>
        <w:rPr>
          <w:rFonts w:ascii="Times New Roman"/>
          <w:b w:val="false"/>
          <w:i w:val="false"/>
          <w:color w:val="000000"/>
          <w:sz w:val="28"/>
        </w:rPr>
        <w:t>
      Заказчик в течение пяти рабочих дней со дня определения победителя и (или) принятия решения об осуществлении государственных закупок способом из одного источника направляет поставщику два экземпляра проекта договора, которые подписываются заказчиком и полистно парафируются уполномоченным представителем заказчика, за исключением случаев, когда уполномоченный представитель заказчика не назначается.</w:t>
      </w:r>
    </w:p>
    <w:bookmarkEnd w:id="1096"/>
    <w:bookmarkStart w:name="z1858" w:id="1097"/>
    <w:p>
      <w:pPr>
        <w:spacing w:after="0"/>
        <w:ind w:left="0"/>
        <w:jc w:val="both"/>
      </w:pPr>
      <w:r>
        <w:rPr>
          <w:rFonts w:ascii="Times New Roman"/>
          <w:b w:val="false"/>
          <w:i w:val="false"/>
          <w:color w:val="000000"/>
          <w:sz w:val="28"/>
        </w:rPr>
        <w:t>
      При этом срок заключения договоров, предусмотренных настоящим пунктом, не может быть более тридцати календарных дней со дня направления потенциальному поставщику проекта договора.</w:t>
      </w:r>
    </w:p>
    <w:bookmarkEnd w:id="1097"/>
    <w:bookmarkStart w:name="z1859" w:id="1098"/>
    <w:p>
      <w:pPr>
        <w:spacing w:after="0"/>
        <w:ind w:left="0"/>
        <w:jc w:val="both"/>
      </w:pPr>
      <w:r>
        <w:rPr>
          <w:rFonts w:ascii="Times New Roman"/>
          <w:b w:val="false"/>
          <w:i w:val="false"/>
          <w:color w:val="000000"/>
          <w:sz w:val="28"/>
        </w:rPr>
        <w:t>
      482. В случаях, когда процедуры выбора поставщика, в том числе процедуры обжалования итогов,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bookmarkEnd w:id="1098"/>
    <w:bookmarkStart w:name="z1860" w:id="1099"/>
    <w:p>
      <w:pPr>
        <w:spacing w:after="0"/>
        <w:ind w:left="0"/>
        <w:jc w:val="both"/>
      </w:pPr>
      <w:r>
        <w:rPr>
          <w:rFonts w:ascii="Times New Roman"/>
          <w:b w:val="false"/>
          <w:i w:val="false"/>
          <w:color w:val="000000"/>
          <w:sz w:val="28"/>
        </w:rPr>
        <w:t xml:space="preserve">
      483. Проект договора не направляется победителю в случае, если расходы на приобретение товаров, работ, услуг, процедуры государственных закупок которых были осуществлены на основании предварительного годового плана государственных закупок, не были утверждены соответствующем бюджете (плана развития, индивидуального плана финансирования). При этом осуществляется отказ от государственных закупок в порядке, определенном пунктом 13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1099"/>
    <w:bookmarkStart w:name="z1861" w:id="1100"/>
    <w:p>
      <w:pPr>
        <w:spacing w:after="0"/>
        <w:ind w:left="0"/>
        <w:jc w:val="both"/>
      </w:pPr>
      <w:r>
        <w:rPr>
          <w:rFonts w:ascii="Times New Roman"/>
          <w:b w:val="false"/>
          <w:i w:val="false"/>
          <w:color w:val="000000"/>
          <w:sz w:val="28"/>
        </w:rPr>
        <w:t xml:space="preserve">
      484. Проект договора,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43 Закона удостоверяется победителем государственных закупок способом конкурса, аукциона, запроса ценовых предложений посредством электронной цифровой подписи в течение трех рабочих дней со дня поступления на веб-портале уведомления с приложением проекта договора.</w:t>
      </w:r>
    </w:p>
    <w:bookmarkEnd w:id="1100"/>
    <w:bookmarkStart w:name="z1862" w:id="1101"/>
    <w:p>
      <w:pPr>
        <w:spacing w:after="0"/>
        <w:ind w:left="0"/>
        <w:jc w:val="both"/>
      </w:pPr>
      <w:r>
        <w:rPr>
          <w:rFonts w:ascii="Times New Roman"/>
          <w:b w:val="false"/>
          <w:i w:val="false"/>
          <w:color w:val="000000"/>
          <w:sz w:val="28"/>
        </w:rPr>
        <w:t>
      485. Заказчик в течение одного рабочего дня со дня истечения срока на обжалование протокола об итогах государственных закупок способом конкурса, аукциона либо со дня определения победителя государственных закупок способом запроса ценовых предложений, направляет посредством веб-портала победителю запрос сведений о лице, подписывающем договор, и реквизитах поставщика для оформления договора.</w:t>
      </w:r>
    </w:p>
    <w:bookmarkEnd w:id="1101"/>
    <w:bookmarkStart w:name="z1863" w:id="1102"/>
    <w:p>
      <w:pPr>
        <w:spacing w:after="0"/>
        <w:ind w:left="0"/>
        <w:jc w:val="both"/>
      </w:pPr>
      <w:r>
        <w:rPr>
          <w:rFonts w:ascii="Times New Roman"/>
          <w:b w:val="false"/>
          <w:i w:val="false"/>
          <w:color w:val="000000"/>
          <w:sz w:val="28"/>
        </w:rPr>
        <w:t>
      486.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1102"/>
    <w:bookmarkStart w:name="z1864" w:id="1103"/>
    <w:p>
      <w:pPr>
        <w:spacing w:after="0"/>
        <w:ind w:left="0"/>
        <w:jc w:val="both"/>
      </w:pPr>
      <w:r>
        <w:rPr>
          <w:rFonts w:ascii="Times New Roman"/>
          <w:b w:val="false"/>
          <w:i w:val="false"/>
          <w:color w:val="000000"/>
          <w:sz w:val="28"/>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bookmarkEnd w:id="1103"/>
    <w:bookmarkStart w:name="z1865" w:id="1104"/>
    <w:p>
      <w:pPr>
        <w:spacing w:after="0"/>
        <w:ind w:left="0"/>
        <w:jc w:val="both"/>
      </w:pPr>
      <w:r>
        <w:rPr>
          <w:rFonts w:ascii="Times New Roman"/>
          <w:b w:val="false"/>
          <w:i w:val="false"/>
          <w:color w:val="000000"/>
          <w:sz w:val="28"/>
        </w:rPr>
        <w:t xml:space="preserve">
      487. Заказчик не позднее одного рабочего дня со дня истечения срока подтверждения потенциальным поставщиком сведений в соответствии с </w:t>
      </w:r>
      <w:r>
        <w:rPr>
          <w:rFonts w:ascii="Times New Roman"/>
          <w:b w:val="false"/>
          <w:i w:val="false"/>
          <w:color w:val="000000"/>
          <w:sz w:val="28"/>
        </w:rPr>
        <w:t>пунктом 486</w:t>
      </w:r>
      <w:r>
        <w:rPr>
          <w:rFonts w:ascii="Times New Roman"/>
          <w:b w:val="false"/>
          <w:i w:val="false"/>
          <w:color w:val="000000"/>
          <w:sz w:val="28"/>
        </w:rPr>
        <w:t xml:space="preserve"> настоящих Правил, формирует проект договора, удостоверенный электронной цифровой подписью, и направляет для подписания потенциальному поставщику.</w:t>
      </w:r>
    </w:p>
    <w:bookmarkEnd w:id="1104"/>
    <w:bookmarkStart w:name="z1866" w:id="1105"/>
    <w:p>
      <w:pPr>
        <w:spacing w:after="0"/>
        <w:ind w:left="0"/>
        <w:jc w:val="both"/>
      </w:pPr>
      <w:r>
        <w:rPr>
          <w:rFonts w:ascii="Times New Roman"/>
          <w:b w:val="false"/>
          <w:i w:val="false"/>
          <w:color w:val="000000"/>
          <w:sz w:val="28"/>
        </w:rPr>
        <w:t xml:space="preserve">
      488. Поставщик подписывает договор электронной цифровой подписью посредством веб-портала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w:t>
      </w:r>
    </w:p>
    <w:bookmarkEnd w:id="1105"/>
    <w:bookmarkStart w:name="z1867" w:id="1106"/>
    <w:p>
      <w:pPr>
        <w:spacing w:after="0"/>
        <w:ind w:left="0"/>
        <w:jc w:val="both"/>
      </w:pPr>
      <w:r>
        <w:rPr>
          <w:rFonts w:ascii="Times New Roman"/>
          <w:b w:val="false"/>
          <w:i w:val="false"/>
          <w:color w:val="000000"/>
          <w:sz w:val="28"/>
        </w:rPr>
        <w:t xml:space="preserve">
      489. Если потенциальный поставщик, определенный победителем, не подписал в установленный </w:t>
      </w:r>
      <w:r>
        <w:rPr>
          <w:rFonts w:ascii="Times New Roman"/>
          <w:b w:val="false"/>
          <w:i w:val="false"/>
          <w:color w:val="000000"/>
          <w:sz w:val="28"/>
        </w:rPr>
        <w:t>пунктом 3</w:t>
      </w:r>
      <w:r>
        <w:rPr>
          <w:rFonts w:ascii="Times New Roman"/>
          <w:b w:val="false"/>
          <w:i w:val="false"/>
          <w:color w:val="000000"/>
          <w:sz w:val="28"/>
        </w:rPr>
        <w:t xml:space="preserve"> статьи 43 Закона срок проект договора, заказчик в течение двух рабочих дней со дня уклонения победителя от заключения договора направляет победителю уведомление о необходимости подписания проекта договора в течение трех рабочих дней.</w:t>
      </w:r>
    </w:p>
    <w:bookmarkEnd w:id="1106"/>
    <w:p>
      <w:pPr>
        <w:spacing w:after="0"/>
        <w:ind w:left="0"/>
        <w:jc w:val="both"/>
      </w:pPr>
      <w:r>
        <w:rPr>
          <w:rFonts w:ascii="Times New Roman"/>
          <w:b w:val="false"/>
          <w:i w:val="false"/>
          <w:color w:val="000000"/>
          <w:sz w:val="28"/>
        </w:rPr>
        <w:t>
      Если потенциальный поставщик в течение трех рабочих дней со дня получения посредством веб-портала уведомления не представил заказчику подписанный договор,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489 - в редакции приказа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68" w:id="1107"/>
    <w:p>
      <w:pPr>
        <w:spacing w:after="0"/>
        <w:ind w:left="0"/>
        <w:jc w:val="both"/>
      </w:pPr>
      <w:r>
        <w:rPr>
          <w:rFonts w:ascii="Times New Roman"/>
          <w:b w:val="false"/>
          <w:i w:val="false"/>
          <w:color w:val="000000"/>
          <w:sz w:val="28"/>
        </w:rPr>
        <w:t xml:space="preserve">
      490. Если потенциальный поставщик, определенный победителем, не внес обеспечение исполнения договора и (или)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заказчик в течение двух рабочих дней со дня истечения срока внесения обеспечения исполнения договора, посредством веб-портала направляет поставщику уведомление о намерении расторгнуть договор. </w:t>
      </w:r>
    </w:p>
    <w:bookmarkEnd w:id="1107"/>
    <w:bookmarkStart w:name="z1869" w:id="1108"/>
    <w:p>
      <w:pPr>
        <w:spacing w:after="0"/>
        <w:ind w:left="0"/>
        <w:jc w:val="both"/>
      </w:pPr>
      <w:r>
        <w:rPr>
          <w:rFonts w:ascii="Times New Roman"/>
          <w:b w:val="false"/>
          <w:i w:val="false"/>
          <w:color w:val="000000"/>
          <w:sz w:val="28"/>
        </w:rPr>
        <w:t xml:space="preserve">
      491. Если поставщик в течение трех рабочих дней со дня получения посредством веб-портала уведомления не внес обеспечение исполнения договора и (или)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заказчик:</w:t>
      </w:r>
    </w:p>
    <w:bookmarkEnd w:id="1108"/>
    <w:bookmarkStart w:name="z1870" w:id="1109"/>
    <w:p>
      <w:pPr>
        <w:spacing w:after="0"/>
        <w:ind w:left="0"/>
        <w:jc w:val="both"/>
      </w:pPr>
      <w:r>
        <w:rPr>
          <w:rFonts w:ascii="Times New Roman"/>
          <w:b w:val="false"/>
          <w:i w:val="false"/>
          <w:color w:val="000000"/>
          <w:sz w:val="28"/>
        </w:rPr>
        <w:t>
      1) направляет уведомление о расторжении данного договора;</w:t>
      </w:r>
    </w:p>
    <w:bookmarkEnd w:id="1109"/>
    <w:bookmarkStart w:name="z1871" w:id="1110"/>
    <w:p>
      <w:pPr>
        <w:spacing w:after="0"/>
        <w:ind w:left="0"/>
        <w:jc w:val="both"/>
      </w:pPr>
      <w:r>
        <w:rPr>
          <w:rFonts w:ascii="Times New Roman"/>
          <w:b w:val="false"/>
          <w:i w:val="false"/>
          <w:color w:val="000000"/>
          <w:sz w:val="28"/>
        </w:rPr>
        <w:t xml:space="preserve">
      2)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43 Закона,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bookmarkEnd w:id="1110"/>
    <w:bookmarkStart w:name="z1872" w:id="1111"/>
    <w:p>
      <w:pPr>
        <w:spacing w:after="0"/>
        <w:ind w:left="0"/>
        <w:jc w:val="both"/>
      </w:pPr>
      <w:r>
        <w:rPr>
          <w:rFonts w:ascii="Times New Roman"/>
          <w:b w:val="false"/>
          <w:i w:val="false"/>
          <w:color w:val="000000"/>
          <w:sz w:val="28"/>
        </w:rPr>
        <w:t>
      492. Проект договора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 о государственных закупках.</w:t>
      </w:r>
    </w:p>
    <w:bookmarkEnd w:id="1111"/>
    <w:bookmarkStart w:name="z1873" w:id="1112"/>
    <w:p>
      <w:pPr>
        <w:spacing w:after="0"/>
        <w:ind w:left="0"/>
        <w:jc w:val="both"/>
      </w:pPr>
      <w:r>
        <w:rPr>
          <w:rFonts w:ascii="Times New Roman"/>
          <w:b w:val="false"/>
          <w:i w:val="false"/>
          <w:color w:val="000000"/>
          <w:sz w:val="28"/>
        </w:rPr>
        <w:t>
      493. Если потенциальный поставщик, занявший второе место, не подписал в установленный срок договор, заказчик осуществляет повторные государственные закупки.</w:t>
      </w:r>
    </w:p>
    <w:bookmarkEnd w:id="1112"/>
    <w:bookmarkStart w:name="z1874" w:id="1113"/>
    <w:p>
      <w:pPr>
        <w:spacing w:after="0"/>
        <w:ind w:left="0"/>
        <w:jc w:val="both"/>
      </w:pPr>
      <w:r>
        <w:rPr>
          <w:rFonts w:ascii="Times New Roman"/>
          <w:b w:val="false"/>
          <w:i w:val="false"/>
          <w:color w:val="000000"/>
          <w:sz w:val="28"/>
        </w:rPr>
        <w:t xml:space="preserve">
      494. Если потенциальный поставщик, определенный победителем, имеет ограничения, предусмотренные подпунктами 3), 4), 5) и 6) пункта 1 </w:t>
      </w:r>
      <w:r>
        <w:rPr>
          <w:rFonts w:ascii="Times New Roman"/>
          <w:b w:val="false"/>
          <w:i w:val="false"/>
          <w:color w:val="000000"/>
          <w:sz w:val="28"/>
        </w:rPr>
        <w:t>статьи 6</w:t>
      </w:r>
      <w:r>
        <w:rPr>
          <w:rFonts w:ascii="Times New Roman"/>
          <w:b w:val="false"/>
          <w:i w:val="false"/>
          <w:color w:val="000000"/>
          <w:sz w:val="28"/>
        </w:rPr>
        <w:t xml:space="preserve"> Закона, определяемые веб-порталом автоматически, заказчик в сроки, установленные в </w:t>
      </w:r>
      <w:r>
        <w:rPr>
          <w:rFonts w:ascii="Times New Roman"/>
          <w:b w:val="false"/>
          <w:i w:val="false"/>
          <w:color w:val="000000"/>
          <w:sz w:val="28"/>
        </w:rPr>
        <w:t>пункте 491</w:t>
      </w:r>
      <w:r>
        <w:rPr>
          <w:rFonts w:ascii="Times New Roman"/>
          <w:b w:val="false"/>
          <w:i w:val="false"/>
          <w:color w:val="000000"/>
          <w:sz w:val="28"/>
        </w:rPr>
        <w:t xml:space="preserve"> настоящих Правил направляет проект договора потенциальному поставщику, занявшему второе место.</w:t>
      </w:r>
    </w:p>
    <w:bookmarkEnd w:id="1113"/>
    <w:bookmarkStart w:name="z1875" w:id="1114"/>
    <w:p>
      <w:pPr>
        <w:spacing w:after="0"/>
        <w:ind w:left="0"/>
        <w:jc w:val="both"/>
      </w:pPr>
      <w:r>
        <w:rPr>
          <w:rFonts w:ascii="Times New Roman"/>
          <w:b w:val="false"/>
          <w:i w:val="false"/>
          <w:color w:val="000000"/>
          <w:sz w:val="28"/>
        </w:rPr>
        <w:t xml:space="preserve">
      495. Поставщик в течение десяти рабочих дней со дня вступления в силу договора вносит обеспечение исполнения договора, обеспечение аванса (в случае, если договором предусмотрен аванс), 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1114"/>
    <w:bookmarkStart w:name="z1876" w:id="1115"/>
    <w:p>
      <w:pPr>
        <w:spacing w:after="0"/>
        <w:ind w:left="0"/>
        <w:jc w:val="both"/>
      </w:pPr>
      <w:r>
        <w:rPr>
          <w:rFonts w:ascii="Times New Roman"/>
          <w:b w:val="false"/>
          <w:i w:val="false"/>
          <w:color w:val="000000"/>
          <w:sz w:val="28"/>
        </w:rPr>
        <w:t>
      496. Требование о внесении обеспечения исполнения договора не распространяется на:</w:t>
      </w:r>
    </w:p>
    <w:bookmarkEnd w:id="1115"/>
    <w:bookmarkStart w:name="z1877" w:id="1116"/>
    <w:p>
      <w:pPr>
        <w:spacing w:after="0"/>
        <w:ind w:left="0"/>
        <w:jc w:val="both"/>
      </w:pPr>
      <w:r>
        <w:rPr>
          <w:rFonts w:ascii="Times New Roman"/>
          <w:b w:val="false"/>
          <w:i w:val="false"/>
          <w:color w:val="000000"/>
          <w:sz w:val="28"/>
        </w:rPr>
        <w:t xml:space="preserve">
      1) поставщиков, определенных по итогам государственных закупок способом через товарные биржи, а также поставщиков, не являющихся субъектами предпринимательской деятельности, в случае, предусмотренном </w:t>
      </w:r>
      <w:r>
        <w:rPr>
          <w:rFonts w:ascii="Times New Roman"/>
          <w:b w:val="false"/>
          <w:i w:val="false"/>
          <w:color w:val="000000"/>
          <w:sz w:val="28"/>
        </w:rPr>
        <w:t>пунктом 6</w:t>
      </w:r>
      <w:r>
        <w:rPr>
          <w:rFonts w:ascii="Times New Roman"/>
          <w:b w:val="false"/>
          <w:i w:val="false"/>
          <w:color w:val="000000"/>
          <w:sz w:val="28"/>
        </w:rPr>
        <w:t xml:space="preserve"> статьи 51 Закона;</w:t>
      </w:r>
    </w:p>
    <w:bookmarkEnd w:id="1116"/>
    <w:bookmarkStart w:name="z1878" w:id="1117"/>
    <w:p>
      <w:pPr>
        <w:spacing w:after="0"/>
        <w:ind w:left="0"/>
        <w:jc w:val="both"/>
      </w:pPr>
      <w:r>
        <w:rPr>
          <w:rFonts w:ascii="Times New Roman"/>
          <w:b w:val="false"/>
          <w:i w:val="false"/>
          <w:color w:val="000000"/>
          <w:sz w:val="28"/>
        </w:rPr>
        <w:t>
      2) поставщиков по договорам, заключенным по результатам государственных закупок через электронный магазин, стоимость которых не превышает пятьсоткратный размер месячного расчетного показателя, установленного на соответствующий финансовый год законом о республиканском бюджете;</w:t>
      </w:r>
    </w:p>
    <w:bookmarkEnd w:id="1117"/>
    <w:bookmarkStart w:name="z1879" w:id="1118"/>
    <w:p>
      <w:pPr>
        <w:spacing w:after="0"/>
        <w:ind w:left="0"/>
        <w:jc w:val="both"/>
      </w:pPr>
      <w:r>
        <w:rPr>
          <w:rFonts w:ascii="Times New Roman"/>
          <w:b w:val="false"/>
          <w:i w:val="false"/>
          <w:color w:val="000000"/>
          <w:sz w:val="28"/>
        </w:rPr>
        <w:t>
      497. Требование о внесении обеспечения исполнения договора о государственных закупках и обеспечения аванса (в случае, если договором о государственных закупках предусмотрен аванс) по государственным закупкам способом из одного источника путем прямого заключения договора о государственных закупках определяется заказчиком с учетом оптимального и эффективного расходования денег.</w:t>
      </w:r>
    </w:p>
    <w:bookmarkEnd w:id="1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497 - в редакции приказа Заместителя Премьер-Министра - Министра финансов РК от 26.01.2023 </w:t>
      </w:r>
      <w:r>
        <w:rPr>
          <w:rFonts w:ascii="Times New Roman"/>
          <w:b w:val="false"/>
          <w:i w:val="false"/>
          <w:color w:val="00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80" w:id="1119"/>
    <w:p>
      <w:pPr>
        <w:spacing w:after="0"/>
        <w:ind w:left="0"/>
        <w:jc w:val="both"/>
      </w:pPr>
      <w:r>
        <w:rPr>
          <w:rFonts w:ascii="Times New Roman"/>
          <w:b w:val="false"/>
          <w:i w:val="false"/>
          <w:color w:val="000000"/>
          <w:sz w:val="28"/>
        </w:rPr>
        <w:t>
      498. Требование по внесению обеспечения аванса не распространяется на поставщиков, с которыми заключены договора в рамках казначейского сопровождения.</w:t>
      </w:r>
    </w:p>
    <w:bookmarkEnd w:id="1119"/>
    <w:bookmarkStart w:name="z1881" w:id="1120"/>
    <w:p>
      <w:pPr>
        <w:spacing w:after="0"/>
        <w:ind w:left="0"/>
        <w:jc w:val="both"/>
      </w:pPr>
      <w:r>
        <w:rPr>
          <w:rFonts w:ascii="Times New Roman"/>
          <w:b w:val="false"/>
          <w:i w:val="false"/>
          <w:color w:val="000000"/>
          <w:sz w:val="28"/>
        </w:rPr>
        <w:t xml:space="preserve">
      499. В случае заключения договора по итогам запроса ценовых предложений, через товарные биржи, из одного источника, осуществленных на основании подпункта 2) пункта 2 и пункта 3 </w:t>
      </w:r>
      <w:r>
        <w:rPr>
          <w:rFonts w:ascii="Times New Roman"/>
          <w:b w:val="false"/>
          <w:i w:val="false"/>
          <w:color w:val="000000"/>
          <w:sz w:val="28"/>
        </w:rPr>
        <w:t>статьи 39</w:t>
      </w:r>
      <w:r>
        <w:rPr>
          <w:rFonts w:ascii="Times New Roman"/>
          <w:b w:val="false"/>
          <w:i w:val="false"/>
          <w:color w:val="000000"/>
          <w:sz w:val="28"/>
        </w:rPr>
        <w:t xml:space="preserve"> Закона, заказчик может установить требование о внесении обеспечения аванса.</w:t>
      </w:r>
    </w:p>
    <w:bookmarkEnd w:id="1120"/>
    <w:bookmarkStart w:name="z1882" w:id="1121"/>
    <w:p>
      <w:pPr>
        <w:spacing w:after="0"/>
        <w:ind w:left="0"/>
        <w:jc w:val="both"/>
      </w:pPr>
      <w:r>
        <w:rPr>
          <w:rFonts w:ascii="Times New Roman"/>
          <w:b w:val="false"/>
          <w:i w:val="false"/>
          <w:color w:val="000000"/>
          <w:sz w:val="28"/>
        </w:rPr>
        <w:t>
      500. Обеспечение исполнения договора, сумму обеспечения в случае принятия антидемпинговых мер, вносится поставщиком в качестве гарантии того, что он своевременно, в полном объеме и надлежащим образом исполнит свои обязательства по заключенному с ним договору.</w:t>
      </w:r>
    </w:p>
    <w:bookmarkEnd w:id="1121"/>
    <w:bookmarkStart w:name="z1883" w:id="1122"/>
    <w:p>
      <w:pPr>
        <w:spacing w:after="0"/>
        <w:ind w:left="0"/>
        <w:jc w:val="both"/>
      </w:pPr>
      <w:r>
        <w:rPr>
          <w:rFonts w:ascii="Times New Roman"/>
          <w:b w:val="false"/>
          <w:i w:val="false"/>
          <w:color w:val="000000"/>
          <w:sz w:val="28"/>
        </w:rPr>
        <w:t>
      501. Размер обеспечения исполнения договора устанавливается заказчиком, организатором в размере трех процентов от общей суммы договора.</w:t>
      </w:r>
    </w:p>
    <w:bookmarkEnd w:id="1122"/>
    <w:bookmarkStart w:name="z1884" w:id="1123"/>
    <w:p>
      <w:pPr>
        <w:spacing w:after="0"/>
        <w:ind w:left="0"/>
        <w:jc w:val="both"/>
      </w:pPr>
      <w:r>
        <w:rPr>
          <w:rFonts w:ascii="Times New Roman"/>
          <w:b w:val="false"/>
          <w:i w:val="false"/>
          <w:color w:val="000000"/>
          <w:sz w:val="28"/>
        </w:rPr>
        <w:t>
      502. В случае, если договором предусмотрена выплата аванса, потенциальный поставщик дополнительно к обеспечению исполнения договора вносит обеспечение аванса в размере, равном авансу.</w:t>
      </w:r>
    </w:p>
    <w:bookmarkEnd w:id="1123"/>
    <w:bookmarkStart w:name="z1885" w:id="1124"/>
    <w:p>
      <w:pPr>
        <w:spacing w:after="0"/>
        <w:ind w:left="0"/>
        <w:jc w:val="both"/>
      </w:pPr>
      <w:r>
        <w:rPr>
          <w:rFonts w:ascii="Times New Roman"/>
          <w:b w:val="false"/>
          <w:i w:val="false"/>
          <w:color w:val="000000"/>
          <w:sz w:val="28"/>
        </w:rPr>
        <w:t xml:space="preserve">
      503. Поставщик, в соответствии с частью третьей </w:t>
      </w:r>
      <w:r>
        <w:rPr>
          <w:rFonts w:ascii="Times New Roman"/>
          <w:b w:val="false"/>
          <w:i w:val="false"/>
          <w:color w:val="000000"/>
          <w:sz w:val="28"/>
        </w:rPr>
        <w:t>пункта 10</w:t>
      </w:r>
      <w:r>
        <w:rPr>
          <w:rFonts w:ascii="Times New Roman"/>
          <w:b w:val="false"/>
          <w:i w:val="false"/>
          <w:color w:val="000000"/>
          <w:sz w:val="28"/>
        </w:rPr>
        <w:t xml:space="preserve"> статьи 43 Закона,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получаемого аванса.</w:t>
      </w:r>
    </w:p>
    <w:bookmarkEnd w:id="1124"/>
    <w:bookmarkStart w:name="z1886" w:id="1125"/>
    <w:p>
      <w:pPr>
        <w:spacing w:after="0"/>
        <w:ind w:left="0"/>
        <w:jc w:val="both"/>
      </w:pPr>
      <w:r>
        <w:rPr>
          <w:rFonts w:ascii="Times New Roman"/>
          <w:b w:val="false"/>
          <w:i w:val="false"/>
          <w:color w:val="000000"/>
          <w:sz w:val="28"/>
        </w:rPr>
        <w:t>
      504.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 Обеспечение исполнение договора в следующем финансовом году вносится поставщиком в течение десяти рабочих дней с момента регистрации в органе казначейства дополнительного соглашения на принятие обязательств в соответствующем финансовом году к договору о государственных закупках.</w:t>
      </w:r>
    </w:p>
    <w:bookmarkEnd w:id="1125"/>
    <w:bookmarkStart w:name="z1887" w:id="1126"/>
    <w:p>
      <w:pPr>
        <w:spacing w:after="0"/>
        <w:ind w:left="0"/>
        <w:jc w:val="both"/>
      </w:pPr>
      <w:r>
        <w:rPr>
          <w:rFonts w:ascii="Times New Roman"/>
          <w:b w:val="false"/>
          <w:i w:val="false"/>
          <w:color w:val="000000"/>
          <w:sz w:val="28"/>
        </w:rPr>
        <w:t xml:space="preserve">
      505. Поставщик может выбрать один из следующих видов обеспечения исполнения договора и обеспечения аванса (в случае, если договором о государственных закупках предусмотрен аванс), 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1126"/>
    <w:bookmarkStart w:name="z1888" w:id="1127"/>
    <w:p>
      <w:pPr>
        <w:spacing w:after="0"/>
        <w:ind w:left="0"/>
        <w:jc w:val="both"/>
      </w:pPr>
      <w:r>
        <w:rPr>
          <w:rFonts w:ascii="Times New Roman"/>
          <w:b w:val="false"/>
          <w:i w:val="false"/>
          <w:color w:val="000000"/>
          <w:sz w:val="28"/>
        </w:rPr>
        <w:t>
      1) деньги, находящиеся в электронном кошельке поставщика;</w:t>
      </w:r>
    </w:p>
    <w:bookmarkEnd w:id="1127"/>
    <w:bookmarkStart w:name="z1889" w:id="1128"/>
    <w:p>
      <w:pPr>
        <w:spacing w:after="0"/>
        <w:ind w:left="0"/>
        <w:jc w:val="both"/>
      </w:pPr>
      <w:r>
        <w:rPr>
          <w:rFonts w:ascii="Times New Roman"/>
          <w:b w:val="false"/>
          <w:i w:val="false"/>
          <w:color w:val="000000"/>
          <w:sz w:val="28"/>
        </w:rPr>
        <w:t xml:space="preserve">
      2) банковскую гарантию, представляемую в форме электронного документа по форме согласно </w:t>
      </w:r>
      <w:r>
        <w:rPr>
          <w:rFonts w:ascii="Times New Roman"/>
          <w:b w:val="false"/>
          <w:i w:val="false"/>
          <w:color w:val="000000"/>
          <w:sz w:val="28"/>
        </w:rPr>
        <w:t>приложению 38</w:t>
      </w:r>
      <w:r>
        <w:rPr>
          <w:rFonts w:ascii="Times New Roman"/>
          <w:b w:val="false"/>
          <w:i w:val="false"/>
          <w:color w:val="000000"/>
          <w:sz w:val="28"/>
        </w:rPr>
        <w:t xml:space="preserve"> к настоящим Правилам. Предоставление банковской гарантии на бумажном носителе допускается в случаях, предусмотренных подпунктами 4), 9), 17), 18), 20), 21), 23), 26), 31), 32), 35), 40) и 41) пункта 3 </w:t>
      </w:r>
      <w:r>
        <w:rPr>
          <w:rFonts w:ascii="Times New Roman"/>
          <w:b w:val="false"/>
          <w:i w:val="false"/>
          <w:color w:val="000000"/>
          <w:sz w:val="28"/>
        </w:rPr>
        <w:t>статьи 39</w:t>
      </w:r>
      <w:r>
        <w:rPr>
          <w:rFonts w:ascii="Times New Roman"/>
          <w:b w:val="false"/>
          <w:i w:val="false"/>
          <w:color w:val="000000"/>
          <w:sz w:val="28"/>
        </w:rPr>
        <w:t xml:space="preserve"> и </w:t>
      </w:r>
      <w:r>
        <w:rPr>
          <w:rFonts w:ascii="Times New Roman"/>
          <w:b w:val="false"/>
          <w:i w:val="false"/>
          <w:color w:val="000000"/>
          <w:sz w:val="28"/>
        </w:rPr>
        <w:t>статьей 50</w:t>
      </w:r>
      <w:r>
        <w:rPr>
          <w:rFonts w:ascii="Times New Roman"/>
          <w:b w:val="false"/>
          <w:i w:val="false"/>
          <w:color w:val="000000"/>
          <w:sz w:val="28"/>
        </w:rPr>
        <w:t xml:space="preserve"> Закона;</w:t>
      </w:r>
    </w:p>
    <w:bookmarkEnd w:id="1128"/>
    <w:bookmarkStart w:name="z1890" w:id="1129"/>
    <w:p>
      <w:pPr>
        <w:spacing w:after="0"/>
        <w:ind w:left="0"/>
        <w:jc w:val="both"/>
      </w:pPr>
      <w:r>
        <w:rPr>
          <w:rFonts w:ascii="Times New Roman"/>
          <w:b w:val="false"/>
          <w:i w:val="false"/>
          <w:color w:val="000000"/>
          <w:sz w:val="28"/>
        </w:rPr>
        <w:t>
      3) договор страхования гражданско-правовой ответственности поставщика, заключаемый в соответствии с типовым договором страхования для целей обеспечения исполнения договора о государственных закупках и обеспечения аванса, утверждаемым уполномоченным органом по согласованию с уполномоченным органом по регулированию, контролю и надзору финансового рынка и финансовых организаций.</w:t>
      </w:r>
    </w:p>
    <w:bookmarkEnd w:id="1129"/>
    <w:bookmarkStart w:name="z1891" w:id="1130"/>
    <w:p>
      <w:pPr>
        <w:spacing w:after="0"/>
        <w:ind w:left="0"/>
        <w:jc w:val="both"/>
      </w:pPr>
      <w:r>
        <w:rPr>
          <w:rFonts w:ascii="Times New Roman"/>
          <w:b w:val="false"/>
          <w:i w:val="false"/>
          <w:color w:val="000000"/>
          <w:sz w:val="28"/>
        </w:rPr>
        <w:t xml:space="preserve">
      Объектом договора страхования для целей обеспечения исполнения договора о государственных закупках и обеспечения аванса является имущественный интерес поставщика, связанный с его обязанностью возместить имущественный вред, причиненный заказчику в результате неисполнения или ненадлежащего исполнения его обязательств по договору о государственных закупках. </w:t>
      </w:r>
    </w:p>
    <w:bookmarkEnd w:id="1130"/>
    <w:bookmarkStart w:name="z1892" w:id="1131"/>
    <w:p>
      <w:pPr>
        <w:spacing w:after="0"/>
        <w:ind w:left="0"/>
        <w:jc w:val="both"/>
      </w:pPr>
      <w:r>
        <w:rPr>
          <w:rFonts w:ascii="Times New Roman"/>
          <w:b w:val="false"/>
          <w:i w:val="false"/>
          <w:color w:val="000000"/>
          <w:sz w:val="28"/>
        </w:rPr>
        <w:t>
      Страховым случаем по договору страхования для целей обеспечения исполнения договора о государственных закупках и обеспечения аванса признается факт наступления гражданско-правовой ответственности поставщика по возмещению вреда, причиненного имущественным интересам заказчика.</w:t>
      </w:r>
    </w:p>
    <w:bookmarkEnd w:id="1131"/>
    <w:bookmarkStart w:name="z1893" w:id="1132"/>
    <w:p>
      <w:pPr>
        <w:spacing w:after="0"/>
        <w:ind w:left="0"/>
        <w:jc w:val="both"/>
      </w:pPr>
      <w:r>
        <w:rPr>
          <w:rFonts w:ascii="Times New Roman"/>
          <w:b w:val="false"/>
          <w:i w:val="false"/>
          <w:color w:val="000000"/>
          <w:sz w:val="28"/>
        </w:rPr>
        <w:t>
      Страховая сумма определяется договором страхования для целей обеспечения исполнения договора о государственных закупках и не может быть менее трех процентов от общей суммы договора о государственных закупках.</w:t>
      </w:r>
    </w:p>
    <w:bookmarkEnd w:id="1132"/>
    <w:bookmarkStart w:name="z5443" w:id="1133"/>
    <w:p>
      <w:pPr>
        <w:spacing w:after="0"/>
        <w:ind w:left="0"/>
        <w:jc w:val="both"/>
      </w:pPr>
      <w:r>
        <w:rPr>
          <w:rFonts w:ascii="Times New Roman"/>
          <w:b w:val="false"/>
          <w:i w:val="false"/>
          <w:color w:val="000000"/>
          <w:sz w:val="28"/>
        </w:rPr>
        <w:t>
      505-1. Договор страхования гражданско-правовой ответственности представляется поставщиком в форме электронного документа либо на бумажном носителе.</w:t>
      </w:r>
    </w:p>
    <w:bookmarkEnd w:id="1133"/>
    <w:bookmarkStart w:name="z5444" w:id="1134"/>
    <w:p>
      <w:pPr>
        <w:spacing w:after="0"/>
        <w:ind w:left="0"/>
        <w:jc w:val="both"/>
      </w:pPr>
      <w:r>
        <w:rPr>
          <w:rFonts w:ascii="Times New Roman"/>
          <w:b w:val="false"/>
          <w:i w:val="false"/>
          <w:color w:val="000000"/>
          <w:sz w:val="28"/>
        </w:rPr>
        <w:t>
      При представлении потенциальным поставщиком обеспечения исполнения договора (обеспечения аванса) на бумажном носителе, с размещением на веб-портале его электронной копии, оригинал представляется заказчику до окончательного срока представления обеспечения исполнения договора (обеспечения аванса).</w:t>
      </w:r>
    </w:p>
    <w:bookmarkEnd w:id="1134"/>
    <w:bookmarkStart w:name="z5445" w:id="1135"/>
    <w:p>
      <w:pPr>
        <w:spacing w:after="0"/>
        <w:ind w:left="0"/>
        <w:jc w:val="both"/>
      </w:pPr>
      <w:r>
        <w:rPr>
          <w:rFonts w:ascii="Times New Roman"/>
          <w:b w:val="false"/>
          <w:i w:val="false"/>
          <w:color w:val="000000"/>
          <w:sz w:val="28"/>
        </w:rPr>
        <w:t>
      Заказчик фиксирует факт получения договора страхования на бумажном носителе в журнале регистрации договоров страхования гражданско-правовой ответственности поставщика.</w:t>
      </w:r>
    </w:p>
    <w:bookmarkEnd w:id="1135"/>
    <w:bookmarkStart w:name="z5446" w:id="1136"/>
    <w:p>
      <w:pPr>
        <w:spacing w:after="0"/>
        <w:ind w:left="0"/>
        <w:jc w:val="both"/>
      </w:pPr>
      <w:r>
        <w:rPr>
          <w:rFonts w:ascii="Times New Roman"/>
          <w:b w:val="false"/>
          <w:i w:val="false"/>
          <w:color w:val="000000"/>
          <w:sz w:val="28"/>
        </w:rPr>
        <w:t>
      Заказчик указывает в журнале регистрации договоров страхования гражданско-правовой ответственности поставщика следующие сведения:</w:t>
      </w:r>
    </w:p>
    <w:bookmarkEnd w:id="1136"/>
    <w:bookmarkStart w:name="z5447" w:id="1137"/>
    <w:p>
      <w:pPr>
        <w:spacing w:after="0"/>
        <w:ind w:left="0"/>
        <w:jc w:val="both"/>
      </w:pPr>
      <w:r>
        <w:rPr>
          <w:rFonts w:ascii="Times New Roman"/>
          <w:b w:val="false"/>
          <w:i w:val="false"/>
          <w:color w:val="000000"/>
          <w:sz w:val="28"/>
        </w:rPr>
        <w:t>
      1) название, номер и срок проведения закупки;</w:t>
      </w:r>
    </w:p>
    <w:bookmarkEnd w:id="1137"/>
    <w:bookmarkStart w:name="z5448" w:id="1138"/>
    <w:p>
      <w:pPr>
        <w:spacing w:after="0"/>
        <w:ind w:left="0"/>
        <w:jc w:val="both"/>
      </w:pPr>
      <w:r>
        <w:rPr>
          <w:rFonts w:ascii="Times New Roman"/>
          <w:b w:val="false"/>
          <w:i w:val="false"/>
          <w:color w:val="000000"/>
          <w:sz w:val="28"/>
        </w:rPr>
        <w:t>
      2) номер и дата договора о государственных закупках, по которому необходимо внести обеспечение исполнения договора и обеспечения аванса;</w:t>
      </w:r>
    </w:p>
    <w:bookmarkEnd w:id="1138"/>
    <w:bookmarkStart w:name="z5449" w:id="1139"/>
    <w:p>
      <w:pPr>
        <w:spacing w:after="0"/>
        <w:ind w:left="0"/>
        <w:jc w:val="both"/>
      </w:pPr>
      <w:r>
        <w:rPr>
          <w:rFonts w:ascii="Times New Roman"/>
          <w:b w:val="false"/>
          <w:i w:val="false"/>
          <w:color w:val="000000"/>
          <w:sz w:val="28"/>
        </w:rPr>
        <w:t>
      3) фамилия, имя, отчество (при наличии) уполномоченного представителя потенциального поставщика;</w:t>
      </w:r>
    </w:p>
    <w:bookmarkEnd w:id="1139"/>
    <w:bookmarkStart w:name="z5450" w:id="1140"/>
    <w:p>
      <w:pPr>
        <w:spacing w:after="0"/>
        <w:ind w:left="0"/>
        <w:jc w:val="both"/>
      </w:pPr>
      <w:r>
        <w:rPr>
          <w:rFonts w:ascii="Times New Roman"/>
          <w:b w:val="false"/>
          <w:i w:val="false"/>
          <w:color w:val="000000"/>
          <w:sz w:val="28"/>
        </w:rPr>
        <w:t>
      4) дата и время регистрации договора страхования гражданско-правовой ответственности поставщика;</w:t>
      </w:r>
    </w:p>
    <w:bookmarkEnd w:id="1140"/>
    <w:bookmarkStart w:name="z5451" w:id="1141"/>
    <w:p>
      <w:pPr>
        <w:spacing w:after="0"/>
        <w:ind w:left="0"/>
        <w:jc w:val="both"/>
      </w:pPr>
      <w:r>
        <w:rPr>
          <w:rFonts w:ascii="Times New Roman"/>
          <w:b w:val="false"/>
          <w:i w:val="false"/>
          <w:color w:val="000000"/>
          <w:sz w:val="28"/>
        </w:rPr>
        <w:t xml:space="preserve">
      5) отметка о соответствии договора страхования типовой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23 февраля 2022 года № 206 "Об утверждении типового договора страхования гражданско-правовой ответственности поставщика" (зарегистрирован в Реестре государственной регистрации нормативных правовых актов № 26971).</w:t>
      </w:r>
    </w:p>
    <w:bookmarkEnd w:id="1141"/>
    <w:bookmarkStart w:name="z5452" w:id="1142"/>
    <w:p>
      <w:pPr>
        <w:spacing w:after="0"/>
        <w:ind w:left="0"/>
        <w:jc w:val="both"/>
      </w:pPr>
      <w:r>
        <w:rPr>
          <w:rFonts w:ascii="Times New Roman"/>
          <w:b w:val="false"/>
          <w:i w:val="false"/>
          <w:color w:val="000000"/>
          <w:sz w:val="28"/>
        </w:rPr>
        <w:t>
      Журнал регистрации договоров страхования гражданско-правовой ответственности поставщика прошивается, страницы пронумеровываются и парафируются заказчиком.</w:t>
      </w:r>
    </w:p>
    <w:bookmarkEnd w:id="1142"/>
    <w:bookmarkStart w:name="z5453" w:id="1143"/>
    <w:p>
      <w:pPr>
        <w:spacing w:after="0"/>
        <w:ind w:left="0"/>
        <w:jc w:val="both"/>
      </w:pPr>
      <w:r>
        <w:rPr>
          <w:rFonts w:ascii="Times New Roman"/>
          <w:b w:val="false"/>
          <w:i w:val="false"/>
          <w:color w:val="000000"/>
          <w:sz w:val="28"/>
        </w:rPr>
        <w:t>
      Последняя страница журнала регистрации договоров страхования гражданско-правовой ответственности поставщика скрепляется печатью заказчика.</w:t>
      </w:r>
    </w:p>
    <w:bookmarkEnd w:id="1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505-1 в соответствии с приказом Заместителя Премьер-Министра - Министра финансов РК от 13.10.2022 </w:t>
      </w:r>
      <w:r>
        <w:rPr>
          <w:rFonts w:ascii="Times New Roman"/>
          <w:b w:val="false"/>
          <w:i w:val="false"/>
          <w:color w:val="00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94" w:id="1144"/>
    <w:p>
      <w:pPr>
        <w:spacing w:after="0"/>
        <w:ind w:left="0"/>
        <w:jc w:val="both"/>
      </w:pPr>
      <w:r>
        <w:rPr>
          <w:rFonts w:ascii="Times New Roman"/>
          <w:b w:val="false"/>
          <w:i w:val="false"/>
          <w:color w:val="000000"/>
          <w:sz w:val="28"/>
        </w:rPr>
        <w:t>
      506.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 до полного исполнения обязательств по договору о государственных закупках.</w:t>
      </w:r>
    </w:p>
    <w:bookmarkEnd w:id="1144"/>
    <w:bookmarkStart w:name="z1895" w:id="1145"/>
    <w:p>
      <w:pPr>
        <w:spacing w:after="0"/>
        <w:ind w:left="0"/>
        <w:jc w:val="both"/>
      </w:pPr>
      <w:r>
        <w:rPr>
          <w:rFonts w:ascii="Times New Roman"/>
          <w:b w:val="false"/>
          <w:i w:val="false"/>
          <w:color w:val="000000"/>
          <w:sz w:val="28"/>
        </w:rPr>
        <w:t>
      507. Не допускается использование единым оператором денег, находящихся в электронном кошельке внесенного поставщиком, на цели, не предусмотренные настоящим Законом.</w:t>
      </w:r>
    </w:p>
    <w:bookmarkEnd w:id="1145"/>
    <w:bookmarkStart w:name="z1896" w:id="1146"/>
    <w:p>
      <w:pPr>
        <w:spacing w:after="0"/>
        <w:ind w:left="0"/>
        <w:jc w:val="both"/>
      </w:pPr>
      <w:r>
        <w:rPr>
          <w:rFonts w:ascii="Times New Roman"/>
          <w:b w:val="false"/>
          <w:i w:val="false"/>
          <w:color w:val="000000"/>
          <w:sz w:val="28"/>
        </w:rPr>
        <w:t xml:space="preserve">
      508. Сумма обеспечения исполнения договора, обеспечение аванса (в случае, если договором предусмотрен аванс), сумма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bookmarkEnd w:id="1146"/>
    <w:bookmarkStart w:name="z1897" w:id="1147"/>
    <w:p>
      <w:pPr>
        <w:spacing w:after="0"/>
        <w:ind w:left="0"/>
        <w:jc w:val="both"/>
      </w:pPr>
      <w:r>
        <w:rPr>
          <w:rFonts w:ascii="Times New Roman"/>
          <w:b w:val="false"/>
          <w:i w:val="false"/>
          <w:color w:val="000000"/>
          <w:sz w:val="28"/>
        </w:rPr>
        <w:t>
      509. Заказчик возвращает обеспечение исполнения договора, а также сумму обеспечения в случае принятия антидемпинговых мер (при наличии), внесенное в виде электронной банковской гарантии поставщику в течение пяти рабочих дней со дня полного и надлежащего исполнения поставщиком своих обязательств по договору, а также в случае предоставления поставщиком замены способа обеспечения исполнения договора в период действия договора.</w:t>
      </w:r>
    </w:p>
    <w:bookmarkEnd w:id="1147"/>
    <w:bookmarkStart w:name="z1898" w:id="1148"/>
    <w:p>
      <w:pPr>
        <w:spacing w:after="0"/>
        <w:ind w:left="0"/>
        <w:jc w:val="both"/>
      </w:pPr>
      <w:r>
        <w:rPr>
          <w:rFonts w:ascii="Times New Roman"/>
          <w:b w:val="false"/>
          <w:i w:val="false"/>
          <w:color w:val="000000"/>
          <w:sz w:val="28"/>
        </w:rPr>
        <w:t>
      510. Единый оператор автоматически разблокирует и осуществляет возврат на электронный кошелек поставщика заблокированное им обеспечение исполнения договора, а также сумму обеспечения в случае принятия антидемпинговых мер (при наличии) в течение трех рабочих дней со дня полного и надлежащего исполнения поставщиком обязательств по договору.</w:t>
      </w:r>
    </w:p>
    <w:bookmarkEnd w:id="1148"/>
    <w:bookmarkStart w:name="z1899" w:id="1149"/>
    <w:p>
      <w:pPr>
        <w:spacing w:after="0"/>
        <w:ind w:left="0"/>
        <w:jc w:val="both"/>
      </w:pPr>
      <w:r>
        <w:rPr>
          <w:rFonts w:ascii="Times New Roman"/>
          <w:b w:val="false"/>
          <w:i w:val="false"/>
          <w:color w:val="000000"/>
          <w:sz w:val="28"/>
        </w:rPr>
        <w:t>
      511. При уменьшении суммы договора, заказчик по запросу поставщика и подтверждения заказчиком возврата в течение пяти рабочих дней со дня внесения изменений в заключенный договор, возвращает ему внесенное в виде электронной банковской гарантии обеспечение исполнения договора в размере пропорционально сниженной сумме.</w:t>
      </w:r>
    </w:p>
    <w:bookmarkEnd w:id="1149"/>
    <w:bookmarkStart w:name="z1900" w:id="1150"/>
    <w:p>
      <w:pPr>
        <w:spacing w:after="0"/>
        <w:ind w:left="0"/>
        <w:jc w:val="both"/>
      </w:pPr>
      <w:r>
        <w:rPr>
          <w:rFonts w:ascii="Times New Roman"/>
          <w:b w:val="false"/>
          <w:i w:val="false"/>
          <w:color w:val="000000"/>
          <w:sz w:val="28"/>
        </w:rPr>
        <w:t>
      При условии согласия поставщика на увеличение суммы договора, поставщик в течение десяти рабочих дней со дня внесения изменений в заключенный договор дополнительно вносит обеспечение исполнения договора в виде электронной банковской гарантии заказчику в размере пропорционально увеличенной сумме.</w:t>
      </w:r>
    </w:p>
    <w:bookmarkEnd w:id="1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511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01" w:id="1151"/>
    <w:p>
      <w:pPr>
        <w:spacing w:after="0"/>
        <w:ind w:left="0"/>
        <w:jc w:val="both"/>
      </w:pPr>
      <w:r>
        <w:rPr>
          <w:rFonts w:ascii="Times New Roman"/>
          <w:b w:val="false"/>
          <w:i w:val="false"/>
          <w:color w:val="000000"/>
          <w:sz w:val="28"/>
        </w:rPr>
        <w:t>
      512. При уменьшении суммы договора по запросу поставщика и подтверждения заказчиком возврата, единый оператор в течение трех рабочих дней со дня внесения изменений в заключенный договор, разблокирует поставщику внесенное обеспечение исполнения договора в размере пропорционально сниженной сумме.</w:t>
      </w:r>
    </w:p>
    <w:bookmarkEnd w:id="1151"/>
    <w:bookmarkStart w:name="z1902" w:id="1152"/>
    <w:p>
      <w:pPr>
        <w:spacing w:after="0"/>
        <w:ind w:left="0"/>
        <w:jc w:val="both"/>
      </w:pPr>
      <w:r>
        <w:rPr>
          <w:rFonts w:ascii="Times New Roman"/>
          <w:b w:val="false"/>
          <w:i w:val="false"/>
          <w:color w:val="000000"/>
          <w:sz w:val="28"/>
        </w:rPr>
        <w:t>
      При условии согласия поставщика на увеличение суммы договора, поставщик в течение десяти рабочих дней со дня внесения изменений в заключенный договор дополнительно вносит обеспечение исполнения договора заказчику в размере пропорционально увеличенной сумме с денег, находящиеся в электронном кошельке.</w:t>
      </w:r>
    </w:p>
    <w:bookmarkEnd w:id="1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512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03" w:id="1153"/>
    <w:p>
      <w:pPr>
        <w:spacing w:after="0"/>
        <w:ind w:left="0"/>
        <w:jc w:val="both"/>
      </w:pPr>
      <w:r>
        <w:rPr>
          <w:rFonts w:ascii="Times New Roman"/>
          <w:b w:val="false"/>
          <w:i w:val="false"/>
          <w:color w:val="000000"/>
          <w:sz w:val="28"/>
        </w:rPr>
        <w:t>
      513. По мере исполнения обязательств по договору заказчик по запросу поставщика, в течение пяти рабочих дней уменьшает размер обеспечения исполнения аванса, внесенного в виде электронной банковской гарантии пропорционально выполненным обязательствам, предусмотренным договором о государственных закупках.</w:t>
      </w:r>
    </w:p>
    <w:bookmarkEnd w:id="1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513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04" w:id="1154"/>
    <w:p>
      <w:pPr>
        <w:spacing w:after="0"/>
        <w:ind w:left="0"/>
        <w:jc w:val="both"/>
      </w:pPr>
      <w:r>
        <w:rPr>
          <w:rFonts w:ascii="Times New Roman"/>
          <w:b w:val="false"/>
          <w:i w:val="false"/>
          <w:color w:val="000000"/>
          <w:sz w:val="28"/>
        </w:rPr>
        <w:t>
      514. По мере исполнения обязательств по договору, единый оператор по запросу поставщика и подтверждения заказчиком возврата, в течение трех рабочих дней посредством веб-портала разблокирует размер обеспечения исполнения аванса, внесенного с электронного кошелька пропорционально выполненным обязательствам, предусмотренным договором.</w:t>
      </w:r>
    </w:p>
    <w:bookmarkEnd w:id="1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514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05" w:id="1155"/>
    <w:p>
      <w:pPr>
        <w:spacing w:after="0"/>
        <w:ind w:left="0"/>
        <w:jc w:val="both"/>
      </w:pPr>
      <w:r>
        <w:rPr>
          <w:rFonts w:ascii="Times New Roman"/>
          <w:b w:val="false"/>
          <w:i w:val="false"/>
          <w:color w:val="000000"/>
          <w:sz w:val="28"/>
        </w:rPr>
        <w:t>
      515. При ненадлежащем исполнении поставщиком принятых обязательств по договору, заказчик либо единый оператор возвращает внесенное обеспечение исполнения договора, обеспечение аванса (если договором предусмотрен аванс), а также сумму обеспечения в случае принятия антидемпинговых мер (при наличии) при соблюдении в совокупности следующих условий:</w:t>
      </w:r>
    </w:p>
    <w:bookmarkEnd w:id="1155"/>
    <w:bookmarkStart w:name="z6328" w:id="1156"/>
    <w:p>
      <w:pPr>
        <w:spacing w:after="0"/>
        <w:ind w:left="0"/>
        <w:jc w:val="both"/>
      </w:pPr>
      <w:r>
        <w:rPr>
          <w:rFonts w:ascii="Times New Roman"/>
          <w:b w:val="false"/>
          <w:i w:val="false"/>
          <w:color w:val="000000"/>
          <w:sz w:val="28"/>
        </w:rPr>
        <w:t>
      1) выплаты поставщиком неустойки (штрафа, пени);</w:t>
      </w:r>
    </w:p>
    <w:bookmarkEnd w:id="1156"/>
    <w:bookmarkStart w:name="z6329" w:id="1157"/>
    <w:p>
      <w:pPr>
        <w:spacing w:after="0"/>
        <w:ind w:left="0"/>
        <w:jc w:val="both"/>
      </w:pPr>
      <w:r>
        <w:rPr>
          <w:rFonts w:ascii="Times New Roman"/>
          <w:b w:val="false"/>
          <w:i w:val="false"/>
          <w:color w:val="000000"/>
          <w:sz w:val="28"/>
        </w:rPr>
        <w:t>
      2) полного исполнения договорных обязательств;</w:t>
      </w:r>
    </w:p>
    <w:bookmarkEnd w:id="1157"/>
    <w:bookmarkStart w:name="z6330" w:id="1158"/>
    <w:p>
      <w:pPr>
        <w:spacing w:after="0"/>
        <w:ind w:left="0"/>
        <w:jc w:val="both"/>
      </w:pPr>
      <w:r>
        <w:rPr>
          <w:rFonts w:ascii="Times New Roman"/>
          <w:b w:val="false"/>
          <w:i w:val="false"/>
          <w:color w:val="000000"/>
          <w:sz w:val="28"/>
        </w:rPr>
        <w:t>
      3) подтверждения заказчиком возврата обеспечение исполнения договора, обеспечение аванса (если договором предусмотрен аванс), а также сумму обеспечения в случае принятия антидемпинговых мер (при наличии).</w:t>
      </w:r>
    </w:p>
    <w:bookmarkEnd w:id="1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515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06" w:id="115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516. Обеспечение исполнения договора, обеспечение аванса (если договором предусмотрен аванс), а также сумма обеспечения в случае принятия антидемпинговых мер (при наличии),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аффилированных с ними юридических лиц.</w:t>
      </w:r>
    </w:p>
    <w:bookmarkEnd w:id="1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516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10" w:id="1160"/>
    <w:p>
      <w:pPr>
        <w:spacing w:after="0"/>
        <w:ind w:left="0"/>
        <w:jc w:val="both"/>
      </w:pPr>
      <w:r>
        <w:rPr>
          <w:rFonts w:ascii="Times New Roman"/>
          <w:b w:val="false"/>
          <w:i w:val="false"/>
          <w:color w:val="000000"/>
          <w:sz w:val="28"/>
        </w:rPr>
        <w:t>
      517. Обеспечение исполнения договора, обеспечение аванса (если договором предусмотрен аванс), а также сумма обеспечения в случае принятия антидемпинговых мер (при наличии), внесенное в виде электронной банковской гарантии, не возвращается заказчиком поставщику в случае расторжения договора в связи с неисполнением либо ненадлежащим исполнением поставщиком договорных обязательств.</w:t>
      </w:r>
    </w:p>
    <w:bookmarkEnd w:id="1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517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11" w:id="1161"/>
    <w:p>
      <w:pPr>
        <w:spacing w:after="0"/>
        <w:ind w:left="0"/>
        <w:jc w:val="both"/>
      </w:pPr>
      <w:r>
        <w:rPr>
          <w:rFonts w:ascii="Times New Roman"/>
          <w:b w:val="false"/>
          <w:i w:val="false"/>
          <w:color w:val="000000"/>
          <w:sz w:val="28"/>
        </w:rPr>
        <w:t>
      518. Обеспечение исполнения договора, обеспечение аванса (если договором предусмотрен аванс), а также сумма обеспечения в случае принятия антидемпинговых мер (при наличии), внесенное через электронный кошелек, блокируется единым оператором и не возвращается поставщику в случае расторжения договора в связи с неисполнением либо ненадлежащим исполнением поставщиком договорных обязательств.</w:t>
      </w:r>
    </w:p>
    <w:bookmarkEnd w:id="1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518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12" w:id="1162"/>
    <w:p>
      <w:pPr>
        <w:spacing w:after="0"/>
        <w:ind w:left="0"/>
        <w:jc w:val="both"/>
      </w:pPr>
      <w:r>
        <w:rPr>
          <w:rFonts w:ascii="Times New Roman"/>
          <w:b w:val="false"/>
          <w:i w:val="false"/>
          <w:color w:val="000000"/>
          <w:sz w:val="28"/>
        </w:rPr>
        <w:t>
      519. 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поставщика заблокированные деньги по обеспечению исполнения договора, обеспечению аванса (если договором предусмотрен аванс), а также сумму обеспечения в случае принятия антидемпинговых мер (при наличии) на счет заказчика, указанный в заявлении.</w:t>
      </w:r>
    </w:p>
    <w:bookmarkEnd w:id="1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519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13" w:id="1163"/>
    <w:p>
      <w:pPr>
        <w:spacing w:after="0"/>
        <w:ind w:left="0"/>
        <w:jc w:val="both"/>
      </w:pPr>
      <w:r>
        <w:rPr>
          <w:rFonts w:ascii="Times New Roman"/>
          <w:b w:val="false"/>
          <w:i w:val="false"/>
          <w:color w:val="000000"/>
          <w:sz w:val="28"/>
        </w:rPr>
        <w:t xml:space="preserve">
      520. Договор, в соответствии с </w:t>
      </w:r>
      <w:r>
        <w:rPr>
          <w:rFonts w:ascii="Times New Roman"/>
          <w:b w:val="false"/>
          <w:i w:val="false"/>
          <w:color w:val="000000"/>
          <w:sz w:val="28"/>
        </w:rPr>
        <w:t>пунктом 13</w:t>
      </w:r>
      <w:r>
        <w:rPr>
          <w:rFonts w:ascii="Times New Roman"/>
          <w:b w:val="false"/>
          <w:i w:val="false"/>
          <w:color w:val="000000"/>
          <w:sz w:val="28"/>
        </w:rPr>
        <w:t xml:space="preserve"> статьи 43 Закона предусматривает неустойку (штраф, пеню) за неисполнение либо ненадлежащее исполнение обязательств по договору. Размер неустойки определяется в соответствии с гражданским законодательством Республики Казахстан.</w:t>
      </w:r>
    </w:p>
    <w:bookmarkEnd w:id="1163"/>
    <w:bookmarkStart w:name="z1914" w:id="1164"/>
    <w:p>
      <w:pPr>
        <w:spacing w:after="0"/>
        <w:ind w:left="0"/>
        <w:jc w:val="both"/>
      </w:pPr>
      <w:r>
        <w:rPr>
          <w:rFonts w:ascii="Times New Roman"/>
          <w:b w:val="false"/>
          <w:i w:val="false"/>
          <w:color w:val="000000"/>
          <w:sz w:val="28"/>
        </w:rPr>
        <w:t xml:space="preserve">
      521. Договор заключается сроком на один финансовый год. </w:t>
      </w:r>
    </w:p>
    <w:bookmarkEnd w:id="1164"/>
    <w:bookmarkStart w:name="z1915" w:id="1165"/>
    <w:p>
      <w:pPr>
        <w:spacing w:after="0"/>
        <w:ind w:left="0"/>
        <w:jc w:val="both"/>
      </w:pPr>
      <w:r>
        <w:rPr>
          <w:rFonts w:ascii="Times New Roman"/>
          <w:b w:val="false"/>
          <w:i w:val="false"/>
          <w:color w:val="000000"/>
          <w:sz w:val="28"/>
        </w:rPr>
        <w:t>
      В целях оптимального и эффективного расходования денег, используемых для государственных закупок, допускается заключение договора на срок более одного финансового года.</w:t>
      </w:r>
    </w:p>
    <w:bookmarkEnd w:id="1165"/>
    <w:bookmarkStart w:name="z1916" w:id="1166"/>
    <w:p>
      <w:pPr>
        <w:spacing w:after="0"/>
        <w:ind w:left="0"/>
        <w:jc w:val="both"/>
      </w:pPr>
      <w:r>
        <w:rPr>
          <w:rFonts w:ascii="Times New Roman"/>
          <w:b w:val="false"/>
          <w:i w:val="false"/>
          <w:color w:val="000000"/>
          <w:sz w:val="28"/>
        </w:rPr>
        <w:t>
      522. Заключение договоров на срок более трех лет осуществляется в соответствии с бюджетным законодательством Республики Казахстан.</w:t>
      </w:r>
    </w:p>
    <w:bookmarkEnd w:id="1166"/>
    <w:bookmarkStart w:name="z1917" w:id="1167"/>
    <w:p>
      <w:pPr>
        <w:spacing w:after="0"/>
        <w:ind w:left="0"/>
        <w:jc w:val="both"/>
      </w:pPr>
      <w:r>
        <w:rPr>
          <w:rFonts w:ascii="Times New Roman"/>
          <w:b w:val="false"/>
          <w:i w:val="false"/>
          <w:color w:val="000000"/>
          <w:sz w:val="28"/>
        </w:rPr>
        <w:t>
      523. Государственные предприятия на праве хозяйственного ведения, а также юридические лица, пятьдесят и более процентов голосующих акций (долей участия в уставном капитале) которых принадлежат государству, и аффилиированные с ними юридические лица могут заключить долгосрочный договор, необходимых для выполнения мероприятия со сроком завершения в следующем (последующие) финансовом году (годы), установленном в плане развития, утвержденном органом управления или высшим органом указанных лиц.</w:t>
      </w:r>
    </w:p>
    <w:bookmarkEnd w:id="1167"/>
    <w:bookmarkStart w:name="z1918" w:id="1168"/>
    <w:p>
      <w:pPr>
        <w:spacing w:after="0"/>
        <w:ind w:left="0"/>
        <w:jc w:val="both"/>
      </w:pPr>
      <w:r>
        <w:rPr>
          <w:rFonts w:ascii="Times New Roman"/>
          <w:b w:val="false"/>
          <w:i w:val="false"/>
          <w:color w:val="000000"/>
          <w:sz w:val="28"/>
        </w:rPr>
        <w:t xml:space="preserve">
      524. В целях обеспечения бесперебойной деятельности заказчика последний в соответствии с </w:t>
      </w:r>
      <w:r>
        <w:rPr>
          <w:rFonts w:ascii="Times New Roman"/>
          <w:b w:val="false"/>
          <w:i w:val="false"/>
          <w:color w:val="000000"/>
          <w:sz w:val="28"/>
        </w:rPr>
        <w:t>пунктом 18</w:t>
      </w:r>
      <w:r>
        <w:rPr>
          <w:rFonts w:ascii="Times New Roman"/>
          <w:b w:val="false"/>
          <w:i w:val="false"/>
          <w:color w:val="000000"/>
          <w:sz w:val="28"/>
        </w:rPr>
        <w:t xml:space="preserve"> статьи 43 Закона продлевает на период до подведения итогов государственных закупок способом конкурса (аукциона) и вступления в силу договора, действие договора о государственных закупок товаров, работ, услуг ежедневной или еженедельной потребности по </w:t>
      </w:r>
      <w:r>
        <w:rPr>
          <w:rFonts w:ascii="Times New Roman"/>
          <w:b w:val="false"/>
          <w:i w:val="false"/>
          <w:color w:val="000000"/>
          <w:sz w:val="28"/>
        </w:rPr>
        <w:t>перечню</w:t>
      </w:r>
      <w:r>
        <w:rPr>
          <w:rFonts w:ascii="Times New Roman"/>
          <w:b w:val="false"/>
          <w:i w:val="false"/>
          <w:color w:val="000000"/>
          <w:sz w:val="28"/>
        </w:rPr>
        <w:t>, утвержденному уполномоченным органом в соответствии с приказом Министра финансов Республики Казахстан от 23 декабря 2015 года № 677 "Об утверждении Перечня товаров, работ, услуг ежедневной и (или)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 (зарегистрированным в Реестре государственной регистрации нормативных правовых актов под № 12716).</w:t>
      </w:r>
    </w:p>
    <w:bookmarkEnd w:id="1168"/>
    <w:bookmarkStart w:name="z1919" w:id="1169"/>
    <w:p>
      <w:pPr>
        <w:spacing w:after="0"/>
        <w:ind w:left="0"/>
        <w:jc w:val="both"/>
      </w:pPr>
      <w:r>
        <w:rPr>
          <w:rFonts w:ascii="Times New Roman"/>
          <w:b w:val="false"/>
          <w:i w:val="false"/>
          <w:color w:val="000000"/>
          <w:sz w:val="28"/>
        </w:rPr>
        <w:t>
      При этом такие государственные закупки осуществляются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bookmarkEnd w:id="1169"/>
    <w:bookmarkStart w:name="z1920" w:id="1170"/>
    <w:p>
      <w:pPr>
        <w:spacing w:after="0"/>
        <w:ind w:left="0"/>
        <w:jc w:val="both"/>
      </w:pPr>
      <w:r>
        <w:rPr>
          <w:rFonts w:ascii="Times New Roman"/>
          <w:b w:val="false"/>
          <w:i w:val="false"/>
          <w:color w:val="000000"/>
          <w:sz w:val="28"/>
        </w:rPr>
        <w:t xml:space="preserve">
      525. Договор, в соответствии с </w:t>
      </w:r>
      <w:r>
        <w:rPr>
          <w:rFonts w:ascii="Times New Roman"/>
          <w:b w:val="false"/>
          <w:i w:val="false"/>
          <w:color w:val="000000"/>
          <w:sz w:val="28"/>
        </w:rPr>
        <w:t>пунктом 19</w:t>
      </w:r>
      <w:r>
        <w:rPr>
          <w:rFonts w:ascii="Times New Roman"/>
          <w:b w:val="false"/>
          <w:i w:val="false"/>
          <w:color w:val="000000"/>
          <w:sz w:val="28"/>
        </w:rPr>
        <w:t xml:space="preserve"> статьи 43 Закона содержит условие о его расторжении на любом этапе в случае выявления одного из следующих фактов:</w:t>
      </w:r>
    </w:p>
    <w:bookmarkEnd w:id="1170"/>
    <w:bookmarkStart w:name="z6219" w:id="1171"/>
    <w:p>
      <w:pPr>
        <w:spacing w:after="0"/>
        <w:ind w:left="0"/>
        <w:jc w:val="both"/>
      </w:pPr>
      <w:r>
        <w:rPr>
          <w:rFonts w:ascii="Times New Roman"/>
          <w:b w:val="false"/>
          <w:i w:val="false"/>
          <w:color w:val="000000"/>
          <w:sz w:val="28"/>
        </w:rPr>
        <w:t>
      1) нарушения ограничений, предусмотренных статьей 6 Закона;</w:t>
      </w:r>
    </w:p>
    <w:bookmarkEnd w:id="1171"/>
    <w:bookmarkStart w:name="z6220" w:id="1172"/>
    <w:p>
      <w:pPr>
        <w:spacing w:after="0"/>
        <w:ind w:left="0"/>
        <w:jc w:val="both"/>
      </w:pPr>
      <w:r>
        <w:rPr>
          <w:rFonts w:ascii="Times New Roman"/>
          <w:b w:val="false"/>
          <w:i w:val="false"/>
          <w:color w:val="000000"/>
          <w:sz w:val="28"/>
        </w:rPr>
        <w:t>
      2) оказания организатором содействия потенциальному поставщику, не предусмотренного Законом;</w:t>
      </w:r>
    </w:p>
    <w:bookmarkEnd w:id="1172"/>
    <w:bookmarkStart w:name="z6221" w:id="1173"/>
    <w:p>
      <w:pPr>
        <w:spacing w:after="0"/>
        <w:ind w:left="0"/>
        <w:jc w:val="both"/>
      </w:pPr>
      <w:r>
        <w:rPr>
          <w:rFonts w:ascii="Times New Roman"/>
          <w:b w:val="false"/>
          <w:i w:val="false"/>
          <w:color w:val="000000"/>
          <w:sz w:val="28"/>
        </w:rPr>
        <w:t xml:space="preserve">
      3) нарушения ограничений, предусмотренных </w:t>
      </w:r>
      <w:r>
        <w:rPr>
          <w:rFonts w:ascii="Times New Roman"/>
          <w:b w:val="false"/>
          <w:i w:val="false"/>
          <w:color w:val="000000"/>
          <w:sz w:val="28"/>
        </w:rPr>
        <w:t>пунктом 23-1</w:t>
      </w:r>
      <w:r>
        <w:rPr>
          <w:rFonts w:ascii="Times New Roman"/>
          <w:b w:val="false"/>
          <w:i w:val="false"/>
          <w:color w:val="000000"/>
          <w:sz w:val="28"/>
        </w:rPr>
        <w:t xml:space="preserve"> статьи 43 Закона;</w:t>
      </w:r>
    </w:p>
    <w:bookmarkEnd w:id="1173"/>
    <w:bookmarkStart w:name="z6222" w:id="1174"/>
    <w:p>
      <w:pPr>
        <w:spacing w:after="0"/>
        <w:ind w:left="0"/>
        <w:jc w:val="both"/>
      </w:pPr>
      <w:r>
        <w:rPr>
          <w:rFonts w:ascii="Times New Roman"/>
          <w:b w:val="false"/>
          <w:i w:val="false"/>
          <w:color w:val="000000"/>
          <w:sz w:val="28"/>
        </w:rPr>
        <w:t xml:space="preserve">
      4) уклонения от заключения договора путем невнесения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этом заказчик в течение двух рабочих дней со дня истечения срока внесения обеспечения исполнения договора, посредством веб-портала направляет поставщику уведомление о намерении расторгнуть договор. Если поставщик в течение трех рабочих дней со дня получения посредством веб-портала уведомления не внес обеспечение исполнения договора, заказчик направляет уведомление о расторжении договора.</w:t>
      </w:r>
    </w:p>
    <w:bookmarkEnd w:id="1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525 - в редакции приказа Заместителя Премьер-Министра - Министра финансов РК от 26.01.2023 </w:t>
      </w:r>
      <w:r>
        <w:rPr>
          <w:rFonts w:ascii="Times New Roman"/>
          <w:b w:val="false"/>
          <w:i w:val="false"/>
          <w:color w:val="00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24" w:id="1175"/>
    <w:p>
      <w:pPr>
        <w:spacing w:after="0"/>
        <w:ind w:left="0"/>
        <w:jc w:val="both"/>
      </w:pPr>
      <w:r>
        <w:rPr>
          <w:rFonts w:ascii="Times New Roman"/>
          <w:b w:val="false"/>
          <w:i w:val="false"/>
          <w:color w:val="000000"/>
          <w:sz w:val="28"/>
        </w:rPr>
        <w:t xml:space="preserve">
      526. Договор, в соответствии с </w:t>
      </w:r>
      <w:r>
        <w:rPr>
          <w:rFonts w:ascii="Times New Roman"/>
          <w:b w:val="false"/>
          <w:i w:val="false"/>
          <w:color w:val="000000"/>
          <w:sz w:val="28"/>
        </w:rPr>
        <w:t>пунктом 20</w:t>
      </w:r>
      <w:r>
        <w:rPr>
          <w:rFonts w:ascii="Times New Roman"/>
          <w:b w:val="false"/>
          <w:i w:val="false"/>
          <w:color w:val="000000"/>
          <w:sz w:val="28"/>
        </w:rPr>
        <w:t xml:space="preserve"> статьи 43 Закона содержит условия о полной оплате за поставку товаров, выполнение работ либо оказание услуг в срок, не превышающий тридцати календарных дней со дня исполнения обязательств по данному договору.</w:t>
      </w:r>
    </w:p>
    <w:bookmarkEnd w:id="1175"/>
    <w:bookmarkStart w:name="z1925" w:id="1176"/>
    <w:p>
      <w:pPr>
        <w:spacing w:after="0"/>
        <w:ind w:left="0"/>
        <w:jc w:val="both"/>
      </w:pPr>
      <w:r>
        <w:rPr>
          <w:rFonts w:ascii="Times New Roman"/>
          <w:b w:val="false"/>
          <w:i w:val="false"/>
          <w:color w:val="000000"/>
          <w:sz w:val="28"/>
        </w:rPr>
        <w:t xml:space="preserve">
      527. Договор, в соответствии с </w:t>
      </w:r>
      <w:r>
        <w:rPr>
          <w:rFonts w:ascii="Times New Roman"/>
          <w:b w:val="false"/>
          <w:i w:val="false"/>
          <w:color w:val="000000"/>
          <w:sz w:val="28"/>
        </w:rPr>
        <w:t>пунктом 21</w:t>
      </w:r>
      <w:r>
        <w:rPr>
          <w:rFonts w:ascii="Times New Roman"/>
          <w:b w:val="false"/>
          <w:i w:val="false"/>
          <w:color w:val="000000"/>
          <w:sz w:val="28"/>
        </w:rPr>
        <w:t xml:space="preserve"> статьи 43 Закона содержит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таможенного законодательства Республики Казахстан.</w:t>
      </w:r>
    </w:p>
    <w:bookmarkEnd w:id="1176"/>
    <w:bookmarkStart w:name="z1926" w:id="1177"/>
    <w:p>
      <w:pPr>
        <w:spacing w:after="0"/>
        <w:ind w:left="0"/>
        <w:jc w:val="both"/>
      </w:pPr>
      <w:r>
        <w:rPr>
          <w:rFonts w:ascii="Times New Roman"/>
          <w:b w:val="false"/>
          <w:i w:val="false"/>
          <w:color w:val="000000"/>
          <w:sz w:val="28"/>
        </w:rPr>
        <w:t xml:space="preserve">
      528. Минимальный срок поставки товаров, выполнения работ, оказания услуг по договору, в соответствии с </w:t>
      </w:r>
      <w:r>
        <w:rPr>
          <w:rFonts w:ascii="Times New Roman"/>
          <w:b w:val="false"/>
          <w:i w:val="false"/>
          <w:color w:val="000000"/>
          <w:sz w:val="28"/>
        </w:rPr>
        <w:t>пунктом 22</w:t>
      </w:r>
      <w:r>
        <w:rPr>
          <w:rFonts w:ascii="Times New Roman"/>
          <w:b w:val="false"/>
          <w:i w:val="false"/>
          <w:color w:val="000000"/>
          <w:sz w:val="28"/>
        </w:rPr>
        <w:t xml:space="preserve"> статьи 43 Закона составляет не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bookmarkEnd w:id="1177"/>
    <w:bookmarkStart w:name="z1927" w:id="1178"/>
    <w:p>
      <w:pPr>
        <w:spacing w:after="0"/>
        <w:ind w:left="0"/>
        <w:jc w:val="both"/>
      </w:pPr>
      <w:r>
        <w:rPr>
          <w:rFonts w:ascii="Times New Roman"/>
          <w:b w:val="false"/>
          <w:i w:val="false"/>
          <w:color w:val="000000"/>
          <w:sz w:val="28"/>
        </w:rPr>
        <w:t>
      529. Договор считается исполненным при условии полного выполнения заказчиком и поставщиком принятых обязательств по указанному договору.</w:t>
      </w:r>
    </w:p>
    <w:bookmarkEnd w:id="1178"/>
    <w:bookmarkStart w:name="z1928" w:id="1179"/>
    <w:p>
      <w:pPr>
        <w:spacing w:after="0"/>
        <w:ind w:left="0"/>
        <w:jc w:val="both"/>
      </w:pPr>
      <w:r>
        <w:rPr>
          <w:rFonts w:ascii="Times New Roman"/>
          <w:b w:val="false"/>
          <w:i w:val="false"/>
          <w:color w:val="000000"/>
          <w:sz w:val="28"/>
        </w:rPr>
        <w:t xml:space="preserve">
      530. Предельные объемы работ и услуг, которые могут быть переданы субподрядчикам (соисполнителям) для выполнения работ либо оказания услуг, в соответствии с </w:t>
      </w:r>
      <w:r>
        <w:rPr>
          <w:rFonts w:ascii="Times New Roman"/>
          <w:b w:val="false"/>
          <w:i w:val="false"/>
          <w:color w:val="000000"/>
          <w:sz w:val="28"/>
        </w:rPr>
        <w:t>пунктом 23-1</w:t>
      </w:r>
      <w:r>
        <w:rPr>
          <w:rFonts w:ascii="Times New Roman"/>
          <w:b w:val="false"/>
          <w:i w:val="false"/>
          <w:color w:val="000000"/>
          <w:sz w:val="28"/>
        </w:rPr>
        <w:t xml:space="preserve"> статьи 43 Закона не должны превышать в совокупности одной второй объема выполняемых работ или оказываемых услуг.</w:t>
      </w:r>
    </w:p>
    <w:bookmarkEnd w:id="1179"/>
    <w:bookmarkStart w:name="z1929" w:id="1180"/>
    <w:p>
      <w:pPr>
        <w:spacing w:after="0"/>
        <w:ind w:left="0"/>
        <w:jc w:val="both"/>
      </w:pPr>
      <w:r>
        <w:rPr>
          <w:rFonts w:ascii="Times New Roman"/>
          <w:b w:val="false"/>
          <w:i w:val="false"/>
          <w:color w:val="000000"/>
          <w:sz w:val="28"/>
        </w:rPr>
        <w:t>
      При этом субподрядчикам (соисполнителям) запрещается передавать иным субподрядчикам (соисполнителям) объемы выполнения работ либо оказания услуг, являющихся предметом проводимых государственных закупок.</w:t>
      </w:r>
    </w:p>
    <w:bookmarkEnd w:id="1180"/>
    <w:bookmarkStart w:name="z1930" w:id="1181"/>
    <w:p>
      <w:pPr>
        <w:spacing w:after="0"/>
        <w:ind w:left="0"/>
        <w:jc w:val="both"/>
      </w:pPr>
      <w:r>
        <w:rPr>
          <w:rFonts w:ascii="Times New Roman"/>
          <w:b w:val="false"/>
          <w:i w:val="false"/>
          <w:color w:val="000000"/>
          <w:sz w:val="28"/>
        </w:rPr>
        <w:t xml:space="preserve">
      Положение настоящего пункта не распространяется на случаи заключения договоров о государственных закупках, предусмотренных подпунктом 36) пункта 3 </w:t>
      </w:r>
      <w:r>
        <w:rPr>
          <w:rFonts w:ascii="Times New Roman"/>
          <w:b w:val="false"/>
          <w:i w:val="false"/>
          <w:color w:val="000000"/>
          <w:sz w:val="28"/>
        </w:rPr>
        <w:t>статьи 39</w:t>
      </w:r>
      <w:r>
        <w:rPr>
          <w:rFonts w:ascii="Times New Roman"/>
          <w:b w:val="false"/>
          <w:i w:val="false"/>
          <w:color w:val="000000"/>
          <w:sz w:val="28"/>
        </w:rPr>
        <w:t xml:space="preserve"> Закона.</w:t>
      </w:r>
    </w:p>
    <w:bookmarkEnd w:id="1181"/>
    <w:bookmarkStart w:name="z1931" w:id="1182"/>
    <w:p>
      <w:pPr>
        <w:spacing w:after="0"/>
        <w:ind w:left="0"/>
        <w:jc w:val="both"/>
      </w:pPr>
      <w:r>
        <w:rPr>
          <w:rFonts w:ascii="Times New Roman"/>
          <w:b w:val="false"/>
          <w:i w:val="false"/>
          <w:color w:val="000000"/>
          <w:sz w:val="28"/>
        </w:rPr>
        <w:t xml:space="preserve">
      531. Государственным предприятиям учреждений уголовно-исполнительной (пенитенциарной) системы допускается привлечение субподрядчиков (соисполнителей) по производству товаров, выполнению работ и оказанию услуг в рамках договора, заключенного с заказчиком, в объеме, не превышающем объема, предусмотренного </w:t>
      </w:r>
      <w:r>
        <w:rPr>
          <w:rFonts w:ascii="Times New Roman"/>
          <w:b w:val="false"/>
          <w:i w:val="false"/>
          <w:color w:val="000000"/>
          <w:sz w:val="28"/>
        </w:rPr>
        <w:t>пунктом 530</w:t>
      </w:r>
      <w:r>
        <w:rPr>
          <w:rFonts w:ascii="Times New Roman"/>
          <w:b w:val="false"/>
          <w:i w:val="false"/>
          <w:color w:val="000000"/>
          <w:sz w:val="28"/>
        </w:rPr>
        <w:t xml:space="preserve"> настоящих Правил, в целях трудоустройства субподрядчиком (соисполнителем) осужденных и (или) отбывших срок наказания либо находящихся на учете в службе пробации.</w:t>
      </w:r>
    </w:p>
    <w:bookmarkEnd w:id="1182"/>
    <w:bookmarkStart w:name="z1932" w:id="1183"/>
    <w:p>
      <w:pPr>
        <w:spacing w:after="0"/>
        <w:ind w:left="0"/>
        <w:jc w:val="both"/>
      </w:pPr>
      <w:r>
        <w:rPr>
          <w:rFonts w:ascii="Times New Roman"/>
          <w:b w:val="false"/>
          <w:i w:val="false"/>
          <w:color w:val="000000"/>
          <w:sz w:val="28"/>
        </w:rPr>
        <w:t xml:space="preserve">
      При этом привлечение субподрядчиков (соисполнителей)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w:t>
      </w:r>
    </w:p>
    <w:bookmarkEnd w:id="1183"/>
    <w:bookmarkStart w:name="z1933" w:id="1184"/>
    <w:p>
      <w:pPr>
        <w:spacing w:after="0"/>
        <w:ind w:left="0"/>
        <w:jc w:val="both"/>
      </w:pPr>
      <w:r>
        <w:rPr>
          <w:rFonts w:ascii="Times New Roman"/>
          <w:b w:val="false"/>
          <w:i w:val="false"/>
          <w:color w:val="000000"/>
          <w:sz w:val="28"/>
        </w:rPr>
        <w:t>
      532. В случае неисполнения либо ненадлежащего исполнения принятых поставщиком обязательств по договору, заказчик обеспечивает взыскание неустойки (штрафа, пени).</w:t>
      </w:r>
    </w:p>
    <w:bookmarkEnd w:id="1184"/>
    <w:bookmarkStart w:name="z1934" w:id="1185"/>
    <w:p>
      <w:pPr>
        <w:spacing w:after="0"/>
        <w:ind w:left="0"/>
        <w:jc w:val="both"/>
      </w:pPr>
      <w:r>
        <w:rPr>
          <w:rFonts w:ascii="Times New Roman"/>
          <w:b w:val="false"/>
          <w:i w:val="false"/>
          <w:color w:val="000000"/>
          <w:sz w:val="28"/>
        </w:rPr>
        <w:t xml:space="preserve">
      533. Неустойка (штраф, пеня) не взыскивается с поставщика, оказывающего услуги технического и (или) авторского надзора, если надлежащее исполнение им договорных обязательств невозможно вследствие ненадлежащего исполнения обязательств поставщика, выполняющего работы в качестве генерального подрядчика. </w:t>
      </w:r>
    </w:p>
    <w:bookmarkEnd w:id="1185"/>
    <w:bookmarkStart w:name="z1935" w:id="1186"/>
    <w:p>
      <w:pPr>
        <w:spacing w:after="0"/>
        <w:ind w:left="0"/>
        <w:jc w:val="both"/>
      </w:pPr>
      <w:r>
        <w:rPr>
          <w:rFonts w:ascii="Times New Roman"/>
          <w:b w:val="false"/>
          <w:i w:val="false"/>
          <w:color w:val="000000"/>
          <w:sz w:val="28"/>
        </w:rPr>
        <w:t>
      534. Неустойка (штраф, пеня)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bookmarkEnd w:id="1186"/>
    <w:bookmarkStart w:name="z1936" w:id="1187"/>
    <w:p>
      <w:pPr>
        <w:spacing w:after="0"/>
        <w:ind w:left="0"/>
        <w:jc w:val="both"/>
      </w:pPr>
      <w:r>
        <w:rPr>
          <w:rFonts w:ascii="Times New Roman"/>
          <w:b w:val="false"/>
          <w:i w:val="false"/>
          <w:color w:val="000000"/>
          <w:sz w:val="28"/>
        </w:rPr>
        <w:t>
      535. Договор не может быть заключен при вынесении решения уполномоченным органом в соответствии с подпунктом 6) статьи 16 Закона, в том числе в период обжалования заказчиком, организатором, единым организатором такого решения уполномоченного органа.</w:t>
      </w:r>
    </w:p>
    <w:bookmarkEnd w:id="1187"/>
    <w:bookmarkStart w:name="z1937" w:id="1188"/>
    <w:p>
      <w:pPr>
        <w:spacing w:after="0"/>
        <w:ind w:left="0"/>
        <w:jc w:val="both"/>
      </w:pPr>
      <w:r>
        <w:rPr>
          <w:rFonts w:ascii="Times New Roman"/>
          <w:b w:val="false"/>
          <w:i w:val="false"/>
          <w:color w:val="000000"/>
          <w:sz w:val="28"/>
        </w:rPr>
        <w:t xml:space="preserve">
      536. Поставщик в соответствии с подпунктом 11) пункта 2 </w:t>
      </w:r>
      <w:r>
        <w:rPr>
          <w:rFonts w:ascii="Times New Roman"/>
          <w:b w:val="false"/>
          <w:i w:val="false"/>
          <w:color w:val="000000"/>
          <w:sz w:val="28"/>
        </w:rPr>
        <w:t>статьи 45</w:t>
      </w:r>
      <w:r>
        <w:rPr>
          <w:rFonts w:ascii="Times New Roman"/>
          <w:b w:val="false"/>
          <w:i w:val="false"/>
          <w:color w:val="000000"/>
          <w:sz w:val="28"/>
        </w:rPr>
        <w:t xml:space="preserve"> Закона вправе инициировать внесение изменений в договор о государственных закупках в части изменения реквизитов получателя денежных средств при заключении поставщиком договора финансирования под уступку денежного требования (факторинга), либо в целях замены банковского счета. </w:t>
      </w:r>
    </w:p>
    <w:bookmarkEnd w:id="1188"/>
    <w:bookmarkStart w:name="z1938" w:id="1189"/>
    <w:p>
      <w:pPr>
        <w:spacing w:after="0"/>
        <w:ind w:left="0"/>
        <w:jc w:val="both"/>
      </w:pPr>
      <w:r>
        <w:rPr>
          <w:rFonts w:ascii="Times New Roman"/>
          <w:b w:val="false"/>
          <w:i w:val="false"/>
          <w:color w:val="000000"/>
          <w:sz w:val="28"/>
        </w:rPr>
        <w:t xml:space="preserve">
      В случае получения информации о заключении поставщиком договора финансирования под уступку денежного требования (факторинга) заказчик в течение одного рабочего дня осуществляет внесение изменений в договор на основании данных, предоставленных поставщиком, и направляет подписанный договор поставщику. </w:t>
      </w:r>
    </w:p>
    <w:bookmarkEnd w:id="1189"/>
    <w:bookmarkStart w:name="z1939" w:id="1190"/>
    <w:p>
      <w:pPr>
        <w:spacing w:after="0"/>
        <w:ind w:left="0"/>
        <w:jc w:val="left"/>
      </w:pPr>
      <w:r>
        <w:rPr>
          <w:rFonts w:ascii="Times New Roman"/>
          <w:b/>
          <w:i w:val="false"/>
          <w:color w:val="000000"/>
        </w:rPr>
        <w:t xml:space="preserve"> Параграф 2. Исполнение договора</w:t>
      </w:r>
    </w:p>
    <w:bookmarkEnd w:id="1190"/>
    <w:bookmarkStart w:name="z1940" w:id="1191"/>
    <w:p>
      <w:pPr>
        <w:spacing w:after="0"/>
        <w:ind w:left="0"/>
        <w:jc w:val="both"/>
      </w:pPr>
      <w:r>
        <w:rPr>
          <w:rFonts w:ascii="Times New Roman"/>
          <w:b w:val="false"/>
          <w:i w:val="false"/>
          <w:color w:val="000000"/>
          <w:sz w:val="28"/>
        </w:rPr>
        <w:t>
      537. При исполнении договора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w:t>
      </w:r>
    </w:p>
    <w:bookmarkEnd w:id="1191"/>
    <w:bookmarkStart w:name="z1941" w:id="1192"/>
    <w:p>
      <w:pPr>
        <w:spacing w:after="0"/>
        <w:ind w:left="0"/>
        <w:jc w:val="both"/>
      </w:pPr>
      <w:r>
        <w:rPr>
          <w:rFonts w:ascii="Times New Roman"/>
          <w:b w:val="false"/>
          <w:i w:val="false"/>
          <w:color w:val="000000"/>
          <w:sz w:val="28"/>
        </w:rPr>
        <w:t xml:space="preserve">
      538. Документы об исполнении договора (акт приема-передачи товара, акт выполненных работ, оказанных услуг, счет-фактура) оформляются в электронной форме, за исключением случаев, предусмотренных </w:t>
      </w:r>
      <w:r>
        <w:rPr>
          <w:rFonts w:ascii="Times New Roman"/>
          <w:b w:val="false"/>
          <w:i w:val="false"/>
          <w:color w:val="000000"/>
          <w:sz w:val="28"/>
        </w:rPr>
        <w:t>Законом</w:t>
      </w:r>
      <w:r>
        <w:rPr>
          <w:rFonts w:ascii="Times New Roman"/>
          <w:b w:val="false"/>
          <w:i w:val="false"/>
          <w:color w:val="000000"/>
          <w:sz w:val="28"/>
        </w:rPr>
        <w:t>.</w:t>
      </w:r>
    </w:p>
    <w:bookmarkEnd w:id="1192"/>
    <w:bookmarkStart w:name="z1942" w:id="1193"/>
    <w:p>
      <w:pPr>
        <w:spacing w:after="0"/>
        <w:ind w:left="0"/>
        <w:jc w:val="both"/>
      </w:pPr>
      <w:r>
        <w:rPr>
          <w:rFonts w:ascii="Times New Roman"/>
          <w:b w:val="false"/>
          <w:i w:val="false"/>
          <w:color w:val="000000"/>
          <w:sz w:val="28"/>
        </w:rPr>
        <w:t>
      539. Договор считается исполненным при условии полного выполнения заказчиком и поставщиком принятых обязательств по указанному договору.</w:t>
      </w:r>
    </w:p>
    <w:bookmarkEnd w:id="1193"/>
    <w:bookmarkStart w:name="z1943" w:id="1194"/>
    <w:p>
      <w:pPr>
        <w:spacing w:after="0"/>
        <w:ind w:left="0"/>
        <w:jc w:val="both"/>
      </w:pPr>
      <w:r>
        <w:rPr>
          <w:rFonts w:ascii="Times New Roman"/>
          <w:b w:val="false"/>
          <w:i w:val="false"/>
          <w:color w:val="000000"/>
          <w:sz w:val="28"/>
        </w:rPr>
        <w:t>
      540. Исполнение договора о государственных закупках при поставке товаров осуществляется в следующей последовательности:</w:t>
      </w:r>
    </w:p>
    <w:bookmarkEnd w:id="1194"/>
    <w:bookmarkStart w:name="z6331" w:id="1195"/>
    <w:p>
      <w:pPr>
        <w:spacing w:after="0"/>
        <w:ind w:left="0"/>
        <w:jc w:val="both"/>
      </w:pPr>
      <w:r>
        <w:rPr>
          <w:rFonts w:ascii="Times New Roman"/>
          <w:b w:val="false"/>
          <w:i w:val="false"/>
          <w:color w:val="000000"/>
          <w:sz w:val="28"/>
        </w:rPr>
        <w:t>
      1) доставка товара в пункт назначения товара;</w:t>
      </w:r>
    </w:p>
    <w:bookmarkEnd w:id="1195"/>
    <w:bookmarkStart w:name="z6332" w:id="1196"/>
    <w:p>
      <w:pPr>
        <w:spacing w:after="0"/>
        <w:ind w:left="0"/>
        <w:jc w:val="both"/>
      </w:pPr>
      <w:r>
        <w:rPr>
          <w:rFonts w:ascii="Times New Roman"/>
          <w:b w:val="false"/>
          <w:i w:val="false"/>
          <w:color w:val="000000"/>
          <w:sz w:val="28"/>
        </w:rPr>
        <w:t>
      2) оформление поставщиком посредством веб-портала электронной формы накладной на отпуск запасов на сторону и акта приема-передачи товара с указанием его уникального кода (при наличии);</w:t>
      </w:r>
    </w:p>
    <w:bookmarkEnd w:id="1196"/>
    <w:bookmarkStart w:name="z6333" w:id="1197"/>
    <w:p>
      <w:pPr>
        <w:spacing w:after="0"/>
        <w:ind w:left="0"/>
        <w:jc w:val="both"/>
      </w:pPr>
      <w:r>
        <w:rPr>
          <w:rFonts w:ascii="Times New Roman"/>
          <w:b w:val="false"/>
          <w:i w:val="false"/>
          <w:color w:val="000000"/>
          <w:sz w:val="28"/>
        </w:rPr>
        <w:t>
      3) приемка товара заказчиком, либо его представителем по электронной форме доверенности согласно приложению 39 настоящих Правил;</w:t>
      </w:r>
    </w:p>
    <w:bookmarkEnd w:id="1197"/>
    <w:bookmarkStart w:name="z6334" w:id="1198"/>
    <w:p>
      <w:pPr>
        <w:spacing w:after="0"/>
        <w:ind w:left="0"/>
        <w:jc w:val="both"/>
      </w:pPr>
      <w:r>
        <w:rPr>
          <w:rFonts w:ascii="Times New Roman"/>
          <w:b w:val="false"/>
          <w:i w:val="false"/>
          <w:color w:val="000000"/>
          <w:sz w:val="28"/>
        </w:rPr>
        <w:t xml:space="preserve">
      4) оформление электронной счет-фактуры, выписанной посредством информационной системы электронных счетов-фактур, в соответствии с </w:t>
      </w:r>
      <w:r>
        <w:rPr>
          <w:rFonts w:ascii="Times New Roman"/>
          <w:b w:val="false"/>
          <w:i w:val="false"/>
          <w:color w:val="000000"/>
          <w:sz w:val="28"/>
        </w:rPr>
        <w:t>приказом</w:t>
      </w:r>
      <w:r>
        <w:rPr>
          <w:rFonts w:ascii="Times New Roman"/>
          <w:b w:val="false"/>
          <w:i w:val="false"/>
          <w:color w:val="000000"/>
          <w:sz w:val="28"/>
        </w:rPr>
        <w:t xml:space="preserve"> Первого заместителя Премьер-Министра Республики Казахстан – Министра финансов Республики Казахстан от 22 апреля 2019 года № 370 "Об утверждении Правил выписки счета-фактуры в электронной форме в информационной системе электронных счетов-фактур и его формы" (зарегистрирован в Реестре государственной регистрации нормативных правовых актов под № 18583) (далее – Правила выписки счет-фактуры в электронной форме в информационной системе электронных счетов-фактур);</w:t>
      </w:r>
    </w:p>
    <w:bookmarkEnd w:id="1198"/>
    <w:bookmarkStart w:name="z6335" w:id="1199"/>
    <w:p>
      <w:pPr>
        <w:spacing w:after="0"/>
        <w:ind w:left="0"/>
        <w:jc w:val="both"/>
      </w:pPr>
      <w:r>
        <w:rPr>
          <w:rFonts w:ascii="Times New Roman"/>
          <w:b w:val="false"/>
          <w:i w:val="false"/>
          <w:color w:val="000000"/>
          <w:sz w:val="28"/>
        </w:rPr>
        <w:t>
      5) оплата заказчиком за поставленный товар.</w:t>
      </w:r>
    </w:p>
    <w:bookmarkEnd w:id="1199"/>
    <w:bookmarkStart w:name="z6336" w:id="1200"/>
    <w:p>
      <w:pPr>
        <w:spacing w:after="0"/>
        <w:ind w:left="0"/>
        <w:jc w:val="both"/>
      </w:pPr>
      <w:r>
        <w:rPr>
          <w:rFonts w:ascii="Times New Roman"/>
          <w:b w:val="false"/>
          <w:i w:val="false"/>
          <w:color w:val="000000"/>
          <w:sz w:val="28"/>
        </w:rPr>
        <w:t>
      Требования подпунктов 1) и 2) настоящего пункта не распространяются на договора, связанных с поставкой электрической и тепловой энергии.</w:t>
      </w:r>
    </w:p>
    <w:bookmarkEnd w:id="1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540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37" w:id="1201"/>
    <w:p>
      <w:pPr>
        <w:spacing w:after="0"/>
        <w:ind w:left="0"/>
        <w:jc w:val="both"/>
      </w:pPr>
      <w:r>
        <w:rPr>
          <w:rFonts w:ascii="Times New Roman"/>
          <w:b w:val="false"/>
          <w:i w:val="false"/>
          <w:color w:val="000000"/>
          <w:sz w:val="28"/>
        </w:rPr>
        <w:t>
      540-1. Исполнение договора о государственных закупках бензина и дизельного топлива по товарораспределительным документам (талоны/топливные карты) осуществляется в следующей последовательности:</w:t>
      </w:r>
    </w:p>
    <w:bookmarkEnd w:id="1201"/>
    <w:bookmarkStart w:name="z6338" w:id="1202"/>
    <w:p>
      <w:pPr>
        <w:spacing w:after="0"/>
        <w:ind w:left="0"/>
        <w:jc w:val="both"/>
      </w:pPr>
      <w:r>
        <w:rPr>
          <w:rFonts w:ascii="Times New Roman"/>
          <w:b w:val="false"/>
          <w:i w:val="false"/>
          <w:color w:val="000000"/>
          <w:sz w:val="28"/>
        </w:rPr>
        <w:t>
      1) получение заказчиком товарораспорядительных документов на бензин и (или) дизельное топливо в номинале, соответствующему количеству заявленного к поставке бензина или дизельного топлива, по акту приема-передачи товарораспорядительных документов, формируемых и подписываемых на веб-портале;</w:t>
      </w:r>
    </w:p>
    <w:bookmarkEnd w:id="1202"/>
    <w:bookmarkStart w:name="z6339" w:id="1203"/>
    <w:p>
      <w:pPr>
        <w:spacing w:after="0"/>
        <w:ind w:left="0"/>
        <w:jc w:val="both"/>
      </w:pPr>
      <w:r>
        <w:rPr>
          <w:rFonts w:ascii="Times New Roman"/>
          <w:b w:val="false"/>
          <w:i w:val="false"/>
          <w:color w:val="000000"/>
          <w:sz w:val="28"/>
        </w:rPr>
        <w:t>
      2) приемка бензина и (или) дизельного топлива заказчиком, либо его представителем по электронной форме доверенности согласно приложению 39 настоящих Правил на автозаправочных станциях;</w:t>
      </w:r>
    </w:p>
    <w:bookmarkEnd w:id="1203"/>
    <w:bookmarkStart w:name="z6340" w:id="1204"/>
    <w:p>
      <w:pPr>
        <w:spacing w:after="0"/>
        <w:ind w:left="0"/>
        <w:jc w:val="both"/>
      </w:pPr>
      <w:r>
        <w:rPr>
          <w:rFonts w:ascii="Times New Roman"/>
          <w:b w:val="false"/>
          <w:i w:val="false"/>
          <w:color w:val="000000"/>
          <w:sz w:val="28"/>
        </w:rPr>
        <w:t xml:space="preserve">
      3) направление поставщиком посредством веб-портала электронной формы накладной на отпуск запасов на сторону и электронной счет-фактуры, оформленной и выписанной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 Выписка электронных счетов-фактур осуществляется в сроки, установленные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(далее – Налоговый кодекс);</w:t>
      </w:r>
    </w:p>
    <w:bookmarkEnd w:id="1204"/>
    <w:bookmarkStart w:name="z6341" w:id="1205"/>
    <w:p>
      <w:pPr>
        <w:spacing w:after="0"/>
        <w:ind w:left="0"/>
        <w:jc w:val="both"/>
      </w:pPr>
      <w:r>
        <w:rPr>
          <w:rFonts w:ascii="Times New Roman"/>
          <w:b w:val="false"/>
          <w:i w:val="false"/>
          <w:color w:val="000000"/>
          <w:sz w:val="28"/>
        </w:rPr>
        <w:t>
      4) оплата заказчиком за поставленный бензин и (или) дизельное топливо, на основании подписанной сторонами накладной на отпуск запасов на сторону и электронной счет-фактуры, выписанной посредством информационной системы электронных счетов-фактур.</w:t>
      </w:r>
    </w:p>
    <w:bookmarkEnd w:id="1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20 дополнена пунктом 540-1 в соответствии с приказом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50" w:id="1206"/>
    <w:p>
      <w:pPr>
        <w:spacing w:after="0"/>
        <w:ind w:left="0"/>
        <w:jc w:val="both"/>
      </w:pPr>
      <w:r>
        <w:rPr>
          <w:rFonts w:ascii="Times New Roman"/>
          <w:b w:val="false"/>
          <w:i w:val="false"/>
          <w:color w:val="000000"/>
          <w:sz w:val="28"/>
        </w:rPr>
        <w:t>
      541. Исполнение договора при выполнении работ (оказании услуг) осуществляется в следующей последовательности:</w:t>
      </w:r>
    </w:p>
    <w:bookmarkEnd w:id="1206"/>
    <w:bookmarkStart w:name="z1951" w:id="1207"/>
    <w:p>
      <w:pPr>
        <w:spacing w:after="0"/>
        <w:ind w:left="0"/>
        <w:jc w:val="both"/>
      </w:pPr>
      <w:r>
        <w:rPr>
          <w:rFonts w:ascii="Times New Roman"/>
          <w:b w:val="false"/>
          <w:i w:val="false"/>
          <w:color w:val="000000"/>
          <w:sz w:val="28"/>
        </w:rPr>
        <w:t>
      1) оформление акта выполненных работ (оказания услуг) посредством веб-портала;</w:t>
      </w:r>
    </w:p>
    <w:bookmarkEnd w:id="1207"/>
    <w:bookmarkStart w:name="z1952" w:id="1208"/>
    <w:p>
      <w:pPr>
        <w:spacing w:after="0"/>
        <w:ind w:left="0"/>
        <w:jc w:val="both"/>
      </w:pPr>
      <w:r>
        <w:rPr>
          <w:rFonts w:ascii="Times New Roman"/>
          <w:b w:val="false"/>
          <w:i w:val="false"/>
          <w:color w:val="000000"/>
          <w:sz w:val="28"/>
        </w:rPr>
        <w:t>
      2) сдача и приемка выполненных работ (оказанных услуг);</w:t>
      </w:r>
    </w:p>
    <w:bookmarkEnd w:id="1208"/>
    <w:bookmarkStart w:name="z1953" w:id="1209"/>
    <w:p>
      <w:pPr>
        <w:spacing w:after="0"/>
        <w:ind w:left="0"/>
        <w:jc w:val="both"/>
      </w:pPr>
      <w:r>
        <w:rPr>
          <w:rFonts w:ascii="Times New Roman"/>
          <w:b w:val="false"/>
          <w:i w:val="false"/>
          <w:color w:val="000000"/>
          <w:sz w:val="28"/>
        </w:rPr>
        <w:t xml:space="preserve">
      3) оформление электронной счета-фактуры, выписанной посредством информационной системы электронных счетов-фактур,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выписки счет-фактуры в электронной форме в информационной системе электронных счетов-фактур;</w:t>
      </w:r>
    </w:p>
    <w:bookmarkEnd w:id="1209"/>
    <w:bookmarkStart w:name="z1954" w:id="1210"/>
    <w:p>
      <w:pPr>
        <w:spacing w:after="0"/>
        <w:ind w:left="0"/>
        <w:jc w:val="both"/>
      </w:pPr>
      <w:r>
        <w:rPr>
          <w:rFonts w:ascii="Times New Roman"/>
          <w:b w:val="false"/>
          <w:i w:val="false"/>
          <w:color w:val="000000"/>
          <w:sz w:val="28"/>
        </w:rPr>
        <w:t>
      4) оплата заказчиком за выполненные работы (оказанные услуги).</w:t>
      </w:r>
    </w:p>
    <w:bookmarkEnd w:id="1210"/>
    <w:bookmarkStart w:name="z1955" w:id="1211"/>
    <w:p>
      <w:pPr>
        <w:spacing w:after="0"/>
        <w:ind w:left="0"/>
        <w:jc w:val="both"/>
      </w:pPr>
      <w:r>
        <w:rPr>
          <w:rFonts w:ascii="Times New Roman"/>
          <w:b w:val="false"/>
          <w:i w:val="false"/>
          <w:color w:val="000000"/>
          <w:sz w:val="28"/>
        </w:rPr>
        <w:t xml:space="preserve">
      542. Требования пункта 541 настоящих Правил не распространяются на договора, связанных с оказанием услуг, предусмотренных </w:t>
      </w:r>
      <w:r>
        <w:rPr>
          <w:rFonts w:ascii="Times New Roman"/>
          <w:b w:val="false"/>
          <w:i w:val="false"/>
          <w:color w:val="000000"/>
          <w:sz w:val="28"/>
        </w:rPr>
        <w:t>статьей 397</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w:t>
      </w:r>
    </w:p>
    <w:bookmarkEnd w:id="1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542 - в редакции приказа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56" w:id="1212"/>
    <w:p>
      <w:pPr>
        <w:spacing w:after="0"/>
        <w:ind w:left="0"/>
        <w:jc w:val="both"/>
      </w:pPr>
      <w:r>
        <w:rPr>
          <w:rFonts w:ascii="Times New Roman"/>
          <w:b w:val="false"/>
          <w:i w:val="false"/>
          <w:color w:val="000000"/>
          <w:sz w:val="28"/>
        </w:rPr>
        <w:t>
      543. Требования подпунктов 1) и 2) пункта 541 настоящих Правил не распространяются на договора, связанных с оказанием услуг, учет которых производится посредством сертифицированных систем (приборов) учета, в том числе коммунальных услуг (водоснабжение, канализация, газоснабжение) и услуг связи.</w:t>
      </w:r>
    </w:p>
    <w:bookmarkEnd w:id="1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543 - в редакции приказа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57" w:id="1213"/>
    <w:p>
      <w:pPr>
        <w:spacing w:after="0"/>
        <w:ind w:left="0"/>
        <w:jc w:val="both"/>
      </w:pPr>
      <w:r>
        <w:rPr>
          <w:rFonts w:ascii="Times New Roman"/>
          <w:b w:val="false"/>
          <w:i w:val="false"/>
          <w:color w:val="000000"/>
          <w:sz w:val="28"/>
        </w:rPr>
        <w:t>
      544. Поставщик направляет посредством веб-портала заказчику утвержденные электронно-цифровой подписью накладную на отпуск запасов на сторону по форме согласно приложению 40 (далее – накладная на отпуск запаса на сторону), акт приема-передачи товаров по формам согласно приложению 41 (далее – акт приема-передачи товаров), акт приема-передачи товарораспорядительных документов по форме согласно приложению 41-1, акт выполненных работ по форме согласно приложениям 42 (далее – акт выполненных работ), акт оказанных услуг по форме согласно приложению 43 с заполнением сведений о товарах, работах, услугах (далее – акт оказанных услуг) к настоящим Правилам.</w:t>
      </w:r>
    </w:p>
    <w:bookmarkEnd w:id="1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544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58" w:id="1214"/>
    <w:p>
      <w:pPr>
        <w:spacing w:after="0"/>
        <w:ind w:left="0"/>
        <w:jc w:val="both"/>
      </w:pPr>
      <w:r>
        <w:rPr>
          <w:rFonts w:ascii="Times New Roman"/>
          <w:b w:val="false"/>
          <w:i w:val="false"/>
          <w:color w:val="000000"/>
          <w:sz w:val="28"/>
        </w:rPr>
        <w:t xml:space="preserve">
      545. Поставщик одновременно с актами приема-передачи товаров, актами выполненных работ, оказанных услуг направляет заказчику посредством веб-портала утвержденный электронно-цифровой подписью отчет о местном содержании в товарах, работах, услугах по формам согласно </w:t>
      </w:r>
      <w:r>
        <w:rPr>
          <w:rFonts w:ascii="Times New Roman"/>
          <w:b w:val="false"/>
          <w:i w:val="false"/>
          <w:color w:val="000000"/>
          <w:sz w:val="28"/>
        </w:rPr>
        <w:t>приложениям 44</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к настоящим Правилам.</w:t>
      </w:r>
    </w:p>
    <w:bookmarkEnd w:id="1214"/>
    <w:bookmarkStart w:name="z1959" w:id="1215"/>
    <w:p>
      <w:pPr>
        <w:spacing w:after="0"/>
        <w:ind w:left="0"/>
        <w:jc w:val="both"/>
      </w:pPr>
      <w:r>
        <w:rPr>
          <w:rFonts w:ascii="Times New Roman"/>
          <w:b w:val="false"/>
          <w:i w:val="false"/>
          <w:color w:val="000000"/>
          <w:sz w:val="28"/>
        </w:rPr>
        <w:t>
      546. Заказчик не позднее трех рабочих дней со дня получения на веб-портале уведомления об оформлении поставщиком акта приема передачи товарораспорядительных документов, накладной на отпуск запасов на сторону, акта приема-передачи товара, выполнения работ, оказания услуг, заполняет в акте информацию по договору и подписывает его электронно-цифровой подписью либо отказывает в принятии товарораспорядительных документов, товаров, работ, услуг с указанием аргументированных обоснований.</w:t>
      </w:r>
    </w:p>
    <w:bookmarkEnd w:id="1215"/>
    <w:bookmarkStart w:name="z1960" w:id="1216"/>
    <w:p>
      <w:pPr>
        <w:spacing w:after="0"/>
        <w:ind w:left="0"/>
        <w:jc w:val="both"/>
      </w:pPr>
      <w:r>
        <w:rPr>
          <w:rFonts w:ascii="Times New Roman"/>
          <w:b w:val="false"/>
          <w:i w:val="false"/>
          <w:color w:val="000000"/>
          <w:sz w:val="28"/>
        </w:rPr>
        <w:t>
      Заказчик при необходимости дополнительного изучения поставленных товаров, выполненных работ, оказанных услуг выполняет предусмотренные частью первой настоящего пункта действия не позднее десяти рабочих дней со дня получения уведомления, о чем сообщает поставщику посредством веб-портала не позднее трех рабочих дней со дня получения уведомления.</w:t>
      </w:r>
    </w:p>
    <w:bookmarkEnd w:id="1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546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1962" w:id="1217"/>
    <w:p>
      <w:pPr>
        <w:spacing w:after="0"/>
        <w:ind w:left="0"/>
        <w:jc w:val="left"/>
      </w:pPr>
      <w:r>
        <w:rPr>
          <w:rFonts w:ascii="Times New Roman"/>
          <w:b/>
          <w:i w:val="false"/>
          <w:color w:val="000000"/>
        </w:rPr>
        <w:t xml:space="preserve"> Годовой план государственных закупок товаров, работ, услуг на ____ год/</w:t>
      </w:r>
      <w:r>
        <w:br/>
      </w:r>
      <w:r>
        <w:rPr>
          <w:rFonts w:ascii="Times New Roman"/>
          <w:b/>
          <w:i w:val="false"/>
          <w:color w:val="000000"/>
        </w:rPr>
        <w:t>Предварительный годовой план государственных закупок товаров, работ,</w:t>
      </w:r>
      <w:r>
        <w:br/>
      </w:r>
      <w:r>
        <w:rPr>
          <w:rFonts w:ascii="Times New Roman"/>
          <w:b/>
          <w:i w:val="false"/>
          <w:color w:val="000000"/>
        </w:rPr>
        <w:t>услуг на ___ год</w:t>
      </w:r>
    </w:p>
    <w:bookmarkEnd w:id="1217"/>
    <w:bookmarkStart w:name="z1963" w:id="1218"/>
    <w:p>
      <w:pPr>
        <w:spacing w:after="0"/>
        <w:ind w:left="0"/>
        <w:jc w:val="both"/>
      </w:pPr>
      <w:r>
        <w:rPr>
          <w:rFonts w:ascii="Times New Roman"/>
          <w:b w:val="false"/>
          <w:i w:val="false"/>
          <w:color w:val="000000"/>
          <w:sz w:val="28"/>
        </w:rPr>
        <w:t xml:space="preserve">
      </w:t>
      </w:r>
      <w:r>
        <w:rPr>
          <w:rFonts w:ascii="Times New Roman"/>
          <w:b w:val="false"/>
          <w:i/>
          <w:color w:val="000000"/>
          <w:sz w:val="28"/>
        </w:rPr>
        <w:t>(выбрать одно из указанных значений)</w:t>
      </w:r>
    </w:p>
    <w:bookmarkEnd w:id="1218"/>
    <w:bookmarkStart w:name="z1964" w:id="1219"/>
    <w:p>
      <w:pPr>
        <w:spacing w:after="0"/>
        <w:ind w:left="0"/>
        <w:jc w:val="both"/>
      </w:pPr>
      <w:r>
        <w:rPr>
          <w:rFonts w:ascii="Times New Roman"/>
          <w:b w:val="false"/>
          <w:i w:val="false"/>
          <w:color w:val="000000"/>
          <w:sz w:val="28"/>
        </w:rPr>
        <w:t>
      Общие сведения</w:t>
      </w:r>
    </w:p>
    <w:bookmarkEnd w:id="1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заказчика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государственных учреждений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65" w:id="1220"/>
    <w:p>
      <w:pPr>
        <w:spacing w:after="0"/>
        <w:ind w:left="0"/>
        <w:jc w:val="both"/>
      </w:pPr>
      <w:r>
        <w:rPr>
          <w:rFonts w:ascii="Times New Roman"/>
          <w:b w:val="false"/>
          <w:i w:val="false"/>
          <w:color w:val="000000"/>
          <w:sz w:val="28"/>
        </w:rPr>
        <w:t>
      План государственных закупок</w:t>
      </w:r>
    </w:p>
    <w:bookmarkEnd w:id="1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4"/>
        <w:gridCol w:w="474"/>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пункта плана</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государственных учреждений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предмета закупок</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 работы, услуги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закупаемых товаров, работ, услуг</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характеристика (описание) товаров, работ, услуг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характеристика (на казахском языке)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характеристика (на русском языке)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закупок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утвержденная для закупки,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Утвержденная сумма на первый год трехлетнего периода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Прогнозная сумма на второй год трехлетнего периода,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Прогнозная сумма на третий год трехлетнего периода,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Планируемый срок объявления закупки (месяц)</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товара, выполнения работ, оказания услуг (на казахском языке)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товара, выполнения работ, оказания услуг (на русском языке)</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 выполнения работ, оказания услуг (на казахском языке)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 выполнения работ, оказания услуг (на русском языке)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поставщика</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66" w:id="1221"/>
    <w:p>
      <w:pPr>
        <w:spacing w:after="0"/>
        <w:ind w:left="0"/>
        <w:jc w:val="both"/>
      </w:pPr>
      <w:r>
        <w:rPr>
          <w:rFonts w:ascii="Times New Roman"/>
          <w:b w:val="false"/>
          <w:i w:val="false"/>
          <w:color w:val="000000"/>
          <w:sz w:val="28"/>
        </w:rPr>
        <w:t>
      Общие сведения:</w:t>
      </w:r>
    </w:p>
    <w:bookmarkEnd w:id="1221"/>
    <w:bookmarkStart w:name="z1967" w:id="1222"/>
    <w:p>
      <w:pPr>
        <w:spacing w:after="0"/>
        <w:ind w:left="0"/>
        <w:jc w:val="both"/>
      </w:pPr>
      <w:r>
        <w:rPr>
          <w:rFonts w:ascii="Times New Roman"/>
          <w:b w:val="false"/>
          <w:i w:val="false"/>
          <w:color w:val="000000"/>
          <w:sz w:val="28"/>
        </w:rPr>
        <w:t>
      1) Поле "БИН заказчика" – бизнес идентификационный номер (двенадцатизначный код) организации, указанный в свидетельстве о государственной регистрации (перерегистрации) юридического лица;</w:t>
      </w:r>
    </w:p>
    <w:bookmarkEnd w:id="1222"/>
    <w:bookmarkStart w:name="z1968" w:id="1223"/>
    <w:p>
      <w:pPr>
        <w:spacing w:after="0"/>
        <w:ind w:left="0"/>
        <w:jc w:val="both"/>
      </w:pPr>
      <w:r>
        <w:rPr>
          <w:rFonts w:ascii="Times New Roman"/>
          <w:b w:val="false"/>
          <w:i w:val="false"/>
          <w:color w:val="000000"/>
          <w:sz w:val="28"/>
        </w:rPr>
        <w:t>
      2) поле "Код ГУ" – указывается код государственного учреждения (семизначный код), присваиваемый центральным уполномоченным органом по исполнению бюджета;</w:t>
      </w:r>
    </w:p>
    <w:bookmarkEnd w:id="1223"/>
    <w:bookmarkStart w:name="z1969" w:id="1224"/>
    <w:p>
      <w:pPr>
        <w:spacing w:after="0"/>
        <w:ind w:left="0"/>
        <w:jc w:val="both"/>
      </w:pPr>
      <w:r>
        <w:rPr>
          <w:rFonts w:ascii="Times New Roman"/>
          <w:b w:val="false"/>
          <w:i w:val="false"/>
          <w:color w:val="000000"/>
          <w:sz w:val="28"/>
        </w:rPr>
        <w:t>
      3) поле "Вид бюджета" – указывается значение, обозначающее вид бюджета, за счет средств которого содержится государственное учреждение (республиканский бюджет; областной бюджет, бюджет города республиканского значения, столицы; районный бюджет, города областного значения);</w:t>
      </w:r>
    </w:p>
    <w:bookmarkEnd w:id="1224"/>
    <w:bookmarkStart w:name="z1970" w:id="1225"/>
    <w:p>
      <w:pPr>
        <w:spacing w:after="0"/>
        <w:ind w:left="0"/>
        <w:jc w:val="both"/>
      </w:pPr>
      <w:r>
        <w:rPr>
          <w:rFonts w:ascii="Times New Roman"/>
          <w:b w:val="false"/>
          <w:i w:val="false"/>
          <w:color w:val="000000"/>
          <w:sz w:val="28"/>
        </w:rPr>
        <w:t>
      4) поле "Наименование заказчика" – указывается полное наименование организации;</w:t>
      </w:r>
    </w:p>
    <w:bookmarkEnd w:id="1225"/>
    <w:bookmarkStart w:name="z1971" w:id="1226"/>
    <w:p>
      <w:pPr>
        <w:spacing w:after="0"/>
        <w:ind w:left="0"/>
        <w:jc w:val="both"/>
      </w:pPr>
      <w:r>
        <w:rPr>
          <w:rFonts w:ascii="Times New Roman"/>
          <w:b w:val="false"/>
          <w:i w:val="false"/>
          <w:color w:val="000000"/>
          <w:sz w:val="28"/>
        </w:rPr>
        <w:t>
      5) поле "Финансовый год" – указывается финансовый год, на который составляется план государственных закупок.</w:t>
      </w:r>
    </w:p>
    <w:bookmarkEnd w:id="1226"/>
    <w:bookmarkStart w:name="z1972" w:id="1227"/>
    <w:p>
      <w:pPr>
        <w:spacing w:after="0"/>
        <w:ind w:left="0"/>
        <w:jc w:val="both"/>
      </w:pPr>
      <w:r>
        <w:rPr>
          <w:rFonts w:ascii="Times New Roman"/>
          <w:b w:val="false"/>
          <w:i w:val="false"/>
          <w:color w:val="000000"/>
          <w:sz w:val="28"/>
        </w:rPr>
        <w:t>
      План государственных закупок:</w:t>
      </w:r>
    </w:p>
    <w:bookmarkEnd w:id="1227"/>
    <w:bookmarkStart w:name="z1973" w:id="1228"/>
    <w:p>
      <w:pPr>
        <w:spacing w:after="0"/>
        <w:ind w:left="0"/>
        <w:jc w:val="both"/>
      </w:pPr>
      <w:r>
        <w:rPr>
          <w:rFonts w:ascii="Times New Roman"/>
          <w:b w:val="false"/>
          <w:i w:val="false"/>
          <w:color w:val="000000"/>
          <w:sz w:val="28"/>
        </w:rPr>
        <w:t>
      1) Поле "№" – идентификационный код государственной закупки, определяемый веб-порталом;</w:t>
      </w:r>
    </w:p>
    <w:bookmarkEnd w:id="1228"/>
    <w:bookmarkStart w:name="z1974" w:id="1229"/>
    <w:p>
      <w:pPr>
        <w:spacing w:after="0"/>
        <w:ind w:left="0"/>
        <w:jc w:val="both"/>
      </w:pPr>
      <w:r>
        <w:rPr>
          <w:rFonts w:ascii="Times New Roman"/>
          <w:b w:val="false"/>
          <w:i w:val="false"/>
          <w:color w:val="000000"/>
          <w:sz w:val="28"/>
        </w:rPr>
        <w:t>
      2) поле "Тип пункта плана" – указывается одно из следующих значений типов пункта плана:</w:t>
      </w:r>
    </w:p>
    <w:bookmarkEnd w:id="1229"/>
    <w:bookmarkStart w:name="z1975" w:id="1230"/>
    <w:p>
      <w:pPr>
        <w:spacing w:after="0"/>
        <w:ind w:left="0"/>
        <w:jc w:val="both"/>
      </w:pPr>
      <w:r>
        <w:rPr>
          <w:rFonts w:ascii="Times New Roman"/>
          <w:b w:val="false"/>
          <w:i w:val="false"/>
          <w:color w:val="000000"/>
          <w:sz w:val="28"/>
        </w:rPr>
        <w:t>
      Закупки, не превышающие финансовый год;</w:t>
      </w:r>
    </w:p>
    <w:bookmarkEnd w:id="1230"/>
    <w:bookmarkStart w:name="z1976" w:id="1231"/>
    <w:p>
      <w:pPr>
        <w:spacing w:after="0"/>
        <w:ind w:left="0"/>
        <w:jc w:val="both"/>
      </w:pPr>
      <w:r>
        <w:rPr>
          <w:rFonts w:ascii="Times New Roman"/>
          <w:b w:val="false"/>
          <w:i w:val="false"/>
          <w:color w:val="000000"/>
          <w:sz w:val="28"/>
        </w:rPr>
        <w:t>
      Закупки, превышающие финансовый год;</w:t>
      </w:r>
    </w:p>
    <w:bookmarkEnd w:id="1231"/>
    <w:bookmarkStart w:name="z1977" w:id="1232"/>
    <w:p>
      <w:pPr>
        <w:spacing w:after="0"/>
        <w:ind w:left="0"/>
        <w:jc w:val="both"/>
      </w:pPr>
      <w:r>
        <w:rPr>
          <w:rFonts w:ascii="Times New Roman"/>
          <w:b w:val="false"/>
          <w:i w:val="false"/>
          <w:color w:val="000000"/>
          <w:sz w:val="28"/>
        </w:rPr>
        <w:t>
      Закупки в счет условной экономии;</w:t>
      </w:r>
    </w:p>
    <w:bookmarkEnd w:id="1232"/>
    <w:bookmarkStart w:name="z1978" w:id="1233"/>
    <w:p>
      <w:pPr>
        <w:spacing w:after="0"/>
        <w:ind w:left="0"/>
        <w:jc w:val="both"/>
      </w:pPr>
      <w:r>
        <w:rPr>
          <w:rFonts w:ascii="Times New Roman"/>
          <w:b w:val="false"/>
          <w:i w:val="false"/>
          <w:color w:val="000000"/>
          <w:sz w:val="28"/>
        </w:rPr>
        <w:t>
      3) поле "Код Администратора" – указывается код Администратора бюджетной программы, присваиваемый центральным уполномоченным органом по бюджетному планированию;</w:t>
      </w:r>
    </w:p>
    <w:bookmarkEnd w:id="1233"/>
    <w:bookmarkStart w:name="z1979" w:id="1234"/>
    <w:p>
      <w:pPr>
        <w:spacing w:after="0"/>
        <w:ind w:left="0"/>
        <w:jc w:val="both"/>
      </w:pPr>
      <w:r>
        <w:rPr>
          <w:rFonts w:ascii="Times New Roman"/>
          <w:b w:val="false"/>
          <w:i w:val="false"/>
          <w:color w:val="000000"/>
          <w:sz w:val="28"/>
        </w:rPr>
        <w:t>
      4) поле "Программа" – указывается код бюджетной программы функциональной классификации расходов, в рамках которой будет осуществляться государственная закупка;</w:t>
      </w:r>
    </w:p>
    <w:bookmarkEnd w:id="1234"/>
    <w:bookmarkStart w:name="z1980" w:id="1235"/>
    <w:p>
      <w:pPr>
        <w:spacing w:after="0"/>
        <w:ind w:left="0"/>
        <w:jc w:val="both"/>
      </w:pPr>
      <w:r>
        <w:rPr>
          <w:rFonts w:ascii="Times New Roman"/>
          <w:b w:val="false"/>
          <w:i w:val="false"/>
          <w:color w:val="000000"/>
          <w:sz w:val="28"/>
        </w:rPr>
        <w:t>
      5) поле "Подпрограмма" – указывается код бюджетной подпрограммы функциональной классификации расходов, в рамках которой будет осуществляться государственная закупка;</w:t>
      </w:r>
    </w:p>
    <w:bookmarkEnd w:id="1235"/>
    <w:bookmarkStart w:name="z1981" w:id="1236"/>
    <w:p>
      <w:pPr>
        <w:spacing w:after="0"/>
        <w:ind w:left="0"/>
        <w:jc w:val="both"/>
      </w:pPr>
      <w:r>
        <w:rPr>
          <w:rFonts w:ascii="Times New Roman"/>
          <w:b w:val="false"/>
          <w:i w:val="false"/>
          <w:color w:val="000000"/>
          <w:sz w:val="28"/>
        </w:rPr>
        <w:t>
      6) поле "Специфика" – указывается код специфики экономической классификации расходов, в рамках которой будет осуществляться государственная закупка;</w:t>
      </w:r>
    </w:p>
    <w:bookmarkEnd w:id="1236"/>
    <w:bookmarkStart w:name="z1982" w:id="1237"/>
    <w:p>
      <w:pPr>
        <w:spacing w:after="0"/>
        <w:ind w:left="0"/>
        <w:jc w:val="both"/>
      </w:pPr>
      <w:r>
        <w:rPr>
          <w:rFonts w:ascii="Times New Roman"/>
          <w:b w:val="false"/>
          <w:i w:val="false"/>
          <w:color w:val="000000"/>
          <w:sz w:val="28"/>
        </w:rPr>
        <w:t>
      7) поле "Источник финансирования" – необходимо из выпадающего списка указать источник финансирования государственных закупок:</w:t>
      </w:r>
    </w:p>
    <w:bookmarkEnd w:id="1237"/>
    <w:bookmarkStart w:name="z1983" w:id="1238"/>
    <w:p>
      <w:pPr>
        <w:spacing w:after="0"/>
        <w:ind w:left="0"/>
        <w:jc w:val="both"/>
      </w:pPr>
      <w:r>
        <w:rPr>
          <w:rFonts w:ascii="Times New Roman"/>
          <w:b w:val="false"/>
          <w:i w:val="false"/>
          <w:color w:val="000000"/>
          <w:sz w:val="28"/>
        </w:rPr>
        <w:t>
      за счет бюджетных средств, за исключением средств софинансирования по правительственным внешним займам или связанным грантам;</w:t>
      </w:r>
    </w:p>
    <w:bookmarkEnd w:id="1238"/>
    <w:bookmarkStart w:name="z1984" w:id="1239"/>
    <w:p>
      <w:pPr>
        <w:spacing w:after="0"/>
        <w:ind w:left="0"/>
        <w:jc w:val="both"/>
      </w:pPr>
      <w:r>
        <w:rPr>
          <w:rFonts w:ascii="Times New Roman"/>
          <w:b w:val="false"/>
          <w:i w:val="false"/>
          <w:color w:val="000000"/>
          <w:sz w:val="28"/>
        </w:rPr>
        <w:t>
      за счет средств софинансирования по правительственным внешним займам или связанным грантам;</w:t>
      </w:r>
    </w:p>
    <w:bookmarkEnd w:id="1239"/>
    <w:bookmarkStart w:name="z1985" w:id="1240"/>
    <w:p>
      <w:pPr>
        <w:spacing w:after="0"/>
        <w:ind w:left="0"/>
        <w:jc w:val="both"/>
      </w:pPr>
      <w:r>
        <w:rPr>
          <w:rFonts w:ascii="Times New Roman"/>
          <w:b w:val="false"/>
          <w:i w:val="false"/>
          <w:color w:val="000000"/>
          <w:sz w:val="28"/>
        </w:rPr>
        <w:t>
      за счет денег от реализации государственными учреждениями товаров (работ, услуг), остающихся в их распоряжении;</w:t>
      </w:r>
    </w:p>
    <w:bookmarkEnd w:id="1240"/>
    <w:bookmarkStart w:name="z1986" w:id="1241"/>
    <w:p>
      <w:pPr>
        <w:spacing w:after="0"/>
        <w:ind w:left="0"/>
        <w:jc w:val="both"/>
      </w:pPr>
      <w:r>
        <w:rPr>
          <w:rFonts w:ascii="Times New Roman"/>
          <w:b w:val="false"/>
          <w:i w:val="false"/>
          <w:color w:val="000000"/>
          <w:sz w:val="28"/>
        </w:rPr>
        <w:t>
      за счет средств спонсорской и благотворительной помощи;</w:t>
      </w:r>
    </w:p>
    <w:bookmarkEnd w:id="1241"/>
    <w:bookmarkStart w:name="z1987" w:id="1242"/>
    <w:p>
      <w:pPr>
        <w:spacing w:after="0"/>
        <w:ind w:left="0"/>
        <w:jc w:val="both"/>
      </w:pPr>
      <w:r>
        <w:rPr>
          <w:rFonts w:ascii="Times New Roman"/>
          <w:b w:val="false"/>
          <w:i w:val="false"/>
          <w:color w:val="000000"/>
          <w:sz w:val="28"/>
        </w:rPr>
        <w:t>
      за счет трансфертов органам местного самоуправления;</w:t>
      </w:r>
    </w:p>
    <w:bookmarkEnd w:id="1242"/>
    <w:bookmarkStart w:name="z1988" w:id="1243"/>
    <w:p>
      <w:pPr>
        <w:spacing w:after="0"/>
        <w:ind w:left="0"/>
        <w:jc w:val="both"/>
      </w:pPr>
      <w:r>
        <w:rPr>
          <w:rFonts w:ascii="Times New Roman"/>
          <w:b w:val="false"/>
          <w:i w:val="false"/>
          <w:color w:val="000000"/>
          <w:sz w:val="28"/>
        </w:rPr>
        <w:t>
      8) поле "Вид предмета закупок" – указывается вид предмета государственных закупок (товар, работа, услуга);</w:t>
      </w:r>
    </w:p>
    <w:bookmarkEnd w:id="1243"/>
    <w:bookmarkStart w:name="z1989" w:id="1244"/>
    <w:p>
      <w:pPr>
        <w:spacing w:after="0"/>
        <w:ind w:left="0"/>
        <w:jc w:val="both"/>
      </w:pPr>
      <w:r>
        <w:rPr>
          <w:rFonts w:ascii="Times New Roman"/>
          <w:b w:val="false"/>
          <w:i w:val="false"/>
          <w:color w:val="000000"/>
          <w:sz w:val="28"/>
        </w:rPr>
        <w:t>
      9) поле "Код товара, работы, услуги" – указывается код товара, работы, услуги в соответствии со справочником товаров, работ, услуг;</w:t>
      </w:r>
    </w:p>
    <w:bookmarkEnd w:id="1244"/>
    <w:bookmarkStart w:name="z1990" w:id="1245"/>
    <w:p>
      <w:pPr>
        <w:spacing w:after="0"/>
        <w:ind w:left="0"/>
        <w:jc w:val="both"/>
      </w:pPr>
      <w:r>
        <w:rPr>
          <w:rFonts w:ascii="Times New Roman"/>
          <w:b w:val="false"/>
          <w:i w:val="false"/>
          <w:color w:val="000000"/>
          <w:sz w:val="28"/>
        </w:rPr>
        <w:t>
      10) поле "Наименование закупаемых товаров, работ, услуг" – указывается наименование закупаемых товаров, работ, услуг в соответствии с введенным значением в поле "Код товара, работы, услуги";</w:t>
      </w:r>
    </w:p>
    <w:bookmarkEnd w:id="1245"/>
    <w:bookmarkStart w:name="z1991" w:id="1246"/>
    <w:p>
      <w:pPr>
        <w:spacing w:after="0"/>
        <w:ind w:left="0"/>
        <w:jc w:val="both"/>
      </w:pPr>
      <w:r>
        <w:rPr>
          <w:rFonts w:ascii="Times New Roman"/>
          <w:b w:val="false"/>
          <w:i w:val="false"/>
          <w:color w:val="000000"/>
          <w:sz w:val="28"/>
        </w:rPr>
        <w:t>
      11) поле "Краткая характеристика (описание) товаров, работ, услуг" – указывается краткая характеристика (описание) закупаемых товаров, работ, услуг в соответствии с введенным значением в поле "Код товара, работы, услуги";</w:t>
      </w:r>
    </w:p>
    <w:bookmarkEnd w:id="1246"/>
    <w:bookmarkStart w:name="z1992" w:id="1247"/>
    <w:p>
      <w:pPr>
        <w:spacing w:after="0"/>
        <w:ind w:left="0"/>
        <w:jc w:val="both"/>
      </w:pPr>
      <w:r>
        <w:rPr>
          <w:rFonts w:ascii="Times New Roman"/>
          <w:b w:val="false"/>
          <w:i w:val="false"/>
          <w:color w:val="000000"/>
          <w:sz w:val="28"/>
        </w:rPr>
        <w:t>
      12) поле "Дополнительная характеристика (на казахском языке)" – указывается дополнительная характеристика предмета закупок на казахском языке (необязательное поле);</w:t>
      </w:r>
    </w:p>
    <w:bookmarkEnd w:id="1247"/>
    <w:bookmarkStart w:name="z1993" w:id="1248"/>
    <w:p>
      <w:pPr>
        <w:spacing w:after="0"/>
        <w:ind w:left="0"/>
        <w:jc w:val="both"/>
      </w:pPr>
      <w:r>
        <w:rPr>
          <w:rFonts w:ascii="Times New Roman"/>
          <w:b w:val="false"/>
          <w:i w:val="false"/>
          <w:color w:val="000000"/>
          <w:sz w:val="28"/>
        </w:rPr>
        <w:t>
      13) поле "Дополнительная характеристика (на русском языке)" – указывается дополнительная характеристика предмета закупок на русском языке (необязательное поле);</w:t>
      </w:r>
    </w:p>
    <w:bookmarkEnd w:id="1248"/>
    <w:bookmarkStart w:name="z1994" w:id="1249"/>
    <w:p>
      <w:pPr>
        <w:spacing w:after="0"/>
        <w:ind w:left="0"/>
        <w:jc w:val="both"/>
      </w:pPr>
      <w:r>
        <w:rPr>
          <w:rFonts w:ascii="Times New Roman"/>
          <w:b w:val="false"/>
          <w:i w:val="false"/>
          <w:color w:val="000000"/>
          <w:sz w:val="28"/>
        </w:rPr>
        <w:t>
      14) поле "Способ закупок" – указывается способ проведения государственных закупок;</w:t>
      </w:r>
    </w:p>
    <w:bookmarkEnd w:id="1249"/>
    <w:bookmarkStart w:name="z1995" w:id="1250"/>
    <w:p>
      <w:pPr>
        <w:spacing w:after="0"/>
        <w:ind w:left="0"/>
        <w:jc w:val="both"/>
      </w:pPr>
      <w:r>
        <w:rPr>
          <w:rFonts w:ascii="Times New Roman"/>
          <w:b w:val="false"/>
          <w:i w:val="false"/>
          <w:color w:val="000000"/>
          <w:sz w:val="28"/>
        </w:rPr>
        <w:t>
      15) поле "Единица измерения" – указывается единица измерения предмета государственных закупок в соответствии с введенным значением в поле "Код товара, работы, услуги";</w:t>
      </w:r>
    </w:p>
    <w:bookmarkEnd w:id="1250"/>
    <w:bookmarkStart w:name="z1996" w:id="1251"/>
    <w:p>
      <w:pPr>
        <w:spacing w:after="0"/>
        <w:ind w:left="0"/>
        <w:jc w:val="both"/>
      </w:pPr>
      <w:r>
        <w:rPr>
          <w:rFonts w:ascii="Times New Roman"/>
          <w:b w:val="false"/>
          <w:i w:val="false"/>
          <w:color w:val="000000"/>
          <w:sz w:val="28"/>
        </w:rPr>
        <w:t>
      16) поле "Количество, объем" – указывается количество или объем закупаемых товаров, работ или услуг;</w:t>
      </w:r>
    </w:p>
    <w:bookmarkEnd w:id="1251"/>
    <w:bookmarkStart w:name="z1997" w:id="1252"/>
    <w:p>
      <w:pPr>
        <w:spacing w:after="0"/>
        <w:ind w:left="0"/>
        <w:jc w:val="both"/>
      </w:pPr>
      <w:r>
        <w:rPr>
          <w:rFonts w:ascii="Times New Roman"/>
          <w:b w:val="false"/>
          <w:i w:val="false"/>
          <w:color w:val="000000"/>
          <w:sz w:val="28"/>
        </w:rPr>
        <w:t>
      17) поле "Цена за единицу, тенге" – указывается цена за единицу предмета государственных закупок в тенге;</w:t>
      </w:r>
    </w:p>
    <w:bookmarkEnd w:id="1252"/>
    <w:bookmarkStart w:name="z1998" w:id="1253"/>
    <w:p>
      <w:pPr>
        <w:spacing w:after="0"/>
        <w:ind w:left="0"/>
        <w:jc w:val="both"/>
      </w:pPr>
      <w:r>
        <w:rPr>
          <w:rFonts w:ascii="Times New Roman"/>
          <w:b w:val="false"/>
          <w:i w:val="false"/>
          <w:color w:val="000000"/>
          <w:sz w:val="28"/>
        </w:rPr>
        <w:t>
      18) поле "Сумма, утвержденная для закупки, тенге" – рассчитывается путем умножения значения поля "Количество, объем" на значение поля "Цена за единицу, тенге" и обозначает сумму, на которую планируется произвести закупку;</w:t>
      </w:r>
    </w:p>
    <w:bookmarkEnd w:id="1253"/>
    <w:bookmarkStart w:name="z1999" w:id="1254"/>
    <w:p>
      <w:pPr>
        <w:spacing w:after="0"/>
        <w:ind w:left="0"/>
        <w:jc w:val="both"/>
      </w:pPr>
      <w:r>
        <w:rPr>
          <w:rFonts w:ascii="Times New Roman"/>
          <w:b w:val="false"/>
          <w:i w:val="false"/>
          <w:color w:val="000000"/>
          <w:sz w:val="28"/>
        </w:rPr>
        <w:t>
      19) поле "Утвержденная сумма на первый год трехлетнего периода" – указывается сумма, запланированная на первый год трехлетнего периода, в тенге;</w:t>
      </w:r>
    </w:p>
    <w:bookmarkEnd w:id="1254"/>
    <w:bookmarkStart w:name="z2000" w:id="1255"/>
    <w:p>
      <w:pPr>
        <w:spacing w:after="0"/>
        <w:ind w:left="0"/>
        <w:jc w:val="both"/>
      </w:pPr>
      <w:r>
        <w:rPr>
          <w:rFonts w:ascii="Times New Roman"/>
          <w:b w:val="false"/>
          <w:i w:val="false"/>
          <w:color w:val="000000"/>
          <w:sz w:val="28"/>
        </w:rPr>
        <w:t>
      20) поле "Прогнозная сумма на второй год трехлетнего периода, тенге" – указывается прогнозная сумма на второй год трехлетнего периода, в тенге;</w:t>
      </w:r>
    </w:p>
    <w:bookmarkEnd w:id="1255"/>
    <w:bookmarkStart w:name="z2001" w:id="1256"/>
    <w:p>
      <w:pPr>
        <w:spacing w:after="0"/>
        <w:ind w:left="0"/>
        <w:jc w:val="both"/>
      </w:pPr>
      <w:r>
        <w:rPr>
          <w:rFonts w:ascii="Times New Roman"/>
          <w:b w:val="false"/>
          <w:i w:val="false"/>
          <w:color w:val="000000"/>
          <w:sz w:val="28"/>
        </w:rPr>
        <w:t>
      21) поле "Прогнозная сумма на третий год трехлетнего периода, тенге" – указывается прогнозная сумма на третий год трехлетнего периода, в тенге;</w:t>
      </w:r>
    </w:p>
    <w:bookmarkEnd w:id="1256"/>
    <w:bookmarkStart w:name="z2002" w:id="1257"/>
    <w:p>
      <w:pPr>
        <w:spacing w:after="0"/>
        <w:ind w:left="0"/>
        <w:jc w:val="both"/>
      </w:pPr>
      <w:r>
        <w:rPr>
          <w:rFonts w:ascii="Times New Roman"/>
          <w:b w:val="false"/>
          <w:i w:val="false"/>
          <w:color w:val="000000"/>
          <w:sz w:val="28"/>
        </w:rPr>
        <w:t>
      22) поле "Планируемый срок объявления закупки (месяц)" – указывается месяц, в котором планируется проведение государственных закупок;</w:t>
      </w:r>
    </w:p>
    <w:bookmarkEnd w:id="1257"/>
    <w:bookmarkStart w:name="z2003" w:id="1258"/>
    <w:p>
      <w:pPr>
        <w:spacing w:after="0"/>
        <w:ind w:left="0"/>
        <w:jc w:val="both"/>
      </w:pPr>
      <w:r>
        <w:rPr>
          <w:rFonts w:ascii="Times New Roman"/>
          <w:b w:val="false"/>
          <w:i w:val="false"/>
          <w:color w:val="000000"/>
          <w:sz w:val="28"/>
        </w:rPr>
        <w:t>
      23) поле "Срок поставки товара, выполнения работ, оказания услуг (на казахском языке)" – указывается срок поставки товара, выполнения работ, оказания услуг на казахском языке;</w:t>
      </w:r>
    </w:p>
    <w:bookmarkEnd w:id="1258"/>
    <w:bookmarkStart w:name="z2004" w:id="1259"/>
    <w:p>
      <w:pPr>
        <w:spacing w:after="0"/>
        <w:ind w:left="0"/>
        <w:jc w:val="both"/>
      </w:pPr>
      <w:r>
        <w:rPr>
          <w:rFonts w:ascii="Times New Roman"/>
          <w:b w:val="false"/>
          <w:i w:val="false"/>
          <w:color w:val="000000"/>
          <w:sz w:val="28"/>
        </w:rPr>
        <w:t>
      24) поле "Срок поставки товара, выполнения работ, оказания услуг (на русском языке)" – указывается срок поставки товара, выполнения работ, оказания услуг на русском языке;</w:t>
      </w:r>
    </w:p>
    <w:bookmarkEnd w:id="1259"/>
    <w:bookmarkStart w:name="z2005" w:id="1260"/>
    <w:p>
      <w:pPr>
        <w:spacing w:after="0"/>
        <w:ind w:left="0"/>
        <w:jc w:val="both"/>
      </w:pPr>
      <w:r>
        <w:rPr>
          <w:rFonts w:ascii="Times New Roman"/>
          <w:b w:val="false"/>
          <w:i w:val="false"/>
          <w:color w:val="000000"/>
          <w:sz w:val="28"/>
        </w:rPr>
        <w:t>
      25) поле "КАТО" – указывается код населенного пункта в соответствии со справочником "Классификатор административно-территориальных объектов" в числовом значении;</w:t>
      </w:r>
    </w:p>
    <w:bookmarkEnd w:id="1260"/>
    <w:bookmarkStart w:name="z2006" w:id="1261"/>
    <w:p>
      <w:pPr>
        <w:spacing w:after="0"/>
        <w:ind w:left="0"/>
        <w:jc w:val="both"/>
      </w:pPr>
      <w:r>
        <w:rPr>
          <w:rFonts w:ascii="Times New Roman"/>
          <w:b w:val="false"/>
          <w:i w:val="false"/>
          <w:color w:val="000000"/>
          <w:sz w:val="28"/>
        </w:rPr>
        <w:t>
      26) поле "Место поставки товара, выполнения работ, оказания услуг (на казахском языке)" – указывается место поставки товара, выполнения работ, оказания услуг на казахском языке;</w:t>
      </w:r>
    </w:p>
    <w:bookmarkEnd w:id="1261"/>
    <w:bookmarkStart w:name="z2007" w:id="1262"/>
    <w:p>
      <w:pPr>
        <w:spacing w:after="0"/>
        <w:ind w:left="0"/>
        <w:jc w:val="both"/>
      </w:pPr>
      <w:r>
        <w:rPr>
          <w:rFonts w:ascii="Times New Roman"/>
          <w:b w:val="false"/>
          <w:i w:val="false"/>
          <w:color w:val="000000"/>
          <w:sz w:val="28"/>
        </w:rPr>
        <w:t>
      27) поле "Место поставки товара, выполнения работ, оказания услуг (на русском языке)" – указывается место поставки товара, выполнения работ, оказания услуг на русском языке;</w:t>
      </w:r>
    </w:p>
    <w:bookmarkEnd w:id="1262"/>
    <w:bookmarkStart w:name="z2008" w:id="1263"/>
    <w:p>
      <w:pPr>
        <w:spacing w:after="0"/>
        <w:ind w:left="0"/>
        <w:jc w:val="both"/>
      </w:pPr>
      <w:r>
        <w:rPr>
          <w:rFonts w:ascii="Times New Roman"/>
          <w:b w:val="false"/>
          <w:i w:val="false"/>
          <w:color w:val="000000"/>
          <w:sz w:val="28"/>
        </w:rPr>
        <w:t>
      28) поле "Размер авансового платежа, %" – указывается размер планируемого авансового платежа;</w:t>
      </w:r>
    </w:p>
    <w:bookmarkEnd w:id="1263"/>
    <w:bookmarkStart w:name="z2009" w:id="1264"/>
    <w:p>
      <w:pPr>
        <w:spacing w:after="0"/>
        <w:ind w:left="0"/>
        <w:jc w:val="both"/>
      </w:pPr>
      <w:r>
        <w:rPr>
          <w:rFonts w:ascii="Times New Roman"/>
          <w:b w:val="false"/>
          <w:i w:val="false"/>
          <w:color w:val="000000"/>
          <w:sz w:val="28"/>
        </w:rPr>
        <w:t>
      29) поле "Признак поставщика" – указывается признак проведения закупок у отдельных категорий потенциальных поставщиков.</w:t>
      </w:r>
    </w:p>
    <w:bookmarkEnd w:id="12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011" w:id="1265"/>
    <w:p>
      <w:pPr>
        <w:spacing w:after="0"/>
        <w:ind w:left="0"/>
        <w:jc w:val="left"/>
      </w:pPr>
      <w:r>
        <w:rPr>
          <w:rFonts w:ascii="Times New Roman"/>
          <w:b/>
          <w:i w:val="false"/>
          <w:color w:val="000000"/>
        </w:rPr>
        <w:t xml:space="preserve"> Перечень услуг, по которым в конкурсной документации могут устанавливаться</w:t>
      </w:r>
      <w:r>
        <w:br/>
      </w:r>
      <w:r>
        <w:rPr>
          <w:rFonts w:ascii="Times New Roman"/>
          <w:b/>
          <w:i w:val="false"/>
          <w:color w:val="000000"/>
        </w:rPr>
        <w:t>квалификационное требование в части наличия опыта работы потенциального поставщика</w:t>
      </w:r>
      <w:r>
        <w:br/>
      </w:r>
      <w:r>
        <w:rPr>
          <w:rFonts w:ascii="Times New Roman"/>
          <w:b/>
          <w:i w:val="false"/>
          <w:color w:val="000000"/>
        </w:rPr>
        <w:t>на рынке закупаемых услуг, а также критерии, влияющие на конкурсное</w:t>
      </w:r>
      <w:r>
        <w:br/>
      </w:r>
      <w:r>
        <w:rPr>
          <w:rFonts w:ascii="Times New Roman"/>
          <w:b/>
          <w:i w:val="false"/>
          <w:color w:val="000000"/>
        </w:rPr>
        <w:t>ценовое предложение по опыту работы на рынке закупаемых услуг</w:t>
      </w:r>
    </w:p>
    <w:bookmarkEnd w:id="1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техническому надзору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7162" w:id="1266"/>
    <w:p>
      <w:pPr>
        <w:spacing w:after="0"/>
        <w:ind w:left="0"/>
        <w:jc w:val="left"/>
      </w:pPr>
      <w:r>
        <w:rPr>
          <w:rFonts w:ascii="Times New Roman"/>
          <w:b/>
          <w:i w:val="false"/>
          <w:color w:val="000000"/>
        </w:rPr>
        <w:t xml:space="preserve"> Техническая спецификация товара (формируется потенциальным поставщиком из электронного каталога товаров)</w:t>
      </w:r>
    </w:p>
    <w:bookmarkEnd w:id="1266"/>
    <w:p>
      <w:pPr>
        <w:spacing w:after="0"/>
        <w:ind w:left="0"/>
        <w:jc w:val="both"/>
      </w:pPr>
      <w:r>
        <w:rPr>
          <w:rFonts w:ascii="Times New Roman"/>
          <w:b w:val="false"/>
          <w:i w:val="false"/>
          <w:color w:val="ff0000"/>
          <w:sz w:val="28"/>
        </w:rPr>
        <w:t xml:space="preserve">
      Сноска. Приложение 3 - в редакции приказа Министра финансов РК от 17.04.2024 </w:t>
      </w:r>
      <w:r>
        <w:rPr>
          <w:rFonts w:ascii="Times New Roman"/>
          <w:b w:val="false"/>
          <w:i w:val="false"/>
          <w:color w:val="ff0000"/>
          <w:sz w:val="28"/>
        </w:rPr>
        <w:t>№ 218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Наименование заказчика ______________________________________</w:t>
      </w:r>
    </w:p>
    <w:p>
      <w:pPr>
        <w:spacing w:after="0"/>
        <w:ind w:left="0"/>
        <w:jc w:val="both"/>
      </w:pPr>
      <w:r>
        <w:rPr>
          <w:rFonts w:ascii="Times New Roman"/>
          <w:b w:val="false"/>
          <w:i w:val="false"/>
          <w:color w:val="000000"/>
          <w:sz w:val="28"/>
        </w:rPr>
        <w:t>Наименование организатора ___________________________________</w:t>
      </w:r>
    </w:p>
    <w:p>
      <w:pPr>
        <w:spacing w:after="0"/>
        <w:ind w:left="0"/>
        <w:jc w:val="both"/>
      </w:pPr>
      <w:r>
        <w:rPr>
          <w:rFonts w:ascii="Times New Roman"/>
          <w:b w:val="false"/>
          <w:i w:val="false"/>
          <w:color w:val="000000"/>
          <w:sz w:val="28"/>
        </w:rPr>
        <w:t>№ объявления _______________________________________________</w:t>
      </w:r>
    </w:p>
    <w:p>
      <w:pPr>
        <w:spacing w:after="0"/>
        <w:ind w:left="0"/>
        <w:jc w:val="both"/>
      </w:pPr>
      <w:r>
        <w:rPr>
          <w:rFonts w:ascii="Times New Roman"/>
          <w:b w:val="false"/>
          <w:i w:val="false"/>
          <w:color w:val="000000"/>
          <w:sz w:val="28"/>
        </w:rPr>
        <w:t>Наименование объявления ____________________________________</w:t>
      </w:r>
    </w:p>
    <w:p>
      <w:pPr>
        <w:spacing w:after="0"/>
        <w:ind w:left="0"/>
        <w:jc w:val="both"/>
      </w:pPr>
      <w:r>
        <w:rPr>
          <w:rFonts w:ascii="Times New Roman"/>
          <w:b w:val="false"/>
          <w:i w:val="false"/>
          <w:color w:val="000000"/>
          <w:sz w:val="28"/>
        </w:rPr>
        <w:t>№ лота 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w:t>
      </w:r>
    </w:p>
    <w:p>
      <w:pPr>
        <w:spacing w:after="0"/>
        <w:ind w:left="0"/>
        <w:jc w:val="both"/>
      </w:pPr>
      <w:r>
        <w:rPr>
          <w:rFonts w:ascii="Times New Roman"/>
          <w:b w:val="false"/>
          <w:i w:val="false"/>
          <w:color w:val="000000"/>
          <w:sz w:val="28"/>
        </w:rPr>
        <w:t>Наименование поставщика ____________________________________</w:t>
      </w:r>
    </w:p>
    <w:p>
      <w:pPr>
        <w:spacing w:after="0"/>
        <w:ind w:left="0"/>
        <w:jc w:val="both"/>
      </w:pPr>
      <w:r>
        <w:rPr>
          <w:rFonts w:ascii="Times New Roman"/>
          <w:b w:val="false"/>
          <w:i w:val="false"/>
          <w:color w:val="000000"/>
          <w:sz w:val="28"/>
        </w:rPr>
        <w:t>Бизнес-идентификационный номер поставщика __________________</w:t>
      </w:r>
    </w:p>
    <w:p>
      <w:pPr>
        <w:spacing w:after="0"/>
        <w:ind w:left="0"/>
        <w:jc w:val="both"/>
      </w:pPr>
      <w:r>
        <w:rPr>
          <w:rFonts w:ascii="Times New Roman"/>
          <w:b w:val="false"/>
          <w:i w:val="false"/>
          <w:color w:val="000000"/>
          <w:sz w:val="28"/>
        </w:rPr>
        <w:t>Изображение товара:</w:t>
      </w:r>
    </w:p>
    <w:p>
      <w:pPr>
        <w:spacing w:after="0"/>
        <w:ind w:left="0"/>
        <w:jc w:val="both"/>
      </w:pPr>
      <w:r>
        <w:rPr>
          <w:rFonts w:ascii="Times New Roman"/>
          <w:b w:val="false"/>
          <w:i w:val="false"/>
          <w:color w:val="000000"/>
          <w:sz w:val="28"/>
        </w:rPr>
        <w:t>&lt;Фотография товара/Макет 1&gt;</w:t>
      </w:r>
    </w:p>
    <w:p>
      <w:pPr>
        <w:spacing w:after="0"/>
        <w:ind w:left="0"/>
        <w:jc w:val="both"/>
      </w:pPr>
      <w:r>
        <w:rPr>
          <w:rFonts w:ascii="Times New Roman"/>
          <w:b w:val="false"/>
          <w:i w:val="false"/>
          <w:color w:val="000000"/>
          <w:sz w:val="28"/>
        </w:rPr>
        <w:t>Уникальный код товара в электронном каталоге товаров*:</w:t>
      </w:r>
    </w:p>
    <w:p>
      <w:pPr>
        <w:spacing w:after="0"/>
        <w:ind w:left="0"/>
        <w:jc w:val="both"/>
      </w:pPr>
      <w:r>
        <w:rPr>
          <w:rFonts w:ascii="Times New Roman"/>
          <w:b w:val="false"/>
          <w:i w:val="false"/>
          <w:color w:val="000000"/>
          <w:sz w:val="28"/>
        </w:rPr>
        <w:t>Наименование товара: &lt;наименование товара&gt;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Характеристики товара*: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p>
            <w:pPr>
              <w:spacing w:after="20"/>
              <w:ind w:left="20"/>
              <w:jc w:val="both"/>
            </w:pPr>
            <w:r>
              <w:rPr>
                <w:rFonts w:ascii="Times New Roman"/>
                <w:b w:val="false"/>
                <w:i w:val="false"/>
                <w:color w:val="000000"/>
                <w:sz w:val="20"/>
              </w:rPr>
              <w:t>Характеристика &lt;1&gt;: &lt;Значение 1&gt;</w:t>
            </w:r>
          </w:p>
          <w:p>
            <w:pPr>
              <w:spacing w:after="20"/>
              <w:ind w:left="20"/>
              <w:jc w:val="both"/>
            </w:pPr>
            <w:r>
              <w:rPr>
                <w:rFonts w:ascii="Times New Roman"/>
                <w:b w:val="false"/>
                <w:i w:val="false"/>
                <w:color w:val="000000"/>
                <w:sz w:val="20"/>
              </w:rPr>
              <w:t>Характеристика &lt;2&gt;: &lt;Значение 2&gt;</w:t>
            </w:r>
          </w:p>
          <w:p>
            <w:pPr>
              <w:spacing w:after="20"/>
              <w:ind w:left="20"/>
              <w:jc w:val="both"/>
            </w:pPr>
            <w:r>
              <w:rPr>
                <w:rFonts w:ascii="Times New Roman"/>
                <w:b w:val="false"/>
                <w:i w:val="false"/>
                <w:color w:val="000000"/>
                <w:sz w:val="20"/>
              </w:rPr>
              <w:t>Характеристика &lt;3&gt;: &lt;Значение 3&gt;</w:t>
            </w:r>
          </w:p>
          <w:p>
            <w:pPr>
              <w:spacing w:after="20"/>
              <w:ind w:left="20"/>
              <w:jc w:val="both"/>
            </w:pPr>
            <w:r>
              <w:rPr>
                <w:rFonts w:ascii="Times New Roman"/>
                <w:b w:val="false"/>
                <w:i w:val="false"/>
                <w:color w:val="000000"/>
                <w:sz w:val="20"/>
              </w:rPr>
              <w:t>Характеристика &lt;4&gt;: &lt;Значение 4&gt;</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Характеристика &lt;N&gt;: &lt;Значение N&gt;</w:t>
            </w:r>
          </w:p>
          <w:p>
            <w:pPr>
              <w:spacing w:after="20"/>
              <w:ind w:left="20"/>
              <w:jc w:val="both"/>
            </w:pPr>
            <w:r>
              <w:rPr>
                <w:rFonts w:ascii="Times New Roman"/>
                <w:b w:val="false"/>
                <w:i w:val="false"/>
                <w:color w:val="000000"/>
                <w:sz w:val="20"/>
              </w:rPr>
              <w:t>Страна происхождения*: &lt;Наименование страны&gt;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(при наличии) (в месяцах)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Сопутствующие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(график) поставки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национальных стандартов, а при их отсутствии межгосударственных стандартов на поставляемые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поставляемых товаров из электронного каталога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9400" cy="2413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технической спецификации предлагаемого товара подтверждаю</w:t>
            </w:r>
          </w:p>
        </w:tc>
      </w:tr>
    </w:tbl>
    <w:p>
      <w:pPr>
        <w:spacing w:after="0"/>
        <w:ind w:left="0"/>
        <w:jc w:val="both"/>
      </w:pPr>
      <w:bookmarkStart w:name="z7163" w:id="1267"/>
      <w:r>
        <w:rPr>
          <w:rFonts w:ascii="Times New Roman"/>
          <w:b w:val="false"/>
          <w:i w:val="false"/>
          <w:color w:val="000000"/>
          <w:sz w:val="28"/>
        </w:rPr>
        <w:t>
      Примечание:</w:t>
      </w:r>
    </w:p>
    <w:bookmarkEnd w:id="1267"/>
    <w:p>
      <w:pPr>
        <w:spacing w:after="0"/>
        <w:ind w:left="0"/>
        <w:jc w:val="both"/>
      </w:pPr>
      <w:r>
        <w:rPr>
          <w:rFonts w:ascii="Times New Roman"/>
          <w:b w:val="false"/>
          <w:i w:val="false"/>
          <w:color w:val="000000"/>
          <w:sz w:val="28"/>
        </w:rPr>
        <w:t>1. Состав данных в описании товара может изменяться по потребительским характеристикам (свойствам) в зависимости от вида товара.</w:t>
      </w:r>
    </w:p>
    <w:p>
      <w:pPr>
        <w:spacing w:after="0"/>
        <w:ind w:left="0"/>
        <w:jc w:val="both"/>
      </w:pPr>
      <w:r>
        <w:rPr>
          <w:rFonts w:ascii="Times New Roman"/>
          <w:b w:val="false"/>
          <w:i w:val="false"/>
          <w:color w:val="000000"/>
          <w:sz w:val="28"/>
        </w:rPr>
        <w:t>2. Если предметом закупки является приобретение товара в комплекте, потенциальный поставщик указывает в технической спецификации информацию о каждом комплектующем товаре по отдельности.</w:t>
      </w:r>
    </w:p>
    <w:p>
      <w:pPr>
        <w:spacing w:after="0"/>
        <w:ind w:left="0"/>
        <w:jc w:val="both"/>
      </w:pPr>
      <w:r>
        <w:rPr>
          <w:rFonts w:ascii="Times New Roman"/>
          <w:b w:val="false"/>
          <w:i w:val="false"/>
          <w:color w:val="000000"/>
          <w:sz w:val="28"/>
        </w:rPr>
        <w:t>* заполняется автоматически подсистемой веб-портала.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p>
      <w:pPr>
        <w:spacing w:after="0"/>
        <w:ind w:left="0"/>
        <w:jc w:val="both"/>
      </w:pPr>
      <w:r>
        <w:rPr>
          <w:rFonts w:ascii="Times New Roman"/>
          <w:b w:val="false"/>
          <w:i w:val="false"/>
          <w:color w:val="ff0000"/>
          <w:sz w:val="28"/>
        </w:rPr>
        <w:t xml:space="preserve">
      Сноска. Приложение 4 - в редакции приказа Заместителя Премьер-Министра - Министра финансов РК от 07.12.2023 </w:t>
      </w:r>
      <w:r>
        <w:rPr>
          <w:rFonts w:ascii="Times New Roman"/>
          <w:b w:val="false"/>
          <w:i w:val="false"/>
          <w:color w:val="ff0000"/>
          <w:sz w:val="28"/>
        </w:rPr>
        <w:t>№ 1263</w:t>
      </w:r>
      <w:r>
        <w:rPr>
          <w:rFonts w:ascii="Times New Roman"/>
          <w:b w:val="false"/>
          <w:i w:val="false"/>
          <w:color w:val="ff0000"/>
          <w:sz w:val="28"/>
        </w:rPr>
        <w:t xml:space="preserve"> (вводится в действие с 20.12.2023).</w:t>
      </w:r>
    </w:p>
    <w:bookmarkStart w:name="z2029" w:id="1268"/>
    <w:p>
      <w:pPr>
        <w:spacing w:after="0"/>
        <w:ind w:left="0"/>
        <w:jc w:val="left"/>
      </w:pPr>
      <w:r>
        <w:rPr>
          <w:rFonts w:ascii="Times New Roman"/>
          <w:b/>
          <w:i w:val="false"/>
          <w:color w:val="000000"/>
        </w:rPr>
        <w:t xml:space="preserve"> Перечень товаров, работ, услуг, по которым формируется электронный депозитарий в сфере государственных закупок</w:t>
      </w:r>
    </w:p>
    <w:bookmarkEnd w:id="1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проектированию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Инжиниринговые услуги по техническому надзору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p>
      <w:pPr>
        <w:spacing w:after="0"/>
        <w:ind w:left="0"/>
        <w:jc w:val="both"/>
      </w:pPr>
      <w:r>
        <w:rPr>
          <w:rFonts w:ascii="Times New Roman"/>
          <w:b w:val="false"/>
          <w:i w:val="false"/>
          <w:color w:val="ff0000"/>
          <w:sz w:val="28"/>
        </w:rPr>
        <w:t xml:space="preserve">
      Сноска. Приложение 5 - в редакции приказа Заместителя Премьер-Министра - Министра финансов РК от 07.12.2023 </w:t>
      </w:r>
      <w:r>
        <w:rPr>
          <w:rFonts w:ascii="Times New Roman"/>
          <w:b w:val="false"/>
          <w:i w:val="false"/>
          <w:color w:val="ff0000"/>
          <w:sz w:val="28"/>
        </w:rPr>
        <w:t>№ 1263</w:t>
      </w:r>
      <w:r>
        <w:rPr>
          <w:rFonts w:ascii="Times New Roman"/>
          <w:b w:val="false"/>
          <w:i w:val="false"/>
          <w:color w:val="ff0000"/>
          <w:sz w:val="28"/>
        </w:rPr>
        <w:t xml:space="preserve"> (вводится в действие с 20.12.2023).</w:t>
      </w:r>
    </w:p>
    <w:bookmarkStart w:name="z2031" w:id="1269"/>
    <w:p>
      <w:pPr>
        <w:spacing w:after="0"/>
        <w:ind w:left="0"/>
        <w:jc w:val="left"/>
      </w:pPr>
      <w:r>
        <w:rPr>
          <w:rFonts w:ascii="Times New Roman"/>
          <w:b/>
          <w:i w:val="false"/>
          <w:color w:val="000000"/>
        </w:rPr>
        <w:t xml:space="preserve"> Перечень сведений и документов, подтверждающих опыт работы потенциального поставщика по строительно-монтажным работам и работам по проектированию, вносимых в электронный депозитарий</w:t>
      </w:r>
    </w:p>
    <w:bookmarkEnd w:id="1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сведений и документов, подтверждающих опыт работы потенциального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строительства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потенциального поставщика по объекту строительства:</w:t>
            </w:r>
          </w:p>
          <w:p>
            <w:pPr>
              <w:spacing w:after="20"/>
              <w:ind w:left="20"/>
              <w:jc w:val="both"/>
            </w:pPr>
            <w:r>
              <w:rPr>
                <w:rFonts w:ascii="Times New Roman"/>
                <w:b w:val="false"/>
                <w:i w:val="false"/>
                <w:color w:val="000000"/>
                <w:sz w:val="20"/>
              </w:rPr>
              <w:t>1. Генеральный подрядчик;</w:t>
            </w:r>
          </w:p>
          <w:p>
            <w:pPr>
              <w:spacing w:after="20"/>
              <w:ind w:left="20"/>
              <w:jc w:val="both"/>
            </w:pPr>
            <w:r>
              <w:rPr>
                <w:rFonts w:ascii="Times New Roman"/>
                <w:b w:val="false"/>
                <w:i w:val="false"/>
                <w:color w:val="000000"/>
                <w:sz w:val="20"/>
              </w:rPr>
              <w:t>2. Генеральный проектировщик;</w:t>
            </w:r>
          </w:p>
          <w:p>
            <w:pPr>
              <w:spacing w:after="20"/>
              <w:ind w:left="20"/>
              <w:jc w:val="both"/>
            </w:pPr>
            <w:r>
              <w:rPr>
                <w:rFonts w:ascii="Times New Roman"/>
                <w:b w:val="false"/>
                <w:i w:val="false"/>
                <w:color w:val="000000"/>
                <w:sz w:val="20"/>
              </w:rPr>
              <w:t>3. Субподрядчик;</w:t>
            </w:r>
          </w:p>
          <w:p>
            <w:pPr>
              <w:spacing w:after="20"/>
              <w:ind w:left="20"/>
              <w:jc w:val="both"/>
            </w:pPr>
            <w:r>
              <w:rPr>
                <w:rFonts w:ascii="Times New Roman"/>
                <w:b w:val="false"/>
                <w:i w:val="false"/>
                <w:color w:val="000000"/>
                <w:sz w:val="20"/>
              </w:rPr>
              <w:t>4. Субпроектировщик.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потенциальный поставщик является генеральным подрядчиком, привлекавшим субподрядчика, то дополнительно указываются сведения о таком субподрядчике (наименование, бизнес-идентификационный номер) Если потенциальный поставщик является субподрядчиком, то дополнительно указываются сведения о генеральном подрядчике (наименование, бизнес-идентификационный номер)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(местонахождение объекта строительства)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завершения работ согласно дате акта приемки объекта в эксплуатацию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ответственности зданий и сооружений (первый – повышенный, второй – нормальный, третий – пониженный)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назначение (промышленные объекты, производственные здания, сооружения, объекты жилищно-гражданского назначения, прочие сооружения)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Подвид лицензируемого вида деятельности, предусмотренного разделами 5 и 6 Перечня разрешений первой категории (лицензий)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разрешениях и уведомлениях", соответствующий заявленному потенциальным поставщиком опыту работы, за исключением работ на объектах жилищно-гражданского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документов, подтверждающих опыт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документов, подтверждающего опыт работы согласно Правилам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 вложить электронные копии документов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p>
      <w:pPr>
        <w:spacing w:after="0"/>
        <w:ind w:left="0"/>
        <w:jc w:val="both"/>
      </w:pPr>
      <w:r>
        <w:rPr>
          <w:rFonts w:ascii="Times New Roman"/>
          <w:b w:val="false"/>
          <w:i w:val="false"/>
          <w:color w:val="ff0000"/>
          <w:sz w:val="28"/>
        </w:rPr>
        <w:t xml:space="preserve">
      Сноска. Правила дополнены приложением 5-1 в соответствии с приказом Заместителя Премьер-Министра - Министра финансов РК от 07.12.2023 </w:t>
      </w:r>
      <w:r>
        <w:rPr>
          <w:rFonts w:ascii="Times New Roman"/>
          <w:b w:val="false"/>
          <w:i w:val="false"/>
          <w:color w:val="ff0000"/>
          <w:sz w:val="28"/>
        </w:rPr>
        <w:t>№ 1263</w:t>
      </w:r>
      <w:r>
        <w:rPr>
          <w:rFonts w:ascii="Times New Roman"/>
          <w:b w:val="false"/>
          <w:i w:val="false"/>
          <w:color w:val="ff0000"/>
          <w:sz w:val="28"/>
        </w:rPr>
        <w:t xml:space="preserve"> (вводится в действие с 20.12.2023).</w:t>
      </w:r>
    </w:p>
    <w:bookmarkStart w:name="z7133" w:id="1270"/>
    <w:p>
      <w:pPr>
        <w:spacing w:after="0"/>
        <w:ind w:left="0"/>
        <w:jc w:val="left"/>
      </w:pPr>
      <w:r>
        <w:rPr>
          <w:rFonts w:ascii="Times New Roman"/>
          <w:b/>
          <w:i w:val="false"/>
          <w:color w:val="000000"/>
        </w:rPr>
        <w:t xml:space="preserve"> Перечень сведений и документов, подтверждающих опыт работы потенциального поставщика по инжиниринговым услугам по техническому надзору, вносимых в электронный депозитарий</w:t>
      </w:r>
    </w:p>
    <w:bookmarkEnd w:id="1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сведений и документов, подтверждающих опыт работы потенциального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строительства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(местонахождение объекта строительства)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завершения работ согласно дате акта приемки объекта в эксплуатацию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документов, подтверждающих опыт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документов, подтверждающего опыт работы согласно Правилам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 вложить электронные копии документов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p>
      <w:pPr>
        <w:spacing w:after="0"/>
        <w:ind w:left="0"/>
        <w:jc w:val="both"/>
      </w:pPr>
      <w:r>
        <w:rPr>
          <w:rFonts w:ascii="Times New Roman"/>
          <w:b w:val="false"/>
          <w:i w:val="false"/>
          <w:color w:val="ff0000"/>
          <w:sz w:val="28"/>
        </w:rPr>
        <w:t xml:space="preserve">
      Сноска. Приложение 6 с изменениями, внесенными приказами Заместителя Премьер-Министра - Министра финансов РК от 10.08.2023 </w:t>
      </w:r>
      <w:r>
        <w:rPr>
          <w:rFonts w:ascii="Times New Roman"/>
          <w:b w:val="false"/>
          <w:i w:val="false"/>
          <w:color w:val="ff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40" w:id="1271"/>
    <w:p>
      <w:pPr>
        <w:spacing w:after="0"/>
        <w:ind w:left="0"/>
        <w:jc w:val="both"/>
      </w:pPr>
      <w:r>
        <w:rPr>
          <w:rFonts w:ascii="Times New Roman"/>
          <w:b w:val="false"/>
          <w:i w:val="false"/>
          <w:color w:val="000000"/>
          <w:sz w:val="28"/>
        </w:rPr>
        <w:t>
      Утверждаю:</w:t>
      </w:r>
    </w:p>
    <w:bookmarkEnd w:id="1271"/>
    <w:p>
      <w:pPr>
        <w:spacing w:after="0"/>
        <w:ind w:left="0"/>
        <w:jc w:val="both"/>
      </w:pPr>
      <w:bookmarkStart w:name="z2041" w:id="1272"/>
      <w:r>
        <w:rPr>
          <w:rFonts w:ascii="Times New Roman"/>
          <w:b w:val="false"/>
          <w:i w:val="false"/>
          <w:color w:val="000000"/>
          <w:sz w:val="28"/>
        </w:rPr>
        <w:t>
      __________________________________________________</w:t>
      </w:r>
    </w:p>
    <w:bookmarkEnd w:id="1272"/>
    <w:p>
      <w:pPr>
        <w:spacing w:after="0"/>
        <w:ind w:left="0"/>
        <w:jc w:val="both"/>
      </w:pPr>
      <w:r>
        <w:rPr>
          <w:rFonts w:ascii="Times New Roman"/>
          <w:b w:val="false"/>
          <w:i w:val="false"/>
          <w:color w:val="000000"/>
          <w:sz w:val="28"/>
        </w:rPr>
        <w:t>(полное наименование заказчика (единого организатора)</w:t>
      </w:r>
    </w:p>
    <w:p>
      <w:pPr>
        <w:spacing w:after="0"/>
        <w:ind w:left="0"/>
        <w:jc w:val="both"/>
      </w:pPr>
      <w:r>
        <w:rPr>
          <w:rFonts w:ascii="Times New Roman"/>
          <w:b w:val="false"/>
          <w:i w:val="false"/>
          <w:color w:val="000000"/>
          <w:sz w:val="28"/>
        </w:rPr>
        <w:t>__________________________________________________</w:t>
      </w:r>
    </w:p>
    <w:p>
      <w:pPr>
        <w:spacing w:after="0"/>
        <w:ind w:left="0"/>
        <w:jc w:val="both"/>
      </w:pPr>
      <w:r>
        <w:rPr>
          <w:rFonts w:ascii="Times New Roman"/>
          <w:b w:val="false"/>
          <w:i w:val="false"/>
          <w:color w:val="000000"/>
          <w:sz w:val="28"/>
        </w:rPr>
        <w:t>(Ф.И.О., утвердившего конкурсную документацию)</w:t>
      </w:r>
    </w:p>
    <w:p>
      <w:pPr>
        <w:spacing w:after="0"/>
        <w:ind w:left="0"/>
        <w:jc w:val="both"/>
      </w:pPr>
      <w:r>
        <w:rPr>
          <w:rFonts w:ascii="Times New Roman"/>
          <w:b w:val="false"/>
          <w:i w:val="false"/>
          <w:color w:val="000000"/>
          <w:sz w:val="28"/>
        </w:rPr>
        <w:t>Решение</w:t>
      </w:r>
    </w:p>
    <w:p>
      <w:pPr>
        <w:spacing w:after="0"/>
        <w:ind w:left="0"/>
        <w:jc w:val="both"/>
      </w:pPr>
      <w:r>
        <w:rPr>
          <w:rFonts w:ascii="Times New Roman"/>
          <w:b w:val="false"/>
          <w:i w:val="false"/>
          <w:color w:val="000000"/>
          <w:sz w:val="28"/>
        </w:rPr>
        <w:t>№ ___ Дата _____</w:t>
      </w:r>
    </w:p>
    <w:bookmarkStart w:name="z2042" w:id="1273"/>
    <w:p>
      <w:pPr>
        <w:spacing w:after="0"/>
        <w:ind w:left="0"/>
        <w:jc w:val="left"/>
      </w:pPr>
      <w:r>
        <w:rPr>
          <w:rFonts w:ascii="Times New Roman"/>
          <w:b/>
          <w:i w:val="false"/>
          <w:color w:val="000000"/>
        </w:rPr>
        <w:t xml:space="preserve"> КОНКУРСНАЯ ДОКУМЕНТАЦИЯ</w:t>
      </w:r>
    </w:p>
    <w:bookmarkEnd w:id="1273"/>
    <w:p>
      <w:pPr>
        <w:spacing w:after="0"/>
        <w:ind w:left="0"/>
        <w:jc w:val="both"/>
      </w:pPr>
      <w:bookmarkStart w:name="z2043" w:id="1274"/>
      <w:r>
        <w:rPr>
          <w:rFonts w:ascii="Times New Roman"/>
          <w:b w:val="false"/>
          <w:i w:val="false"/>
          <w:color w:val="000000"/>
          <w:sz w:val="28"/>
        </w:rPr>
        <w:t>
      __________________________________________________________________</w:t>
      </w:r>
    </w:p>
    <w:bookmarkEnd w:id="1274"/>
    <w:p>
      <w:pPr>
        <w:spacing w:after="0"/>
        <w:ind w:left="0"/>
        <w:jc w:val="both"/>
      </w:pPr>
      <w:r>
        <w:rPr>
          <w:rFonts w:ascii="Times New Roman"/>
          <w:b w:val="false"/>
          <w:i w:val="false"/>
          <w:color w:val="000000"/>
          <w:sz w:val="28"/>
        </w:rPr>
        <w:t>(вид предмета закупок)</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(наименование конкурса)</w:t>
      </w:r>
    </w:p>
    <w:p>
      <w:pPr>
        <w:spacing w:after="0"/>
        <w:ind w:left="0"/>
        <w:jc w:val="both"/>
      </w:pPr>
      <w:bookmarkStart w:name="z2044" w:id="1275"/>
      <w:r>
        <w:rPr>
          <w:rFonts w:ascii="Times New Roman"/>
          <w:b w:val="false"/>
          <w:i w:val="false"/>
          <w:color w:val="000000"/>
          <w:sz w:val="28"/>
        </w:rPr>
        <w:t>
      Заказчик (не указывается для организаторов, выступающих в одном лице с заказчиком)</w:t>
      </w:r>
    </w:p>
    <w:bookmarkEnd w:id="1275"/>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(указывается наименование, местонахождение, БИН, банковские реквизиты)</w:t>
      </w:r>
    </w:p>
    <w:p>
      <w:pPr>
        <w:spacing w:after="0"/>
        <w:ind w:left="0"/>
        <w:jc w:val="both"/>
      </w:pPr>
      <w:r>
        <w:rPr>
          <w:rFonts w:ascii="Times New Roman"/>
          <w:b w:val="false"/>
          <w:i w:val="false"/>
          <w:color w:val="000000"/>
          <w:sz w:val="28"/>
        </w:rPr>
        <w:t>Представитель заказчика (не указывается для организаторов, выступающих в одном</w:t>
      </w:r>
    </w:p>
    <w:p>
      <w:pPr>
        <w:spacing w:after="0"/>
        <w:ind w:left="0"/>
        <w:jc w:val="both"/>
      </w:pPr>
      <w:r>
        <w:rPr>
          <w:rFonts w:ascii="Times New Roman"/>
          <w:b w:val="false"/>
          <w:i w:val="false"/>
          <w:color w:val="000000"/>
          <w:sz w:val="28"/>
        </w:rPr>
        <w:t>лице с заказчиком) ________________________________________________________</w:t>
      </w:r>
    </w:p>
    <w:p>
      <w:pPr>
        <w:spacing w:after="0"/>
        <w:ind w:left="0"/>
        <w:jc w:val="both"/>
      </w:pPr>
      <w:r>
        <w:rPr>
          <w:rFonts w:ascii="Times New Roman"/>
          <w:b w:val="false"/>
          <w:i w:val="false"/>
          <w:color w:val="000000"/>
          <w:sz w:val="28"/>
        </w:rPr>
        <w:t xml:space="preserve"> (указывается Ф.И. О., ИИН, должность, телефон, e-mail)</w:t>
      </w:r>
    </w:p>
    <w:p>
      <w:pPr>
        <w:spacing w:after="0"/>
        <w:ind w:left="0"/>
        <w:jc w:val="both"/>
      </w:pPr>
      <w:r>
        <w:rPr>
          <w:rFonts w:ascii="Times New Roman"/>
          <w:b w:val="false"/>
          <w:i w:val="false"/>
          <w:color w:val="000000"/>
          <w:sz w:val="28"/>
        </w:rPr>
        <w:t>Организатор (единый организатор)</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(указывается наименование, местонахождение, БИН, банковские реквизиты)</w:t>
      </w:r>
    </w:p>
    <w:p>
      <w:pPr>
        <w:spacing w:after="0"/>
        <w:ind w:left="0"/>
        <w:jc w:val="both"/>
      </w:pPr>
      <w:r>
        <w:rPr>
          <w:rFonts w:ascii="Times New Roman"/>
          <w:b w:val="false"/>
          <w:i w:val="false"/>
          <w:color w:val="000000"/>
          <w:sz w:val="28"/>
        </w:rPr>
        <w:t>Представитель организатора (единого организатора)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(указывается Ф. И. О., ИИН, должность, телефон, e-mail)</w:t>
      </w:r>
    </w:p>
    <w:p>
      <w:pPr>
        <w:spacing w:after="0"/>
        <w:ind w:left="0"/>
        <w:jc w:val="both"/>
      </w:pPr>
      <w:r>
        <w:rPr>
          <w:rFonts w:ascii="Times New Roman"/>
          <w:b w:val="false"/>
          <w:i w:val="false"/>
          <w:color w:val="000000"/>
          <w:sz w:val="28"/>
        </w:rPr>
        <w:t>Секретарь конкурсной комиссии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(указывается Ф. И. О., должность, телефон, e-mail)</w:t>
      </w:r>
    </w:p>
    <w:bookmarkStart w:name="z2045" w:id="1276"/>
    <w:p>
      <w:pPr>
        <w:spacing w:after="0"/>
        <w:ind w:left="0"/>
        <w:jc w:val="both"/>
      </w:pPr>
      <w:r>
        <w:rPr>
          <w:rFonts w:ascii="Times New Roman"/>
          <w:b w:val="false"/>
          <w:i w:val="false"/>
          <w:color w:val="000000"/>
          <w:sz w:val="28"/>
        </w:rPr>
        <w:t>
      1. Общие положения</w:t>
      </w:r>
    </w:p>
    <w:bookmarkEnd w:id="1276"/>
    <w:bookmarkStart w:name="z2046" w:id="1277"/>
    <w:p>
      <w:pPr>
        <w:spacing w:after="0"/>
        <w:ind w:left="0"/>
        <w:jc w:val="both"/>
      </w:pPr>
      <w:r>
        <w:rPr>
          <w:rFonts w:ascii="Times New Roman"/>
          <w:b w:val="false"/>
          <w:i w:val="false"/>
          <w:color w:val="000000"/>
          <w:sz w:val="28"/>
        </w:rPr>
        <w:t>
      1. Конкурс проводится с целью выбора поставщика (ов) в соответствии с прилагаемым перечнем лотов.</w:t>
      </w:r>
    </w:p>
    <w:bookmarkEnd w:id="1277"/>
    <w:bookmarkStart w:name="z2047" w:id="1278"/>
    <w:p>
      <w:pPr>
        <w:spacing w:after="0"/>
        <w:ind w:left="0"/>
        <w:jc w:val="both"/>
      </w:pPr>
      <w:r>
        <w:rPr>
          <w:rFonts w:ascii="Times New Roman"/>
          <w:b w:val="false"/>
          <w:i w:val="false"/>
          <w:color w:val="000000"/>
          <w:sz w:val="28"/>
        </w:rPr>
        <w:t>
      2. Настоящая конкурсная документация (далее – КД) включает в себя:</w:t>
      </w:r>
    </w:p>
    <w:bookmarkEnd w:id="1278"/>
    <w:bookmarkStart w:name="z6397" w:id="1279"/>
    <w:p>
      <w:pPr>
        <w:spacing w:after="0"/>
        <w:ind w:left="0"/>
        <w:jc w:val="both"/>
      </w:pPr>
      <w:r>
        <w:rPr>
          <w:rFonts w:ascii="Times New Roman"/>
          <w:b w:val="false"/>
          <w:i w:val="false"/>
          <w:color w:val="000000"/>
          <w:sz w:val="28"/>
        </w:rPr>
        <w:t>
      1) перечень лотов и условия поставки товаров, выполнения работ и оказания услуг согласно годовому плану государственных закупок по форме согласно приложению 1 к настоящей КД;</w:t>
      </w:r>
    </w:p>
    <w:bookmarkEnd w:id="1279"/>
    <w:bookmarkStart w:name="z6398" w:id="1280"/>
    <w:p>
      <w:pPr>
        <w:spacing w:after="0"/>
        <w:ind w:left="0"/>
        <w:jc w:val="both"/>
      </w:pPr>
      <w:r>
        <w:rPr>
          <w:rFonts w:ascii="Times New Roman"/>
          <w:b w:val="false"/>
          <w:i w:val="false"/>
          <w:color w:val="000000"/>
          <w:sz w:val="28"/>
        </w:rPr>
        <w:t>
      2) соглашение об участии в конкурсе согласно приложению 2 к настоящей КД;</w:t>
      </w:r>
    </w:p>
    <w:bookmarkEnd w:id="1280"/>
    <w:bookmarkStart w:name="z6399" w:id="1281"/>
    <w:p>
      <w:pPr>
        <w:spacing w:after="0"/>
        <w:ind w:left="0"/>
        <w:jc w:val="both"/>
      </w:pPr>
      <w:r>
        <w:rPr>
          <w:rFonts w:ascii="Times New Roman"/>
          <w:b w:val="false"/>
          <w:i w:val="false"/>
          <w:color w:val="000000"/>
          <w:sz w:val="28"/>
        </w:rPr>
        <w:t>
      3) форму конкурсного ценового предложения потенциального поставщика согласно приложению 3 к настоящей КД;</w:t>
      </w:r>
    </w:p>
    <w:bookmarkEnd w:id="1281"/>
    <w:bookmarkStart w:name="z6400" w:id="1282"/>
    <w:p>
      <w:pPr>
        <w:spacing w:after="0"/>
        <w:ind w:left="0"/>
        <w:jc w:val="both"/>
      </w:pPr>
      <w:r>
        <w:rPr>
          <w:rFonts w:ascii="Times New Roman"/>
          <w:b w:val="false"/>
          <w:i w:val="false"/>
          <w:color w:val="000000"/>
          <w:sz w:val="28"/>
        </w:rPr>
        <w:t xml:space="preserve">
      4) информацию о бенефициарном владении,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настоящей КД;</w:t>
      </w:r>
    </w:p>
    <w:bookmarkEnd w:id="1282"/>
    <w:bookmarkStart w:name="z6401" w:id="1283"/>
    <w:p>
      <w:pPr>
        <w:spacing w:after="0"/>
        <w:ind w:left="0"/>
        <w:jc w:val="both"/>
      </w:pPr>
      <w:r>
        <w:rPr>
          <w:rFonts w:ascii="Times New Roman"/>
          <w:b w:val="false"/>
          <w:i w:val="false"/>
          <w:color w:val="000000"/>
          <w:sz w:val="28"/>
        </w:rPr>
        <w:t>
      5) формы квалификационных требований согласно приложениям 4, 5, 6 и 7 к настоящей КД;</w:t>
      </w:r>
    </w:p>
    <w:bookmarkEnd w:id="1283"/>
    <w:bookmarkStart w:name="z6402" w:id="1284"/>
    <w:p>
      <w:pPr>
        <w:spacing w:after="0"/>
        <w:ind w:left="0"/>
        <w:jc w:val="both"/>
      </w:pPr>
      <w:r>
        <w:rPr>
          <w:rFonts w:ascii="Times New Roman"/>
          <w:b w:val="false"/>
          <w:i w:val="false"/>
          <w:color w:val="000000"/>
          <w:sz w:val="28"/>
        </w:rPr>
        <w:t>
      6) формы сведений о квалификации потенциального поставщика для поставки товаров (выполнения работ, оказания услуг) согласно приложениям 8, 9, 10 и 11 к настоящей КД;</w:t>
      </w:r>
    </w:p>
    <w:bookmarkEnd w:id="1284"/>
    <w:bookmarkStart w:name="z6403" w:id="1285"/>
    <w:p>
      <w:pPr>
        <w:spacing w:after="0"/>
        <w:ind w:left="0"/>
        <w:jc w:val="both"/>
      </w:pPr>
      <w:r>
        <w:rPr>
          <w:rFonts w:ascii="Times New Roman"/>
          <w:b w:val="false"/>
          <w:i w:val="false"/>
          <w:color w:val="000000"/>
          <w:sz w:val="28"/>
        </w:rPr>
        <w:t>
      7) формы технических спецификаций с указанием национальных стандартов Республики Казахстан, а при их отсутствии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 согласно приложениям 12, 13, 14 и 15 к настоящей КД;</w:t>
      </w:r>
    </w:p>
    <w:bookmarkEnd w:id="1285"/>
    <w:bookmarkStart w:name="z6404" w:id="1286"/>
    <w:p>
      <w:pPr>
        <w:spacing w:after="0"/>
        <w:ind w:left="0"/>
        <w:jc w:val="both"/>
      </w:pPr>
      <w:r>
        <w:rPr>
          <w:rFonts w:ascii="Times New Roman"/>
          <w:b w:val="false"/>
          <w:i w:val="false"/>
          <w:color w:val="000000"/>
          <w:sz w:val="28"/>
        </w:rPr>
        <w:t>
      при этом техническая спецификация содержит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регулировании;</w:t>
      </w:r>
    </w:p>
    <w:bookmarkEnd w:id="1286"/>
    <w:bookmarkStart w:name="z6405" w:id="1287"/>
    <w:p>
      <w:pPr>
        <w:spacing w:after="0"/>
        <w:ind w:left="0"/>
        <w:jc w:val="both"/>
      </w:pPr>
      <w:r>
        <w:rPr>
          <w:rFonts w:ascii="Times New Roman"/>
          <w:b w:val="false"/>
          <w:i w:val="false"/>
          <w:color w:val="000000"/>
          <w:sz w:val="28"/>
        </w:rPr>
        <w:t>
      допускается указание в технической спецификации требований о наличии в заявках на участие в конкурсе потенциальных поставщиков копий писем (сертификатов, свидетельств) от производителей либо их официальных представителей (дилеров или дистрибьюторов), технических паспортов, сертификатов соответствия продукции, указанных в технической спецификации потенциального поставщика;</w:t>
      </w:r>
    </w:p>
    <w:bookmarkEnd w:id="1287"/>
    <w:bookmarkStart w:name="z6406" w:id="1288"/>
    <w:p>
      <w:pPr>
        <w:spacing w:after="0"/>
        <w:ind w:left="0"/>
        <w:jc w:val="both"/>
      </w:pPr>
      <w:r>
        <w:rPr>
          <w:rFonts w:ascii="Times New Roman"/>
          <w:b w:val="false"/>
          <w:i w:val="false"/>
          <w:color w:val="000000"/>
          <w:sz w:val="28"/>
        </w:rPr>
        <w:t>
      если технические паспорта, сертификаты соответствия продукции и другие требуемые заказчиком документы, выдаются при приобретении товара либо при ввозе на территорию Республики Казахстан, их регистрации в установленном порядке, то потенциальный поставщик предоставляет гарантийное письмо о представлении таких документов при поставке товаров;</w:t>
      </w:r>
    </w:p>
    <w:bookmarkEnd w:id="1288"/>
    <w:bookmarkStart w:name="z6407" w:id="1289"/>
    <w:p>
      <w:pPr>
        <w:spacing w:after="0"/>
        <w:ind w:left="0"/>
        <w:jc w:val="both"/>
      </w:pPr>
      <w:r>
        <w:rPr>
          <w:rFonts w:ascii="Times New Roman"/>
          <w:b w:val="false"/>
          <w:i w:val="false"/>
          <w:color w:val="000000"/>
          <w:sz w:val="28"/>
        </w:rPr>
        <w:t xml:space="preserve">
      8) форму технической спецификации закупаемых товаров, представляемую потенциальным поставщиком на каждый лот в отдельности согласно приложению 16 к настоящей КД; </w:t>
      </w:r>
    </w:p>
    <w:bookmarkEnd w:id="1289"/>
    <w:bookmarkStart w:name="z6408" w:id="1290"/>
    <w:p>
      <w:pPr>
        <w:spacing w:after="0"/>
        <w:ind w:left="0"/>
        <w:jc w:val="both"/>
      </w:pPr>
      <w:r>
        <w:rPr>
          <w:rFonts w:ascii="Times New Roman"/>
          <w:b w:val="false"/>
          <w:i w:val="false"/>
          <w:color w:val="000000"/>
          <w:sz w:val="28"/>
        </w:rPr>
        <w:t>
      9) форму договора о совместной деятельности (консорциальное соглашение) согласно приложению 17 к настоящей КД;</w:t>
      </w:r>
    </w:p>
    <w:bookmarkEnd w:id="1290"/>
    <w:bookmarkStart w:name="z6409" w:id="1291"/>
    <w:p>
      <w:pPr>
        <w:spacing w:after="0"/>
        <w:ind w:left="0"/>
        <w:jc w:val="both"/>
      </w:pPr>
      <w:r>
        <w:rPr>
          <w:rFonts w:ascii="Times New Roman"/>
          <w:b w:val="false"/>
          <w:i w:val="false"/>
          <w:color w:val="000000"/>
          <w:sz w:val="28"/>
        </w:rPr>
        <w:t>
      10) форму банковской гарантии для внесения обеспечения заявки на участие в конкурсе согласно приложению 18 к настоящей КД;</w:t>
      </w:r>
    </w:p>
    <w:bookmarkEnd w:id="1291"/>
    <w:bookmarkStart w:name="z6410" w:id="1292"/>
    <w:p>
      <w:pPr>
        <w:spacing w:after="0"/>
        <w:ind w:left="0"/>
        <w:jc w:val="both"/>
      </w:pPr>
      <w:r>
        <w:rPr>
          <w:rFonts w:ascii="Times New Roman"/>
          <w:b w:val="false"/>
          <w:i w:val="false"/>
          <w:color w:val="000000"/>
          <w:sz w:val="28"/>
        </w:rPr>
        <w:t>
      11) форму сведений о субподрядчиках по выполнению работ (соисполнителях при оказании услуг), а также виды работ и услуг, передаваемых потенциальным поставщиком субподрядчикам (соисполнителям) согласно приложению 19 к настоящей КД.</w:t>
      </w:r>
    </w:p>
    <w:bookmarkEnd w:id="1292"/>
    <w:bookmarkStart w:name="z2048" w:id="129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Сумма, выделенная для данного конкурса по государственным закупкам товара (работ, услуг), составляет ____ тенге. Сумма, выделенная для данного конкурса, в разрезе лотов составляет:</w:t>
      </w:r>
    </w:p>
    <w:bookmarkEnd w:id="1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по лоту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____ работы _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__ выделенная __ по лоту)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60" w:id="1294"/>
    <w:p>
      <w:pPr>
        <w:spacing w:after="0"/>
        <w:ind w:left="0"/>
        <w:jc w:val="both"/>
      </w:pPr>
      <w:r>
        <w:rPr>
          <w:rFonts w:ascii="Times New Roman"/>
          <w:b w:val="false"/>
          <w:i w:val="false"/>
          <w:color w:val="000000"/>
          <w:sz w:val="28"/>
        </w:rPr>
        <w:t>
      4. Потенциальный поставщик, изъявивший желание участвовать в конкурсе, вносит с заявкой на участие в конкурсе обеспечение заявки на участие в конкурсе в размере одного процента от суммы, выделенной для приобретения товаров, работ, услуг, в одной из ниже перечисленных форм:</w:t>
      </w:r>
    </w:p>
    <w:bookmarkEnd w:id="1294"/>
    <w:bookmarkStart w:name="z2061" w:id="1295"/>
    <w:p>
      <w:pPr>
        <w:spacing w:after="0"/>
        <w:ind w:left="0"/>
        <w:jc w:val="both"/>
      </w:pPr>
      <w:r>
        <w:rPr>
          <w:rFonts w:ascii="Times New Roman"/>
          <w:b w:val="false"/>
          <w:i w:val="false"/>
          <w:color w:val="000000"/>
          <w:sz w:val="28"/>
        </w:rPr>
        <w:t>
      1) денег, находящихся в электронном кошельке потенциального поставщика;</w:t>
      </w:r>
    </w:p>
    <w:bookmarkEnd w:id="1295"/>
    <w:bookmarkStart w:name="z2062" w:id="1296"/>
    <w:p>
      <w:pPr>
        <w:spacing w:after="0"/>
        <w:ind w:left="0"/>
        <w:jc w:val="both"/>
      </w:pPr>
      <w:r>
        <w:rPr>
          <w:rFonts w:ascii="Times New Roman"/>
          <w:b w:val="false"/>
          <w:i w:val="false"/>
          <w:color w:val="000000"/>
          <w:sz w:val="28"/>
        </w:rPr>
        <w:t xml:space="preserve">
      2) банковской гарантии, предоставляемой в форме электронного документа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настоящей КД.</w:t>
      </w:r>
    </w:p>
    <w:bookmarkEnd w:id="1296"/>
    <w:bookmarkStart w:name="z2063" w:id="1297"/>
    <w:p>
      <w:pPr>
        <w:spacing w:after="0"/>
        <w:ind w:left="0"/>
        <w:jc w:val="both"/>
      </w:pPr>
      <w:r>
        <w:rPr>
          <w:rFonts w:ascii="Times New Roman"/>
          <w:b w:val="false"/>
          <w:i w:val="false"/>
          <w:color w:val="000000"/>
          <w:sz w:val="28"/>
        </w:rPr>
        <w:t>
      5. Срок действия обеспечения заявки на участие в конкурсе не может быть менее срока действия самой заявки на участие в конкурсе.</w:t>
      </w:r>
    </w:p>
    <w:bookmarkEnd w:id="1297"/>
    <w:bookmarkStart w:name="z2064" w:id="1298"/>
    <w:p>
      <w:pPr>
        <w:spacing w:after="0"/>
        <w:ind w:left="0"/>
        <w:jc w:val="both"/>
      </w:pPr>
      <w:r>
        <w:rPr>
          <w:rFonts w:ascii="Times New Roman"/>
          <w:b w:val="false"/>
          <w:i w:val="false"/>
          <w:color w:val="000000"/>
          <w:sz w:val="28"/>
        </w:rPr>
        <w:t>
      2. Предварительное обсуждение проекта конкурсной документации, разъяснение положений конкурсной документации организатором или заказчиком</w:t>
      </w:r>
    </w:p>
    <w:bookmarkEnd w:id="1298"/>
    <w:bookmarkStart w:name="z2065" w:id="1299"/>
    <w:p>
      <w:pPr>
        <w:spacing w:after="0"/>
        <w:ind w:left="0"/>
        <w:jc w:val="both"/>
      </w:pPr>
      <w:r>
        <w:rPr>
          <w:rFonts w:ascii="Times New Roman"/>
          <w:b w:val="false"/>
          <w:i w:val="false"/>
          <w:color w:val="000000"/>
          <w:sz w:val="28"/>
        </w:rPr>
        <w:t>
      6. Предварительное обсуждение проекта КД не осуществляется при проведении государственных закупок,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bookmarkEnd w:id="1299"/>
    <w:bookmarkStart w:name="z2066" w:id="1300"/>
    <w:p>
      <w:pPr>
        <w:spacing w:after="0"/>
        <w:ind w:left="0"/>
        <w:jc w:val="both"/>
      </w:pPr>
      <w:r>
        <w:rPr>
          <w:rFonts w:ascii="Times New Roman"/>
          <w:b w:val="false"/>
          <w:i w:val="false"/>
          <w:color w:val="000000"/>
          <w:sz w:val="28"/>
        </w:rPr>
        <w:t>
      7. Замечания к проекту КД, а также запросы о разъяснении положений КД могут быть направлены потенциальными поставщиками посредством веб-портала заказчику, организатору, единому организатору не позднее пяти рабочих дней со дня размещения объявления об осуществлении государственных закупках.</w:t>
      </w:r>
    </w:p>
    <w:bookmarkEnd w:id="1300"/>
    <w:bookmarkStart w:name="z2067" w:id="1301"/>
    <w:p>
      <w:pPr>
        <w:spacing w:after="0"/>
        <w:ind w:left="0"/>
        <w:jc w:val="both"/>
      </w:pPr>
      <w:r>
        <w:rPr>
          <w:rFonts w:ascii="Times New Roman"/>
          <w:b w:val="false"/>
          <w:i w:val="false"/>
          <w:color w:val="000000"/>
          <w:sz w:val="28"/>
        </w:rPr>
        <w:t>
      8. При отсутствии замечаний к проекту КД, а также запросов о разъяснении положений КД в течении пяти рабочих дней со дня размещения объявления об осуществлении государственных закупок КД считается утвержденной.</w:t>
      </w:r>
    </w:p>
    <w:bookmarkEnd w:id="1301"/>
    <w:bookmarkStart w:name="z2068" w:id="1302"/>
    <w:p>
      <w:pPr>
        <w:spacing w:after="0"/>
        <w:ind w:left="0"/>
        <w:jc w:val="both"/>
      </w:pPr>
      <w:r>
        <w:rPr>
          <w:rFonts w:ascii="Times New Roman"/>
          <w:b w:val="false"/>
          <w:i w:val="false"/>
          <w:color w:val="000000"/>
          <w:sz w:val="28"/>
        </w:rPr>
        <w:t>
      9. При наличии замечаний, а также запросов о разъяснении положений КД заказчик, организатор в течение пяти рабочих дней со дня истечения срока предварительного обсуждения КД принимают следующие решения:</w:t>
      </w:r>
    </w:p>
    <w:bookmarkEnd w:id="1302"/>
    <w:bookmarkStart w:name="z2069" w:id="1303"/>
    <w:p>
      <w:pPr>
        <w:spacing w:after="0"/>
        <w:ind w:left="0"/>
        <w:jc w:val="both"/>
      </w:pPr>
      <w:r>
        <w:rPr>
          <w:rFonts w:ascii="Times New Roman"/>
          <w:b w:val="false"/>
          <w:i w:val="false"/>
          <w:color w:val="000000"/>
          <w:sz w:val="28"/>
        </w:rPr>
        <w:t>
      1) вносят изменения и (или) дополнения в проект КД;</w:t>
      </w:r>
    </w:p>
    <w:bookmarkEnd w:id="1303"/>
    <w:bookmarkStart w:name="z2070" w:id="1304"/>
    <w:p>
      <w:pPr>
        <w:spacing w:after="0"/>
        <w:ind w:left="0"/>
        <w:jc w:val="both"/>
      </w:pPr>
      <w:r>
        <w:rPr>
          <w:rFonts w:ascii="Times New Roman"/>
          <w:b w:val="false"/>
          <w:i w:val="false"/>
          <w:color w:val="000000"/>
          <w:sz w:val="28"/>
        </w:rPr>
        <w:t>
      2) отклоняют замечания к проекту КД с указанием обоснований причин их отклонения;</w:t>
      </w:r>
    </w:p>
    <w:bookmarkEnd w:id="1304"/>
    <w:bookmarkStart w:name="z2071" w:id="1305"/>
    <w:p>
      <w:pPr>
        <w:spacing w:after="0"/>
        <w:ind w:left="0"/>
        <w:jc w:val="both"/>
      </w:pPr>
      <w:r>
        <w:rPr>
          <w:rFonts w:ascii="Times New Roman"/>
          <w:b w:val="false"/>
          <w:i w:val="false"/>
          <w:color w:val="000000"/>
          <w:sz w:val="28"/>
        </w:rPr>
        <w:t>
      3) дают разъяснения положений КД.</w:t>
      </w:r>
    </w:p>
    <w:bookmarkEnd w:id="1305"/>
    <w:bookmarkStart w:name="z2072" w:id="1306"/>
    <w:p>
      <w:pPr>
        <w:spacing w:after="0"/>
        <w:ind w:left="0"/>
        <w:jc w:val="both"/>
      </w:pPr>
      <w:r>
        <w:rPr>
          <w:rFonts w:ascii="Times New Roman"/>
          <w:b w:val="false"/>
          <w:i w:val="false"/>
          <w:color w:val="000000"/>
          <w:sz w:val="28"/>
        </w:rPr>
        <w:t>
      В случае внесения изменений и (или) дополнений в проект КД принимается решение об утверждении измененной КД на веб-портале в том же порядке, что и утверждение КД.</w:t>
      </w:r>
    </w:p>
    <w:bookmarkEnd w:id="1306"/>
    <w:bookmarkStart w:name="z2073" w:id="1307"/>
    <w:p>
      <w:pPr>
        <w:spacing w:after="0"/>
        <w:ind w:left="0"/>
        <w:jc w:val="both"/>
      </w:pPr>
      <w:r>
        <w:rPr>
          <w:rFonts w:ascii="Times New Roman"/>
          <w:b w:val="false"/>
          <w:i w:val="false"/>
          <w:color w:val="000000"/>
          <w:sz w:val="28"/>
        </w:rPr>
        <w:t>
      Со дня принятия решений, предусмотренных подпунктом 2) и 3) настоящего пункта КД считается утвержденной.</w:t>
      </w:r>
    </w:p>
    <w:bookmarkEnd w:id="1307"/>
    <w:bookmarkStart w:name="z2074" w:id="1308"/>
    <w:p>
      <w:pPr>
        <w:spacing w:after="0"/>
        <w:ind w:left="0"/>
        <w:jc w:val="both"/>
      </w:pPr>
      <w:r>
        <w:rPr>
          <w:rFonts w:ascii="Times New Roman"/>
          <w:b w:val="false"/>
          <w:i w:val="false"/>
          <w:color w:val="000000"/>
          <w:sz w:val="28"/>
        </w:rPr>
        <w:t>
      10. Организатор, не позднее одного рабочего дня со дня утверждения КД размещает на веб-портале протокол предварительного обсуждения проекта КД.</w:t>
      </w:r>
    </w:p>
    <w:bookmarkEnd w:id="1308"/>
    <w:bookmarkStart w:name="z2075" w:id="1309"/>
    <w:p>
      <w:pPr>
        <w:spacing w:after="0"/>
        <w:ind w:left="0"/>
        <w:jc w:val="both"/>
      </w:pPr>
      <w:r>
        <w:rPr>
          <w:rFonts w:ascii="Times New Roman"/>
          <w:b w:val="false"/>
          <w:i w:val="false"/>
          <w:color w:val="000000"/>
          <w:sz w:val="28"/>
        </w:rPr>
        <w:t>
      В случае внесения изменений и (или) дополнений в проект КД, организатор, вместе с протоколом предварительного обсуждения КД размещает утвержденный текст КД, с автоматическим уведомлением потенциальных поставщиков-участников веб-портала, получивших проект КД.</w:t>
      </w:r>
    </w:p>
    <w:bookmarkEnd w:id="1309"/>
    <w:bookmarkStart w:name="z2076" w:id="1310"/>
    <w:p>
      <w:pPr>
        <w:spacing w:after="0"/>
        <w:ind w:left="0"/>
        <w:jc w:val="both"/>
      </w:pPr>
      <w:r>
        <w:rPr>
          <w:rFonts w:ascii="Times New Roman"/>
          <w:b w:val="false"/>
          <w:i w:val="false"/>
          <w:color w:val="000000"/>
          <w:sz w:val="28"/>
        </w:rPr>
        <w:t xml:space="preserve">
      11. Протокол предварительного обсуждения проекта КД,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22 Закона содержит информацию о поступивших замечаниях к проекту КД и принятых решениях по ним.</w:t>
      </w:r>
    </w:p>
    <w:bookmarkEnd w:id="1310"/>
    <w:bookmarkStart w:name="z2077" w:id="1311"/>
    <w:p>
      <w:pPr>
        <w:spacing w:after="0"/>
        <w:ind w:left="0"/>
        <w:jc w:val="both"/>
      </w:pPr>
      <w:r>
        <w:rPr>
          <w:rFonts w:ascii="Times New Roman"/>
          <w:b w:val="false"/>
          <w:i w:val="false"/>
          <w:color w:val="000000"/>
          <w:sz w:val="28"/>
        </w:rPr>
        <w:t>
      12. В случае принятия решения об отклонении замечаний к проекту КД, подробное обоснование причин их отклонения указывается в протоколе предварительного обсуждения проекта КД.</w:t>
      </w:r>
    </w:p>
    <w:bookmarkEnd w:id="1311"/>
    <w:bookmarkStart w:name="z2078" w:id="1312"/>
    <w:p>
      <w:pPr>
        <w:spacing w:after="0"/>
        <w:ind w:left="0"/>
        <w:jc w:val="both"/>
      </w:pPr>
      <w:r>
        <w:rPr>
          <w:rFonts w:ascii="Times New Roman"/>
          <w:b w:val="false"/>
          <w:i w:val="false"/>
          <w:color w:val="000000"/>
          <w:sz w:val="28"/>
        </w:rPr>
        <w:t>
      13. При поступлении запросов потенциальных поставщиков о разъяснении положений КД посредством веб-портала, текст разъяснения положений КД отражается в протоколе предварительного обсуждения проекта КД.</w:t>
      </w:r>
    </w:p>
    <w:bookmarkEnd w:id="1312"/>
    <w:bookmarkStart w:name="z2079" w:id="1313"/>
    <w:p>
      <w:pPr>
        <w:spacing w:after="0"/>
        <w:ind w:left="0"/>
        <w:jc w:val="both"/>
      </w:pPr>
      <w:r>
        <w:rPr>
          <w:rFonts w:ascii="Times New Roman"/>
          <w:b w:val="false"/>
          <w:i w:val="false"/>
          <w:color w:val="000000"/>
          <w:sz w:val="28"/>
        </w:rPr>
        <w:t>
      14. Решение заказчика по результатам предварительного обсуждения может быть обжаловано в порядке, определенном Законом.</w:t>
      </w:r>
    </w:p>
    <w:bookmarkEnd w:id="1313"/>
    <w:bookmarkStart w:name="z2080" w:id="1314"/>
    <w:p>
      <w:pPr>
        <w:spacing w:after="0"/>
        <w:ind w:left="0"/>
        <w:jc w:val="both"/>
      </w:pPr>
      <w:r>
        <w:rPr>
          <w:rFonts w:ascii="Times New Roman"/>
          <w:b w:val="false"/>
          <w:i w:val="false"/>
          <w:color w:val="000000"/>
          <w:sz w:val="28"/>
        </w:rPr>
        <w:t>
      3. Требования к оформлению и представлению потенциальными поставщиками заявки на участие в конкурсе</w:t>
      </w:r>
    </w:p>
    <w:bookmarkEnd w:id="1314"/>
    <w:bookmarkStart w:name="z2081" w:id="1315"/>
    <w:p>
      <w:pPr>
        <w:spacing w:after="0"/>
        <w:ind w:left="0"/>
        <w:jc w:val="both"/>
      </w:pPr>
      <w:r>
        <w:rPr>
          <w:rFonts w:ascii="Times New Roman"/>
          <w:b w:val="false"/>
          <w:i w:val="false"/>
          <w:color w:val="000000"/>
          <w:sz w:val="28"/>
        </w:rPr>
        <w:t xml:space="preserve">
      15. Заявка на участие в конкурсе подается в форме электронного документа посредством веб-портала и является формой выражения согласия потенциального поставщика, претендующего на участие в конкурсе, осуществить поставку товара (выполнить работу, оказать услугу) в соответствии с требованиями и условиями, предусмотренными настоящей КД,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1315"/>
    <w:bookmarkStart w:name="z2082" w:id="1316"/>
    <w:p>
      <w:pPr>
        <w:spacing w:after="0"/>
        <w:ind w:left="0"/>
        <w:jc w:val="both"/>
      </w:pPr>
      <w:r>
        <w:rPr>
          <w:rFonts w:ascii="Times New Roman"/>
          <w:b w:val="false"/>
          <w:i w:val="false"/>
          <w:color w:val="000000"/>
          <w:sz w:val="28"/>
        </w:rPr>
        <w:t xml:space="preserve">
      16. Потенциальный поставщик перед формированием заявки принимает соглашение об участии в конкурсе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КД.</w:t>
      </w:r>
    </w:p>
    <w:bookmarkEnd w:id="1316"/>
    <w:bookmarkStart w:name="z2083" w:id="1317"/>
    <w:p>
      <w:pPr>
        <w:spacing w:after="0"/>
        <w:ind w:left="0"/>
        <w:jc w:val="both"/>
      </w:pPr>
      <w:r>
        <w:rPr>
          <w:rFonts w:ascii="Times New Roman"/>
          <w:b w:val="false"/>
          <w:i w:val="false"/>
          <w:color w:val="000000"/>
          <w:sz w:val="28"/>
        </w:rPr>
        <w:t xml:space="preserve">
      17. Юридические лица, намеревающиеся участвовать в конкурсе в качестве консорциума, перед подачей заявки оформляют и заключают на веб-портале договор о совместной хозяйственной деятельности (консорциальное соглашение),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настоящей КД.</w:t>
      </w:r>
    </w:p>
    <w:bookmarkEnd w:id="1317"/>
    <w:bookmarkStart w:name="z2084" w:id="1318"/>
    <w:p>
      <w:pPr>
        <w:spacing w:after="0"/>
        <w:ind w:left="0"/>
        <w:jc w:val="both"/>
      </w:pPr>
      <w:r>
        <w:rPr>
          <w:rFonts w:ascii="Times New Roman"/>
          <w:b w:val="false"/>
          <w:i w:val="false"/>
          <w:color w:val="000000"/>
          <w:sz w:val="28"/>
        </w:rPr>
        <w:t>
      18. Заявка на участие в конкурсе содержит:</w:t>
      </w:r>
    </w:p>
    <w:bookmarkEnd w:id="1318"/>
    <w:bookmarkStart w:name="z7164" w:id="1319"/>
    <w:p>
      <w:pPr>
        <w:spacing w:after="0"/>
        <w:ind w:left="0"/>
        <w:jc w:val="both"/>
      </w:pPr>
      <w:r>
        <w:rPr>
          <w:rFonts w:ascii="Times New Roman"/>
          <w:b w:val="false"/>
          <w:i w:val="false"/>
          <w:color w:val="000000"/>
          <w:sz w:val="28"/>
        </w:rPr>
        <w:t>
      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bookmarkEnd w:id="1319"/>
    <w:bookmarkStart w:name="z7165" w:id="1320"/>
    <w:p>
      <w:pPr>
        <w:spacing w:after="0"/>
        <w:ind w:left="0"/>
        <w:jc w:val="both"/>
      </w:pPr>
      <w:r>
        <w:rPr>
          <w:rFonts w:ascii="Times New Roman"/>
          <w:b w:val="false"/>
          <w:i w:val="false"/>
          <w:color w:val="000000"/>
          <w:sz w:val="28"/>
        </w:rPr>
        <w:t>
      разрешения (уведомления) и (или) патенты, свидетельства, сертификаты, другие документы, подтверждающие право потенциального поставщика на производство, переработку, поставку и реализацию закупаемых товаров, на выполнение работ, оказание услуг;</w:t>
      </w:r>
    </w:p>
    <w:bookmarkEnd w:id="1320"/>
    <w:bookmarkStart w:name="z7166" w:id="1321"/>
    <w:p>
      <w:pPr>
        <w:spacing w:after="0"/>
        <w:ind w:left="0"/>
        <w:jc w:val="both"/>
      </w:pPr>
      <w:r>
        <w:rPr>
          <w:rFonts w:ascii="Times New Roman"/>
          <w:b w:val="false"/>
          <w:i w:val="false"/>
          <w:color w:val="000000"/>
          <w:sz w:val="28"/>
        </w:rPr>
        <w:t xml:space="preserve">
      сведения о квалификации для участия в процессе государственных закупок согласно </w:t>
      </w:r>
      <w:r>
        <w:rPr>
          <w:rFonts w:ascii="Times New Roman"/>
          <w:b w:val="false"/>
          <w:i w:val="false"/>
          <w:color w:val="000000"/>
          <w:sz w:val="28"/>
        </w:rPr>
        <w:t>приложениям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к настоящей КД;</w:t>
      </w:r>
    </w:p>
    <w:bookmarkEnd w:id="1321"/>
    <w:bookmarkStart w:name="z7167" w:id="1322"/>
    <w:p>
      <w:pPr>
        <w:spacing w:after="0"/>
        <w:ind w:left="0"/>
        <w:jc w:val="both"/>
      </w:pPr>
      <w:r>
        <w:rPr>
          <w:rFonts w:ascii="Times New Roman"/>
          <w:b w:val="false"/>
          <w:i w:val="false"/>
          <w:color w:val="000000"/>
          <w:sz w:val="28"/>
        </w:rPr>
        <w:t>
      сведения о субподрядчиках по выполнению работ (соисполнителях при оказании услуг), являющихся предметом закупок на конкурсе, согласно приложению 19 к настоящей КД, и условие запрета передачи потенциальным поставщиком субподрядчикам (соисполнителям) на субподряд (соисполнение) в совокупности более одной второй объема работ (стоимости строительства), услуг.</w:t>
      </w:r>
    </w:p>
    <w:bookmarkEnd w:id="1322"/>
    <w:bookmarkStart w:name="z7168" w:id="1323"/>
    <w:p>
      <w:pPr>
        <w:spacing w:after="0"/>
        <w:ind w:left="0"/>
        <w:jc w:val="both"/>
      </w:pPr>
      <w:r>
        <w:rPr>
          <w:rFonts w:ascii="Times New Roman"/>
          <w:b w:val="false"/>
          <w:i w:val="false"/>
          <w:color w:val="000000"/>
          <w:sz w:val="28"/>
        </w:rPr>
        <w:t>
      В случае, если потенциальный поставщик предусматривает привлечь субподрядчиков (соисполнителей) работ либо услуг, то потенциальный поставщик предоставляет организатору электронные копии документов, подтверждающие соответствие привлекаемых субподрядчиков (соисполнителей) квалификационным требованиям;</w:t>
      </w:r>
    </w:p>
    <w:bookmarkEnd w:id="1323"/>
    <w:bookmarkStart w:name="z7169" w:id="1324"/>
    <w:p>
      <w:pPr>
        <w:spacing w:after="0"/>
        <w:ind w:left="0"/>
        <w:jc w:val="both"/>
      </w:pPr>
      <w:r>
        <w:rPr>
          <w:rFonts w:ascii="Times New Roman"/>
          <w:b w:val="false"/>
          <w:i w:val="false"/>
          <w:color w:val="000000"/>
          <w:sz w:val="28"/>
        </w:rPr>
        <w:t xml:space="preserve">
      2)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описание функциональных, технических, качественных и эксплуатационных характеристик закупаемых товаров, работ, услуг, в том числе с указанием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и иные характеристики по формам согласно </w:t>
      </w:r>
      <w:r>
        <w:rPr>
          <w:rFonts w:ascii="Times New Roman"/>
          <w:b w:val="false"/>
          <w:i w:val="false"/>
          <w:color w:val="000000"/>
          <w:sz w:val="28"/>
        </w:rPr>
        <w:t>приложениям 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к настоящей КД для работ или услуг, </w:t>
      </w:r>
      <w:r>
        <w:rPr>
          <w:rFonts w:ascii="Times New Roman"/>
          <w:b w:val="false"/>
          <w:i w:val="false"/>
          <w:color w:val="000000"/>
          <w:sz w:val="28"/>
        </w:rPr>
        <w:t>приложению 16</w:t>
      </w:r>
      <w:r>
        <w:rPr>
          <w:rFonts w:ascii="Times New Roman"/>
          <w:b w:val="false"/>
          <w:i w:val="false"/>
          <w:color w:val="000000"/>
          <w:sz w:val="28"/>
        </w:rPr>
        <w:t xml:space="preserve"> к настоящей КД для товаров. При необходимости в технической спецификации указывается нормативно-техническая документация;</w:t>
      </w:r>
    </w:p>
    <w:bookmarkEnd w:id="1324"/>
    <w:bookmarkStart w:name="z7170" w:id="1325"/>
    <w:p>
      <w:pPr>
        <w:spacing w:after="0"/>
        <w:ind w:left="0"/>
        <w:jc w:val="both"/>
      </w:pPr>
      <w:r>
        <w:rPr>
          <w:rFonts w:ascii="Times New Roman"/>
          <w:b w:val="false"/>
          <w:i w:val="false"/>
          <w:color w:val="000000"/>
          <w:sz w:val="28"/>
        </w:rPr>
        <w:t>
      3) обеспечение заявки на участие в конкурсе в размере, установленном Законом, в виде:</w:t>
      </w:r>
    </w:p>
    <w:bookmarkEnd w:id="1325"/>
    <w:bookmarkStart w:name="z7171" w:id="1326"/>
    <w:p>
      <w:pPr>
        <w:spacing w:after="0"/>
        <w:ind w:left="0"/>
        <w:jc w:val="both"/>
      </w:pPr>
      <w:r>
        <w:rPr>
          <w:rFonts w:ascii="Times New Roman"/>
          <w:b w:val="false"/>
          <w:i w:val="false"/>
          <w:color w:val="000000"/>
          <w:sz w:val="28"/>
        </w:rPr>
        <w:t xml:space="preserve">
      банковской гарантии, предоставляемой в форме электронного документа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настоящей КД;</w:t>
      </w:r>
    </w:p>
    <w:bookmarkEnd w:id="1326"/>
    <w:bookmarkStart w:name="z7172" w:id="1327"/>
    <w:p>
      <w:pPr>
        <w:spacing w:after="0"/>
        <w:ind w:left="0"/>
        <w:jc w:val="both"/>
      </w:pPr>
      <w:r>
        <w:rPr>
          <w:rFonts w:ascii="Times New Roman"/>
          <w:b w:val="false"/>
          <w:i w:val="false"/>
          <w:color w:val="000000"/>
          <w:sz w:val="28"/>
        </w:rPr>
        <w:t>
      денег, находящихся в электронном кошельке потенциального поставщика;</w:t>
      </w:r>
    </w:p>
    <w:bookmarkEnd w:id="1327"/>
    <w:bookmarkStart w:name="z7173" w:id="1328"/>
    <w:p>
      <w:pPr>
        <w:spacing w:after="0"/>
        <w:ind w:left="0"/>
        <w:jc w:val="both"/>
      </w:pPr>
      <w:r>
        <w:rPr>
          <w:rFonts w:ascii="Times New Roman"/>
          <w:b w:val="false"/>
          <w:i w:val="false"/>
          <w:color w:val="000000"/>
          <w:sz w:val="28"/>
        </w:rPr>
        <w:t xml:space="preserve">
      4) конкурсное ценовое предложение в форме электронного документа,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КД;</w:t>
      </w:r>
    </w:p>
    <w:bookmarkEnd w:id="1328"/>
    <w:bookmarkStart w:name="z7174" w:id="1329"/>
    <w:p>
      <w:pPr>
        <w:spacing w:after="0"/>
        <w:ind w:left="0"/>
        <w:jc w:val="both"/>
      </w:pPr>
      <w:r>
        <w:rPr>
          <w:rFonts w:ascii="Times New Roman"/>
          <w:b w:val="false"/>
          <w:i w:val="false"/>
          <w:color w:val="000000"/>
          <w:sz w:val="28"/>
        </w:rPr>
        <w:t xml:space="preserve">
      5) информацию о бенефициарном владении,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настоящей КД, которая в случае признания заявки победителем подлежит раскрытию в протоколе об итогах.</w:t>
      </w:r>
    </w:p>
    <w:bookmarkEnd w:id="1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Министра финансов РК от 17.04.2024 </w:t>
      </w:r>
      <w:r>
        <w:rPr>
          <w:rFonts w:ascii="Times New Roman"/>
          <w:b w:val="false"/>
          <w:i w:val="false"/>
          <w:color w:val="000000"/>
          <w:sz w:val="28"/>
        </w:rPr>
        <w:t>№ 218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85" w:id="13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Срок действия конкурсной заявки, составляет не менее шестидесяти календарных дней с даты вскрытия конкурсных заявок.</w:t>
      </w:r>
    </w:p>
    <w:bookmarkEnd w:id="1330"/>
    <w:bookmarkStart w:name="z2098" w:id="1331"/>
    <w:p>
      <w:pPr>
        <w:spacing w:after="0"/>
        <w:ind w:left="0"/>
        <w:jc w:val="both"/>
      </w:pPr>
      <w:r>
        <w:rPr>
          <w:rFonts w:ascii="Times New Roman"/>
          <w:b w:val="false"/>
          <w:i w:val="false"/>
          <w:color w:val="000000"/>
          <w:sz w:val="28"/>
        </w:rPr>
        <w:t>
      20. Электронные копии документов, содержащиеся в заявке на участие в конкурсе, должны быть четкими и разборчивыми, независимо от цвета изображения.</w:t>
      </w:r>
    </w:p>
    <w:bookmarkEnd w:id="1331"/>
    <w:bookmarkStart w:name="z2099" w:id="1332"/>
    <w:p>
      <w:pPr>
        <w:spacing w:after="0"/>
        <w:ind w:left="0"/>
        <w:jc w:val="both"/>
      </w:pPr>
      <w:r>
        <w:rPr>
          <w:rFonts w:ascii="Times New Roman"/>
          <w:b w:val="false"/>
          <w:i w:val="false"/>
          <w:color w:val="000000"/>
          <w:sz w:val="28"/>
        </w:rPr>
        <w:t xml:space="preserve">
      21. Заявка на участие в конкурсе, а также вся корреспонденция и документы, касательно заявки на участие в конкурсе составляются и представляются на казахском или русском языках по выбору потенциального поставщика. </w:t>
      </w:r>
    </w:p>
    <w:bookmarkEnd w:id="1332"/>
    <w:bookmarkStart w:name="z2100" w:id="1333"/>
    <w:p>
      <w:pPr>
        <w:spacing w:after="0"/>
        <w:ind w:left="0"/>
        <w:jc w:val="both"/>
      </w:pPr>
      <w:r>
        <w:rPr>
          <w:rFonts w:ascii="Times New Roman"/>
          <w:b w:val="false"/>
          <w:i w:val="false"/>
          <w:color w:val="000000"/>
          <w:sz w:val="28"/>
        </w:rPr>
        <w:t>
      В случае их составления и представления потенциальным поставщиком на другом языке, к ним прилагается точный (нотариально заверенный) перевод.</w:t>
      </w:r>
    </w:p>
    <w:bookmarkEnd w:id="1333"/>
    <w:bookmarkStart w:name="z2101" w:id="1334"/>
    <w:p>
      <w:pPr>
        <w:spacing w:after="0"/>
        <w:ind w:left="0"/>
        <w:jc w:val="both"/>
      </w:pPr>
      <w:r>
        <w:rPr>
          <w:rFonts w:ascii="Times New Roman"/>
          <w:b w:val="false"/>
          <w:i w:val="false"/>
          <w:color w:val="000000"/>
          <w:sz w:val="28"/>
        </w:rPr>
        <w:t>
      4. Порядок представления заявки на участие в конкурсе</w:t>
      </w:r>
    </w:p>
    <w:bookmarkEnd w:id="1334"/>
    <w:bookmarkStart w:name="z2102" w:id="1335"/>
    <w:p>
      <w:pPr>
        <w:spacing w:after="0"/>
        <w:ind w:left="0"/>
        <w:jc w:val="both"/>
      </w:pPr>
      <w:r>
        <w:rPr>
          <w:rFonts w:ascii="Times New Roman"/>
          <w:b w:val="false"/>
          <w:i w:val="false"/>
          <w:color w:val="000000"/>
          <w:sz w:val="28"/>
        </w:rPr>
        <w:t>
      22. Заявка на участие в конкурсе представляется потенциальным поставщиком организатору посредством веб-портала.</w:t>
      </w:r>
    </w:p>
    <w:bookmarkEnd w:id="1335"/>
    <w:bookmarkStart w:name="z2103" w:id="1336"/>
    <w:p>
      <w:pPr>
        <w:spacing w:after="0"/>
        <w:ind w:left="0"/>
        <w:jc w:val="both"/>
      </w:pPr>
      <w:r>
        <w:rPr>
          <w:rFonts w:ascii="Times New Roman"/>
          <w:b w:val="false"/>
          <w:i w:val="false"/>
          <w:color w:val="000000"/>
          <w:sz w:val="28"/>
        </w:rPr>
        <w:t xml:space="preserve">
      23. Представленные потенциальными поставщиками заявки на участие в конкурсе автоматически регистрируются на веб-портале. </w:t>
      </w:r>
    </w:p>
    <w:bookmarkEnd w:id="1336"/>
    <w:bookmarkStart w:name="z2104" w:id="1337"/>
    <w:p>
      <w:pPr>
        <w:spacing w:after="0"/>
        <w:ind w:left="0"/>
        <w:jc w:val="both"/>
      </w:pPr>
      <w:r>
        <w:rPr>
          <w:rFonts w:ascii="Times New Roman"/>
          <w:b w:val="false"/>
          <w:i w:val="false"/>
          <w:color w:val="000000"/>
          <w:sz w:val="28"/>
        </w:rPr>
        <w:t>
      24. Заявка на участие в конкурсе считается принятой в момент автоматической отправки веб-порталом соответствующего уведомления поставщику, подавшему заявку на участие в конкурсе.</w:t>
      </w:r>
    </w:p>
    <w:bookmarkEnd w:id="1337"/>
    <w:bookmarkStart w:name="z2105" w:id="1338"/>
    <w:p>
      <w:pPr>
        <w:spacing w:after="0"/>
        <w:ind w:left="0"/>
        <w:jc w:val="both"/>
      </w:pPr>
      <w:r>
        <w:rPr>
          <w:rFonts w:ascii="Times New Roman"/>
          <w:b w:val="false"/>
          <w:i w:val="false"/>
          <w:color w:val="000000"/>
          <w:sz w:val="28"/>
        </w:rPr>
        <w:t>
      25. Заявка на участие в конкурсе потенциального поставщика автоматически отклоняется веб-порталом в следующих случаях:</w:t>
      </w:r>
    </w:p>
    <w:bookmarkEnd w:id="1338"/>
    <w:bookmarkStart w:name="z2106" w:id="1339"/>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данном конкурсе;</w:t>
      </w:r>
    </w:p>
    <w:bookmarkEnd w:id="1339"/>
    <w:bookmarkStart w:name="z2107" w:id="1340"/>
    <w:p>
      <w:pPr>
        <w:spacing w:after="0"/>
        <w:ind w:left="0"/>
        <w:jc w:val="both"/>
      </w:pPr>
      <w:r>
        <w:rPr>
          <w:rFonts w:ascii="Times New Roman"/>
          <w:b w:val="false"/>
          <w:i w:val="false"/>
          <w:color w:val="000000"/>
          <w:sz w:val="28"/>
        </w:rPr>
        <w:t>
      2) заявка на участие в конкурсе поступила на веб-портал после истечения окончательного срока приема заявок на участие в данном конкурсе;</w:t>
      </w:r>
    </w:p>
    <w:bookmarkEnd w:id="1340"/>
    <w:bookmarkStart w:name="z2108" w:id="1341"/>
    <w:p>
      <w:pPr>
        <w:spacing w:after="0"/>
        <w:ind w:left="0"/>
        <w:jc w:val="both"/>
      </w:pPr>
      <w:r>
        <w:rPr>
          <w:rFonts w:ascii="Times New Roman"/>
          <w:b w:val="false"/>
          <w:i w:val="false"/>
          <w:color w:val="000000"/>
          <w:sz w:val="28"/>
        </w:rPr>
        <w:t>
      3) конкурсное ценовое предложение превышает сумму, выделенную для приобретения данных товаров, работ, услуг;</w:t>
      </w:r>
    </w:p>
    <w:bookmarkEnd w:id="1341"/>
    <w:bookmarkStart w:name="z2109" w:id="1342"/>
    <w:p>
      <w:pPr>
        <w:spacing w:after="0"/>
        <w:ind w:left="0"/>
        <w:jc w:val="both"/>
      </w:pPr>
      <w:r>
        <w:rPr>
          <w:rFonts w:ascii="Times New Roman"/>
          <w:b w:val="false"/>
          <w:i w:val="false"/>
          <w:color w:val="000000"/>
          <w:sz w:val="28"/>
        </w:rPr>
        <w:t xml:space="preserve">
      4) предусмотренных подпунктами 1), 3), 4), 5), 6) и 8) пункта 1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1342"/>
    <w:bookmarkStart w:name="z2110" w:id="1343"/>
    <w:p>
      <w:pPr>
        <w:spacing w:after="0"/>
        <w:ind w:left="0"/>
        <w:jc w:val="both"/>
      </w:pPr>
      <w:r>
        <w:rPr>
          <w:rFonts w:ascii="Times New Roman"/>
          <w:b w:val="false"/>
          <w:i w:val="false"/>
          <w:color w:val="000000"/>
          <w:sz w:val="28"/>
        </w:rPr>
        <w:t>
      26. Конкурсное ценовое предложение потенциального поставщика выражается в тенге.</w:t>
      </w:r>
    </w:p>
    <w:bookmarkEnd w:id="1343"/>
    <w:bookmarkStart w:name="z2111" w:id="1344"/>
    <w:p>
      <w:pPr>
        <w:spacing w:after="0"/>
        <w:ind w:left="0"/>
        <w:jc w:val="both"/>
      </w:pPr>
      <w:r>
        <w:rPr>
          <w:rFonts w:ascii="Times New Roman"/>
          <w:b w:val="false"/>
          <w:i w:val="false"/>
          <w:color w:val="000000"/>
          <w:sz w:val="28"/>
        </w:rPr>
        <w:t>
      5. Изменение заявок на участие в конкурсе и их отзыв</w:t>
      </w:r>
    </w:p>
    <w:bookmarkEnd w:id="1344"/>
    <w:bookmarkStart w:name="z2112" w:id="1345"/>
    <w:p>
      <w:pPr>
        <w:spacing w:after="0"/>
        <w:ind w:left="0"/>
        <w:jc w:val="both"/>
      </w:pPr>
      <w:r>
        <w:rPr>
          <w:rFonts w:ascii="Times New Roman"/>
          <w:b w:val="false"/>
          <w:i w:val="false"/>
          <w:color w:val="000000"/>
          <w:sz w:val="28"/>
        </w:rPr>
        <w:t xml:space="preserve">
      27. Потенциальный поставщик не позднее окончания срока представления заявок на участие в конкурсе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24 Закона вправе:</w:t>
      </w:r>
    </w:p>
    <w:bookmarkEnd w:id="1345"/>
    <w:bookmarkStart w:name="z2113" w:id="1346"/>
    <w:p>
      <w:pPr>
        <w:spacing w:after="0"/>
        <w:ind w:left="0"/>
        <w:jc w:val="both"/>
      </w:pPr>
      <w:r>
        <w:rPr>
          <w:rFonts w:ascii="Times New Roman"/>
          <w:b w:val="false"/>
          <w:i w:val="false"/>
          <w:color w:val="000000"/>
          <w:sz w:val="28"/>
        </w:rPr>
        <w:t>
      1) изменить и (или) дополнить внесенную заявку на участие в конкурсе;</w:t>
      </w:r>
    </w:p>
    <w:bookmarkEnd w:id="1346"/>
    <w:bookmarkStart w:name="z2114" w:id="1347"/>
    <w:p>
      <w:pPr>
        <w:spacing w:after="0"/>
        <w:ind w:left="0"/>
        <w:jc w:val="both"/>
      </w:pPr>
      <w:r>
        <w:rPr>
          <w:rFonts w:ascii="Times New Roman"/>
          <w:b w:val="false"/>
          <w:i w:val="false"/>
          <w:color w:val="000000"/>
          <w:sz w:val="28"/>
        </w:rPr>
        <w:t>
      2) отозвать свою заявку на участие в конкурсе, не утрачивая права на возврат внесенного им обеспечения заявки на участие в конкурсе.</w:t>
      </w:r>
    </w:p>
    <w:bookmarkEnd w:id="1347"/>
    <w:bookmarkStart w:name="z2115" w:id="1348"/>
    <w:p>
      <w:pPr>
        <w:spacing w:after="0"/>
        <w:ind w:left="0"/>
        <w:jc w:val="both"/>
      </w:pPr>
      <w:r>
        <w:rPr>
          <w:rFonts w:ascii="Times New Roman"/>
          <w:b w:val="false"/>
          <w:i w:val="false"/>
          <w:color w:val="000000"/>
          <w:sz w:val="28"/>
        </w:rPr>
        <w:t>
      28. 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p>
    <w:bookmarkEnd w:id="1348"/>
    <w:bookmarkStart w:name="z2116" w:id="1349"/>
    <w:p>
      <w:pPr>
        <w:spacing w:after="0"/>
        <w:ind w:left="0"/>
        <w:jc w:val="both"/>
      </w:pPr>
      <w:r>
        <w:rPr>
          <w:rFonts w:ascii="Times New Roman"/>
          <w:b w:val="false"/>
          <w:i w:val="false"/>
          <w:color w:val="000000"/>
          <w:sz w:val="28"/>
        </w:rPr>
        <w:t>
      29. Потенциальный поставщик несет все расходы, связанные с его участием в конкурсе. Заказчик, организатор, конкурсная комиссия, экспертная комиссия (эксперт) не несут обязательства по возмещению этих расходов независимо от итогов конкурса.</w:t>
      </w:r>
    </w:p>
    <w:bookmarkEnd w:id="1349"/>
    <w:bookmarkStart w:name="z2117" w:id="1350"/>
    <w:p>
      <w:pPr>
        <w:spacing w:after="0"/>
        <w:ind w:left="0"/>
        <w:jc w:val="both"/>
      </w:pPr>
      <w:r>
        <w:rPr>
          <w:rFonts w:ascii="Times New Roman"/>
          <w:b w:val="false"/>
          <w:i w:val="false"/>
          <w:color w:val="000000"/>
          <w:sz w:val="28"/>
        </w:rPr>
        <w:t>
      6. Вскрытие заявок на участие в конкурсе</w:t>
      </w:r>
    </w:p>
    <w:bookmarkEnd w:id="1350"/>
    <w:bookmarkStart w:name="z2118" w:id="1351"/>
    <w:p>
      <w:pPr>
        <w:spacing w:after="0"/>
        <w:ind w:left="0"/>
        <w:jc w:val="both"/>
      </w:pPr>
      <w:r>
        <w:rPr>
          <w:rFonts w:ascii="Times New Roman"/>
          <w:b w:val="false"/>
          <w:i w:val="false"/>
          <w:color w:val="000000"/>
          <w:sz w:val="28"/>
        </w:rPr>
        <w:t>
      30. Веб-порталом производится автоматическое вскрытие заявок на участие в конкурсе в течение пяти минут после наступления даты и времени окончания срока приема заявок на участие в конкурсе.</w:t>
      </w:r>
    </w:p>
    <w:bookmarkEnd w:id="1351"/>
    <w:bookmarkStart w:name="z2119" w:id="1352"/>
    <w:p>
      <w:pPr>
        <w:spacing w:after="0"/>
        <w:ind w:left="0"/>
        <w:jc w:val="both"/>
      </w:pPr>
      <w:r>
        <w:rPr>
          <w:rFonts w:ascii="Times New Roman"/>
          <w:b w:val="false"/>
          <w:i w:val="false"/>
          <w:color w:val="000000"/>
          <w:sz w:val="28"/>
        </w:rPr>
        <w:t>
      В случае, если на конкурс (лот) представлена только одна заявка на участие в конкурсе (лоте), то такая заявка также вскрывается и рассматривается.</w:t>
      </w:r>
    </w:p>
    <w:bookmarkEnd w:id="1352"/>
    <w:bookmarkStart w:name="z2120" w:id="1353"/>
    <w:p>
      <w:pPr>
        <w:spacing w:after="0"/>
        <w:ind w:left="0"/>
        <w:jc w:val="both"/>
      </w:pPr>
      <w:r>
        <w:rPr>
          <w:rFonts w:ascii="Times New Roman"/>
          <w:b w:val="false"/>
          <w:i w:val="false"/>
          <w:color w:val="000000"/>
          <w:sz w:val="28"/>
        </w:rPr>
        <w:t>
      31. Протокол вскрытия заявок на участие в конкурсе размещается веб-порталом автоматически в день вскрытия. При этом веб-портал рассылает автоматические уведомления членам конкурсной комиссии, потенциальным поставщикам, автоматически зарегистрированным на веб-портале.</w:t>
      </w:r>
    </w:p>
    <w:bookmarkEnd w:id="1353"/>
    <w:bookmarkStart w:name="z2121" w:id="1354"/>
    <w:p>
      <w:pPr>
        <w:spacing w:after="0"/>
        <w:ind w:left="0"/>
        <w:jc w:val="both"/>
      </w:pPr>
      <w:r>
        <w:rPr>
          <w:rFonts w:ascii="Times New Roman"/>
          <w:b w:val="false"/>
          <w:i w:val="false"/>
          <w:color w:val="000000"/>
          <w:sz w:val="28"/>
        </w:rPr>
        <w:t>
      32. Потенциальным поставщикам, подавшим заявку на участие в конкурсе, по истечении трех рабочих дней со дня размещения протокола предварительного допуска обеспечивается доступ на просмотр заявок на участие в данном конкурсе других потенциальных поставщиков, за исключением конкурсных ценовых предложений.</w:t>
      </w:r>
    </w:p>
    <w:bookmarkEnd w:id="1354"/>
    <w:bookmarkStart w:name="z2122" w:id="1355"/>
    <w:p>
      <w:pPr>
        <w:spacing w:after="0"/>
        <w:ind w:left="0"/>
        <w:jc w:val="both"/>
      </w:pPr>
      <w:r>
        <w:rPr>
          <w:rFonts w:ascii="Times New Roman"/>
          <w:b w:val="false"/>
          <w:i w:val="false"/>
          <w:color w:val="000000"/>
          <w:sz w:val="28"/>
        </w:rPr>
        <w:t>
      7. Рассмотрение заявок на участие в конкурсе</w:t>
      </w:r>
    </w:p>
    <w:bookmarkEnd w:id="1355"/>
    <w:bookmarkStart w:name="z2123" w:id="1356"/>
    <w:p>
      <w:pPr>
        <w:spacing w:after="0"/>
        <w:ind w:left="0"/>
        <w:jc w:val="both"/>
      </w:pPr>
      <w:r>
        <w:rPr>
          <w:rFonts w:ascii="Times New Roman"/>
          <w:b w:val="false"/>
          <w:i w:val="false"/>
          <w:color w:val="000000"/>
          <w:sz w:val="28"/>
        </w:rPr>
        <w:t>
      33. Рассмотрение заявок на участие в конкурсе осуществляется конкурсной комиссией с целью определения потенциальных поставщиков, соответствующих квалификационным требованиям и требованиям КД.</w:t>
      </w:r>
    </w:p>
    <w:bookmarkEnd w:id="1356"/>
    <w:bookmarkStart w:name="z2124" w:id="1357"/>
    <w:p>
      <w:pPr>
        <w:spacing w:after="0"/>
        <w:ind w:left="0"/>
        <w:jc w:val="both"/>
      </w:pPr>
      <w:r>
        <w:rPr>
          <w:rFonts w:ascii="Times New Roman"/>
          <w:b w:val="false"/>
          <w:i w:val="false"/>
          <w:color w:val="000000"/>
          <w:sz w:val="28"/>
        </w:rPr>
        <w:t xml:space="preserve">
      34.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27 Закона конкурсная комиссия:</w:t>
      </w:r>
    </w:p>
    <w:bookmarkEnd w:id="1357"/>
    <w:bookmarkStart w:name="z2125" w:id="1358"/>
    <w:p>
      <w:pPr>
        <w:spacing w:after="0"/>
        <w:ind w:left="0"/>
        <w:jc w:val="both"/>
      </w:pPr>
      <w:r>
        <w:rPr>
          <w:rFonts w:ascii="Times New Roman"/>
          <w:b w:val="false"/>
          <w:i w:val="false"/>
          <w:color w:val="000000"/>
          <w:sz w:val="28"/>
        </w:rPr>
        <w:t>
      1) посредством веб-портала запрашивает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конкурсе;</w:t>
      </w:r>
    </w:p>
    <w:bookmarkEnd w:id="1358"/>
    <w:bookmarkStart w:name="z2126" w:id="1359"/>
    <w:p>
      <w:pPr>
        <w:spacing w:after="0"/>
        <w:ind w:left="0"/>
        <w:jc w:val="both"/>
      </w:pPr>
      <w:r>
        <w:rPr>
          <w:rFonts w:ascii="Times New Roman"/>
          <w:b w:val="false"/>
          <w:i w:val="false"/>
          <w:color w:val="000000"/>
          <w:sz w:val="28"/>
        </w:rPr>
        <w:t>
      2) в целях уточнения сведений, содержащихся в заявках на участие в конкурсе,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bookmarkEnd w:id="1359"/>
    <w:bookmarkStart w:name="z2127" w:id="1360"/>
    <w:p>
      <w:pPr>
        <w:spacing w:after="0"/>
        <w:ind w:left="0"/>
        <w:jc w:val="both"/>
      </w:pPr>
      <w:r>
        <w:rPr>
          <w:rFonts w:ascii="Times New Roman"/>
          <w:b w:val="false"/>
          <w:i w:val="false"/>
          <w:color w:val="000000"/>
          <w:sz w:val="28"/>
        </w:rPr>
        <w:t xml:space="preserve">
      35. При рассмотрении заявок на участие в конкурсе конкурсная комиссия оформляет: </w:t>
      </w:r>
    </w:p>
    <w:bookmarkEnd w:id="1360"/>
    <w:bookmarkStart w:name="z2128" w:id="1361"/>
    <w:p>
      <w:pPr>
        <w:spacing w:after="0"/>
        <w:ind w:left="0"/>
        <w:jc w:val="both"/>
      </w:pPr>
      <w:r>
        <w:rPr>
          <w:rFonts w:ascii="Times New Roman"/>
          <w:b w:val="false"/>
          <w:i w:val="false"/>
          <w:color w:val="000000"/>
          <w:sz w:val="28"/>
        </w:rPr>
        <w:t>
      1) протокол предварительного допуска к участию в конкурсе в случае, указанном в пункте 36 настоящей КД;</w:t>
      </w:r>
    </w:p>
    <w:bookmarkEnd w:id="1361"/>
    <w:bookmarkStart w:name="z2129" w:id="1362"/>
    <w:p>
      <w:pPr>
        <w:spacing w:after="0"/>
        <w:ind w:left="0"/>
        <w:jc w:val="both"/>
      </w:pPr>
      <w:r>
        <w:rPr>
          <w:rFonts w:ascii="Times New Roman"/>
          <w:b w:val="false"/>
          <w:i w:val="false"/>
          <w:color w:val="000000"/>
          <w:sz w:val="28"/>
        </w:rPr>
        <w:t>
      2) протокол об итогах.</w:t>
      </w:r>
    </w:p>
    <w:bookmarkEnd w:id="1362"/>
    <w:bookmarkStart w:name="z2130" w:id="1363"/>
    <w:p>
      <w:pPr>
        <w:spacing w:after="0"/>
        <w:ind w:left="0"/>
        <w:jc w:val="both"/>
      </w:pPr>
      <w:r>
        <w:rPr>
          <w:rFonts w:ascii="Times New Roman"/>
          <w:b w:val="false"/>
          <w:i w:val="false"/>
          <w:color w:val="000000"/>
          <w:sz w:val="28"/>
        </w:rPr>
        <w:t>
      36. Протокол предварительного допуска к участию в конкурсе оформляется конкурсной комиссией в случае выявления конкурсной комиссией потенциальных поставщиков, не соответствующих квалификационным требованиям и требованиям настоящей КД.</w:t>
      </w:r>
    </w:p>
    <w:bookmarkEnd w:id="1363"/>
    <w:bookmarkStart w:name="z2131" w:id="1364"/>
    <w:p>
      <w:pPr>
        <w:spacing w:after="0"/>
        <w:ind w:left="0"/>
        <w:jc w:val="both"/>
      </w:pPr>
      <w:r>
        <w:rPr>
          <w:rFonts w:ascii="Times New Roman"/>
          <w:b w:val="false"/>
          <w:i w:val="false"/>
          <w:color w:val="000000"/>
          <w:sz w:val="28"/>
        </w:rPr>
        <w:t xml:space="preserve">
      37. Протокол предварительного допуска к участию в конкурсе содержит следующую информацию: </w:t>
      </w:r>
    </w:p>
    <w:bookmarkEnd w:id="1364"/>
    <w:bookmarkStart w:name="z2132" w:id="1365"/>
    <w:p>
      <w:pPr>
        <w:spacing w:after="0"/>
        <w:ind w:left="0"/>
        <w:jc w:val="both"/>
      </w:pPr>
      <w:r>
        <w:rPr>
          <w:rFonts w:ascii="Times New Roman"/>
          <w:b w:val="false"/>
          <w:i w:val="false"/>
          <w:color w:val="000000"/>
          <w:sz w:val="28"/>
        </w:rPr>
        <w:t xml:space="preserve">
      1) перечень потенциальных поставщиков, не соответствующих квалификационным требованиям и требованиям настоящей КД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настоящей КД; </w:t>
      </w:r>
    </w:p>
    <w:bookmarkEnd w:id="1365"/>
    <w:bookmarkStart w:name="z2133" w:id="1366"/>
    <w:p>
      <w:pPr>
        <w:spacing w:after="0"/>
        <w:ind w:left="0"/>
        <w:jc w:val="both"/>
      </w:pPr>
      <w:r>
        <w:rPr>
          <w:rFonts w:ascii="Times New Roman"/>
          <w:b w:val="false"/>
          <w:i w:val="false"/>
          <w:color w:val="000000"/>
          <w:sz w:val="28"/>
        </w:rPr>
        <w:t>
      2) перечень документов, которые необходимо представить и привести в соответствие с квалификационными требованиями и требованиями настоящей КД;</w:t>
      </w:r>
    </w:p>
    <w:bookmarkEnd w:id="1366"/>
    <w:bookmarkStart w:name="z2134" w:id="1367"/>
    <w:p>
      <w:pPr>
        <w:spacing w:after="0"/>
        <w:ind w:left="0"/>
        <w:jc w:val="both"/>
      </w:pPr>
      <w:r>
        <w:rPr>
          <w:rFonts w:ascii="Times New Roman"/>
          <w:b w:val="false"/>
          <w:i w:val="false"/>
          <w:color w:val="000000"/>
          <w:sz w:val="28"/>
        </w:rPr>
        <w:t>
      3) дату представления потенциальным поставщикам, указанным в протоколе предварительного допуска к участию в конкурсе, приведенных в соответствие с квалификационными требованиями и требованиями настоящей КД заявок на участие в конкурсе.</w:t>
      </w:r>
    </w:p>
    <w:bookmarkEnd w:id="1367"/>
    <w:bookmarkStart w:name="z2135" w:id="1368"/>
    <w:p>
      <w:pPr>
        <w:spacing w:after="0"/>
        <w:ind w:left="0"/>
        <w:jc w:val="both"/>
      </w:pPr>
      <w:r>
        <w:rPr>
          <w:rFonts w:ascii="Times New Roman"/>
          <w:b w:val="false"/>
          <w:i w:val="false"/>
          <w:color w:val="000000"/>
          <w:sz w:val="28"/>
        </w:rPr>
        <w:t xml:space="preserve">
      38. Решение конкурсной комиссии о предварительном допуске потенциальных поставщиков к участию в конкурсе принимается в течение десяти рабочих дней со дня вскрытия заявок на участие в конкурсе и размещается секретарем конкурсной комиссии в день принятия решения о предварительном допуске к участию в конкурсе, на веб-портале, согласно </w:t>
      </w:r>
      <w:r>
        <w:rPr>
          <w:rFonts w:ascii="Times New Roman"/>
          <w:b w:val="false"/>
          <w:i w:val="false"/>
          <w:color w:val="000000"/>
          <w:sz w:val="28"/>
        </w:rPr>
        <w:t>приложению 9</w:t>
      </w:r>
      <w:r>
        <w:rPr>
          <w:rFonts w:ascii="Times New Roman"/>
          <w:b w:val="false"/>
          <w:i w:val="false"/>
          <w:color w:val="000000"/>
          <w:sz w:val="28"/>
        </w:rPr>
        <w:t xml:space="preserve"> к Правилам осуществления государственных закупок (далее – Правила), с автоматическим уведомлением по электронной почте всех потенциальных поставщиков, автоматически зарегистрированных на веб-портале.</w:t>
      </w:r>
    </w:p>
    <w:bookmarkEnd w:id="1368"/>
    <w:bookmarkStart w:name="z2136" w:id="1369"/>
    <w:p>
      <w:pPr>
        <w:spacing w:after="0"/>
        <w:ind w:left="0"/>
        <w:jc w:val="both"/>
      </w:pPr>
      <w:r>
        <w:rPr>
          <w:rFonts w:ascii="Times New Roman"/>
          <w:b w:val="false"/>
          <w:i w:val="false"/>
          <w:color w:val="000000"/>
          <w:sz w:val="28"/>
        </w:rPr>
        <w:t>
      39. Потенциальным поставщикам предоставляется право в течение трех рабочих дней со дня размещения протокола предварительного допуска привести заявку на участие в конкурсе в соответствие с квалификационными требованиями и требованиями КД.</w:t>
      </w:r>
    </w:p>
    <w:bookmarkEnd w:id="1369"/>
    <w:bookmarkStart w:name="z2137" w:id="1370"/>
    <w:p>
      <w:pPr>
        <w:spacing w:after="0"/>
        <w:ind w:left="0"/>
        <w:jc w:val="both"/>
      </w:pPr>
      <w:r>
        <w:rPr>
          <w:rFonts w:ascii="Times New Roman"/>
          <w:b w:val="false"/>
          <w:i w:val="false"/>
          <w:color w:val="000000"/>
          <w:sz w:val="28"/>
        </w:rPr>
        <w:t>
      40. Конкурсная комиссия:</w:t>
      </w:r>
    </w:p>
    <w:bookmarkEnd w:id="1370"/>
    <w:bookmarkStart w:name="z2138" w:id="1371"/>
    <w:p>
      <w:pPr>
        <w:spacing w:after="0"/>
        <w:ind w:left="0"/>
        <w:jc w:val="both"/>
      </w:pPr>
      <w:r>
        <w:rPr>
          <w:rFonts w:ascii="Times New Roman"/>
          <w:b w:val="false"/>
          <w:i w:val="false"/>
          <w:color w:val="000000"/>
          <w:sz w:val="28"/>
        </w:rPr>
        <w:t>
      1) повторно рассматривает заявки на участие в конкурсе потенциальных поставщиков, указанных в перечне протокола предварительного допуска к участию в конкурсе, на предмет полноты приведения их в соответствие с квалификационными требованиями и требованиями КД, по перечню документов, указанных в протоколе предварительного допуска к участию в конкурсе;</w:t>
      </w:r>
    </w:p>
    <w:bookmarkEnd w:id="1371"/>
    <w:bookmarkStart w:name="z2139" w:id="1372"/>
    <w:p>
      <w:pPr>
        <w:spacing w:after="0"/>
        <w:ind w:left="0"/>
        <w:jc w:val="both"/>
      </w:pPr>
      <w:r>
        <w:rPr>
          <w:rFonts w:ascii="Times New Roman"/>
          <w:b w:val="false"/>
          <w:i w:val="false"/>
          <w:color w:val="000000"/>
          <w:sz w:val="28"/>
        </w:rPr>
        <w:t>
      2) определяет потенциальных поставщиков, представивших неполный и не соответствующий квалификационным требованиям и требованиям КД перечень документов, указанных в протоколе предварительного допуска к участию в конкурсе;</w:t>
      </w:r>
    </w:p>
    <w:bookmarkEnd w:id="1372"/>
    <w:bookmarkStart w:name="z2140" w:id="1373"/>
    <w:p>
      <w:pPr>
        <w:spacing w:after="0"/>
        <w:ind w:left="0"/>
        <w:jc w:val="both"/>
      </w:pPr>
      <w:r>
        <w:rPr>
          <w:rFonts w:ascii="Times New Roman"/>
          <w:b w:val="false"/>
          <w:i w:val="false"/>
          <w:color w:val="000000"/>
          <w:sz w:val="28"/>
        </w:rPr>
        <w:t>
      3) посредством веб-портала запрашивает у потенциальных поставщиков, заявки на участие в конкурсе которых были приведены в соответствие с квалификационными требованиями и требованиями КД, материалы и разъяснения в связи с их заявками на участие в конкурсе с тем, чтобы облегчить рассмотрение, оценку и сопоставление заявок на участие в конкурсе;</w:t>
      </w:r>
    </w:p>
    <w:bookmarkEnd w:id="1373"/>
    <w:bookmarkStart w:name="z2141" w:id="1374"/>
    <w:p>
      <w:pPr>
        <w:spacing w:after="0"/>
        <w:ind w:left="0"/>
        <w:jc w:val="both"/>
      </w:pPr>
      <w:r>
        <w:rPr>
          <w:rFonts w:ascii="Times New Roman"/>
          <w:b w:val="false"/>
          <w:i w:val="false"/>
          <w:color w:val="000000"/>
          <w:sz w:val="28"/>
        </w:rPr>
        <w:t>
      4) с целью уточнения сведений, содержащихся в заявках на участие в конкурсе, которые были приведены в соответствие с квалификационными требованиями и требованиями КД, в письменной форме и (или) в форме электронного документа запрашивает необходимую информацию у соответствующих физических или юридических лиц, государственных органов.</w:t>
      </w:r>
    </w:p>
    <w:bookmarkEnd w:id="1374"/>
    <w:bookmarkStart w:name="z2142" w:id="1375"/>
    <w:p>
      <w:pPr>
        <w:spacing w:after="0"/>
        <w:ind w:left="0"/>
        <w:jc w:val="both"/>
      </w:pPr>
      <w:r>
        <w:rPr>
          <w:rFonts w:ascii="Times New Roman"/>
          <w:b w:val="false"/>
          <w:i w:val="false"/>
          <w:color w:val="000000"/>
          <w:sz w:val="28"/>
        </w:rPr>
        <w:t>
      Не допускаются направление запросов и иные действия конкурсной комиссии, связанные с приведением заявки на участие в конкурсе в соответствие с требованиями КД.</w:t>
      </w:r>
    </w:p>
    <w:bookmarkEnd w:id="1375"/>
    <w:bookmarkStart w:name="z2143" w:id="1376"/>
    <w:p>
      <w:pPr>
        <w:spacing w:after="0"/>
        <w:ind w:left="0"/>
        <w:jc w:val="both"/>
      </w:pPr>
      <w:r>
        <w:rPr>
          <w:rFonts w:ascii="Times New Roman"/>
          <w:b w:val="false"/>
          <w:i w:val="false"/>
          <w:color w:val="000000"/>
          <w:sz w:val="28"/>
        </w:rPr>
        <w:t>
      Под приведением заявки на участие в конкурсе в соответствие с требованиями КД понимаются действия конкурсной комиссии, направленные на дополнение заявки на участие в конкурсе недостающими документами, замену документов, представленных в заявке на участие в конкурсе, приведение в соответствие путем исправления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КД;</w:t>
      </w:r>
    </w:p>
    <w:bookmarkEnd w:id="1376"/>
    <w:bookmarkStart w:name="z2144" w:id="1377"/>
    <w:p>
      <w:pPr>
        <w:spacing w:after="0"/>
        <w:ind w:left="0"/>
        <w:jc w:val="both"/>
      </w:pPr>
      <w:r>
        <w:rPr>
          <w:rFonts w:ascii="Times New Roman"/>
          <w:b w:val="false"/>
          <w:i w:val="false"/>
          <w:color w:val="000000"/>
          <w:sz w:val="28"/>
        </w:rPr>
        <w:t>
      5) определяет потенциальных поставщиков, которые соответствуют квалификационным и иным требованиям настоящей КД, и признает участниками конкурса.</w:t>
      </w:r>
    </w:p>
    <w:bookmarkEnd w:id="1377"/>
    <w:bookmarkStart w:name="z2145" w:id="1378"/>
    <w:p>
      <w:pPr>
        <w:spacing w:after="0"/>
        <w:ind w:left="0"/>
        <w:jc w:val="both"/>
      </w:pPr>
      <w:r>
        <w:rPr>
          <w:rFonts w:ascii="Times New Roman"/>
          <w:b w:val="false"/>
          <w:i w:val="false"/>
          <w:color w:val="000000"/>
          <w:sz w:val="28"/>
        </w:rPr>
        <w:t>
      Конкурсная комиссия рассматривает заявку на участие в конкурсе, как отвечающую требованиям КД, если в ней присутствуют грамматические или арифметические ошибки, которые можно исправить, не затрагивая существа представленной заявки на участие в конкурсе.</w:t>
      </w:r>
    </w:p>
    <w:bookmarkEnd w:id="1378"/>
    <w:bookmarkStart w:name="z2146" w:id="1379"/>
    <w:p>
      <w:pPr>
        <w:spacing w:after="0"/>
        <w:ind w:left="0"/>
        <w:jc w:val="both"/>
      </w:pPr>
      <w:r>
        <w:rPr>
          <w:rFonts w:ascii="Times New Roman"/>
          <w:b w:val="false"/>
          <w:i w:val="false"/>
          <w:color w:val="000000"/>
          <w:sz w:val="28"/>
        </w:rPr>
        <w:t>
      41. Конкурсная комиссия признает внесенное обеспечение заявки на участие в конкурсе, не соответствующее требованиям КД, в случаях:</w:t>
      </w:r>
    </w:p>
    <w:bookmarkEnd w:id="1379"/>
    <w:bookmarkStart w:name="z2147" w:id="1380"/>
    <w:p>
      <w:pPr>
        <w:spacing w:after="0"/>
        <w:ind w:left="0"/>
        <w:jc w:val="both"/>
      </w:pPr>
      <w:r>
        <w:rPr>
          <w:rFonts w:ascii="Times New Roman"/>
          <w:b w:val="false"/>
          <w:i w:val="false"/>
          <w:color w:val="000000"/>
          <w:sz w:val="28"/>
        </w:rPr>
        <w:t>
      1) недостаточного срока действия обеспечения заявки на участие в конкурсе, представленной в виде банковской гарантии;</w:t>
      </w:r>
    </w:p>
    <w:bookmarkEnd w:id="1380"/>
    <w:bookmarkStart w:name="z2148" w:id="1381"/>
    <w:p>
      <w:pPr>
        <w:spacing w:after="0"/>
        <w:ind w:left="0"/>
        <w:jc w:val="both"/>
      </w:pPr>
      <w:r>
        <w:rPr>
          <w:rFonts w:ascii="Times New Roman"/>
          <w:b w:val="false"/>
          <w:i w:val="false"/>
          <w:color w:val="000000"/>
          <w:sz w:val="28"/>
        </w:rPr>
        <w:t>
      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bookmarkEnd w:id="1381"/>
    <w:bookmarkStart w:name="z2149" w:id="1382"/>
    <w:p>
      <w:pPr>
        <w:spacing w:after="0"/>
        <w:ind w:left="0"/>
        <w:jc w:val="both"/>
      </w:pPr>
      <w:r>
        <w:rPr>
          <w:rFonts w:ascii="Times New Roman"/>
          <w:b w:val="false"/>
          <w:i w:val="false"/>
          <w:color w:val="000000"/>
          <w:sz w:val="28"/>
        </w:rPr>
        <w:t>
      лицо, выдавшее обеспечение заявки на участие в конкурсе;</w:t>
      </w:r>
    </w:p>
    <w:bookmarkEnd w:id="1382"/>
    <w:bookmarkStart w:name="z2150" w:id="1383"/>
    <w:p>
      <w:pPr>
        <w:spacing w:after="0"/>
        <w:ind w:left="0"/>
        <w:jc w:val="both"/>
      </w:pPr>
      <w:r>
        <w:rPr>
          <w:rFonts w:ascii="Times New Roman"/>
          <w:b w:val="false"/>
          <w:i w:val="false"/>
          <w:color w:val="000000"/>
          <w:sz w:val="28"/>
        </w:rPr>
        <w:t>
      название и номер конкурса, для участия в котором вносится обеспечение заявки на участие в конкурсе в виде банковской гарантии;</w:t>
      </w:r>
    </w:p>
    <w:bookmarkEnd w:id="1383"/>
    <w:bookmarkStart w:name="z2151" w:id="1384"/>
    <w:p>
      <w:pPr>
        <w:spacing w:after="0"/>
        <w:ind w:left="0"/>
        <w:jc w:val="both"/>
      </w:pPr>
      <w:r>
        <w:rPr>
          <w:rFonts w:ascii="Times New Roman"/>
          <w:b w:val="false"/>
          <w:i w:val="false"/>
          <w:color w:val="000000"/>
          <w:sz w:val="28"/>
        </w:rPr>
        <w:t>
      срок действия обеспечения заявки на участие в конкурсе, условия его предоставления, представленной в виде банковской гарантии и (или) сумму обеспечения заявки на участие в конкурсе;</w:t>
      </w:r>
    </w:p>
    <w:bookmarkEnd w:id="1384"/>
    <w:bookmarkStart w:name="z2152" w:id="1385"/>
    <w:p>
      <w:pPr>
        <w:spacing w:after="0"/>
        <w:ind w:left="0"/>
        <w:jc w:val="both"/>
      </w:pPr>
      <w:r>
        <w:rPr>
          <w:rFonts w:ascii="Times New Roman"/>
          <w:b w:val="false"/>
          <w:i w:val="false"/>
          <w:color w:val="000000"/>
          <w:sz w:val="28"/>
        </w:rPr>
        <w:t>
      лицо, которому выдано обеспечение заявки на участие в конкурсе;</w:t>
      </w:r>
    </w:p>
    <w:bookmarkEnd w:id="1385"/>
    <w:bookmarkStart w:name="z2153" w:id="1386"/>
    <w:p>
      <w:pPr>
        <w:spacing w:after="0"/>
        <w:ind w:left="0"/>
        <w:jc w:val="both"/>
      </w:pPr>
      <w:r>
        <w:rPr>
          <w:rFonts w:ascii="Times New Roman"/>
          <w:b w:val="false"/>
          <w:i w:val="false"/>
          <w:color w:val="000000"/>
          <w:sz w:val="28"/>
        </w:rPr>
        <w:t>
      лицо, в пользу которого вносится обеспечение заявки на участие в конкурсе;</w:t>
      </w:r>
    </w:p>
    <w:bookmarkEnd w:id="1386"/>
    <w:bookmarkStart w:name="z2154" w:id="1387"/>
    <w:p>
      <w:pPr>
        <w:spacing w:after="0"/>
        <w:ind w:left="0"/>
        <w:jc w:val="both"/>
      </w:pPr>
      <w:r>
        <w:rPr>
          <w:rFonts w:ascii="Times New Roman"/>
          <w:b w:val="false"/>
          <w:i w:val="false"/>
          <w:color w:val="000000"/>
          <w:sz w:val="28"/>
        </w:rPr>
        <w:t>
      3) внесения обеспечения заявки на участие в конкурсе в размере менее одного процента от суммы, выделенной на конкурс.</w:t>
      </w:r>
    </w:p>
    <w:bookmarkEnd w:id="1387"/>
    <w:bookmarkStart w:name="z2155" w:id="1388"/>
    <w:p>
      <w:pPr>
        <w:spacing w:after="0"/>
        <w:ind w:left="0"/>
        <w:jc w:val="both"/>
      </w:pPr>
      <w:r>
        <w:rPr>
          <w:rFonts w:ascii="Times New Roman"/>
          <w:b w:val="false"/>
          <w:i w:val="false"/>
          <w:color w:val="000000"/>
          <w:sz w:val="28"/>
        </w:rPr>
        <w:t>
      Допускается внесение обеспечения заявки на участие в конкурсе на общую сумму лотов конкурса, в которых потенциальный поставщик принимает участие.</w:t>
      </w:r>
    </w:p>
    <w:bookmarkEnd w:id="1388"/>
    <w:bookmarkStart w:name="z2156" w:id="1389"/>
    <w:p>
      <w:pPr>
        <w:spacing w:after="0"/>
        <w:ind w:left="0"/>
        <w:jc w:val="both"/>
      </w:pPr>
      <w:r>
        <w:rPr>
          <w:rFonts w:ascii="Times New Roman"/>
          <w:b w:val="false"/>
          <w:i w:val="false"/>
          <w:color w:val="000000"/>
          <w:sz w:val="28"/>
        </w:rPr>
        <w:t>
      Сумма обеспечения заявки на участие в конкурсе,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bookmarkEnd w:id="1389"/>
    <w:bookmarkStart w:name="z2157" w:id="1390"/>
    <w:p>
      <w:pPr>
        <w:spacing w:after="0"/>
        <w:ind w:left="0"/>
        <w:jc w:val="both"/>
      </w:pPr>
      <w:r>
        <w:rPr>
          <w:rFonts w:ascii="Times New Roman"/>
          <w:b w:val="false"/>
          <w:i w:val="false"/>
          <w:color w:val="000000"/>
          <w:sz w:val="28"/>
        </w:rPr>
        <w:t>
      По иным основаниям признание внесенного обеспечения заявки на участие в электронном конкурсе не соответствующим требованиям КД не допускается.</w:t>
      </w:r>
    </w:p>
    <w:bookmarkEnd w:id="1390"/>
    <w:bookmarkStart w:name="z2158" w:id="1391"/>
    <w:p>
      <w:pPr>
        <w:spacing w:after="0"/>
        <w:ind w:left="0"/>
        <w:jc w:val="both"/>
      </w:pPr>
      <w:r>
        <w:rPr>
          <w:rFonts w:ascii="Times New Roman"/>
          <w:b w:val="false"/>
          <w:i w:val="false"/>
          <w:color w:val="000000"/>
          <w:sz w:val="28"/>
        </w:rPr>
        <w:t>
      42. Конкурсная комиссия в протоколе предварительного допуска к участию в конкурсе указывает причину признания внесенного обеспечения заявки на участие в конкурсе не соответствующей требованиям КД.</w:t>
      </w:r>
    </w:p>
    <w:bookmarkEnd w:id="1391"/>
    <w:bookmarkStart w:name="z2159" w:id="1392"/>
    <w:p>
      <w:pPr>
        <w:spacing w:after="0"/>
        <w:ind w:left="0"/>
        <w:jc w:val="both"/>
      </w:pPr>
      <w:r>
        <w:rPr>
          <w:rFonts w:ascii="Times New Roman"/>
          <w:b w:val="false"/>
          <w:i w:val="false"/>
          <w:color w:val="000000"/>
          <w:sz w:val="28"/>
        </w:rPr>
        <w:t xml:space="preserve">
      Признание потенциального поставщика несоответствующим квалификационным требованиям по основаниям, не предусмотренным </w:t>
      </w:r>
      <w:r>
        <w:rPr>
          <w:rFonts w:ascii="Times New Roman"/>
          <w:b w:val="false"/>
          <w:i w:val="false"/>
          <w:color w:val="000000"/>
          <w:sz w:val="28"/>
        </w:rPr>
        <w:t>пунктом 1</w:t>
      </w:r>
      <w:r>
        <w:rPr>
          <w:rFonts w:ascii="Times New Roman"/>
          <w:b w:val="false"/>
          <w:i w:val="false"/>
          <w:color w:val="000000"/>
          <w:sz w:val="28"/>
        </w:rPr>
        <w:t xml:space="preserve"> статьи 10 Закона и пунктом 238 Правил, не допускается. Конкурсная комиссия признает внесенное обеспечение заявки на участие в конкурсе соответствующей требованиям настоящей КД в случае внесения обеспечения заявки на участие в конкурсе в размере одного и более процентов от суммы.</w:t>
      </w:r>
    </w:p>
    <w:bookmarkEnd w:id="1392"/>
    <w:bookmarkStart w:name="z2160" w:id="1393"/>
    <w:p>
      <w:pPr>
        <w:spacing w:after="0"/>
        <w:ind w:left="0"/>
        <w:jc w:val="both"/>
      </w:pPr>
      <w:r>
        <w:rPr>
          <w:rFonts w:ascii="Times New Roman"/>
          <w:b w:val="false"/>
          <w:i w:val="false"/>
          <w:color w:val="000000"/>
          <w:sz w:val="28"/>
        </w:rPr>
        <w:t xml:space="preserve">
      43. При внесении обеспечения заявки на участие в конкурсе в размере менее одного процента от суммы, выделенной на конкурс, потенциальный поставщик вправе в целях приведения в соответствие с требованиями КД суммы обеспечения заявки на участие в конкурсе внести дополнительное обеспечение заявки на участие в конкурсе в одном из предусмотренном </w:t>
      </w:r>
      <w:r>
        <w:rPr>
          <w:rFonts w:ascii="Times New Roman"/>
          <w:b w:val="false"/>
          <w:i w:val="false"/>
          <w:color w:val="000000"/>
          <w:sz w:val="28"/>
        </w:rPr>
        <w:t>пунктом 3</w:t>
      </w:r>
      <w:r>
        <w:rPr>
          <w:rFonts w:ascii="Times New Roman"/>
          <w:b w:val="false"/>
          <w:i w:val="false"/>
          <w:color w:val="000000"/>
          <w:sz w:val="28"/>
        </w:rPr>
        <w:t xml:space="preserve"> статьи 25 Закона виде.</w:t>
      </w:r>
    </w:p>
    <w:bookmarkEnd w:id="1393"/>
    <w:bookmarkStart w:name="z2161" w:id="1394"/>
    <w:p>
      <w:pPr>
        <w:spacing w:after="0"/>
        <w:ind w:left="0"/>
        <w:jc w:val="both"/>
      </w:pPr>
      <w:r>
        <w:rPr>
          <w:rFonts w:ascii="Times New Roman"/>
          <w:b w:val="false"/>
          <w:i w:val="false"/>
          <w:color w:val="000000"/>
          <w:sz w:val="28"/>
        </w:rPr>
        <w:t>
      Не предоставляется право для приведения заявок на участие в конкурсе в соответствие с требованиями КД потенциальным поставщикам, не внесшим обеспечение заявки на участие в конкурсе.</w:t>
      </w:r>
    </w:p>
    <w:bookmarkEnd w:id="1394"/>
    <w:bookmarkStart w:name="z2162" w:id="1395"/>
    <w:p>
      <w:pPr>
        <w:spacing w:after="0"/>
        <w:ind w:left="0"/>
        <w:jc w:val="both"/>
      </w:pPr>
      <w:r>
        <w:rPr>
          <w:rFonts w:ascii="Times New Roman"/>
          <w:b w:val="false"/>
          <w:i w:val="false"/>
          <w:color w:val="000000"/>
          <w:sz w:val="28"/>
        </w:rPr>
        <w:t>
      44. Потенциальный поставщик не допускается к участию в конкурсе (признан участником конкурса), если:</w:t>
      </w:r>
    </w:p>
    <w:bookmarkEnd w:id="1395"/>
    <w:bookmarkStart w:name="z2163" w:id="1396"/>
    <w:p>
      <w:pPr>
        <w:spacing w:after="0"/>
        <w:ind w:left="0"/>
        <w:jc w:val="both"/>
      </w:pP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w:t>
      </w:r>
    </w:p>
    <w:bookmarkEnd w:id="1396"/>
    <w:bookmarkStart w:name="z2164" w:id="1397"/>
    <w:p>
      <w:pPr>
        <w:spacing w:after="0"/>
        <w:ind w:left="0"/>
        <w:jc w:val="both"/>
      </w:pPr>
      <w:r>
        <w:rPr>
          <w:rFonts w:ascii="Times New Roman"/>
          <w:b w:val="false"/>
          <w:i w:val="false"/>
          <w:color w:val="000000"/>
          <w:sz w:val="28"/>
        </w:rPr>
        <w:t xml:space="preserve">
      2) имеет ограничения, связанные с участием в государственных закупках, предусмотренные в </w:t>
      </w:r>
      <w:r>
        <w:rPr>
          <w:rFonts w:ascii="Times New Roman"/>
          <w:b w:val="false"/>
          <w:i w:val="false"/>
          <w:color w:val="000000"/>
          <w:sz w:val="28"/>
        </w:rPr>
        <w:t>статье 6</w:t>
      </w:r>
      <w:r>
        <w:rPr>
          <w:rFonts w:ascii="Times New Roman"/>
          <w:b w:val="false"/>
          <w:i w:val="false"/>
          <w:color w:val="000000"/>
          <w:sz w:val="28"/>
        </w:rPr>
        <w:t xml:space="preserve"> Закона. По ограничениям, связанным с участием в государственных закупках, предусмотренных подпунктами 1), 3), 4), 5), 6) и 8) пункта 1 </w:t>
      </w:r>
      <w:r>
        <w:rPr>
          <w:rFonts w:ascii="Times New Roman"/>
          <w:b w:val="false"/>
          <w:i w:val="false"/>
          <w:color w:val="000000"/>
          <w:sz w:val="28"/>
        </w:rPr>
        <w:t>статьи 6</w:t>
      </w:r>
      <w:r>
        <w:rPr>
          <w:rFonts w:ascii="Times New Roman"/>
          <w:b w:val="false"/>
          <w:i w:val="false"/>
          <w:color w:val="000000"/>
          <w:sz w:val="28"/>
        </w:rPr>
        <w:t xml:space="preserve"> Закона, заявка на участие в конкурсе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7), 9), 10) и 11) пункта 1 </w:t>
      </w:r>
      <w:r>
        <w:rPr>
          <w:rFonts w:ascii="Times New Roman"/>
          <w:b w:val="false"/>
          <w:i w:val="false"/>
          <w:color w:val="000000"/>
          <w:sz w:val="28"/>
        </w:rPr>
        <w:t>статьи 6</w:t>
      </w:r>
      <w:r>
        <w:rPr>
          <w:rFonts w:ascii="Times New Roman"/>
          <w:b w:val="false"/>
          <w:i w:val="false"/>
          <w:color w:val="000000"/>
          <w:sz w:val="28"/>
        </w:rPr>
        <w:t xml:space="preserve"> Закона, конкурсная комиссия рассматривает информацию на интернет-ресурсах соответствующих уполномоченных органов;</w:t>
      </w:r>
    </w:p>
    <w:bookmarkEnd w:id="1397"/>
    <w:bookmarkStart w:name="z2165" w:id="1398"/>
    <w:p>
      <w:pPr>
        <w:spacing w:after="0"/>
        <w:ind w:left="0"/>
        <w:jc w:val="both"/>
      </w:pPr>
      <w:r>
        <w:rPr>
          <w:rFonts w:ascii="Times New Roman"/>
          <w:b w:val="false"/>
          <w:i w:val="false"/>
          <w:color w:val="000000"/>
          <w:sz w:val="28"/>
        </w:rPr>
        <w:t>
      3) его заявка на участие в конкурсе определена не соответствующей требованиям КД, в том числе, если он не представил обеспечение заявки на участие в конкурсе в соответствии с требованиями Правил.</w:t>
      </w:r>
    </w:p>
    <w:bookmarkEnd w:id="1398"/>
    <w:bookmarkStart w:name="z2166" w:id="1399"/>
    <w:p>
      <w:pPr>
        <w:spacing w:after="0"/>
        <w:ind w:left="0"/>
        <w:jc w:val="both"/>
      </w:pPr>
      <w:r>
        <w:rPr>
          <w:rFonts w:ascii="Times New Roman"/>
          <w:b w:val="false"/>
          <w:i w:val="false"/>
          <w:color w:val="000000"/>
          <w:sz w:val="28"/>
        </w:rPr>
        <w:t>
      45. Конкурсной комиссии при повторном рассмотрении заявок на участие в конкурсе не допускается отклонять потенциальных поставщиков по основаниям, не предусмотренным в протоколе предварительного допуска.</w:t>
      </w:r>
    </w:p>
    <w:bookmarkEnd w:id="1399"/>
    <w:bookmarkStart w:name="z2167" w:id="1400"/>
    <w:p>
      <w:pPr>
        <w:spacing w:after="0"/>
        <w:ind w:left="0"/>
        <w:jc w:val="both"/>
      </w:pPr>
      <w:r>
        <w:rPr>
          <w:rFonts w:ascii="Times New Roman"/>
          <w:b w:val="false"/>
          <w:i w:val="false"/>
          <w:color w:val="000000"/>
          <w:sz w:val="28"/>
        </w:rPr>
        <w:t>
      46. Конкурсная комиссия при формировании протокола об итогах государственных закупок способом конкурса определяет условные скидки в соответствии с критериями, предусмотренными в Правилах осуществления государственных закупок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bookmarkEnd w:id="1400"/>
    <w:bookmarkStart w:name="z2168" w:id="1401"/>
    <w:p>
      <w:pPr>
        <w:spacing w:after="0"/>
        <w:ind w:left="0"/>
        <w:jc w:val="both"/>
      </w:pPr>
      <w:r>
        <w:rPr>
          <w:rFonts w:ascii="Times New Roman"/>
          <w:b w:val="false"/>
          <w:i w:val="false"/>
          <w:color w:val="000000"/>
          <w:sz w:val="28"/>
        </w:rPr>
        <w:t xml:space="preserve">
      47. Порядок расчета критериев, влияющих на конкурсное ценовое предложение определяется Правилами. </w:t>
      </w:r>
    </w:p>
    <w:bookmarkEnd w:id="1401"/>
    <w:bookmarkStart w:name="z2169" w:id="1402"/>
    <w:p>
      <w:pPr>
        <w:spacing w:after="0"/>
        <w:ind w:left="0"/>
        <w:jc w:val="both"/>
      </w:pPr>
      <w:r>
        <w:rPr>
          <w:rFonts w:ascii="Times New Roman"/>
          <w:b w:val="false"/>
          <w:i w:val="false"/>
          <w:color w:val="000000"/>
          <w:sz w:val="28"/>
        </w:rPr>
        <w:t>
      48. Допускается несоответствие технической спецификации на товары, работы и услуги потенциального поставщика технической спецификации товары, работы и услуги, указанной в КД, если предлагаются более лучшие функциональные технические, эксплуатационные и качественные характеристики товаров (услуг), технологические решения и (или) выполнение работ из лучших материалов.</w:t>
      </w:r>
    </w:p>
    <w:bookmarkEnd w:id="1402"/>
    <w:bookmarkStart w:name="z2170" w:id="1403"/>
    <w:p>
      <w:pPr>
        <w:spacing w:after="0"/>
        <w:ind w:left="0"/>
        <w:jc w:val="both"/>
      </w:pPr>
      <w:r>
        <w:rPr>
          <w:rFonts w:ascii="Times New Roman"/>
          <w:b w:val="false"/>
          <w:i w:val="false"/>
          <w:color w:val="000000"/>
          <w:sz w:val="28"/>
        </w:rPr>
        <w:t>
      49. Заявка на участие в конкурсе признается отвечающей требованиям КД, если в ней присутствуют грамматические или арифметические ошибки, которые можно исправить, не затрагивая существа представленной заявки на участие в конкурсе.</w:t>
      </w:r>
    </w:p>
    <w:bookmarkEnd w:id="1403"/>
    <w:bookmarkStart w:name="z2171" w:id="1404"/>
    <w:p>
      <w:pPr>
        <w:spacing w:after="0"/>
        <w:ind w:left="0"/>
        <w:jc w:val="both"/>
      </w:pPr>
      <w:r>
        <w:rPr>
          <w:rFonts w:ascii="Times New Roman"/>
          <w:b w:val="false"/>
          <w:i w:val="false"/>
          <w:color w:val="000000"/>
          <w:sz w:val="28"/>
        </w:rPr>
        <w:t>
      8. Оценка и сопоставление конкурсных ценовых предложений и определение победителя конкурса</w:t>
      </w:r>
    </w:p>
    <w:bookmarkEnd w:id="1404"/>
    <w:bookmarkStart w:name="z2172" w:id="1405"/>
    <w:p>
      <w:pPr>
        <w:spacing w:after="0"/>
        <w:ind w:left="0"/>
        <w:jc w:val="both"/>
      </w:pPr>
      <w:r>
        <w:rPr>
          <w:rFonts w:ascii="Times New Roman"/>
          <w:b w:val="false"/>
          <w:i w:val="false"/>
          <w:color w:val="000000"/>
          <w:sz w:val="28"/>
        </w:rPr>
        <w:t>
      50. Конкурсное ценовое предложение вскрывается веб-порталом автоматически по итогам рассмотрения заявки на участие в конкурсе на предмет соответствия квалификационным требованиям и требованиям КД.</w:t>
      </w:r>
    </w:p>
    <w:bookmarkEnd w:id="1405"/>
    <w:bookmarkStart w:name="z2173" w:id="1406"/>
    <w:p>
      <w:pPr>
        <w:spacing w:after="0"/>
        <w:ind w:left="0"/>
        <w:jc w:val="both"/>
      </w:pPr>
      <w:r>
        <w:rPr>
          <w:rFonts w:ascii="Times New Roman"/>
          <w:b w:val="false"/>
          <w:i w:val="false"/>
          <w:color w:val="000000"/>
          <w:sz w:val="28"/>
        </w:rPr>
        <w:t>
      51. Веб-порталом производятся автоматическая оценка и сопоставление конкурсных ценовых предложений участников конкурса:</w:t>
      </w:r>
    </w:p>
    <w:bookmarkEnd w:id="1406"/>
    <w:bookmarkStart w:name="z2174" w:id="1407"/>
    <w:p>
      <w:pPr>
        <w:spacing w:after="0"/>
        <w:ind w:left="0"/>
        <w:jc w:val="both"/>
      </w:pPr>
      <w:r>
        <w:rPr>
          <w:rFonts w:ascii="Times New Roman"/>
          <w:b w:val="false"/>
          <w:i w:val="false"/>
          <w:color w:val="000000"/>
          <w:sz w:val="28"/>
        </w:rPr>
        <w:t>
      рассчитывается демпинговая цена, определяемая в соответствии с Правилами;</w:t>
      </w:r>
    </w:p>
    <w:bookmarkEnd w:id="1407"/>
    <w:bookmarkStart w:name="z2175" w:id="1408"/>
    <w:p>
      <w:pPr>
        <w:spacing w:after="0"/>
        <w:ind w:left="0"/>
        <w:jc w:val="both"/>
      </w:pPr>
      <w:r>
        <w:rPr>
          <w:rFonts w:ascii="Times New Roman"/>
          <w:b w:val="false"/>
          <w:i w:val="false"/>
          <w:color w:val="000000"/>
          <w:sz w:val="28"/>
        </w:rPr>
        <w:t>
      сопоставляются условные цены участников конкурса, определяется победитель конкурса на основе наименьшей условной цены, также потенциальный поставщик, занявший второе место на основе цены, следующей после наименьшей условной цены;</w:t>
      </w:r>
    </w:p>
    <w:bookmarkEnd w:id="1408"/>
    <w:bookmarkStart w:name="z2176" w:id="1409"/>
    <w:p>
      <w:pPr>
        <w:spacing w:after="0"/>
        <w:ind w:left="0"/>
        <w:jc w:val="both"/>
      </w:pPr>
      <w:r>
        <w:rPr>
          <w:rFonts w:ascii="Times New Roman"/>
          <w:b w:val="false"/>
          <w:i w:val="false"/>
          <w:color w:val="000000"/>
          <w:sz w:val="28"/>
        </w:rPr>
        <w:t>
      при равенстве условных цен конкурсных ценовых предложений победителем признается участник конкурса, имеющий больший показатель финансовой устойчивости, определяемый веб-порталом автоматически согласно данным информационных систем органов государственных доходов.</w:t>
      </w:r>
    </w:p>
    <w:bookmarkEnd w:id="1409"/>
    <w:bookmarkStart w:name="z2177" w:id="1410"/>
    <w:p>
      <w:pPr>
        <w:spacing w:after="0"/>
        <w:ind w:left="0"/>
        <w:jc w:val="both"/>
      </w:pPr>
      <w:r>
        <w:rPr>
          <w:rFonts w:ascii="Times New Roman"/>
          <w:b w:val="false"/>
          <w:i w:val="false"/>
          <w:color w:val="000000"/>
          <w:sz w:val="28"/>
        </w:rPr>
        <w:t xml:space="preserve">
      Расчет показателя финансовой устойчивости потенциального поставщика определяется веб-порталом автоматически согласно данным информационных систем органов государственных доходов, в порядке, определенном Правилами осуществления государственных закупок. </w:t>
      </w:r>
    </w:p>
    <w:bookmarkEnd w:id="1410"/>
    <w:bookmarkStart w:name="z2178" w:id="1411"/>
    <w:p>
      <w:pPr>
        <w:spacing w:after="0"/>
        <w:ind w:left="0"/>
        <w:jc w:val="both"/>
      </w:pPr>
      <w:r>
        <w:rPr>
          <w:rFonts w:ascii="Times New Roman"/>
          <w:b w:val="false"/>
          <w:i w:val="false"/>
          <w:color w:val="000000"/>
          <w:sz w:val="28"/>
        </w:rPr>
        <w:t>
      При равенстве показателей финансовой устойчивости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
    <w:bookmarkEnd w:id="1411"/>
    <w:bookmarkStart w:name="z2179" w:id="1412"/>
    <w:p>
      <w:pPr>
        <w:spacing w:after="0"/>
        <w:ind w:left="0"/>
        <w:jc w:val="both"/>
      </w:pPr>
      <w:r>
        <w:rPr>
          <w:rFonts w:ascii="Times New Roman"/>
          <w:b w:val="false"/>
          <w:i w:val="false"/>
          <w:color w:val="000000"/>
          <w:sz w:val="28"/>
        </w:rPr>
        <w:t>
      52. Результаты оценки и сопоставления конкурсных ценовых предложений размещаются в протоколе об итогах государственных закупок способом конкурса.</w:t>
      </w:r>
    </w:p>
    <w:bookmarkEnd w:id="1412"/>
    <w:bookmarkStart w:name="z2180" w:id="1413"/>
    <w:p>
      <w:pPr>
        <w:spacing w:after="0"/>
        <w:ind w:left="0"/>
        <w:jc w:val="both"/>
      </w:pPr>
      <w:r>
        <w:rPr>
          <w:rFonts w:ascii="Times New Roman"/>
          <w:b w:val="false"/>
          <w:i w:val="false"/>
          <w:color w:val="000000"/>
          <w:sz w:val="28"/>
        </w:rPr>
        <w:t>
      9. Возврат обеспечения заявок на участие в конкурсе</w:t>
      </w:r>
    </w:p>
    <w:bookmarkEnd w:id="1413"/>
    <w:bookmarkStart w:name="z2181" w:id="1414"/>
    <w:p>
      <w:pPr>
        <w:spacing w:after="0"/>
        <w:ind w:left="0"/>
        <w:jc w:val="both"/>
      </w:pPr>
      <w:r>
        <w:rPr>
          <w:rFonts w:ascii="Times New Roman"/>
          <w:b w:val="false"/>
          <w:i w:val="false"/>
          <w:color w:val="000000"/>
          <w:sz w:val="28"/>
        </w:rPr>
        <w:t>
      53. Организатор возвращает потенциальному поставщику обеспечение заявки на участие в конкурсе, внесенное в виде электронной банковской гарантии, в течение трех рабочих дней со дня наступления одного из следующих случаев:</w:t>
      </w:r>
    </w:p>
    <w:bookmarkEnd w:id="1414"/>
    <w:bookmarkStart w:name="z2182" w:id="1415"/>
    <w:p>
      <w:pPr>
        <w:spacing w:after="0"/>
        <w:ind w:left="0"/>
        <w:jc w:val="both"/>
      </w:pPr>
      <w:r>
        <w:rPr>
          <w:rFonts w:ascii="Times New Roman"/>
          <w:b w:val="false"/>
          <w:i w:val="false"/>
          <w:color w:val="000000"/>
          <w:sz w:val="28"/>
        </w:rPr>
        <w:t>
      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bookmarkEnd w:id="1415"/>
    <w:bookmarkStart w:name="z2183" w:id="1416"/>
    <w:p>
      <w:pPr>
        <w:spacing w:after="0"/>
        <w:ind w:left="0"/>
        <w:jc w:val="both"/>
      </w:pPr>
      <w:r>
        <w:rPr>
          <w:rFonts w:ascii="Times New Roman"/>
          <w:b w:val="false"/>
          <w:i w:val="false"/>
          <w:color w:val="000000"/>
          <w:sz w:val="28"/>
        </w:rPr>
        <w:t>
      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bookmarkEnd w:id="1416"/>
    <w:bookmarkStart w:name="z2184" w:id="1417"/>
    <w:p>
      <w:pPr>
        <w:spacing w:after="0"/>
        <w:ind w:left="0"/>
        <w:jc w:val="both"/>
      </w:pPr>
      <w:r>
        <w:rPr>
          <w:rFonts w:ascii="Times New Roman"/>
          <w:b w:val="false"/>
          <w:i w:val="false"/>
          <w:color w:val="000000"/>
          <w:sz w:val="28"/>
        </w:rPr>
        <w:t xml:space="preserve">
      3) подписания потенциальным поставщиком договора о государственных закупках и внесения им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1417"/>
    <w:bookmarkStart w:name="z2185" w:id="1418"/>
    <w:p>
      <w:pPr>
        <w:spacing w:after="0"/>
        <w:ind w:left="0"/>
        <w:jc w:val="both"/>
      </w:pPr>
      <w:r>
        <w:rPr>
          <w:rFonts w:ascii="Times New Roman"/>
          <w:b w:val="false"/>
          <w:i w:val="false"/>
          <w:color w:val="000000"/>
          <w:sz w:val="28"/>
        </w:rPr>
        <w:t>
      54. Единый оператор автоматически разблокирует потенциальному поставщику заблокированное им обеспечение заявки на участие в конкурсе в следующих случаях:</w:t>
      </w:r>
    </w:p>
    <w:bookmarkEnd w:id="1418"/>
    <w:bookmarkStart w:name="z2186" w:id="1419"/>
    <w:p>
      <w:pPr>
        <w:spacing w:after="0"/>
        <w:ind w:left="0"/>
        <w:jc w:val="both"/>
      </w:pPr>
      <w:r>
        <w:rPr>
          <w:rFonts w:ascii="Times New Roman"/>
          <w:b w:val="false"/>
          <w:i w:val="false"/>
          <w:color w:val="000000"/>
          <w:sz w:val="28"/>
        </w:rPr>
        <w:t>
      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bookmarkEnd w:id="1419"/>
    <w:bookmarkStart w:name="z2187" w:id="1420"/>
    <w:p>
      <w:pPr>
        <w:spacing w:after="0"/>
        <w:ind w:left="0"/>
        <w:jc w:val="both"/>
      </w:pPr>
      <w:r>
        <w:rPr>
          <w:rFonts w:ascii="Times New Roman"/>
          <w:b w:val="false"/>
          <w:i w:val="false"/>
          <w:color w:val="000000"/>
          <w:sz w:val="28"/>
        </w:rPr>
        <w:t>
      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bookmarkEnd w:id="1420"/>
    <w:bookmarkStart w:name="z2188" w:id="1421"/>
    <w:p>
      <w:pPr>
        <w:spacing w:after="0"/>
        <w:ind w:left="0"/>
        <w:jc w:val="both"/>
      </w:pPr>
      <w:r>
        <w:rPr>
          <w:rFonts w:ascii="Times New Roman"/>
          <w:b w:val="false"/>
          <w:i w:val="false"/>
          <w:color w:val="000000"/>
          <w:sz w:val="28"/>
        </w:rPr>
        <w:t xml:space="preserve">
      3) подписания потенциальным поставщиком договора о государственных закупках и внесения им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1421"/>
    <w:bookmarkStart w:name="z2189" w:id="1422"/>
    <w:p>
      <w:pPr>
        <w:spacing w:after="0"/>
        <w:ind w:left="0"/>
        <w:jc w:val="both"/>
      </w:pPr>
      <w:r>
        <w:rPr>
          <w:rFonts w:ascii="Times New Roman"/>
          <w:b w:val="false"/>
          <w:i w:val="false"/>
          <w:color w:val="000000"/>
          <w:sz w:val="28"/>
        </w:rPr>
        <w:t>
      55. Обеспечение заявки на участие в конкурсе, внесенное в виде электронной банковской гарантии, не возвращается организатором в случаях, если:</w:t>
      </w:r>
    </w:p>
    <w:bookmarkEnd w:id="1422"/>
    <w:bookmarkStart w:name="z2190" w:id="1423"/>
    <w:p>
      <w:pPr>
        <w:spacing w:after="0"/>
        <w:ind w:left="0"/>
        <w:jc w:val="both"/>
      </w:pPr>
      <w:r>
        <w:rPr>
          <w:rFonts w:ascii="Times New Roman"/>
          <w:b w:val="false"/>
          <w:i w:val="false"/>
          <w:color w:val="000000"/>
          <w:sz w:val="28"/>
        </w:rPr>
        <w:t>
      1) потенциальный поставщик, определенный победителем конкурса, уклонился от заключения договора о государственных закупках;</w:t>
      </w:r>
    </w:p>
    <w:bookmarkEnd w:id="1423"/>
    <w:bookmarkStart w:name="z2191" w:id="1424"/>
    <w:p>
      <w:pPr>
        <w:spacing w:after="0"/>
        <w:ind w:left="0"/>
        <w:jc w:val="both"/>
      </w:pPr>
      <w:r>
        <w:rPr>
          <w:rFonts w:ascii="Times New Roman"/>
          <w:b w:val="false"/>
          <w:i w:val="false"/>
          <w:color w:val="000000"/>
          <w:sz w:val="28"/>
        </w:rPr>
        <w:t xml:space="preserve">
      2) победитель конкурса, заключив договор, не исполнил либо ненадлежащим образом исполнил, в том числе несвоевременно исполнил требования, установленные КД о внесении и (или) сроках внесения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w:t>
      </w:r>
    </w:p>
    <w:bookmarkEnd w:id="1424"/>
    <w:bookmarkStart w:name="z2192" w:id="1425"/>
    <w:p>
      <w:pPr>
        <w:spacing w:after="0"/>
        <w:ind w:left="0"/>
        <w:jc w:val="both"/>
      </w:pPr>
      <w:r>
        <w:rPr>
          <w:rFonts w:ascii="Times New Roman"/>
          <w:b w:val="false"/>
          <w:i w:val="false"/>
          <w:color w:val="000000"/>
          <w:sz w:val="28"/>
        </w:rPr>
        <w:t>
      56. Обеспечение заявки на участие в конкурсе,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bookmarkEnd w:id="1425"/>
    <w:bookmarkStart w:name="z2193" w:id="1426"/>
    <w:p>
      <w:pPr>
        <w:spacing w:after="0"/>
        <w:ind w:left="0"/>
        <w:jc w:val="both"/>
      </w:pPr>
      <w:r>
        <w:rPr>
          <w:rFonts w:ascii="Times New Roman"/>
          <w:b w:val="false"/>
          <w:i w:val="false"/>
          <w:color w:val="000000"/>
          <w:sz w:val="28"/>
        </w:rPr>
        <w:t>
      1) потенциальный поставщик, определенный победителем конкурса, уклонился от заключения договора о государственных закупках;</w:t>
      </w:r>
    </w:p>
    <w:bookmarkEnd w:id="1426"/>
    <w:bookmarkStart w:name="z2194" w:id="1427"/>
    <w:p>
      <w:pPr>
        <w:spacing w:after="0"/>
        <w:ind w:left="0"/>
        <w:jc w:val="both"/>
      </w:pPr>
      <w:r>
        <w:rPr>
          <w:rFonts w:ascii="Times New Roman"/>
          <w:b w:val="false"/>
          <w:i w:val="false"/>
          <w:color w:val="000000"/>
          <w:sz w:val="28"/>
        </w:rPr>
        <w:t>
      2) победитель конкурса, заключив договор, не исполнил либо ненадлежащим образом исполнил, в том числе несвоевременно исполнил требования, установленные КД о внесении и (или) сроках внесения обеспечения исполнения договора и (или) суммы в соответствии со статьей 26 Закона.</w:t>
      </w:r>
    </w:p>
    <w:bookmarkEnd w:id="1427"/>
    <w:bookmarkStart w:name="z2195" w:id="1428"/>
    <w:p>
      <w:pPr>
        <w:spacing w:after="0"/>
        <w:ind w:left="0"/>
        <w:jc w:val="both"/>
      </w:pPr>
      <w:r>
        <w:rPr>
          <w:rFonts w:ascii="Times New Roman"/>
          <w:b w:val="false"/>
          <w:i w:val="false"/>
          <w:color w:val="000000"/>
          <w:sz w:val="28"/>
        </w:rPr>
        <w:t>
      10. Договор о государственных закупках</w:t>
      </w:r>
    </w:p>
    <w:bookmarkEnd w:id="1428"/>
    <w:bookmarkStart w:name="z2196" w:id="1429"/>
    <w:p>
      <w:pPr>
        <w:spacing w:after="0"/>
        <w:ind w:left="0"/>
        <w:jc w:val="both"/>
      </w:pPr>
      <w:r>
        <w:rPr>
          <w:rFonts w:ascii="Times New Roman"/>
          <w:b w:val="false"/>
          <w:i w:val="false"/>
          <w:color w:val="000000"/>
          <w:sz w:val="28"/>
        </w:rPr>
        <w:t xml:space="preserve">
      57.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w:t>
      </w:r>
      <w:r>
        <w:rPr>
          <w:rFonts w:ascii="Times New Roman"/>
          <w:b w:val="false"/>
          <w:i w:val="false"/>
          <w:color w:val="000000"/>
          <w:sz w:val="28"/>
        </w:rPr>
        <w:t>Законом</w:t>
      </w:r>
      <w:r>
        <w:rPr>
          <w:rFonts w:ascii="Times New Roman"/>
          <w:b w:val="false"/>
          <w:i w:val="false"/>
          <w:color w:val="000000"/>
          <w:sz w:val="28"/>
        </w:rPr>
        <w:t>.</w:t>
      </w:r>
    </w:p>
    <w:bookmarkEnd w:id="1429"/>
    <w:bookmarkStart w:name="z2197" w:id="1430"/>
    <w:p>
      <w:pPr>
        <w:spacing w:after="0"/>
        <w:ind w:left="0"/>
        <w:jc w:val="both"/>
      </w:pPr>
      <w:r>
        <w:rPr>
          <w:rFonts w:ascii="Times New Roman"/>
          <w:b w:val="false"/>
          <w:i w:val="false"/>
          <w:color w:val="000000"/>
          <w:sz w:val="28"/>
        </w:rPr>
        <w:t xml:space="preserve">
      Заказчик направляет победителю проект договора, составленный в соответствии с типовым договором, согласно </w:t>
      </w:r>
      <w:r>
        <w:rPr>
          <w:rFonts w:ascii="Times New Roman"/>
          <w:b w:val="false"/>
          <w:i w:val="false"/>
          <w:color w:val="000000"/>
          <w:sz w:val="28"/>
        </w:rPr>
        <w:t>приложениям 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и </w:t>
      </w:r>
      <w:r>
        <w:rPr>
          <w:rFonts w:ascii="Times New Roman"/>
          <w:b w:val="false"/>
          <w:i w:val="false"/>
          <w:color w:val="000000"/>
          <w:sz w:val="28"/>
        </w:rPr>
        <w:t>37</w:t>
      </w:r>
      <w:r>
        <w:rPr>
          <w:rFonts w:ascii="Times New Roman"/>
          <w:b w:val="false"/>
          <w:i w:val="false"/>
          <w:color w:val="000000"/>
          <w:sz w:val="28"/>
        </w:rPr>
        <w:t xml:space="preserve"> к Правилам, за исключением лица, имеющего ограничения, предусмотренные подпунктами 3), 4), 5) и 6) пункта 1 </w:t>
      </w:r>
      <w:r>
        <w:rPr>
          <w:rFonts w:ascii="Times New Roman"/>
          <w:b w:val="false"/>
          <w:i w:val="false"/>
          <w:color w:val="000000"/>
          <w:sz w:val="28"/>
        </w:rPr>
        <w:t>статьи 6</w:t>
      </w:r>
      <w:r>
        <w:rPr>
          <w:rFonts w:ascii="Times New Roman"/>
          <w:b w:val="false"/>
          <w:i w:val="false"/>
          <w:color w:val="000000"/>
          <w:sz w:val="28"/>
        </w:rPr>
        <w:t xml:space="preserve"> Закона, определяемые веб-порталом автоматически, в течение пяти рабочих дней со дня истечения срока на обжалование протокола об итогах государственных закупок способом конкурса.</w:t>
      </w:r>
    </w:p>
    <w:bookmarkEnd w:id="1430"/>
    <w:bookmarkStart w:name="z2198" w:id="1431"/>
    <w:p>
      <w:pPr>
        <w:spacing w:after="0"/>
        <w:ind w:left="0"/>
        <w:jc w:val="both"/>
      </w:pPr>
      <w:r>
        <w:rPr>
          <w:rFonts w:ascii="Times New Roman"/>
          <w:b w:val="false"/>
          <w:i w:val="false"/>
          <w:color w:val="000000"/>
          <w:sz w:val="28"/>
        </w:rPr>
        <w:t>
      58.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bookmarkEnd w:id="1431"/>
    <w:bookmarkStart w:name="z2199" w:id="1432"/>
    <w:p>
      <w:pPr>
        <w:spacing w:after="0"/>
        <w:ind w:left="0"/>
        <w:jc w:val="both"/>
      </w:pPr>
      <w:r>
        <w:rPr>
          <w:rFonts w:ascii="Times New Roman"/>
          <w:b w:val="false"/>
          <w:i w:val="false"/>
          <w:color w:val="000000"/>
          <w:sz w:val="28"/>
        </w:rPr>
        <w:t xml:space="preserve">
      59. Проект договора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43 Закона удостоверяется победителем конкурса посредством электронной цифровой подписи в течение трех рабочих дней со дня поступления на веб-портал уведомления с приложением проекта договора.</w:t>
      </w:r>
    </w:p>
    <w:bookmarkEnd w:id="1432"/>
    <w:bookmarkStart w:name="z2200" w:id="1433"/>
    <w:p>
      <w:pPr>
        <w:spacing w:after="0"/>
        <w:ind w:left="0"/>
        <w:jc w:val="both"/>
      </w:pPr>
      <w:r>
        <w:rPr>
          <w:rFonts w:ascii="Times New Roman"/>
          <w:b w:val="false"/>
          <w:i w:val="false"/>
          <w:color w:val="000000"/>
          <w:sz w:val="28"/>
        </w:rPr>
        <w:t>
      60. Заказчик в течение одного рабочего дня со дня истечения срока на обжалование протокола об итогах государственных закупок способом конкурса,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bookmarkEnd w:id="1433"/>
    <w:bookmarkStart w:name="z2201" w:id="1434"/>
    <w:p>
      <w:pPr>
        <w:spacing w:after="0"/>
        <w:ind w:left="0"/>
        <w:jc w:val="both"/>
      </w:pPr>
      <w:r>
        <w:rPr>
          <w:rFonts w:ascii="Times New Roman"/>
          <w:b w:val="false"/>
          <w:i w:val="false"/>
          <w:color w:val="000000"/>
          <w:sz w:val="28"/>
        </w:rPr>
        <w:t>
      61.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1434"/>
    <w:bookmarkStart w:name="z2202" w:id="1435"/>
    <w:p>
      <w:pPr>
        <w:spacing w:after="0"/>
        <w:ind w:left="0"/>
        <w:jc w:val="both"/>
      </w:pPr>
      <w:r>
        <w:rPr>
          <w:rFonts w:ascii="Times New Roman"/>
          <w:b w:val="false"/>
          <w:i w:val="false"/>
          <w:color w:val="000000"/>
          <w:sz w:val="28"/>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bookmarkEnd w:id="1435"/>
    <w:bookmarkStart w:name="z2203" w:id="1436"/>
    <w:p>
      <w:pPr>
        <w:spacing w:after="0"/>
        <w:ind w:left="0"/>
        <w:jc w:val="both"/>
      </w:pPr>
      <w:r>
        <w:rPr>
          <w:rFonts w:ascii="Times New Roman"/>
          <w:b w:val="false"/>
          <w:i w:val="false"/>
          <w:color w:val="000000"/>
          <w:sz w:val="28"/>
        </w:rPr>
        <w:t>
      62. Заказчик не позднее одного рабочего дня со дня истечения срока подтверждения потенциальным поставщиком сведений в соответствии с пунктом 486 Правил, формирует проект договора, удостоверенный электронной цифровой подписью, и направляет для подписания потенциальному поставщику.</w:t>
      </w:r>
    </w:p>
    <w:bookmarkEnd w:id="14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 в редакции приказа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04" w:id="1437"/>
    <w:p>
      <w:pPr>
        <w:spacing w:after="0"/>
        <w:ind w:left="0"/>
        <w:jc w:val="both"/>
      </w:pPr>
      <w:r>
        <w:rPr>
          <w:rFonts w:ascii="Times New Roman"/>
          <w:b w:val="false"/>
          <w:i w:val="false"/>
          <w:color w:val="000000"/>
          <w:sz w:val="28"/>
        </w:rPr>
        <w:t xml:space="preserve">
      63. Поставщик подписывает договор электронной цифровой подписью посредством веб-портала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и Правилами.</w:t>
      </w:r>
    </w:p>
    <w:bookmarkEnd w:id="1437"/>
    <w:bookmarkStart w:name="z2205" w:id="1438"/>
    <w:p>
      <w:pPr>
        <w:spacing w:after="0"/>
        <w:ind w:left="0"/>
        <w:jc w:val="both"/>
      </w:pPr>
      <w:r>
        <w:rPr>
          <w:rFonts w:ascii="Times New Roman"/>
          <w:b w:val="false"/>
          <w:i w:val="false"/>
          <w:color w:val="000000"/>
          <w:sz w:val="28"/>
        </w:rPr>
        <w:t>
      64. Если потенциальный поставщик, определенный победителем, не подписал в установленные Законом и настоящими Правилами сроки проект договора, заказчик в течение двух рабочих дней со дня уклонения победителя от заключения договора направляет победителю уведомление о необходимости подписания проекта договора в течение трех рабочих дней.</w:t>
      </w:r>
    </w:p>
    <w:bookmarkEnd w:id="1438"/>
    <w:bookmarkStart w:name="z2206" w:id="1439"/>
    <w:p>
      <w:pPr>
        <w:spacing w:after="0"/>
        <w:ind w:left="0"/>
        <w:jc w:val="both"/>
      </w:pPr>
      <w:r>
        <w:rPr>
          <w:rFonts w:ascii="Times New Roman"/>
          <w:b w:val="false"/>
          <w:i w:val="false"/>
          <w:color w:val="000000"/>
          <w:sz w:val="28"/>
        </w:rPr>
        <w:t>
      65. Если потенциальный поставщик в течение трех рабочих дней со дня получения посредством веб-портала уведомления не представил заказчику подписанный договор,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государственных закупок.</w:t>
      </w:r>
    </w:p>
    <w:bookmarkEnd w:id="1439"/>
    <w:bookmarkStart w:name="z2207" w:id="1440"/>
    <w:p>
      <w:pPr>
        <w:spacing w:after="0"/>
        <w:ind w:left="0"/>
        <w:jc w:val="both"/>
      </w:pPr>
      <w:r>
        <w:rPr>
          <w:rFonts w:ascii="Times New Roman"/>
          <w:b w:val="false"/>
          <w:i w:val="false"/>
          <w:color w:val="000000"/>
          <w:sz w:val="28"/>
        </w:rPr>
        <w:t xml:space="preserve">
      66. Проект договора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43 Закона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bookmarkEnd w:id="1440"/>
    <w:bookmarkStart w:name="z2208" w:id="1441"/>
    <w:p>
      <w:pPr>
        <w:spacing w:after="0"/>
        <w:ind w:left="0"/>
        <w:jc w:val="both"/>
      </w:pPr>
      <w:r>
        <w:rPr>
          <w:rFonts w:ascii="Times New Roman"/>
          <w:b w:val="false"/>
          <w:i w:val="false"/>
          <w:color w:val="000000"/>
          <w:sz w:val="28"/>
        </w:rPr>
        <w:t>
      Если потенциальный поставщик, занявший второе место, не подписал в установленный срок договор, заказчик осуществляет повторные государственные закупки.</w:t>
      </w:r>
    </w:p>
    <w:bookmarkEnd w:id="1441"/>
    <w:bookmarkStart w:name="z2209" w:id="1442"/>
    <w:p>
      <w:pPr>
        <w:spacing w:after="0"/>
        <w:ind w:left="0"/>
        <w:jc w:val="both"/>
      </w:pPr>
      <w:r>
        <w:rPr>
          <w:rFonts w:ascii="Times New Roman"/>
          <w:b w:val="false"/>
          <w:i w:val="false"/>
          <w:color w:val="000000"/>
          <w:sz w:val="28"/>
        </w:rPr>
        <w:t xml:space="preserve">
      67. Минимальный срок поставки товаров, выполнения работ, оказания услуг по договору в соответствии с </w:t>
      </w:r>
      <w:r>
        <w:rPr>
          <w:rFonts w:ascii="Times New Roman"/>
          <w:b w:val="false"/>
          <w:i w:val="false"/>
          <w:color w:val="000000"/>
          <w:sz w:val="28"/>
        </w:rPr>
        <w:t>пунктом 22</w:t>
      </w:r>
      <w:r>
        <w:rPr>
          <w:rFonts w:ascii="Times New Roman"/>
          <w:b w:val="false"/>
          <w:i w:val="false"/>
          <w:color w:val="000000"/>
          <w:sz w:val="28"/>
        </w:rPr>
        <w:t xml:space="preserve"> статьи 43 Закона составляет не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bookmarkEnd w:id="1442"/>
    <w:bookmarkStart w:name="z2210" w:id="1443"/>
    <w:p>
      <w:pPr>
        <w:spacing w:after="0"/>
        <w:ind w:left="0"/>
        <w:jc w:val="both"/>
      </w:pPr>
      <w:r>
        <w:rPr>
          <w:rFonts w:ascii="Times New Roman"/>
          <w:b w:val="false"/>
          <w:i w:val="false"/>
          <w:color w:val="000000"/>
          <w:sz w:val="28"/>
        </w:rPr>
        <w:t xml:space="preserve">
      68. В случае если потенциальный поставщик, признанный победителем, в сроки, установленные </w:t>
      </w:r>
      <w:r>
        <w:rPr>
          <w:rFonts w:ascii="Times New Roman"/>
          <w:b w:val="false"/>
          <w:i w:val="false"/>
          <w:color w:val="000000"/>
          <w:sz w:val="28"/>
        </w:rPr>
        <w:t>Законом</w:t>
      </w:r>
      <w:r>
        <w:rPr>
          <w:rFonts w:ascii="Times New Roman"/>
          <w:b w:val="false"/>
          <w:i w:val="false"/>
          <w:color w:val="000000"/>
          <w:sz w:val="28"/>
        </w:rPr>
        <w:t>, не представил заказчику подписанный договор или, заключив договор, не внес обеспечение исполнения договора и (или) сумму в соответствии со статьей 26 Закона, то такой потенциальный поставщик признается уклонившимся от заключения договора.</w:t>
      </w:r>
    </w:p>
    <w:bookmarkEnd w:id="1443"/>
    <w:bookmarkStart w:name="z2211" w:id="1444"/>
    <w:p>
      <w:pPr>
        <w:spacing w:after="0"/>
        <w:ind w:left="0"/>
        <w:jc w:val="both"/>
      </w:pPr>
      <w:r>
        <w:rPr>
          <w:rFonts w:ascii="Times New Roman"/>
          <w:b w:val="false"/>
          <w:i w:val="false"/>
          <w:color w:val="000000"/>
          <w:sz w:val="28"/>
        </w:rPr>
        <w:t>
      69.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конкурсе в виде электронной банковской гарантии.</w:t>
      </w:r>
    </w:p>
    <w:bookmarkEnd w:id="1444"/>
    <w:bookmarkStart w:name="z2212" w:id="1445"/>
    <w:p>
      <w:pPr>
        <w:spacing w:after="0"/>
        <w:ind w:left="0"/>
        <w:jc w:val="both"/>
      </w:pPr>
      <w:r>
        <w:rPr>
          <w:rFonts w:ascii="Times New Roman"/>
          <w:b w:val="false"/>
          <w:i w:val="false"/>
          <w:color w:val="000000"/>
          <w:sz w:val="28"/>
        </w:rPr>
        <w:t xml:space="preserve">
      70. Договор не может быть заключен при вынесении решения уполномоченным органом в соответствии с подпунктом 6) </w:t>
      </w:r>
      <w:r>
        <w:rPr>
          <w:rFonts w:ascii="Times New Roman"/>
          <w:b w:val="false"/>
          <w:i w:val="false"/>
          <w:color w:val="000000"/>
          <w:sz w:val="28"/>
        </w:rPr>
        <w:t>статьи 16</w:t>
      </w:r>
      <w:r>
        <w:rPr>
          <w:rFonts w:ascii="Times New Roman"/>
          <w:b w:val="false"/>
          <w:i w:val="false"/>
          <w:color w:val="000000"/>
          <w:sz w:val="28"/>
        </w:rPr>
        <w:t xml:space="preserve"> Закона, в том числе в период обжалования заказчиком, организатором, единым организатором такого решения уполномоченного органа.</w:t>
      </w:r>
    </w:p>
    <w:bookmarkEnd w:id="1445"/>
    <w:bookmarkStart w:name="z2213" w:id="1446"/>
    <w:p>
      <w:pPr>
        <w:spacing w:after="0"/>
        <w:ind w:left="0"/>
        <w:jc w:val="both"/>
      </w:pPr>
      <w:r>
        <w:rPr>
          <w:rFonts w:ascii="Times New Roman"/>
          <w:b w:val="false"/>
          <w:i w:val="false"/>
          <w:color w:val="000000"/>
          <w:sz w:val="28"/>
        </w:rPr>
        <w:t xml:space="preserve">
      71. Поставщик в течение десяти рабочих дней со дня заключения договора вносит обеспечение исполнения договора, 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1446"/>
    <w:bookmarkStart w:name="z2214" w:id="1447"/>
    <w:p>
      <w:pPr>
        <w:spacing w:after="0"/>
        <w:ind w:left="0"/>
        <w:jc w:val="both"/>
      </w:pPr>
      <w:r>
        <w:rPr>
          <w:rFonts w:ascii="Times New Roman"/>
          <w:b w:val="false"/>
          <w:i w:val="false"/>
          <w:color w:val="000000"/>
          <w:sz w:val="28"/>
        </w:rPr>
        <w:t>
      72. Размер обеспечения исполнения договора устанавливается организатором государственных закупок в размере трех процентов от общей суммы договора.</w:t>
      </w:r>
    </w:p>
    <w:bookmarkEnd w:id="1447"/>
    <w:bookmarkStart w:name="z2215" w:id="1448"/>
    <w:p>
      <w:pPr>
        <w:spacing w:after="0"/>
        <w:ind w:left="0"/>
        <w:jc w:val="both"/>
      </w:pPr>
      <w:r>
        <w:rPr>
          <w:rFonts w:ascii="Times New Roman"/>
          <w:b w:val="false"/>
          <w:i w:val="false"/>
          <w:color w:val="000000"/>
          <w:sz w:val="28"/>
        </w:rPr>
        <w:t>
      В случае, если договором предусмотрена выплата аванса, поставщик дополнительно к обеспечению исполнения договора вносит обеспечение аванса в размере, равном авансу.</w:t>
      </w:r>
    </w:p>
    <w:bookmarkEnd w:id="1448"/>
    <w:bookmarkStart w:name="z2216" w:id="1449"/>
    <w:p>
      <w:pPr>
        <w:spacing w:after="0"/>
        <w:ind w:left="0"/>
        <w:jc w:val="both"/>
      </w:pPr>
      <w:r>
        <w:rPr>
          <w:rFonts w:ascii="Times New Roman"/>
          <w:b w:val="false"/>
          <w:i w:val="false"/>
          <w:color w:val="000000"/>
          <w:sz w:val="28"/>
        </w:rPr>
        <w:t xml:space="preserve">
      Поставщик в соответствии с частью третьей </w:t>
      </w:r>
      <w:r>
        <w:rPr>
          <w:rFonts w:ascii="Times New Roman"/>
          <w:b w:val="false"/>
          <w:i w:val="false"/>
          <w:color w:val="000000"/>
          <w:sz w:val="28"/>
        </w:rPr>
        <w:t>пунктом 10</w:t>
      </w:r>
      <w:r>
        <w:rPr>
          <w:rFonts w:ascii="Times New Roman"/>
          <w:b w:val="false"/>
          <w:i w:val="false"/>
          <w:color w:val="000000"/>
          <w:sz w:val="28"/>
        </w:rPr>
        <w:t xml:space="preserve"> статьи 43 Закона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аванса.</w:t>
      </w:r>
    </w:p>
    <w:bookmarkEnd w:id="1449"/>
    <w:bookmarkStart w:name="z2217" w:id="1450"/>
    <w:p>
      <w:pPr>
        <w:spacing w:after="0"/>
        <w:ind w:left="0"/>
        <w:jc w:val="both"/>
      </w:pPr>
      <w:r>
        <w:rPr>
          <w:rFonts w:ascii="Times New Roman"/>
          <w:b w:val="false"/>
          <w:i w:val="false"/>
          <w:color w:val="000000"/>
          <w:sz w:val="28"/>
        </w:rPr>
        <w:t>
      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bookmarkEnd w:id="1450"/>
    <w:bookmarkStart w:name="z2218" w:id="1451"/>
    <w:p>
      <w:pPr>
        <w:spacing w:after="0"/>
        <w:ind w:left="0"/>
        <w:jc w:val="both"/>
      </w:pPr>
      <w:r>
        <w:rPr>
          <w:rFonts w:ascii="Times New Roman"/>
          <w:b w:val="false"/>
          <w:i w:val="false"/>
          <w:color w:val="000000"/>
          <w:sz w:val="28"/>
        </w:rPr>
        <w:t>
      73.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w:t>
      </w:r>
    </w:p>
    <w:bookmarkEnd w:id="1451"/>
    <w:bookmarkStart w:name="z2219" w:id="1452"/>
    <w:p>
      <w:pPr>
        <w:spacing w:after="0"/>
        <w:ind w:left="0"/>
        <w:jc w:val="both"/>
      </w:pPr>
      <w:r>
        <w:rPr>
          <w:rFonts w:ascii="Times New Roman"/>
          <w:b w:val="false"/>
          <w:i w:val="false"/>
          <w:color w:val="000000"/>
          <w:sz w:val="28"/>
        </w:rPr>
        <w:t>
      74. Поставщик могут выбрать один из следующих видов обеспечения исполнения договора и обеспечения аванса (в случае, если договором о государственных закупках предусмотрен аванс):</w:t>
      </w:r>
    </w:p>
    <w:bookmarkEnd w:id="1452"/>
    <w:bookmarkStart w:name="z2220" w:id="1453"/>
    <w:p>
      <w:pPr>
        <w:spacing w:after="0"/>
        <w:ind w:left="0"/>
        <w:jc w:val="both"/>
      </w:pPr>
      <w:r>
        <w:rPr>
          <w:rFonts w:ascii="Times New Roman"/>
          <w:b w:val="false"/>
          <w:i w:val="false"/>
          <w:color w:val="000000"/>
          <w:sz w:val="28"/>
        </w:rPr>
        <w:t>
      1) деньги, находящиеся в электронном кошельке поставщика;</w:t>
      </w:r>
    </w:p>
    <w:bookmarkEnd w:id="1453"/>
    <w:bookmarkStart w:name="z2221" w:id="1454"/>
    <w:p>
      <w:pPr>
        <w:spacing w:after="0"/>
        <w:ind w:left="0"/>
        <w:jc w:val="both"/>
      </w:pPr>
      <w:r>
        <w:rPr>
          <w:rFonts w:ascii="Times New Roman"/>
          <w:b w:val="false"/>
          <w:i w:val="false"/>
          <w:color w:val="000000"/>
          <w:sz w:val="28"/>
        </w:rPr>
        <w:t xml:space="preserve">
      2) банковскую гарантию, представляемую в форме электронного документа согласно </w:t>
      </w:r>
      <w:r>
        <w:rPr>
          <w:rFonts w:ascii="Times New Roman"/>
          <w:b w:val="false"/>
          <w:i w:val="false"/>
          <w:color w:val="000000"/>
          <w:sz w:val="28"/>
        </w:rPr>
        <w:t>приложению 38</w:t>
      </w:r>
      <w:r>
        <w:rPr>
          <w:rFonts w:ascii="Times New Roman"/>
          <w:b w:val="false"/>
          <w:i w:val="false"/>
          <w:color w:val="000000"/>
          <w:sz w:val="28"/>
        </w:rPr>
        <w:t xml:space="preserve"> к Правилам;</w:t>
      </w:r>
    </w:p>
    <w:bookmarkEnd w:id="1454"/>
    <w:bookmarkStart w:name="z2222" w:id="1455"/>
    <w:p>
      <w:pPr>
        <w:spacing w:after="0"/>
        <w:ind w:left="0"/>
        <w:jc w:val="both"/>
      </w:pPr>
      <w:r>
        <w:rPr>
          <w:rFonts w:ascii="Times New Roman"/>
          <w:b w:val="false"/>
          <w:i w:val="false"/>
          <w:color w:val="000000"/>
          <w:sz w:val="28"/>
        </w:rPr>
        <w:t xml:space="preserve">
      3) договор страхования гражданско-правовой ответственности поставщика в соответствии с подпунктом 3) части второй </w:t>
      </w:r>
      <w:r>
        <w:rPr>
          <w:rFonts w:ascii="Times New Roman"/>
          <w:b w:val="false"/>
          <w:i w:val="false"/>
          <w:color w:val="000000"/>
          <w:sz w:val="28"/>
        </w:rPr>
        <w:t>пункта 11</w:t>
      </w:r>
      <w:r>
        <w:rPr>
          <w:rFonts w:ascii="Times New Roman"/>
          <w:b w:val="false"/>
          <w:i w:val="false"/>
          <w:color w:val="000000"/>
          <w:sz w:val="28"/>
        </w:rPr>
        <w:t xml:space="preserve"> статьи 43 Закона.</w:t>
      </w:r>
    </w:p>
    <w:bookmarkEnd w:id="1455"/>
    <w:bookmarkStart w:name="z5454" w:id="1456"/>
    <w:p>
      <w:pPr>
        <w:spacing w:after="0"/>
        <w:ind w:left="0"/>
        <w:jc w:val="both"/>
      </w:pPr>
      <w:r>
        <w:rPr>
          <w:rFonts w:ascii="Times New Roman"/>
          <w:b w:val="false"/>
          <w:i w:val="false"/>
          <w:color w:val="000000"/>
          <w:sz w:val="28"/>
        </w:rPr>
        <w:t>
      74-1. Договор страхования гражданско-правовой ответственности представляется поставщиком в форме электронного документа либо на бумажном носителе.</w:t>
      </w:r>
    </w:p>
    <w:bookmarkEnd w:id="1456"/>
    <w:bookmarkStart w:name="z5455" w:id="1457"/>
    <w:p>
      <w:pPr>
        <w:spacing w:after="0"/>
        <w:ind w:left="0"/>
        <w:jc w:val="both"/>
      </w:pPr>
      <w:r>
        <w:rPr>
          <w:rFonts w:ascii="Times New Roman"/>
          <w:b w:val="false"/>
          <w:i w:val="false"/>
          <w:color w:val="000000"/>
          <w:sz w:val="28"/>
        </w:rPr>
        <w:t>
      При представлении потенциальным поставщиком обеспечения исполнения договора (обеспечения аванса) на бумажном носителе, с размещением на веб-портале его электронной копии, оригинал представляется заказчику до окончательного срока представления обеспечения исполнения договора (обеспечения аванса).</w:t>
      </w:r>
    </w:p>
    <w:bookmarkEnd w:id="1457"/>
    <w:bookmarkStart w:name="z5456" w:id="1458"/>
    <w:p>
      <w:pPr>
        <w:spacing w:after="0"/>
        <w:ind w:left="0"/>
        <w:jc w:val="both"/>
      </w:pPr>
      <w:r>
        <w:rPr>
          <w:rFonts w:ascii="Times New Roman"/>
          <w:b w:val="false"/>
          <w:i w:val="false"/>
          <w:color w:val="000000"/>
          <w:sz w:val="28"/>
        </w:rPr>
        <w:t>
      Заказчик фиксирует факт получения договора страхования на бумажном носителе в журнале регистрации договоров страхования гражданско-правовой ответственности поставщика.</w:t>
      </w:r>
    </w:p>
    <w:bookmarkEnd w:id="1458"/>
    <w:bookmarkStart w:name="z5457" w:id="1459"/>
    <w:p>
      <w:pPr>
        <w:spacing w:after="0"/>
        <w:ind w:left="0"/>
        <w:jc w:val="both"/>
      </w:pPr>
      <w:r>
        <w:rPr>
          <w:rFonts w:ascii="Times New Roman"/>
          <w:b w:val="false"/>
          <w:i w:val="false"/>
          <w:color w:val="000000"/>
          <w:sz w:val="28"/>
        </w:rPr>
        <w:t>
      Заказчик указывает в журнале регистрации договоров страхования гражданско-правовой ответственности поставщика следующие сведения:</w:t>
      </w:r>
    </w:p>
    <w:bookmarkEnd w:id="1459"/>
    <w:bookmarkStart w:name="z5458" w:id="1460"/>
    <w:p>
      <w:pPr>
        <w:spacing w:after="0"/>
        <w:ind w:left="0"/>
        <w:jc w:val="both"/>
      </w:pPr>
      <w:r>
        <w:rPr>
          <w:rFonts w:ascii="Times New Roman"/>
          <w:b w:val="false"/>
          <w:i w:val="false"/>
          <w:color w:val="000000"/>
          <w:sz w:val="28"/>
        </w:rPr>
        <w:t>
      1) название, номер и срок проведения закупки;</w:t>
      </w:r>
    </w:p>
    <w:bookmarkEnd w:id="1460"/>
    <w:bookmarkStart w:name="z5459" w:id="1461"/>
    <w:p>
      <w:pPr>
        <w:spacing w:after="0"/>
        <w:ind w:left="0"/>
        <w:jc w:val="both"/>
      </w:pPr>
      <w:r>
        <w:rPr>
          <w:rFonts w:ascii="Times New Roman"/>
          <w:b w:val="false"/>
          <w:i w:val="false"/>
          <w:color w:val="000000"/>
          <w:sz w:val="28"/>
        </w:rPr>
        <w:t>
      2) номер и дата договора о государственных закупках, по которому необходимо внести обеспечение исполнения договора и обеспечения аванса;</w:t>
      </w:r>
    </w:p>
    <w:bookmarkEnd w:id="1461"/>
    <w:bookmarkStart w:name="z5460" w:id="1462"/>
    <w:p>
      <w:pPr>
        <w:spacing w:after="0"/>
        <w:ind w:left="0"/>
        <w:jc w:val="both"/>
      </w:pPr>
      <w:r>
        <w:rPr>
          <w:rFonts w:ascii="Times New Roman"/>
          <w:b w:val="false"/>
          <w:i w:val="false"/>
          <w:color w:val="000000"/>
          <w:sz w:val="28"/>
        </w:rPr>
        <w:t>
      3) фамилия, имя, отчество (при наличии) уполномоченного представителя потенциального поставщика;</w:t>
      </w:r>
    </w:p>
    <w:bookmarkEnd w:id="1462"/>
    <w:bookmarkStart w:name="z5461" w:id="1463"/>
    <w:p>
      <w:pPr>
        <w:spacing w:after="0"/>
        <w:ind w:left="0"/>
        <w:jc w:val="both"/>
      </w:pPr>
      <w:r>
        <w:rPr>
          <w:rFonts w:ascii="Times New Roman"/>
          <w:b w:val="false"/>
          <w:i w:val="false"/>
          <w:color w:val="000000"/>
          <w:sz w:val="28"/>
        </w:rPr>
        <w:t>
      4) дата и время регистрации договора страхования гражданско-правовой ответственности поставщика;</w:t>
      </w:r>
    </w:p>
    <w:bookmarkEnd w:id="1463"/>
    <w:bookmarkStart w:name="z5462" w:id="1464"/>
    <w:p>
      <w:pPr>
        <w:spacing w:after="0"/>
        <w:ind w:left="0"/>
        <w:jc w:val="both"/>
      </w:pPr>
      <w:r>
        <w:rPr>
          <w:rFonts w:ascii="Times New Roman"/>
          <w:b w:val="false"/>
          <w:i w:val="false"/>
          <w:color w:val="000000"/>
          <w:sz w:val="28"/>
        </w:rPr>
        <w:t xml:space="preserve">
      5) отметка о соответствии договора страхования типовой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23 февраля 2022 года № 206 "Об утверждении типового договора страхования гражданско-правовой ответственности поставщика" (зарегистрирован в Реестре государственной регистрации нормативных правовых актов № 26971).</w:t>
      </w:r>
    </w:p>
    <w:bookmarkEnd w:id="1464"/>
    <w:bookmarkStart w:name="z5463" w:id="1465"/>
    <w:p>
      <w:pPr>
        <w:spacing w:after="0"/>
        <w:ind w:left="0"/>
        <w:jc w:val="both"/>
      </w:pPr>
      <w:r>
        <w:rPr>
          <w:rFonts w:ascii="Times New Roman"/>
          <w:b w:val="false"/>
          <w:i w:val="false"/>
          <w:color w:val="000000"/>
          <w:sz w:val="28"/>
        </w:rPr>
        <w:t>
      Журнал регистрации договоров страхования гражданско-правовой ответственности поставщика прошивается, страницы пронумеровываются и парафируются заказчиком.</w:t>
      </w:r>
    </w:p>
    <w:bookmarkEnd w:id="1465"/>
    <w:bookmarkStart w:name="z5464" w:id="1466"/>
    <w:p>
      <w:pPr>
        <w:spacing w:after="0"/>
        <w:ind w:left="0"/>
        <w:jc w:val="both"/>
      </w:pPr>
      <w:r>
        <w:rPr>
          <w:rFonts w:ascii="Times New Roman"/>
          <w:b w:val="false"/>
          <w:i w:val="false"/>
          <w:color w:val="000000"/>
          <w:sz w:val="28"/>
        </w:rPr>
        <w:t>
      Последняя страница журнала регистрации договоров страхования гражданско-правовой ответственности поставщика скрепляется печатью заказчика.</w:t>
      </w:r>
    </w:p>
    <w:bookmarkEnd w:id="14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Конкурсная документация дополнена пунктом 74-1 в соответствии с приказом Заместителя Премьер-Министра - Министра финансов РК от 13.10.2022 </w:t>
      </w:r>
      <w:r>
        <w:rPr>
          <w:rFonts w:ascii="Times New Roman"/>
          <w:b w:val="false"/>
          <w:i w:val="false"/>
          <w:color w:val="00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23" w:id="1467"/>
    <w:p>
      <w:pPr>
        <w:spacing w:after="0"/>
        <w:ind w:left="0"/>
        <w:jc w:val="both"/>
      </w:pPr>
      <w:r>
        <w:rPr>
          <w:rFonts w:ascii="Times New Roman"/>
          <w:b w:val="false"/>
          <w:i w:val="false"/>
          <w:color w:val="000000"/>
          <w:sz w:val="28"/>
        </w:rPr>
        <w:t xml:space="preserve">
      75. При внесении поставщиком обеспечения исполнения договора 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через электронный кошелек единый оператор автоматически блокирует соответствующую сумму до полного и надлежащего исполнения поставщиком обязательств по договору.</w:t>
      </w:r>
    </w:p>
    <w:bookmarkEnd w:id="1467"/>
    <w:bookmarkStart w:name="z2224" w:id="1468"/>
    <w:p>
      <w:pPr>
        <w:spacing w:after="0"/>
        <w:ind w:left="0"/>
        <w:jc w:val="both"/>
      </w:pPr>
      <w:r>
        <w:rPr>
          <w:rFonts w:ascii="Times New Roman"/>
          <w:b w:val="false"/>
          <w:i w:val="false"/>
          <w:color w:val="000000"/>
          <w:sz w:val="28"/>
        </w:rPr>
        <w:t xml:space="preserve">
      76. Единый оператор в течение трех рабочих дней со дня полного и надлежащего исполнения поставщиком обязательств по договору автоматически осуществляет возврат на электронный кошелек поставщика денежной суммы, внесенной для обеспечения исполнения договора, а также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1468"/>
    <w:bookmarkStart w:name="z2225" w:id="1469"/>
    <w:p>
      <w:pPr>
        <w:spacing w:after="0"/>
        <w:ind w:left="0"/>
        <w:jc w:val="both"/>
      </w:pPr>
      <w:r>
        <w:rPr>
          <w:rFonts w:ascii="Times New Roman"/>
          <w:b w:val="false"/>
          <w:i w:val="false"/>
          <w:color w:val="000000"/>
          <w:sz w:val="28"/>
        </w:rPr>
        <w:t>
      77.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 до полного исполнения обязательств по договору о государственных закупках.</w:t>
      </w:r>
    </w:p>
    <w:bookmarkEnd w:id="1469"/>
    <w:bookmarkStart w:name="z2226" w:id="1470"/>
    <w:p>
      <w:pPr>
        <w:spacing w:after="0"/>
        <w:ind w:left="0"/>
        <w:jc w:val="both"/>
      </w:pPr>
      <w:r>
        <w:rPr>
          <w:rFonts w:ascii="Times New Roman"/>
          <w:b w:val="false"/>
          <w:i w:val="false"/>
          <w:color w:val="000000"/>
          <w:sz w:val="28"/>
        </w:rPr>
        <w:t>
      78. Заказчик возвращает обеспечение исполнения договора, а также сумму обеспечения в случае принятия антидемпинговых мер (при наличии), внесенное в виде электронной банковской гарантии поставщику в течение пяти рабочих дней со дня полного и надлежащего исполнения поставщиком своих обязательств по договору, а также в случае предоставления поставщиком замены способа обеспечения исполнения договора в период действия договора.</w:t>
      </w:r>
    </w:p>
    <w:bookmarkEnd w:id="1470"/>
    <w:bookmarkStart w:name="z2227" w:id="1471"/>
    <w:p>
      <w:pPr>
        <w:spacing w:after="0"/>
        <w:ind w:left="0"/>
        <w:jc w:val="both"/>
      </w:pPr>
      <w:r>
        <w:rPr>
          <w:rFonts w:ascii="Times New Roman"/>
          <w:b w:val="false"/>
          <w:i w:val="false"/>
          <w:color w:val="000000"/>
          <w:sz w:val="28"/>
        </w:rPr>
        <w:t>
      79. Единый оператор автоматически разблокирует и осуществляет возврат на электронный кошелек поставщика заблокированное им обеспечение исполнения договора, а также сумму обеспечения в случае принятия антидемпинговых мер (при наличии) в течение трех рабочих дней со дня полного и надлежащего исполнения поставщиком обязательств по договору.</w:t>
      </w:r>
    </w:p>
    <w:bookmarkEnd w:id="1471"/>
    <w:bookmarkStart w:name="z2228" w:id="1472"/>
    <w:p>
      <w:pPr>
        <w:spacing w:after="0"/>
        <w:ind w:left="0"/>
        <w:jc w:val="both"/>
      </w:pPr>
      <w:r>
        <w:rPr>
          <w:rFonts w:ascii="Times New Roman"/>
          <w:b w:val="false"/>
          <w:i w:val="false"/>
          <w:color w:val="000000"/>
          <w:sz w:val="28"/>
        </w:rPr>
        <w:t>
      80. В случае уменьшения суммы договора, заказчик по запросу поставщика и подтверждения заказчиком возврата в течение пяти рабочих дней со дня внесения изменений в заключенный договор, возвращает ему внесенное в виде электронной банковской гарантии обеспечение исполнения договора в размере пропорционально сниженной сумме.</w:t>
      </w:r>
    </w:p>
    <w:bookmarkEnd w:id="1472"/>
    <w:p>
      <w:pPr>
        <w:spacing w:after="0"/>
        <w:ind w:left="0"/>
        <w:jc w:val="both"/>
      </w:pPr>
      <w:r>
        <w:rPr>
          <w:rFonts w:ascii="Times New Roman"/>
          <w:b w:val="false"/>
          <w:i w:val="false"/>
          <w:color w:val="000000"/>
          <w:sz w:val="28"/>
        </w:rPr>
        <w:t>
      При условии согласия поставщика на увеличение суммы договора, поставщик в течение десяти рабочих дней со дня внесения изменений в заключенный договор дополнительно вносит обеспечение исполнения договора в виде электронной банковской гарантии заказчику в размере пропорционально увеличенной сумме.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80 - в редакции приказа Министра финансов РК от 17.04.2024 </w:t>
      </w:r>
      <w:r>
        <w:rPr>
          <w:rFonts w:ascii="Times New Roman"/>
          <w:b w:val="false"/>
          <w:i w:val="false"/>
          <w:color w:val="000000"/>
          <w:sz w:val="28"/>
        </w:rPr>
        <w:t>№ 218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30" w:id="1473"/>
    <w:p>
      <w:pPr>
        <w:spacing w:after="0"/>
        <w:ind w:left="0"/>
        <w:jc w:val="both"/>
      </w:pPr>
      <w:r>
        <w:rPr>
          <w:rFonts w:ascii="Times New Roman"/>
          <w:b w:val="false"/>
          <w:i w:val="false"/>
          <w:color w:val="000000"/>
          <w:sz w:val="28"/>
        </w:rPr>
        <w:t>
      81. В случае уменьшения суммы договора по запросу поставщика и подтверждения заказчиком возврата, единый оператор в течение трех рабочих дней со дня внесения изменений в заключенный договор, разблокирует поставщику внесенное обеспечение исполнения договора в размере пропорционально сниженной сумме.</w:t>
      </w:r>
    </w:p>
    <w:bookmarkEnd w:id="1473"/>
    <w:p>
      <w:pPr>
        <w:spacing w:after="0"/>
        <w:ind w:left="0"/>
        <w:jc w:val="both"/>
      </w:pPr>
      <w:r>
        <w:rPr>
          <w:rFonts w:ascii="Times New Roman"/>
          <w:b w:val="false"/>
          <w:i w:val="false"/>
          <w:color w:val="000000"/>
          <w:sz w:val="28"/>
        </w:rPr>
        <w:t>
      При условии согласия поставщика на увеличение суммы договора, поставщик в течение десяти рабочих дней со дня внесения изменений в заключенный договор дополнительно вносит обеспечение исполнения договора заказчику в размере пропорционально увеличенной сумме с денег, находящиеся в электронном кошельке.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81 - в редакции приказа Министра финансов РК от 17.04.2024 </w:t>
      </w:r>
      <w:r>
        <w:rPr>
          <w:rFonts w:ascii="Times New Roman"/>
          <w:b w:val="false"/>
          <w:i w:val="false"/>
          <w:color w:val="000000"/>
          <w:sz w:val="28"/>
        </w:rPr>
        <w:t>№ 218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32" w:id="1474"/>
    <w:p>
      <w:pPr>
        <w:spacing w:after="0"/>
        <w:ind w:left="0"/>
        <w:jc w:val="both"/>
      </w:pPr>
      <w:r>
        <w:rPr>
          <w:rFonts w:ascii="Times New Roman"/>
          <w:b w:val="false"/>
          <w:i w:val="false"/>
          <w:color w:val="000000"/>
          <w:sz w:val="28"/>
        </w:rPr>
        <w:t>
      82. По мере исполнения обязательств по договору заказчик по запросу поставщика, в течение пяти рабочих дней уменьшает размер обеспечения исполнения аванса, внесенного в виде электронной банковской гарантии пропорционально выполненным обязательствам, предусмотренным договором о государственных закупках.</w:t>
      </w:r>
    </w:p>
    <w:bookmarkEnd w:id="1474"/>
    <w:bookmarkStart w:name="z2233" w:id="1475"/>
    <w:p>
      <w:pPr>
        <w:spacing w:after="0"/>
        <w:ind w:left="0"/>
        <w:jc w:val="both"/>
      </w:pPr>
      <w:r>
        <w:rPr>
          <w:rFonts w:ascii="Times New Roman"/>
          <w:b w:val="false"/>
          <w:i w:val="false"/>
          <w:color w:val="000000"/>
          <w:sz w:val="28"/>
        </w:rPr>
        <w:t>
      83. По мере исполнения обязательств по договору, единый оператор по запросу поставщика и подтверждения заказчиком возврата, в течение трех рабочих дней посредством веб-портала разблокирует размер обеспечения исполнения аванса, внесенного с электронного кошелька пропорционально выполненным обязательствам, предусмотренным договором.</w:t>
      </w:r>
    </w:p>
    <w:bookmarkEnd w:id="1475"/>
    <w:bookmarkStart w:name="z2234" w:id="1476"/>
    <w:p>
      <w:pPr>
        <w:spacing w:after="0"/>
        <w:ind w:left="0"/>
        <w:jc w:val="both"/>
      </w:pPr>
      <w:r>
        <w:rPr>
          <w:rFonts w:ascii="Times New Roman"/>
          <w:b w:val="false"/>
          <w:i w:val="false"/>
          <w:color w:val="000000"/>
          <w:sz w:val="28"/>
        </w:rPr>
        <w:t>
      84. При ненадлежащем исполнении поставщиком принятых обязательств по договору, заказчик либо единый оператор возвращает внесенное обеспечение исполнения договора, обеспечение аванса (если договором предусмотрен аванс), а также сумму обеспечения в случае принятия антидемпинговых мер (при наличии) при соблюдении в совокупности следующих условий:</w:t>
      </w:r>
    </w:p>
    <w:bookmarkEnd w:id="1476"/>
    <w:bookmarkStart w:name="z6422" w:id="1477"/>
    <w:p>
      <w:pPr>
        <w:spacing w:after="0"/>
        <w:ind w:left="0"/>
        <w:jc w:val="both"/>
      </w:pPr>
      <w:r>
        <w:rPr>
          <w:rFonts w:ascii="Times New Roman"/>
          <w:b w:val="false"/>
          <w:i w:val="false"/>
          <w:color w:val="000000"/>
          <w:sz w:val="28"/>
        </w:rPr>
        <w:t>
      1) выплаты поставщиком неустойки (штрафа, пени);</w:t>
      </w:r>
    </w:p>
    <w:bookmarkEnd w:id="1477"/>
    <w:bookmarkStart w:name="z6423" w:id="1478"/>
    <w:p>
      <w:pPr>
        <w:spacing w:after="0"/>
        <w:ind w:left="0"/>
        <w:jc w:val="both"/>
      </w:pPr>
      <w:r>
        <w:rPr>
          <w:rFonts w:ascii="Times New Roman"/>
          <w:b w:val="false"/>
          <w:i w:val="false"/>
          <w:color w:val="000000"/>
          <w:sz w:val="28"/>
        </w:rPr>
        <w:t>
      2) полного исполнения договорных обязательств;</w:t>
      </w:r>
    </w:p>
    <w:bookmarkEnd w:id="1478"/>
    <w:bookmarkStart w:name="z6424" w:id="1479"/>
    <w:p>
      <w:pPr>
        <w:spacing w:after="0"/>
        <w:ind w:left="0"/>
        <w:jc w:val="both"/>
      </w:pPr>
      <w:r>
        <w:rPr>
          <w:rFonts w:ascii="Times New Roman"/>
          <w:b w:val="false"/>
          <w:i w:val="false"/>
          <w:color w:val="000000"/>
          <w:sz w:val="28"/>
        </w:rPr>
        <w:t>
      3) подтверждения заказчиком возврата обеспечение исполнения договора, обеспечение аванса (если договором предусмотрен аванс), а также сумму обеспечения в случае принятия антидемпинговых мер (при наличии).</w:t>
      </w:r>
    </w:p>
    <w:bookmarkEnd w:id="1479"/>
    <w:bookmarkStart w:name="z2235" w:id="148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85. Обеспечение исполнения договора, обеспечение аванса (если договором предусмотрен аванс), а также сумма обеспечения в случае принятия антидемпинговых мер (при наличии),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аффилированных с ними юридических лиц.</w:t>
      </w:r>
    </w:p>
    <w:bookmarkEnd w:id="1480"/>
    <w:bookmarkStart w:name="z2239" w:id="1481"/>
    <w:p>
      <w:pPr>
        <w:spacing w:after="0"/>
        <w:ind w:left="0"/>
        <w:jc w:val="both"/>
      </w:pPr>
      <w:r>
        <w:rPr>
          <w:rFonts w:ascii="Times New Roman"/>
          <w:b w:val="false"/>
          <w:i w:val="false"/>
          <w:color w:val="000000"/>
          <w:sz w:val="28"/>
        </w:rPr>
        <w:t>
      86. Обеспечение исполнения договора, обеспечение аванса (если договором предусмотрен аванс), а также сумма обеспечения в случае принятия антидемпинговых мер (при наличии), внесенное в виде электронной банковской гарантии, не возвращается заказчиком поставщику в случае расторжения договора в связи с неисполнением либо ненадлежащим исполнением поставщиком договорных обязательств.</w:t>
      </w:r>
    </w:p>
    <w:bookmarkEnd w:id="1481"/>
    <w:bookmarkStart w:name="z2240" w:id="1482"/>
    <w:p>
      <w:pPr>
        <w:spacing w:after="0"/>
        <w:ind w:left="0"/>
        <w:jc w:val="both"/>
      </w:pPr>
      <w:r>
        <w:rPr>
          <w:rFonts w:ascii="Times New Roman"/>
          <w:b w:val="false"/>
          <w:i w:val="false"/>
          <w:color w:val="000000"/>
          <w:sz w:val="28"/>
        </w:rPr>
        <w:t>
      87. Обеспечение исполнения договора, обеспечение аванса (если договором предусмотрен аванс), а также сумма обеспечения в случае принятия антидемпинговых мер (при наличии), внесенное через электронный кошелек, блокируется единым оператором и не возвращается поставщику в случае расторжения договора в связи с неисполнением либо ненадлежащим исполнением поставщиком договорных обязательств.</w:t>
      </w:r>
    </w:p>
    <w:bookmarkEnd w:id="1482"/>
    <w:bookmarkStart w:name="z2241" w:id="1483"/>
    <w:p>
      <w:pPr>
        <w:spacing w:after="0"/>
        <w:ind w:left="0"/>
        <w:jc w:val="both"/>
      </w:pPr>
      <w:r>
        <w:rPr>
          <w:rFonts w:ascii="Times New Roman"/>
          <w:b w:val="false"/>
          <w:i w:val="false"/>
          <w:color w:val="000000"/>
          <w:sz w:val="28"/>
        </w:rPr>
        <w:t>
      88. 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поставщика заблокированные деньги по обеспечению исполнения договора, обеспечению аванса (если договором предусмотрен аванс), а также сумму обеспечения в случае принятия антидемпинговых мер (при наличии) на счет заказчика, указанный в заявлении.</w:t>
      </w:r>
    </w:p>
    <w:bookmarkEnd w:id="1483"/>
    <w:bookmarkStart w:name="z2242" w:id="1484"/>
    <w:p>
      <w:pPr>
        <w:spacing w:after="0"/>
        <w:ind w:left="0"/>
        <w:jc w:val="both"/>
      </w:pPr>
      <w:r>
        <w:rPr>
          <w:rFonts w:ascii="Times New Roman"/>
          <w:b w:val="false"/>
          <w:i w:val="false"/>
          <w:color w:val="000000"/>
          <w:sz w:val="28"/>
        </w:rPr>
        <w:t>
      11. Требование к потенциальным поставщикам в части наличия опыта работы</w:t>
      </w:r>
    </w:p>
    <w:bookmarkEnd w:id="1484"/>
    <w:bookmarkStart w:name="z2243" w:id="1485"/>
    <w:p>
      <w:pPr>
        <w:spacing w:after="0"/>
        <w:ind w:left="0"/>
        <w:jc w:val="both"/>
      </w:pPr>
      <w:r>
        <w:rPr>
          <w:rFonts w:ascii="Times New Roman"/>
          <w:b w:val="false"/>
          <w:i w:val="false"/>
          <w:color w:val="000000"/>
          <w:sz w:val="28"/>
        </w:rPr>
        <w:t>
      89. Квалификационные требования к потенциальным поставщикам в части наличия опыта работы на рынке закупаемых товаров, работ, услуг устанавливаются в случаях, предусмотренных Правилами.</w:t>
      </w:r>
    </w:p>
    <w:bookmarkEnd w:id="14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конкурсной документации</w:t>
            </w:r>
          </w:p>
        </w:tc>
      </w:tr>
    </w:tbl>
    <w:bookmarkStart w:name="z2245" w:id="1486"/>
    <w:p>
      <w:pPr>
        <w:spacing w:after="0"/>
        <w:ind w:left="0"/>
        <w:jc w:val="left"/>
      </w:pPr>
      <w:r>
        <w:rPr>
          <w:rFonts w:ascii="Times New Roman"/>
          <w:b/>
          <w:i w:val="false"/>
          <w:color w:val="000000"/>
        </w:rPr>
        <w:t xml:space="preserve"> Перечень лотов и условия поставки товаров, выполнения работ, оказания услуг</w:t>
      </w:r>
      <w:r>
        <w:br/>
      </w:r>
      <w:r>
        <w:rPr>
          <w:rFonts w:ascii="Times New Roman"/>
          <w:b/>
          <w:i w:val="false"/>
          <w:color w:val="000000"/>
        </w:rPr>
        <w:t>(формируется на основе утвержденного годового плана)</w:t>
      </w:r>
    </w:p>
    <w:bookmarkEnd w:id="1486"/>
    <w:p>
      <w:pPr>
        <w:spacing w:after="0"/>
        <w:ind w:left="0"/>
        <w:jc w:val="both"/>
      </w:pPr>
      <w:bookmarkStart w:name="z2246" w:id="1487"/>
      <w:r>
        <w:rPr>
          <w:rFonts w:ascii="Times New Roman"/>
          <w:b w:val="false"/>
          <w:i w:val="false"/>
          <w:color w:val="000000"/>
          <w:sz w:val="28"/>
        </w:rPr>
        <w:t>
      № конкурса _____________________________</w:t>
      </w:r>
    </w:p>
    <w:bookmarkEnd w:id="1487"/>
    <w:p>
      <w:pPr>
        <w:spacing w:after="0"/>
        <w:ind w:left="0"/>
        <w:jc w:val="both"/>
      </w:pPr>
      <w:r>
        <w:rPr>
          <w:rFonts w:ascii="Times New Roman"/>
          <w:b w:val="false"/>
          <w:i w:val="false"/>
          <w:color w:val="000000"/>
          <w:sz w:val="28"/>
        </w:rPr>
        <w:t>Наименование конкурса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 (в соответствии с ИНКОТЕРМС 2010)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товаров, выполнения работ, оказания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товаров, выполнения работ, оказания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по лоту,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47" w:id="1488"/>
    <w:p>
      <w:pPr>
        <w:spacing w:after="0"/>
        <w:ind w:left="0"/>
        <w:jc w:val="both"/>
      </w:pPr>
      <w:r>
        <w:rPr>
          <w:rFonts w:ascii="Times New Roman"/>
          <w:b w:val="false"/>
          <w:i w:val="false"/>
          <w:color w:val="000000"/>
          <w:sz w:val="28"/>
        </w:rPr>
        <w:t>
      * Полное описание и характеристика товаров, работ, услуг указываются в технической спецификации.</w:t>
      </w:r>
    </w:p>
    <w:bookmarkEnd w:id="14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конкурсной документации</w:t>
            </w:r>
          </w:p>
        </w:tc>
      </w:tr>
    </w:tbl>
    <w:bookmarkStart w:name="z7176" w:id="1489"/>
    <w:p>
      <w:pPr>
        <w:spacing w:after="0"/>
        <w:ind w:left="0"/>
        <w:jc w:val="left"/>
      </w:pPr>
      <w:r>
        <w:rPr>
          <w:rFonts w:ascii="Times New Roman"/>
          <w:b/>
          <w:i w:val="false"/>
          <w:color w:val="000000"/>
        </w:rPr>
        <w:t xml:space="preserve"> Соглашение об участии в конкурсе</w:t>
      </w:r>
    </w:p>
    <w:bookmarkEnd w:id="1489"/>
    <w:p>
      <w:pPr>
        <w:spacing w:after="0"/>
        <w:ind w:left="0"/>
        <w:jc w:val="both"/>
      </w:pPr>
      <w:r>
        <w:rPr>
          <w:rFonts w:ascii="Times New Roman"/>
          <w:b w:val="false"/>
          <w:i w:val="false"/>
          <w:color w:val="ff0000"/>
          <w:sz w:val="28"/>
        </w:rPr>
        <w:t xml:space="preserve">
      Сноска. Приложение 2 - в редакции приказа Министра финансов РК от 17.04.2024 </w:t>
      </w:r>
      <w:r>
        <w:rPr>
          <w:rFonts w:ascii="Times New Roman"/>
          <w:b w:val="false"/>
          <w:i w:val="false"/>
          <w:color w:val="ff0000"/>
          <w:sz w:val="28"/>
        </w:rPr>
        <w:t>№ 218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177" w:id="1490"/>
    <w:p>
      <w:pPr>
        <w:spacing w:after="0"/>
        <w:ind w:left="0"/>
        <w:jc w:val="both"/>
      </w:pPr>
      <w:r>
        <w:rPr>
          <w:rFonts w:ascii="Times New Roman"/>
          <w:b w:val="false"/>
          <w:i w:val="false"/>
          <w:color w:val="000000"/>
          <w:sz w:val="28"/>
        </w:rPr>
        <w:t xml:space="preserve">
      Настоящим выражаем желание принять участие в данных государственных закупках способом конкурса в качестве потенциального поставщика и согласие осуществить (поставку товара (ов), выполнение работ, оказание услуг) в соответствии с требованиями и условиями, предусмотренными КД, а также согласие на получение сведений, подтверждающих наше соответствие квалификационным требованиям и ограничениям, установленным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1490"/>
    <w:bookmarkStart w:name="z7178" w:id="1491"/>
    <w:p>
      <w:pPr>
        <w:spacing w:after="0"/>
        <w:ind w:left="0"/>
        <w:jc w:val="both"/>
      </w:pPr>
      <w:r>
        <w:rPr>
          <w:rFonts w:ascii="Times New Roman"/>
          <w:b w:val="false"/>
          <w:i w:val="false"/>
          <w:color w:val="000000"/>
          <w:sz w:val="28"/>
        </w:rPr>
        <w:t>
      В случае, если КД вместо технической спецификации содержит утвержденную в установленном порядке проектно-сметную документацию, то настоящим также выражаем согласие выполнить работы в соответствии с данной проектно-сметной документацией.</w:t>
      </w:r>
    </w:p>
    <w:bookmarkEnd w:id="1491"/>
    <w:bookmarkStart w:name="z7179" w:id="1492"/>
    <w:p>
      <w:pPr>
        <w:spacing w:after="0"/>
        <w:ind w:left="0"/>
        <w:jc w:val="both"/>
      </w:pPr>
      <w:r>
        <w:rPr>
          <w:rFonts w:ascii="Times New Roman"/>
          <w:b w:val="false"/>
          <w:i w:val="false"/>
          <w:color w:val="000000"/>
          <w:sz w:val="28"/>
        </w:rPr>
        <w:t xml:space="preserve">
      Настоящим подтверждаем отсутствие нарушений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 а также отсутствие между мной (потенциальным поставщиком) и заказчиком и (или) организатором государственных закупок отношений, запрещенных Законом и даем согласие на расторжение в порядке установленными законами Республики Казахстан, договора о государственных закупках в случае выявления фактов, указанных в </w:t>
      </w:r>
      <w:r>
        <w:rPr>
          <w:rFonts w:ascii="Times New Roman"/>
          <w:b w:val="false"/>
          <w:i w:val="false"/>
          <w:color w:val="000000"/>
          <w:sz w:val="28"/>
        </w:rPr>
        <w:t>пункте 19</w:t>
      </w:r>
      <w:r>
        <w:rPr>
          <w:rFonts w:ascii="Times New Roman"/>
          <w:b w:val="false"/>
          <w:i w:val="false"/>
          <w:color w:val="000000"/>
          <w:sz w:val="28"/>
        </w:rPr>
        <w:t xml:space="preserve"> статьи 43 Закона.</w:t>
      </w:r>
    </w:p>
    <w:bookmarkEnd w:id="1492"/>
    <w:bookmarkStart w:name="z7180" w:id="1493"/>
    <w:p>
      <w:pPr>
        <w:spacing w:after="0"/>
        <w:ind w:left="0"/>
        <w:jc w:val="both"/>
      </w:pPr>
      <w:r>
        <w:rPr>
          <w:rFonts w:ascii="Times New Roman"/>
          <w:b w:val="false"/>
          <w:i w:val="false"/>
          <w:color w:val="000000"/>
          <w:sz w:val="28"/>
        </w:rPr>
        <w:t>
      Подтверждаем, что ознакомлены с конкурсной документацией и осведомлены об ответственности за представление организатору и конкурсной комиссии недостоверных сведений о своей правомочности, квалификации, качественных и иных характеристиках (поставляемого товара (ов), выполняемых работ, оказываемых услуг), соблюдении им авторских и смежных прав, а также иных ограничений, предусмотренных действующим законодательством Республики Казахстан.</w:t>
      </w:r>
    </w:p>
    <w:bookmarkEnd w:id="1493"/>
    <w:bookmarkStart w:name="z7181" w:id="1494"/>
    <w:p>
      <w:pPr>
        <w:spacing w:after="0"/>
        <w:ind w:left="0"/>
        <w:jc w:val="both"/>
      </w:pPr>
      <w:r>
        <w:rPr>
          <w:rFonts w:ascii="Times New Roman"/>
          <w:b w:val="false"/>
          <w:i w:val="false"/>
          <w:color w:val="000000"/>
          <w:sz w:val="28"/>
        </w:rPr>
        <w:t>
      Принимаем на себя полную ответственность за представление в заявке на участие в конкурсе и прилагаемых к ней документах таких недостоверных сведений.</w:t>
      </w:r>
    </w:p>
    <w:bookmarkEnd w:id="1494"/>
    <w:bookmarkStart w:name="z7182" w:id="1495"/>
    <w:p>
      <w:pPr>
        <w:spacing w:after="0"/>
        <w:ind w:left="0"/>
        <w:jc w:val="both"/>
      </w:pPr>
      <w:r>
        <w:rPr>
          <w:rFonts w:ascii="Times New Roman"/>
          <w:b w:val="false"/>
          <w:i w:val="false"/>
          <w:color w:val="000000"/>
          <w:sz w:val="28"/>
        </w:rPr>
        <w:t>
      Принимаем на себя обязательство по незамедлительному уведомлению уполномоченного органа по противодействию коррупции об известных нам фактах совершения коррупционных правонарушений должностными лицами заказчика, организатора (единого организатора), а также участников конкурса.</w:t>
      </w:r>
    </w:p>
    <w:bookmarkEnd w:id="1495"/>
    <w:bookmarkStart w:name="z7183" w:id="1496"/>
    <w:p>
      <w:pPr>
        <w:spacing w:after="0"/>
        <w:ind w:left="0"/>
        <w:jc w:val="both"/>
      </w:pPr>
      <w:r>
        <w:rPr>
          <w:rFonts w:ascii="Times New Roman"/>
          <w:b w:val="false"/>
          <w:i w:val="false"/>
          <w:color w:val="000000"/>
          <w:sz w:val="28"/>
        </w:rPr>
        <w:t>
      При этом, принимаем на себя полную ответственность за совершение действий (бездействий) приводящим к коррупционным рискам, а также нарушению законодательства о государственных закупках.</w:t>
      </w:r>
    </w:p>
    <w:bookmarkEnd w:id="1496"/>
    <w:bookmarkStart w:name="z7184" w:id="1497"/>
    <w:p>
      <w:pPr>
        <w:spacing w:after="0"/>
        <w:ind w:left="0"/>
        <w:jc w:val="both"/>
      </w:pPr>
      <w:r>
        <w:rPr>
          <w:rFonts w:ascii="Times New Roman"/>
          <w:b w:val="false"/>
          <w:i w:val="false"/>
          <w:color w:val="000000"/>
          <w:sz w:val="28"/>
        </w:rPr>
        <w:t>
      Наша заявка на участие в конкурсе будет действовать в течение срока, требуемого конкурсной документацией.</w:t>
      </w:r>
    </w:p>
    <w:bookmarkEnd w:id="1497"/>
    <w:bookmarkStart w:name="z7185" w:id="1498"/>
    <w:p>
      <w:pPr>
        <w:spacing w:after="0"/>
        <w:ind w:left="0"/>
        <w:jc w:val="both"/>
      </w:pPr>
      <w:r>
        <w:rPr>
          <w:rFonts w:ascii="Times New Roman"/>
          <w:b w:val="false"/>
          <w:i w:val="false"/>
          <w:color w:val="000000"/>
          <w:sz w:val="28"/>
        </w:rPr>
        <w:t>
      В случае признания нашей заявки победителем, даем согласие на раскрытие информации обо всех своих бенефициарных собственниках в протоколе об итогах.</w:t>
      </w:r>
    </w:p>
    <w:bookmarkEnd w:id="1498"/>
    <w:bookmarkStart w:name="z7186" w:id="1499"/>
    <w:p>
      <w:pPr>
        <w:spacing w:after="0"/>
        <w:ind w:left="0"/>
        <w:jc w:val="both"/>
      </w:pPr>
      <w:r>
        <w:rPr>
          <w:rFonts w:ascii="Times New Roman"/>
          <w:b w:val="false"/>
          <w:i w:val="false"/>
          <w:color w:val="000000"/>
          <w:sz w:val="28"/>
        </w:rPr>
        <w:t xml:space="preserve">
      В случае признания нашей заявки на участие в конкурсе выигравшей и заключения договора о государственных закупках, мы внесем обеспечение исполнения договора о государственных закупках, 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в размере, указанном в конкурсной документации, и выражаем согласие на раскрытие информации, связанной с исполнением договора о государственных закупках (накладная (акт) на поставку товара).</w:t>
      </w:r>
    </w:p>
    <w:bookmarkEnd w:id="14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конкурсной документации</w:t>
            </w:r>
          </w:p>
        </w:tc>
      </w:tr>
    </w:tbl>
    <w:bookmarkStart w:name="z2260" w:id="1500"/>
    <w:p>
      <w:pPr>
        <w:spacing w:after="0"/>
        <w:ind w:left="0"/>
        <w:jc w:val="left"/>
      </w:pPr>
      <w:r>
        <w:rPr>
          <w:rFonts w:ascii="Times New Roman"/>
          <w:b/>
          <w:i w:val="false"/>
          <w:color w:val="000000"/>
        </w:rPr>
        <w:t xml:space="preserve"> Конкурсное ценовое предложение потенциального поставщика</w:t>
      </w:r>
      <w:r>
        <w:br/>
      </w:r>
      <w:r>
        <w:rPr>
          <w:rFonts w:ascii="Times New Roman"/>
          <w:b/>
          <w:i w:val="false"/>
          <w:color w:val="000000"/>
        </w:rPr>
        <w:t>(заполняется отдельно на каждый лот)</w:t>
      </w:r>
    </w:p>
    <w:bookmarkEnd w:id="1500"/>
    <w:p>
      <w:pPr>
        <w:spacing w:after="0"/>
        <w:ind w:left="0"/>
        <w:jc w:val="both"/>
      </w:pPr>
      <w:bookmarkStart w:name="z2261" w:id="1501"/>
      <w:r>
        <w:rPr>
          <w:rFonts w:ascii="Times New Roman"/>
          <w:b w:val="false"/>
          <w:i w:val="false"/>
          <w:color w:val="000000"/>
          <w:sz w:val="28"/>
        </w:rPr>
        <w:t>
      № конкурса _____________________________________________________</w:t>
      </w:r>
    </w:p>
    <w:bookmarkEnd w:id="1501"/>
    <w:p>
      <w:pPr>
        <w:spacing w:after="0"/>
        <w:ind w:left="0"/>
        <w:jc w:val="both"/>
      </w:pPr>
      <w:r>
        <w:rPr>
          <w:rFonts w:ascii="Times New Roman"/>
          <w:b w:val="false"/>
          <w:i w:val="false"/>
          <w:color w:val="000000"/>
          <w:sz w:val="28"/>
        </w:rPr>
        <w:t>Наименование конкурса __________________________________________</w:t>
      </w:r>
    </w:p>
    <w:p>
      <w:pPr>
        <w:spacing w:after="0"/>
        <w:ind w:left="0"/>
        <w:jc w:val="both"/>
      </w:pPr>
      <w:r>
        <w:rPr>
          <w:rFonts w:ascii="Times New Roman"/>
          <w:b w:val="false"/>
          <w:i w:val="false"/>
          <w:color w:val="000000"/>
          <w:sz w:val="28"/>
        </w:rPr>
        <w:t>№ лота _________________________________________________________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______________________________________________</w:t>
      </w:r>
    </w:p>
    <w:p>
      <w:pPr>
        <w:spacing w:after="0"/>
        <w:ind w:left="0"/>
        <w:jc w:val="both"/>
      </w:pPr>
      <w:r>
        <w:rPr>
          <w:rFonts w:ascii="Times New Roman"/>
          <w:b w:val="false"/>
          <w:i w:val="false"/>
          <w:color w:val="000000"/>
          <w:sz w:val="28"/>
        </w:rPr>
        <w:t>Наименование поставщика ________________________________________</w:t>
      </w:r>
    </w:p>
    <w:p>
      <w:pPr>
        <w:spacing w:after="0"/>
        <w:ind w:left="0"/>
        <w:jc w:val="both"/>
      </w:pPr>
      <w:r>
        <w:rPr>
          <w:rFonts w:ascii="Times New Roman"/>
          <w:b w:val="false"/>
          <w:i w:val="false"/>
          <w:color w:val="000000"/>
          <w:sz w:val="28"/>
        </w:rPr>
        <w:t>БИН/ИИН/ИНН/УНП ____________________________________________</w:t>
      </w:r>
    </w:p>
    <w:p>
      <w:pPr>
        <w:spacing w:after="0"/>
        <w:ind w:left="0"/>
        <w:jc w:val="both"/>
      </w:pPr>
      <w:r>
        <w:rPr>
          <w:rFonts w:ascii="Times New Roman"/>
          <w:b w:val="false"/>
          <w:i w:val="false"/>
          <w:color w:val="000000"/>
          <w:sz w:val="28"/>
        </w:rPr>
        <w:t>Банковские реквизиты поставщика _________________________________</w:t>
      </w:r>
    </w:p>
    <w:p>
      <w:pPr>
        <w:spacing w:after="0"/>
        <w:ind w:left="0"/>
        <w:jc w:val="both"/>
      </w:pPr>
      <w:r>
        <w:rPr>
          <w:rFonts w:ascii="Times New Roman"/>
          <w:b w:val="false"/>
          <w:i w:val="false"/>
          <w:color w:val="000000"/>
          <w:sz w:val="28"/>
        </w:rPr>
        <w:t>Наименование валюты ценового предложения _______________________</w:t>
      </w:r>
    </w:p>
    <w:p>
      <w:pPr>
        <w:spacing w:after="0"/>
        <w:ind w:left="0"/>
        <w:jc w:val="both"/>
      </w:pPr>
      <w:r>
        <w:rPr>
          <w:rFonts w:ascii="Times New Roman"/>
          <w:b w:val="false"/>
          <w:i w:val="false"/>
          <w:color w:val="000000"/>
          <w:sz w:val="28"/>
        </w:rPr>
        <w:t>Единица измерения ______________________________________________</w:t>
      </w:r>
    </w:p>
    <w:p>
      <w:pPr>
        <w:spacing w:after="0"/>
        <w:ind w:left="0"/>
        <w:jc w:val="both"/>
      </w:pPr>
      <w:r>
        <w:rPr>
          <w:rFonts w:ascii="Times New Roman"/>
          <w:b w:val="false"/>
          <w:i w:val="false"/>
          <w:color w:val="000000"/>
          <w:sz w:val="28"/>
        </w:rPr>
        <w:t>Цена за единицу с учетом всех расходов и скидок _____________________</w:t>
      </w:r>
    </w:p>
    <w:p>
      <w:pPr>
        <w:spacing w:after="0"/>
        <w:ind w:left="0"/>
        <w:jc w:val="both"/>
      </w:pPr>
      <w:r>
        <w:rPr>
          <w:rFonts w:ascii="Times New Roman"/>
          <w:b w:val="false"/>
          <w:i w:val="false"/>
          <w:color w:val="000000"/>
          <w:sz w:val="28"/>
        </w:rPr>
        <w:t>Количество (объем) _______________________________________________</w:t>
      </w:r>
    </w:p>
    <w:p>
      <w:pPr>
        <w:spacing w:after="0"/>
        <w:ind w:left="0"/>
        <w:jc w:val="both"/>
      </w:pPr>
      <w:r>
        <w:rPr>
          <w:rFonts w:ascii="Times New Roman"/>
          <w:b w:val="false"/>
          <w:i w:val="false"/>
          <w:color w:val="000000"/>
          <w:sz w:val="28"/>
        </w:rPr>
        <w:t>Условия поставки товара ИНКОТЕРМС 2010 _________________________</w:t>
      </w:r>
    </w:p>
    <w:p>
      <w:pPr>
        <w:spacing w:after="0"/>
        <w:ind w:left="0"/>
        <w:jc w:val="both"/>
      </w:pPr>
      <w:r>
        <w:rPr>
          <w:rFonts w:ascii="Times New Roman"/>
          <w:b w:val="false"/>
          <w:i w:val="false"/>
          <w:color w:val="000000"/>
          <w:sz w:val="28"/>
        </w:rPr>
        <w:t>Общая цена (количество умножить на цену за единицу) ________________</w:t>
      </w:r>
    </w:p>
    <w:p>
      <w:pPr>
        <w:spacing w:after="0"/>
        <w:ind w:left="0"/>
        <w:jc w:val="both"/>
      </w:pPr>
      <w:r>
        <w:rPr>
          <w:rFonts w:ascii="Times New Roman"/>
          <w:b w:val="false"/>
          <w:i w:val="false"/>
          <w:color w:val="000000"/>
          <w:sz w:val="28"/>
        </w:rPr>
        <w:t>Мы согласны с Вашими условиями платежа, оговоренными в конкурсной документации.</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конкурсной документации</w:t>
            </w:r>
          </w:p>
        </w:tc>
      </w:tr>
    </w:tbl>
    <w:bookmarkStart w:name="z6426" w:id="1502"/>
    <w:p>
      <w:pPr>
        <w:spacing w:after="0"/>
        <w:ind w:left="0"/>
        <w:jc w:val="left"/>
      </w:pPr>
      <w:r>
        <w:rPr>
          <w:rFonts w:ascii="Times New Roman"/>
          <w:b/>
          <w:i w:val="false"/>
          <w:color w:val="000000"/>
        </w:rPr>
        <w:t xml:space="preserve"> Информация о бенефициарном владении потенциального поставщика</w:t>
      </w:r>
      <w:r>
        <w:br/>
      </w:r>
      <w:r>
        <w:rPr>
          <w:rFonts w:ascii="Times New Roman"/>
          <w:b/>
          <w:i w:val="false"/>
          <w:color w:val="000000"/>
        </w:rPr>
        <w:t>(заполняется потенциальным поставщиком)</w:t>
      </w:r>
    </w:p>
    <w:bookmarkEnd w:id="1502"/>
    <w:p>
      <w:pPr>
        <w:spacing w:after="0"/>
        <w:ind w:left="0"/>
        <w:jc w:val="both"/>
      </w:pPr>
      <w:r>
        <w:rPr>
          <w:rFonts w:ascii="Times New Roman"/>
          <w:b w:val="false"/>
          <w:i w:val="false"/>
          <w:color w:val="ff0000"/>
          <w:sz w:val="28"/>
        </w:rPr>
        <w:t xml:space="preserve">
      Сноска. Приложение 6 дополнено приложением 3-1 в соответствии с приказом Заместителя Премьер-Министра - Министра финансов РК от 10.08.2023 </w:t>
      </w:r>
      <w:r>
        <w:rPr>
          <w:rFonts w:ascii="Times New Roman"/>
          <w:b w:val="false"/>
          <w:i w:val="false"/>
          <w:color w:val="ff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финансов РК от 17.04.2024 </w:t>
      </w:r>
      <w:r>
        <w:rPr>
          <w:rFonts w:ascii="Times New Roman"/>
          <w:b w:val="false"/>
          <w:i w:val="false"/>
          <w:color w:val="ff0000"/>
          <w:sz w:val="28"/>
        </w:rPr>
        <w:t>№ 218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Наименование заказчика __________________________________________</w:t>
      </w:r>
    </w:p>
    <w:p>
      <w:pPr>
        <w:spacing w:after="0"/>
        <w:ind w:left="0"/>
        <w:jc w:val="both"/>
      </w:pPr>
      <w:r>
        <w:rPr>
          <w:rFonts w:ascii="Times New Roman"/>
          <w:b w:val="false"/>
          <w:i w:val="false"/>
          <w:color w:val="000000"/>
          <w:sz w:val="28"/>
        </w:rPr>
        <w:t>Наименование организатора _______________________________________</w:t>
      </w:r>
    </w:p>
    <w:p>
      <w:pPr>
        <w:spacing w:after="0"/>
        <w:ind w:left="0"/>
        <w:jc w:val="both"/>
      </w:pPr>
      <w:r>
        <w:rPr>
          <w:rFonts w:ascii="Times New Roman"/>
          <w:b w:val="false"/>
          <w:i w:val="false"/>
          <w:color w:val="000000"/>
          <w:sz w:val="28"/>
        </w:rPr>
        <w:t>№ конкурса _____________________________________________________</w:t>
      </w:r>
    </w:p>
    <w:p>
      <w:pPr>
        <w:spacing w:after="0"/>
        <w:ind w:left="0"/>
        <w:jc w:val="both"/>
      </w:pPr>
      <w:r>
        <w:rPr>
          <w:rFonts w:ascii="Times New Roman"/>
          <w:b w:val="false"/>
          <w:i w:val="false"/>
          <w:color w:val="000000"/>
          <w:sz w:val="28"/>
        </w:rPr>
        <w:t>Наименование конкурса __________________________________________</w:t>
      </w:r>
    </w:p>
    <w:p>
      <w:pPr>
        <w:spacing w:after="0"/>
        <w:ind w:left="0"/>
        <w:jc w:val="both"/>
      </w:pPr>
      <w:r>
        <w:rPr>
          <w:rFonts w:ascii="Times New Roman"/>
          <w:b w:val="false"/>
          <w:i w:val="false"/>
          <w:color w:val="000000"/>
          <w:sz w:val="28"/>
        </w:rPr>
        <w:t>№ лота _________________________________________________________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______________________________________________</w:t>
      </w:r>
    </w:p>
    <w:p>
      <w:pPr>
        <w:spacing w:after="0"/>
        <w:ind w:left="0"/>
        <w:jc w:val="both"/>
      </w:pPr>
      <w:r>
        <w:rPr>
          <w:rFonts w:ascii="Times New Roman"/>
          <w:b w:val="false"/>
          <w:i w:val="false"/>
          <w:color w:val="000000"/>
          <w:sz w:val="28"/>
        </w:rPr>
        <w:t>БИН/ИИН/ИНН/УНП и наименование потенциального поставщика 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бенефициарного владельца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 бенефициарного владельца (указать номер и дату выдачи документа, гражданство, страна проживания)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Прямое или косвенное владение 25 % или более акций (долей участия в уставном капитале)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Прямое или косвенное владение 25 % или более голосующих акций (долей участия в уставном капитале)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Прямое или косвенное право назначать большинство членов совета директоров или аналогичного руководящего органа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 один бенефициарный владелец не отвечает одному или нескольким из предыдущих условий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невозможности определения бенефициарного владельца (вложение документа)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187" w:id="1503"/>
      <w:r>
        <w:rPr>
          <w:rFonts w:ascii="Times New Roman"/>
          <w:b w:val="false"/>
          <w:i w:val="false"/>
          <w:color w:val="000000"/>
          <w:sz w:val="28"/>
        </w:rPr>
        <w:t>
      Примечание:</w:t>
      </w:r>
    </w:p>
    <w:bookmarkEnd w:id="1503"/>
    <w:p>
      <w:pPr>
        <w:spacing w:after="0"/>
        <w:ind w:left="0"/>
        <w:jc w:val="both"/>
      </w:pPr>
      <w:r>
        <w:rPr>
          <w:rFonts w:ascii="Times New Roman"/>
          <w:b w:val="false"/>
          <w:i w:val="false"/>
          <w:color w:val="000000"/>
          <w:sz w:val="28"/>
        </w:rPr>
        <w:t>Под бенефициарным владельцем признается любое физическое лицо, которое владеет акциями (долями участия в уставном капитале) потенциального поставщика или контролирует его деятельность при соблюдении одного или нескольких из следующих условий:</w:t>
      </w:r>
    </w:p>
    <w:p>
      <w:pPr>
        <w:spacing w:after="0"/>
        <w:ind w:left="0"/>
        <w:jc w:val="both"/>
      </w:pPr>
      <w:r>
        <w:rPr>
          <w:rFonts w:ascii="Times New Roman"/>
          <w:b w:val="false"/>
          <w:i w:val="false"/>
          <w:color w:val="000000"/>
          <w:sz w:val="28"/>
        </w:rPr>
        <w:t>прямо или косвенно владеет 25 % или более акций (долей участия в уставном капитале);</w:t>
      </w:r>
    </w:p>
    <w:p>
      <w:pPr>
        <w:spacing w:after="0"/>
        <w:ind w:left="0"/>
        <w:jc w:val="both"/>
      </w:pPr>
      <w:r>
        <w:rPr>
          <w:rFonts w:ascii="Times New Roman"/>
          <w:b w:val="false"/>
          <w:i w:val="false"/>
          <w:color w:val="000000"/>
          <w:sz w:val="28"/>
        </w:rPr>
        <w:t>прямо или косвенно владеет 25 % или более голосующих акций (долей участия в уставном капитале);</w:t>
      </w:r>
    </w:p>
    <w:p>
      <w:pPr>
        <w:spacing w:after="0"/>
        <w:ind w:left="0"/>
        <w:jc w:val="both"/>
      </w:pPr>
      <w:r>
        <w:rPr>
          <w:rFonts w:ascii="Times New Roman"/>
          <w:b w:val="false"/>
          <w:i w:val="false"/>
          <w:color w:val="000000"/>
          <w:sz w:val="28"/>
        </w:rPr>
        <w:t>прямо или косвенно имеющее право назначать большинство членов совета директоров или аналогичного руководящего органа потенциального поставщика.</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конкурсной документации</w:t>
            </w:r>
          </w:p>
        </w:tc>
      </w:tr>
    </w:tbl>
    <w:bookmarkStart w:name="z2263" w:id="1504"/>
    <w:p>
      <w:pPr>
        <w:spacing w:after="0"/>
        <w:ind w:left="0"/>
        <w:jc w:val="left"/>
      </w:pPr>
      <w:r>
        <w:rPr>
          <w:rFonts w:ascii="Times New Roman"/>
          <w:b/>
          <w:i w:val="false"/>
          <w:color w:val="000000"/>
        </w:rPr>
        <w:t xml:space="preserve"> Квалификационные требования, предъявляемые к потенциальному поставщику</w:t>
      </w:r>
      <w:r>
        <w:br/>
      </w:r>
      <w:r>
        <w:rPr>
          <w:rFonts w:ascii="Times New Roman"/>
          <w:b/>
          <w:i w:val="false"/>
          <w:color w:val="000000"/>
        </w:rPr>
        <w:t>при осуществлении государственных закупок товаров (заполняется заказчиком)</w:t>
      </w:r>
    </w:p>
    <w:bookmarkEnd w:id="1504"/>
    <w:p>
      <w:pPr>
        <w:spacing w:after="0"/>
        <w:ind w:left="0"/>
        <w:jc w:val="both"/>
      </w:pPr>
      <w:bookmarkStart w:name="z2264" w:id="1505"/>
      <w:r>
        <w:rPr>
          <w:rFonts w:ascii="Times New Roman"/>
          <w:b w:val="false"/>
          <w:i w:val="false"/>
          <w:color w:val="000000"/>
          <w:sz w:val="28"/>
        </w:rPr>
        <w:t>
      Наименование заказчика __________________</w:t>
      </w:r>
    </w:p>
    <w:bookmarkEnd w:id="1505"/>
    <w:p>
      <w:pPr>
        <w:spacing w:after="0"/>
        <w:ind w:left="0"/>
        <w:jc w:val="both"/>
      </w:pPr>
      <w:r>
        <w:rPr>
          <w:rFonts w:ascii="Times New Roman"/>
          <w:b w:val="false"/>
          <w:i w:val="false"/>
          <w:color w:val="000000"/>
          <w:sz w:val="28"/>
        </w:rPr>
        <w:t>№ конкурса _____________________________</w:t>
      </w:r>
    </w:p>
    <w:p>
      <w:pPr>
        <w:spacing w:after="0"/>
        <w:ind w:left="0"/>
        <w:jc w:val="both"/>
      </w:pPr>
      <w:r>
        <w:rPr>
          <w:rFonts w:ascii="Times New Roman"/>
          <w:b w:val="false"/>
          <w:i w:val="false"/>
          <w:color w:val="000000"/>
          <w:sz w:val="28"/>
        </w:rPr>
        <w:t>Наименование конкурса ___________________</w:t>
      </w:r>
    </w:p>
    <w:p>
      <w:pPr>
        <w:spacing w:after="0"/>
        <w:ind w:left="0"/>
        <w:jc w:val="both"/>
      </w:pPr>
      <w:r>
        <w:rPr>
          <w:rFonts w:ascii="Times New Roman"/>
          <w:b w:val="false"/>
          <w:i w:val="false"/>
          <w:color w:val="000000"/>
          <w:sz w:val="28"/>
        </w:rPr>
        <w:t>№ лота _________________________________</w:t>
      </w:r>
    </w:p>
    <w:p>
      <w:pPr>
        <w:spacing w:after="0"/>
        <w:ind w:left="0"/>
        <w:jc w:val="both"/>
      </w:pPr>
      <w:r>
        <w:rPr>
          <w:rFonts w:ascii="Times New Roman"/>
          <w:b w:val="false"/>
          <w:i w:val="false"/>
          <w:color w:val="000000"/>
          <w:sz w:val="28"/>
        </w:rPr>
        <w:t>Наименование лота _______________________</w:t>
      </w:r>
    </w:p>
    <w:p>
      <w:pPr>
        <w:spacing w:after="0"/>
        <w:ind w:left="0"/>
        <w:jc w:val="both"/>
      </w:pPr>
      <w:r>
        <w:rPr>
          <w:rFonts w:ascii="Times New Roman"/>
          <w:b w:val="false"/>
          <w:i w:val="false"/>
          <w:color w:val="000000"/>
          <w:sz w:val="28"/>
        </w:rPr>
        <w:t>Потенциальный поставщик должен соответствовать следующим квалификационным требованиям.</w:t>
      </w:r>
    </w:p>
    <w:bookmarkStart w:name="z2265" w:id="1506"/>
    <w:p>
      <w:pPr>
        <w:spacing w:after="0"/>
        <w:ind w:left="0"/>
        <w:jc w:val="both"/>
      </w:pPr>
      <w:r>
        <w:rPr>
          <w:rFonts w:ascii="Times New Roman"/>
          <w:b w:val="false"/>
          <w:i w:val="false"/>
          <w:color w:val="000000"/>
          <w:sz w:val="28"/>
        </w:rPr>
        <w:t xml:space="preserve">
      1. Наличие разрешения (уведомления) на поставку товара в соответствии с законодательством Республики Казахстан о разрешениях и уведомлениях. </w:t>
      </w:r>
    </w:p>
    <w:bookmarkEnd w:id="1506"/>
    <w:bookmarkStart w:name="z2266" w:id="1507"/>
    <w:p>
      <w:pPr>
        <w:spacing w:after="0"/>
        <w:ind w:left="0"/>
        <w:jc w:val="both"/>
      </w:pPr>
      <w:r>
        <w:rPr>
          <w:rFonts w:ascii="Times New Roman"/>
          <w:b w:val="false"/>
          <w:i w:val="false"/>
          <w:color w:val="000000"/>
          <w:sz w:val="28"/>
        </w:rPr>
        <w:t>
      В случае если поставка товара требует получения соответствующего разрешения, направления уведомления необходимо заполнить следующие сведения.</w:t>
      </w:r>
    </w:p>
    <w:bookmarkEnd w:id="15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67" w:id="1508"/>
    <w:p>
      <w:pPr>
        <w:spacing w:after="0"/>
        <w:ind w:left="0"/>
        <w:jc w:val="both"/>
      </w:pPr>
      <w:r>
        <w:rPr>
          <w:rFonts w:ascii="Times New Roman"/>
          <w:b w:val="false"/>
          <w:i w:val="false"/>
          <w:color w:val="000000"/>
          <w:sz w:val="28"/>
        </w:rPr>
        <w:t xml:space="preserve">
      Если поставка товара не требует получения соответствующего разрешения, направления уведомления, то данные сведения не заполняются. </w:t>
      </w:r>
    </w:p>
    <w:bookmarkEnd w:id="1508"/>
    <w:bookmarkStart w:name="z2268" w:id="1509"/>
    <w:p>
      <w:pPr>
        <w:spacing w:after="0"/>
        <w:ind w:left="0"/>
        <w:jc w:val="both"/>
      </w:pPr>
      <w:r>
        <w:rPr>
          <w:rFonts w:ascii="Times New Roman"/>
          <w:b w:val="false"/>
          <w:i w:val="false"/>
          <w:color w:val="000000"/>
          <w:sz w:val="28"/>
        </w:rPr>
        <w:t xml:space="preserve">
      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 </w:t>
      </w:r>
    </w:p>
    <w:bookmarkEnd w:id="1509"/>
    <w:bookmarkStart w:name="z2269" w:id="1510"/>
    <w:p>
      <w:pPr>
        <w:spacing w:after="0"/>
        <w:ind w:left="0"/>
        <w:jc w:val="both"/>
      </w:pPr>
      <w:r>
        <w:rPr>
          <w:rFonts w:ascii="Times New Roman"/>
          <w:b w:val="false"/>
          <w:i w:val="false"/>
          <w:color w:val="000000"/>
          <w:sz w:val="28"/>
        </w:rPr>
        <w:t>
      3. Не подлежать процедуре банкротства либо ликвидации.</w:t>
      </w:r>
    </w:p>
    <w:bookmarkEnd w:id="1510"/>
    <w:bookmarkStart w:name="z2270" w:id="1511"/>
    <w:p>
      <w:pPr>
        <w:spacing w:after="0"/>
        <w:ind w:left="0"/>
        <w:jc w:val="both"/>
      </w:pPr>
      <w:r>
        <w:rPr>
          <w:rFonts w:ascii="Times New Roman"/>
          <w:b w:val="false"/>
          <w:i w:val="false"/>
          <w:color w:val="000000"/>
          <w:sz w:val="28"/>
        </w:rPr>
        <w:t xml:space="preserve">
      4. Наличие необходимых материальных и трудовых ресурсов </w:t>
      </w:r>
    </w:p>
    <w:bookmarkEnd w:id="15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материальных ресурсов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трудовых ресурсов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r>
    </w:tbl>
    <w:bookmarkStart w:name="z2271" w:id="1512"/>
    <w:p>
      <w:pPr>
        <w:spacing w:after="0"/>
        <w:ind w:left="0"/>
        <w:jc w:val="both"/>
      </w:pPr>
      <w:r>
        <w:rPr>
          <w:rFonts w:ascii="Times New Roman"/>
          <w:b w:val="false"/>
          <w:i w:val="false"/>
          <w:color w:val="000000"/>
          <w:sz w:val="28"/>
        </w:rPr>
        <w:t>
      5. Наличие опыта работы, соответствующего предмету закупаемых товаров за последние десять лет.</w:t>
      </w:r>
    </w:p>
    <w:bookmarkEnd w:id="15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опыта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bl>
    <w:bookmarkStart w:name="z2272" w:id="1513"/>
    <w:p>
      <w:pPr>
        <w:spacing w:after="0"/>
        <w:ind w:left="0"/>
        <w:jc w:val="both"/>
      </w:pPr>
      <w:r>
        <w:rPr>
          <w:rFonts w:ascii="Times New Roman"/>
          <w:b w:val="false"/>
          <w:i w:val="false"/>
          <w:color w:val="000000"/>
          <w:sz w:val="28"/>
        </w:rPr>
        <w:t>
      Примечание: Установление квалификационных требований, предъявляемых потенциальным поставщикам в иных документах, не допускается.</w:t>
      </w:r>
    </w:p>
    <w:bookmarkEnd w:id="15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Конкурсной документации</w:t>
            </w:r>
          </w:p>
        </w:tc>
      </w:tr>
    </w:tbl>
    <w:bookmarkStart w:name="z2274" w:id="1514"/>
    <w:p>
      <w:pPr>
        <w:spacing w:after="0"/>
        <w:ind w:left="0"/>
        <w:jc w:val="left"/>
      </w:pPr>
      <w:r>
        <w:rPr>
          <w:rFonts w:ascii="Times New Roman"/>
          <w:b/>
          <w:i w:val="false"/>
          <w:color w:val="000000"/>
        </w:rPr>
        <w:t xml:space="preserve"> Квалификационные требования, предъявляемые к потенциальному поставщику при осуществлении государственных закупок работ в сфере строительства (строительно-монтажные работы и работы по проектированию) (заполняется заказчиком)</w:t>
      </w:r>
    </w:p>
    <w:bookmarkEnd w:id="1514"/>
    <w:p>
      <w:pPr>
        <w:spacing w:after="0"/>
        <w:ind w:left="0"/>
        <w:jc w:val="both"/>
      </w:pPr>
      <w:r>
        <w:rPr>
          <w:rFonts w:ascii="Times New Roman"/>
          <w:b w:val="false"/>
          <w:i w:val="false"/>
          <w:color w:val="ff0000"/>
          <w:sz w:val="28"/>
        </w:rPr>
        <w:t xml:space="preserve">
      Сноска. Приложение 5 - в редакции приказа Заместителя Премьер-Министра - Министра финансов РК от 09.06.2022 </w:t>
      </w:r>
      <w:r>
        <w:rPr>
          <w:rFonts w:ascii="Times New Roman"/>
          <w:b w:val="false"/>
          <w:i w:val="false"/>
          <w:color w:val="ff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4015" w:id="1515"/>
      <w:r>
        <w:rPr>
          <w:rFonts w:ascii="Times New Roman"/>
          <w:b w:val="false"/>
          <w:i w:val="false"/>
          <w:color w:val="000000"/>
          <w:sz w:val="28"/>
        </w:rPr>
        <w:t>
      Наименование заказчика _______________________________________________</w:t>
      </w:r>
    </w:p>
    <w:bookmarkEnd w:id="1515"/>
    <w:p>
      <w:pPr>
        <w:spacing w:after="0"/>
        <w:ind w:left="0"/>
        <w:jc w:val="both"/>
      </w:pPr>
      <w:r>
        <w:rPr>
          <w:rFonts w:ascii="Times New Roman"/>
          <w:b w:val="false"/>
          <w:i w:val="false"/>
          <w:color w:val="000000"/>
          <w:sz w:val="28"/>
        </w:rPr>
        <w:t>№ конкурса __________________________________________________________</w:t>
      </w:r>
    </w:p>
    <w:p>
      <w:pPr>
        <w:spacing w:after="0"/>
        <w:ind w:left="0"/>
        <w:jc w:val="both"/>
      </w:pPr>
      <w:r>
        <w:rPr>
          <w:rFonts w:ascii="Times New Roman"/>
          <w:b w:val="false"/>
          <w:i w:val="false"/>
          <w:color w:val="000000"/>
          <w:sz w:val="28"/>
        </w:rPr>
        <w:t>Наименование конкурса _______________________________________________</w:t>
      </w:r>
    </w:p>
    <w:p>
      <w:pPr>
        <w:spacing w:after="0"/>
        <w:ind w:left="0"/>
        <w:jc w:val="both"/>
      </w:pPr>
      <w:r>
        <w:rPr>
          <w:rFonts w:ascii="Times New Roman"/>
          <w:b w:val="false"/>
          <w:i w:val="false"/>
          <w:color w:val="000000"/>
          <w:sz w:val="28"/>
        </w:rPr>
        <w:t>№ лота ______________________________________________________________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___________________________________________________</w:t>
      </w:r>
    </w:p>
    <w:p>
      <w:pPr>
        <w:spacing w:after="0"/>
        <w:ind w:left="0"/>
        <w:jc w:val="both"/>
      </w:pPr>
      <w:r>
        <w:rPr>
          <w:rFonts w:ascii="Times New Roman"/>
          <w:b w:val="false"/>
          <w:i w:val="false"/>
          <w:color w:val="000000"/>
          <w:sz w:val="28"/>
        </w:rPr>
        <w:t>Потенциальный поставщик должен соответствовать следующим квалификационным требованиям.</w:t>
      </w:r>
    </w:p>
    <w:p>
      <w:pPr>
        <w:spacing w:after="0"/>
        <w:ind w:left="0"/>
        <w:jc w:val="both"/>
      </w:pPr>
      <w:r>
        <w:rPr>
          <w:rFonts w:ascii="Times New Roman"/>
          <w:b w:val="false"/>
          <w:i w:val="false"/>
          <w:color w:val="000000"/>
          <w:sz w:val="28"/>
        </w:rPr>
        <w:t>1. Наличие разрешения (уведомления) на выполнение работ в сфере строительства (строительно-монтажные работы и работы по проектированию) в соответствии с законодательством Республики Казахстан о разрешениях и уведомлениях.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Подвид лицензируемого вида деятельности, предусмотренного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разрешениях и уведомлениях", соответствующий предмету конкурса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16" w:id="1516"/>
    <w:p>
      <w:pPr>
        <w:spacing w:after="0"/>
        <w:ind w:left="0"/>
        <w:jc w:val="both"/>
      </w:pPr>
      <w:r>
        <w:rPr>
          <w:rFonts w:ascii="Times New Roman"/>
          <w:b w:val="false"/>
          <w:i w:val="false"/>
          <w:color w:val="000000"/>
          <w:sz w:val="28"/>
        </w:rPr>
        <w:t>
      2. Являться финансово устойчивым и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bookmarkEnd w:id="1516"/>
    <w:bookmarkStart w:name="z4017" w:id="1517"/>
    <w:p>
      <w:pPr>
        <w:spacing w:after="0"/>
        <w:ind w:left="0"/>
        <w:jc w:val="both"/>
      </w:pPr>
      <w:r>
        <w:rPr>
          <w:rFonts w:ascii="Times New Roman"/>
          <w:b w:val="false"/>
          <w:i w:val="false"/>
          <w:color w:val="000000"/>
          <w:sz w:val="28"/>
        </w:rPr>
        <w:t>
      3. Не подлежать процедуре банкротства либо ликвидации.</w:t>
      </w:r>
    </w:p>
    <w:bookmarkEnd w:id="1517"/>
    <w:bookmarkStart w:name="z4018" w:id="1518"/>
    <w:p>
      <w:pPr>
        <w:spacing w:after="0"/>
        <w:ind w:left="0"/>
        <w:jc w:val="both"/>
      </w:pPr>
      <w:r>
        <w:rPr>
          <w:rFonts w:ascii="Times New Roman"/>
          <w:b w:val="false"/>
          <w:i w:val="false"/>
          <w:color w:val="000000"/>
          <w:sz w:val="28"/>
        </w:rPr>
        <w:t>
      4. Обладание материальными и трудовыми ресурсами подтверждается соответствующим разрешением (уведомления), выданной в соответствии с законодательством Республики Казахстан о разрешениях и уведомлениях, предусмотренным пунктом 1 настоящего приложения.</w:t>
      </w:r>
    </w:p>
    <w:bookmarkEnd w:id="1518"/>
    <w:bookmarkStart w:name="z4019" w:id="1519"/>
    <w:p>
      <w:pPr>
        <w:spacing w:after="0"/>
        <w:ind w:left="0"/>
        <w:jc w:val="both"/>
      </w:pPr>
      <w:r>
        <w:rPr>
          <w:rFonts w:ascii="Times New Roman"/>
          <w:b w:val="false"/>
          <w:i w:val="false"/>
          <w:color w:val="000000"/>
          <w:sz w:val="28"/>
        </w:rPr>
        <w:t>
      5. Квалификационное требование в части наличия опыта работы по закупкам в сфере строительства (строительно-монтажные работы и работы по проектированию) не предъявляется.</w:t>
      </w:r>
    </w:p>
    <w:bookmarkEnd w:id="1519"/>
    <w:bookmarkStart w:name="z4020" w:id="1520"/>
    <w:p>
      <w:pPr>
        <w:spacing w:after="0"/>
        <w:ind w:left="0"/>
        <w:jc w:val="both"/>
      </w:pPr>
      <w:r>
        <w:rPr>
          <w:rFonts w:ascii="Times New Roman"/>
          <w:b w:val="false"/>
          <w:i w:val="false"/>
          <w:color w:val="000000"/>
          <w:sz w:val="28"/>
        </w:rPr>
        <w:t>
      6. Сведения о наличии опыта работы для расчета критериев, влияющих на конкурсное ценовое предложение.</w:t>
      </w:r>
    </w:p>
    <w:bookmarkEnd w:id="15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 закупаемых работ (наименование лота)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ответственности зданий и сооружений (первый – повышенный, второй – нормальный, третий – пониженный)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назначение (промышленные объекты, производственные здания, сооружения, объекты жилищно-гражданского назначения, прочие сооружения)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Подвид лицензируемого вида деятельности, предусмотренного разделами 5 и 6 Перечня разрешений первой категории (лицензий)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разрешениях и уведомлениях", соответствующий предмету конкурса, за исключением работ на объектах жилищно-гражданского назначения</w:t>
            </w:r>
          </w:p>
        </w:tc>
      </w:tr>
    </w:tbl>
    <w:p>
      <w:pPr>
        <w:spacing w:after="0"/>
        <w:ind w:left="0"/>
        <w:jc w:val="both"/>
      </w:pPr>
      <w:r>
        <w:rPr>
          <w:rFonts w:ascii="Times New Roman"/>
          <w:b w:val="false"/>
          <w:i w:val="false"/>
          <w:color w:val="000000"/>
          <w:sz w:val="28"/>
        </w:rPr>
        <w:t>
      Примечание: Установление квалификационных требований, предъявляемых потенциальным поставщикам в иных документах, не допускается.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конкурсной документации</w:t>
            </w:r>
          </w:p>
        </w:tc>
      </w:tr>
    </w:tbl>
    <w:bookmarkStart w:name="z2283" w:id="1521"/>
    <w:p>
      <w:pPr>
        <w:spacing w:after="0"/>
        <w:ind w:left="0"/>
        <w:jc w:val="left"/>
      </w:pPr>
      <w:r>
        <w:rPr>
          <w:rFonts w:ascii="Times New Roman"/>
          <w:b/>
          <w:i w:val="false"/>
          <w:color w:val="000000"/>
        </w:rPr>
        <w:t xml:space="preserve"> Квалификационные требования, предъявляемые к потенциальному поставщику</w:t>
      </w:r>
      <w:r>
        <w:br/>
      </w:r>
      <w:r>
        <w:rPr>
          <w:rFonts w:ascii="Times New Roman"/>
          <w:b/>
          <w:i w:val="false"/>
          <w:color w:val="000000"/>
        </w:rPr>
        <w:t>при осуществлении государственных закупок работ, не связанных со строительством</w:t>
      </w:r>
      <w:r>
        <w:br/>
      </w:r>
      <w:r>
        <w:rPr>
          <w:rFonts w:ascii="Times New Roman"/>
          <w:b/>
          <w:i w:val="false"/>
          <w:color w:val="000000"/>
        </w:rPr>
        <w:t>(заполняется заказчиком)</w:t>
      </w:r>
    </w:p>
    <w:bookmarkEnd w:id="1521"/>
    <w:p>
      <w:pPr>
        <w:spacing w:after="0"/>
        <w:ind w:left="0"/>
        <w:jc w:val="both"/>
      </w:pPr>
      <w:bookmarkStart w:name="z2284" w:id="1522"/>
      <w:r>
        <w:rPr>
          <w:rFonts w:ascii="Times New Roman"/>
          <w:b w:val="false"/>
          <w:i w:val="false"/>
          <w:color w:val="000000"/>
          <w:sz w:val="28"/>
        </w:rPr>
        <w:t>
      Наименование заказчика __________________</w:t>
      </w:r>
    </w:p>
    <w:bookmarkEnd w:id="1522"/>
    <w:p>
      <w:pPr>
        <w:spacing w:after="0"/>
        <w:ind w:left="0"/>
        <w:jc w:val="both"/>
      </w:pPr>
      <w:r>
        <w:rPr>
          <w:rFonts w:ascii="Times New Roman"/>
          <w:b w:val="false"/>
          <w:i w:val="false"/>
          <w:color w:val="000000"/>
          <w:sz w:val="28"/>
        </w:rPr>
        <w:t>Наименование организатора _______________</w:t>
      </w:r>
    </w:p>
    <w:p>
      <w:pPr>
        <w:spacing w:after="0"/>
        <w:ind w:left="0"/>
        <w:jc w:val="both"/>
      </w:pPr>
      <w:r>
        <w:rPr>
          <w:rFonts w:ascii="Times New Roman"/>
          <w:b w:val="false"/>
          <w:i w:val="false"/>
          <w:color w:val="000000"/>
          <w:sz w:val="28"/>
        </w:rPr>
        <w:t>№ конкурса _____________________________</w:t>
      </w:r>
    </w:p>
    <w:p>
      <w:pPr>
        <w:spacing w:after="0"/>
        <w:ind w:left="0"/>
        <w:jc w:val="both"/>
      </w:pPr>
      <w:r>
        <w:rPr>
          <w:rFonts w:ascii="Times New Roman"/>
          <w:b w:val="false"/>
          <w:i w:val="false"/>
          <w:color w:val="000000"/>
          <w:sz w:val="28"/>
        </w:rPr>
        <w:t>Наименование конкурса ___________________</w:t>
      </w:r>
    </w:p>
    <w:p>
      <w:pPr>
        <w:spacing w:after="0"/>
        <w:ind w:left="0"/>
        <w:jc w:val="both"/>
      </w:pPr>
      <w:r>
        <w:rPr>
          <w:rFonts w:ascii="Times New Roman"/>
          <w:b w:val="false"/>
          <w:i w:val="false"/>
          <w:color w:val="000000"/>
          <w:sz w:val="28"/>
        </w:rPr>
        <w:t>№ лота _________________________________</w:t>
      </w:r>
    </w:p>
    <w:p>
      <w:pPr>
        <w:spacing w:after="0"/>
        <w:ind w:left="0"/>
        <w:jc w:val="both"/>
      </w:pPr>
      <w:r>
        <w:rPr>
          <w:rFonts w:ascii="Times New Roman"/>
          <w:b w:val="false"/>
          <w:i w:val="false"/>
          <w:color w:val="000000"/>
          <w:sz w:val="28"/>
        </w:rPr>
        <w:t>Наименование лота _______________________</w:t>
      </w:r>
    </w:p>
    <w:p>
      <w:pPr>
        <w:spacing w:after="0"/>
        <w:ind w:left="0"/>
        <w:jc w:val="both"/>
      </w:pPr>
      <w:r>
        <w:rPr>
          <w:rFonts w:ascii="Times New Roman"/>
          <w:b w:val="false"/>
          <w:i w:val="false"/>
          <w:color w:val="000000"/>
          <w:sz w:val="28"/>
        </w:rPr>
        <w:t>Потенциальный поставщик должен соответствовать следующим квалификационным требованиям.</w:t>
      </w:r>
    </w:p>
    <w:bookmarkStart w:name="z2285" w:id="1523"/>
    <w:p>
      <w:pPr>
        <w:spacing w:after="0"/>
        <w:ind w:left="0"/>
        <w:jc w:val="both"/>
      </w:pPr>
      <w:r>
        <w:rPr>
          <w:rFonts w:ascii="Times New Roman"/>
          <w:b w:val="false"/>
          <w:i w:val="false"/>
          <w:color w:val="000000"/>
          <w:sz w:val="28"/>
        </w:rPr>
        <w:t>
      1. Наличие разрешения (уведомления) на выполнение работ в соответствии с законодательством Республики Казахстан о разрешениях и уведомлениях.</w:t>
      </w:r>
    </w:p>
    <w:bookmarkEnd w:id="1523"/>
    <w:bookmarkStart w:name="z2286" w:id="1524"/>
    <w:p>
      <w:pPr>
        <w:spacing w:after="0"/>
        <w:ind w:left="0"/>
        <w:jc w:val="both"/>
      </w:pPr>
      <w:r>
        <w:rPr>
          <w:rFonts w:ascii="Times New Roman"/>
          <w:b w:val="false"/>
          <w:i w:val="false"/>
          <w:color w:val="000000"/>
          <w:sz w:val="28"/>
        </w:rPr>
        <w:t>
      В случае если выполнение работ требует получения соответствующего разрешения, направления уведомления необходимо заполнить следующие сведения.</w:t>
      </w:r>
    </w:p>
    <w:bookmarkEnd w:id="15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87" w:id="1525"/>
    <w:p>
      <w:pPr>
        <w:spacing w:after="0"/>
        <w:ind w:left="0"/>
        <w:jc w:val="both"/>
      </w:pPr>
      <w:r>
        <w:rPr>
          <w:rFonts w:ascii="Times New Roman"/>
          <w:b w:val="false"/>
          <w:i w:val="false"/>
          <w:color w:val="000000"/>
          <w:sz w:val="28"/>
        </w:rPr>
        <w:t>
      Если выполнение работ не требует получения соответствующего разрешения, направления уведомления, то данные сведения не заполняются.</w:t>
      </w:r>
    </w:p>
    <w:bookmarkEnd w:id="1525"/>
    <w:bookmarkStart w:name="z2288" w:id="1526"/>
    <w:p>
      <w:pPr>
        <w:spacing w:after="0"/>
        <w:ind w:left="0"/>
        <w:jc w:val="both"/>
      </w:pPr>
      <w:r>
        <w:rPr>
          <w:rFonts w:ascii="Times New Roman"/>
          <w:b w:val="false"/>
          <w:i w:val="false"/>
          <w:color w:val="000000"/>
          <w:sz w:val="28"/>
        </w:rPr>
        <w:t>
      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bookmarkEnd w:id="1526"/>
    <w:bookmarkStart w:name="z2289" w:id="1527"/>
    <w:p>
      <w:pPr>
        <w:spacing w:after="0"/>
        <w:ind w:left="0"/>
        <w:jc w:val="both"/>
      </w:pPr>
      <w:r>
        <w:rPr>
          <w:rFonts w:ascii="Times New Roman"/>
          <w:b w:val="false"/>
          <w:i w:val="false"/>
          <w:color w:val="000000"/>
          <w:sz w:val="28"/>
        </w:rPr>
        <w:t>
      3. Не подлежать процедуре банкротства либо ликвидации.</w:t>
      </w:r>
    </w:p>
    <w:bookmarkEnd w:id="1527"/>
    <w:bookmarkStart w:name="z2290" w:id="1528"/>
    <w:p>
      <w:pPr>
        <w:spacing w:after="0"/>
        <w:ind w:left="0"/>
        <w:jc w:val="both"/>
      </w:pPr>
      <w:r>
        <w:rPr>
          <w:rFonts w:ascii="Times New Roman"/>
          <w:b w:val="false"/>
          <w:i w:val="false"/>
          <w:color w:val="000000"/>
          <w:sz w:val="28"/>
        </w:rPr>
        <w:t>
      4. Наличие необходимых материальных и трудовых ресурсов</w:t>
      </w:r>
    </w:p>
    <w:bookmarkEnd w:id="1528"/>
    <w:bookmarkStart w:name="z2291" w:id="1529"/>
    <w:p>
      <w:pPr>
        <w:spacing w:after="0"/>
        <w:ind w:left="0"/>
        <w:jc w:val="both"/>
      </w:pPr>
      <w:r>
        <w:rPr>
          <w:rFonts w:ascii="Times New Roman"/>
          <w:b w:val="false"/>
          <w:i w:val="false"/>
          <w:color w:val="000000"/>
          <w:sz w:val="28"/>
        </w:rPr>
        <w:t>
      Материальные ресурсы:</w:t>
      </w:r>
    </w:p>
    <w:bookmarkEnd w:id="15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92" w:id="1530"/>
    <w:p>
      <w:pPr>
        <w:spacing w:after="0"/>
        <w:ind w:left="0"/>
        <w:jc w:val="both"/>
      </w:pPr>
      <w:r>
        <w:rPr>
          <w:rFonts w:ascii="Times New Roman"/>
          <w:b w:val="false"/>
          <w:i w:val="false"/>
          <w:color w:val="000000"/>
          <w:sz w:val="28"/>
        </w:rPr>
        <w:t>
      Трудовые ресурсы:</w:t>
      </w:r>
    </w:p>
    <w:bookmarkEnd w:id="15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трудовых ресурсов (специальность/квалификация)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93" w:id="1531"/>
    <w:p>
      <w:pPr>
        <w:spacing w:after="0"/>
        <w:ind w:left="0"/>
        <w:jc w:val="both"/>
      </w:pPr>
      <w:r>
        <w:rPr>
          <w:rFonts w:ascii="Times New Roman"/>
          <w:b w:val="false"/>
          <w:i w:val="false"/>
          <w:color w:val="000000"/>
          <w:sz w:val="28"/>
        </w:rPr>
        <w:t>
      5. Наличие опыта работы в течение последних десяти лет, аналогичных (схожих) закупаемым на конкурсе.</w:t>
      </w:r>
    </w:p>
    <w:bookmarkEnd w:id="1531"/>
    <w:bookmarkStart w:name="z2294" w:id="1532"/>
    <w:p>
      <w:pPr>
        <w:spacing w:after="0"/>
        <w:ind w:left="0"/>
        <w:jc w:val="both"/>
      </w:pPr>
      <w:r>
        <w:rPr>
          <w:rFonts w:ascii="Times New Roman"/>
          <w:b w:val="false"/>
          <w:i w:val="false"/>
          <w:color w:val="000000"/>
          <w:sz w:val="28"/>
        </w:rPr>
        <w:t xml:space="preserve">
      В случае, если на выполнение закупаемых работ требуется наличие соответствующего разрешения (уведомления) в соответствии с законодательством Республики Казахстан о разрешениях и уведомлениях, требование по опыту работы не предъявляется. </w:t>
      </w:r>
    </w:p>
    <w:bookmarkEnd w:id="15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 закупаемых работ (наименование 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95" w:id="1533"/>
    <w:p>
      <w:pPr>
        <w:spacing w:after="0"/>
        <w:ind w:left="0"/>
        <w:jc w:val="both"/>
      </w:pPr>
      <w:r>
        <w:rPr>
          <w:rFonts w:ascii="Times New Roman"/>
          <w:b w:val="false"/>
          <w:i w:val="false"/>
          <w:color w:val="000000"/>
          <w:sz w:val="28"/>
        </w:rPr>
        <w:t>
      Примечание.</w:t>
      </w:r>
    </w:p>
    <w:bookmarkEnd w:id="1533"/>
    <w:bookmarkStart w:name="z2296" w:id="1534"/>
    <w:p>
      <w:pPr>
        <w:spacing w:after="0"/>
        <w:ind w:left="0"/>
        <w:jc w:val="both"/>
      </w:pPr>
      <w:r>
        <w:rPr>
          <w:rFonts w:ascii="Times New Roman"/>
          <w:b w:val="false"/>
          <w:i w:val="false"/>
          <w:color w:val="000000"/>
          <w:sz w:val="28"/>
        </w:rPr>
        <w:t>
      1. Каждое наименование требуемых материальных и трудовых ресурсов указывается отдельной строкой.</w:t>
      </w:r>
    </w:p>
    <w:bookmarkEnd w:id="1534"/>
    <w:bookmarkStart w:name="z2297" w:id="1535"/>
    <w:p>
      <w:pPr>
        <w:spacing w:after="0"/>
        <w:ind w:left="0"/>
        <w:jc w:val="both"/>
      </w:pPr>
      <w:r>
        <w:rPr>
          <w:rFonts w:ascii="Times New Roman"/>
          <w:b w:val="false"/>
          <w:i w:val="false"/>
          <w:color w:val="000000"/>
          <w:sz w:val="28"/>
        </w:rPr>
        <w:t>
      2. Установление квалификационных требований, предъявляемых потенциальным поставщикам в иных документах, не допускается.</w:t>
      </w:r>
    </w:p>
    <w:bookmarkEnd w:id="15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конкурсной документации</w:t>
            </w:r>
          </w:p>
        </w:tc>
      </w:tr>
    </w:tbl>
    <w:bookmarkStart w:name="z5465" w:id="1536"/>
    <w:p>
      <w:pPr>
        <w:spacing w:after="0"/>
        <w:ind w:left="0"/>
        <w:jc w:val="left"/>
      </w:pPr>
      <w:r>
        <w:rPr>
          <w:rFonts w:ascii="Times New Roman"/>
          <w:b/>
          <w:i w:val="false"/>
          <w:color w:val="000000"/>
        </w:rPr>
        <w:t xml:space="preserve"> Квалификационные требования, предъявляемые к потенциальному поставщику при осуществлении государственных закупок услуг (заполняется заказчиком)</w:t>
      </w:r>
    </w:p>
    <w:bookmarkEnd w:id="1536"/>
    <w:p>
      <w:pPr>
        <w:spacing w:after="0"/>
        <w:ind w:left="0"/>
        <w:jc w:val="both"/>
      </w:pPr>
      <w:r>
        <w:rPr>
          <w:rFonts w:ascii="Times New Roman"/>
          <w:b w:val="false"/>
          <w:i w:val="false"/>
          <w:color w:val="ff0000"/>
          <w:sz w:val="28"/>
        </w:rPr>
        <w:t xml:space="preserve">
      Сноска. Приложение 7 - в редакции приказа Заместителя Премьер-Министра - Министра финансов РК от 13.10.2022 </w:t>
      </w:r>
      <w:r>
        <w:rPr>
          <w:rFonts w:ascii="Times New Roman"/>
          <w:b w:val="false"/>
          <w:i w:val="false"/>
          <w:color w:val="ff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Наименование заказчика _________________________________________________</w:t>
      </w:r>
    </w:p>
    <w:p>
      <w:pPr>
        <w:spacing w:after="0"/>
        <w:ind w:left="0"/>
        <w:jc w:val="both"/>
      </w:pPr>
      <w:r>
        <w:rPr>
          <w:rFonts w:ascii="Times New Roman"/>
          <w:b w:val="false"/>
          <w:i w:val="false"/>
          <w:color w:val="000000"/>
          <w:sz w:val="28"/>
        </w:rPr>
        <w:t>Наименование организатора ______________________________________________</w:t>
      </w:r>
    </w:p>
    <w:p>
      <w:pPr>
        <w:spacing w:after="0"/>
        <w:ind w:left="0"/>
        <w:jc w:val="both"/>
      </w:pPr>
      <w:r>
        <w:rPr>
          <w:rFonts w:ascii="Times New Roman"/>
          <w:b w:val="false"/>
          <w:i w:val="false"/>
          <w:color w:val="000000"/>
          <w:sz w:val="28"/>
        </w:rPr>
        <w:t>№ конкурса ____________________________________________________________</w:t>
      </w:r>
    </w:p>
    <w:p>
      <w:pPr>
        <w:spacing w:after="0"/>
        <w:ind w:left="0"/>
        <w:jc w:val="both"/>
      </w:pPr>
      <w:r>
        <w:rPr>
          <w:rFonts w:ascii="Times New Roman"/>
          <w:b w:val="false"/>
          <w:i w:val="false"/>
          <w:color w:val="000000"/>
          <w:sz w:val="28"/>
        </w:rPr>
        <w:t>Наименование конкурса _________________________________________________</w:t>
      </w:r>
    </w:p>
    <w:p>
      <w:pPr>
        <w:spacing w:after="0"/>
        <w:ind w:left="0"/>
        <w:jc w:val="both"/>
      </w:pPr>
      <w:r>
        <w:rPr>
          <w:rFonts w:ascii="Times New Roman"/>
          <w:b w:val="false"/>
          <w:i w:val="false"/>
          <w:color w:val="000000"/>
          <w:sz w:val="28"/>
        </w:rPr>
        <w:t>№ лота ________________________________________________________________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_____________________________________________________</w:t>
      </w:r>
    </w:p>
    <w:p>
      <w:pPr>
        <w:spacing w:after="0"/>
        <w:ind w:left="0"/>
        <w:jc w:val="both"/>
      </w:pPr>
      <w:r>
        <w:rPr>
          <w:rFonts w:ascii="Times New Roman"/>
          <w:b w:val="false"/>
          <w:i w:val="false"/>
          <w:color w:val="000000"/>
          <w:sz w:val="28"/>
        </w:rPr>
        <w:t>Потенциальный поставщик должен соответствовать следующим квалификационным требованиям.</w:t>
      </w:r>
    </w:p>
    <w:bookmarkStart w:name="z5466" w:id="1537"/>
    <w:p>
      <w:pPr>
        <w:spacing w:after="0"/>
        <w:ind w:left="0"/>
        <w:jc w:val="both"/>
      </w:pPr>
      <w:r>
        <w:rPr>
          <w:rFonts w:ascii="Times New Roman"/>
          <w:b w:val="false"/>
          <w:i w:val="false"/>
          <w:color w:val="000000"/>
          <w:sz w:val="28"/>
        </w:rPr>
        <w:t>
      1. Наличие разрешения (уведомления) на оказание услуг в соответствии с законодательством Республики Казахстан о разрешениях и уведомлениях.</w:t>
      </w:r>
    </w:p>
    <w:bookmarkEnd w:id="1537"/>
    <w:bookmarkStart w:name="z5467" w:id="1538"/>
    <w:p>
      <w:pPr>
        <w:spacing w:after="0"/>
        <w:ind w:left="0"/>
        <w:jc w:val="both"/>
      </w:pPr>
      <w:r>
        <w:rPr>
          <w:rFonts w:ascii="Times New Roman"/>
          <w:b w:val="false"/>
          <w:i w:val="false"/>
          <w:color w:val="000000"/>
          <w:sz w:val="28"/>
        </w:rPr>
        <w:t>
      В случае если оказание услуг требует получения соответствующего разрешения, направления уведомления необходимо заполнить следующие сведения.</w:t>
      </w:r>
    </w:p>
    <w:bookmarkEnd w:id="15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8" w:id="153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53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1" w:id="154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54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74" w:id="1541"/>
    <w:p>
      <w:pPr>
        <w:spacing w:after="0"/>
        <w:ind w:left="0"/>
        <w:jc w:val="both"/>
      </w:pPr>
      <w:r>
        <w:rPr>
          <w:rFonts w:ascii="Times New Roman"/>
          <w:b w:val="false"/>
          <w:i w:val="false"/>
          <w:color w:val="000000"/>
          <w:sz w:val="28"/>
        </w:rPr>
        <w:t>
      Если оказание услуг не требует получения соответствующего разрешения, направления уведомления, то данные сведения не заполняются.</w:t>
      </w:r>
    </w:p>
    <w:bookmarkEnd w:id="1541"/>
    <w:bookmarkStart w:name="z5475" w:id="1542"/>
    <w:p>
      <w:pPr>
        <w:spacing w:after="0"/>
        <w:ind w:left="0"/>
        <w:jc w:val="both"/>
      </w:pPr>
      <w:r>
        <w:rPr>
          <w:rFonts w:ascii="Times New Roman"/>
          <w:b w:val="false"/>
          <w:i w:val="false"/>
          <w:color w:val="000000"/>
          <w:sz w:val="28"/>
        </w:rPr>
        <w:t>
      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bookmarkEnd w:id="1542"/>
    <w:bookmarkStart w:name="z5476" w:id="1543"/>
    <w:p>
      <w:pPr>
        <w:spacing w:after="0"/>
        <w:ind w:left="0"/>
        <w:jc w:val="both"/>
      </w:pPr>
      <w:r>
        <w:rPr>
          <w:rFonts w:ascii="Times New Roman"/>
          <w:b w:val="false"/>
          <w:i w:val="false"/>
          <w:color w:val="000000"/>
          <w:sz w:val="28"/>
        </w:rPr>
        <w:t>
      3. Не подлежать процедуре банкротства либо ликвидации.</w:t>
      </w:r>
    </w:p>
    <w:bookmarkEnd w:id="1543"/>
    <w:bookmarkStart w:name="z5477" w:id="1544"/>
    <w:p>
      <w:pPr>
        <w:spacing w:after="0"/>
        <w:ind w:left="0"/>
        <w:jc w:val="both"/>
      </w:pPr>
      <w:r>
        <w:rPr>
          <w:rFonts w:ascii="Times New Roman"/>
          <w:b w:val="false"/>
          <w:i w:val="false"/>
          <w:color w:val="000000"/>
          <w:sz w:val="28"/>
        </w:rPr>
        <w:t>
      4. Наличие необходимых материальных и трудовых ресурсов</w:t>
      </w:r>
    </w:p>
    <w:bookmarkEnd w:id="1544"/>
    <w:bookmarkStart w:name="z5478" w:id="1545"/>
    <w:p>
      <w:pPr>
        <w:spacing w:after="0"/>
        <w:ind w:left="0"/>
        <w:jc w:val="both"/>
      </w:pPr>
      <w:r>
        <w:rPr>
          <w:rFonts w:ascii="Times New Roman"/>
          <w:b w:val="false"/>
          <w:i w:val="false"/>
          <w:color w:val="000000"/>
          <w:sz w:val="28"/>
        </w:rPr>
        <w:t>
      Материальные ресурсы:</w:t>
      </w:r>
    </w:p>
    <w:bookmarkEnd w:id="15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9" w:id="154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54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3" w:id="154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54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87" w:id="1548"/>
    <w:p>
      <w:pPr>
        <w:spacing w:after="0"/>
        <w:ind w:left="0"/>
        <w:jc w:val="both"/>
      </w:pPr>
      <w:r>
        <w:rPr>
          <w:rFonts w:ascii="Times New Roman"/>
          <w:b w:val="false"/>
          <w:i w:val="false"/>
          <w:color w:val="000000"/>
          <w:sz w:val="28"/>
        </w:rPr>
        <w:t>
      Трудовые ресурсы:</w:t>
      </w:r>
    </w:p>
    <w:bookmarkEnd w:id="15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8" w:id="154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5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трудовых ресурсов (специальность/квалификация)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работника (при необходимости) не более трех лет (за исключением случаев, когда законодательством Республики Казахстан или утвержденными нормативами предусмотрен более высокий стаж)</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3" w:id="155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5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98" w:id="1551"/>
    <w:p>
      <w:pPr>
        <w:spacing w:after="0"/>
        <w:ind w:left="0"/>
        <w:jc w:val="both"/>
      </w:pPr>
      <w:r>
        <w:rPr>
          <w:rFonts w:ascii="Times New Roman"/>
          <w:b w:val="false"/>
          <w:i w:val="false"/>
          <w:color w:val="000000"/>
          <w:sz w:val="28"/>
        </w:rPr>
        <w:t>
      5. Наличие опыта работы, соответствующего предмету закупаемых услуг за последние пять лет.</w:t>
      </w:r>
    </w:p>
    <w:bookmarkEnd w:id="1551"/>
    <w:bookmarkStart w:name="z5499" w:id="1552"/>
    <w:p>
      <w:pPr>
        <w:spacing w:after="0"/>
        <w:ind w:left="0"/>
        <w:jc w:val="both"/>
      </w:pPr>
      <w:r>
        <w:rPr>
          <w:rFonts w:ascii="Times New Roman"/>
          <w:b w:val="false"/>
          <w:i w:val="false"/>
          <w:color w:val="000000"/>
          <w:sz w:val="28"/>
        </w:rPr>
        <w:t>
      В случае, если на оказание закупаемых услуг требуется наличие соответствующего разрешения (уведомления) в соответствии с законодательством Республики Казахстан о разрешениях и уведомлениях, требование по опыту работы не предъявляется.</w:t>
      </w:r>
    </w:p>
    <w:bookmarkEnd w:id="15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0" w:id="155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55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 закупаемых услуг (наименование 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4" w:id="155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55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508" w:id="1555"/>
    <w:p>
      <w:pPr>
        <w:spacing w:after="0"/>
        <w:ind w:left="0"/>
        <w:jc w:val="both"/>
      </w:pPr>
      <w:r>
        <w:rPr>
          <w:rFonts w:ascii="Times New Roman"/>
          <w:b w:val="false"/>
          <w:i w:val="false"/>
          <w:color w:val="000000"/>
          <w:sz w:val="28"/>
        </w:rPr>
        <w:t>
      Примечание.</w:t>
      </w:r>
    </w:p>
    <w:bookmarkEnd w:id="1555"/>
    <w:bookmarkStart w:name="z5509" w:id="1556"/>
    <w:p>
      <w:pPr>
        <w:spacing w:after="0"/>
        <w:ind w:left="0"/>
        <w:jc w:val="both"/>
      </w:pPr>
      <w:r>
        <w:rPr>
          <w:rFonts w:ascii="Times New Roman"/>
          <w:b w:val="false"/>
          <w:i w:val="false"/>
          <w:color w:val="000000"/>
          <w:sz w:val="28"/>
        </w:rPr>
        <w:t>
      1. Каждое наименование требуемых материальных и трудовых ресурсов указывается отдельной строкой.</w:t>
      </w:r>
    </w:p>
    <w:bookmarkEnd w:id="1556"/>
    <w:bookmarkStart w:name="z5510" w:id="1557"/>
    <w:p>
      <w:pPr>
        <w:spacing w:after="0"/>
        <w:ind w:left="0"/>
        <w:jc w:val="both"/>
      </w:pPr>
      <w:r>
        <w:rPr>
          <w:rFonts w:ascii="Times New Roman"/>
          <w:b w:val="false"/>
          <w:i w:val="false"/>
          <w:color w:val="000000"/>
          <w:sz w:val="28"/>
        </w:rPr>
        <w:t>
      2. Установление квалификационных требований, предъявляемых потенциальным поставщикам в иных документах, не допускается.</w:t>
      </w:r>
    </w:p>
    <w:bookmarkEnd w:id="15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конкурсной документации</w:t>
            </w:r>
          </w:p>
        </w:tc>
      </w:tr>
    </w:tbl>
    <w:bookmarkStart w:name="z2315" w:id="1558"/>
    <w:p>
      <w:pPr>
        <w:spacing w:after="0"/>
        <w:ind w:left="0"/>
        <w:jc w:val="left"/>
      </w:pPr>
      <w:r>
        <w:rPr>
          <w:rFonts w:ascii="Times New Roman"/>
          <w:b/>
          <w:i w:val="false"/>
          <w:color w:val="000000"/>
        </w:rPr>
        <w:t xml:space="preserve"> Сведения о квалификации и критериях, влияющих на конкурсное ценовое</w:t>
      </w:r>
      <w:r>
        <w:br/>
      </w:r>
      <w:r>
        <w:rPr>
          <w:rFonts w:ascii="Times New Roman"/>
          <w:b/>
          <w:i w:val="false"/>
          <w:color w:val="000000"/>
        </w:rPr>
        <w:t>предложение при закупках товаров</w:t>
      </w:r>
      <w:r>
        <w:br/>
      </w:r>
      <w:r>
        <w:rPr>
          <w:rFonts w:ascii="Times New Roman"/>
          <w:b/>
          <w:i w:val="false"/>
          <w:color w:val="000000"/>
        </w:rPr>
        <w:t>(заполняется потенциальным поставщиком (соисполнителем))</w:t>
      </w:r>
    </w:p>
    <w:bookmarkEnd w:id="1558"/>
    <w:p>
      <w:pPr>
        <w:spacing w:after="0"/>
        <w:ind w:left="0"/>
        <w:jc w:val="both"/>
      </w:pPr>
      <w:bookmarkStart w:name="z2316" w:id="1559"/>
      <w:r>
        <w:rPr>
          <w:rFonts w:ascii="Times New Roman"/>
          <w:b w:val="false"/>
          <w:i w:val="false"/>
          <w:color w:val="000000"/>
          <w:sz w:val="28"/>
        </w:rPr>
        <w:t>
      Наименование заказчика __________________</w:t>
      </w:r>
    </w:p>
    <w:bookmarkEnd w:id="1559"/>
    <w:p>
      <w:pPr>
        <w:spacing w:after="0"/>
        <w:ind w:left="0"/>
        <w:jc w:val="both"/>
      </w:pPr>
      <w:r>
        <w:rPr>
          <w:rFonts w:ascii="Times New Roman"/>
          <w:b w:val="false"/>
          <w:i w:val="false"/>
          <w:color w:val="000000"/>
          <w:sz w:val="28"/>
        </w:rPr>
        <w:t>Наименование организатора _______________</w:t>
      </w:r>
    </w:p>
    <w:p>
      <w:pPr>
        <w:spacing w:after="0"/>
        <w:ind w:left="0"/>
        <w:jc w:val="both"/>
      </w:pPr>
      <w:r>
        <w:rPr>
          <w:rFonts w:ascii="Times New Roman"/>
          <w:b w:val="false"/>
          <w:i w:val="false"/>
          <w:color w:val="000000"/>
          <w:sz w:val="28"/>
        </w:rPr>
        <w:t>№ конкурса _____________________________</w:t>
      </w:r>
    </w:p>
    <w:p>
      <w:pPr>
        <w:spacing w:after="0"/>
        <w:ind w:left="0"/>
        <w:jc w:val="both"/>
      </w:pPr>
      <w:r>
        <w:rPr>
          <w:rFonts w:ascii="Times New Roman"/>
          <w:b w:val="false"/>
          <w:i w:val="false"/>
          <w:color w:val="000000"/>
          <w:sz w:val="28"/>
        </w:rPr>
        <w:t>Наименование конкурса ___________________</w:t>
      </w:r>
    </w:p>
    <w:p>
      <w:pPr>
        <w:spacing w:after="0"/>
        <w:ind w:left="0"/>
        <w:jc w:val="both"/>
      </w:pPr>
      <w:r>
        <w:rPr>
          <w:rFonts w:ascii="Times New Roman"/>
          <w:b w:val="false"/>
          <w:i w:val="false"/>
          <w:color w:val="000000"/>
          <w:sz w:val="28"/>
        </w:rPr>
        <w:t>№ лота _________________________________</w:t>
      </w:r>
    </w:p>
    <w:p>
      <w:pPr>
        <w:spacing w:after="0"/>
        <w:ind w:left="0"/>
        <w:jc w:val="both"/>
      </w:pPr>
      <w:r>
        <w:rPr>
          <w:rFonts w:ascii="Times New Roman"/>
          <w:b w:val="false"/>
          <w:i w:val="false"/>
          <w:color w:val="000000"/>
          <w:sz w:val="28"/>
        </w:rPr>
        <w:t>Наименование лота ______________________</w:t>
      </w:r>
    </w:p>
    <w:p>
      <w:pPr>
        <w:spacing w:after="0"/>
        <w:ind w:left="0"/>
        <w:jc w:val="both"/>
      </w:pPr>
      <w:r>
        <w:rPr>
          <w:rFonts w:ascii="Times New Roman"/>
          <w:b w:val="false"/>
          <w:i w:val="false"/>
          <w:color w:val="000000"/>
          <w:sz w:val="28"/>
        </w:rPr>
        <w:t>БИН/ИИН/ИНН/УНП и наименование потенциального поставщика</w:t>
      </w:r>
    </w:p>
    <w:p>
      <w:pPr>
        <w:spacing w:after="0"/>
        <w:ind w:left="0"/>
        <w:jc w:val="both"/>
      </w:pPr>
      <w:r>
        <w:rPr>
          <w:rFonts w:ascii="Times New Roman"/>
          <w:b w:val="false"/>
          <w:i w:val="false"/>
          <w:color w:val="000000"/>
          <w:sz w:val="28"/>
        </w:rPr>
        <w:t>(соисполнителя)________________</w:t>
      </w:r>
    </w:p>
    <w:p>
      <w:pPr>
        <w:spacing w:after="0"/>
        <w:ind w:left="0"/>
        <w:jc w:val="both"/>
      </w:pPr>
      <w:r>
        <w:rPr>
          <w:rFonts w:ascii="Times New Roman"/>
          <w:b w:val="false"/>
          <w:i w:val="false"/>
          <w:color w:val="000000"/>
          <w:sz w:val="28"/>
        </w:rPr>
        <w:t>1. Сведения о наличии соответствующего разрешения (уведомления),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17" w:id="1560"/>
    <w:p>
      <w:pPr>
        <w:spacing w:after="0"/>
        <w:ind w:left="0"/>
        <w:jc w:val="both"/>
      </w:pPr>
      <w:r>
        <w:rPr>
          <w:rFonts w:ascii="Times New Roman"/>
          <w:b w:val="false"/>
          <w:i w:val="false"/>
          <w:color w:val="000000"/>
          <w:sz w:val="28"/>
        </w:rPr>
        <w:t>
      Данный пункт заполняется в случае, если поставка товара требует получения соответствующего разрешения, направления уведомления.</w:t>
      </w:r>
    </w:p>
    <w:bookmarkEnd w:id="1560"/>
    <w:bookmarkStart w:name="z2318" w:id="1561"/>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определяется веб-порталом автоматически на основании сведений органов государственных доходов.</w:t>
      </w:r>
    </w:p>
    <w:bookmarkEnd w:id="1561"/>
    <w:bookmarkStart w:name="z2319" w:id="1562"/>
    <w:p>
      <w:pPr>
        <w:spacing w:after="0"/>
        <w:ind w:left="0"/>
        <w:jc w:val="both"/>
      </w:pPr>
      <w:r>
        <w:rPr>
          <w:rFonts w:ascii="Times New Roman"/>
          <w:b w:val="false"/>
          <w:i w:val="false"/>
          <w:color w:val="000000"/>
          <w:sz w:val="28"/>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bookmarkEnd w:id="1562"/>
    <w:bookmarkStart w:name="z2320" w:id="1563"/>
    <w:p>
      <w:pPr>
        <w:spacing w:after="0"/>
        <w:ind w:left="0"/>
        <w:jc w:val="both"/>
      </w:pPr>
      <w:r>
        <w:rPr>
          <w:rFonts w:ascii="Times New Roman"/>
          <w:b w:val="false"/>
          <w:i w:val="false"/>
          <w:color w:val="000000"/>
          <w:sz w:val="28"/>
        </w:rPr>
        <w:t>
      4. Сведения о наличии требуемых материальных ресурсов, необходимых для поставки товаров с приложением электронных копий подтверждающих документов.</w:t>
      </w:r>
    </w:p>
    <w:bookmarkEnd w:id="15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материальных ресурсов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трудовых ресурсов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r>
    </w:tbl>
    <w:bookmarkStart w:name="z2321" w:id="1564"/>
    <w:p>
      <w:pPr>
        <w:spacing w:after="0"/>
        <w:ind w:left="0"/>
        <w:jc w:val="both"/>
      </w:pPr>
      <w:r>
        <w:rPr>
          <w:rFonts w:ascii="Times New Roman"/>
          <w:b w:val="false"/>
          <w:i w:val="false"/>
          <w:color w:val="000000"/>
          <w:sz w:val="28"/>
        </w:rPr>
        <w:t>
      5. Наличие опыта работы, соответствующего предмету закупаемых товаров за последние десять лет.</w:t>
      </w:r>
    </w:p>
    <w:bookmarkEnd w:id="15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опыта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2" w:id="1565"/>
          <w:p>
            <w:pPr>
              <w:spacing w:after="20"/>
              <w:ind w:left="20"/>
              <w:jc w:val="both"/>
            </w:pPr>
          </w:p>
          <w:bookmarkEnd w:id="1565"/>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bookmarkStart w:name="z2323" w:id="1566"/>
    <w:p>
      <w:pPr>
        <w:spacing w:after="0"/>
        <w:ind w:left="0"/>
        <w:jc w:val="both"/>
      </w:pPr>
      <w:r>
        <w:rPr>
          <w:rFonts w:ascii="Times New Roman"/>
          <w:b w:val="false"/>
          <w:i w:val="false"/>
          <w:color w:val="000000"/>
          <w:sz w:val="28"/>
        </w:rPr>
        <w:t>
      Расшифровка аббревиатур:</w:t>
      </w:r>
    </w:p>
    <w:bookmarkEnd w:id="1566"/>
    <w:bookmarkStart w:name="z2324" w:id="1567"/>
    <w:p>
      <w:pPr>
        <w:spacing w:after="0"/>
        <w:ind w:left="0"/>
        <w:jc w:val="both"/>
      </w:pPr>
      <w:r>
        <w:rPr>
          <w:rFonts w:ascii="Times New Roman"/>
          <w:b w:val="false"/>
          <w:i w:val="false"/>
          <w:color w:val="000000"/>
          <w:sz w:val="28"/>
        </w:rPr>
        <w:t>
      БИН – бизнес-идентификационный номер;</w:t>
      </w:r>
    </w:p>
    <w:bookmarkEnd w:id="1567"/>
    <w:bookmarkStart w:name="z2325" w:id="1568"/>
    <w:p>
      <w:pPr>
        <w:spacing w:after="0"/>
        <w:ind w:left="0"/>
        <w:jc w:val="both"/>
      </w:pPr>
      <w:r>
        <w:rPr>
          <w:rFonts w:ascii="Times New Roman"/>
          <w:b w:val="false"/>
          <w:i w:val="false"/>
          <w:color w:val="000000"/>
          <w:sz w:val="28"/>
        </w:rPr>
        <w:t>
      ИИН – индивидуальный идентификационный номер;</w:t>
      </w:r>
    </w:p>
    <w:bookmarkEnd w:id="1568"/>
    <w:bookmarkStart w:name="z2326" w:id="1569"/>
    <w:p>
      <w:pPr>
        <w:spacing w:after="0"/>
        <w:ind w:left="0"/>
        <w:jc w:val="both"/>
      </w:pPr>
      <w:r>
        <w:rPr>
          <w:rFonts w:ascii="Times New Roman"/>
          <w:b w:val="false"/>
          <w:i w:val="false"/>
          <w:color w:val="000000"/>
          <w:sz w:val="28"/>
        </w:rPr>
        <w:t>
      ИНН – идентификационный номер налогоплательщика;</w:t>
      </w:r>
    </w:p>
    <w:bookmarkEnd w:id="1569"/>
    <w:bookmarkStart w:name="z2327" w:id="1570"/>
    <w:p>
      <w:pPr>
        <w:spacing w:after="0"/>
        <w:ind w:left="0"/>
        <w:jc w:val="both"/>
      </w:pPr>
      <w:r>
        <w:rPr>
          <w:rFonts w:ascii="Times New Roman"/>
          <w:b w:val="false"/>
          <w:i w:val="false"/>
          <w:color w:val="000000"/>
          <w:sz w:val="28"/>
        </w:rPr>
        <w:t>
      УНП – учетный номер плательщика;</w:t>
      </w:r>
    </w:p>
    <w:bookmarkEnd w:id="1570"/>
    <w:bookmarkStart w:name="z2328" w:id="1571"/>
    <w:p>
      <w:pPr>
        <w:spacing w:after="0"/>
        <w:ind w:left="0"/>
        <w:jc w:val="both"/>
      </w:pPr>
      <w:r>
        <w:rPr>
          <w:rFonts w:ascii="Times New Roman"/>
          <w:b w:val="false"/>
          <w:i w:val="false"/>
          <w:color w:val="000000"/>
          <w:sz w:val="28"/>
        </w:rPr>
        <w:t>
      Ф.И.О. – фамилия, имя, отчество (при наличии).</w:t>
      </w:r>
    </w:p>
    <w:bookmarkEnd w:id="15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конкурсной документации</w:t>
            </w:r>
          </w:p>
        </w:tc>
      </w:tr>
    </w:tbl>
    <w:bookmarkStart w:name="z2330" w:id="1572"/>
    <w:p>
      <w:pPr>
        <w:spacing w:after="0"/>
        <w:ind w:left="0"/>
        <w:jc w:val="left"/>
      </w:pPr>
      <w:r>
        <w:rPr>
          <w:rFonts w:ascii="Times New Roman"/>
          <w:b/>
          <w:i w:val="false"/>
          <w:color w:val="000000"/>
        </w:rPr>
        <w:t xml:space="preserve"> Сведения о квалификации и критериях, влияющих на конкурсное ценовое предложение</w:t>
      </w:r>
      <w:r>
        <w:br/>
      </w:r>
      <w:r>
        <w:rPr>
          <w:rFonts w:ascii="Times New Roman"/>
          <w:b/>
          <w:i w:val="false"/>
          <w:color w:val="000000"/>
        </w:rPr>
        <w:t>при закупках работ в сфере строительства (строительно-монтажные работы и работы</w:t>
      </w:r>
      <w:r>
        <w:br/>
      </w:r>
      <w:r>
        <w:rPr>
          <w:rFonts w:ascii="Times New Roman"/>
          <w:b/>
          <w:i w:val="false"/>
          <w:color w:val="000000"/>
        </w:rPr>
        <w:t>по проектированию) (заполняется потенциальным поставщиком (субподрядчиком))</w:t>
      </w:r>
    </w:p>
    <w:bookmarkEnd w:id="1572"/>
    <w:p>
      <w:pPr>
        <w:spacing w:after="0"/>
        <w:ind w:left="0"/>
        <w:jc w:val="both"/>
      </w:pPr>
      <w:bookmarkStart w:name="z2331" w:id="1573"/>
      <w:r>
        <w:rPr>
          <w:rFonts w:ascii="Times New Roman"/>
          <w:b w:val="false"/>
          <w:i w:val="false"/>
          <w:color w:val="000000"/>
          <w:sz w:val="28"/>
        </w:rPr>
        <w:t>
      Наименование заказчика _________________</w:t>
      </w:r>
    </w:p>
    <w:bookmarkEnd w:id="1573"/>
    <w:p>
      <w:pPr>
        <w:spacing w:after="0"/>
        <w:ind w:left="0"/>
        <w:jc w:val="both"/>
      </w:pPr>
      <w:r>
        <w:rPr>
          <w:rFonts w:ascii="Times New Roman"/>
          <w:b w:val="false"/>
          <w:i w:val="false"/>
          <w:color w:val="000000"/>
          <w:sz w:val="28"/>
        </w:rPr>
        <w:t>Наименование организатора ______________</w:t>
      </w:r>
    </w:p>
    <w:p>
      <w:pPr>
        <w:spacing w:after="0"/>
        <w:ind w:left="0"/>
        <w:jc w:val="both"/>
      </w:pPr>
      <w:r>
        <w:rPr>
          <w:rFonts w:ascii="Times New Roman"/>
          <w:b w:val="false"/>
          <w:i w:val="false"/>
          <w:color w:val="000000"/>
          <w:sz w:val="28"/>
        </w:rPr>
        <w:t>№ конкурса ____________________________</w:t>
      </w:r>
    </w:p>
    <w:p>
      <w:pPr>
        <w:spacing w:after="0"/>
        <w:ind w:left="0"/>
        <w:jc w:val="both"/>
      </w:pPr>
      <w:r>
        <w:rPr>
          <w:rFonts w:ascii="Times New Roman"/>
          <w:b w:val="false"/>
          <w:i w:val="false"/>
          <w:color w:val="000000"/>
          <w:sz w:val="28"/>
        </w:rPr>
        <w:t>Наименование конкурса _________________</w:t>
      </w:r>
    </w:p>
    <w:p>
      <w:pPr>
        <w:spacing w:after="0"/>
        <w:ind w:left="0"/>
        <w:jc w:val="both"/>
      </w:pPr>
      <w:r>
        <w:rPr>
          <w:rFonts w:ascii="Times New Roman"/>
          <w:b w:val="false"/>
          <w:i w:val="false"/>
          <w:color w:val="000000"/>
          <w:sz w:val="28"/>
        </w:rPr>
        <w:t>№ лота ________________________________</w:t>
      </w:r>
    </w:p>
    <w:p>
      <w:pPr>
        <w:spacing w:after="0"/>
        <w:ind w:left="0"/>
        <w:jc w:val="both"/>
      </w:pPr>
      <w:r>
        <w:rPr>
          <w:rFonts w:ascii="Times New Roman"/>
          <w:b w:val="false"/>
          <w:i w:val="false"/>
          <w:color w:val="000000"/>
          <w:sz w:val="28"/>
        </w:rPr>
        <w:t>Наименование лота _____________________</w:t>
      </w:r>
    </w:p>
    <w:p>
      <w:pPr>
        <w:spacing w:after="0"/>
        <w:ind w:left="0"/>
        <w:jc w:val="both"/>
      </w:pPr>
      <w:r>
        <w:rPr>
          <w:rFonts w:ascii="Times New Roman"/>
          <w:b w:val="false"/>
          <w:i w:val="false"/>
          <w:color w:val="000000"/>
          <w:sz w:val="28"/>
        </w:rPr>
        <w:t>БИН/ИИН/ИНН/УНП и наименование потенциального поставщика</w:t>
      </w:r>
    </w:p>
    <w:p>
      <w:pPr>
        <w:spacing w:after="0"/>
        <w:ind w:left="0"/>
        <w:jc w:val="both"/>
      </w:pPr>
      <w:r>
        <w:rPr>
          <w:rFonts w:ascii="Times New Roman"/>
          <w:b w:val="false"/>
          <w:i w:val="false"/>
          <w:color w:val="000000"/>
          <w:sz w:val="28"/>
        </w:rPr>
        <w:t>(субподрядчика)_________________________</w:t>
      </w:r>
    </w:p>
    <w:p>
      <w:pPr>
        <w:spacing w:after="0"/>
        <w:ind w:left="0"/>
        <w:jc w:val="both"/>
      </w:pPr>
      <w:r>
        <w:rPr>
          <w:rFonts w:ascii="Times New Roman"/>
          <w:b w:val="false"/>
          <w:i w:val="false"/>
          <w:color w:val="000000"/>
          <w:sz w:val="28"/>
        </w:rPr>
        <w:t>1. Сведения о наличии соответствующего разрешения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Подвид лицензируемого вида деятельности, предусмотренного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разрешениях и уведомлениях", соответствующий предмету конкурса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32" w:id="1574"/>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определяются веб-порталом автоматически на основании сведений органов государственных доходов.</w:t>
      </w:r>
    </w:p>
    <w:bookmarkEnd w:id="1574"/>
    <w:bookmarkStart w:name="z2333" w:id="1575"/>
    <w:p>
      <w:pPr>
        <w:spacing w:after="0"/>
        <w:ind w:left="0"/>
        <w:jc w:val="both"/>
      </w:pPr>
      <w:r>
        <w:rPr>
          <w:rFonts w:ascii="Times New Roman"/>
          <w:b w:val="false"/>
          <w:i w:val="false"/>
          <w:color w:val="000000"/>
          <w:sz w:val="28"/>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bookmarkEnd w:id="1575"/>
    <w:bookmarkStart w:name="z2334" w:id="1576"/>
    <w:p>
      <w:pPr>
        <w:spacing w:after="0"/>
        <w:ind w:left="0"/>
        <w:jc w:val="both"/>
      </w:pPr>
      <w:r>
        <w:rPr>
          <w:rFonts w:ascii="Times New Roman"/>
          <w:b w:val="false"/>
          <w:i w:val="false"/>
          <w:color w:val="000000"/>
          <w:sz w:val="28"/>
        </w:rPr>
        <w:t xml:space="preserve">
      4. Обладание материальными и трудовыми ресурсами подтверждается соответствующим разрешением (уведомлением), выданным в соответствии с законодательством Республики Казахстан о разрешениях и уведомлениях, предусмотренным </w:t>
      </w:r>
      <w:r>
        <w:rPr>
          <w:rFonts w:ascii="Times New Roman"/>
          <w:b w:val="false"/>
          <w:i w:val="false"/>
          <w:color w:val="000000"/>
          <w:sz w:val="28"/>
        </w:rPr>
        <w:t>пунктом 1</w:t>
      </w:r>
      <w:r>
        <w:rPr>
          <w:rFonts w:ascii="Times New Roman"/>
          <w:b w:val="false"/>
          <w:i w:val="false"/>
          <w:color w:val="000000"/>
          <w:sz w:val="28"/>
        </w:rPr>
        <w:t xml:space="preserve"> настоящего приложения.</w:t>
      </w:r>
    </w:p>
    <w:bookmarkEnd w:id="1576"/>
    <w:bookmarkStart w:name="z2335" w:id="1577"/>
    <w:p>
      <w:pPr>
        <w:spacing w:after="0"/>
        <w:ind w:left="0"/>
        <w:jc w:val="both"/>
      </w:pPr>
      <w:r>
        <w:rPr>
          <w:rFonts w:ascii="Times New Roman"/>
          <w:b w:val="false"/>
          <w:i w:val="false"/>
          <w:color w:val="000000"/>
          <w:sz w:val="28"/>
        </w:rPr>
        <w:t>
      5. Сведения о наличии опыта выполненных работ в течение последних десяти лет, предшествующих текущему году, схожих (аналогичных) закупаемым на конкурсе, для расчета критериев, влияющих на конкурсное ценовое предложение (формируются с учетом форматно-логического контроля).</w:t>
      </w:r>
    </w:p>
    <w:bookmarkEnd w:id="15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потенциального поставщика по объекту строительства (генеральный подрядчик, генеральный проектировщик/субподрядчик)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ответственности зданий и сооружений (первый – повышенный, второй – нормальный, третий – пониженный)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назначение (промышленные объекты, производственные здания, сооружения, объекты жилищно-гражданского назначения, прочие сооружения)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Подвид лицензируемого вида деятельности, предусмотренного разделами 5 и 6 Перечня разрешений первой категории (лицензий) Закона Республики Казахстан "О разрешениях и уведомлениях", соответствующий предмету конкурса, за исключением работ на объектах жилищно-гражданского назначения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выполнения работы (местонахождение объекта)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завершения работ согласно дате акта приемки объекта в эксплуатацию</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подтверждающих документов</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6" w:id="1578"/>
          <w:p>
            <w:pPr>
              <w:spacing w:after="20"/>
              <w:ind w:left="20"/>
              <w:jc w:val="both"/>
            </w:pPr>
          </w:p>
          <w:bookmarkEnd w:id="1578"/>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p>
      <w:pPr>
        <w:spacing w:after="0"/>
        <w:ind w:left="0"/>
        <w:jc w:val="both"/>
      </w:pPr>
      <w:bookmarkStart w:name="z2337" w:id="1579"/>
      <w:r>
        <w:rPr>
          <w:rFonts w:ascii="Times New Roman"/>
          <w:b w:val="false"/>
          <w:i w:val="false"/>
          <w:color w:val="000000"/>
          <w:sz w:val="28"/>
        </w:rPr>
        <w:t>
      Расшифровка аббревиатур:</w:t>
      </w:r>
    </w:p>
    <w:bookmarkEnd w:id="1579"/>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конкурсной документации</w:t>
            </w:r>
          </w:p>
        </w:tc>
      </w:tr>
    </w:tbl>
    <w:bookmarkStart w:name="z2339" w:id="1580"/>
    <w:p>
      <w:pPr>
        <w:spacing w:after="0"/>
        <w:ind w:left="0"/>
        <w:jc w:val="left"/>
      </w:pPr>
      <w:r>
        <w:rPr>
          <w:rFonts w:ascii="Times New Roman"/>
          <w:b/>
          <w:i w:val="false"/>
          <w:color w:val="000000"/>
        </w:rPr>
        <w:t xml:space="preserve"> Сведения о квалификации и критериях, влияющих на конкурсное ценовое предложение при закупках работ, не связанных со строительством (заполняется потенциальным поставщиком (субподрядчиком))</w:t>
      </w:r>
    </w:p>
    <w:bookmarkEnd w:id="1580"/>
    <w:p>
      <w:pPr>
        <w:spacing w:after="0"/>
        <w:ind w:left="0"/>
        <w:jc w:val="both"/>
      </w:pPr>
      <w:r>
        <w:rPr>
          <w:rFonts w:ascii="Times New Roman"/>
          <w:b w:val="false"/>
          <w:i w:val="false"/>
          <w:color w:val="ff0000"/>
          <w:sz w:val="28"/>
        </w:rPr>
        <w:t xml:space="preserve">
      Сноска. Приложение 10 – в редакции приказа Заместителя Премьер-Министра - Министра финансов РК от 10.08.2023 </w:t>
      </w:r>
      <w:r>
        <w:rPr>
          <w:rFonts w:ascii="Times New Roman"/>
          <w:b w:val="false"/>
          <w:i w:val="false"/>
          <w:color w:val="ff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459" w:id="1581"/>
    <w:p>
      <w:pPr>
        <w:spacing w:after="0"/>
        <w:ind w:left="0"/>
        <w:jc w:val="both"/>
      </w:pPr>
      <w:r>
        <w:rPr>
          <w:rFonts w:ascii="Times New Roman"/>
          <w:b w:val="false"/>
          <w:i w:val="false"/>
          <w:color w:val="000000"/>
          <w:sz w:val="28"/>
        </w:rPr>
        <w:t>
      Наименование заказчика _________________</w:t>
      </w:r>
    </w:p>
    <w:bookmarkEnd w:id="1581"/>
    <w:bookmarkStart w:name="z6460" w:id="1582"/>
    <w:p>
      <w:pPr>
        <w:spacing w:after="0"/>
        <w:ind w:left="0"/>
        <w:jc w:val="both"/>
      </w:pPr>
      <w:r>
        <w:rPr>
          <w:rFonts w:ascii="Times New Roman"/>
          <w:b w:val="false"/>
          <w:i w:val="false"/>
          <w:color w:val="000000"/>
          <w:sz w:val="28"/>
        </w:rPr>
        <w:t>
      Наименование организатора ______________</w:t>
      </w:r>
    </w:p>
    <w:bookmarkEnd w:id="1582"/>
    <w:bookmarkStart w:name="z6461" w:id="1583"/>
    <w:p>
      <w:pPr>
        <w:spacing w:after="0"/>
        <w:ind w:left="0"/>
        <w:jc w:val="both"/>
      </w:pPr>
      <w:r>
        <w:rPr>
          <w:rFonts w:ascii="Times New Roman"/>
          <w:b w:val="false"/>
          <w:i w:val="false"/>
          <w:color w:val="000000"/>
          <w:sz w:val="28"/>
        </w:rPr>
        <w:t>
      № конкурса _____________________________</w:t>
      </w:r>
    </w:p>
    <w:bookmarkEnd w:id="1583"/>
    <w:bookmarkStart w:name="z6462" w:id="1584"/>
    <w:p>
      <w:pPr>
        <w:spacing w:after="0"/>
        <w:ind w:left="0"/>
        <w:jc w:val="both"/>
      </w:pPr>
      <w:r>
        <w:rPr>
          <w:rFonts w:ascii="Times New Roman"/>
          <w:b w:val="false"/>
          <w:i w:val="false"/>
          <w:color w:val="000000"/>
          <w:sz w:val="28"/>
        </w:rPr>
        <w:t>
      Наименование конкурса ___________________</w:t>
      </w:r>
    </w:p>
    <w:bookmarkEnd w:id="1584"/>
    <w:bookmarkStart w:name="z6463" w:id="1585"/>
    <w:p>
      <w:pPr>
        <w:spacing w:after="0"/>
        <w:ind w:left="0"/>
        <w:jc w:val="both"/>
      </w:pPr>
      <w:r>
        <w:rPr>
          <w:rFonts w:ascii="Times New Roman"/>
          <w:b w:val="false"/>
          <w:i w:val="false"/>
          <w:color w:val="000000"/>
          <w:sz w:val="28"/>
        </w:rPr>
        <w:t>
      № лота _________________________________</w:t>
      </w:r>
    </w:p>
    <w:bookmarkEnd w:id="1585"/>
    <w:bookmarkStart w:name="z6464" w:id="1586"/>
    <w:p>
      <w:pPr>
        <w:spacing w:after="0"/>
        <w:ind w:left="0"/>
        <w:jc w:val="both"/>
      </w:pPr>
      <w:r>
        <w:rPr>
          <w:rFonts w:ascii="Times New Roman"/>
          <w:b w:val="false"/>
          <w:i w:val="false"/>
          <w:color w:val="000000"/>
          <w:sz w:val="28"/>
        </w:rPr>
        <w:t>
      Наименование лота _______________________</w:t>
      </w:r>
    </w:p>
    <w:bookmarkEnd w:id="1586"/>
    <w:bookmarkStart w:name="z6465" w:id="1587"/>
    <w:p>
      <w:pPr>
        <w:spacing w:after="0"/>
        <w:ind w:left="0"/>
        <w:jc w:val="both"/>
      </w:pPr>
      <w:r>
        <w:rPr>
          <w:rFonts w:ascii="Times New Roman"/>
          <w:b w:val="false"/>
          <w:i w:val="false"/>
          <w:color w:val="000000"/>
          <w:sz w:val="28"/>
        </w:rPr>
        <w:t>
      БИН/ИИН/ИНН/УНП и наименование потенциального поставщика (субподрядчика)_________________________</w:t>
      </w:r>
    </w:p>
    <w:bookmarkEnd w:id="1587"/>
    <w:bookmarkStart w:name="z6466" w:id="1588"/>
    <w:p>
      <w:pPr>
        <w:spacing w:after="0"/>
        <w:ind w:left="0"/>
        <w:jc w:val="both"/>
      </w:pPr>
      <w:r>
        <w:rPr>
          <w:rFonts w:ascii="Times New Roman"/>
          <w:b w:val="false"/>
          <w:i w:val="false"/>
          <w:color w:val="000000"/>
          <w:sz w:val="28"/>
        </w:rPr>
        <w:t xml:space="preserve">
      1. Сведения о наличии соответствующего разрешения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 </w:t>
      </w:r>
    </w:p>
    <w:bookmarkEnd w:id="15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7" w:id="158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5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4" w:id="159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5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81" w:id="1591"/>
    <w:p>
      <w:pPr>
        <w:spacing w:after="0"/>
        <w:ind w:left="0"/>
        <w:jc w:val="both"/>
      </w:pPr>
      <w:r>
        <w:rPr>
          <w:rFonts w:ascii="Times New Roman"/>
          <w:b w:val="false"/>
          <w:i w:val="false"/>
          <w:color w:val="000000"/>
          <w:sz w:val="28"/>
        </w:rPr>
        <w:t>
      Данный пункт заполняется в случае, если выполнения работ требует получения соответствующего разрешения, направления уведомления.</w:t>
      </w:r>
    </w:p>
    <w:bookmarkEnd w:id="1591"/>
    <w:bookmarkStart w:name="z6482" w:id="1592"/>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определяется веб-порталом автоматически на основании сведений органов государственных доходов.</w:t>
      </w:r>
    </w:p>
    <w:bookmarkEnd w:id="1592"/>
    <w:bookmarkStart w:name="z6483" w:id="1593"/>
    <w:p>
      <w:pPr>
        <w:spacing w:after="0"/>
        <w:ind w:left="0"/>
        <w:jc w:val="both"/>
      </w:pPr>
      <w:r>
        <w:rPr>
          <w:rFonts w:ascii="Times New Roman"/>
          <w:b w:val="false"/>
          <w:i w:val="false"/>
          <w:color w:val="000000"/>
          <w:sz w:val="28"/>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bookmarkEnd w:id="1593"/>
    <w:bookmarkStart w:name="z6484" w:id="1594"/>
    <w:p>
      <w:pPr>
        <w:spacing w:after="0"/>
        <w:ind w:left="0"/>
        <w:jc w:val="both"/>
      </w:pPr>
      <w:r>
        <w:rPr>
          <w:rFonts w:ascii="Times New Roman"/>
          <w:b w:val="false"/>
          <w:i w:val="false"/>
          <w:color w:val="000000"/>
          <w:sz w:val="28"/>
        </w:rPr>
        <w:t>
      4. Сведения о наличии требуемых материальных и трудовых ресурсов, необходимых для выполнения работ с приложением электронных копий подтверждающих документов.</w:t>
      </w:r>
    </w:p>
    <w:bookmarkEnd w:id="1594"/>
    <w:bookmarkStart w:name="z6485" w:id="1595"/>
    <w:p>
      <w:pPr>
        <w:spacing w:after="0"/>
        <w:ind w:left="0"/>
        <w:jc w:val="both"/>
      </w:pPr>
      <w:r>
        <w:rPr>
          <w:rFonts w:ascii="Times New Roman"/>
          <w:b w:val="false"/>
          <w:i w:val="false"/>
          <w:color w:val="000000"/>
          <w:sz w:val="28"/>
        </w:rPr>
        <w:t>
      Материальные ресурсы:</w:t>
      </w:r>
    </w:p>
    <w:bookmarkEnd w:id="15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6" w:id="159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59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имеющихся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(новое, хорошее, плохое)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4" w:id="159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59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02" w:id="1598"/>
    <w:p>
      <w:pPr>
        <w:spacing w:after="0"/>
        <w:ind w:left="0"/>
        <w:jc w:val="both"/>
      </w:pPr>
      <w:r>
        <w:rPr>
          <w:rFonts w:ascii="Times New Roman"/>
          <w:b w:val="false"/>
          <w:i w:val="false"/>
          <w:color w:val="000000"/>
          <w:sz w:val="28"/>
        </w:rPr>
        <w:t>
      Трудовые ресурсы:</w:t>
      </w:r>
    </w:p>
    <w:bookmarkEnd w:id="15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3" w:id="159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5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 (квалификации)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 работников (приложить электронную копию документа, удостоверяющего личность)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квалификации (указать номер и дату выдачи диплома об образовании, сертификата, аттестата, приложить их электронные копии)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9" w:id="160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60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15" w:id="1601"/>
    <w:p>
      <w:pPr>
        <w:spacing w:after="0"/>
        <w:ind w:left="0"/>
        <w:jc w:val="both"/>
      </w:pPr>
      <w:r>
        <w:rPr>
          <w:rFonts w:ascii="Times New Roman"/>
          <w:b w:val="false"/>
          <w:i w:val="false"/>
          <w:color w:val="000000"/>
          <w:sz w:val="28"/>
        </w:rPr>
        <w:t>
      5. Сведения о наличии опыта выполненных работ в течение последних десяти лет, предшествующих текущему году, аналогичных (схожих) закупаемым на конкурсе, с приложением электронных копий подтверждающих документов.</w:t>
      </w:r>
    </w:p>
    <w:bookmarkEnd w:id="1601"/>
    <w:bookmarkStart w:name="z6516" w:id="1602"/>
    <w:p>
      <w:pPr>
        <w:spacing w:after="0"/>
        <w:ind w:left="0"/>
        <w:jc w:val="both"/>
      </w:pPr>
      <w:r>
        <w:rPr>
          <w:rFonts w:ascii="Times New Roman"/>
          <w:b w:val="false"/>
          <w:i w:val="false"/>
          <w:color w:val="000000"/>
          <w:sz w:val="28"/>
        </w:rPr>
        <w:t>
      Если на осуществление государственных закупок работ требуется наличие соответствующего разрешения (уведомления) в соответствии с законодательством Республики Казахстан о разрешениях и уведомлениях, квалификационное требование по наличию опыту работы не предъявляется.</w:t>
      </w:r>
    </w:p>
    <w:bookmarkEnd w:id="16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7" w:id="160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6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выполнения работы (местонахождение объекта)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завершения работ согласно дате акта выполненных работ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5" w:id="160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60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3" w:id="1605"/>
          <w:p>
            <w:pPr>
              <w:spacing w:after="20"/>
              <w:ind w:left="20"/>
              <w:jc w:val="both"/>
            </w:pPr>
            <w:r>
              <w:rPr>
                <w:rFonts w:ascii="Times New Roman"/>
                <w:b w:val="false"/>
                <w:i w:val="false"/>
                <w:color w:val="000000"/>
                <w:sz w:val="20"/>
              </w:rPr>
              <w:t>
</w:t>
            </w:r>
          </w:p>
          <w:bookmarkEnd w:id="1605"/>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bookmarkStart w:name="z6537" w:id="1606"/>
    <w:p>
      <w:pPr>
        <w:spacing w:after="0"/>
        <w:ind w:left="0"/>
        <w:jc w:val="both"/>
      </w:pPr>
      <w:r>
        <w:rPr>
          <w:rFonts w:ascii="Times New Roman"/>
          <w:b w:val="false"/>
          <w:i w:val="false"/>
          <w:color w:val="000000"/>
          <w:sz w:val="28"/>
        </w:rPr>
        <w:t xml:space="preserve">
      Примечание: </w:t>
      </w:r>
    </w:p>
    <w:bookmarkEnd w:id="1606"/>
    <w:bookmarkStart w:name="z6538" w:id="1607"/>
    <w:p>
      <w:pPr>
        <w:spacing w:after="0"/>
        <w:ind w:left="0"/>
        <w:jc w:val="both"/>
      </w:pPr>
      <w:r>
        <w:rPr>
          <w:rFonts w:ascii="Times New Roman"/>
          <w:b w:val="false"/>
          <w:i w:val="false"/>
          <w:color w:val="000000"/>
          <w:sz w:val="28"/>
        </w:rPr>
        <w:t xml:space="preserve">
      Потенциальные поставщики, имеющие соответствующее разрешение (уведомление) на строительно-монтажные работы и участвующие в государственных закупках работ, не связанных со строительством (текущий или средний ремонт, реставрация, реэкспозиция существующих объектов, благоустройство, обустройство) подтверждают обладание материальными и трудовыми ресурсами соответствующим разрешением (лицензия), выданным в соответствии с законодательством Республики Казахстан о разрешениях и уведомлениях. </w:t>
      </w:r>
    </w:p>
    <w:bookmarkEnd w:id="1607"/>
    <w:bookmarkStart w:name="z6539" w:id="1608"/>
    <w:p>
      <w:pPr>
        <w:spacing w:after="0"/>
        <w:ind w:left="0"/>
        <w:jc w:val="both"/>
      </w:pPr>
      <w:r>
        <w:rPr>
          <w:rFonts w:ascii="Times New Roman"/>
          <w:b w:val="false"/>
          <w:i w:val="false"/>
          <w:color w:val="000000"/>
          <w:sz w:val="28"/>
        </w:rPr>
        <w:t>
      При этом, виды и подвиды соответствующего разрешения (лицензии) на строительно-монтажные работы являются аналогичными (схожими) предмету проводимых государственных закупок.</w:t>
      </w:r>
    </w:p>
    <w:bookmarkEnd w:id="1608"/>
    <w:bookmarkStart w:name="z6540" w:id="1609"/>
    <w:p>
      <w:pPr>
        <w:spacing w:after="0"/>
        <w:ind w:left="0"/>
        <w:jc w:val="both"/>
      </w:pPr>
      <w:r>
        <w:rPr>
          <w:rFonts w:ascii="Times New Roman"/>
          <w:b w:val="false"/>
          <w:i w:val="false"/>
          <w:color w:val="000000"/>
          <w:sz w:val="28"/>
        </w:rPr>
        <w:t>
      В связи с чем, требования пункта 4 настоящего приложения не распространяются на таких потенциальных поставщиков.</w:t>
      </w:r>
    </w:p>
    <w:bookmarkEnd w:id="1609"/>
    <w:bookmarkStart w:name="z6541" w:id="1610"/>
    <w:p>
      <w:pPr>
        <w:spacing w:after="0"/>
        <w:ind w:left="0"/>
        <w:jc w:val="both"/>
      </w:pPr>
      <w:r>
        <w:rPr>
          <w:rFonts w:ascii="Times New Roman"/>
          <w:b w:val="false"/>
          <w:i w:val="false"/>
          <w:color w:val="000000"/>
          <w:sz w:val="28"/>
        </w:rPr>
        <w:t>
      Если предметом государственных закупок являются работы, не связанные со строительством (работы, не связанные с текущим или средним ремонтом, реставрацией, реэкспозицией существующих объектов, благоустройством, обустройством), потенциальный поставщик подтверждает обладание материальными и трудовыми ресурсами согласно требованиям, предусмотренным пунктом 4 настоящего приложения.</w:t>
      </w:r>
    </w:p>
    <w:bookmarkEnd w:id="1610"/>
    <w:bookmarkStart w:name="z6542" w:id="1611"/>
    <w:p>
      <w:pPr>
        <w:spacing w:after="0"/>
        <w:ind w:left="0"/>
        <w:jc w:val="both"/>
      </w:pPr>
      <w:r>
        <w:rPr>
          <w:rFonts w:ascii="Times New Roman"/>
          <w:b w:val="false"/>
          <w:i w:val="false"/>
          <w:color w:val="000000"/>
          <w:sz w:val="28"/>
        </w:rPr>
        <w:t>
      Расшифровка аббревиатур:</w:t>
      </w:r>
    </w:p>
    <w:bookmarkEnd w:id="1611"/>
    <w:bookmarkStart w:name="z6543" w:id="1612"/>
    <w:p>
      <w:pPr>
        <w:spacing w:after="0"/>
        <w:ind w:left="0"/>
        <w:jc w:val="both"/>
      </w:pPr>
      <w:r>
        <w:rPr>
          <w:rFonts w:ascii="Times New Roman"/>
          <w:b w:val="false"/>
          <w:i w:val="false"/>
          <w:color w:val="000000"/>
          <w:sz w:val="28"/>
        </w:rPr>
        <w:t>
      БИН – бизнес-идентификационный номер;</w:t>
      </w:r>
    </w:p>
    <w:bookmarkEnd w:id="1612"/>
    <w:bookmarkStart w:name="z6544" w:id="1613"/>
    <w:p>
      <w:pPr>
        <w:spacing w:after="0"/>
        <w:ind w:left="0"/>
        <w:jc w:val="both"/>
      </w:pPr>
      <w:r>
        <w:rPr>
          <w:rFonts w:ascii="Times New Roman"/>
          <w:b w:val="false"/>
          <w:i w:val="false"/>
          <w:color w:val="000000"/>
          <w:sz w:val="28"/>
        </w:rPr>
        <w:t>
      ИИН – индивидуальный идентификационный номер;</w:t>
      </w:r>
    </w:p>
    <w:bookmarkEnd w:id="1613"/>
    <w:bookmarkStart w:name="z6545" w:id="1614"/>
    <w:p>
      <w:pPr>
        <w:spacing w:after="0"/>
        <w:ind w:left="0"/>
        <w:jc w:val="both"/>
      </w:pPr>
      <w:r>
        <w:rPr>
          <w:rFonts w:ascii="Times New Roman"/>
          <w:b w:val="false"/>
          <w:i w:val="false"/>
          <w:color w:val="000000"/>
          <w:sz w:val="28"/>
        </w:rPr>
        <w:t>
      ИНН – идентификационный номер налогоплательщика;</w:t>
      </w:r>
    </w:p>
    <w:bookmarkEnd w:id="1614"/>
    <w:bookmarkStart w:name="z6546" w:id="1615"/>
    <w:p>
      <w:pPr>
        <w:spacing w:after="0"/>
        <w:ind w:left="0"/>
        <w:jc w:val="both"/>
      </w:pPr>
      <w:r>
        <w:rPr>
          <w:rFonts w:ascii="Times New Roman"/>
          <w:b w:val="false"/>
          <w:i w:val="false"/>
          <w:color w:val="000000"/>
          <w:sz w:val="28"/>
        </w:rPr>
        <w:t>
      УНП – учетный номер плательщика;</w:t>
      </w:r>
    </w:p>
    <w:bookmarkEnd w:id="1615"/>
    <w:bookmarkStart w:name="z6547" w:id="1616"/>
    <w:p>
      <w:pPr>
        <w:spacing w:after="0"/>
        <w:ind w:left="0"/>
        <w:jc w:val="both"/>
      </w:pPr>
      <w:r>
        <w:rPr>
          <w:rFonts w:ascii="Times New Roman"/>
          <w:b w:val="false"/>
          <w:i w:val="false"/>
          <w:color w:val="000000"/>
          <w:sz w:val="28"/>
        </w:rPr>
        <w:t>
      Ф.И.О. – фамилия, имя, отчество (при его наличии).</w:t>
      </w:r>
    </w:p>
    <w:bookmarkEnd w:id="16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конкурсной документации</w:t>
            </w:r>
          </w:p>
        </w:tc>
      </w:tr>
    </w:tbl>
    <w:bookmarkStart w:name="z5512" w:id="1617"/>
    <w:p>
      <w:pPr>
        <w:spacing w:after="0"/>
        <w:ind w:left="0"/>
        <w:jc w:val="left"/>
      </w:pPr>
      <w:r>
        <w:rPr>
          <w:rFonts w:ascii="Times New Roman"/>
          <w:b/>
          <w:i w:val="false"/>
          <w:color w:val="000000"/>
        </w:rPr>
        <w:t xml:space="preserve"> Сведения о квалификации и критериях, влияющих на конкурсное ценовое предложение при закупках услуг (заполняется потенциальным поставщиком (соисполнителем))</w:t>
      </w:r>
    </w:p>
    <w:bookmarkEnd w:id="1617"/>
    <w:p>
      <w:pPr>
        <w:spacing w:after="0"/>
        <w:ind w:left="0"/>
        <w:jc w:val="both"/>
      </w:pPr>
      <w:r>
        <w:rPr>
          <w:rFonts w:ascii="Times New Roman"/>
          <w:b w:val="false"/>
          <w:i w:val="false"/>
          <w:color w:val="ff0000"/>
          <w:sz w:val="28"/>
        </w:rPr>
        <w:t xml:space="preserve">
      Сноска. Приложение 11 - в редакции приказа Заместителя Премьер-Министра - Министра финансов РК от 13.10.2022 </w:t>
      </w:r>
      <w:r>
        <w:rPr>
          <w:rFonts w:ascii="Times New Roman"/>
          <w:b w:val="false"/>
          <w:i w:val="false"/>
          <w:color w:val="ff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5513" w:id="1618"/>
      <w:r>
        <w:rPr>
          <w:rFonts w:ascii="Times New Roman"/>
          <w:b w:val="false"/>
          <w:i w:val="false"/>
          <w:color w:val="000000"/>
          <w:sz w:val="28"/>
        </w:rPr>
        <w:t>
      Наименование заказчика _________________________________________________</w:t>
      </w:r>
    </w:p>
    <w:bookmarkEnd w:id="1618"/>
    <w:p>
      <w:pPr>
        <w:spacing w:after="0"/>
        <w:ind w:left="0"/>
        <w:jc w:val="both"/>
      </w:pPr>
      <w:r>
        <w:rPr>
          <w:rFonts w:ascii="Times New Roman"/>
          <w:b w:val="false"/>
          <w:i w:val="false"/>
          <w:color w:val="000000"/>
          <w:sz w:val="28"/>
        </w:rPr>
        <w:t>Наименование организатора ______________________________________________</w:t>
      </w:r>
    </w:p>
    <w:p>
      <w:pPr>
        <w:spacing w:after="0"/>
        <w:ind w:left="0"/>
        <w:jc w:val="both"/>
      </w:pPr>
      <w:r>
        <w:rPr>
          <w:rFonts w:ascii="Times New Roman"/>
          <w:b w:val="false"/>
          <w:i w:val="false"/>
          <w:color w:val="000000"/>
          <w:sz w:val="28"/>
        </w:rPr>
        <w:t>№ конкурса ____________________________________________________________</w:t>
      </w:r>
    </w:p>
    <w:p>
      <w:pPr>
        <w:spacing w:after="0"/>
        <w:ind w:left="0"/>
        <w:jc w:val="both"/>
      </w:pPr>
      <w:r>
        <w:rPr>
          <w:rFonts w:ascii="Times New Roman"/>
          <w:b w:val="false"/>
          <w:i w:val="false"/>
          <w:color w:val="000000"/>
          <w:sz w:val="28"/>
        </w:rPr>
        <w:t>Наименование конкурса __________________________________________________</w:t>
      </w:r>
    </w:p>
    <w:p>
      <w:pPr>
        <w:spacing w:after="0"/>
        <w:ind w:left="0"/>
        <w:jc w:val="both"/>
      </w:pPr>
      <w:r>
        <w:rPr>
          <w:rFonts w:ascii="Times New Roman"/>
          <w:b w:val="false"/>
          <w:i w:val="false"/>
          <w:color w:val="000000"/>
          <w:sz w:val="28"/>
        </w:rPr>
        <w:t>№ лота ________________________________________________________________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______________________________________________________</w:t>
      </w:r>
    </w:p>
    <w:p>
      <w:pPr>
        <w:spacing w:after="0"/>
        <w:ind w:left="0"/>
        <w:jc w:val="both"/>
      </w:pPr>
      <w:r>
        <w:rPr>
          <w:rFonts w:ascii="Times New Roman"/>
          <w:b w:val="false"/>
          <w:i w:val="false"/>
          <w:color w:val="000000"/>
          <w:sz w:val="28"/>
        </w:rPr>
        <w:t>БИН/ИИН/ИНН/УНП и наименование потенциального поставщика (соисполнителя)</w:t>
      </w:r>
    </w:p>
    <w:p>
      <w:pPr>
        <w:spacing w:after="0"/>
        <w:ind w:left="0"/>
        <w:jc w:val="both"/>
      </w:pPr>
      <w:r>
        <w:rPr>
          <w:rFonts w:ascii="Times New Roman"/>
          <w:b w:val="false"/>
          <w:i w:val="false"/>
          <w:color w:val="000000"/>
          <w:sz w:val="28"/>
        </w:rPr>
        <w:t>_______________________________________________________________________</w:t>
      </w:r>
    </w:p>
    <w:bookmarkStart w:name="z5514" w:id="1619"/>
    <w:p>
      <w:pPr>
        <w:spacing w:after="0"/>
        <w:ind w:left="0"/>
        <w:jc w:val="both"/>
      </w:pPr>
      <w:r>
        <w:rPr>
          <w:rFonts w:ascii="Times New Roman"/>
          <w:b w:val="false"/>
          <w:i w:val="false"/>
          <w:color w:val="000000"/>
          <w:sz w:val="28"/>
        </w:rPr>
        <w:t>
      1. Сведения о наличии соответствующего разрешения (уведомления),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bookmarkEnd w:id="16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5" w:id="1620"/>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6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2" w:id="162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6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529" w:id="1622"/>
    <w:p>
      <w:pPr>
        <w:spacing w:after="0"/>
        <w:ind w:left="0"/>
        <w:jc w:val="both"/>
      </w:pPr>
      <w:r>
        <w:rPr>
          <w:rFonts w:ascii="Times New Roman"/>
          <w:b w:val="false"/>
          <w:i w:val="false"/>
          <w:color w:val="000000"/>
          <w:sz w:val="28"/>
        </w:rPr>
        <w:t>
      Данный пункт заполняется в случае, если оказание услуг требует получения соответствующего разрешения, направления уведомления.</w:t>
      </w:r>
    </w:p>
    <w:bookmarkEnd w:id="1622"/>
    <w:bookmarkStart w:name="z5530" w:id="1623"/>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определяются веб-порталом автоматически на основании сведений органов государственных доходов.</w:t>
      </w:r>
    </w:p>
    <w:bookmarkEnd w:id="1623"/>
    <w:bookmarkStart w:name="z5531" w:id="1624"/>
    <w:p>
      <w:pPr>
        <w:spacing w:after="0"/>
        <w:ind w:left="0"/>
        <w:jc w:val="both"/>
      </w:pPr>
      <w:r>
        <w:rPr>
          <w:rFonts w:ascii="Times New Roman"/>
          <w:b w:val="false"/>
          <w:i w:val="false"/>
          <w:color w:val="000000"/>
          <w:sz w:val="28"/>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bookmarkEnd w:id="1624"/>
    <w:bookmarkStart w:name="z5532" w:id="1625"/>
    <w:p>
      <w:pPr>
        <w:spacing w:after="0"/>
        <w:ind w:left="0"/>
        <w:jc w:val="both"/>
      </w:pPr>
      <w:r>
        <w:rPr>
          <w:rFonts w:ascii="Times New Roman"/>
          <w:b w:val="false"/>
          <w:i w:val="false"/>
          <w:color w:val="000000"/>
          <w:sz w:val="28"/>
        </w:rPr>
        <w:t>
      4. Сведения о наличии требуемых материальных и трудовых ресурсов, необходимых для оказания услуг с приложением электронных копий подтверждающих документов.</w:t>
      </w:r>
    </w:p>
    <w:bookmarkEnd w:id="1625"/>
    <w:bookmarkStart w:name="z5533" w:id="1626"/>
    <w:p>
      <w:pPr>
        <w:spacing w:after="0"/>
        <w:ind w:left="0"/>
        <w:jc w:val="both"/>
      </w:pPr>
      <w:r>
        <w:rPr>
          <w:rFonts w:ascii="Times New Roman"/>
          <w:b w:val="false"/>
          <w:i w:val="false"/>
          <w:color w:val="000000"/>
          <w:sz w:val="28"/>
        </w:rPr>
        <w:t>
      Материальные ресурсы:</w:t>
      </w:r>
    </w:p>
    <w:bookmarkEnd w:id="16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4" w:id="162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62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имеющихся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(новое, хорошее, плохое)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2" w:id="162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62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550" w:id="1629"/>
    <w:p>
      <w:pPr>
        <w:spacing w:after="0"/>
        <w:ind w:left="0"/>
        <w:jc w:val="both"/>
      </w:pPr>
      <w:r>
        <w:rPr>
          <w:rFonts w:ascii="Times New Roman"/>
          <w:b w:val="false"/>
          <w:i w:val="false"/>
          <w:color w:val="000000"/>
          <w:sz w:val="28"/>
        </w:rPr>
        <w:t>
      Трудовые ресурсы:</w:t>
      </w:r>
    </w:p>
    <w:bookmarkEnd w:id="16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1" w:id="1630"/>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6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 (квалификации)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 работников (приложить электронную копию документа, удостоверяющего личность)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квалификации (указать номер и дату выдачи диплома об образовании, сертификата, аттестата, приложить их электронные копии)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7" w:id="163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6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563" w:id="1632"/>
    <w:p>
      <w:pPr>
        <w:spacing w:after="0"/>
        <w:ind w:left="0"/>
        <w:jc w:val="both"/>
      </w:pPr>
      <w:r>
        <w:rPr>
          <w:rFonts w:ascii="Times New Roman"/>
          <w:b w:val="false"/>
          <w:i w:val="false"/>
          <w:color w:val="000000"/>
          <w:sz w:val="28"/>
        </w:rPr>
        <w:t>
      5. Сведения о наличии опыта оказанных услуг в течение последних пяти лет, предшествующих текущему году, аналогичных (схожих) закупаемым на конкурсе, с приложением электронных копий подтверждающих документов.</w:t>
      </w:r>
    </w:p>
    <w:bookmarkEnd w:id="1632"/>
    <w:bookmarkStart w:name="z5564" w:id="1633"/>
    <w:p>
      <w:pPr>
        <w:spacing w:after="0"/>
        <w:ind w:left="0"/>
        <w:jc w:val="both"/>
      </w:pPr>
      <w:r>
        <w:rPr>
          <w:rFonts w:ascii="Times New Roman"/>
          <w:b w:val="false"/>
          <w:i w:val="false"/>
          <w:color w:val="000000"/>
          <w:sz w:val="28"/>
        </w:rPr>
        <w:t>
      В случае, если на осуществление государственных закупок услуг требуется наличие соответствующего разрешения (уведомления) в соответствии с законодательством Республики Казахстан о разрешениях и уведомлениях, квалификационное требование по наличию опыта работы не предъявляется.</w:t>
      </w:r>
    </w:p>
    <w:bookmarkEnd w:id="16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5" w:id="1634"/>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63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оказания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месяц оказания услуги (с __ по__)</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3" w:id="163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63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1" w:id="1636"/>
          <w:p>
            <w:pPr>
              <w:spacing w:after="20"/>
              <w:ind w:left="20"/>
              <w:jc w:val="both"/>
            </w:pPr>
            <w:r>
              <w:rPr>
                <w:rFonts w:ascii="Times New Roman"/>
                <w:b w:val="false"/>
                <w:i w:val="false"/>
                <w:color w:val="000000"/>
                <w:sz w:val="20"/>
              </w:rPr>
              <w:t>
</w:t>
            </w:r>
          </w:p>
          <w:bookmarkEnd w:id="1636"/>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p>
      <w:pPr>
        <w:spacing w:after="0"/>
        <w:ind w:left="0"/>
        <w:jc w:val="both"/>
      </w:pPr>
      <w:bookmarkStart w:name="z5585" w:id="1637"/>
      <w:r>
        <w:rPr>
          <w:rFonts w:ascii="Times New Roman"/>
          <w:b w:val="false"/>
          <w:i w:val="false"/>
          <w:color w:val="000000"/>
          <w:sz w:val="28"/>
        </w:rPr>
        <w:t>
      Расшифровка аббревиатур:</w:t>
      </w:r>
    </w:p>
    <w:bookmarkEnd w:id="1637"/>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конкурсной документации</w:t>
            </w:r>
          </w:p>
        </w:tc>
      </w:tr>
    </w:tbl>
    <w:bookmarkStart w:name="z7188" w:id="1638"/>
    <w:p>
      <w:pPr>
        <w:spacing w:after="0"/>
        <w:ind w:left="0"/>
        <w:jc w:val="left"/>
      </w:pPr>
      <w:r>
        <w:rPr>
          <w:rFonts w:ascii="Times New Roman"/>
          <w:b/>
          <w:i w:val="false"/>
          <w:color w:val="000000"/>
        </w:rPr>
        <w:t xml:space="preserve"> Техническая спецификация закупаемых товаров (заполняется заказчиком)</w:t>
      </w:r>
    </w:p>
    <w:bookmarkEnd w:id="1638"/>
    <w:p>
      <w:pPr>
        <w:spacing w:after="0"/>
        <w:ind w:left="0"/>
        <w:jc w:val="both"/>
      </w:pPr>
      <w:r>
        <w:rPr>
          <w:rFonts w:ascii="Times New Roman"/>
          <w:b w:val="false"/>
          <w:i w:val="false"/>
          <w:color w:val="ff0000"/>
          <w:sz w:val="28"/>
        </w:rPr>
        <w:t xml:space="preserve">
      Сноска. Приложение 12 - в редакции приказа Министра финансов РК от 17.04.2024 </w:t>
      </w:r>
      <w:r>
        <w:rPr>
          <w:rFonts w:ascii="Times New Roman"/>
          <w:b w:val="false"/>
          <w:i w:val="false"/>
          <w:color w:val="ff0000"/>
          <w:sz w:val="28"/>
        </w:rPr>
        <w:t>№ 218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Наименование заказчика _________________________________________</w:t>
      </w:r>
    </w:p>
    <w:p>
      <w:pPr>
        <w:spacing w:after="0"/>
        <w:ind w:left="0"/>
        <w:jc w:val="both"/>
      </w:pPr>
      <w:r>
        <w:rPr>
          <w:rFonts w:ascii="Times New Roman"/>
          <w:b w:val="false"/>
          <w:i w:val="false"/>
          <w:color w:val="000000"/>
          <w:sz w:val="28"/>
        </w:rPr>
        <w:t>Наименование организатора ______________________________________</w:t>
      </w:r>
    </w:p>
    <w:p>
      <w:pPr>
        <w:spacing w:after="0"/>
        <w:ind w:left="0"/>
        <w:jc w:val="both"/>
      </w:pPr>
      <w:r>
        <w:rPr>
          <w:rFonts w:ascii="Times New Roman"/>
          <w:b w:val="false"/>
          <w:i w:val="false"/>
          <w:color w:val="000000"/>
          <w:sz w:val="28"/>
        </w:rPr>
        <w:t>№ конкурса ____________________________________________________</w:t>
      </w:r>
    </w:p>
    <w:p>
      <w:pPr>
        <w:spacing w:after="0"/>
        <w:ind w:left="0"/>
        <w:jc w:val="both"/>
      </w:pPr>
      <w:r>
        <w:rPr>
          <w:rFonts w:ascii="Times New Roman"/>
          <w:b w:val="false"/>
          <w:i w:val="false"/>
          <w:color w:val="000000"/>
          <w:sz w:val="28"/>
        </w:rPr>
        <w:t>Наименование конкурса__________________________________________</w:t>
      </w:r>
    </w:p>
    <w:p>
      <w:pPr>
        <w:spacing w:after="0"/>
        <w:ind w:left="0"/>
        <w:jc w:val="both"/>
      </w:pPr>
      <w:r>
        <w:rPr>
          <w:rFonts w:ascii="Times New Roman"/>
          <w:b w:val="false"/>
          <w:i w:val="false"/>
          <w:color w:val="000000"/>
          <w:sz w:val="28"/>
        </w:rPr>
        <w:t>№ лота ________________________________________________________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кода Единого номенклатурного справочника товаров, работ, услуг*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без учета налога на добавленную стоимость*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выделенная для закупки, без учета налога на добавленную стоимость*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 (в соответствии с ИНКОТЕРМС 2010)*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национальных стандартов, а при их отсутствии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 должен быть новым, неиспользованным, год выпуска не ранее (до трех лет) до даты заключения договора за исключением приобретения здания, строения, сооружения, помещения, имеющих нежилое назначение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(в месяцах)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требуемых функциональных, технических, качественных, эксплуатационных и иных характеристик закупаемого товара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Сопутствующие услуги (указываются при необходимости) (монтаж, наладка, обучение, проверки и испытания товаров)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189" w:id="1639"/>
      <w:r>
        <w:rPr>
          <w:rFonts w:ascii="Times New Roman"/>
          <w:b w:val="false"/>
          <w:i w:val="false"/>
          <w:color w:val="000000"/>
          <w:sz w:val="28"/>
        </w:rPr>
        <w:t>
      Примечание.</w:t>
      </w:r>
    </w:p>
    <w:bookmarkEnd w:id="1639"/>
    <w:p>
      <w:pPr>
        <w:spacing w:after="0"/>
        <w:ind w:left="0"/>
        <w:jc w:val="both"/>
      </w:pPr>
      <w:r>
        <w:rPr>
          <w:rFonts w:ascii="Times New Roman"/>
          <w:b w:val="false"/>
          <w:i w:val="false"/>
          <w:color w:val="000000"/>
          <w:sz w:val="28"/>
        </w:rPr>
        <w:t>1. Каждое требование по функциональным, техническим, качественным, эксплуатационным, иным характеристикам, сопутствующим услугам и дополнительным условиям к исполнителю указывается отдельной строкой.</w:t>
      </w:r>
    </w:p>
    <w:p>
      <w:pPr>
        <w:spacing w:after="0"/>
        <w:ind w:left="0"/>
        <w:jc w:val="both"/>
      </w:pPr>
      <w:r>
        <w:rPr>
          <w:rFonts w:ascii="Times New Roman"/>
          <w:b w:val="false"/>
          <w:i w:val="false"/>
          <w:color w:val="000000"/>
          <w:sz w:val="28"/>
        </w:rPr>
        <w:t>2. Установление в настоящей технической спецификации квалификационных требований, предъявляемых к потенциальному поставщику, не допускается.</w:t>
      </w:r>
    </w:p>
    <w:p>
      <w:pPr>
        <w:spacing w:after="0"/>
        <w:ind w:left="0"/>
        <w:jc w:val="both"/>
      </w:pPr>
      <w:r>
        <w:rPr>
          <w:rFonts w:ascii="Times New Roman"/>
          <w:b w:val="false"/>
          <w:i w:val="false"/>
          <w:color w:val="000000"/>
          <w:sz w:val="28"/>
        </w:rPr>
        <w:t>3. Установление требований технической спецификации в иных документах не допускается.</w:t>
      </w:r>
    </w:p>
    <w:p>
      <w:pPr>
        <w:spacing w:after="0"/>
        <w:ind w:left="0"/>
        <w:jc w:val="both"/>
      </w:pPr>
      <w:r>
        <w:rPr>
          <w:rFonts w:ascii="Times New Roman"/>
          <w:b w:val="false"/>
          <w:i w:val="false"/>
          <w:color w:val="000000"/>
          <w:sz w:val="28"/>
        </w:rPr>
        <w:t>* сведения подтягиваются из плана государственных закупок (отображаются автоматически).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конкурсной документации</w:t>
            </w:r>
          </w:p>
        </w:tc>
      </w:tr>
    </w:tbl>
    <w:bookmarkStart w:name="z2373" w:id="1640"/>
    <w:p>
      <w:pPr>
        <w:spacing w:after="0"/>
        <w:ind w:left="0"/>
        <w:jc w:val="left"/>
      </w:pPr>
      <w:r>
        <w:rPr>
          <w:rFonts w:ascii="Times New Roman"/>
          <w:b/>
          <w:i w:val="false"/>
          <w:color w:val="000000"/>
        </w:rPr>
        <w:t xml:space="preserve"> Техническая спецификация закупаемых работ в сфере строительства</w:t>
      </w:r>
      <w:r>
        <w:br/>
      </w:r>
      <w:r>
        <w:rPr>
          <w:rFonts w:ascii="Times New Roman"/>
          <w:b/>
          <w:i w:val="false"/>
          <w:color w:val="000000"/>
        </w:rPr>
        <w:t>(строительно-монтажные работы и работы по проектированию) (заполняется заказчиком)</w:t>
      </w:r>
    </w:p>
    <w:bookmarkEnd w:id="1640"/>
    <w:p>
      <w:pPr>
        <w:spacing w:after="0"/>
        <w:ind w:left="0"/>
        <w:jc w:val="both"/>
      </w:pPr>
      <w:bookmarkStart w:name="z2374" w:id="1641"/>
      <w:r>
        <w:rPr>
          <w:rFonts w:ascii="Times New Roman"/>
          <w:b w:val="false"/>
          <w:i w:val="false"/>
          <w:color w:val="000000"/>
          <w:sz w:val="28"/>
        </w:rPr>
        <w:t>
      Наименование заказчика __________________</w:t>
      </w:r>
    </w:p>
    <w:bookmarkEnd w:id="1641"/>
    <w:p>
      <w:pPr>
        <w:spacing w:after="0"/>
        <w:ind w:left="0"/>
        <w:jc w:val="both"/>
      </w:pPr>
      <w:r>
        <w:rPr>
          <w:rFonts w:ascii="Times New Roman"/>
          <w:b w:val="false"/>
          <w:i w:val="false"/>
          <w:color w:val="000000"/>
          <w:sz w:val="28"/>
        </w:rPr>
        <w:t>Наименование организатора _______________</w:t>
      </w:r>
    </w:p>
    <w:p>
      <w:pPr>
        <w:spacing w:after="0"/>
        <w:ind w:left="0"/>
        <w:jc w:val="both"/>
      </w:pPr>
      <w:r>
        <w:rPr>
          <w:rFonts w:ascii="Times New Roman"/>
          <w:b w:val="false"/>
          <w:i w:val="false"/>
          <w:color w:val="000000"/>
          <w:sz w:val="28"/>
        </w:rPr>
        <w:t>№ конкурса _____________________________</w:t>
      </w:r>
    </w:p>
    <w:p>
      <w:pPr>
        <w:spacing w:after="0"/>
        <w:ind w:left="0"/>
        <w:jc w:val="both"/>
      </w:pPr>
      <w:r>
        <w:rPr>
          <w:rFonts w:ascii="Times New Roman"/>
          <w:b w:val="false"/>
          <w:i w:val="false"/>
          <w:color w:val="000000"/>
          <w:sz w:val="28"/>
        </w:rPr>
        <w:t>Наименование конкурса __________________</w:t>
      </w:r>
    </w:p>
    <w:p>
      <w:pPr>
        <w:spacing w:after="0"/>
        <w:ind w:left="0"/>
        <w:jc w:val="both"/>
      </w:pPr>
      <w:r>
        <w:rPr>
          <w:rFonts w:ascii="Times New Roman"/>
          <w:b w:val="false"/>
          <w:i w:val="false"/>
          <w:color w:val="000000"/>
          <w:sz w:val="28"/>
        </w:rPr>
        <w:t>№ лота _________________________________</w:t>
      </w:r>
    </w:p>
    <w:p>
      <w:pPr>
        <w:spacing w:after="0"/>
        <w:ind w:left="0"/>
        <w:jc w:val="both"/>
      </w:pPr>
      <w:r>
        <w:rPr>
          <w:rFonts w:ascii="Times New Roman"/>
          <w:b w:val="false"/>
          <w:i w:val="false"/>
          <w:color w:val="000000"/>
          <w:sz w:val="28"/>
        </w:rPr>
        <w:t>Наименование лота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кода Единого номенклатурного справочника товаров, работ, услуг*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без учета налога на добавленную стоимость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выделенная для закупки, без учета налога на добавленную стоимость*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выполнения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(в месяцах)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75" w:id="1642"/>
    <w:p>
      <w:pPr>
        <w:spacing w:after="0"/>
        <w:ind w:left="0"/>
        <w:jc w:val="both"/>
      </w:pPr>
      <w:r>
        <w:rPr>
          <w:rFonts w:ascii="Times New Roman"/>
          <w:b w:val="false"/>
          <w:i w:val="false"/>
          <w:color w:val="000000"/>
          <w:sz w:val="28"/>
        </w:rPr>
        <w:t>
      * сведения подтягиваются из плана государственных закупок (отображаются автоматически).</w:t>
      </w:r>
    </w:p>
    <w:bookmarkEnd w:id="1642"/>
    <w:bookmarkStart w:name="z2376" w:id="1643"/>
    <w:p>
      <w:pPr>
        <w:spacing w:after="0"/>
        <w:ind w:left="0"/>
        <w:jc w:val="both"/>
      </w:pPr>
      <w:r>
        <w:rPr>
          <w:rFonts w:ascii="Times New Roman"/>
          <w:b w:val="false"/>
          <w:i w:val="false"/>
          <w:color w:val="000000"/>
          <w:sz w:val="28"/>
        </w:rPr>
        <w:t>
      Примечание: Установление в настоящей технической спецификации квалификационных требований, предъявляемых к потенциальному поставщику, не допускается.</w:t>
      </w:r>
    </w:p>
    <w:bookmarkEnd w:id="16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конкурсной документации</w:t>
            </w:r>
          </w:p>
        </w:tc>
      </w:tr>
    </w:tbl>
    <w:bookmarkStart w:name="z2378" w:id="1644"/>
    <w:p>
      <w:pPr>
        <w:spacing w:after="0"/>
        <w:ind w:left="0"/>
        <w:jc w:val="left"/>
      </w:pPr>
      <w:r>
        <w:rPr>
          <w:rFonts w:ascii="Times New Roman"/>
          <w:b/>
          <w:i w:val="false"/>
          <w:color w:val="000000"/>
        </w:rPr>
        <w:t xml:space="preserve"> Техническая спецификация закупаемых работ, не связанных со строительством</w:t>
      </w:r>
      <w:r>
        <w:br/>
      </w:r>
      <w:r>
        <w:rPr>
          <w:rFonts w:ascii="Times New Roman"/>
          <w:b/>
          <w:i w:val="false"/>
          <w:color w:val="000000"/>
        </w:rPr>
        <w:t>(заполняется заказчиком)</w:t>
      </w:r>
    </w:p>
    <w:bookmarkEnd w:id="1644"/>
    <w:p>
      <w:pPr>
        <w:spacing w:after="0"/>
        <w:ind w:left="0"/>
        <w:jc w:val="both"/>
      </w:pPr>
      <w:bookmarkStart w:name="z2379" w:id="1645"/>
      <w:r>
        <w:rPr>
          <w:rFonts w:ascii="Times New Roman"/>
          <w:b w:val="false"/>
          <w:i w:val="false"/>
          <w:color w:val="000000"/>
          <w:sz w:val="28"/>
        </w:rPr>
        <w:t>
      Наименование заказчика ____________________</w:t>
      </w:r>
    </w:p>
    <w:bookmarkEnd w:id="1645"/>
    <w:p>
      <w:pPr>
        <w:spacing w:after="0"/>
        <w:ind w:left="0"/>
        <w:jc w:val="both"/>
      </w:pPr>
      <w:r>
        <w:rPr>
          <w:rFonts w:ascii="Times New Roman"/>
          <w:b w:val="false"/>
          <w:i w:val="false"/>
          <w:color w:val="000000"/>
          <w:sz w:val="28"/>
        </w:rPr>
        <w:t>Наименование организатора _________________</w:t>
      </w:r>
    </w:p>
    <w:p>
      <w:pPr>
        <w:spacing w:after="0"/>
        <w:ind w:left="0"/>
        <w:jc w:val="both"/>
      </w:pPr>
      <w:r>
        <w:rPr>
          <w:rFonts w:ascii="Times New Roman"/>
          <w:b w:val="false"/>
          <w:i w:val="false"/>
          <w:color w:val="000000"/>
          <w:sz w:val="28"/>
        </w:rPr>
        <w:t>№ конкурса _______________________________</w:t>
      </w:r>
    </w:p>
    <w:p>
      <w:pPr>
        <w:spacing w:after="0"/>
        <w:ind w:left="0"/>
        <w:jc w:val="both"/>
      </w:pPr>
      <w:r>
        <w:rPr>
          <w:rFonts w:ascii="Times New Roman"/>
          <w:b w:val="false"/>
          <w:i w:val="false"/>
          <w:color w:val="000000"/>
          <w:sz w:val="28"/>
        </w:rPr>
        <w:t>Наименование конкурса ____________________</w:t>
      </w:r>
    </w:p>
    <w:p>
      <w:pPr>
        <w:spacing w:after="0"/>
        <w:ind w:left="0"/>
        <w:jc w:val="both"/>
      </w:pPr>
      <w:r>
        <w:rPr>
          <w:rFonts w:ascii="Times New Roman"/>
          <w:b w:val="false"/>
          <w:i w:val="false"/>
          <w:color w:val="000000"/>
          <w:sz w:val="28"/>
        </w:rPr>
        <w:t>№ лота ___________________________________</w:t>
      </w:r>
    </w:p>
    <w:p>
      <w:pPr>
        <w:spacing w:after="0"/>
        <w:ind w:left="0"/>
        <w:jc w:val="both"/>
      </w:pPr>
      <w:r>
        <w:rPr>
          <w:rFonts w:ascii="Times New Roman"/>
          <w:b w:val="false"/>
          <w:i w:val="false"/>
          <w:color w:val="000000"/>
          <w:sz w:val="28"/>
        </w:rPr>
        <w:t>Наименование лота 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кода Единого номенклатурного справочника товаров, работ, услуг*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без учета налога на добавленную стоимость*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выделенная для закупки, без учета налога на добавленную стоимость*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выполнения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(в месяцах)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требуемых характеристик, параметров и иных исходных данных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80" w:id="1646"/>
    <w:p>
      <w:pPr>
        <w:spacing w:after="0"/>
        <w:ind w:left="0"/>
        <w:jc w:val="both"/>
      </w:pPr>
      <w:r>
        <w:rPr>
          <w:rFonts w:ascii="Times New Roman"/>
          <w:b w:val="false"/>
          <w:i w:val="false"/>
          <w:color w:val="000000"/>
          <w:sz w:val="28"/>
        </w:rPr>
        <w:t>
      * сведения подтягиваются из плана государственных закупок (отображаются автоматически).</w:t>
      </w:r>
    </w:p>
    <w:bookmarkEnd w:id="1646"/>
    <w:bookmarkStart w:name="z2381" w:id="1647"/>
    <w:p>
      <w:pPr>
        <w:spacing w:after="0"/>
        <w:ind w:left="0"/>
        <w:jc w:val="both"/>
      </w:pPr>
      <w:r>
        <w:rPr>
          <w:rFonts w:ascii="Times New Roman"/>
          <w:b w:val="false"/>
          <w:i w:val="false"/>
          <w:color w:val="000000"/>
          <w:sz w:val="28"/>
        </w:rPr>
        <w:t>
      Примечание.</w:t>
      </w:r>
    </w:p>
    <w:bookmarkEnd w:id="1647"/>
    <w:bookmarkStart w:name="z2382" w:id="1648"/>
    <w:p>
      <w:pPr>
        <w:spacing w:after="0"/>
        <w:ind w:left="0"/>
        <w:jc w:val="both"/>
      </w:pPr>
      <w:r>
        <w:rPr>
          <w:rFonts w:ascii="Times New Roman"/>
          <w:b w:val="false"/>
          <w:i w:val="false"/>
          <w:color w:val="000000"/>
          <w:sz w:val="28"/>
        </w:rPr>
        <w:t>
      1. Каждые требуемые характеристики, параметры, исходные данные и дополнительные условия указываются отдельной строкой.</w:t>
      </w:r>
    </w:p>
    <w:bookmarkEnd w:id="1648"/>
    <w:bookmarkStart w:name="z2383" w:id="1649"/>
    <w:p>
      <w:pPr>
        <w:spacing w:after="0"/>
        <w:ind w:left="0"/>
        <w:jc w:val="both"/>
      </w:pPr>
      <w:r>
        <w:rPr>
          <w:rFonts w:ascii="Times New Roman"/>
          <w:b w:val="false"/>
          <w:i w:val="false"/>
          <w:color w:val="000000"/>
          <w:sz w:val="28"/>
        </w:rPr>
        <w:t>
      2. Установление в технической спецификации квалификационных требований, предъявляемых к потенциальному поставщику, не допускается.</w:t>
      </w:r>
    </w:p>
    <w:bookmarkEnd w:id="1649"/>
    <w:bookmarkStart w:name="z2384" w:id="1650"/>
    <w:p>
      <w:pPr>
        <w:spacing w:after="0"/>
        <w:ind w:left="0"/>
        <w:jc w:val="both"/>
      </w:pPr>
      <w:r>
        <w:rPr>
          <w:rFonts w:ascii="Times New Roman"/>
          <w:b w:val="false"/>
          <w:i w:val="false"/>
          <w:color w:val="000000"/>
          <w:sz w:val="28"/>
        </w:rPr>
        <w:t>
      3. Установление требований технической спецификации в иных документах не допускается.</w:t>
      </w:r>
    </w:p>
    <w:bookmarkEnd w:id="16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конкурсной документации</w:t>
            </w:r>
          </w:p>
        </w:tc>
      </w:tr>
    </w:tbl>
    <w:bookmarkStart w:name="z2386" w:id="1651"/>
    <w:p>
      <w:pPr>
        <w:spacing w:after="0"/>
        <w:ind w:left="0"/>
        <w:jc w:val="left"/>
      </w:pPr>
      <w:r>
        <w:rPr>
          <w:rFonts w:ascii="Times New Roman"/>
          <w:b/>
          <w:i w:val="false"/>
          <w:color w:val="000000"/>
        </w:rPr>
        <w:t xml:space="preserve"> Техническая спецификация закупаемых услуг (заполняется заказчиком)</w:t>
      </w:r>
    </w:p>
    <w:bookmarkEnd w:id="1651"/>
    <w:p>
      <w:pPr>
        <w:spacing w:after="0"/>
        <w:ind w:left="0"/>
        <w:jc w:val="both"/>
      </w:pPr>
      <w:bookmarkStart w:name="z2387" w:id="1652"/>
      <w:r>
        <w:rPr>
          <w:rFonts w:ascii="Times New Roman"/>
          <w:b w:val="false"/>
          <w:i w:val="false"/>
          <w:color w:val="000000"/>
          <w:sz w:val="28"/>
        </w:rPr>
        <w:t>
      Наименование заказчика __________________</w:t>
      </w:r>
    </w:p>
    <w:bookmarkEnd w:id="1652"/>
    <w:p>
      <w:pPr>
        <w:spacing w:after="0"/>
        <w:ind w:left="0"/>
        <w:jc w:val="both"/>
      </w:pPr>
      <w:r>
        <w:rPr>
          <w:rFonts w:ascii="Times New Roman"/>
          <w:b w:val="false"/>
          <w:i w:val="false"/>
          <w:color w:val="000000"/>
          <w:sz w:val="28"/>
        </w:rPr>
        <w:t>Наименование организатора _______________</w:t>
      </w:r>
    </w:p>
    <w:p>
      <w:pPr>
        <w:spacing w:after="0"/>
        <w:ind w:left="0"/>
        <w:jc w:val="both"/>
      </w:pPr>
      <w:r>
        <w:rPr>
          <w:rFonts w:ascii="Times New Roman"/>
          <w:b w:val="false"/>
          <w:i w:val="false"/>
          <w:color w:val="000000"/>
          <w:sz w:val="28"/>
        </w:rPr>
        <w:t>№ конкурса _____________________________</w:t>
      </w:r>
    </w:p>
    <w:p>
      <w:pPr>
        <w:spacing w:after="0"/>
        <w:ind w:left="0"/>
        <w:jc w:val="both"/>
      </w:pPr>
      <w:r>
        <w:rPr>
          <w:rFonts w:ascii="Times New Roman"/>
          <w:b w:val="false"/>
          <w:i w:val="false"/>
          <w:color w:val="000000"/>
          <w:sz w:val="28"/>
        </w:rPr>
        <w:t>Наименование конкурса ___________________</w:t>
      </w:r>
    </w:p>
    <w:p>
      <w:pPr>
        <w:spacing w:after="0"/>
        <w:ind w:left="0"/>
        <w:jc w:val="both"/>
      </w:pPr>
      <w:r>
        <w:rPr>
          <w:rFonts w:ascii="Times New Roman"/>
          <w:b w:val="false"/>
          <w:i w:val="false"/>
          <w:color w:val="000000"/>
          <w:sz w:val="28"/>
        </w:rPr>
        <w:t>№ лота _________________________________</w:t>
      </w:r>
    </w:p>
    <w:p>
      <w:pPr>
        <w:spacing w:after="0"/>
        <w:ind w:left="0"/>
        <w:jc w:val="both"/>
      </w:pPr>
      <w:r>
        <w:rPr>
          <w:rFonts w:ascii="Times New Roman"/>
          <w:b w:val="false"/>
          <w:i w:val="false"/>
          <w:color w:val="000000"/>
          <w:sz w:val="28"/>
        </w:rPr>
        <w:t>Наименование лота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кода Единого номенклатурного справочника товаров, работ, услуг*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без учета налога на добавленную стоимость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выделенная для закупки, без учета налога на добавленную стоимость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услуги*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(в месяцах)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требуемых характеристик, параметров и иных исходных данных: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88" w:id="1653"/>
    <w:p>
      <w:pPr>
        <w:spacing w:after="0"/>
        <w:ind w:left="0"/>
        <w:jc w:val="both"/>
      </w:pPr>
      <w:r>
        <w:rPr>
          <w:rFonts w:ascii="Times New Roman"/>
          <w:b w:val="false"/>
          <w:i w:val="false"/>
          <w:color w:val="000000"/>
          <w:sz w:val="28"/>
        </w:rPr>
        <w:t>
      * сведения подтягиваются из плана государственных закупок (отображаются автоматически).</w:t>
      </w:r>
    </w:p>
    <w:bookmarkEnd w:id="1653"/>
    <w:bookmarkStart w:name="z2389" w:id="1654"/>
    <w:p>
      <w:pPr>
        <w:spacing w:after="0"/>
        <w:ind w:left="0"/>
        <w:jc w:val="both"/>
      </w:pPr>
      <w:r>
        <w:rPr>
          <w:rFonts w:ascii="Times New Roman"/>
          <w:b w:val="false"/>
          <w:i w:val="false"/>
          <w:color w:val="000000"/>
          <w:sz w:val="28"/>
        </w:rPr>
        <w:t>
      Примечание.</w:t>
      </w:r>
    </w:p>
    <w:bookmarkEnd w:id="1654"/>
    <w:bookmarkStart w:name="z2390" w:id="1655"/>
    <w:p>
      <w:pPr>
        <w:spacing w:after="0"/>
        <w:ind w:left="0"/>
        <w:jc w:val="both"/>
      </w:pPr>
      <w:r>
        <w:rPr>
          <w:rFonts w:ascii="Times New Roman"/>
          <w:b w:val="false"/>
          <w:i w:val="false"/>
          <w:color w:val="000000"/>
          <w:sz w:val="28"/>
        </w:rPr>
        <w:t>
      1. Каждые характеристики, параметры, исходные данные и дополнительные условия к исполнителю указываются отдельной строкой.</w:t>
      </w:r>
    </w:p>
    <w:bookmarkEnd w:id="1655"/>
    <w:bookmarkStart w:name="z2391" w:id="1656"/>
    <w:p>
      <w:pPr>
        <w:spacing w:after="0"/>
        <w:ind w:left="0"/>
        <w:jc w:val="both"/>
      </w:pPr>
      <w:r>
        <w:rPr>
          <w:rFonts w:ascii="Times New Roman"/>
          <w:b w:val="false"/>
          <w:i w:val="false"/>
          <w:color w:val="000000"/>
          <w:sz w:val="28"/>
        </w:rPr>
        <w:t>
      2. Установление в технической спецификации квалификационных требований, предъявляемых к потенциальному поставщику, не допускается.</w:t>
      </w:r>
    </w:p>
    <w:bookmarkEnd w:id="1656"/>
    <w:bookmarkStart w:name="z2392" w:id="1657"/>
    <w:p>
      <w:pPr>
        <w:spacing w:after="0"/>
        <w:ind w:left="0"/>
        <w:jc w:val="both"/>
      </w:pPr>
      <w:r>
        <w:rPr>
          <w:rFonts w:ascii="Times New Roman"/>
          <w:b w:val="false"/>
          <w:i w:val="false"/>
          <w:color w:val="000000"/>
          <w:sz w:val="28"/>
        </w:rPr>
        <w:t>
      3. Установление требований технической спецификации в иных документах не допускается.</w:t>
      </w:r>
    </w:p>
    <w:bookmarkEnd w:id="16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конкурсной документации</w:t>
            </w:r>
          </w:p>
        </w:tc>
      </w:tr>
    </w:tbl>
    <w:bookmarkStart w:name="z7193" w:id="1658"/>
    <w:p>
      <w:pPr>
        <w:spacing w:after="0"/>
        <w:ind w:left="0"/>
        <w:jc w:val="left"/>
      </w:pPr>
      <w:r>
        <w:rPr>
          <w:rFonts w:ascii="Times New Roman"/>
          <w:b/>
          <w:i w:val="false"/>
          <w:color w:val="000000"/>
        </w:rPr>
        <w:t xml:space="preserve"> Техническая спецификация предлагаемых товаров</w:t>
      </w:r>
      <w:r>
        <w:br/>
      </w:r>
      <w:r>
        <w:rPr>
          <w:rFonts w:ascii="Times New Roman"/>
          <w:b/>
          <w:i w:val="false"/>
          <w:color w:val="000000"/>
        </w:rPr>
        <w:t>(представляется потенциальным поставщиком на каждый лот в отдельности)</w:t>
      </w:r>
    </w:p>
    <w:bookmarkEnd w:id="1658"/>
    <w:p>
      <w:pPr>
        <w:spacing w:after="0"/>
        <w:ind w:left="0"/>
        <w:jc w:val="both"/>
      </w:pPr>
      <w:r>
        <w:rPr>
          <w:rFonts w:ascii="Times New Roman"/>
          <w:b w:val="false"/>
          <w:i w:val="false"/>
          <w:color w:val="ff0000"/>
          <w:sz w:val="28"/>
        </w:rPr>
        <w:t xml:space="preserve">
      Сноска. Приложение 16 - в редакции приказа Министра финансов РК от 17.04.2024 </w:t>
      </w:r>
      <w:r>
        <w:rPr>
          <w:rFonts w:ascii="Times New Roman"/>
          <w:b w:val="false"/>
          <w:i w:val="false"/>
          <w:color w:val="ff0000"/>
          <w:sz w:val="28"/>
        </w:rPr>
        <w:t>№ 218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Наименование заказчика _________________________________________</w:t>
      </w:r>
    </w:p>
    <w:p>
      <w:pPr>
        <w:spacing w:after="0"/>
        <w:ind w:left="0"/>
        <w:jc w:val="both"/>
      </w:pPr>
      <w:r>
        <w:rPr>
          <w:rFonts w:ascii="Times New Roman"/>
          <w:b w:val="false"/>
          <w:i w:val="false"/>
          <w:color w:val="000000"/>
          <w:sz w:val="28"/>
        </w:rPr>
        <w:t>Наименование организатора ______________________________________</w:t>
      </w:r>
    </w:p>
    <w:p>
      <w:pPr>
        <w:spacing w:after="0"/>
        <w:ind w:left="0"/>
        <w:jc w:val="both"/>
      </w:pPr>
      <w:r>
        <w:rPr>
          <w:rFonts w:ascii="Times New Roman"/>
          <w:b w:val="false"/>
          <w:i w:val="false"/>
          <w:color w:val="000000"/>
          <w:sz w:val="28"/>
        </w:rPr>
        <w:t>№ конкурса ____________________________________________________</w:t>
      </w:r>
    </w:p>
    <w:p>
      <w:pPr>
        <w:spacing w:after="0"/>
        <w:ind w:left="0"/>
        <w:jc w:val="both"/>
      </w:pPr>
      <w:r>
        <w:rPr>
          <w:rFonts w:ascii="Times New Roman"/>
          <w:b w:val="false"/>
          <w:i w:val="false"/>
          <w:color w:val="000000"/>
          <w:sz w:val="28"/>
        </w:rPr>
        <w:t>Наименование конкурса__________________________________________</w:t>
      </w:r>
    </w:p>
    <w:p>
      <w:pPr>
        <w:spacing w:after="0"/>
        <w:ind w:left="0"/>
        <w:jc w:val="both"/>
      </w:pPr>
      <w:r>
        <w:rPr>
          <w:rFonts w:ascii="Times New Roman"/>
          <w:b w:val="false"/>
          <w:i w:val="false"/>
          <w:color w:val="000000"/>
          <w:sz w:val="28"/>
        </w:rPr>
        <w:t>№ лота ________________________________________________________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_____________________________________________</w:t>
      </w:r>
    </w:p>
    <w:p>
      <w:pPr>
        <w:spacing w:after="0"/>
        <w:ind w:left="0"/>
        <w:jc w:val="both"/>
      </w:pPr>
      <w:r>
        <w:rPr>
          <w:rFonts w:ascii="Times New Roman"/>
          <w:b w:val="false"/>
          <w:i w:val="false"/>
          <w:color w:val="000000"/>
          <w:sz w:val="28"/>
        </w:rPr>
        <w:t>Наименование поставщика _______________________________________</w:t>
      </w:r>
    </w:p>
    <w:p>
      <w:pPr>
        <w:spacing w:after="0"/>
        <w:ind w:left="0"/>
        <w:jc w:val="both"/>
      </w:pPr>
      <w:r>
        <w:rPr>
          <w:rFonts w:ascii="Times New Roman"/>
          <w:b w:val="false"/>
          <w:i w:val="false"/>
          <w:color w:val="000000"/>
          <w:sz w:val="28"/>
        </w:rPr>
        <w:t>Бизнес-идентификационный номер поставщика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с указанием марки и/или товарного знака либо знака обслуживания, модели, типа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 (указывается наименование завода-изготовителя и его местонахождение)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(при наличии) (в месяцах)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национальных стандартов, а в случае их отсутствия межгосударственных стандартов на предлагаемый товар.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предлагаемого товара (указываются точные характеристики).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функциональных, технических, качественных, эксплуатационных и иных характеристик предлагаемого товара (указываются точные характеристики).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Сопутствующие услуги (указываются при необходимости) (монтаж, наладка, обучение, проверки и испытания товаров)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к потенциальному поставщику в случае определения его победителем и заключения с ним договора о государственных закупках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Формируется веб-порталом автоматически (подтягивается из технической спецификации заказчика)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79400" cy="2413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технической спецификации предлагаемого товара подтверждаю</w:t>
            </w:r>
          </w:p>
        </w:tc>
      </w:tr>
    </w:tbl>
    <w:p>
      <w:pPr>
        <w:spacing w:after="0"/>
        <w:ind w:left="0"/>
        <w:jc w:val="both"/>
      </w:pPr>
      <w:bookmarkStart w:name="z7194" w:id="1659"/>
      <w:r>
        <w:rPr>
          <w:rFonts w:ascii="Times New Roman"/>
          <w:b w:val="false"/>
          <w:i w:val="false"/>
          <w:color w:val="000000"/>
          <w:sz w:val="28"/>
        </w:rPr>
        <w:t>
      Примечание:</w:t>
      </w:r>
    </w:p>
    <w:bookmarkEnd w:id="1659"/>
    <w:p>
      <w:pPr>
        <w:spacing w:after="0"/>
        <w:ind w:left="0"/>
        <w:jc w:val="both"/>
      </w:pPr>
      <w:r>
        <w:rPr>
          <w:rFonts w:ascii="Times New Roman"/>
          <w:b w:val="false"/>
          <w:i w:val="false"/>
          <w:color w:val="000000"/>
          <w:sz w:val="28"/>
        </w:rPr>
        <w:t>1. Каждые характеристики, параметры, исходные данные и дополнительные условия к исполнителю указываются отдельной строкой.</w:t>
      </w:r>
    </w:p>
    <w:p>
      <w:pPr>
        <w:spacing w:after="0"/>
        <w:ind w:left="0"/>
        <w:jc w:val="both"/>
      </w:pPr>
      <w:r>
        <w:rPr>
          <w:rFonts w:ascii="Times New Roman"/>
          <w:b w:val="false"/>
          <w:i w:val="false"/>
          <w:color w:val="000000"/>
          <w:sz w:val="28"/>
        </w:rPr>
        <w:t>2. Установление в технической спецификации квалификационных требований, предъявляемых к потенциальному поставщику, не допускается.</w:t>
      </w:r>
    </w:p>
    <w:p>
      <w:pPr>
        <w:spacing w:after="0"/>
        <w:ind w:left="0"/>
        <w:jc w:val="both"/>
      </w:pPr>
      <w:r>
        <w:rPr>
          <w:rFonts w:ascii="Times New Roman"/>
          <w:b w:val="false"/>
          <w:i w:val="false"/>
          <w:color w:val="000000"/>
          <w:sz w:val="28"/>
        </w:rPr>
        <w:t>3. Установление требований технической спецификации в иных документах не допускается.</w:t>
      </w:r>
    </w:p>
    <w:p>
      <w:pPr>
        <w:spacing w:after="0"/>
        <w:ind w:left="0"/>
        <w:jc w:val="both"/>
      </w:pPr>
      <w:r>
        <w:rPr>
          <w:rFonts w:ascii="Times New Roman"/>
          <w:b w:val="false"/>
          <w:i w:val="false"/>
          <w:color w:val="000000"/>
          <w:sz w:val="28"/>
        </w:rPr>
        <w:t>4. При признании потенциального поставщика победителем конкурса и заключения с ним договора, техническая спецификация такого договора формируется на основе технической спецификации победителя конкурса.</w:t>
      </w:r>
    </w:p>
    <w:p>
      <w:pPr>
        <w:spacing w:after="0"/>
        <w:ind w:left="0"/>
        <w:jc w:val="both"/>
      </w:pPr>
      <w:r>
        <w:rPr>
          <w:rFonts w:ascii="Times New Roman"/>
          <w:b w:val="false"/>
          <w:i w:val="false"/>
          <w:color w:val="000000"/>
          <w:sz w:val="28"/>
        </w:rPr>
        <w:t>5. Если предметом конкурса является приобретение товара в комплекте, потенциальный поставщик указывает в технической спецификации информацию о каждом комплектующем товаре по отдельности.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 xml:space="preserve"> к конкурсной документации</w:t>
            </w:r>
          </w:p>
        </w:tc>
      </w:tr>
    </w:tbl>
    <w:bookmarkStart w:name="z2403" w:id="1660"/>
    <w:p>
      <w:pPr>
        <w:spacing w:after="0"/>
        <w:ind w:left="0"/>
        <w:jc w:val="left"/>
      </w:pPr>
      <w:r>
        <w:rPr>
          <w:rFonts w:ascii="Times New Roman"/>
          <w:b/>
          <w:i w:val="false"/>
          <w:color w:val="000000"/>
        </w:rPr>
        <w:t xml:space="preserve"> ДОГОВОР О СОВМЕСТНОЙ ДЕЯТЕЛЬНОСТИ</w:t>
      </w:r>
      <w:r>
        <w:br/>
      </w:r>
      <w:r>
        <w:rPr>
          <w:rFonts w:ascii="Times New Roman"/>
          <w:b/>
          <w:i w:val="false"/>
          <w:color w:val="000000"/>
        </w:rPr>
        <w:t>(КОНСОРЦИАЛЬНОЕ СОГЛАШЕНИЕ)</w:t>
      </w:r>
    </w:p>
    <w:bookmarkEnd w:id="16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 ___________20__года</w:t>
            </w:r>
            <w:r>
              <w:br/>
            </w:r>
            <w:r>
              <w:rPr>
                <w:rFonts w:ascii="Times New Roman"/>
                <w:b w:val="false"/>
                <w:i w:val="false"/>
                <w:color w:val="000000"/>
                <w:sz w:val="20"/>
              </w:rPr>
              <w:t>(дата)</w:t>
            </w:r>
          </w:p>
        </w:tc>
      </w:tr>
    </w:tbl>
    <w:p>
      <w:pPr>
        <w:spacing w:after="0"/>
        <w:ind w:left="0"/>
        <w:jc w:val="both"/>
      </w:pPr>
      <w:bookmarkStart w:name="z2405" w:id="1661"/>
      <w:r>
        <w:rPr>
          <w:rFonts w:ascii="Times New Roman"/>
          <w:b w:val="false"/>
          <w:i w:val="false"/>
          <w:color w:val="000000"/>
          <w:sz w:val="28"/>
        </w:rPr>
        <w:t>
      ________________________________________________________________________,</w:t>
      </w:r>
    </w:p>
    <w:bookmarkEnd w:id="1661"/>
    <w:p>
      <w:pPr>
        <w:spacing w:after="0"/>
        <w:ind w:left="0"/>
        <w:jc w:val="both"/>
      </w:pPr>
      <w:r>
        <w:rPr>
          <w:rFonts w:ascii="Times New Roman"/>
          <w:b w:val="false"/>
          <w:i w:val="false"/>
          <w:color w:val="000000"/>
          <w:sz w:val="28"/>
        </w:rPr>
        <w:t>(наименование юридического лица, БИН, юридический адрес)</w:t>
      </w:r>
    </w:p>
    <w:p>
      <w:pPr>
        <w:spacing w:after="0"/>
        <w:ind w:left="0"/>
        <w:jc w:val="both"/>
      </w:pPr>
      <w:r>
        <w:rPr>
          <w:rFonts w:ascii="Times New Roman"/>
          <w:b w:val="false"/>
          <w:i w:val="false"/>
          <w:color w:val="000000"/>
          <w:sz w:val="28"/>
        </w:rPr>
        <w:t>именуемое в дальнейшем "Основной участник", в лице ________________________,</w:t>
      </w:r>
    </w:p>
    <w:p>
      <w:pPr>
        <w:spacing w:after="0"/>
        <w:ind w:left="0"/>
        <w:jc w:val="both"/>
      </w:pPr>
      <w:r>
        <w:rPr>
          <w:rFonts w:ascii="Times New Roman"/>
          <w:b w:val="false"/>
          <w:i w:val="false"/>
          <w:color w:val="000000"/>
          <w:sz w:val="28"/>
        </w:rPr>
        <w:t>действующ___ на основании _______________________________________________,</w:t>
      </w:r>
    </w:p>
    <w:p>
      <w:pPr>
        <w:spacing w:after="0"/>
        <w:ind w:left="0"/>
        <w:jc w:val="both"/>
      </w:pPr>
      <w:r>
        <w:rPr>
          <w:rFonts w:ascii="Times New Roman"/>
          <w:b w:val="false"/>
          <w:i w:val="false"/>
          <w:color w:val="000000"/>
          <w:sz w:val="28"/>
        </w:rPr>
        <w:t xml:space="preserve"> (должность, Ф.И.О., ИИН) (устав, свидетельство)</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именуемое в дальнейшем "Участник-2",</w:t>
      </w:r>
    </w:p>
    <w:p>
      <w:pPr>
        <w:spacing w:after="0"/>
        <w:ind w:left="0"/>
        <w:jc w:val="both"/>
      </w:pPr>
      <w:r>
        <w:rPr>
          <w:rFonts w:ascii="Times New Roman"/>
          <w:b w:val="false"/>
          <w:i w:val="false"/>
          <w:color w:val="000000"/>
          <w:sz w:val="28"/>
        </w:rPr>
        <w:t>(наименование юридического лица, БИН, юридический адрес)</w:t>
      </w:r>
    </w:p>
    <w:p>
      <w:pPr>
        <w:spacing w:after="0"/>
        <w:ind w:left="0"/>
        <w:jc w:val="both"/>
      </w:pPr>
      <w:r>
        <w:rPr>
          <w:rFonts w:ascii="Times New Roman"/>
          <w:b w:val="false"/>
          <w:i w:val="false"/>
          <w:color w:val="000000"/>
          <w:sz w:val="28"/>
        </w:rPr>
        <w:t>в лице ______________________, действующ___ на основании ___________________,</w:t>
      </w:r>
    </w:p>
    <w:p>
      <w:pPr>
        <w:spacing w:after="0"/>
        <w:ind w:left="0"/>
        <w:jc w:val="both"/>
      </w:pPr>
      <w:r>
        <w:rPr>
          <w:rFonts w:ascii="Times New Roman"/>
          <w:b w:val="false"/>
          <w:i w:val="false"/>
          <w:color w:val="000000"/>
          <w:sz w:val="28"/>
        </w:rPr>
        <w:t>(должность, Ф.И.О., ИИН ) (устав, свидетельство) ______________________________,</w:t>
      </w:r>
    </w:p>
    <w:p>
      <w:pPr>
        <w:spacing w:after="0"/>
        <w:ind w:left="0"/>
        <w:jc w:val="both"/>
      </w:pPr>
      <w:r>
        <w:rPr>
          <w:rFonts w:ascii="Times New Roman"/>
          <w:b w:val="false"/>
          <w:i w:val="false"/>
          <w:color w:val="000000"/>
          <w:sz w:val="28"/>
        </w:rPr>
        <w:t>именуемое в дальнейшем "Участник-3", (наименование юридического лица, БИН,</w:t>
      </w:r>
    </w:p>
    <w:p>
      <w:pPr>
        <w:spacing w:after="0"/>
        <w:ind w:left="0"/>
        <w:jc w:val="both"/>
      </w:pPr>
      <w:r>
        <w:rPr>
          <w:rFonts w:ascii="Times New Roman"/>
          <w:b w:val="false"/>
          <w:i w:val="false"/>
          <w:color w:val="000000"/>
          <w:sz w:val="28"/>
        </w:rPr>
        <w:t>юридический адрес) в лице ____________________________, действующ___</w:t>
      </w:r>
    </w:p>
    <w:p>
      <w:pPr>
        <w:spacing w:after="0"/>
        <w:ind w:left="0"/>
        <w:jc w:val="both"/>
      </w:pPr>
      <w:r>
        <w:rPr>
          <w:rFonts w:ascii="Times New Roman"/>
          <w:b w:val="false"/>
          <w:i w:val="false"/>
          <w:color w:val="000000"/>
          <w:sz w:val="28"/>
        </w:rPr>
        <w:t>на основании _____________________________________, (должность, Ф.И.О., ИИН )</w:t>
      </w:r>
    </w:p>
    <w:p>
      <w:pPr>
        <w:spacing w:after="0"/>
        <w:ind w:left="0"/>
        <w:jc w:val="both"/>
      </w:pPr>
      <w:r>
        <w:rPr>
          <w:rFonts w:ascii="Times New Roman"/>
          <w:b w:val="false"/>
          <w:i w:val="false"/>
          <w:color w:val="000000"/>
          <w:sz w:val="28"/>
        </w:rPr>
        <w:t>(устав, свидетельство) совместно именуемые "Участники", заключили настоящее</w:t>
      </w:r>
    </w:p>
    <w:p>
      <w:pPr>
        <w:spacing w:after="0"/>
        <w:ind w:left="0"/>
        <w:jc w:val="both"/>
      </w:pPr>
      <w:r>
        <w:rPr>
          <w:rFonts w:ascii="Times New Roman"/>
          <w:b w:val="false"/>
          <w:i w:val="false"/>
          <w:color w:val="000000"/>
          <w:sz w:val="28"/>
        </w:rPr>
        <w:t>консорциальное соглашение (далее – Соглашение) о нижеследующем:</w:t>
      </w:r>
    </w:p>
    <w:p>
      <w:pPr>
        <w:spacing w:after="0"/>
        <w:ind w:left="0"/>
        <w:jc w:val="both"/>
      </w:pPr>
      <w:r>
        <w:rPr>
          <w:rFonts w:ascii="Times New Roman"/>
          <w:b w:val="false"/>
          <w:i w:val="false"/>
          <w:color w:val="000000"/>
          <w:sz w:val="28"/>
        </w:rPr>
        <w:t>1. Термины, их определения и толкования</w:t>
      </w:r>
    </w:p>
    <w:bookmarkStart w:name="z2406" w:id="1662"/>
    <w:p>
      <w:pPr>
        <w:spacing w:after="0"/>
        <w:ind w:left="0"/>
        <w:jc w:val="both"/>
      </w:pPr>
      <w:r>
        <w:rPr>
          <w:rFonts w:ascii="Times New Roman"/>
          <w:b w:val="false"/>
          <w:i w:val="false"/>
          <w:color w:val="000000"/>
          <w:sz w:val="28"/>
        </w:rPr>
        <w:t>
      1.1. Участники согласились со следующим однозначным толкованием терминов и понятий, указанных в настоящем Соглашении:</w:t>
      </w:r>
    </w:p>
    <w:bookmarkEnd w:id="1662"/>
    <w:p>
      <w:pPr>
        <w:spacing w:after="0"/>
        <w:ind w:left="0"/>
        <w:jc w:val="both"/>
      </w:pPr>
      <w:bookmarkStart w:name="z2407" w:id="1663"/>
      <w:r>
        <w:rPr>
          <w:rFonts w:ascii="Times New Roman"/>
          <w:b w:val="false"/>
          <w:i w:val="false"/>
          <w:color w:val="000000"/>
          <w:sz w:val="28"/>
        </w:rPr>
        <w:t>
      "Заказчик" - ___________________________________________________________.</w:t>
      </w:r>
    </w:p>
    <w:bookmarkEnd w:id="1663"/>
    <w:p>
      <w:pPr>
        <w:spacing w:after="0"/>
        <w:ind w:left="0"/>
        <w:jc w:val="both"/>
      </w:pPr>
      <w:r>
        <w:rPr>
          <w:rFonts w:ascii="Times New Roman"/>
          <w:b w:val="false"/>
          <w:i w:val="false"/>
          <w:color w:val="000000"/>
          <w:sz w:val="28"/>
        </w:rPr>
        <w:t xml:space="preserve"> (наименование заказчика)</w:t>
      </w:r>
    </w:p>
    <w:p>
      <w:pPr>
        <w:spacing w:after="0"/>
        <w:ind w:left="0"/>
        <w:jc w:val="both"/>
      </w:pPr>
      <w:r>
        <w:rPr>
          <w:rFonts w:ascii="Times New Roman"/>
          <w:b w:val="false"/>
          <w:i w:val="false"/>
          <w:color w:val="000000"/>
          <w:sz w:val="28"/>
        </w:rPr>
        <w:t>"Организатор" - 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организатора)</w:t>
      </w:r>
    </w:p>
    <w:p>
      <w:pPr>
        <w:spacing w:after="0"/>
        <w:ind w:left="0"/>
        <w:jc w:val="both"/>
      </w:pPr>
      <w:r>
        <w:rPr>
          <w:rFonts w:ascii="Times New Roman"/>
          <w:b w:val="false"/>
          <w:i w:val="false"/>
          <w:color w:val="000000"/>
          <w:sz w:val="28"/>
        </w:rPr>
        <w:t>"Конкурс" - ___________________________________________________________.</w:t>
      </w:r>
    </w:p>
    <w:p>
      <w:pPr>
        <w:spacing w:after="0"/>
        <w:ind w:left="0"/>
        <w:jc w:val="both"/>
      </w:pPr>
      <w:r>
        <w:rPr>
          <w:rFonts w:ascii="Times New Roman"/>
          <w:b w:val="false"/>
          <w:i w:val="false"/>
          <w:color w:val="000000"/>
          <w:sz w:val="28"/>
        </w:rPr>
        <w:t xml:space="preserve"> (номер и наименование конкурса)</w:t>
      </w:r>
    </w:p>
    <w:bookmarkStart w:name="z2408" w:id="1664"/>
    <w:p>
      <w:pPr>
        <w:spacing w:after="0"/>
        <w:ind w:left="0"/>
        <w:jc w:val="both"/>
      </w:pPr>
      <w:r>
        <w:rPr>
          <w:rFonts w:ascii="Times New Roman"/>
          <w:b w:val="false"/>
          <w:i w:val="false"/>
          <w:color w:val="000000"/>
          <w:sz w:val="28"/>
        </w:rPr>
        <w:t>
      "Консорциум" – временный добровольный равноправный союз (объединение) Участников на основе настоящего Соглашения, в котором Участники объединяют те или иные ресурсы и координируют усилия для решения успешной реализации Проекта;</w:t>
      </w:r>
    </w:p>
    <w:bookmarkEnd w:id="1664"/>
    <w:bookmarkStart w:name="z2409" w:id="1665"/>
    <w:p>
      <w:pPr>
        <w:spacing w:after="0"/>
        <w:ind w:left="0"/>
        <w:jc w:val="both"/>
      </w:pPr>
      <w:r>
        <w:rPr>
          <w:rFonts w:ascii="Times New Roman"/>
          <w:b w:val="false"/>
          <w:i w:val="false"/>
          <w:color w:val="000000"/>
          <w:sz w:val="28"/>
        </w:rPr>
        <w:t>
      "Договор о закупках" – договор о государственных закупках, заключаемый Заказчиком по итогам проведенного Конкурса;</w:t>
      </w:r>
    </w:p>
    <w:bookmarkEnd w:id="1665"/>
    <w:p>
      <w:pPr>
        <w:spacing w:after="0"/>
        <w:ind w:left="0"/>
        <w:jc w:val="both"/>
      </w:pPr>
      <w:bookmarkStart w:name="z2410" w:id="1666"/>
      <w:r>
        <w:rPr>
          <w:rFonts w:ascii="Times New Roman"/>
          <w:b w:val="false"/>
          <w:i w:val="false"/>
          <w:color w:val="000000"/>
          <w:sz w:val="28"/>
        </w:rPr>
        <w:t>
      "Проект" - _____________________________________________________________.</w:t>
      </w:r>
    </w:p>
    <w:bookmarkEnd w:id="1666"/>
    <w:p>
      <w:pPr>
        <w:spacing w:after="0"/>
        <w:ind w:left="0"/>
        <w:jc w:val="both"/>
      </w:pPr>
      <w:r>
        <w:rPr>
          <w:rFonts w:ascii="Times New Roman"/>
          <w:b w:val="false"/>
          <w:i w:val="false"/>
          <w:color w:val="000000"/>
          <w:sz w:val="28"/>
        </w:rPr>
        <w:t xml:space="preserve"> (номер и наименование лота)</w:t>
      </w:r>
    </w:p>
    <w:bookmarkStart w:name="z2411" w:id="1667"/>
    <w:p>
      <w:pPr>
        <w:spacing w:after="0"/>
        <w:ind w:left="0"/>
        <w:jc w:val="both"/>
      </w:pPr>
      <w:r>
        <w:rPr>
          <w:rFonts w:ascii="Times New Roman"/>
          <w:b w:val="false"/>
          <w:i w:val="false"/>
          <w:color w:val="000000"/>
          <w:sz w:val="28"/>
        </w:rPr>
        <w:t>
      "Реализация проекта" - исполнение консорциумом своих обязательств по Договору о закупках;</w:t>
      </w:r>
    </w:p>
    <w:bookmarkEnd w:id="1667"/>
    <w:bookmarkStart w:name="z2412" w:id="1668"/>
    <w:p>
      <w:pPr>
        <w:spacing w:after="0"/>
        <w:ind w:left="0"/>
        <w:jc w:val="both"/>
      </w:pPr>
      <w:r>
        <w:rPr>
          <w:rFonts w:ascii="Times New Roman"/>
          <w:b w:val="false"/>
          <w:i w:val="false"/>
          <w:color w:val="000000"/>
          <w:sz w:val="28"/>
        </w:rPr>
        <w:t xml:space="preserve">
      "Конфиденциальная информация" – любая научно-техническая, технологическая, хозяйственная, финансово-экономическая или иная информация, включая документы, содержащие или иным образом отражающие информацию об Участниках, в том числе касающихся их финансово-хозяйственной деятельности, учредителей, дочерних компаний, сотрудников и агентов, информацию о контрагентов участников, иную информацию, которая имеет действительную или потенциальную коммерческую ценность в силу неизвестности ее третьим лицам независимо от того помечена ли такая информация как "конфиденциальная". </w:t>
      </w:r>
    </w:p>
    <w:bookmarkEnd w:id="1668"/>
    <w:bookmarkStart w:name="z2413" w:id="1669"/>
    <w:p>
      <w:pPr>
        <w:spacing w:after="0"/>
        <w:ind w:left="0"/>
        <w:jc w:val="both"/>
      </w:pPr>
      <w:r>
        <w:rPr>
          <w:rFonts w:ascii="Times New Roman"/>
          <w:b w:val="false"/>
          <w:i w:val="false"/>
          <w:color w:val="000000"/>
          <w:sz w:val="28"/>
        </w:rPr>
        <w:t>
      1.2. Понятия и определения, прямо не указанные в настоящем пункте Соглашения, применяются в значениях, установленных законодательством Республики Казахстан.</w:t>
      </w:r>
    </w:p>
    <w:bookmarkEnd w:id="1669"/>
    <w:bookmarkStart w:name="z2414" w:id="1670"/>
    <w:p>
      <w:pPr>
        <w:spacing w:after="0"/>
        <w:ind w:left="0"/>
        <w:jc w:val="both"/>
      </w:pPr>
      <w:r>
        <w:rPr>
          <w:rFonts w:ascii="Times New Roman"/>
          <w:b w:val="false"/>
          <w:i w:val="false"/>
          <w:color w:val="000000"/>
          <w:sz w:val="28"/>
        </w:rPr>
        <w:t>
      2. Предмет Соглашения</w:t>
      </w:r>
    </w:p>
    <w:bookmarkEnd w:id="1670"/>
    <w:bookmarkStart w:name="z2415" w:id="1671"/>
    <w:p>
      <w:pPr>
        <w:spacing w:after="0"/>
        <w:ind w:left="0"/>
        <w:jc w:val="both"/>
      </w:pPr>
      <w:r>
        <w:rPr>
          <w:rFonts w:ascii="Times New Roman"/>
          <w:b w:val="false"/>
          <w:i w:val="false"/>
          <w:color w:val="000000"/>
          <w:sz w:val="28"/>
        </w:rPr>
        <w:t xml:space="preserve">
      2.1. Участники настоящего Соглашения создают Консорциум, целью создания которого является участие в Конкурсе, и в случае признания Консорциума победителем Конкурса и последующего заключения Договора о закупках – успешная Реализация проекта. </w:t>
      </w:r>
    </w:p>
    <w:bookmarkEnd w:id="1671"/>
    <w:bookmarkStart w:name="z2416" w:id="1672"/>
    <w:p>
      <w:pPr>
        <w:spacing w:after="0"/>
        <w:ind w:left="0"/>
        <w:jc w:val="both"/>
      </w:pPr>
      <w:r>
        <w:rPr>
          <w:rFonts w:ascii="Times New Roman"/>
          <w:b w:val="false"/>
          <w:i w:val="false"/>
          <w:color w:val="000000"/>
          <w:sz w:val="28"/>
        </w:rPr>
        <w:t>
      2.2. Настоящее Соглашение является добровольным объединением Участников, имеющих достаточный опыт, материальный и технический потенциал, трудовые ресурсы, полномочия и разрешения на выполнение работ, оказание услуг, поставку товаров и иных обязательств, предусмотренных условиями Конкурса.</w:t>
      </w:r>
    </w:p>
    <w:bookmarkEnd w:id="1672"/>
    <w:bookmarkStart w:name="z2417" w:id="1673"/>
    <w:p>
      <w:pPr>
        <w:spacing w:after="0"/>
        <w:ind w:left="0"/>
        <w:jc w:val="both"/>
      </w:pPr>
      <w:r>
        <w:rPr>
          <w:rFonts w:ascii="Times New Roman"/>
          <w:b w:val="false"/>
          <w:i w:val="false"/>
          <w:color w:val="000000"/>
          <w:sz w:val="28"/>
        </w:rPr>
        <w:t>
      2.3. Участники заключают настоящее Соглашение, основываясь на принципах сотрудничества, исходя из общих целей деятельности Консорциума и коммерческих интересов.</w:t>
      </w:r>
    </w:p>
    <w:bookmarkEnd w:id="1673"/>
    <w:bookmarkStart w:name="z2418" w:id="1674"/>
    <w:p>
      <w:pPr>
        <w:spacing w:after="0"/>
        <w:ind w:left="0"/>
        <w:jc w:val="both"/>
      </w:pPr>
      <w:r>
        <w:rPr>
          <w:rFonts w:ascii="Times New Roman"/>
          <w:b w:val="false"/>
          <w:i w:val="false"/>
          <w:color w:val="000000"/>
          <w:sz w:val="28"/>
        </w:rPr>
        <w:t>
      3. Права и обязанности Участников</w:t>
      </w:r>
    </w:p>
    <w:bookmarkEnd w:id="1674"/>
    <w:bookmarkStart w:name="z2419" w:id="1675"/>
    <w:p>
      <w:pPr>
        <w:spacing w:after="0"/>
        <w:ind w:left="0"/>
        <w:jc w:val="both"/>
      </w:pPr>
      <w:r>
        <w:rPr>
          <w:rFonts w:ascii="Times New Roman"/>
          <w:b w:val="false"/>
          <w:i w:val="false"/>
          <w:color w:val="000000"/>
          <w:sz w:val="28"/>
        </w:rPr>
        <w:t>
      3.1. Участники обязаны:</w:t>
      </w:r>
    </w:p>
    <w:bookmarkEnd w:id="1675"/>
    <w:bookmarkStart w:name="z2420" w:id="1676"/>
    <w:p>
      <w:pPr>
        <w:spacing w:after="0"/>
        <w:ind w:left="0"/>
        <w:jc w:val="both"/>
      </w:pPr>
      <w:r>
        <w:rPr>
          <w:rFonts w:ascii="Times New Roman"/>
          <w:b w:val="false"/>
          <w:i w:val="false"/>
          <w:color w:val="000000"/>
          <w:sz w:val="28"/>
        </w:rPr>
        <w:t>
      3.1.1. Добросовестно взаимодействовать друг с другом при исполнении настоящего Соглашения.</w:t>
      </w:r>
    </w:p>
    <w:bookmarkEnd w:id="1676"/>
    <w:bookmarkStart w:name="z2421" w:id="1677"/>
    <w:p>
      <w:pPr>
        <w:spacing w:after="0"/>
        <w:ind w:left="0"/>
        <w:jc w:val="both"/>
      </w:pPr>
      <w:r>
        <w:rPr>
          <w:rFonts w:ascii="Times New Roman"/>
          <w:b w:val="false"/>
          <w:i w:val="false"/>
          <w:color w:val="000000"/>
          <w:sz w:val="28"/>
        </w:rPr>
        <w:t>
      3.1.2. Участвовать в деятельности Консорциума в соответствии с условиями настоящего Соглашения.</w:t>
      </w:r>
    </w:p>
    <w:bookmarkEnd w:id="1677"/>
    <w:bookmarkStart w:name="z2422" w:id="1678"/>
    <w:p>
      <w:pPr>
        <w:spacing w:after="0"/>
        <w:ind w:left="0"/>
        <w:jc w:val="both"/>
      </w:pPr>
      <w:r>
        <w:rPr>
          <w:rFonts w:ascii="Times New Roman"/>
          <w:b w:val="false"/>
          <w:i w:val="false"/>
          <w:color w:val="000000"/>
          <w:sz w:val="28"/>
        </w:rPr>
        <w:t>
      3.1.3. Вносить вклады в порядке, установленные настоящим Соглашением.</w:t>
      </w:r>
    </w:p>
    <w:bookmarkEnd w:id="1678"/>
    <w:bookmarkStart w:name="z2423" w:id="1679"/>
    <w:p>
      <w:pPr>
        <w:spacing w:after="0"/>
        <w:ind w:left="0"/>
        <w:jc w:val="both"/>
      </w:pPr>
      <w:r>
        <w:rPr>
          <w:rFonts w:ascii="Times New Roman"/>
          <w:b w:val="false"/>
          <w:i w:val="false"/>
          <w:color w:val="000000"/>
          <w:sz w:val="28"/>
        </w:rPr>
        <w:t>
      3.1.4. Не разглашать конфиденциальную информацию Консорциума и каждого Участника в частности.</w:t>
      </w:r>
    </w:p>
    <w:bookmarkEnd w:id="1679"/>
    <w:bookmarkStart w:name="z2424" w:id="1680"/>
    <w:p>
      <w:pPr>
        <w:spacing w:after="0"/>
        <w:ind w:left="0"/>
        <w:jc w:val="both"/>
      </w:pPr>
      <w:r>
        <w:rPr>
          <w:rFonts w:ascii="Times New Roman"/>
          <w:b w:val="false"/>
          <w:i w:val="false"/>
          <w:color w:val="000000"/>
          <w:sz w:val="28"/>
        </w:rPr>
        <w:t>
      3.2. Участники вправе:</w:t>
      </w:r>
    </w:p>
    <w:bookmarkEnd w:id="1680"/>
    <w:bookmarkStart w:name="z2425" w:id="1681"/>
    <w:p>
      <w:pPr>
        <w:spacing w:after="0"/>
        <w:ind w:left="0"/>
        <w:jc w:val="both"/>
      </w:pPr>
      <w:r>
        <w:rPr>
          <w:rFonts w:ascii="Times New Roman"/>
          <w:b w:val="false"/>
          <w:i w:val="false"/>
          <w:color w:val="000000"/>
          <w:sz w:val="28"/>
        </w:rPr>
        <w:t>
      3.2.1. Участвовать в управлении делами Консорциума в порядке, определяемом настоящим Соглашением.</w:t>
      </w:r>
    </w:p>
    <w:bookmarkEnd w:id="1681"/>
    <w:bookmarkStart w:name="z2426" w:id="1682"/>
    <w:p>
      <w:pPr>
        <w:spacing w:after="0"/>
        <w:ind w:left="0"/>
        <w:jc w:val="both"/>
      </w:pPr>
      <w:r>
        <w:rPr>
          <w:rFonts w:ascii="Times New Roman"/>
          <w:b w:val="false"/>
          <w:i w:val="false"/>
          <w:color w:val="000000"/>
          <w:sz w:val="28"/>
        </w:rPr>
        <w:t>
      3.2.2. Получать информацию о деятельности Консорциума, в том числе знакомиться с любой документацией по ведению дел Консорциума.</w:t>
      </w:r>
    </w:p>
    <w:bookmarkEnd w:id="1682"/>
    <w:bookmarkStart w:name="z2427" w:id="1683"/>
    <w:p>
      <w:pPr>
        <w:spacing w:after="0"/>
        <w:ind w:left="0"/>
        <w:jc w:val="both"/>
      </w:pPr>
      <w:r>
        <w:rPr>
          <w:rFonts w:ascii="Times New Roman"/>
          <w:b w:val="false"/>
          <w:i w:val="false"/>
          <w:color w:val="000000"/>
          <w:sz w:val="28"/>
        </w:rPr>
        <w:t>
      3.2.3. Принимать участие в распределении прибыли от деятельности Консорциума.</w:t>
      </w:r>
    </w:p>
    <w:bookmarkEnd w:id="1683"/>
    <w:bookmarkStart w:name="z2428" w:id="1684"/>
    <w:p>
      <w:pPr>
        <w:spacing w:after="0"/>
        <w:ind w:left="0"/>
        <w:jc w:val="both"/>
      </w:pPr>
      <w:r>
        <w:rPr>
          <w:rFonts w:ascii="Times New Roman"/>
          <w:b w:val="false"/>
          <w:i w:val="false"/>
          <w:color w:val="000000"/>
          <w:sz w:val="28"/>
        </w:rPr>
        <w:t>
      3.2.4. Пользоваться общим имуществом Участников при наличии общего согласия всех Участников.</w:t>
      </w:r>
    </w:p>
    <w:bookmarkEnd w:id="1684"/>
    <w:bookmarkStart w:name="z2429" w:id="1685"/>
    <w:p>
      <w:pPr>
        <w:spacing w:after="0"/>
        <w:ind w:left="0"/>
        <w:jc w:val="both"/>
      </w:pPr>
      <w:r>
        <w:rPr>
          <w:rFonts w:ascii="Times New Roman"/>
          <w:b w:val="false"/>
          <w:i w:val="false"/>
          <w:color w:val="000000"/>
          <w:sz w:val="28"/>
        </w:rPr>
        <w:t>
      4. Вклады Участников</w:t>
      </w:r>
    </w:p>
    <w:bookmarkEnd w:id="1685"/>
    <w:bookmarkStart w:name="z2430" w:id="1686"/>
    <w:p>
      <w:pPr>
        <w:spacing w:after="0"/>
        <w:ind w:left="0"/>
        <w:jc w:val="both"/>
      </w:pPr>
      <w:r>
        <w:rPr>
          <w:rFonts w:ascii="Times New Roman"/>
          <w:b w:val="false"/>
          <w:i w:val="false"/>
          <w:color w:val="000000"/>
          <w:sz w:val="28"/>
        </w:rPr>
        <w:t>
      4.1. Вкладом Основного Участника являются:</w:t>
      </w:r>
    </w:p>
    <w:bookmarkEnd w:id="1686"/>
    <w:bookmarkStart w:name="z2431" w:id="1687"/>
    <w:p>
      <w:pPr>
        <w:spacing w:after="0"/>
        <w:ind w:left="0"/>
        <w:jc w:val="both"/>
      </w:pPr>
      <w:r>
        <w:rPr>
          <w:rFonts w:ascii="Times New Roman"/>
          <w:b w:val="false"/>
          <w:i w:val="false"/>
          <w:color w:val="000000"/>
          <w:sz w:val="28"/>
        </w:rPr>
        <w:t>
      4.1.1. ________________________</w:t>
      </w:r>
    </w:p>
    <w:bookmarkEnd w:id="1687"/>
    <w:bookmarkStart w:name="z2432" w:id="1688"/>
    <w:p>
      <w:pPr>
        <w:spacing w:after="0"/>
        <w:ind w:left="0"/>
        <w:jc w:val="both"/>
      </w:pPr>
      <w:r>
        <w:rPr>
          <w:rFonts w:ascii="Times New Roman"/>
          <w:b w:val="false"/>
          <w:i w:val="false"/>
          <w:color w:val="000000"/>
          <w:sz w:val="28"/>
        </w:rPr>
        <w:t>
      4.1.2. ________________________</w:t>
      </w:r>
    </w:p>
    <w:bookmarkEnd w:id="1688"/>
    <w:bookmarkStart w:name="z2433" w:id="1689"/>
    <w:p>
      <w:pPr>
        <w:spacing w:after="0"/>
        <w:ind w:left="0"/>
        <w:jc w:val="both"/>
      </w:pPr>
      <w:r>
        <w:rPr>
          <w:rFonts w:ascii="Times New Roman"/>
          <w:b w:val="false"/>
          <w:i w:val="false"/>
          <w:color w:val="000000"/>
          <w:sz w:val="28"/>
        </w:rPr>
        <w:t>
      4.1.3. ________________________</w:t>
      </w:r>
    </w:p>
    <w:bookmarkEnd w:id="1689"/>
    <w:bookmarkStart w:name="z2434" w:id="1690"/>
    <w:p>
      <w:pPr>
        <w:spacing w:after="0"/>
        <w:ind w:left="0"/>
        <w:jc w:val="both"/>
      </w:pPr>
      <w:r>
        <w:rPr>
          <w:rFonts w:ascii="Times New Roman"/>
          <w:b w:val="false"/>
          <w:i w:val="false"/>
          <w:color w:val="000000"/>
          <w:sz w:val="28"/>
        </w:rPr>
        <w:t>
      4.2. Вкладом "Участника-2" являются:</w:t>
      </w:r>
    </w:p>
    <w:bookmarkEnd w:id="1690"/>
    <w:bookmarkStart w:name="z2435" w:id="1691"/>
    <w:p>
      <w:pPr>
        <w:spacing w:after="0"/>
        <w:ind w:left="0"/>
        <w:jc w:val="both"/>
      </w:pPr>
      <w:r>
        <w:rPr>
          <w:rFonts w:ascii="Times New Roman"/>
          <w:b w:val="false"/>
          <w:i w:val="false"/>
          <w:color w:val="000000"/>
          <w:sz w:val="28"/>
        </w:rPr>
        <w:t>
      4.2.1. ________________________</w:t>
      </w:r>
    </w:p>
    <w:bookmarkEnd w:id="1691"/>
    <w:bookmarkStart w:name="z2436" w:id="1692"/>
    <w:p>
      <w:pPr>
        <w:spacing w:after="0"/>
        <w:ind w:left="0"/>
        <w:jc w:val="both"/>
      </w:pPr>
      <w:r>
        <w:rPr>
          <w:rFonts w:ascii="Times New Roman"/>
          <w:b w:val="false"/>
          <w:i w:val="false"/>
          <w:color w:val="000000"/>
          <w:sz w:val="28"/>
        </w:rPr>
        <w:t>
      4.2.2. ________________________</w:t>
      </w:r>
    </w:p>
    <w:bookmarkEnd w:id="1692"/>
    <w:bookmarkStart w:name="z2437" w:id="1693"/>
    <w:p>
      <w:pPr>
        <w:spacing w:after="0"/>
        <w:ind w:left="0"/>
        <w:jc w:val="both"/>
      </w:pPr>
      <w:r>
        <w:rPr>
          <w:rFonts w:ascii="Times New Roman"/>
          <w:b w:val="false"/>
          <w:i w:val="false"/>
          <w:color w:val="000000"/>
          <w:sz w:val="28"/>
        </w:rPr>
        <w:t>
      4.2.3. ________________________</w:t>
      </w:r>
    </w:p>
    <w:bookmarkEnd w:id="1693"/>
    <w:bookmarkStart w:name="z2438" w:id="1694"/>
    <w:p>
      <w:pPr>
        <w:spacing w:after="0"/>
        <w:ind w:left="0"/>
        <w:jc w:val="both"/>
      </w:pPr>
      <w:r>
        <w:rPr>
          <w:rFonts w:ascii="Times New Roman"/>
          <w:b w:val="false"/>
          <w:i w:val="false"/>
          <w:color w:val="000000"/>
          <w:sz w:val="28"/>
        </w:rPr>
        <w:t>
      4.3. Вкладом "Участника-3" являются:</w:t>
      </w:r>
    </w:p>
    <w:bookmarkEnd w:id="1694"/>
    <w:bookmarkStart w:name="z2439" w:id="1695"/>
    <w:p>
      <w:pPr>
        <w:spacing w:after="0"/>
        <w:ind w:left="0"/>
        <w:jc w:val="both"/>
      </w:pPr>
      <w:r>
        <w:rPr>
          <w:rFonts w:ascii="Times New Roman"/>
          <w:b w:val="false"/>
          <w:i w:val="false"/>
          <w:color w:val="000000"/>
          <w:sz w:val="28"/>
        </w:rPr>
        <w:t>
      4.3.1. ________________________</w:t>
      </w:r>
    </w:p>
    <w:bookmarkEnd w:id="1695"/>
    <w:bookmarkStart w:name="z2440" w:id="1696"/>
    <w:p>
      <w:pPr>
        <w:spacing w:after="0"/>
        <w:ind w:left="0"/>
        <w:jc w:val="both"/>
      </w:pPr>
      <w:r>
        <w:rPr>
          <w:rFonts w:ascii="Times New Roman"/>
          <w:b w:val="false"/>
          <w:i w:val="false"/>
          <w:color w:val="000000"/>
          <w:sz w:val="28"/>
        </w:rPr>
        <w:t>
      4.3.2. ________________________</w:t>
      </w:r>
    </w:p>
    <w:bookmarkEnd w:id="1696"/>
    <w:bookmarkStart w:name="z2441" w:id="1697"/>
    <w:p>
      <w:pPr>
        <w:spacing w:after="0"/>
        <w:ind w:left="0"/>
        <w:jc w:val="both"/>
      </w:pPr>
      <w:r>
        <w:rPr>
          <w:rFonts w:ascii="Times New Roman"/>
          <w:b w:val="false"/>
          <w:i w:val="false"/>
          <w:color w:val="000000"/>
          <w:sz w:val="28"/>
        </w:rPr>
        <w:t>
      4.3.3. ________________________</w:t>
      </w:r>
    </w:p>
    <w:bookmarkEnd w:id="1697"/>
    <w:bookmarkStart w:name="z2442" w:id="1698"/>
    <w:p>
      <w:pPr>
        <w:spacing w:after="0"/>
        <w:ind w:left="0"/>
        <w:jc w:val="both"/>
      </w:pPr>
      <w:r>
        <w:rPr>
          <w:rFonts w:ascii="Times New Roman"/>
          <w:b w:val="false"/>
          <w:i w:val="false"/>
          <w:color w:val="000000"/>
          <w:sz w:val="28"/>
        </w:rPr>
        <w:t>
      4.4. Обеспечение заявки на участие в Конкурсе, а также в случае признания Консорциума победителем и заключения с ним Договора обеспечение исполнения Договора о закупках и (или) сумма в соответствии со статьей 26 Закона (при наличии), вносится Основным участником.</w:t>
      </w:r>
    </w:p>
    <w:bookmarkEnd w:id="1698"/>
    <w:bookmarkStart w:name="z2443" w:id="1699"/>
    <w:p>
      <w:pPr>
        <w:spacing w:after="0"/>
        <w:ind w:left="0"/>
        <w:jc w:val="both"/>
      </w:pPr>
      <w:r>
        <w:rPr>
          <w:rFonts w:ascii="Times New Roman"/>
          <w:b w:val="false"/>
          <w:i w:val="false"/>
          <w:color w:val="000000"/>
          <w:sz w:val="28"/>
        </w:rPr>
        <w:t>
      5. Порядок управления</w:t>
      </w:r>
    </w:p>
    <w:bookmarkEnd w:id="1699"/>
    <w:bookmarkStart w:name="z2444" w:id="1700"/>
    <w:p>
      <w:pPr>
        <w:spacing w:after="0"/>
        <w:ind w:left="0"/>
        <w:jc w:val="both"/>
      </w:pPr>
      <w:r>
        <w:rPr>
          <w:rFonts w:ascii="Times New Roman"/>
          <w:b w:val="false"/>
          <w:i w:val="false"/>
          <w:color w:val="000000"/>
          <w:sz w:val="28"/>
        </w:rPr>
        <w:t xml:space="preserve">
      5.1. Ведение общих дел Участников, подача заявки на участие в Конкурсе, и иные действия, связанные с деятельностью Консорциума, осуществляются Основным участником на основании доверенностей Участников Консорциума по форме согласно </w:t>
      </w:r>
      <w:r>
        <w:rPr>
          <w:rFonts w:ascii="Times New Roman"/>
          <w:b w:val="false"/>
          <w:i w:val="false"/>
          <w:color w:val="000000"/>
          <w:sz w:val="28"/>
        </w:rPr>
        <w:t>приложению</w:t>
      </w:r>
      <w:r>
        <w:rPr>
          <w:rFonts w:ascii="Times New Roman"/>
          <w:b w:val="false"/>
          <w:i w:val="false"/>
          <w:color w:val="000000"/>
          <w:sz w:val="28"/>
        </w:rPr>
        <w:t>.</w:t>
      </w:r>
    </w:p>
    <w:bookmarkEnd w:id="1700"/>
    <w:bookmarkStart w:name="z2445" w:id="1701"/>
    <w:p>
      <w:pPr>
        <w:spacing w:after="0"/>
        <w:ind w:left="0"/>
        <w:jc w:val="both"/>
      </w:pPr>
      <w:r>
        <w:rPr>
          <w:rFonts w:ascii="Times New Roman"/>
          <w:b w:val="false"/>
          <w:i w:val="false"/>
          <w:color w:val="000000"/>
          <w:sz w:val="28"/>
        </w:rPr>
        <w:t>
      5.2. В случае признания Консорциума победителем в Конкурсе, Договор о закупках заключается с Основным участником.</w:t>
      </w:r>
    </w:p>
    <w:bookmarkEnd w:id="1701"/>
    <w:bookmarkStart w:name="z2446" w:id="1702"/>
    <w:p>
      <w:pPr>
        <w:spacing w:after="0"/>
        <w:ind w:left="0"/>
        <w:jc w:val="both"/>
      </w:pPr>
      <w:r>
        <w:rPr>
          <w:rFonts w:ascii="Times New Roman"/>
          <w:b w:val="false"/>
          <w:i w:val="false"/>
          <w:color w:val="000000"/>
          <w:sz w:val="28"/>
        </w:rPr>
        <w:t>
      5.3. В случае признания Консорциума победителем и заключения с ним Договора о закупках, настоящее Соглашение будет являться его неотъемлемой частью.</w:t>
      </w:r>
    </w:p>
    <w:bookmarkEnd w:id="1702"/>
    <w:bookmarkStart w:name="z2447" w:id="1703"/>
    <w:p>
      <w:pPr>
        <w:spacing w:after="0"/>
        <w:ind w:left="0"/>
        <w:jc w:val="both"/>
      </w:pPr>
      <w:r>
        <w:rPr>
          <w:rFonts w:ascii="Times New Roman"/>
          <w:b w:val="false"/>
          <w:i w:val="false"/>
          <w:color w:val="000000"/>
          <w:sz w:val="28"/>
        </w:rPr>
        <w:t>
      6. Ответственность Участников</w:t>
      </w:r>
    </w:p>
    <w:bookmarkEnd w:id="1703"/>
    <w:bookmarkStart w:name="z2448" w:id="1704"/>
    <w:p>
      <w:pPr>
        <w:spacing w:after="0"/>
        <w:ind w:left="0"/>
        <w:jc w:val="both"/>
      </w:pPr>
      <w:r>
        <w:rPr>
          <w:rFonts w:ascii="Times New Roman"/>
          <w:b w:val="false"/>
          <w:i w:val="false"/>
          <w:color w:val="000000"/>
          <w:sz w:val="28"/>
        </w:rPr>
        <w:t>
      6.1. За неисполнение или ненадлежащее исполнение обязательств по Договору о закупках, а также за предоставление недостоверной информации по квалификационным требованиям и (или) документам, влияющим на конкурсное ценовое предложение, Участники несут солидарную ответственность.</w:t>
      </w:r>
    </w:p>
    <w:bookmarkEnd w:id="1704"/>
    <w:bookmarkStart w:name="z2449" w:id="1705"/>
    <w:p>
      <w:pPr>
        <w:spacing w:after="0"/>
        <w:ind w:left="0"/>
        <w:jc w:val="both"/>
      </w:pPr>
      <w:r>
        <w:rPr>
          <w:rFonts w:ascii="Times New Roman"/>
          <w:b w:val="false"/>
          <w:i w:val="false"/>
          <w:color w:val="000000"/>
          <w:sz w:val="28"/>
        </w:rPr>
        <w:t>
      6.2. По личным обязательствам Участника, не связанным с деятельностью Консорциума в рамках настоящего Соглашения, иные Участники не несут ответственности.</w:t>
      </w:r>
    </w:p>
    <w:bookmarkEnd w:id="1705"/>
    <w:bookmarkStart w:name="z2450" w:id="1706"/>
    <w:p>
      <w:pPr>
        <w:spacing w:after="0"/>
        <w:ind w:left="0"/>
        <w:jc w:val="both"/>
      </w:pPr>
      <w:r>
        <w:rPr>
          <w:rFonts w:ascii="Times New Roman"/>
          <w:b w:val="false"/>
          <w:i w:val="false"/>
          <w:color w:val="000000"/>
          <w:sz w:val="28"/>
        </w:rPr>
        <w:t>
      7. Разрешение споров</w:t>
      </w:r>
    </w:p>
    <w:bookmarkEnd w:id="1706"/>
    <w:bookmarkStart w:name="z2451" w:id="1707"/>
    <w:p>
      <w:pPr>
        <w:spacing w:after="0"/>
        <w:ind w:left="0"/>
        <w:jc w:val="both"/>
      </w:pPr>
      <w:r>
        <w:rPr>
          <w:rFonts w:ascii="Times New Roman"/>
          <w:b w:val="false"/>
          <w:i w:val="false"/>
          <w:color w:val="000000"/>
          <w:sz w:val="28"/>
        </w:rPr>
        <w:t>
      7.1. Все споры и разногласия, которые могут возникнуть при исполнении условий настоящего Соглашения, Участники будут стремиться разрешать путем переговоров.</w:t>
      </w:r>
    </w:p>
    <w:bookmarkEnd w:id="1707"/>
    <w:bookmarkStart w:name="z2452" w:id="1708"/>
    <w:p>
      <w:pPr>
        <w:spacing w:after="0"/>
        <w:ind w:left="0"/>
        <w:jc w:val="both"/>
      </w:pPr>
      <w:r>
        <w:rPr>
          <w:rFonts w:ascii="Times New Roman"/>
          <w:b w:val="false"/>
          <w:i w:val="false"/>
          <w:color w:val="000000"/>
          <w:sz w:val="28"/>
        </w:rPr>
        <w:t>
      7.2. Споры, не урегулированные путем переговоров, разрешаются в судебном порядке, установленном гражданским законодательством Республики Казахстан.</w:t>
      </w:r>
    </w:p>
    <w:bookmarkEnd w:id="1708"/>
    <w:bookmarkStart w:name="z2453" w:id="1709"/>
    <w:p>
      <w:pPr>
        <w:spacing w:after="0"/>
        <w:ind w:left="0"/>
        <w:jc w:val="both"/>
      </w:pPr>
      <w:r>
        <w:rPr>
          <w:rFonts w:ascii="Times New Roman"/>
          <w:b w:val="false"/>
          <w:i w:val="false"/>
          <w:color w:val="000000"/>
          <w:sz w:val="28"/>
        </w:rPr>
        <w:t>
      8. Срок действия Соглашения</w:t>
      </w:r>
    </w:p>
    <w:bookmarkEnd w:id="1709"/>
    <w:bookmarkStart w:name="z2454" w:id="1710"/>
    <w:p>
      <w:pPr>
        <w:spacing w:after="0"/>
        <w:ind w:left="0"/>
        <w:jc w:val="both"/>
      </w:pPr>
      <w:r>
        <w:rPr>
          <w:rFonts w:ascii="Times New Roman"/>
          <w:b w:val="false"/>
          <w:i w:val="false"/>
          <w:color w:val="000000"/>
          <w:sz w:val="28"/>
        </w:rPr>
        <w:t>
      8.1. Настоящее Соглашение вступает в силу со дня подписания всеми Участниками.</w:t>
      </w:r>
    </w:p>
    <w:bookmarkEnd w:id="1710"/>
    <w:bookmarkStart w:name="z2455" w:id="1711"/>
    <w:p>
      <w:pPr>
        <w:spacing w:after="0"/>
        <w:ind w:left="0"/>
        <w:jc w:val="both"/>
      </w:pPr>
      <w:r>
        <w:rPr>
          <w:rFonts w:ascii="Times New Roman"/>
          <w:b w:val="false"/>
          <w:i w:val="false"/>
          <w:color w:val="000000"/>
          <w:sz w:val="28"/>
        </w:rPr>
        <w:t>
      8.2. В случае если Консорциум не будет признан победителем Конкурса, Соглашение действует до заключения Договора о закупках.</w:t>
      </w:r>
    </w:p>
    <w:bookmarkEnd w:id="1711"/>
    <w:bookmarkStart w:name="z2456" w:id="1712"/>
    <w:p>
      <w:pPr>
        <w:spacing w:after="0"/>
        <w:ind w:left="0"/>
        <w:jc w:val="both"/>
      </w:pPr>
      <w:r>
        <w:rPr>
          <w:rFonts w:ascii="Times New Roman"/>
          <w:b w:val="false"/>
          <w:i w:val="false"/>
          <w:color w:val="000000"/>
          <w:sz w:val="28"/>
        </w:rPr>
        <w:t xml:space="preserve">
      8.3. В случае признания Консорциума победителем Конкурса и заключения с ним Договора о закупках, Соглашение действует до полного исполнения обязательств по Договору о закупках. </w:t>
      </w:r>
    </w:p>
    <w:bookmarkEnd w:id="1712"/>
    <w:bookmarkStart w:name="z2457" w:id="1713"/>
    <w:p>
      <w:pPr>
        <w:spacing w:after="0"/>
        <w:ind w:left="0"/>
        <w:jc w:val="both"/>
      </w:pPr>
      <w:r>
        <w:rPr>
          <w:rFonts w:ascii="Times New Roman"/>
          <w:b w:val="false"/>
          <w:i w:val="false"/>
          <w:color w:val="000000"/>
          <w:sz w:val="28"/>
        </w:rPr>
        <w:t>
      9. Прочие условия</w:t>
      </w:r>
    </w:p>
    <w:bookmarkEnd w:id="1713"/>
    <w:bookmarkStart w:name="z2458" w:id="1714"/>
    <w:p>
      <w:pPr>
        <w:spacing w:after="0"/>
        <w:ind w:left="0"/>
        <w:jc w:val="both"/>
      </w:pPr>
      <w:r>
        <w:rPr>
          <w:rFonts w:ascii="Times New Roman"/>
          <w:b w:val="false"/>
          <w:i w:val="false"/>
          <w:color w:val="000000"/>
          <w:sz w:val="28"/>
        </w:rPr>
        <w:t>
      9.1. Настоящее Соглашение оформлено и заключено посредством веб-портала государственных закупок, удостоверенное электронными цифровыми подписями Участниками Консорциума.</w:t>
      </w:r>
    </w:p>
    <w:bookmarkEnd w:id="1714"/>
    <w:bookmarkStart w:name="z2459" w:id="1715"/>
    <w:p>
      <w:pPr>
        <w:spacing w:after="0"/>
        <w:ind w:left="0"/>
        <w:jc w:val="both"/>
      </w:pPr>
      <w:r>
        <w:rPr>
          <w:rFonts w:ascii="Times New Roman"/>
          <w:b w:val="false"/>
          <w:i w:val="false"/>
          <w:color w:val="000000"/>
          <w:sz w:val="28"/>
        </w:rPr>
        <w:t>
      9.2. Настоящее Соглашение составлено на ____________________ языке.</w:t>
      </w:r>
    </w:p>
    <w:bookmarkEnd w:id="1715"/>
    <w:bookmarkStart w:name="z2460" w:id="1716"/>
    <w:p>
      <w:pPr>
        <w:spacing w:after="0"/>
        <w:ind w:left="0"/>
        <w:jc w:val="both"/>
      </w:pPr>
      <w:r>
        <w:rPr>
          <w:rFonts w:ascii="Times New Roman"/>
          <w:b w:val="false"/>
          <w:i w:val="false"/>
          <w:color w:val="000000"/>
          <w:sz w:val="28"/>
        </w:rPr>
        <w:t>
      9.3. Во всем остальном, что не урегулировано настоящим Соглашением, Участники руководствуются действующим законодательством Республики Казахстан.</w:t>
      </w:r>
    </w:p>
    <w:bookmarkEnd w:id="1716"/>
    <w:bookmarkStart w:name="z2461" w:id="1717"/>
    <w:p>
      <w:pPr>
        <w:spacing w:after="0"/>
        <w:ind w:left="0"/>
        <w:jc w:val="both"/>
      </w:pPr>
      <w:r>
        <w:rPr>
          <w:rFonts w:ascii="Times New Roman"/>
          <w:b w:val="false"/>
          <w:i w:val="false"/>
          <w:color w:val="000000"/>
          <w:sz w:val="28"/>
        </w:rPr>
        <w:t>
      10. Реквизиты и подписи Участников</w:t>
      </w:r>
    </w:p>
    <w:bookmarkEnd w:id="17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Участник"</w:t>
            </w:r>
          </w:p>
          <w:p>
            <w:pPr>
              <w:spacing w:after="20"/>
              <w:ind w:left="20"/>
              <w:jc w:val="both"/>
            </w:pPr>
            <w:r>
              <w:rPr>
                <w:rFonts w:ascii="Times New Roman"/>
                <w:b w:val="false"/>
                <w:i w:val="false"/>
                <w:color w:val="000000"/>
                <w:sz w:val="20"/>
              </w:rPr>
              <w:t>Полное наименование</w:t>
            </w:r>
          </w:p>
          <w:p>
            <w:pPr>
              <w:spacing w:after="20"/>
              <w:ind w:left="20"/>
              <w:jc w:val="both"/>
            </w:pPr>
            <w:r>
              <w:rPr>
                <w:rFonts w:ascii="Times New Roman"/>
                <w:b w:val="false"/>
                <w:i w:val="false"/>
                <w:color w:val="000000"/>
                <w:sz w:val="20"/>
              </w:rPr>
              <w:t>Полный юридический адрес</w:t>
            </w:r>
          </w:p>
          <w:p>
            <w:pPr>
              <w:spacing w:after="20"/>
              <w:ind w:left="20"/>
              <w:jc w:val="both"/>
            </w:pPr>
            <w:r>
              <w:rPr>
                <w:rFonts w:ascii="Times New Roman"/>
                <w:b w:val="false"/>
                <w:i w:val="false"/>
                <w:color w:val="000000"/>
                <w:sz w:val="20"/>
              </w:rPr>
              <w:t>БИН, Банковские реквизиты</w:t>
            </w:r>
          </w:p>
          <w:p>
            <w:pPr>
              <w:spacing w:after="20"/>
              <w:ind w:left="20"/>
              <w:jc w:val="both"/>
            </w:pPr>
            <w:r>
              <w:rPr>
                <w:rFonts w:ascii="Times New Roman"/>
                <w:b w:val="false"/>
                <w:i w:val="false"/>
                <w:color w:val="000000"/>
                <w:sz w:val="20"/>
              </w:rPr>
              <w:t>Телефон</w:t>
            </w:r>
          </w:p>
          <w:p>
            <w:pPr>
              <w:spacing w:after="20"/>
              <w:ind w:left="20"/>
              <w:jc w:val="both"/>
            </w:pPr>
            <w:r>
              <w:rPr>
                <w:rFonts w:ascii="Times New Roman"/>
                <w:b w:val="false"/>
                <w:i w:val="false"/>
                <w:color w:val="000000"/>
                <w:sz w:val="20"/>
              </w:rPr>
              <w:t>Должность, Ф.И.О.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"Участник-2"</w:t>
            </w:r>
          </w:p>
          <w:p>
            <w:pPr>
              <w:spacing w:after="20"/>
              <w:ind w:left="20"/>
              <w:jc w:val="both"/>
            </w:pPr>
            <w:r>
              <w:rPr>
                <w:rFonts w:ascii="Times New Roman"/>
                <w:b w:val="false"/>
                <w:i w:val="false"/>
                <w:color w:val="000000"/>
                <w:sz w:val="20"/>
              </w:rPr>
              <w:t>Полное наименование</w:t>
            </w:r>
          </w:p>
          <w:p>
            <w:pPr>
              <w:spacing w:after="20"/>
              <w:ind w:left="20"/>
              <w:jc w:val="both"/>
            </w:pPr>
            <w:r>
              <w:rPr>
                <w:rFonts w:ascii="Times New Roman"/>
                <w:b w:val="false"/>
                <w:i w:val="false"/>
                <w:color w:val="000000"/>
                <w:sz w:val="20"/>
              </w:rPr>
              <w:t>Полный юридический адрес</w:t>
            </w:r>
          </w:p>
          <w:p>
            <w:pPr>
              <w:spacing w:after="20"/>
              <w:ind w:left="20"/>
              <w:jc w:val="both"/>
            </w:pPr>
            <w:r>
              <w:rPr>
                <w:rFonts w:ascii="Times New Roman"/>
                <w:b w:val="false"/>
                <w:i w:val="false"/>
                <w:color w:val="000000"/>
                <w:sz w:val="20"/>
              </w:rPr>
              <w:t>БИН, Банковские реквизиты</w:t>
            </w:r>
          </w:p>
          <w:p>
            <w:pPr>
              <w:spacing w:after="20"/>
              <w:ind w:left="20"/>
              <w:jc w:val="both"/>
            </w:pPr>
            <w:r>
              <w:rPr>
                <w:rFonts w:ascii="Times New Roman"/>
                <w:b w:val="false"/>
                <w:i w:val="false"/>
                <w:color w:val="000000"/>
                <w:sz w:val="20"/>
              </w:rPr>
              <w:t>Телефон</w:t>
            </w:r>
          </w:p>
          <w:p>
            <w:pPr>
              <w:spacing w:after="20"/>
              <w:ind w:left="20"/>
              <w:jc w:val="both"/>
            </w:pPr>
            <w:r>
              <w:rPr>
                <w:rFonts w:ascii="Times New Roman"/>
                <w:b w:val="false"/>
                <w:i w:val="false"/>
                <w:color w:val="000000"/>
                <w:sz w:val="20"/>
              </w:rPr>
              <w:t>Должность, Ф.И.О.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"Участник-3"</w:t>
            </w:r>
          </w:p>
          <w:p>
            <w:pPr>
              <w:spacing w:after="20"/>
              <w:ind w:left="20"/>
              <w:jc w:val="both"/>
            </w:pPr>
            <w:r>
              <w:rPr>
                <w:rFonts w:ascii="Times New Roman"/>
                <w:b w:val="false"/>
                <w:i w:val="false"/>
                <w:color w:val="000000"/>
                <w:sz w:val="20"/>
              </w:rPr>
              <w:t>Полное наименование</w:t>
            </w:r>
          </w:p>
          <w:p>
            <w:pPr>
              <w:spacing w:after="20"/>
              <w:ind w:left="20"/>
              <w:jc w:val="both"/>
            </w:pPr>
            <w:r>
              <w:rPr>
                <w:rFonts w:ascii="Times New Roman"/>
                <w:b w:val="false"/>
                <w:i w:val="false"/>
                <w:color w:val="000000"/>
                <w:sz w:val="20"/>
              </w:rPr>
              <w:t>Полный юридический адрес</w:t>
            </w:r>
          </w:p>
          <w:p>
            <w:pPr>
              <w:spacing w:after="20"/>
              <w:ind w:left="20"/>
              <w:jc w:val="both"/>
            </w:pPr>
            <w:r>
              <w:rPr>
                <w:rFonts w:ascii="Times New Roman"/>
                <w:b w:val="false"/>
                <w:i w:val="false"/>
                <w:color w:val="000000"/>
                <w:sz w:val="20"/>
              </w:rPr>
              <w:t>БИН, Банковские реквизиты</w:t>
            </w:r>
          </w:p>
          <w:p>
            <w:pPr>
              <w:spacing w:after="20"/>
              <w:ind w:left="20"/>
              <w:jc w:val="both"/>
            </w:pPr>
            <w:r>
              <w:rPr>
                <w:rFonts w:ascii="Times New Roman"/>
                <w:b w:val="false"/>
                <w:i w:val="false"/>
                <w:color w:val="000000"/>
                <w:sz w:val="20"/>
              </w:rPr>
              <w:t>Телефон</w:t>
            </w:r>
          </w:p>
          <w:p>
            <w:pPr>
              <w:spacing w:after="20"/>
              <w:ind w:left="20"/>
              <w:jc w:val="both"/>
            </w:pPr>
            <w:r>
              <w:rPr>
                <w:rFonts w:ascii="Times New Roman"/>
                <w:b w:val="false"/>
                <w:i w:val="false"/>
                <w:color w:val="000000"/>
                <w:sz w:val="20"/>
              </w:rPr>
              <w:t>Должность, Ф.И.О.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462" w:id="1718"/>
      <w:r>
        <w:rPr>
          <w:rFonts w:ascii="Times New Roman"/>
          <w:b w:val="false"/>
          <w:i w:val="false"/>
          <w:color w:val="000000"/>
          <w:sz w:val="28"/>
        </w:rPr>
        <w:t>
      Расшифровка аббревиатур:</w:t>
      </w:r>
    </w:p>
    <w:bookmarkEnd w:id="1718"/>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консорциальному соглашению</w:t>
            </w:r>
          </w:p>
        </w:tc>
      </w:tr>
    </w:tbl>
    <w:bookmarkStart w:name="z2464" w:id="1719"/>
    <w:p>
      <w:pPr>
        <w:spacing w:after="0"/>
        <w:ind w:left="0"/>
        <w:jc w:val="left"/>
      </w:pPr>
      <w:r>
        <w:rPr>
          <w:rFonts w:ascii="Times New Roman"/>
          <w:b/>
          <w:i w:val="false"/>
          <w:color w:val="000000"/>
        </w:rPr>
        <w:t xml:space="preserve"> Доверенность</w:t>
      </w:r>
    </w:p>
    <w:bookmarkEnd w:id="17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"______________20__года</w:t>
            </w:r>
            <w:r>
              <w:br/>
            </w:r>
            <w:r>
              <w:rPr>
                <w:rFonts w:ascii="Times New Roman"/>
                <w:b w:val="false"/>
                <w:i w:val="false"/>
                <w:color w:val="000000"/>
                <w:sz w:val="20"/>
              </w:rPr>
              <w:t>(дата)</w:t>
            </w:r>
          </w:p>
        </w:tc>
      </w:tr>
    </w:tbl>
    <w:p>
      <w:pPr>
        <w:spacing w:after="0"/>
        <w:ind w:left="0"/>
        <w:jc w:val="both"/>
      </w:pPr>
      <w:bookmarkStart w:name="z2466" w:id="1720"/>
      <w:r>
        <w:rPr>
          <w:rFonts w:ascii="Times New Roman"/>
          <w:b w:val="false"/>
          <w:i w:val="false"/>
          <w:color w:val="000000"/>
          <w:sz w:val="28"/>
        </w:rPr>
        <w:t>
      ______________________________________________________________________</w:t>
      </w:r>
    </w:p>
    <w:bookmarkEnd w:id="1720"/>
    <w:p>
      <w:pPr>
        <w:spacing w:after="0"/>
        <w:ind w:left="0"/>
        <w:jc w:val="both"/>
      </w:pPr>
      <w:r>
        <w:rPr>
          <w:rFonts w:ascii="Times New Roman"/>
          <w:b w:val="false"/>
          <w:i w:val="false"/>
          <w:color w:val="000000"/>
          <w:sz w:val="28"/>
        </w:rPr>
        <w:t>настоящей доверенностью, в лице ________________________________________</w:t>
      </w:r>
    </w:p>
    <w:p>
      <w:pPr>
        <w:spacing w:after="0"/>
        <w:ind w:left="0"/>
        <w:jc w:val="both"/>
      </w:pPr>
      <w:r>
        <w:rPr>
          <w:rFonts w:ascii="Times New Roman"/>
          <w:b w:val="false"/>
          <w:i w:val="false"/>
          <w:color w:val="000000"/>
          <w:sz w:val="28"/>
        </w:rPr>
        <w:t>доверяет (участник консорциума) (фамилия, имя, отчество руководителя)</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в лице ____________________________________________ представлять интересы</w:t>
      </w:r>
    </w:p>
    <w:p>
      <w:pPr>
        <w:spacing w:after="0"/>
        <w:ind w:left="0"/>
        <w:jc w:val="both"/>
      </w:pPr>
      <w:r>
        <w:rPr>
          <w:rFonts w:ascii="Times New Roman"/>
          <w:b w:val="false"/>
          <w:i w:val="false"/>
          <w:color w:val="000000"/>
          <w:sz w:val="28"/>
        </w:rPr>
        <w:t>(Основной участник) (фамилия, имя, отчество (при наличии) руководителя)</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в ______________________________________________________________________</w:t>
      </w:r>
    </w:p>
    <w:p>
      <w:pPr>
        <w:spacing w:after="0"/>
        <w:ind w:left="0"/>
        <w:jc w:val="both"/>
      </w:pPr>
      <w:r>
        <w:rPr>
          <w:rFonts w:ascii="Times New Roman"/>
          <w:b w:val="false"/>
          <w:i w:val="false"/>
          <w:color w:val="000000"/>
          <w:sz w:val="28"/>
        </w:rPr>
        <w:t>(участник консорциума) (наименование организатора, единого организатора,</w:t>
      </w:r>
    </w:p>
    <w:p>
      <w:pPr>
        <w:spacing w:after="0"/>
        <w:ind w:left="0"/>
        <w:jc w:val="both"/>
      </w:pPr>
      <w:r>
        <w:rPr>
          <w:rFonts w:ascii="Times New Roman"/>
          <w:b w:val="false"/>
          <w:i w:val="false"/>
          <w:color w:val="000000"/>
          <w:sz w:val="28"/>
        </w:rPr>
        <w:t>заказчика) Для чего предоставляет право на подачу заявки и заключение Договора о закупках.</w:t>
      </w:r>
    </w:p>
    <w:p>
      <w:pPr>
        <w:spacing w:after="0"/>
        <w:ind w:left="0"/>
        <w:jc w:val="both"/>
      </w:pPr>
      <w:r>
        <w:rPr>
          <w:rFonts w:ascii="Times New Roman"/>
          <w:b w:val="false"/>
          <w:i w:val="false"/>
          <w:color w:val="000000"/>
          <w:sz w:val="28"/>
        </w:rPr>
        <w:t>Конкурс № _____________</w:t>
      </w:r>
    </w:p>
    <w:p>
      <w:pPr>
        <w:spacing w:after="0"/>
        <w:ind w:left="0"/>
        <w:jc w:val="both"/>
      </w:pPr>
      <w:r>
        <w:rPr>
          <w:rFonts w:ascii="Times New Roman"/>
          <w:b w:val="false"/>
          <w:i w:val="false"/>
          <w:color w:val="000000"/>
          <w:sz w:val="28"/>
        </w:rPr>
        <w:t>Наименование конкурса______________</w:t>
      </w:r>
    </w:p>
    <w:p>
      <w:pPr>
        <w:spacing w:after="0"/>
        <w:ind w:left="0"/>
        <w:jc w:val="both"/>
      </w:pPr>
      <w:r>
        <w:rPr>
          <w:rFonts w:ascii="Times New Roman"/>
          <w:b w:val="false"/>
          <w:i w:val="false"/>
          <w:color w:val="000000"/>
          <w:sz w:val="28"/>
        </w:rPr>
        <w:t>Лот № _______________</w:t>
      </w:r>
    </w:p>
    <w:p>
      <w:pPr>
        <w:spacing w:after="0"/>
        <w:ind w:left="0"/>
        <w:jc w:val="both"/>
      </w:pPr>
      <w:r>
        <w:rPr>
          <w:rFonts w:ascii="Times New Roman"/>
          <w:b w:val="false"/>
          <w:i w:val="false"/>
          <w:color w:val="000000"/>
          <w:sz w:val="28"/>
        </w:rPr>
        <w:t>Наименование лота _________________</w:t>
      </w:r>
    </w:p>
    <w:p>
      <w:pPr>
        <w:spacing w:after="0"/>
        <w:ind w:left="0"/>
        <w:jc w:val="both"/>
      </w:pPr>
      <w:r>
        <w:rPr>
          <w:rFonts w:ascii="Times New Roman"/>
          <w:b w:val="false"/>
          <w:i w:val="false"/>
          <w:color w:val="000000"/>
          <w:sz w:val="28"/>
        </w:rPr>
        <w:t>Доверенность выдана на срок действия Консорциального соглашения по Конкурсу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(номер и наименование конкурса)</w:t>
      </w:r>
    </w:p>
    <w:p>
      <w:pPr>
        <w:spacing w:after="0"/>
        <w:ind w:left="0"/>
        <w:jc w:val="both"/>
      </w:pPr>
      <w:r>
        <w:rPr>
          <w:rFonts w:ascii="Times New Roman"/>
          <w:b w:val="false"/>
          <w:i w:val="false"/>
          <w:color w:val="000000"/>
          <w:sz w:val="28"/>
        </w:rPr>
        <w:t>Настоящая доверенность удостоверена мной _________________________________</w:t>
      </w:r>
    </w:p>
    <w:p>
      <w:pPr>
        <w:spacing w:after="0"/>
        <w:ind w:left="0"/>
        <w:jc w:val="both"/>
      </w:pPr>
      <w:r>
        <w:rPr>
          <w:rFonts w:ascii="Times New Roman"/>
          <w:b w:val="false"/>
          <w:i w:val="false"/>
          <w:color w:val="000000"/>
          <w:sz w:val="28"/>
        </w:rPr>
        <w:t>фамилия, имя, отчество (при наличии) руководителя) посредством веб-портала</w:t>
      </w:r>
    </w:p>
    <w:p>
      <w:pPr>
        <w:spacing w:after="0"/>
        <w:ind w:left="0"/>
        <w:jc w:val="both"/>
      </w:pPr>
      <w:r>
        <w:rPr>
          <w:rFonts w:ascii="Times New Roman"/>
          <w:b w:val="false"/>
          <w:i w:val="false"/>
          <w:color w:val="000000"/>
          <w:sz w:val="28"/>
        </w:rPr>
        <w:t>государственных закупок, с использованием электронной цифровой подписи.</w:t>
      </w:r>
    </w:p>
    <w:p>
      <w:pPr>
        <w:spacing w:after="0"/>
        <w:ind w:left="0"/>
        <w:jc w:val="both"/>
      </w:pPr>
      <w:r>
        <w:rPr>
          <w:rFonts w:ascii="Times New Roman"/>
          <w:b w:val="false"/>
          <w:i w:val="false"/>
          <w:color w:val="000000"/>
          <w:sz w:val="28"/>
        </w:rPr>
        <w:t>________________________________________________________</w:t>
      </w:r>
    </w:p>
    <w:p>
      <w:pPr>
        <w:spacing w:after="0"/>
        <w:ind w:left="0"/>
        <w:jc w:val="both"/>
      </w:pPr>
      <w:r>
        <w:rPr>
          <w:rFonts w:ascii="Times New Roman"/>
          <w:b w:val="false"/>
          <w:i w:val="false"/>
          <w:color w:val="000000"/>
          <w:sz w:val="28"/>
        </w:rPr>
        <w:t>(Участник) подпись Руководитель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конкурсной документации</w:t>
            </w:r>
          </w:p>
        </w:tc>
      </w:tr>
    </w:tbl>
    <w:bookmarkStart w:name="z2468" w:id="1721"/>
    <w:p>
      <w:pPr>
        <w:spacing w:after="0"/>
        <w:ind w:left="0"/>
        <w:jc w:val="left"/>
      </w:pPr>
      <w:r>
        <w:rPr>
          <w:rFonts w:ascii="Times New Roman"/>
          <w:b/>
          <w:i w:val="false"/>
          <w:color w:val="000000"/>
        </w:rPr>
        <w:t xml:space="preserve"> Банковская гарантия</w:t>
      </w:r>
    </w:p>
    <w:bookmarkEnd w:id="1721"/>
    <w:p>
      <w:pPr>
        <w:spacing w:after="0"/>
        <w:ind w:left="0"/>
        <w:jc w:val="both"/>
      </w:pPr>
      <w:bookmarkStart w:name="z2469" w:id="1722"/>
      <w:r>
        <w:rPr>
          <w:rFonts w:ascii="Times New Roman"/>
          <w:b w:val="false"/>
          <w:i w:val="false"/>
          <w:color w:val="000000"/>
          <w:sz w:val="28"/>
        </w:rPr>
        <w:t>
      Наименование банка __________________</w:t>
      </w:r>
    </w:p>
    <w:bookmarkEnd w:id="1722"/>
    <w:p>
      <w:pPr>
        <w:spacing w:after="0"/>
        <w:ind w:left="0"/>
        <w:jc w:val="both"/>
      </w:pPr>
      <w:r>
        <w:rPr>
          <w:rFonts w:ascii="Times New Roman"/>
          <w:b w:val="false"/>
          <w:i w:val="false"/>
          <w:color w:val="000000"/>
          <w:sz w:val="28"/>
        </w:rPr>
        <w:t>Реквизиты банка _____________________</w:t>
      </w:r>
    </w:p>
    <w:p>
      <w:pPr>
        <w:spacing w:after="0"/>
        <w:ind w:left="0"/>
        <w:jc w:val="both"/>
      </w:pPr>
      <w:r>
        <w:rPr>
          <w:rFonts w:ascii="Times New Roman"/>
          <w:b w:val="false"/>
          <w:i w:val="false"/>
          <w:color w:val="000000"/>
          <w:sz w:val="28"/>
        </w:rPr>
        <w:t>Кому: ______________________________</w:t>
      </w:r>
    </w:p>
    <w:p>
      <w:pPr>
        <w:spacing w:after="0"/>
        <w:ind w:left="0"/>
        <w:jc w:val="both"/>
      </w:pPr>
      <w:r>
        <w:rPr>
          <w:rFonts w:ascii="Times New Roman"/>
          <w:b w:val="false"/>
          <w:i w:val="false"/>
          <w:color w:val="000000"/>
          <w:sz w:val="28"/>
        </w:rPr>
        <w:t>Наименование организатора государственных закупок _______________</w:t>
      </w:r>
    </w:p>
    <w:p>
      <w:pPr>
        <w:spacing w:after="0"/>
        <w:ind w:left="0"/>
        <w:jc w:val="both"/>
      </w:pPr>
      <w:r>
        <w:rPr>
          <w:rFonts w:ascii="Times New Roman"/>
          <w:b w:val="false"/>
          <w:i w:val="false"/>
          <w:color w:val="000000"/>
          <w:sz w:val="28"/>
        </w:rPr>
        <w:t>Реквизиты организатора государственных закупок __________________</w:t>
      </w:r>
    </w:p>
    <w:p>
      <w:pPr>
        <w:spacing w:after="0"/>
        <w:ind w:left="0"/>
        <w:jc w:val="both"/>
      </w:pPr>
      <w:r>
        <w:rPr>
          <w:rFonts w:ascii="Times New Roman"/>
          <w:b w:val="false"/>
          <w:i w:val="false"/>
          <w:color w:val="000000"/>
          <w:sz w:val="28"/>
        </w:rPr>
        <w:t>Гарантийное обязательство № _________</w:t>
      </w:r>
    </w:p>
    <w:p>
      <w:pPr>
        <w:spacing w:after="0"/>
        <w:ind w:left="0"/>
        <w:jc w:val="both"/>
      </w:pPr>
      <w:r>
        <w:rPr>
          <w:rFonts w:ascii="Times New Roman"/>
          <w:b w:val="false"/>
          <w:i w:val="false"/>
          <w:color w:val="000000"/>
          <w:sz w:val="28"/>
        </w:rPr>
        <w:t>___________________________________</w:t>
      </w:r>
    </w:p>
    <w:p>
      <w:pPr>
        <w:spacing w:after="0"/>
        <w:ind w:left="0"/>
        <w:jc w:val="both"/>
      </w:pPr>
      <w:r>
        <w:rPr>
          <w:rFonts w:ascii="Times New Roman"/>
          <w:b w:val="false"/>
          <w:i w:val="false"/>
          <w:color w:val="000000"/>
          <w:sz w:val="28"/>
        </w:rPr>
        <w:t>г. (местонахождение)</w:t>
      </w:r>
    </w:p>
    <w:p>
      <w:pPr>
        <w:spacing w:after="0"/>
        <w:ind w:left="0"/>
        <w:jc w:val="both"/>
      </w:pPr>
      <w:r>
        <w:rPr>
          <w:rFonts w:ascii="Times New Roman"/>
          <w:b w:val="false"/>
          <w:i w:val="false"/>
          <w:color w:val="000000"/>
          <w:sz w:val="28"/>
        </w:rPr>
        <w:t>Мы были проинформированы, что _________________________________</w:t>
      </w:r>
    </w:p>
    <w:p>
      <w:pPr>
        <w:spacing w:after="0"/>
        <w:ind w:left="0"/>
        <w:jc w:val="both"/>
      </w:pPr>
      <w:r>
        <w:rPr>
          <w:rFonts w:ascii="Times New Roman"/>
          <w:b w:val="false"/>
          <w:i w:val="false"/>
          <w:color w:val="000000"/>
          <w:sz w:val="28"/>
        </w:rPr>
        <w:t>(наименование потенциального поставщика) в дальнейшем "Поставщик"</w:t>
      </w:r>
    </w:p>
    <w:p>
      <w:pPr>
        <w:spacing w:after="0"/>
        <w:ind w:left="0"/>
        <w:jc w:val="both"/>
      </w:pPr>
      <w:r>
        <w:rPr>
          <w:rFonts w:ascii="Times New Roman"/>
          <w:b w:val="false"/>
          <w:i w:val="false"/>
          <w:color w:val="000000"/>
          <w:sz w:val="28"/>
        </w:rPr>
        <w:t>принимает участие в конкурсе по закупке:</w:t>
      </w:r>
    </w:p>
    <w:p>
      <w:pPr>
        <w:spacing w:after="0"/>
        <w:ind w:left="0"/>
        <w:jc w:val="both"/>
      </w:pPr>
      <w:r>
        <w:rPr>
          <w:rFonts w:ascii="Times New Roman"/>
          <w:b w:val="false"/>
          <w:i w:val="false"/>
          <w:color w:val="000000"/>
          <w:sz w:val="28"/>
        </w:rPr>
        <w:t>Наименование конкурса _________________________________________</w:t>
      </w:r>
    </w:p>
    <w:p>
      <w:pPr>
        <w:spacing w:after="0"/>
        <w:ind w:left="0"/>
        <w:jc w:val="both"/>
      </w:pPr>
      <w:r>
        <w:rPr>
          <w:rFonts w:ascii="Times New Roman"/>
          <w:b w:val="false"/>
          <w:i w:val="false"/>
          <w:color w:val="000000"/>
          <w:sz w:val="28"/>
        </w:rPr>
        <w:t>№ конкурса 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_____________________________________________</w:t>
      </w:r>
    </w:p>
    <w:p>
      <w:pPr>
        <w:spacing w:after="0"/>
        <w:ind w:left="0"/>
        <w:jc w:val="both"/>
      </w:pPr>
      <w:r>
        <w:rPr>
          <w:rFonts w:ascii="Times New Roman"/>
          <w:b w:val="false"/>
          <w:i w:val="false"/>
          <w:color w:val="000000"/>
          <w:sz w:val="28"/>
        </w:rPr>
        <w:t>№ лота ________________________________________________________</w:t>
      </w:r>
    </w:p>
    <w:p>
      <w:pPr>
        <w:spacing w:after="0"/>
        <w:ind w:left="0"/>
        <w:jc w:val="both"/>
      </w:pPr>
      <w:r>
        <w:rPr>
          <w:rFonts w:ascii="Times New Roman"/>
          <w:b w:val="false"/>
          <w:i w:val="false"/>
          <w:color w:val="000000"/>
          <w:sz w:val="28"/>
        </w:rPr>
        <w:t>____________________, организованном ____________________________</w:t>
      </w:r>
    </w:p>
    <w:p>
      <w:pPr>
        <w:spacing w:after="0"/>
        <w:ind w:left="0"/>
        <w:jc w:val="both"/>
      </w:pPr>
      <w:r>
        <w:rPr>
          <w:rFonts w:ascii="Times New Roman"/>
          <w:b w:val="false"/>
          <w:i w:val="false"/>
          <w:color w:val="000000"/>
          <w:sz w:val="28"/>
        </w:rPr>
        <w:t>(наименование организатора государственных закупок) и готов осуществить поставку</w:t>
      </w:r>
    </w:p>
    <w:p>
      <w:pPr>
        <w:spacing w:after="0"/>
        <w:ind w:left="0"/>
        <w:jc w:val="both"/>
      </w:pPr>
      <w:r>
        <w:rPr>
          <w:rFonts w:ascii="Times New Roman"/>
          <w:b w:val="false"/>
          <w:i w:val="false"/>
          <w:color w:val="000000"/>
          <w:sz w:val="28"/>
        </w:rPr>
        <w:t>выполнить работу, оказать услугу)</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(наименование товаров, работ, услуг по конкурсу (лоту/-ам))</w:t>
      </w:r>
    </w:p>
    <w:bookmarkStart w:name="z2470" w:id="1723"/>
    <w:p>
      <w:pPr>
        <w:spacing w:after="0"/>
        <w:ind w:left="0"/>
        <w:jc w:val="both"/>
      </w:pPr>
      <w:r>
        <w:rPr>
          <w:rFonts w:ascii="Times New Roman"/>
          <w:b w:val="false"/>
          <w:i w:val="false"/>
          <w:color w:val="000000"/>
          <w:sz w:val="28"/>
        </w:rPr>
        <w:t xml:space="preserve">
      Конкурсной документацией от "___" __________ ___ г. по проведению вышеназванного конкурса предусмотрено внесение потенциальными поставщиками обеспечения заявки на участие в конкурсе в виде банковской гарантии. </w:t>
      </w:r>
    </w:p>
    <w:bookmarkEnd w:id="1723"/>
    <w:bookmarkStart w:name="z2471" w:id="1724"/>
    <w:p>
      <w:pPr>
        <w:spacing w:after="0"/>
        <w:ind w:left="0"/>
        <w:jc w:val="both"/>
      </w:pPr>
      <w:r>
        <w:rPr>
          <w:rFonts w:ascii="Times New Roman"/>
          <w:b w:val="false"/>
          <w:i w:val="false"/>
          <w:color w:val="000000"/>
          <w:sz w:val="28"/>
        </w:rPr>
        <w:t xml:space="preserve">
      В связи с этим мы ____________________ настоящим берем (наименование банка) на себя безотзывное обязательство выплатить Вам по Вашему требованию сумму, равную __________________________________ (сумма в цифрах и прописью) по получении Вашего письменного требования на оплату, а также письменного подтверждения того, что Поставщик, определенный победителем конкурса: </w:t>
      </w:r>
    </w:p>
    <w:bookmarkEnd w:id="1724"/>
    <w:bookmarkStart w:name="z2472" w:id="1725"/>
    <w:p>
      <w:pPr>
        <w:spacing w:after="0"/>
        <w:ind w:left="0"/>
        <w:jc w:val="both"/>
      </w:pPr>
      <w:r>
        <w:rPr>
          <w:rFonts w:ascii="Times New Roman"/>
          <w:b w:val="false"/>
          <w:i w:val="false"/>
          <w:color w:val="000000"/>
          <w:sz w:val="28"/>
        </w:rPr>
        <w:t xml:space="preserve">
      уклонился от заключения договора о государственных закупках; </w:t>
      </w:r>
    </w:p>
    <w:bookmarkEnd w:id="1725"/>
    <w:bookmarkStart w:name="z2473" w:id="1726"/>
    <w:p>
      <w:pPr>
        <w:spacing w:after="0"/>
        <w:ind w:left="0"/>
        <w:jc w:val="both"/>
      </w:pPr>
      <w:r>
        <w:rPr>
          <w:rFonts w:ascii="Times New Roman"/>
          <w:b w:val="false"/>
          <w:i w:val="false"/>
          <w:color w:val="000000"/>
          <w:sz w:val="28"/>
        </w:rPr>
        <w:t xml:space="preserve">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 а также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1726"/>
    <w:bookmarkStart w:name="z2474" w:id="1727"/>
    <w:p>
      <w:pPr>
        <w:spacing w:after="0"/>
        <w:ind w:left="0"/>
        <w:jc w:val="both"/>
      </w:pPr>
      <w:r>
        <w:rPr>
          <w:rFonts w:ascii="Times New Roman"/>
          <w:b w:val="false"/>
          <w:i w:val="false"/>
          <w:color w:val="000000"/>
          <w:sz w:val="28"/>
        </w:rPr>
        <w:t xml:space="preserve">
      Данное гарантийное обязательство вступает в силу со дня вскрытия заявок на участие в конкурсе. </w:t>
      </w:r>
    </w:p>
    <w:bookmarkEnd w:id="1727"/>
    <w:bookmarkStart w:name="z2475" w:id="1728"/>
    <w:p>
      <w:pPr>
        <w:spacing w:after="0"/>
        <w:ind w:left="0"/>
        <w:jc w:val="both"/>
      </w:pPr>
      <w:r>
        <w:rPr>
          <w:rFonts w:ascii="Times New Roman"/>
          <w:b w:val="false"/>
          <w:i w:val="false"/>
          <w:color w:val="000000"/>
          <w:sz w:val="28"/>
        </w:rPr>
        <w:t xml:space="preserve">
      Данное гарантийное обязательство действует до окончательного срока действия заявки на участие в конкурсе Поставщика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 </w:t>
      </w:r>
    </w:p>
    <w:bookmarkEnd w:id="1728"/>
    <w:bookmarkStart w:name="z2476" w:id="1729"/>
    <w:p>
      <w:pPr>
        <w:spacing w:after="0"/>
        <w:ind w:left="0"/>
        <w:jc w:val="both"/>
      </w:pPr>
      <w:r>
        <w:rPr>
          <w:rFonts w:ascii="Times New Roman"/>
          <w:b w:val="false"/>
          <w:i w:val="false"/>
          <w:color w:val="000000"/>
          <w:sz w:val="28"/>
        </w:rPr>
        <w:t xml:space="preserve">
      Если срок действия заявки на участие в конкурсе продлен, то данное гарантийное обязательство продлевается на такой же срок. </w:t>
      </w:r>
    </w:p>
    <w:bookmarkEnd w:id="1729"/>
    <w:bookmarkStart w:name="z2477" w:id="1730"/>
    <w:p>
      <w:pPr>
        <w:spacing w:after="0"/>
        <w:ind w:left="0"/>
        <w:jc w:val="both"/>
      </w:pPr>
      <w:r>
        <w:rPr>
          <w:rFonts w:ascii="Times New Roman"/>
          <w:b w:val="false"/>
          <w:i w:val="false"/>
          <w:color w:val="000000"/>
          <w:sz w:val="28"/>
        </w:rPr>
        <w:t xml:space="preserve">
      Все права и обязанности, возникающие в связи с настоящим гарантийным обязательством, регулируются законодательством Республики Казахстан. </w:t>
      </w:r>
    </w:p>
    <w:bookmarkEnd w:id="173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и печать гаранта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адрес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конкурсной документации</w:t>
            </w:r>
          </w:p>
        </w:tc>
      </w:tr>
    </w:tbl>
    <w:bookmarkStart w:name="z2479" w:id="1731"/>
    <w:p>
      <w:pPr>
        <w:spacing w:after="0"/>
        <w:ind w:left="0"/>
        <w:jc w:val="left"/>
      </w:pPr>
      <w:r>
        <w:rPr>
          <w:rFonts w:ascii="Times New Roman"/>
          <w:b/>
          <w:i w:val="false"/>
          <w:color w:val="000000"/>
        </w:rPr>
        <w:t xml:space="preserve"> Сведения о субподрядчиках по выполнению работ (соисполнителях при оказании услуг),</w:t>
      </w:r>
      <w:r>
        <w:br/>
      </w:r>
      <w:r>
        <w:rPr>
          <w:rFonts w:ascii="Times New Roman"/>
          <w:b/>
          <w:i w:val="false"/>
          <w:color w:val="000000"/>
        </w:rPr>
        <w:t>а также виды работ и услуг, передаваемых потенциальным поставщиком субподрядчикам (соисполнителям)</w:t>
      </w:r>
      <w:r>
        <w:br/>
      </w:r>
      <w:r>
        <w:rPr>
          <w:rFonts w:ascii="Times New Roman"/>
          <w:b/>
          <w:i w:val="false"/>
          <w:color w:val="000000"/>
        </w:rPr>
        <w:t>(заверяются на веб-портале посредством электронной цифровой подписи субподрядчика)</w:t>
      </w:r>
    </w:p>
    <w:bookmarkEnd w:id="1731"/>
    <w:p>
      <w:pPr>
        <w:spacing w:after="0"/>
        <w:ind w:left="0"/>
        <w:jc w:val="both"/>
      </w:pPr>
      <w:bookmarkStart w:name="z2480" w:id="1732"/>
      <w:r>
        <w:rPr>
          <w:rFonts w:ascii="Times New Roman"/>
          <w:b w:val="false"/>
          <w:i w:val="false"/>
          <w:color w:val="000000"/>
          <w:sz w:val="28"/>
        </w:rPr>
        <w:t>
      № конкурса _________________________</w:t>
      </w:r>
    </w:p>
    <w:bookmarkEnd w:id="1732"/>
    <w:p>
      <w:pPr>
        <w:spacing w:after="0"/>
        <w:ind w:left="0"/>
        <w:jc w:val="both"/>
      </w:pPr>
      <w:r>
        <w:rPr>
          <w:rFonts w:ascii="Times New Roman"/>
          <w:b w:val="false"/>
          <w:i w:val="false"/>
          <w:color w:val="000000"/>
          <w:sz w:val="28"/>
        </w:rPr>
        <w:t>Наименование конкурса ______________</w:t>
      </w:r>
    </w:p>
    <w:p>
      <w:pPr>
        <w:spacing w:after="0"/>
        <w:ind w:left="0"/>
        <w:jc w:val="both"/>
      </w:pPr>
      <w:r>
        <w:rPr>
          <w:rFonts w:ascii="Times New Roman"/>
          <w:b w:val="false"/>
          <w:i w:val="false"/>
          <w:color w:val="000000"/>
          <w:sz w:val="28"/>
        </w:rPr>
        <w:t>№ лота _____________________________</w:t>
      </w:r>
    </w:p>
    <w:p>
      <w:pPr>
        <w:spacing w:after="0"/>
        <w:ind w:left="0"/>
        <w:jc w:val="both"/>
      </w:pPr>
      <w:r>
        <w:rPr>
          <w:rFonts w:ascii="Times New Roman"/>
          <w:b w:val="false"/>
          <w:i w:val="false"/>
          <w:color w:val="000000"/>
          <w:sz w:val="28"/>
        </w:rPr>
        <w:t>Наименование лота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субподрядчика (соисполнителя) – юридического лица либо Ф.И.О. субподрядчика (соисполнителя), являющегося физическим лицом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 /ИНН/УНП субподрядчика (соисполнителя), его полный юридический и почтовый адрес, контактный телефон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выполняемых работ (оказываемых услуг) в соответствии с Технической спецификацией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выполняемых работ (оказываемых услуг) в соответствии с Технической спецификацией в денежном выражении,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выполняемых работ (оказываемых услуг) в соответствии с Технической спецификацией в процентном выражении,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данному субподрядчику (соисполнителю)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данному субподрядчику (соисполнителю)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всем субподрядчикам (соисполнителям)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81" w:id="1733"/>
    <w:p>
      <w:pPr>
        <w:spacing w:after="0"/>
        <w:ind w:left="0"/>
        <w:jc w:val="both"/>
      </w:pPr>
      <w:r>
        <w:rPr>
          <w:rFonts w:ascii="Times New Roman"/>
          <w:b w:val="false"/>
          <w:i w:val="false"/>
          <w:color w:val="000000"/>
          <w:sz w:val="28"/>
        </w:rPr>
        <w:t>
      Информация о трудоустройстве субподрядчиком (соисполнителем) осужденных и (или) лиц, отбывших срок наказания либо находящихся на учете в службе пробации*</w:t>
      </w:r>
    </w:p>
    <w:bookmarkEnd w:id="17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2" w:id="1734"/>
          <w:p>
            <w:pPr>
              <w:spacing w:after="20"/>
              <w:ind w:left="20"/>
              <w:jc w:val="both"/>
            </w:pPr>
            <w:r>
              <w:rPr>
                <w:rFonts w:ascii="Times New Roman"/>
                <w:b w:val="false"/>
                <w:i w:val="false"/>
                <w:color w:val="000000"/>
                <w:sz w:val="20"/>
              </w:rPr>
              <w:t>
Ф.И.О. осужденного и (или) лица, отбывшего срок наказания либо находящегося на учете в службе пробации</w:t>
            </w:r>
          </w:p>
          <w:bookmarkEnd w:id="1734"/>
          <w:p>
            <w:pPr>
              <w:spacing w:after="20"/>
              <w:ind w:left="20"/>
              <w:jc w:val="both"/>
            </w:pPr>
            <w:r>
              <w:rPr>
                <w:rFonts w:ascii="Times New Roman"/>
                <w:b w:val="false"/>
                <w:i w:val="false"/>
                <w:color w:val="000000"/>
                <w:sz w:val="20"/>
              </w:rPr>
              <w:t>
(приложить электронную копию документа, удостоверяющего личность)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 (квалификации)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квалификации (указать номер и дату выдачи диплома об образовании, сертификата, аттестата, приложить их электронные копии)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3" w:id="1735"/>
          <w:p>
            <w:pPr>
              <w:spacing w:after="20"/>
              <w:ind w:left="20"/>
              <w:jc w:val="both"/>
            </w:pPr>
            <w:r>
              <w:rPr>
                <w:rFonts w:ascii="Times New Roman"/>
                <w:b w:val="false"/>
                <w:i w:val="false"/>
                <w:color w:val="000000"/>
                <w:sz w:val="20"/>
              </w:rPr>
              <w:t>
Трудовой договор заключенный с осужденным и (или) лицом, отбывшим срок наказания либо находящегося на учете в службе пробации</w:t>
            </w:r>
          </w:p>
          <w:bookmarkEnd w:id="1735"/>
          <w:p>
            <w:pPr>
              <w:spacing w:after="20"/>
              <w:ind w:left="20"/>
              <w:jc w:val="both"/>
            </w:pPr>
            <w:r>
              <w:rPr>
                <w:rFonts w:ascii="Times New Roman"/>
                <w:b w:val="false"/>
                <w:i w:val="false"/>
                <w:color w:val="000000"/>
                <w:sz w:val="20"/>
              </w:rPr>
              <w:t>
(приложить электронную копию)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84" w:id="1736"/>
    <w:p>
      <w:pPr>
        <w:spacing w:after="0"/>
        <w:ind w:left="0"/>
        <w:jc w:val="both"/>
      </w:pPr>
      <w:r>
        <w:rPr>
          <w:rFonts w:ascii="Times New Roman"/>
          <w:b w:val="false"/>
          <w:i w:val="false"/>
          <w:color w:val="000000"/>
          <w:sz w:val="28"/>
        </w:rPr>
        <w:t>
      Настоящим субподрядчик (и) (соисполнитель (и)) потенциального поставщика, подающего заявку на участие в конкурсе (указать полное наименование конкурса), выражают свою осведомленность об условиях участия в государственных закупках и принимают на себя ответственность за нарушения требований, предусмотренных конкурсной документацией в части, касающейся субподрядчиков (соисполнителей) потенциального поставщика.</w:t>
      </w:r>
    </w:p>
    <w:bookmarkEnd w:id="17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субподрядчика (соисполнителя) – юридического лица либо Ф.И.О. субподрядчика (соисполнителя), являющегося физическим лицом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уполномоченного представителя субподрядчика (соисполнителя)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Электронно – цифровая подпись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485" w:id="1737"/>
      <w:r>
        <w:rPr>
          <w:rFonts w:ascii="Times New Roman"/>
          <w:b w:val="false"/>
          <w:i w:val="false"/>
          <w:color w:val="000000"/>
          <w:sz w:val="28"/>
        </w:rPr>
        <w:t>
      Объем работ и услуг, передаваемых потенциальным поставщиком субподрядчикам (соисполнителям), в соответствии с пунктом 6 статьи 9 Закона не превышает одной второй от общего объема работ и услуг.</w:t>
      </w:r>
    </w:p>
    <w:bookmarkEnd w:id="1737"/>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При осуществлении государственных закупок государственными предприятиями учреждений уголовно-исполнительной (пенитенциарной) системы и привлечении ими субподрядчиков (соисполнителей), информация о трудоустройстве субподрядчиком (соисполнителем) осужденных и (или) лиц, отбывших срок наказания либо находящихся на учете в службе пробации, является обязательной.</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487" w:id="1738"/>
    <w:p>
      <w:pPr>
        <w:spacing w:after="0"/>
        <w:ind w:left="0"/>
        <w:jc w:val="left"/>
      </w:pPr>
      <w:r>
        <w:rPr>
          <w:rFonts w:ascii="Times New Roman"/>
          <w:b/>
          <w:i w:val="false"/>
          <w:color w:val="000000"/>
        </w:rPr>
        <w:t xml:space="preserve"> Протокол предварительного обсуждения проекта конкурсной документации</w:t>
      </w:r>
    </w:p>
    <w:bookmarkEnd w:id="1738"/>
    <w:p>
      <w:pPr>
        <w:spacing w:after="0"/>
        <w:ind w:left="0"/>
        <w:jc w:val="both"/>
      </w:pPr>
      <w:bookmarkStart w:name="z2488" w:id="1739"/>
      <w:r>
        <w:rPr>
          <w:rFonts w:ascii="Times New Roman"/>
          <w:b w:val="false"/>
          <w:i w:val="false"/>
          <w:color w:val="000000"/>
          <w:sz w:val="28"/>
        </w:rPr>
        <w:t>
      № конкурса _______________________________________________</w:t>
      </w:r>
    </w:p>
    <w:bookmarkEnd w:id="1739"/>
    <w:p>
      <w:pPr>
        <w:spacing w:after="0"/>
        <w:ind w:left="0"/>
        <w:jc w:val="both"/>
      </w:pPr>
      <w:r>
        <w:rPr>
          <w:rFonts w:ascii="Times New Roman"/>
          <w:b w:val="false"/>
          <w:i w:val="false"/>
          <w:color w:val="000000"/>
          <w:sz w:val="28"/>
        </w:rPr>
        <w:t>Название конкурса _________________________________________</w:t>
      </w:r>
    </w:p>
    <w:p>
      <w:pPr>
        <w:spacing w:after="0"/>
        <w:ind w:left="0"/>
        <w:jc w:val="both"/>
      </w:pPr>
      <w:r>
        <w:rPr>
          <w:rFonts w:ascii="Times New Roman"/>
          <w:b w:val="false"/>
          <w:i w:val="false"/>
          <w:color w:val="000000"/>
          <w:sz w:val="28"/>
        </w:rPr>
        <w:t>Срок приема замечаний к проекту конкурсной документации, а также запросов о разъяснении положений конкурсной документации с __ по _____</w:t>
      </w:r>
    </w:p>
    <w:p>
      <w:pPr>
        <w:spacing w:after="0"/>
        <w:ind w:left="0"/>
        <w:jc w:val="both"/>
      </w:pPr>
      <w:r>
        <w:rPr>
          <w:rFonts w:ascii="Times New Roman"/>
          <w:b w:val="false"/>
          <w:i w:val="false"/>
          <w:color w:val="000000"/>
          <w:sz w:val="28"/>
        </w:rPr>
        <w:t>Наименование организатора _____________________________________</w:t>
      </w:r>
    </w:p>
    <w:p>
      <w:pPr>
        <w:spacing w:after="0"/>
        <w:ind w:left="0"/>
        <w:jc w:val="both"/>
      </w:pPr>
      <w:r>
        <w:rPr>
          <w:rFonts w:ascii="Times New Roman"/>
          <w:b w:val="false"/>
          <w:i w:val="false"/>
          <w:color w:val="000000"/>
          <w:sz w:val="28"/>
        </w:rPr>
        <w:t>Замечание(я) к проекту конкурсной документации, а также запрос(ы) о разъяснении положений конкурсной документации направлены следующим(и) потенциальным поставщиком(ами), по которому(ым) принято(ы) следующее(ие) решение(я):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 потенциального поставщика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обращения (замечание, запрос о разъяснении)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обращения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направления замечания, запроса о разъяснении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решение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 текст разъяснения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89" w:id="1740"/>
    <w:p>
      <w:pPr>
        <w:spacing w:after="0"/>
        <w:ind w:left="0"/>
        <w:jc w:val="both"/>
      </w:pPr>
      <w:r>
        <w:rPr>
          <w:rFonts w:ascii="Times New Roman"/>
          <w:b w:val="false"/>
          <w:i w:val="false"/>
          <w:color w:val="000000"/>
          <w:sz w:val="28"/>
        </w:rPr>
        <w:t>
      Заявки на участие в данном конкурсе принимаются не позднее пятнадцати календарных дней с момента размещения данного протокола и текста утвержденной конкурсной документации на веб-портале государственных закупок</w:t>
      </w:r>
    </w:p>
    <w:bookmarkEnd w:id="17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руководитель либо руководитель бюджетной программы либо лицо, исполняющее его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подпись</w:t>
            </w:r>
          </w:p>
        </w:tc>
      </w:tr>
    </w:tbl>
    <w:p>
      <w:pPr>
        <w:spacing w:after="0"/>
        <w:ind w:left="0"/>
        <w:jc w:val="both"/>
      </w:pPr>
      <w:bookmarkStart w:name="z2490" w:id="1741"/>
      <w:r>
        <w:rPr>
          <w:rFonts w:ascii="Times New Roman"/>
          <w:b w:val="false"/>
          <w:i w:val="false"/>
          <w:color w:val="000000"/>
          <w:sz w:val="28"/>
        </w:rPr>
        <w:t>
      Расшифровка аббревиатур:</w:t>
      </w:r>
    </w:p>
    <w:bookmarkEnd w:id="1741"/>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4161" w:id="1742"/>
    <w:p>
      <w:pPr>
        <w:spacing w:after="0"/>
        <w:ind w:left="0"/>
        <w:jc w:val="left"/>
      </w:pPr>
      <w:r>
        <w:rPr>
          <w:rFonts w:ascii="Times New Roman"/>
          <w:b/>
          <w:i w:val="false"/>
          <w:color w:val="000000"/>
        </w:rPr>
        <w:t xml:space="preserve"> Протокол вскрытия (номер конкурса)</w:t>
      </w:r>
      <w:r>
        <w:br/>
      </w:r>
      <w:r>
        <w:rPr>
          <w:rFonts w:ascii="Times New Roman"/>
          <w:b/>
          <w:i w:val="false"/>
          <w:color w:val="000000"/>
        </w:rPr>
        <w:t>при этом номер должен быть привязан к способу и номеру закупки</w:t>
      </w:r>
      <w:r>
        <w:br/>
      </w:r>
      <w:r>
        <w:rPr>
          <w:rFonts w:ascii="Times New Roman"/>
          <w:b/>
          <w:i w:val="false"/>
          <w:color w:val="000000"/>
        </w:rPr>
        <w:t>(формируется на каждый лот в отдельности)</w:t>
      </w:r>
      <w:r>
        <w:br/>
      </w:r>
      <w:r>
        <w:rPr>
          <w:rFonts w:ascii="Times New Roman"/>
          <w:b/>
          <w:i w:val="false"/>
          <w:color w:val="000000"/>
        </w:rPr>
        <w:t>Дата и время</w:t>
      </w:r>
    </w:p>
    <w:bookmarkEnd w:id="1742"/>
    <w:p>
      <w:pPr>
        <w:spacing w:after="0"/>
        <w:ind w:left="0"/>
        <w:jc w:val="both"/>
      </w:pPr>
      <w:r>
        <w:rPr>
          <w:rFonts w:ascii="Times New Roman"/>
          <w:b w:val="false"/>
          <w:i w:val="false"/>
          <w:color w:val="ff0000"/>
          <w:sz w:val="28"/>
        </w:rPr>
        <w:t xml:space="preserve">
      Сноска. Приложение 8 - в редакции приказа Заместителя Премьер-Министра - Министра финансов РК от 31.08.2022 </w:t>
      </w:r>
      <w:r>
        <w:rPr>
          <w:rFonts w:ascii="Times New Roman"/>
          <w:b w:val="false"/>
          <w:i w:val="false"/>
          <w:color w:val="ff0000"/>
          <w:sz w:val="28"/>
        </w:rPr>
        <w:t>№ 904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Заказчик* ______________________________________________________</w:t>
      </w:r>
    </w:p>
    <w:p>
      <w:pPr>
        <w:spacing w:after="0"/>
        <w:ind w:left="0"/>
        <w:jc w:val="both"/>
      </w:pPr>
      <w:r>
        <w:rPr>
          <w:rFonts w:ascii="Times New Roman"/>
          <w:b w:val="false"/>
          <w:i w:val="false"/>
          <w:color w:val="000000"/>
          <w:sz w:val="28"/>
        </w:rPr>
        <w:t>
      № конкурса ____________________________________________________</w:t>
      </w:r>
    </w:p>
    <w:p>
      <w:pPr>
        <w:spacing w:after="0"/>
        <w:ind w:left="0"/>
        <w:jc w:val="both"/>
      </w:pPr>
      <w:r>
        <w:rPr>
          <w:rFonts w:ascii="Times New Roman"/>
          <w:b w:val="false"/>
          <w:i w:val="false"/>
          <w:color w:val="000000"/>
          <w:sz w:val="28"/>
        </w:rPr>
        <w:t>
      Наименование конкурса __________________________________________</w:t>
      </w:r>
    </w:p>
    <w:p>
      <w:pPr>
        <w:spacing w:after="0"/>
        <w:ind w:left="0"/>
        <w:jc w:val="both"/>
      </w:pPr>
      <w:r>
        <w:rPr>
          <w:rFonts w:ascii="Times New Roman"/>
          <w:b w:val="false"/>
          <w:i w:val="false"/>
          <w:color w:val="000000"/>
          <w:sz w:val="28"/>
        </w:rPr>
        <w:t>
      Наименование организатора _______________________________________</w:t>
      </w:r>
    </w:p>
    <w:p>
      <w:pPr>
        <w:spacing w:after="0"/>
        <w:ind w:left="0"/>
        <w:jc w:val="both"/>
      </w:pPr>
      <w:r>
        <w:rPr>
          <w:rFonts w:ascii="Times New Roman"/>
          <w:b w:val="false"/>
          <w:i w:val="false"/>
          <w:color w:val="000000"/>
          <w:sz w:val="28"/>
        </w:rPr>
        <w:t>
      Адрес организатора ______________________________________________</w:t>
      </w:r>
    </w:p>
    <w:p>
      <w:pPr>
        <w:spacing w:after="0"/>
        <w:ind w:left="0"/>
        <w:jc w:val="both"/>
      </w:pPr>
      <w:r>
        <w:rPr>
          <w:rFonts w:ascii="Times New Roman"/>
          <w:b w:val="false"/>
          <w:i w:val="false"/>
          <w:color w:val="000000"/>
          <w:sz w:val="28"/>
        </w:rPr>
        <w:t>
      Состав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Перечень закупаемых товаров, работ, услуг с указанием общей суммы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лота _______________________________________________________</w:t>
      </w:r>
    </w:p>
    <w:p>
      <w:pPr>
        <w:spacing w:after="0"/>
        <w:ind w:left="0"/>
        <w:jc w:val="both"/>
      </w:pPr>
      <w:r>
        <w:rPr>
          <w:rFonts w:ascii="Times New Roman"/>
          <w:b w:val="false"/>
          <w:i w:val="false"/>
          <w:color w:val="000000"/>
          <w:sz w:val="28"/>
        </w:rPr>
        <w:t>
      Наименование лота ____________________________________________</w:t>
      </w:r>
    </w:p>
    <w:p>
      <w:pPr>
        <w:spacing w:after="0"/>
        <w:ind w:left="0"/>
        <w:jc w:val="both"/>
      </w:pPr>
      <w:r>
        <w:rPr>
          <w:rFonts w:ascii="Times New Roman"/>
          <w:b w:val="false"/>
          <w:i w:val="false"/>
          <w:color w:val="000000"/>
          <w:sz w:val="28"/>
        </w:rPr>
        <w:t>
      Заявки на участие в конкурсе представлены следующими потенциальными поставщиками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ИНН / УНП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потенциального поставщика (область, город, улица, дом, квартира)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(по хронологии)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Информация о наличии (отсутствии) документов, предусмотренных конкурсной документацией: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Наименование потенциального поставщика БИН (ИИН) / ИНН / УНП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наличия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*Сведения о заказчике не отображаются, если несколько заказчиков.</w:t>
      </w:r>
    </w:p>
    <w:p>
      <w:pPr>
        <w:spacing w:after="0"/>
        <w:ind w:left="0"/>
        <w:jc w:val="both"/>
      </w:pPr>
      <w:r>
        <w:rPr>
          <w:rFonts w:ascii="Times New Roman"/>
          <w:b w:val="false"/>
          <w:i w:val="false"/>
          <w:color w:val="000000"/>
          <w:sz w:val="28"/>
        </w:rPr>
        <w:t>
      **Сведения не отображаются.</w:t>
      </w:r>
    </w:p>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ИНН – идентификационный номер налогоплательщика;</w:t>
      </w:r>
    </w:p>
    <w:p>
      <w:pPr>
        <w:spacing w:after="0"/>
        <w:ind w:left="0"/>
        <w:jc w:val="both"/>
      </w:pPr>
      <w:r>
        <w:rPr>
          <w:rFonts w:ascii="Times New Roman"/>
          <w:b w:val="false"/>
          <w:i w:val="false"/>
          <w:color w:val="000000"/>
          <w:sz w:val="28"/>
        </w:rPr>
        <w:t>
      УНП – учетный номер плательщика;</w:t>
      </w:r>
    </w:p>
    <w:p>
      <w:pPr>
        <w:spacing w:after="0"/>
        <w:ind w:left="0"/>
        <w:jc w:val="both"/>
      </w:pPr>
      <w:r>
        <w:rPr>
          <w:rFonts w:ascii="Times New Roman"/>
          <w:b w:val="false"/>
          <w:i w:val="false"/>
          <w:color w:val="000000"/>
          <w:sz w:val="28"/>
        </w:rPr>
        <w:t>
      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4162" w:id="1743"/>
    <w:p>
      <w:pPr>
        <w:spacing w:after="0"/>
        <w:ind w:left="0"/>
        <w:jc w:val="left"/>
      </w:pPr>
      <w:r>
        <w:rPr>
          <w:rFonts w:ascii="Times New Roman"/>
          <w:b/>
          <w:i w:val="false"/>
          <w:color w:val="000000"/>
        </w:rPr>
        <w:t xml:space="preserve"> Протокол предварительного допуска к участию в конкурсе</w:t>
      </w:r>
      <w:r>
        <w:br/>
      </w:r>
      <w:r>
        <w:rPr>
          <w:rFonts w:ascii="Times New Roman"/>
          <w:b/>
          <w:i w:val="false"/>
          <w:color w:val="000000"/>
        </w:rPr>
        <w:t>(номер конкурса) при этом номер должен быть привязан к способу и номеру закупки</w:t>
      </w:r>
      <w:r>
        <w:br/>
      </w:r>
      <w:r>
        <w:rPr>
          <w:rFonts w:ascii="Times New Roman"/>
          <w:b/>
          <w:i w:val="false"/>
          <w:color w:val="000000"/>
        </w:rPr>
        <w:t>(формируется на каждый лот в отдельности)</w:t>
      </w:r>
      <w:r>
        <w:br/>
      </w:r>
      <w:r>
        <w:rPr>
          <w:rFonts w:ascii="Times New Roman"/>
          <w:b/>
          <w:i w:val="false"/>
          <w:color w:val="000000"/>
        </w:rPr>
        <w:t>Дата и время</w:t>
      </w:r>
    </w:p>
    <w:bookmarkEnd w:id="1743"/>
    <w:p>
      <w:pPr>
        <w:spacing w:after="0"/>
        <w:ind w:left="0"/>
        <w:jc w:val="both"/>
      </w:pPr>
      <w:r>
        <w:rPr>
          <w:rFonts w:ascii="Times New Roman"/>
          <w:b w:val="false"/>
          <w:i w:val="false"/>
          <w:color w:val="ff0000"/>
          <w:sz w:val="28"/>
        </w:rPr>
        <w:t xml:space="preserve">
      Сноска. Приложение 9 - в редакции приказа Заместителя Премьер-Министра - Министра финансов РК от 31.08.2022 </w:t>
      </w:r>
      <w:r>
        <w:rPr>
          <w:rFonts w:ascii="Times New Roman"/>
          <w:b w:val="false"/>
          <w:i w:val="false"/>
          <w:color w:val="ff0000"/>
          <w:sz w:val="28"/>
        </w:rPr>
        <w:t>№ 904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Заказчик* ______________________________________________________</w:t>
      </w:r>
    </w:p>
    <w:p>
      <w:pPr>
        <w:spacing w:after="0"/>
        <w:ind w:left="0"/>
        <w:jc w:val="both"/>
      </w:pPr>
      <w:r>
        <w:rPr>
          <w:rFonts w:ascii="Times New Roman"/>
          <w:b w:val="false"/>
          <w:i w:val="false"/>
          <w:color w:val="000000"/>
          <w:sz w:val="28"/>
        </w:rPr>
        <w:t>
      № конкурса _____________________________________________________</w:t>
      </w:r>
    </w:p>
    <w:p>
      <w:pPr>
        <w:spacing w:after="0"/>
        <w:ind w:left="0"/>
        <w:jc w:val="both"/>
      </w:pPr>
      <w:r>
        <w:rPr>
          <w:rFonts w:ascii="Times New Roman"/>
          <w:b w:val="false"/>
          <w:i w:val="false"/>
          <w:color w:val="000000"/>
          <w:sz w:val="28"/>
        </w:rPr>
        <w:t>
      Название конкурса _______________________________________________</w:t>
      </w:r>
    </w:p>
    <w:p>
      <w:pPr>
        <w:spacing w:after="0"/>
        <w:ind w:left="0"/>
        <w:jc w:val="both"/>
      </w:pPr>
      <w:r>
        <w:rPr>
          <w:rFonts w:ascii="Times New Roman"/>
          <w:b w:val="false"/>
          <w:i w:val="false"/>
          <w:color w:val="000000"/>
          <w:sz w:val="28"/>
        </w:rPr>
        <w:t>
      Наименование организатора _______________________________________</w:t>
      </w:r>
    </w:p>
    <w:p>
      <w:pPr>
        <w:spacing w:after="0"/>
        <w:ind w:left="0"/>
        <w:jc w:val="both"/>
      </w:pPr>
      <w:r>
        <w:rPr>
          <w:rFonts w:ascii="Times New Roman"/>
          <w:b w:val="false"/>
          <w:i w:val="false"/>
          <w:color w:val="000000"/>
          <w:sz w:val="28"/>
        </w:rPr>
        <w:t>
      Адрес организатора ______________________________________________</w:t>
      </w:r>
    </w:p>
    <w:p>
      <w:pPr>
        <w:spacing w:after="0"/>
        <w:ind w:left="0"/>
        <w:jc w:val="both"/>
      </w:pPr>
      <w:r>
        <w:rPr>
          <w:rFonts w:ascii="Times New Roman"/>
          <w:b w:val="false"/>
          <w:i w:val="false"/>
          <w:color w:val="000000"/>
          <w:sz w:val="28"/>
        </w:rPr>
        <w:t>
      Состав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Перечень закупаемых товаров, работ, услуг с указанием общей суммы</w:t>
      </w:r>
    </w:p>
    <w:p>
      <w:pPr>
        <w:spacing w:after="0"/>
        <w:ind w:left="0"/>
        <w:jc w:val="both"/>
      </w:pPr>
      <w:r>
        <w:rPr>
          <w:rFonts w:ascii="Times New Roman"/>
          <w:b w:val="false"/>
          <w:i w:val="false"/>
          <w:color w:val="000000"/>
          <w:sz w:val="28"/>
        </w:rPr>
        <w:t>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лота _________________________________________________________</w:t>
      </w:r>
    </w:p>
    <w:p>
      <w:pPr>
        <w:spacing w:after="0"/>
        <w:ind w:left="0"/>
        <w:jc w:val="both"/>
      </w:pPr>
      <w:r>
        <w:rPr>
          <w:rFonts w:ascii="Times New Roman"/>
          <w:b w:val="false"/>
          <w:i w:val="false"/>
          <w:color w:val="000000"/>
          <w:sz w:val="28"/>
        </w:rPr>
        <w:t>
      Наименование лота ______________________________________________</w:t>
      </w:r>
    </w:p>
    <w:p>
      <w:pPr>
        <w:spacing w:after="0"/>
        <w:ind w:left="0"/>
        <w:jc w:val="both"/>
      </w:pPr>
      <w:r>
        <w:rPr>
          <w:rFonts w:ascii="Times New Roman"/>
          <w:b w:val="false"/>
          <w:i w:val="false"/>
          <w:color w:val="000000"/>
          <w:sz w:val="28"/>
        </w:rPr>
        <w:t>
      Информация о представленных заявках на участие в конкурсе (лоте) (по хронологии):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ИНН / 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(по хронологии)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Результаты предварительного голосования членов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члена комиссии**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Подробное описание причин несоответствия квалификационным требованиям и требованиям конкурсной документации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причин отклонения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в заявке потенциального поставщика которые необходимо привести в соответствие с квалификационными требованиями и требованиями конкурсной документации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Отклоненные заявки на участие в конкурсе: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Заявки на участие в конкурсе, соответствующие квалификационным требованиям и требованиям конкурсной документации: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ИНН / УНП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Окончательная дата и время представления заявок на участие в конкурсе, приведенных потенциальными поставщиками в соответствие с квалификационными требованиями и требованиями конкурсной документации: не позднее трех рабочих дней с момента размещения данного протокола на веб-портале государственных закупок.</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Сведения о заказчике не отображаются, если несколько заказчиков.</w:t>
      </w:r>
    </w:p>
    <w:p>
      <w:pPr>
        <w:spacing w:after="0"/>
        <w:ind w:left="0"/>
        <w:jc w:val="both"/>
      </w:pPr>
      <w:r>
        <w:rPr>
          <w:rFonts w:ascii="Times New Roman"/>
          <w:b w:val="false"/>
          <w:i w:val="false"/>
          <w:color w:val="000000"/>
          <w:sz w:val="28"/>
        </w:rPr>
        <w:t>
      **Сведения не отображаются.</w:t>
      </w:r>
    </w:p>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ИНН – идентификационный номер налогоплательщика;</w:t>
      </w:r>
    </w:p>
    <w:p>
      <w:pPr>
        <w:spacing w:after="0"/>
        <w:ind w:left="0"/>
        <w:jc w:val="both"/>
      </w:pPr>
      <w:r>
        <w:rPr>
          <w:rFonts w:ascii="Times New Roman"/>
          <w:b w:val="false"/>
          <w:i w:val="false"/>
          <w:color w:val="000000"/>
          <w:sz w:val="28"/>
        </w:rPr>
        <w:t>
      УНП – учетный номер плательщика;</w:t>
      </w:r>
    </w:p>
    <w:p>
      <w:pPr>
        <w:spacing w:after="0"/>
        <w:ind w:left="0"/>
        <w:jc w:val="both"/>
      </w:pPr>
      <w:r>
        <w:rPr>
          <w:rFonts w:ascii="Times New Roman"/>
          <w:b w:val="false"/>
          <w:i w:val="false"/>
          <w:color w:val="000000"/>
          <w:sz w:val="28"/>
        </w:rPr>
        <w:t>
      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7200" w:id="1744"/>
    <w:p>
      <w:pPr>
        <w:spacing w:after="0"/>
        <w:ind w:left="0"/>
        <w:jc w:val="left"/>
      </w:pPr>
      <w:r>
        <w:rPr>
          <w:rFonts w:ascii="Times New Roman"/>
          <w:b/>
          <w:i w:val="false"/>
          <w:color w:val="000000"/>
        </w:rPr>
        <w:t xml:space="preserve"> Протокол об итогах (номер конкурса) при этом номер должен быть привязан к способу и номеру закупки (формируется на каждый лот в отдельности)</w:t>
      </w:r>
    </w:p>
    <w:bookmarkEnd w:id="1744"/>
    <w:p>
      <w:pPr>
        <w:spacing w:after="0"/>
        <w:ind w:left="0"/>
        <w:jc w:val="both"/>
      </w:pPr>
      <w:r>
        <w:rPr>
          <w:rFonts w:ascii="Times New Roman"/>
          <w:b w:val="false"/>
          <w:i w:val="false"/>
          <w:color w:val="ff0000"/>
          <w:sz w:val="28"/>
        </w:rPr>
        <w:t xml:space="preserve">
      Сноска. Приложение 10 - в редакции приказа Министра финансов РК от 17.04.2024 </w:t>
      </w:r>
      <w:r>
        <w:rPr>
          <w:rFonts w:ascii="Times New Roman"/>
          <w:b w:val="false"/>
          <w:i w:val="false"/>
          <w:color w:val="ff0000"/>
          <w:sz w:val="28"/>
        </w:rPr>
        <w:t>№ 218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Дата и время</w:t>
      </w:r>
    </w:p>
    <w:p>
      <w:pPr>
        <w:spacing w:after="0"/>
        <w:ind w:left="0"/>
        <w:jc w:val="both"/>
      </w:pPr>
      <w:r>
        <w:rPr>
          <w:rFonts w:ascii="Times New Roman"/>
          <w:b w:val="false"/>
          <w:i w:val="false"/>
          <w:color w:val="000000"/>
          <w:sz w:val="28"/>
        </w:rPr>
        <w:t>Заказчик* _____________________________________________________</w:t>
      </w:r>
    </w:p>
    <w:p>
      <w:pPr>
        <w:spacing w:after="0"/>
        <w:ind w:left="0"/>
        <w:jc w:val="both"/>
      </w:pPr>
      <w:r>
        <w:rPr>
          <w:rFonts w:ascii="Times New Roman"/>
          <w:b w:val="false"/>
          <w:i w:val="false"/>
          <w:color w:val="000000"/>
          <w:sz w:val="28"/>
        </w:rPr>
        <w:t>№ конкурса ____________________________________________________</w:t>
      </w:r>
    </w:p>
    <w:p>
      <w:pPr>
        <w:spacing w:after="0"/>
        <w:ind w:left="0"/>
        <w:jc w:val="both"/>
      </w:pPr>
      <w:r>
        <w:rPr>
          <w:rFonts w:ascii="Times New Roman"/>
          <w:b w:val="false"/>
          <w:i w:val="false"/>
          <w:color w:val="000000"/>
          <w:sz w:val="28"/>
        </w:rPr>
        <w:t>Название конкурса ______________________________________________</w:t>
      </w:r>
    </w:p>
    <w:p>
      <w:pPr>
        <w:spacing w:after="0"/>
        <w:ind w:left="0"/>
        <w:jc w:val="both"/>
      </w:pPr>
      <w:r>
        <w:rPr>
          <w:rFonts w:ascii="Times New Roman"/>
          <w:b w:val="false"/>
          <w:i w:val="false"/>
          <w:color w:val="000000"/>
          <w:sz w:val="28"/>
        </w:rPr>
        <w:t>Наименование организатора ______________________________________</w:t>
      </w:r>
    </w:p>
    <w:p>
      <w:pPr>
        <w:spacing w:after="0"/>
        <w:ind w:left="0"/>
        <w:jc w:val="both"/>
      </w:pPr>
      <w:r>
        <w:rPr>
          <w:rFonts w:ascii="Times New Roman"/>
          <w:b w:val="false"/>
          <w:i w:val="false"/>
          <w:color w:val="000000"/>
          <w:sz w:val="28"/>
        </w:rPr>
        <w:t>Адрес организатора _____________________________________________</w:t>
      </w:r>
    </w:p>
    <w:p>
      <w:pPr>
        <w:spacing w:after="0"/>
        <w:ind w:left="0"/>
        <w:jc w:val="both"/>
      </w:pPr>
      <w:r>
        <w:rPr>
          <w:rFonts w:ascii="Times New Roman"/>
          <w:b w:val="false"/>
          <w:i w:val="false"/>
          <w:color w:val="000000"/>
          <w:sz w:val="28"/>
        </w:rPr>
        <w:t>Состав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Перечень закупаемых товаров, работ, услуг с указанием общей суммы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лота ________________________________________________________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_____________________________________________</w:t>
      </w:r>
    </w:p>
    <w:p>
      <w:pPr>
        <w:spacing w:after="0"/>
        <w:ind w:left="0"/>
        <w:jc w:val="both"/>
      </w:pPr>
      <w:r>
        <w:rPr>
          <w:rFonts w:ascii="Times New Roman"/>
          <w:b w:val="false"/>
          <w:i w:val="false"/>
          <w:color w:val="000000"/>
          <w:sz w:val="28"/>
        </w:rPr>
        <w:t>Информация о представленных заявках на участие в конкурсе (лоте):</w:t>
      </w:r>
    </w:p>
    <w:p>
      <w:pPr>
        <w:spacing w:after="0"/>
        <w:ind w:left="0"/>
        <w:jc w:val="both"/>
      </w:pPr>
      <w:r>
        <w:rPr>
          <w:rFonts w:ascii="Times New Roman"/>
          <w:b w:val="false"/>
          <w:i w:val="false"/>
          <w:color w:val="000000"/>
          <w:sz w:val="28"/>
        </w:rPr>
        <w:t>(по хронологии)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w:t>
            </w:r>
          </w:p>
          <w:p>
            <w:pPr>
              <w:spacing w:after="20"/>
              <w:ind w:left="20"/>
              <w:jc w:val="both"/>
            </w:pPr>
            <w:r>
              <w:rPr>
                <w:rFonts w:ascii="Times New Roman"/>
                <w:b w:val="false"/>
                <w:i w:val="false"/>
                <w:color w:val="000000"/>
                <w:sz w:val="20"/>
              </w:rPr>
              <w:t>(по хронологии)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Информация о приведенных в соответствие с квалификационными требованиями и требованиями конкурсной документации заявках на участие в конкурсе (данная информация размещается при наличии протокола предварительного допуска к участию в конкурсе)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повторного представления заявки (по хронологии)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При рассмотрении заявок на участие в конкурсе были запрошены следующие документы (заполняется в случае осуществления запросов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27 Закона Республики Казахстан "О государственных закупках" (далее – Закон)):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организации/лица которому направлен запрос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направления запроса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запроса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представления ответа на запрос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Результаты голосования членов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члена комиссии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Условная скидка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конкурсной документации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Отклоненные заявки на участие в конкурсе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r>
              <w:rPr>
                <w:rFonts w:ascii="Times New Roman"/>
                <w:b w:val="false"/>
                <w:i w:val="false"/>
                <w:color w:val="000000"/>
                <w:vertAlign w:val="superscript"/>
              </w:rPr>
              <w:t>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vertAlign w:val="superscript"/>
        </w:rPr>
        <w:t>1</w:t>
      </w:r>
      <w:r>
        <w:rPr>
          <w:rFonts w:ascii="Times New Roman"/>
          <w:b w:val="false"/>
          <w:i w:val="false"/>
          <w:color w:val="000000"/>
          <w:sz w:val="28"/>
        </w:rPr>
        <w:t>справочник из трех текстовых значений: (несоответствие квалификационным</w:t>
      </w:r>
    </w:p>
    <w:p>
      <w:pPr>
        <w:spacing w:after="0"/>
        <w:ind w:left="0"/>
        <w:jc w:val="both"/>
      </w:pPr>
      <w:r>
        <w:rPr>
          <w:rFonts w:ascii="Times New Roman"/>
          <w:b w:val="false"/>
          <w:i w:val="false"/>
          <w:color w:val="000000"/>
          <w:sz w:val="28"/>
        </w:rPr>
        <w:t>требованиям, несоответствие требованиям конкурсной документации,</w:t>
      </w:r>
    </w:p>
    <w:p>
      <w:pPr>
        <w:spacing w:after="0"/>
        <w:ind w:left="0"/>
        <w:jc w:val="both"/>
      </w:pPr>
      <w:r>
        <w:rPr>
          <w:rFonts w:ascii="Times New Roman"/>
          <w:b w:val="false"/>
          <w:i w:val="false"/>
          <w:color w:val="000000"/>
          <w:sz w:val="28"/>
        </w:rPr>
        <w:t xml:space="preserve">нарушение требований </w:t>
      </w:r>
      <w:r>
        <w:rPr>
          <w:rFonts w:ascii="Times New Roman"/>
          <w:b w:val="false"/>
          <w:i w:val="false"/>
          <w:color w:val="000000"/>
          <w:sz w:val="28"/>
        </w:rPr>
        <w:t>статьи 6</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
      Следующие заявки на участие в конкурсе были допущены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Информация о результатах применения относительного значения критериев, предусмотренных при равенстве пунктом 243 настоящих Правил, ко всем заявкам на участие в конкурсе, представленным на участие в данном конкурсе: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(ИИН)/ИНН/НП</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скидки,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за последние десять лет, предшествующих текущему году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уплаченных налогов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характеристики товаров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характеристики товаров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Качественные характеристики товаров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Эксплуатационные характеристики товаров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потенциального поставщика в соответствующей административно-территориальной единице в границах области, городов республиканского значения и столицы по месту выполнения работ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Отрицательные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условная скидка,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Расчет условных цен участников конкурса: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п/поставщика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Выделенная сумма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соответствии со статьей 26 Закона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условной скидки,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с учетом условной скидки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финансовой устойчивости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Решение конкурсной комиссии:</w:t>
      </w:r>
    </w:p>
    <w:bookmarkStart w:name="z7203" w:id="1745"/>
    <w:p>
      <w:pPr>
        <w:spacing w:after="0"/>
        <w:ind w:left="0"/>
        <w:jc w:val="both"/>
      </w:pPr>
      <w:r>
        <w:rPr>
          <w:rFonts w:ascii="Times New Roman"/>
          <w:b w:val="false"/>
          <w:i w:val="false"/>
          <w:color w:val="000000"/>
          <w:sz w:val="28"/>
        </w:rPr>
        <w:t>
      1. Определить победителем по лоту №_______:</w:t>
      </w:r>
    </w:p>
    <w:bookmarkEnd w:id="17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победителя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 потенциального поставщика победителя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бенефициарного владельца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 бенефициарного владельца (указать номер и дату выдачи документа, гражданство, страна проживания)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Прямое или косвенное владение 25 % или более акций (долей участия в уставном капитале)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Прямое или косвенное владение 25 % или более голосующих акций (долей участия в уставном капитале)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Прямое или косвенное право назначать большинство членов совета директоров или аналогичного руководящего органа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 один бенефициарный владелец не отвечает одному или нескольким из предыдущих условий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невозможности определения бенефициарного владельца (вложение документа)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Потенциальный поставщик, занявший второе место: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занявшего второе место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БИН/ИИН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201" w:id="1746"/>
      <w:r>
        <w:rPr>
          <w:rFonts w:ascii="Times New Roman"/>
          <w:b w:val="false"/>
          <w:i w:val="false"/>
          <w:color w:val="000000"/>
          <w:sz w:val="28"/>
        </w:rPr>
        <w:t xml:space="preserve">
      2. Заказчику (наименование заказчика) в сроки, установленные </w:t>
      </w:r>
      <w:r>
        <w:rPr>
          <w:rFonts w:ascii="Times New Roman"/>
          <w:b w:val="false"/>
          <w:i w:val="false"/>
          <w:color w:val="000000"/>
          <w:sz w:val="28"/>
        </w:rPr>
        <w:t>Законом</w:t>
      </w:r>
      <w:r>
        <w:rPr>
          <w:rFonts w:ascii="Times New Roman"/>
          <w:b w:val="false"/>
          <w:i w:val="false"/>
          <w:color w:val="000000"/>
          <w:sz w:val="28"/>
        </w:rPr>
        <w:t>, заключить договор о государственных закупках с (БИН/ИИН наименование потенциального поставщика победителя).</w:t>
      </w:r>
    </w:p>
    <w:bookmarkEnd w:id="1746"/>
    <w:p>
      <w:pPr>
        <w:spacing w:after="0"/>
        <w:ind w:left="0"/>
        <w:jc w:val="both"/>
      </w:pPr>
      <w:r>
        <w:rPr>
          <w:rFonts w:ascii="Times New Roman"/>
          <w:b w:val="false"/>
          <w:i w:val="false"/>
          <w:color w:val="000000"/>
          <w:sz w:val="28"/>
        </w:rPr>
        <w:t>Либо:</w:t>
      </w:r>
    </w:p>
    <w:p>
      <w:pPr>
        <w:spacing w:after="0"/>
        <w:ind w:left="0"/>
        <w:jc w:val="both"/>
      </w:pPr>
      <w:r>
        <w:rPr>
          <w:rFonts w:ascii="Times New Roman"/>
          <w:b w:val="false"/>
          <w:i w:val="false"/>
          <w:color w:val="000000"/>
          <w:sz w:val="28"/>
        </w:rPr>
        <w:t>Признать государственную закупку (наименование закупки) по лоту №___ несостоявшейся в связи с _____________________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*Одно из следующих значений: "отсутствие представленных заявок", "представление менее двух заявок", "к участию в конкурсе не допущен ни один потенциальный поставщик", "к участию в конкурсе допущен один потенциальный поставщик".</w:t>
      </w:r>
    </w:p>
    <w:p>
      <w:pPr>
        <w:spacing w:after="0"/>
        <w:ind w:left="0"/>
        <w:jc w:val="both"/>
      </w:pPr>
      <w:r>
        <w:rPr>
          <w:rFonts w:ascii="Times New Roman"/>
          <w:b w:val="false"/>
          <w:i w:val="false"/>
          <w:color w:val="000000"/>
          <w:sz w:val="28"/>
        </w:rPr>
        <w:t>Либо:</w:t>
      </w:r>
    </w:p>
    <w:p>
      <w:pPr>
        <w:spacing w:after="0"/>
        <w:ind w:left="0"/>
        <w:jc w:val="both"/>
      </w:pPr>
      <w:r>
        <w:rPr>
          <w:rFonts w:ascii="Times New Roman"/>
          <w:b w:val="false"/>
          <w:i w:val="false"/>
          <w:color w:val="000000"/>
          <w:sz w:val="28"/>
        </w:rPr>
        <w:t>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______.</w:t>
      </w:r>
    </w:p>
    <w:p>
      <w:pPr>
        <w:spacing w:after="0"/>
        <w:ind w:left="0"/>
        <w:jc w:val="both"/>
      </w:pPr>
      <w:r>
        <w:rPr>
          <w:rFonts w:ascii="Times New Roman"/>
          <w:b w:val="false"/>
          <w:i w:val="false"/>
          <w:color w:val="000000"/>
          <w:sz w:val="28"/>
        </w:rPr>
        <w:t>Орган, принявший решение об отмене: (_______________________).</w:t>
      </w:r>
    </w:p>
    <w:p>
      <w:pPr>
        <w:spacing w:after="0"/>
        <w:ind w:left="0"/>
        <w:jc w:val="both"/>
      </w:pPr>
      <w:r>
        <w:rPr>
          <w:rFonts w:ascii="Times New Roman"/>
          <w:b w:val="false"/>
          <w:i w:val="false"/>
          <w:color w:val="000000"/>
          <w:sz w:val="28"/>
        </w:rPr>
        <w:t>Либо:</w:t>
      </w:r>
    </w:p>
    <w:p>
      <w:pPr>
        <w:spacing w:after="0"/>
        <w:ind w:left="0"/>
        <w:jc w:val="both"/>
      </w:pPr>
      <w:r>
        <w:rPr>
          <w:rFonts w:ascii="Times New Roman"/>
          <w:b w:val="false"/>
          <w:i w:val="false"/>
          <w:color w:val="000000"/>
          <w:sz w:val="28"/>
        </w:rPr>
        <w:t>Произведен отказ от закупки в соответствии с подпунктом __ пункта 13 статьи 5 Закона.</w:t>
      </w:r>
    </w:p>
    <w:p>
      <w:pPr>
        <w:spacing w:after="0"/>
        <w:ind w:left="0"/>
        <w:jc w:val="both"/>
      </w:pPr>
      <w:bookmarkStart w:name="z7202" w:id="1747"/>
      <w:r>
        <w:rPr>
          <w:rFonts w:ascii="Times New Roman"/>
          <w:b w:val="false"/>
          <w:i w:val="false"/>
          <w:color w:val="000000"/>
          <w:sz w:val="28"/>
        </w:rPr>
        <w:t>
      Примечание:</w:t>
      </w:r>
    </w:p>
    <w:bookmarkEnd w:id="1747"/>
    <w:p>
      <w:pPr>
        <w:spacing w:after="0"/>
        <w:ind w:left="0"/>
        <w:jc w:val="both"/>
      </w:pPr>
      <w:r>
        <w:rPr>
          <w:rFonts w:ascii="Times New Roman"/>
          <w:b w:val="false"/>
          <w:i w:val="false"/>
          <w:color w:val="000000"/>
          <w:sz w:val="28"/>
        </w:rPr>
        <w:t>* Сведения о заказчике не отображается, если несколько заказчиков.</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6261" w:id="1748"/>
    <w:p>
      <w:pPr>
        <w:spacing w:after="0"/>
        <w:ind w:left="0"/>
        <w:jc w:val="left"/>
      </w:pPr>
      <w:r>
        <w:rPr>
          <w:rFonts w:ascii="Times New Roman"/>
          <w:b/>
          <w:i w:val="false"/>
          <w:color w:val="000000"/>
        </w:rPr>
        <w:t xml:space="preserve"> Протокол об итогах (номер конкурса) при этом номер должен быть привязан к способу и номеру закупки</w:t>
      </w:r>
      <w:r>
        <w:br/>
      </w:r>
      <w:r>
        <w:rPr>
          <w:rFonts w:ascii="Times New Roman"/>
          <w:b/>
          <w:i w:val="false"/>
          <w:color w:val="000000"/>
        </w:rPr>
        <w:t>(формируется на каждый лот в отдельности)</w:t>
      </w:r>
    </w:p>
    <w:bookmarkEnd w:id="1748"/>
    <w:p>
      <w:pPr>
        <w:spacing w:after="0"/>
        <w:ind w:left="0"/>
        <w:jc w:val="both"/>
      </w:pPr>
      <w:r>
        <w:rPr>
          <w:rFonts w:ascii="Times New Roman"/>
          <w:b w:val="false"/>
          <w:i w:val="false"/>
          <w:color w:val="ff0000"/>
          <w:sz w:val="28"/>
        </w:rPr>
        <w:t xml:space="preserve">
      Сноска. Правила дополнены приложением 10-1 в соответствии с приказом Заместителя Премьер-Министра - Министра финансов РК от 26.09.2022 </w:t>
      </w:r>
      <w:r>
        <w:rPr>
          <w:rFonts w:ascii="Times New Roman"/>
          <w:b w:val="false"/>
          <w:i w:val="false"/>
          <w:color w:val="ff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Заместителя Премьер-Министра - Министра финансов РК от 01.03.2023 </w:t>
      </w:r>
      <w:r>
        <w:rPr>
          <w:rFonts w:ascii="Times New Roman"/>
          <w:b w:val="false"/>
          <w:i w:val="false"/>
          <w:color w:val="ff0000"/>
          <w:sz w:val="28"/>
        </w:rPr>
        <w:t>№ 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Дата и время</w:t>
      </w:r>
    </w:p>
    <w:p>
      <w:pPr>
        <w:spacing w:after="0"/>
        <w:ind w:left="0"/>
        <w:jc w:val="both"/>
      </w:pPr>
      <w:r>
        <w:rPr>
          <w:rFonts w:ascii="Times New Roman"/>
          <w:b w:val="false"/>
          <w:i w:val="false"/>
          <w:color w:val="000000"/>
          <w:sz w:val="28"/>
        </w:rPr>
        <w:t>Заказчик* ___________________________________________</w:t>
      </w:r>
    </w:p>
    <w:p>
      <w:pPr>
        <w:spacing w:after="0"/>
        <w:ind w:left="0"/>
        <w:jc w:val="both"/>
      </w:pPr>
      <w:r>
        <w:rPr>
          <w:rFonts w:ascii="Times New Roman"/>
          <w:b w:val="false"/>
          <w:i w:val="false"/>
          <w:color w:val="000000"/>
          <w:sz w:val="28"/>
        </w:rPr>
        <w:t>№ конкурса _________________________________________</w:t>
      </w:r>
    </w:p>
    <w:p>
      <w:pPr>
        <w:spacing w:after="0"/>
        <w:ind w:left="0"/>
        <w:jc w:val="both"/>
      </w:pPr>
      <w:r>
        <w:rPr>
          <w:rFonts w:ascii="Times New Roman"/>
          <w:b w:val="false"/>
          <w:i w:val="false"/>
          <w:color w:val="000000"/>
          <w:sz w:val="28"/>
        </w:rPr>
        <w:t>Название конкурса ___________________________________</w:t>
      </w:r>
    </w:p>
    <w:p>
      <w:pPr>
        <w:spacing w:after="0"/>
        <w:ind w:left="0"/>
        <w:jc w:val="both"/>
      </w:pPr>
      <w:r>
        <w:rPr>
          <w:rFonts w:ascii="Times New Roman"/>
          <w:b w:val="false"/>
          <w:i w:val="false"/>
          <w:color w:val="000000"/>
          <w:sz w:val="28"/>
        </w:rPr>
        <w:t>Наименование организатора ___________________________</w:t>
      </w:r>
    </w:p>
    <w:p>
      <w:pPr>
        <w:spacing w:after="0"/>
        <w:ind w:left="0"/>
        <w:jc w:val="both"/>
      </w:pPr>
      <w:r>
        <w:rPr>
          <w:rFonts w:ascii="Times New Roman"/>
          <w:b w:val="false"/>
          <w:i w:val="false"/>
          <w:color w:val="000000"/>
          <w:sz w:val="28"/>
        </w:rPr>
        <w:t>Адрес организатора __________________________________</w:t>
      </w:r>
    </w:p>
    <w:p>
      <w:pPr>
        <w:spacing w:after="0"/>
        <w:ind w:left="0"/>
        <w:jc w:val="both"/>
      </w:pPr>
      <w:r>
        <w:rPr>
          <w:rFonts w:ascii="Times New Roman"/>
          <w:b w:val="false"/>
          <w:i w:val="false"/>
          <w:color w:val="000000"/>
          <w:sz w:val="28"/>
        </w:rPr>
        <w:t>
      Перечень закупаемых товаров, работ, услуг с указанием общей суммы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лота __________________________________________</w:t>
      </w:r>
    </w:p>
    <w:p>
      <w:pPr>
        <w:spacing w:after="0"/>
        <w:ind w:left="0"/>
        <w:jc w:val="both"/>
      </w:pPr>
      <w:r>
        <w:rPr>
          <w:rFonts w:ascii="Times New Roman"/>
          <w:b w:val="false"/>
          <w:i w:val="false"/>
          <w:color w:val="000000"/>
          <w:sz w:val="28"/>
        </w:rPr>
        <w:t>Наименование лота _______________________________</w:t>
      </w:r>
    </w:p>
    <w:p>
      <w:pPr>
        <w:spacing w:after="0"/>
        <w:ind w:left="0"/>
        <w:jc w:val="both"/>
      </w:pPr>
      <w:r>
        <w:rPr>
          <w:rFonts w:ascii="Times New Roman"/>
          <w:b w:val="false"/>
          <w:i w:val="false"/>
          <w:color w:val="000000"/>
          <w:sz w:val="28"/>
        </w:rPr>
        <w:t>Информация о представленных заявках на участие в конкурсе (лоте):</w:t>
      </w:r>
    </w:p>
    <w:p>
      <w:pPr>
        <w:spacing w:after="0"/>
        <w:ind w:left="0"/>
        <w:jc w:val="both"/>
      </w:pPr>
      <w:r>
        <w:rPr>
          <w:rFonts w:ascii="Times New Roman"/>
          <w:b w:val="false"/>
          <w:i w:val="false"/>
          <w:color w:val="000000"/>
          <w:sz w:val="28"/>
        </w:rPr>
        <w:t>(по хронологии)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(по хронологии)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Информация о результатах применения относительного значения критериев, предусмотренных при равенстве пунктом 243 настоящих Правил, ко всем заявкам на участие в конкурсе, представленным на участие в данном конкурсе: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(ИИН)/ИНН/НП</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скидки,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за последние десять лет, предшествующих текущему году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уплаченных налогов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характеристики товаров</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характеристики товаров</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Качественные характеристики товаров</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Эксплуатационные характеристики товаров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потенциального поставщика в соответствующей административно-территориальной единице в границах области, городов республиканского значения и столицы по месту выполнения работ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Отрицательные значения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условная скидка,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Расчет условных цен участников конкурса: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п/поставщика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Выделенная сумма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в соответствии со </w:t>
            </w:r>
            <w:r>
              <w:rPr>
                <w:rFonts w:ascii="Times New Roman"/>
                <w:b w:val="false"/>
                <w:i w:val="false"/>
                <w:color w:val="000000"/>
                <w:sz w:val="20"/>
              </w:rPr>
              <w:t>статьей 26</w:t>
            </w:r>
            <w:r>
              <w:rPr>
                <w:rFonts w:ascii="Times New Roman"/>
                <w:b w:val="false"/>
                <w:i w:val="false"/>
                <w:color w:val="000000"/>
                <w:sz w:val="20"/>
              </w:rPr>
              <w:t xml:space="preserve"> Закона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условной скидки,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с учетом условной скидки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финансовой устойчивости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Автоматическое сопоставление критериев, влияющих на конкурсное ценовое предложение и определение победителя:</w:t>
      </w:r>
    </w:p>
    <w:bookmarkStart w:name="z6262" w:id="1749"/>
    <w:p>
      <w:pPr>
        <w:spacing w:after="0"/>
        <w:ind w:left="0"/>
        <w:jc w:val="both"/>
      </w:pPr>
      <w:r>
        <w:rPr>
          <w:rFonts w:ascii="Times New Roman"/>
          <w:b w:val="false"/>
          <w:i w:val="false"/>
          <w:color w:val="000000"/>
          <w:sz w:val="28"/>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bookmarkEnd w:id="1749"/>
    <w:bookmarkStart w:name="z6263" w:id="1750"/>
    <w:p>
      <w:pPr>
        <w:spacing w:after="0"/>
        <w:ind w:left="0"/>
        <w:jc w:val="both"/>
      </w:pPr>
      <w:r>
        <w:rPr>
          <w:rFonts w:ascii="Times New Roman"/>
          <w:b w:val="false"/>
          <w:i w:val="false"/>
          <w:color w:val="000000"/>
          <w:sz w:val="28"/>
        </w:rPr>
        <w:t xml:space="preserve">
      2. Заказчику (наименование заказчика)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 (далее – Закон), заключить договор о государственных закупках с (БИН/ИИН наименование потенциального поставщика победителя).</w:t>
      </w:r>
    </w:p>
    <w:bookmarkEnd w:id="1750"/>
    <w:p>
      <w:pPr>
        <w:spacing w:after="0"/>
        <w:ind w:left="0"/>
        <w:jc w:val="both"/>
      </w:pPr>
      <w:r>
        <w:rPr>
          <w:rFonts w:ascii="Times New Roman"/>
          <w:b w:val="false"/>
          <w:i w:val="false"/>
          <w:color w:val="000000"/>
          <w:sz w:val="28"/>
        </w:rPr>
        <w:t>
      Либо:</w:t>
      </w:r>
    </w:p>
    <w:p>
      <w:pPr>
        <w:spacing w:after="0"/>
        <w:ind w:left="0"/>
        <w:jc w:val="both"/>
      </w:pPr>
      <w:r>
        <w:rPr>
          <w:rFonts w:ascii="Times New Roman"/>
          <w:b w:val="false"/>
          <w:i w:val="false"/>
          <w:color w:val="000000"/>
          <w:sz w:val="28"/>
        </w:rPr>
        <w:t>
      Признать государственную закупку (наименование закупки) по лоту №___ несостоявшейся в связи с _____________________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*Одно из следующих значений: "отсутствие представленных заявок", "представление менее двух заявок".</w:t>
      </w:r>
    </w:p>
    <w:p>
      <w:pPr>
        <w:spacing w:after="0"/>
        <w:ind w:left="0"/>
        <w:jc w:val="both"/>
      </w:pPr>
      <w:r>
        <w:rPr>
          <w:rFonts w:ascii="Times New Roman"/>
          <w:b w:val="false"/>
          <w:i w:val="false"/>
          <w:color w:val="000000"/>
          <w:sz w:val="28"/>
        </w:rPr>
        <w:t>
      Либо:</w:t>
      </w:r>
    </w:p>
    <w:p>
      <w:pPr>
        <w:spacing w:after="0"/>
        <w:ind w:left="0"/>
        <w:jc w:val="both"/>
      </w:pPr>
      <w:r>
        <w:rPr>
          <w:rFonts w:ascii="Times New Roman"/>
          <w:b w:val="false"/>
          <w:i w:val="false"/>
          <w:color w:val="000000"/>
          <w:sz w:val="28"/>
        </w:rPr>
        <w:t>
      Произведена отмена закупки, основанием которой является:</w:t>
      </w:r>
    </w:p>
    <w:p>
      <w:pPr>
        <w:spacing w:after="0"/>
        <w:ind w:left="0"/>
        <w:jc w:val="both"/>
      </w:pPr>
      <w:r>
        <w:rPr>
          <w:rFonts w:ascii="Times New Roman"/>
          <w:b w:val="false"/>
          <w:i w:val="false"/>
          <w:color w:val="000000"/>
          <w:sz w:val="28"/>
        </w:rPr>
        <w:t>Акты уполномоченных государственных органов (предписание, уведомление, представление, решение) № _________ от ________.</w:t>
      </w:r>
    </w:p>
    <w:p>
      <w:pPr>
        <w:spacing w:after="0"/>
        <w:ind w:left="0"/>
        <w:jc w:val="both"/>
      </w:pPr>
      <w:r>
        <w:rPr>
          <w:rFonts w:ascii="Times New Roman"/>
          <w:b w:val="false"/>
          <w:i w:val="false"/>
          <w:color w:val="000000"/>
          <w:sz w:val="28"/>
        </w:rPr>
        <w:t>
      Орган, принявший решение об отмене: (_______________________).</w:t>
      </w:r>
    </w:p>
    <w:p>
      <w:pPr>
        <w:spacing w:after="0"/>
        <w:ind w:left="0"/>
        <w:jc w:val="both"/>
      </w:pPr>
      <w:r>
        <w:rPr>
          <w:rFonts w:ascii="Times New Roman"/>
          <w:b w:val="false"/>
          <w:i w:val="false"/>
          <w:color w:val="000000"/>
          <w:sz w:val="28"/>
        </w:rPr>
        <w:t>
      Либо:</w:t>
      </w:r>
    </w:p>
    <w:p>
      <w:pPr>
        <w:spacing w:after="0"/>
        <w:ind w:left="0"/>
        <w:jc w:val="both"/>
      </w:pPr>
      <w:r>
        <w:rPr>
          <w:rFonts w:ascii="Times New Roman"/>
          <w:b w:val="false"/>
          <w:i w:val="false"/>
          <w:color w:val="000000"/>
          <w:sz w:val="28"/>
        </w:rPr>
        <w:t xml:space="preserve">
      Произведен отказ от закупки в соответствии с подпунктом __ пункта 13 </w:t>
      </w:r>
      <w:r>
        <w:rPr>
          <w:rFonts w:ascii="Times New Roman"/>
          <w:b w:val="false"/>
          <w:i w:val="false"/>
          <w:color w:val="000000"/>
          <w:sz w:val="28"/>
        </w:rPr>
        <w:t>статьи 5</w:t>
      </w:r>
      <w:r>
        <w:rPr>
          <w:rFonts w:ascii="Times New Roman"/>
          <w:b w:val="false"/>
          <w:i w:val="false"/>
          <w:color w:val="000000"/>
          <w:sz w:val="28"/>
        </w:rPr>
        <w:t xml:space="preserve"> Закона.</w:t>
      </w:r>
    </w:p>
    <w:p>
      <w:pPr>
        <w:spacing w:after="0"/>
        <w:ind w:left="0"/>
        <w:jc w:val="both"/>
      </w:pPr>
      <w:bookmarkStart w:name="z6264" w:id="1751"/>
      <w:r>
        <w:rPr>
          <w:rFonts w:ascii="Times New Roman"/>
          <w:b w:val="false"/>
          <w:i w:val="false"/>
          <w:color w:val="000000"/>
          <w:sz w:val="28"/>
        </w:rPr>
        <w:t>
      Примечание:</w:t>
      </w:r>
    </w:p>
    <w:bookmarkEnd w:id="1751"/>
    <w:p>
      <w:pPr>
        <w:spacing w:after="0"/>
        <w:ind w:left="0"/>
        <w:jc w:val="both"/>
      </w:pPr>
      <w:r>
        <w:rPr>
          <w:rFonts w:ascii="Times New Roman"/>
          <w:b w:val="false"/>
          <w:i w:val="false"/>
          <w:color w:val="000000"/>
          <w:sz w:val="28"/>
        </w:rPr>
        <w:t>* Сведения о заказчике не отображается, если несколько заказчиков.</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5587" w:id="1752"/>
    <w:p>
      <w:pPr>
        <w:spacing w:after="0"/>
        <w:ind w:left="0"/>
        <w:jc w:val="left"/>
      </w:pPr>
      <w:r>
        <w:rPr>
          <w:rFonts w:ascii="Times New Roman"/>
          <w:b/>
          <w:i w:val="false"/>
          <w:color w:val="000000"/>
        </w:rPr>
        <w:t xml:space="preserve"> Формула расчета показателя финансовой устойчивости</w:t>
      </w:r>
    </w:p>
    <w:bookmarkEnd w:id="1752"/>
    <w:p>
      <w:pPr>
        <w:spacing w:after="0"/>
        <w:ind w:left="0"/>
        <w:jc w:val="both"/>
      </w:pPr>
      <w:r>
        <w:rPr>
          <w:rFonts w:ascii="Times New Roman"/>
          <w:b w:val="false"/>
          <w:i w:val="false"/>
          <w:color w:val="ff0000"/>
          <w:sz w:val="28"/>
        </w:rPr>
        <w:t xml:space="preserve">
      Сноска. Приложение 11 - в редакции приказа Заместителя Премьер-Министра - Министра финансов РК от 13.10.2022 </w:t>
      </w:r>
      <w:r>
        <w:rPr>
          <w:rFonts w:ascii="Times New Roman"/>
          <w:b w:val="false"/>
          <w:i w:val="false"/>
          <w:color w:val="ff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вносятся изменения на казахском языке, текст на русском языке не меняется в соответствии с приказом Заместителя Премьер-Министра - Министра финансов РК от 10.08.2023 </w:t>
      </w:r>
      <w:r>
        <w:rPr>
          <w:rFonts w:ascii="Times New Roman"/>
          <w:b w:val="false"/>
          <w:i w:val="false"/>
          <w:color w:val="ff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588" w:id="1753"/>
    <w:p>
      <w:pPr>
        <w:spacing w:after="0"/>
        <w:ind w:left="0"/>
        <w:jc w:val="both"/>
      </w:pPr>
      <w:r>
        <w:rPr>
          <w:rFonts w:ascii="Times New Roman"/>
          <w:b w:val="false"/>
          <w:i w:val="false"/>
          <w:color w:val="000000"/>
          <w:sz w:val="28"/>
        </w:rPr>
        <w:t>
      ПФУ = ПД + ПУН + ПФОТ,</w:t>
      </w:r>
    </w:p>
    <w:bookmarkEnd w:id="1753"/>
    <w:bookmarkStart w:name="z5589" w:id="1754"/>
    <w:p>
      <w:pPr>
        <w:spacing w:after="0"/>
        <w:ind w:left="0"/>
        <w:jc w:val="both"/>
      </w:pPr>
      <w:r>
        <w:rPr>
          <w:rFonts w:ascii="Times New Roman"/>
          <w:b w:val="false"/>
          <w:i w:val="false"/>
          <w:color w:val="000000"/>
          <w:sz w:val="28"/>
        </w:rPr>
        <w:t>
      где:</w:t>
      </w:r>
    </w:p>
    <w:bookmarkEnd w:id="1754"/>
    <w:bookmarkStart w:name="z5590" w:id="1755"/>
    <w:p>
      <w:pPr>
        <w:spacing w:after="0"/>
        <w:ind w:left="0"/>
        <w:jc w:val="both"/>
      </w:pPr>
      <w:r>
        <w:rPr>
          <w:rFonts w:ascii="Times New Roman"/>
          <w:b w:val="false"/>
          <w:i w:val="false"/>
          <w:color w:val="000000"/>
          <w:sz w:val="28"/>
        </w:rPr>
        <w:t>
      ПФУ – показатель финансовой устойчивости потенциального поставщика;</w:t>
      </w:r>
    </w:p>
    <w:bookmarkEnd w:id="1755"/>
    <w:bookmarkStart w:name="z5591" w:id="1756"/>
    <w:p>
      <w:pPr>
        <w:spacing w:after="0"/>
        <w:ind w:left="0"/>
        <w:jc w:val="both"/>
      </w:pPr>
      <w:r>
        <w:rPr>
          <w:rFonts w:ascii="Times New Roman"/>
          <w:b w:val="false"/>
          <w:i w:val="false"/>
          <w:color w:val="000000"/>
          <w:sz w:val="28"/>
        </w:rPr>
        <w:t>
      ПД – показатель дохода потенциального поставщика за три года, предшествующих предыдущему году согласно данным информационных систем органов государственных доходов, рассчитываемый в процентном соотношении в следующем порядке.</w:t>
      </w:r>
    </w:p>
    <w:bookmarkEnd w:id="1756"/>
    <w:bookmarkStart w:name="z5592" w:id="1757"/>
    <w:p>
      <w:pPr>
        <w:spacing w:after="0"/>
        <w:ind w:left="0"/>
        <w:jc w:val="both"/>
      </w:pPr>
      <w:r>
        <w:rPr>
          <w:rFonts w:ascii="Times New Roman"/>
          <w:b w:val="false"/>
          <w:i w:val="false"/>
          <w:color w:val="000000"/>
          <w:sz w:val="28"/>
        </w:rPr>
        <w:t>
      ПД = СД / СГЗ x 100 %,</w:t>
      </w:r>
    </w:p>
    <w:bookmarkEnd w:id="1757"/>
    <w:bookmarkStart w:name="z5593" w:id="1758"/>
    <w:p>
      <w:pPr>
        <w:spacing w:after="0"/>
        <w:ind w:left="0"/>
        <w:jc w:val="both"/>
      </w:pPr>
      <w:r>
        <w:rPr>
          <w:rFonts w:ascii="Times New Roman"/>
          <w:b w:val="false"/>
          <w:i w:val="false"/>
          <w:color w:val="000000"/>
          <w:sz w:val="28"/>
        </w:rPr>
        <w:t>
      где:</w:t>
      </w:r>
    </w:p>
    <w:bookmarkEnd w:id="1758"/>
    <w:bookmarkStart w:name="z5594" w:id="1759"/>
    <w:p>
      <w:pPr>
        <w:spacing w:after="0"/>
        <w:ind w:left="0"/>
        <w:jc w:val="both"/>
      </w:pPr>
      <w:r>
        <w:rPr>
          <w:rFonts w:ascii="Times New Roman"/>
          <w:b w:val="false"/>
          <w:i w:val="false"/>
          <w:color w:val="000000"/>
          <w:sz w:val="28"/>
        </w:rPr>
        <w:t>
      СД – сумма дохода потенциального поставщика за три года, предшествующих предыдущему году согласно данным информационных систем органов государственных доходов;</w:t>
      </w:r>
    </w:p>
    <w:bookmarkEnd w:id="1759"/>
    <w:bookmarkStart w:name="z5595" w:id="1760"/>
    <w:p>
      <w:pPr>
        <w:spacing w:after="0"/>
        <w:ind w:left="0"/>
        <w:jc w:val="both"/>
      </w:pPr>
      <w:r>
        <w:rPr>
          <w:rFonts w:ascii="Times New Roman"/>
          <w:b w:val="false"/>
          <w:i w:val="false"/>
          <w:color w:val="000000"/>
          <w:sz w:val="28"/>
        </w:rPr>
        <w:t>
      СГЗ – сумма государственной закупки (лота).</w:t>
      </w:r>
    </w:p>
    <w:bookmarkEnd w:id="1760"/>
    <w:bookmarkStart w:name="z5596" w:id="1761"/>
    <w:p>
      <w:pPr>
        <w:spacing w:after="0"/>
        <w:ind w:left="0"/>
        <w:jc w:val="both"/>
      </w:pPr>
      <w:r>
        <w:rPr>
          <w:rFonts w:ascii="Times New Roman"/>
          <w:b w:val="false"/>
          <w:i w:val="false"/>
          <w:color w:val="000000"/>
          <w:sz w:val="28"/>
        </w:rPr>
        <w:t>
      В случае если показатель дохода потенциального поставщика превышает минимальное значение такого показателя (50 %), то за каждую превышающую ноль целых одну десятую процента (0,1 %) веб-порталом автоматически начисляется дополнительный процент в размере ноль целых пять сотых процента (0,05 %).</w:t>
      </w:r>
    </w:p>
    <w:bookmarkEnd w:id="1761"/>
    <w:bookmarkStart w:name="z5597" w:id="1762"/>
    <w:p>
      <w:pPr>
        <w:spacing w:after="0"/>
        <w:ind w:left="0"/>
        <w:jc w:val="both"/>
      </w:pPr>
      <w:r>
        <w:rPr>
          <w:rFonts w:ascii="Times New Roman"/>
          <w:b w:val="false"/>
          <w:i w:val="false"/>
          <w:color w:val="000000"/>
          <w:sz w:val="28"/>
        </w:rPr>
        <w:t>
      ПУН – показатель уплаченных налогов в течение рассчитываемого трехлетнего периода в процентном соотношении, который рассчитывается в следующем порядке.</w:t>
      </w:r>
    </w:p>
    <w:bookmarkEnd w:id="1762"/>
    <w:bookmarkStart w:name="z5598" w:id="1763"/>
    <w:p>
      <w:pPr>
        <w:spacing w:after="0"/>
        <w:ind w:left="0"/>
        <w:jc w:val="both"/>
      </w:pPr>
      <w:r>
        <w:rPr>
          <w:rFonts w:ascii="Times New Roman"/>
          <w:b w:val="false"/>
          <w:i w:val="false"/>
          <w:color w:val="000000"/>
          <w:sz w:val="28"/>
        </w:rPr>
        <w:t>
      ПУН = УН / СД х 100 %,</w:t>
      </w:r>
    </w:p>
    <w:bookmarkEnd w:id="1763"/>
    <w:bookmarkStart w:name="z5599" w:id="1764"/>
    <w:p>
      <w:pPr>
        <w:spacing w:after="0"/>
        <w:ind w:left="0"/>
        <w:jc w:val="both"/>
      </w:pPr>
      <w:r>
        <w:rPr>
          <w:rFonts w:ascii="Times New Roman"/>
          <w:b w:val="false"/>
          <w:i w:val="false"/>
          <w:color w:val="000000"/>
          <w:sz w:val="28"/>
        </w:rPr>
        <w:t>
      где:</w:t>
      </w:r>
    </w:p>
    <w:bookmarkEnd w:id="1764"/>
    <w:bookmarkStart w:name="z5600" w:id="1765"/>
    <w:p>
      <w:pPr>
        <w:spacing w:after="0"/>
        <w:ind w:left="0"/>
        <w:jc w:val="both"/>
      </w:pPr>
      <w:r>
        <w:rPr>
          <w:rFonts w:ascii="Times New Roman"/>
          <w:b w:val="false"/>
          <w:i w:val="false"/>
          <w:color w:val="000000"/>
          <w:sz w:val="28"/>
        </w:rPr>
        <w:t>
      УН – сумма уплаченных налогов в течение рассчитываемого трехлетнего периода;</w:t>
      </w:r>
    </w:p>
    <w:bookmarkEnd w:id="1765"/>
    <w:bookmarkStart w:name="z5601" w:id="1766"/>
    <w:p>
      <w:pPr>
        <w:spacing w:after="0"/>
        <w:ind w:left="0"/>
        <w:jc w:val="both"/>
      </w:pPr>
      <w:r>
        <w:rPr>
          <w:rFonts w:ascii="Times New Roman"/>
          <w:b w:val="false"/>
          <w:i w:val="false"/>
          <w:color w:val="000000"/>
          <w:sz w:val="28"/>
        </w:rPr>
        <w:t>
      СД – сумма дохода потенциального поставщика за три года, предшествующих предыдущему году согласно данным информационных систем органов государственных доходов;</w:t>
      </w:r>
    </w:p>
    <w:bookmarkEnd w:id="1766"/>
    <w:bookmarkStart w:name="z5602" w:id="1767"/>
    <w:p>
      <w:pPr>
        <w:spacing w:after="0"/>
        <w:ind w:left="0"/>
        <w:jc w:val="both"/>
      </w:pPr>
      <w:r>
        <w:rPr>
          <w:rFonts w:ascii="Times New Roman"/>
          <w:b w:val="false"/>
          <w:i w:val="false"/>
          <w:color w:val="000000"/>
          <w:sz w:val="28"/>
        </w:rPr>
        <w:t>
      В случае, если показатель уплаченных налогов потенциального поставщика превышает минимальное значение такого показателя (3 %), то за каждую превышающую ноль целых одну десятую процента (0,1 %) веб-порталом автоматически начисляется дополнительный процент в размере ноль целях пять десятых процента (0,5 %).</w:t>
      </w:r>
    </w:p>
    <w:bookmarkEnd w:id="1767"/>
    <w:bookmarkStart w:name="z5603" w:id="1768"/>
    <w:p>
      <w:pPr>
        <w:spacing w:after="0"/>
        <w:ind w:left="0"/>
        <w:jc w:val="both"/>
      </w:pPr>
      <w:r>
        <w:rPr>
          <w:rFonts w:ascii="Times New Roman"/>
          <w:b w:val="false"/>
          <w:i w:val="false"/>
          <w:color w:val="000000"/>
          <w:sz w:val="28"/>
        </w:rPr>
        <w:t>
      ПФОТ – показатель фонда оплаты труда работников потенциального поставщика за три года, предшествующих предыдущему году согласно данным информационных систем органов государственных доходов, рассчитываемый в процентном соотношении в следующем порядке.</w:t>
      </w:r>
    </w:p>
    <w:bookmarkEnd w:id="1768"/>
    <w:bookmarkStart w:name="z5604" w:id="1769"/>
    <w:p>
      <w:pPr>
        <w:spacing w:after="0"/>
        <w:ind w:left="0"/>
        <w:jc w:val="both"/>
      </w:pPr>
      <w:r>
        <w:rPr>
          <w:rFonts w:ascii="Times New Roman"/>
          <w:b w:val="false"/>
          <w:i w:val="false"/>
          <w:color w:val="000000"/>
          <w:sz w:val="28"/>
        </w:rPr>
        <w:t>
      ПФОТ = ФОТ / СГЗ x 100 %,</w:t>
      </w:r>
    </w:p>
    <w:bookmarkEnd w:id="1769"/>
    <w:bookmarkStart w:name="z5605" w:id="1770"/>
    <w:p>
      <w:pPr>
        <w:spacing w:after="0"/>
        <w:ind w:left="0"/>
        <w:jc w:val="both"/>
      </w:pPr>
      <w:r>
        <w:rPr>
          <w:rFonts w:ascii="Times New Roman"/>
          <w:b w:val="false"/>
          <w:i w:val="false"/>
          <w:color w:val="000000"/>
          <w:sz w:val="28"/>
        </w:rPr>
        <w:t>
      где:</w:t>
      </w:r>
    </w:p>
    <w:bookmarkEnd w:id="1770"/>
    <w:bookmarkStart w:name="z5606" w:id="1771"/>
    <w:p>
      <w:pPr>
        <w:spacing w:after="0"/>
        <w:ind w:left="0"/>
        <w:jc w:val="both"/>
      </w:pPr>
      <w:r>
        <w:rPr>
          <w:rFonts w:ascii="Times New Roman"/>
          <w:b w:val="false"/>
          <w:i w:val="false"/>
          <w:color w:val="000000"/>
          <w:sz w:val="28"/>
        </w:rPr>
        <w:t>
      ФОТ – сумма фонда оплаты труда потенциального поставщика за три года, предшествующих предыдущему году согласно данным информационных систем органов государственных доходов;</w:t>
      </w:r>
    </w:p>
    <w:bookmarkEnd w:id="1771"/>
    <w:bookmarkStart w:name="z5607" w:id="1772"/>
    <w:p>
      <w:pPr>
        <w:spacing w:after="0"/>
        <w:ind w:left="0"/>
        <w:jc w:val="both"/>
      </w:pPr>
      <w:r>
        <w:rPr>
          <w:rFonts w:ascii="Times New Roman"/>
          <w:b w:val="false"/>
          <w:i w:val="false"/>
          <w:color w:val="000000"/>
          <w:sz w:val="28"/>
        </w:rPr>
        <w:t>
      СГЗ – сумма государственной закупки.</w:t>
      </w:r>
    </w:p>
    <w:bookmarkEnd w:id="1772"/>
    <w:bookmarkStart w:name="z5608" w:id="1773"/>
    <w:p>
      <w:pPr>
        <w:spacing w:after="0"/>
        <w:ind w:left="0"/>
        <w:jc w:val="both"/>
      </w:pPr>
      <w:r>
        <w:rPr>
          <w:rFonts w:ascii="Times New Roman"/>
          <w:b w:val="false"/>
          <w:i w:val="false"/>
          <w:color w:val="000000"/>
          <w:sz w:val="28"/>
        </w:rPr>
        <w:t>
      В случае, если показатель фонда оплаты труда работников потенциального поставщика превышает минимальное значение такого показателя (6,6 %), то за каждую превышающую ноль целых одну десятую процента (0,1 %) веб-порталом автоматически начисляется дополнительный процент в размере ноль целых одной десятой процента (0,1 %).</w:t>
      </w:r>
    </w:p>
    <w:bookmarkEnd w:id="17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формуле расчета показателя</w:t>
            </w:r>
            <w:r>
              <w:br/>
            </w:r>
            <w:r>
              <w:rPr>
                <w:rFonts w:ascii="Times New Roman"/>
                <w:b w:val="false"/>
                <w:i w:val="false"/>
                <w:color w:val="000000"/>
                <w:sz w:val="20"/>
              </w:rPr>
              <w:t>финансовой устойчивости</w:t>
            </w:r>
          </w:p>
        </w:tc>
      </w:tr>
    </w:tbl>
    <w:p>
      <w:pPr>
        <w:spacing w:after="0"/>
        <w:ind w:left="0"/>
        <w:jc w:val="both"/>
      </w:pPr>
      <w:r>
        <w:rPr>
          <w:rFonts w:ascii="Times New Roman"/>
          <w:b w:val="false"/>
          <w:i w:val="false"/>
          <w:color w:val="ff0000"/>
          <w:sz w:val="28"/>
        </w:rPr>
        <w:t xml:space="preserve">
      Сноска. Приложение 1 - в редакции приказа Заместителя Премьер-Министра - Министра финансов РК от 07.12.2023 </w:t>
      </w:r>
      <w:r>
        <w:rPr>
          <w:rFonts w:ascii="Times New Roman"/>
          <w:b w:val="false"/>
          <w:i w:val="false"/>
          <w:color w:val="ff0000"/>
          <w:sz w:val="28"/>
        </w:rPr>
        <w:t>№ 1263</w:t>
      </w:r>
      <w:r>
        <w:rPr>
          <w:rFonts w:ascii="Times New Roman"/>
          <w:b w:val="false"/>
          <w:i w:val="false"/>
          <w:color w:val="ff0000"/>
          <w:sz w:val="28"/>
        </w:rPr>
        <w:t xml:space="preserve"> (вводится в действие с 20.12.2023).</w:t>
      </w:r>
    </w:p>
    <w:p>
      <w:pPr>
        <w:spacing w:after="0"/>
        <w:ind w:left="0"/>
        <w:jc w:val="left"/>
      </w:pPr>
      <w:r>
        <w:rPr>
          <w:rFonts w:ascii="Times New Roman"/>
          <w:b/>
          <w:i w:val="false"/>
          <w:color w:val="000000"/>
        </w:rPr>
        <w:t xml:space="preserve"> Расчет показателя финансовой устойчивости потенциального поставщика по закупкам, стоимость которых не превышает двухстатысячекратного размера месячного расчетного показателя, установленного на соответствующий финансовый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каждый превышающий 0,1 процент минимального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формуле расчета показателя</w:t>
            </w:r>
            <w:r>
              <w:br/>
            </w:r>
            <w:r>
              <w:rPr>
                <w:rFonts w:ascii="Times New Roman"/>
                <w:b w:val="false"/>
                <w:i w:val="false"/>
                <w:color w:val="000000"/>
                <w:sz w:val="20"/>
              </w:rPr>
              <w:t>финансовой устойчивости</w:t>
            </w:r>
          </w:p>
        </w:tc>
      </w:tr>
    </w:tbl>
    <w:bookmarkStart w:name="z5642" w:id="1774"/>
    <w:p>
      <w:pPr>
        <w:spacing w:after="0"/>
        <w:ind w:left="0"/>
        <w:jc w:val="left"/>
      </w:pPr>
      <w:r>
        <w:rPr>
          <w:rFonts w:ascii="Times New Roman"/>
          <w:b/>
          <w:i w:val="false"/>
          <w:color w:val="000000"/>
        </w:rPr>
        <w:t xml:space="preserve"> Расчет показателя финансовой устойчивости потенциального поставщика участвующего в государственных закупках, стоимость которых составляет в пределах от двухстатысячекратного до четырехстатысячекратного размера месячного расчетного показателя, установленного на соответствующий финансовый год</w:t>
      </w:r>
    </w:p>
    <w:bookmarkEnd w:id="17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3" w:id="177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77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каждый превышающий 0,1 процент минимального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9" w:id="177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7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5" w:id="177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7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1" w:id="1778"/>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7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формуле расчета показателя</w:t>
            </w:r>
            <w:r>
              <w:br/>
            </w:r>
            <w:r>
              <w:rPr>
                <w:rFonts w:ascii="Times New Roman"/>
                <w:b w:val="false"/>
                <w:i w:val="false"/>
                <w:color w:val="000000"/>
                <w:sz w:val="20"/>
              </w:rPr>
              <w:t>финансовой устойчивости</w:t>
            </w:r>
          </w:p>
        </w:tc>
      </w:tr>
    </w:tbl>
    <w:bookmarkStart w:name="z5674" w:id="1779"/>
    <w:p>
      <w:pPr>
        <w:spacing w:after="0"/>
        <w:ind w:left="0"/>
        <w:jc w:val="left"/>
      </w:pPr>
      <w:r>
        <w:rPr>
          <w:rFonts w:ascii="Times New Roman"/>
          <w:b/>
          <w:i w:val="false"/>
          <w:color w:val="000000"/>
        </w:rPr>
        <w:t xml:space="preserve"> Расчет показателя финансовой устойчивости потенциального поставщика участвующего в государственных закупках, стоимость которых составляет в пределах от четырехстатысячекратного до восьмистатысячекратного размера месячного расчетного показателя, установленного на соответствующий финансовый год</w:t>
      </w:r>
    </w:p>
    <w:bookmarkEnd w:id="17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5" w:id="1780"/>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7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каждый превышающий 0,1 процент минимального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1" w:id="178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7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7" w:id="178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7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3" w:id="1783"/>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7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формуле расчета показателя</w:t>
            </w:r>
            <w:r>
              <w:br/>
            </w:r>
            <w:r>
              <w:rPr>
                <w:rFonts w:ascii="Times New Roman"/>
                <w:b w:val="false"/>
                <w:i w:val="false"/>
                <w:color w:val="000000"/>
                <w:sz w:val="20"/>
              </w:rPr>
              <w:t>финансовой устойчивости</w:t>
            </w:r>
          </w:p>
        </w:tc>
      </w:tr>
    </w:tbl>
    <w:bookmarkStart w:name="z5706" w:id="1784"/>
    <w:p>
      <w:pPr>
        <w:spacing w:after="0"/>
        <w:ind w:left="0"/>
        <w:jc w:val="left"/>
      </w:pPr>
      <w:r>
        <w:rPr>
          <w:rFonts w:ascii="Times New Roman"/>
          <w:b/>
          <w:i w:val="false"/>
          <w:color w:val="000000"/>
        </w:rPr>
        <w:t xml:space="preserve"> Расчет показателя финансовой устойчивости потенциального поставщика участвующего в государственных закупках, стоимость которых составляет в пределах от восьмистатысячекратного до одного миллиона шестистатысячекратного размера месячного расчетного показателя, установленного на соответствующий финансовый год</w:t>
      </w:r>
    </w:p>
    <w:bookmarkEnd w:id="17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7" w:id="178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7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Шаг за каждый превышающий 0,1 процент минимального значения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Предельное значение показателя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3" w:id="178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7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9" w:id="178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7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5" w:id="1788"/>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7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формуле расчета показателя</w:t>
            </w:r>
            <w:r>
              <w:br/>
            </w:r>
            <w:r>
              <w:rPr>
                <w:rFonts w:ascii="Times New Roman"/>
                <w:b w:val="false"/>
                <w:i w:val="false"/>
                <w:color w:val="000000"/>
                <w:sz w:val="20"/>
              </w:rPr>
              <w:t>финансовой устойчивости</w:t>
            </w:r>
          </w:p>
        </w:tc>
      </w:tr>
    </w:tbl>
    <w:bookmarkStart w:name="z5738" w:id="1789"/>
    <w:p>
      <w:pPr>
        <w:spacing w:after="0"/>
        <w:ind w:left="0"/>
        <w:jc w:val="left"/>
      </w:pPr>
      <w:r>
        <w:rPr>
          <w:rFonts w:ascii="Times New Roman"/>
          <w:b/>
          <w:i w:val="false"/>
          <w:color w:val="000000"/>
        </w:rPr>
        <w:t xml:space="preserve"> Расчет показателя финансовой устойчивости потенциального поставщика участвующего в государственных закупках, стоимость которых составляет в пределах от одного миллиона шестистатысячекратного до трех миллионов двухстатысячакратного размера месячного расчетного показателя, установленного на соответствующий финансовый год</w:t>
      </w:r>
    </w:p>
    <w:bookmarkEnd w:id="17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9" w:id="1790"/>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79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каждый превышающий 0,1 процент минимального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5" w:id="179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7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1" w:id="179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7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7" w:id="1793"/>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7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формуле расчета показателя</w:t>
            </w:r>
            <w:r>
              <w:br/>
            </w:r>
            <w:r>
              <w:rPr>
                <w:rFonts w:ascii="Times New Roman"/>
                <w:b w:val="false"/>
                <w:i w:val="false"/>
                <w:color w:val="000000"/>
                <w:sz w:val="20"/>
              </w:rPr>
              <w:t>финансовой устойчивости</w:t>
            </w:r>
          </w:p>
        </w:tc>
      </w:tr>
    </w:tbl>
    <w:bookmarkStart w:name="z5770" w:id="1794"/>
    <w:p>
      <w:pPr>
        <w:spacing w:after="0"/>
        <w:ind w:left="0"/>
        <w:jc w:val="left"/>
      </w:pPr>
      <w:r>
        <w:rPr>
          <w:rFonts w:ascii="Times New Roman"/>
          <w:b/>
          <w:i w:val="false"/>
          <w:color w:val="000000"/>
        </w:rPr>
        <w:t xml:space="preserve"> Расчет показателя финансовой устойчивости потенциального поставщика, участвующего в государственных закупках, стоимость которых превышает трех миллионов двухстатысячакратного размера месячного расчетного показателя, установленного на соответствующий финансовый год</w:t>
      </w:r>
    </w:p>
    <w:bookmarkEnd w:id="17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1" w:id="179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7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каждый превышающий 0,1 процент минимального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7" w:id="179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7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3" w:id="179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7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9" w:id="1798"/>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7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5802" w:id="1799"/>
    <w:p>
      <w:pPr>
        <w:spacing w:after="0"/>
        <w:ind w:left="0"/>
        <w:jc w:val="left"/>
      </w:pPr>
      <w:r>
        <w:rPr>
          <w:rFonts w:ascii="Times New Roman"/>
          <w:b/>
          <w:i w:val="false"/>
          <w:color w:val="000000"/>
        </w:rPr>
        <w:t xml:space="preserve"> Формула расчета показателя финансовой устойчивости потенциального поставщика, участвующего в государственных закупках работ по разработке проектно-сметной документации</w:t>
      </w:r>
    </w:p>
    <w:bookmarkEnd w:id="1799"/>
    <w:p>
      <w:pPr>
        <w:spacing w:after="0"/>
        <w:ind w:left="0"/>
        <w:jc w:val="both"/>
      </w:pPr>
      <w:r>
        <w:rPr>
          <w:rFonts w:ascii="Times New Roman"/>
          <w:b w:val="false"/>
          <w:i w:val="false"/>
          <w:color w:val="ff0000"/>
          <w:sz w:val="28"/>
        </w:rPr>
        <w:t xml:space="preserve">
      Сноска. Правила дополнены приложением 11-1 в соответствии с приказом Заместителя Премьер-Министра - Министра финансов РК от 13.10.2022 </w:t>
      </w:r>
      <w:r>
        <w:rPr>
          <w:rFonts w:ascii="Times New Roman"/>
          <w:b w:val="false"/>
          <w:i w:val="false"/>
          <w:color w:val="ff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вносятся изменения на казахском языке, текст на русском языке не меняется в соответствии с приказом Заместителя Премьер-Министра - Министра финансов РК от 10.08.2023 </w:t>
      </w:r>
      <w:r>
        <w:rPr>
          <w:rFonts w:ascii="Times New Roman"/>
          <w:b w:val="false"/>
          <w:i w:val="false"/>
          <w:color w:val="ff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803" w:id="1800"/>
    <w:p>
      <w:pPr>
        <w:spacing w:after="0"/>
        <w:ind w:left="0"/>
        <w:jc w:val="both"/>
      </w:pPr>
      <w:r>
        <w:rPr>
          <w:rFonts w:ascii="Times New Roman"/>
          <w:b w:val="false"/>
          <w:i w:val="false"/>
          <w:color w:val="000000"/>
          <w:sz w:val="28"/>
        </w:rPr>
        <w:t>
      ПФУ = ПД + ПУН + ПФОТ,</w:t>
      </w:r>
    </w:p>
    <w:bookmarkEnd w:id="1800"/>
    <w:bookmarkStart w:name="z5804" w:id="1801"/>
    <w:p>
      <w:pPr>
        <w:spacing w:after="0"/>
        <w:ind w:left="0"/>
        <w:jc w:val="both"/>
      </w:pPr>
      <w:r>
        <w:rPr>
          <w:rFonts w:ascii="Times New Roman"/>
          <w:b w:val="false"/>
          <w:i w:val="false"/>
          <w:color w:val="000000"/>
          <w:sz w:val="28"/>
        </w:rPr>
        <w:t>
      где:</w:t>
      </w:r>
    </w:p>
    <w:bookmarkEnd w:id="1801"/>
    <w:bookmarkStart w:name="z5805" w:id="1802"/>
    <w:p>
      <w:pPr>
        <w:spacing w:after="0"/>
        <w:ind w:left="0"/>
        <w:jc w:val="both"/>
      </w:pPr>
      <w:r>
        <w:rPr>
          <w:rFonts w:ascii="Times New Roman"/>
          <w:b w:val="false"/>
          <w:i w:val="false"/>
          <w:color w:val="000000"/>
          <w:sz w:val="28"/>
        </w:rPr>
        <w:t>
      ПФУ – показатель финансовой устойчивости потенциального поставщика;</w:t>
      </w:r>
    </w:p>
    <w:bookmarkEnd w:id="1802"/>
    <w:bookmarkStart w:name="z5806" w:id="1803"/>
    <w:p>
      <w:pPr>
        <w:spacing w:after="0"/>
        <w:ind w:left="0"/>
        <w:jc w:val="both"/>
      </w:pPr>
      <w:r>
        <w:rPr>
          <w:rFonts w:ascii="Times New Roman"/>
          <w:b w:val="false"/>
          <w:i w:val="false"/>
          <w:color w:val="000000"/>
          <w:sz w:val="28"/>
        </w:rPr>
        <w:t>
      ПД – показатель дохода потенциального поставщика за три года, предшествующих предыдущему году согласно данным информационных систем органов государственных доходов, рассчитываемый в процентном соотношении в следующем порядке.</w:t>
      </w:r>
    </w:p>
    <w:bookmarkEnd w:id="1803"/>
    <w:bookmarkStart w:name="z5807" w:id="1804"/>
    <w:p>
      <w:pPr>
        <w:spacing w:after="0"/>
        <w:ind w:left="0"/>
        <w:jc w:val="both"/>
      </w:pPr>
      <w:r>
        <w:rPr>
          <w:rFonts w:ascii="Times New Roman"/>
          <w:b w:val="false"/>
          <w:i w:val="false"/>
          <w:color w:val="000000"/>
          <w:sz w:val="28"/>
        </w:rPr>
        <w:t>
      ПД = СД / СГЗ x 100%,</w:t>
      </w:r>
    </w:p>
    <w:bookmarkEnd w:id="1804"/>
    <w:bookmarkStart w:name="z5808" w:id="1805"/>
    <w:p>
      <w:pPr>
        <w:spacing w:after="0"/>
        <w:ind w:left="0"/>
        <w:jc w:val="both"/>
      </w:pPr>
      <w:r>
        <w:rPr>
          <w:rFonts w:ascii="Times New Roman"/>
          <w:b w:val="false"/>
          <w:i w:val="false"/>
          <w:color w:val="000000"/>
          <w:sz w:val="28"/>
        </w:rPr>
        <w:t>
      где:</w:t>
      </w:r>
    </w:p>
    <w:bookmarkEnd w:id="1805"/>
    <w:bookmarkStart w:name="z5809" w:id="1806"/>
    <w:p>
      <w:pPr>
        <w:spacing w:after="0"/>
        <w:ind w:left="0"/>
        <w:jc w:val="both"/>
      </w:pPr>
      <w:r>
        <w:rPr>
          <w:rFonts w:ascii="Times New Roman"/>
          <w:b w:val="false"/>
          <w:i w:val="false"/>
          <w:color w:val="000000"/>
          <w:sz w:val="28"/>
        </w:rPr>
        <w:t>
      СД – сумма дохода потенциального поставщика за три года, предшествующих предыдущему году согласно данным информационных систем органов государственных доходов;</w:t>
      </w:r>
    </w:p>
    <w:bookmarkEnd w:id="1806"/>
    <w:bookmarkStart w:name="z5810" w:id="1807"/>
    <w:p>
      <w:pPr>
        <w:spacing w:after="0"/>
        <w:ind w:left="0"/>
        <w:jc w:val="both"/>
      </w:pPr>
      <w:r>
        <w:rPr>
          <w:rFonts w:ascii="Times New Roman"/>
          <w:b w:val="false"/>
          <w:i w:val="false"/>
          <w:color w:val="000000"/>
          <w:sz w:val="28"/>
        </w:rPr>
        <w:t>
      СГЗ – сумма государственной закупки (лота).</w:t>
      </w:r>
    </w:p>
    <w:bookmarkEnd w:id="1807"/>
    <w:bookmarkStart w:name="z5811" w:id="1808"/>
    <w:p>
      <w:pPr>
        <w:spacing w:after="0"/>
        <w:ind w:left="0"/>
        <w:jc w:val="both"/>
      </w:pPr>
      <w:r>
        <w:rPr>
          <w:rFonts w:ascii="Times New Roman"/>
          <w:b w:val="false"/>
          <w:i w:val="false"/>
          <w:color w:val="000000"/>
          <w:sz w:val="28"/>
        </w:rPr>
        <w:t>
      В случае если показатель дохода потенциального поставщика превышает минимальное значение такого показателя (50%), то за каждую превышающую ноль целых одну десятую процента (0,1%) веб-порталом автоматически начисляется дополнительный процент в размере ноль целых пять сотых процента (0,05%).</w:t>
      </w:r>
    </w:p>
    <w:bookmarkEnd w:id="1808"/>
    <w:bookmarkStart w:name="z5812" w:id="1809"/>
    <w:p>
      <w:pPr>
        <w:spacing w:after="0"/>
        <w:ind w:left="0"/>
        <w:jc w:val="both"/>
      </w:pPr>
      <w:r>
        <w:rPr>
          <w:rFonts w:ascii="Times New Roman"/>
          <w:b w:val="false"/>
          <w:i w:val="false"/>
          <w:color w:val="000000"/>
          <w:sz w:val="28"/>
        </w:rPr>
        <w:t>
      ПУН – показатель уплаченных налогов в течение рассчитываемого трехлетнего периода в процентном соотношении, который рассчитывается в следующем порядке.</w:t>
      </w:r>
    </w:p>
    <w:bookmarkEnd w:id="1809"/>
    <w:bookmarkStart w:name="z5813" w:id="1810"/>
    <w:p>
      <w:pPr>
        <w:spacing w:after="0"/>
        <w:ind w:left="0"/>
        <w:jc w:val="both"/>
      </w:pPr>
      <w:r>
        <w:rPr>
          <w:rFonts w:ascii="Times New Roman"/>
          <w:b w:val="false"/>
          <w:i w:val="false"/>
          <w:color w:val="000000"/>
          <w:sz w:val="28"/>
        </w:rPr>
        <w:t>
      ПУН = УН / СД х 100%,</w:t>
      </w:r>
    </w:p>
    <w:bookmarkEnd w:id="1810"/>
    <w:bookmarkStart w:name="z5814" w:id="1811"/>
    <w:p>
      <w:pPr>
        <w:spacing w:after="0"/>
        <w:ind w:left="0"/>
        <w:jc w:val="both"/>
      </w:pPr>
      <w:r>
        <w:rPr>
          <w:rFonts w:ascii="Times New Roman"/>
          <w:b w:val="false"/>
          <w:i w:val="false"/>
          <w:color w:val="000000"/>
          <w:sz w:val="28"/>
        </w:rPr>
        <w:t>
      где:</w:t>
      </w:r>
    </w:p>
    <w:bookmarkEnd w:id="1811"/>
    <w:bookmarkStart w:name="z5815" w:id="1812"/>
    <w:p>
      <w:pPr>
        <w:spacing w:after="0"/>
        <w:ind w:left="0"/>
        <w:jc w:val="both"/>
      </w:pPr>
      <w:r>
        <w:rPr>
          <w:rFonts w:ascii="Times New Roman"/>
          <w:b w:val="false"/>
          <w:i w:val="false"/>
          <w:color w:val="000000"/>
          <w:sz w:val="28"/>
        </w:rPr>
        <w:t>
      УН – сумма уплаченных налогов в течение рассчитываемого трехлетнего периода;</w:t>
      </w:r>
    </w:p>
    <w:bookmarkEnd w:id="1812"/>
    <w:bookmarkStart w:name="z5816" w:id="1813"/>
    <w:p>
      <w:pPr>
        <w:spacing w:after="0"/>
        <w:ind w:left="0"/>
        <w:jc w:val="both"/>
      </w:pPr>
      <w:r>
        <w:rPr>
          <w:rFonts w:ascii="Times New Roman"/>
          <w:b w:val="false"/>
          <w:i w:val="false"/>
          <w:color w:val="000000"/>
          <w:sz w:val="28"/>
        </w:rPr>
        <w:t>
      СД – сумма дохода потенциального поставщика за три года, предшествующих предыдущему году согласно данным информационных систем органов государственных доходов;</w:t>
      </w:r>
    </w:p>
    <w:bookmarkEnd w:id="1813"/>
    <w:bookmarkStart w:name="z5817" w:id="1814"/>
    <w:p>
      <w:pPr>
        <w:spacing w:after="0"/>
        <w:ind w:left="0"/>
        <w:jc w:val="both"/>
      </w:pPr>
      <w:r>
        <w:rPr>
          <w:rFonts w:ascii="Times New Roman"/>
          <w:b w:val="false"/>
          <w:i w:val="false"/>
          <w:color w:val="000000"/>
          <w:sz w:val="28"/>
        </w:rPr>
        <w:t>
      В случае, если показатель уплаченных налогов потенциального поставщика превышает минимальное значение такого показателя (3%), то за каждую превышающую ноль целых одну десятую процента (0,1%) веб-порталом автоматически начисляется дополнительный процент в размере ноль целях пять десятых процента (0,5%).</w:t>
      </w:r>
    </w:p>
    <w:bookmarkEnd w:id="1814"/>
    <w:bookmarkStart w:name="z5818" w:id="1815"/>
    <w:p>
      <w:pPr>
        <w:spacing w:after="0"/>
        <w:ind w:left="0"/>
        <w:jc w:val="both"/>
      </w:pPr>
      <w:r>
        <w:rPr>
          <w:rFonts w:ascii="Times New Roman"/>
          <w:b w:val="false"/>
          <w:i w:val="false"/>
          <w:color w:val="000000"/>
          <w:sz w:val="28"/>
        </w:rPr>
        <w:t>
      ПФОТ – показатель фонда оплаты труда работников потенциального поставщика за три года, предшествующих предыдущему году согласно данным информационных систем органов государственных доходов, рассчитываемый в процентном соотношении в следующем порядке.</w:t>
      </w:r>
    </w:p>
    <w:bookmarkEnd w:id="1815"/>
    <w:bookmarkStart w:name="z5819" w:id="1816"/>
    <w:p>
      <w:pPr>
        <w:spacing w:after="0"/>
        <w:ind w:left="0"/>
        <w:jc w:val="both"/>
      </w:pPr>
      <w:r>
        <w:rPr>
          <w:rFonts w:ascii="Times New Roman"/>
          <w:b w:val="false"/>
          <w:i w:val="false"/>
          <w:color w:val="000000"/>
          <w:sz w:val="28"/>
        </w:rPr>
        <w:t>
      ПФОТ = ФОТ / СГЗ x 100%,</w:t>
      </w:r>
    </w:p>
    <w:bookmarkEnd w:id="1816"/>
    <w:bookmarkStart w:name="z5820" w:id="1817"/>
    <w:p>
      <w:pPr>
        <w:spacing w:after="0"/>
        <w:ind w:left="0"/>
        <w:jc w:val="both"/>
      </w:pPr>
      <w:r>
        <w:rPr>
          <w:rFonts w:ascii="Times New Roman"/>
          <w:b w:val="false"/>
          <w:i w:val="false"/>
          <w:color w:val="000000"/>
          <w:sz w:val="28"/>
        </w:rPr>
        <w:t>
      где:</w:t>
      </w:r>
    </w:p>
    <w:bookmarkEnd w:id="1817"/>
    <w:bookmarkStart w:name="z5821" w:id="1818"/>
    <w:p>
      <w:pPr>
        <w:spacing w:after="0"/>
        <w:ind w:left="0"/>
        <w:jc w:val="both"/>
      </w:pPr>
      <w:r>
        <w:rPr>
          <w:rFonts w:ascii="Times New Roman"/>
          <w:b w:val="false"/>
          <w:i w:val="false"/>
          <w:color w:val="000000"/>
          <w:sz w:val="28"/>
        </w:rPr>
        <w:t>
      ФОТ – сумма фонда оплаты труда потенциального поставщика за три года, предшествующих предыдущему году согласно данным информационных систем органов государственных доходов;</w:t>
      </w:r>
    </w:p>
    <w:bookmarkEnd w:id="1818"/>
    <w:bookmarkStart w:name="z5822" w:id="1819"/>
    <w:p>
      <w:pPr>
        <w:spacing w:after="0"/>
        <w:ind w:left="0"/>
        <w:jc w:val="both"/>
      </w:pPr>
      <w:r>
        <w:rPr>
          <w:rFonts w:ascii="Times New Roman"/>
          <w:b w:val="false"/>
          <w:i w:val="false"/>
          <w:color w:val="000000"/>
          <w:sz w:val="28"/>
        </w:rPr>
        <w:t>
      СГЗ – сумма государственной закупки.</w:t>
      </w:r>
    </w:p>
    <w:bookmarkEnd w:id="1819"/>
    <w:bookmarkStart w:name="z5823" w:id="1820"/>
    <w:p>
      <w:pPr>
        <w:spacing w:after="0"/>
        <w:ind w:left="0"/>
        <w:jc w:val="both"/>
      </w:pPr>
      <w:r>
        <w:rPr>
          <w:rFonts w:ascii="Times New Roman"/>
          <w:b w:val="false"/>
          <w:i w:val="false"/>
          <w:color w:val="000000"/>
          <w:sz w:val="28"/>
        </w:rPr>
        <w:t>
      В случае, если показатель фонда оплаты труда работников потенциального поставщика превышает минимальное значение такого показателя (6,6%), то за каждую превышающую ноль целых одну десятую процента (0,1%) веб-порталом автоматически начисляется дополнительный процент в размере ноль целых одной десятой процента (0,1%).</w:t>
      </w:r>
    </w:p>
    <w:bookmarkEnd w:id="18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формуле расчета показателя</w:t>
            </w:r>
            <w:r>
              <w:br/>
            </w:r>
            <w:r>
              <w:rPr>
                <w:rFonts w:ascii="Times New Roman"/>
                <w:b w:val="false"/>
                <w:i w:val="false"/>
                <w:color w:val="000000"/>
                <w:sz w:val="20"/>
              </w:rPr>
              <w:t>финансовой устойчивости</w:t>
            </w:r>
          </w:p>
        </w:tc>
      </w:tr>
    </w:tbl>
    <w:bookmarkStart w:name="z5825" w:id="1821"/>
    <w:p>
      <w:pPr>
        <w:spacing w:after="0"/>
        <w:ind w:left="0"/>
        <w:jc w:val="left"/>
      </w:pPr>
      <w:r>
        <w:rPr>
          <w:rFonts w:ascii="Times New Roman"/>
          <w:b/>
          <w:i w:val="false"/>
          <w:color w:val="000000"/>
        </w:rPr>
        <w:t xml:space="preserve"> Расчет показателя финансовой устойчивости потенциального поставщика, участвующего в государственных закупках работ по разработке проектно-сметной документации, стоимость которых не превышает четырехтысячекратный размер месячного расчетного показателя, установленного на соответствующий финансовый год</w:t>
      </w:r>
    </w:p>
    <w:bookmarkEnd w:id="18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6" w:id="182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82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каждый превышающий 0,1 процент минимального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2" w:id="182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8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8" w:id="182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8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4" w:id="1825"/>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8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формуле расчета показателя</w:t>
            </w:r>
            <w:r>
              <w:br/>
            </w:r>
            <w:r>
              <w:rPr>
                <w:rFonts w:ascii="Times New Roman"/>
                <w:b w:val="false"/>
                <w:i w:val="false"/>
                <w:color w:val="000000"/>
                <w:sz w:val="20"/>
              </w:rPr>
              <w:t>финансовой устойчивости</w:t>
            </w:r>
          </w:p>
        </w:tc>
      </w:tr>
    </w:tbl>
    <w:bookmarkStart w:name="z5857" w:id="1826"/>
    <w:p>
      <w:pPr>
        <w:spacing w:after="0"/>
        <w:ind w:left="0"/>
        <w:jc w:val="left"/>
      </w:pPr>
      <w:r>
        <w:rPr>
          <w:rFonts w:ascii="Times New Roman"/>
          <w:b/>
          <w:i w:val="false"/>
          <w:color w:val="000000"/>
        </w:rPr>
        <w:t xml:space="preserve"> Расчет показателя финансовой устойчивости потенциального поставщика, участвующего в государственных закупках работ по разработке проектно-сметной документации, стоимость которых составляет в пределах от четырехтысячекратного до восьмитысячекратного размера месячного расчетного показателя, установленного на соответствующий финансовый год</w:t>
      </w:r>
    </w:p>
    <w:bookmarkEnd w:id="18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8" w:id="182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8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каждый превышающий 0,1 процент минимального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4" w:id="182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8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0" w:id="182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8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6" w:id="1830"/>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8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формуле расчета показателя</w:t>
            </w:r>
            <w:r>
              <w:br/>
            </w:r>
            <w:r>
              <w:rPr>
                <w:rFonts w:ascii="Times New Roman"/>
                <w:b w:val="false"/>
                <w:i w:val="false"/>
                <w:color w:val="000000"/>
                <w:sz w:val="20"/>
              </w:rPr>
              <w:t>финансовой устойчивости</w:t>
            </w:r>
          </w:p>
        </w:tc>
      </w:tr>
    </w:tbl>
    <w:bookmarkStart w:name="z5889" w:id="1831"/>
    <w:p>
      <w:pPr>
        <w:spacing w:after="0"/>
        <w:ind w:left="0"/>
        <w:jc w:val="left"/>
      </w:pPr>
      <w:r>
        <w:rPr>
          <w:rFonts w:ascii="Times New Roman"/>
          <w:b/>
          <w:i w:val="false"/>
          <w:color w:val="000000"/>
        </w:rPr>
        <w:t xml:space="preserve"> Расчет показателя финансовой устойчивости потенциального поставщика, участвующего в государственных закупках работ по разработке проектно-сметной документации, стоимость которых составляет в пределах от восьмитысячекратного до шестнадцатитысячекратного размера месячного расчетного показателя, установленного на соответствующий финансовый год</w:t>
      </w:r>
    </w:p>
    <w:bookmarkEnd w:id="18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0" w:id="183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8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каждый превышающий 0,1 процент минимального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6" w:id="183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8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2" w:id="183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8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8" w:id="1835"/>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8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формуле расчета показателя</w:t>
            </w:r>
            <w:r>
              <w:br/>
            </w:r>
            <w:r>
              <w:rPr>
                <w:rFonts w:ascii="Times New Roman"/>
                <w:b w:val="false"/>
                <w:i w:val="false"/>
                <w:color w:val="000000"/>
                <w:sz w:val="20"/>
              </w:rPr>
              <w:t>финансовой устойчивости</w:t>
            </w:r>
          </w:p>
        </w:tc>
      </w:tr>
    </w:tbl>
    <w:bookmarkStart w:name="z5921" w:id="1836"/>
    <w:p>
      <w:pPr>
        <w:spacing w:after="0"/>
        <w:ind w:left="0"/>
        <w:jc w:val="left"/>
      </w:pPr>
      <w:r>
        <w:rPr>
          <w:rFonts w:ascii="Times New Roman"/>
          <w:b/>
          <w:i w:val="false"/>
          <w:color w:val="000000"/>
        </w:rPr>
        <w:t xml:space="preserve"> Расчет показателя финансовой устойчивости потенциального поставщика, участвующего в государственных закупках работ по разработке проектно-сметной документации, стоимость которых составляет в пределах от шестнадцатитысячекратного до тридцатидвухтысячекратного размера месячного расчетного показателя, установленного на соответствующий финансовый год</w:t>
      </w:r>
    </w:p>
    <w:bookmarkEnd w:id="18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2" w:id="183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8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каждый превышающий 0,1 процент минимального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8" w:id="183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8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4" w:id="183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8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0" w:id="1840"/>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8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формуле расчета показателя</w:t>
            </w:r>
            <w:r>
              <w:br/>
            </w:r>
            <w:r>
              <w:rPr>
                <w:rFonts w:ascii="Times New Roman"/>
                <w:b w:val="false"/>
                <w:i w:val="false"/>
                <w:color w:val="000000"/>
                <w:sz w:val="20"/>
              </w:rPr>
              <w:t>финансовой устойчивости</w:t>
            </w:r>
          </w:p>
        </w:tc>
      </w:tr>
    </w:tbl>
    <w:bookmarkStart w:name="z5953" w:id="1841"/>
    <w:p>
      <w:pPr>
        <w:spacing w:after="0"/>
        <w:ind w:left="0"/>
        <w:jc w:val="left"/>
      </w:pPr>
      <w:r>
        <w:rPr>
          <w:rFonts w:ascii="Times New Roman"/>
          <w:b/>
          <w:i w:val="false"/>
          <w:color w:val="000000"/>
        </w:rPr>
        <w:t xml:space="preserve"> Расчет показателя финансовой устойчивости потенциального поставщика, участвующего в государственных закупках работ по разработке проектно-сметной документации, стоимость которых превышает тридцатидвухтысячекратный размер месячного расчетного показателя, установленного на соответствующий финансовый год</w:t>
      </w:r>
    </w:p>
    <w:bookmarkEnd w:id="18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4" w:id="184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8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каждый превышающий 0,1 процент минимального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0" w:id="184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8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6" w:id="184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8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2" w:id="1845"/>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8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5985" w:id="1846"/>
    <w:p>
      <w:pPr>
        <w:spacing w:after="0"/>
        <w:ind w:left="0"/>
        <w:jc w:val="left"/>
      </w:pPr>
      <w:r>
        <w:rPr>
          <w:rFonts w:ascii="Times New Roman"/>
          <w:b/>
          <w:i w:val="false"/>
          <w:color w:val="000000"/>
        </w:rPr>
        <w:t xml:space="preserve"> Формула расчета показателя финансовой устойчивости потенциального поставщика, участвующего в государственных закупках инжиниринговых услуг по техническому надзору и (или) управлению проектами</w:t>
      </w:r>
    </w:p>
    <w:bookmarkEnd w:id="1846"/>
    <w:p>
      <w:pPr>
        <w:spacing w:after="0"/>
        <w:ind w:left="0"/>
        <w:jc w:val="both"/>
      </w:pPr>
      <w:r>
        <w:rPr>
          <w:rFonts w:ascii="Times New Roman"/>
          <w:b w:val="false"/>
          <w:i w:val="false"/>
          <w:color w:val="ff0000"/>
          <w:sz w:val="28"/>
        </w:rPr>
        <w:t xml:space="preserve">
      Сноска. Правила дополнены приложением 11-2 в соответствии с приказом Заместителя Премьер-Министра - Министра финансов РК от 13.10.2022 </w:t>
      </w:r>
      <w:r>
        <w:rPr>
          <w:rFonts w:ascii="Times New Roman"/>
          <w:b w:val="false"/>
          <w:i w:val="false"/>
          <w:color w:val="ff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вносятся изменения на казахском языке, текст на русском языке не меняется в соответствии с приказом Заместителя Премьер-Министра - Министра финансов РК от 10.08.2023 </w:t>
      </w:r>
      <w:r>
        <w:rPr>
          <w:rFonts w:ascii="Times New Roman"/>
          <w:b w:val="false"/>
          <w:i w:val="false"/>
          <w:color w:val="ff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986" w:id="1847"/>
    <w:p>
      <w:pPr>
        <w:spacing w:after="0"/>
        <w:ind w:left="0"/>
        <w:jc w:val="both"/>
      </w:pPr>
      <w:r>
        <w:rPr>
          <w:rFonts w:ascii="Times New Roman"/>
          <w:b w:val="false"/>
          <w:i w:val="false"/>
          <w:color w:val="000000"/>
          <w:sz w:val="28"/>
        </w:rPr>
        <w:t>
      ПФУ = ПД + ПУН + ПФОТ,</w:t>
      </w:r>
    </w:p>
    <w:bookmarkEnd w:id="1847"/>
    <w:bookmarkStart w:name="z5987" w:id="1848"/>
    <w:p>
      <w:pPr>
        <w:spacing w:after="0"/>
        <w:ind w:left="0"/>
        <w:jc w:val="both"/>
      </w:pPr>
      <w:r>
        <w:rPr>
          <w:rFonts w:ascii="Times New Roman"/>
          <w:b w:val="false"/>
          <w:i w:val="false"/>
          <w:color w:val="000000"/>
          <w:sz w:val="28"/>
        </w:rPr>
        <w:t>
      где:</w:t>
      </w:r>
    </w:p>
    <w:bookmarkEnd w:id="1848"/>
    <w:bookmarkStart w:name="z5988" w:id="1849"/>
    <w:p>
      <w:pPr>
        <w:spacing w:after="0"/>
        <w:ind w:left="0"/>
        <w:jc w:val="both"/>
      </w:pPr>
      <w:r>
        <w:rPr>
          <w:rFonts w:ascii="Times New Roman"/>
          <w:b w:val="false"/>
          <w:i w:val="false"/>
          <w:color w:val="000000"/>
          <w:sz w:val="28"/>
        </w:rPr>
        <w:t>
      ПФУ – показатель финансовой устойчивости потенциального поставщика;</w:t>
      </w:r>
    </w:p>
    <w:bookmarkEnd w:id="1849"/>
    <w:bookmarkStart w:name="z5989" w:id="1850"/>
    <w:p>
      <w:pPr>
        <w:spacing w:after="0"/>
        <w:ind w:left="0"/>
        <w:jc w:val="both"/>
      </w:pPr>
      <w:r>
        <w:rPr>
          <w:rFonts w:ascii="Times New Roman"/>
          <w:b w:val="false"/>
          <w:i w:val="false"/>
          <w:color w:val="000000"/>
          <w:sz w:val="28"/>
        </w:rPr>
        <w:t>
      ПД – показатель дохода потенциального поставщика за три года, предшествующих предыдущему году согласно данным информационных систем органов государственных доходов, рассчитываемый в процентном соотношении в следующем порядке.</w:t>
      </w:r>
    </w:p>
    <w:bookmarkEnd w:id="1850"/>
    <w:bookmarkStart w:name="z5990" w:id="1851"/>
    <w:p>
      <w:pPr>
        <w:spacing w:after="0"/>
        <w:ind w:left="0"/>
        <w:jc w:val="both"/>
      </w:pPr>
      <w:r>
        <w:rPr>
          <w:rFonts w:ascii="Times New Roman"/>
          <w:b w:val="false"/>
          <w:i w:val="false"/>
          <w:color w:val="000000"/>
          <w:sz w:val="28"/>
        </w:rPr>
        <w:t>
      ПД = СД / СГЗ x 100%,</w:t>
      </w:r>
    </w:p>
    <w:bookmarkEnd w:id="1851"/>
    <w:bookmarkStart w:name="z5991" w:id="1852"/>
    <w:p>
      <w:pPr>
        <w:spacing w:after="0"/>
        <w:ind w:left="0"/>
        <w:jc w:val="both"/>
      </w:pPr>
      <w:r>
        <w:rPr>
          <w:rFonts w:ascii="Times New Roman"/>
          <w:b w:val="false"/>
          <w:i w:val="false"/>
          <w:color w:val="000000"/>
          <w:sz w:val="28"/>
        </w:rPr>
        <w:t>
      где:</w:t>
      </w:r>
    </w:p>
    <w:bookmarkEnd w:id="1852"/>
    <w:bookmarkStart w:name="z5992" w:id="1853"/>
    <w:p>
      <w:pPr>
        <w:spacing w:after="0"/>
        <w:ind w:left="0"/>
        <w:jc w:val="both"/>
      </w:pPr>
      <w:r>
        <w:rPr>
          <w:rFonts w:ascii="Times New Roman"/>
          <w:b w:val="false"/>
          <w:i w:val="false"/>
          <w:color w:val="000000"/>
          <w:sz w:val="28"/>
        </w:rPr>
        <w:t>
      СД – сумма дохода потенциального поставщика за три года, предшествующих предыдущему году согласно данным информационных систем органов государственных доходов;</w:t>
      </w:r>
    </w:p>
    <w:bookmarkEnd w:id="1853"/>
    <w:bookmarkStart w:name="z5993" w:id="1854"/>
    <w:p>
      <w:pPr>
        <w:spacing w:after="0"/>
        <w:ind w:left="0"/>
        <w:jc w:val="both"/>
      </w:pPr>
      <w:r>
        <w:rPr>
          <w:rFonts w:ascii="Times New Roman"/>
          <w:b w:val="false"/>
          <w:i w:val="false"/>
          <w:color w:val="000000"/>
          <w:sz w:val="28"/>
        </w:rPr>
        <w:t>
      СГЗ – сумма государственной закупки (лота).</w:t>
      </w:r>
    </w:p>
    <w:bookmarkEnd w:id="1854"/>
    <w:bookmarkStart w:name="z5994" w:id="1855"/>
    <w:p>
      <w:pPr>
        <w:spacing w:after="0"/>
        <w:ind w:left="0"/>
        <w:jc w:val="both"/>
      </w:pPr>
      <w:r>
        <w:rPr>
          <w:rFonts w:ascii="Times New Roman"/>
          <w:b w:val="false"/>
          <w:i w:val="false"/>
          <w:color w:val="000000"/>
          <w:sz w:val="28"/>
        </w:rPr>
        <w:t>
      В случае если показатель дохода потенциального поставщика превышает минимальное значение такого показателя (50%), то за каждую превышающую ноль целых одну десятую процента (0,1%) веб-порталом автоматически начисляется дополнительный процент в размере ноль целых пять сотых процента (0,05%).</w:t>
      </w:r>
    </w:p>
    <w:bookmarkEnd w:id="1855"/>
    <w:bookmarkStart w:name="z5995" w:id="1856"/>
    <w:p>
      <w:pPr>
        <w:spacing w:after="0"/>
        <w:ind w:left="0"/>
        <w:jc w:val="both"/>
      </w:pPr>
      <w:r>
        <w:rPr>
          <w:rFonts w:ascii="Times New Roman"/>
          <w:b w:val="false"/>
          <w:i w:val="false"/>
          <w:color w:val="000000"/>
          <w:sz w:val="28"/>
        </w:rPr>
        <w:t>
      ПУН – показатель уплаченных налогов в течение рассчитываемого трехлетнего периода в процентном соотношении, который рассчитывается в следующем порядке.</w:t>
      </w:r>
    </w:p>
    <w:bookmarkEnd w:id="1856"/>
    <w:bookmarkStart w:name="z5996" w:id="1857"/>
    <w:p>
      <w:pPr>
        <w:spacing w:after="0"/>
        <w:ind w:left="0"/>
        <w:jc w:val="both"/>
      </w:pPr>
      <w:r>
        <w:rPr>
          <w:rFonts w:ascii="Times New Roman"/>
          <w:b w:val="false"/>
          <w:i w:val="false"/>
          <w:color w:val="000000"/>
          <w:sz w:val="28"/>
        </w:rPr>
        <w:t>
      ПУН = УН / СД х 100%,</w:t>
      </w:r>
    </w:p>
    <w:bookmarkEnd w:id="1857"/>
    <w:bookmarkStart w:name="z5997" w:id="1858"/>
    <w:p>
      <w:pPr>
        <w:spacing w:after="0"/>
        <w:ind w:left="0"/>
        <w:jc w:val="both"/>
      </w:pPr>
      <w:r>
        <w:rPr>
          <w:rFonts w:ascii="Times New Roman"/>
          <w:b w:val="false"/>
          <w:i w:val="false"/>
          <w:color w:val="000000"/>
          <w:sz w:val="28"/>
        </w:rPr>
        <w:t>
      где:</w:t>
      </w:r>
    </w:p>
    <w:bookmarkEnd w:id="1858"/>
    <w:bookmarkStart w:name="z5998" w:id="1859"/>
    <w:p>
      <w:pPr>
        <w:spacing w:after="0"/>
        <w:ind w:left="0"/>
        <w:jc w:val="both"/>
      </w:pPr>
      <w:r>
        <w:rPr>
          <w:rFonts w:ascii="Times New Roman"/>
          <w:b w:val="false"/>
          <w:i w:val="false"/>
          <w:color w:val="000000"/>
          <w:sz w:val="28"/>
        </w:rPr>
        <w:t>
      УН – сумма уплаченных налогов в течение рассчитываемого трехлетнего периода;</w:t>
      </w:r>
    </w:p>
    <w:bookmarkEnd w:id="1859"/>
    <w:bookmarkStart w:name="z5999" w:id="1860"/>
    <w:p>
      <w:pPr>
        <w:spacing w:after="0"/>
        <w:ind w:left="0"/>
        <w:jc w:val="both"/>
      </w:pPr>
      <w:r>
        <w:rPr>
          <w:rFonts w:ascii="Times New Roman"/>
          <w:b w:val="false"/>
          <w:i w:val="false"/>
          <w:color w:val="000000"/>
          <w:sz w:val="28"/>
        </w:rPr>
        <w:t>
      СД – сумма дохода потенциального поставщика за три года, предшествующих предыдущему году согласно данным информационных систем органов государственных доходов;</w:t>
      </w:r>
    </w:p>
    <w:bookmarkEnd w:id="1860"/>
    <w:bookmarkStart w:name="z6000" w:id="1861"/>
    <w:p>
      <w:pPr>
        <w:spacing w:after="0"/>
        <w:ind w:left="0"/>
        <w:jc w:val="both"/>
      </w:pPr>
      <w:r>
        <w:rPr>
          <w:rFonts w:ascii="Times New Roman"/>
          <w:b w:val="false"/>
          <w:i w:val="false"/>
          <w:color w:val="000000"/>
          <w:sz w:val="28"/>
        </w:rPr>
        <w:t>
      В случае, если показатель уплаченных налогов потенциального поставщика превышает минимальное значение такого показателя (3%), то за каждую превышающую ноль целых одну десятую процента (0,1%) веб-порталом автоматически начисляется дополнительный процент в размере ноль целях пять десятых процента (0,5%).</w:t>
      </w:r>
    </w:p>
    <w:bookmarkEnd w:id="1861"/>
    <w:bookmarkStart w:name="z6001" w:id="1862"/>
    <w:p>
      <w:pPr>
        <w:spacing w:after="0"/>
        <w:ind w:left="0"/>
        <w:jc w:val="both"/>
      </w:pPr>
      <w:r>
        <w:rPr>
          <w:rFonts w:ascii="Times New Roman"/>
          <w:b w:val="false"/>
          <w:i w:val="false"/>
          <w:color w:val="000000"/>
          <w:sz w:val="28"/>
        </w:rPr>
        <w:t>
      ПФОТ – показатель фонда оплаты труда работников потенциального поставщика за три года, предшествующих предыдущему году согласно данным информационных систем органов государственных доходов, рассчитываемый в процентном соотношении в следующем порядке.</w:t>
      </w:r>
    </w:p>
    <w:bookmarkEnd w:id="1862"/>
    <w:bookmarkStart w:name="z6002" w:id="1863"/>
    <w:p>
      <w:pPr>
        <w:spacing w:after="0"/>
        <w:ind w:left="0"/>
        <w:jc w:val="both"/>
      </w:pPr>
      <w:r>
        <w:rPr>
          <w:rFonts w:ascii="Times New Roman"/>
          <w:b w:val="false"/>
          <w:i w:val="false"/>
          <w:color w:val="000000"/>
          <w:sz w:val="28"/>
        </w:rPr>
        <w:t>
      ПФОТ = ФОТ / СГЗ x 100%,</w:t>
      </w:r>
    </w:p>
    <w:bookmarkEnd w:id="1863"/>
    <w:bookmarkStart w:name="z6003" w:id="1864"/>
    <w:p>
      <w:pPr>
        <w:spacing w:after="0"/>
        <w:ind w:left="0"/>
        <w:jc w:val="both"/>
      </w:pPr>
      <w:r>
        <w:rPr>
          <w:rFonts w:ascii="Times New Roman"/>
          <w:b w:val="false"/>
          <w:i w:val="false"/>
          <w:color w:val="000000"/>
          <w:sz w:val="28"/>
        </w:rPr>
        <w:t>
      где:</w:t>
      </w:r>
    </w:p>
    <w:bookmarkEnd w:id="1864"/>
    <w:bookmarkStart w:name="z6004" w:id="1865"/>
    <w:p>
      <w:pPr>
        <w:spacing w:after="0"/>
        <w:ind w:left="0"/>
        <w:jc w:val="both"/>
      </w:pPr>
      <w:r>
        <w:rPr>
          <w:rFonts w:ascii="Times New Roman"/>
          <w:b w:val="false"/>
          <w:i w:val="false"/>
          <w:color w:val="000000"/>
          <w:sz w:val="28"/>
        </w:rPr>
        <w:t>
      ФОТ – сумма фонда оплаты труда потенциального поставщика за три года, предшествующих предыдущему году согласно данным информационных систем органов государственных доходов;</w:t>
      </w:r>
    </w:p>
    <w:bookmarkEnd w:id="1865"/>
    <w:bookmarkStart w:name="z6005" w:id="1866"/>
    <w:p>
      <w:pPr>
        <w:spacing w:after="0"/>
        <w:ind w:left="0"/>
        <w:jc w:val="both"/>
      </w:pPr>
      <w:r>
        <w:rPr>
          <w:rFonts w:ascii="Times New Roman"/>
          <w:b w:val="false"/>
          <w:i w:val="false"/>
          <w:color w:val="000000"/>
          <w:sz w:val="28"/>
        </w:rPr>
        <w:t>
      СГЗ – сумма государственной закупки.</w:t>
      </w:r>
    </w:p>
    <w:bookmarkEnd w:id="1866"/>
    <w:bookmarkStart w:name="z6006" w:id="1867"/>
    <w:p>
      <w:pPr>
        <w:spacing w:after="0"/>
        <w:ind w:left="0"/>
        <w:jc w:val="both"/>
      </w:pPr>
      <w:r>
        <w:rPr>
          <w:rFonts w:ascii="Times New Roman"/>
          <w:b w:val="false"/>
          <w:i w:val="false"/>
          <w:color w:val="000000"/>
          <w:sz w:val="28"/>
        </w:rPr>
        <w:t>
      В случае, если показатель фонда оплаты труда работников потенциального поставщика превышает минимальное значение такого показателя (6,6%), то за каждую превышающую ноль целых одну десятую процента (0,1%) веб-порталом автоматически начисляется дополнительный процент в размере ноль целых одной десятой процента (0,1%).</w:t>
      </w:r>
    </w:p>
    <w:bookmarkEnd w:id="18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формуле расчета показателя</w:t>
            </w:r>
            <w:r>
              <w:br/>
            </w:r>
            <w:r>
              <w:rPr>
                <w:rFonts w:ascii="Times New Roman"/>
                <w:b w:val="false"/>
                <w:i w:val="false"/>
                <w:color w:val="000000"/>
                <w:sz w:val="20"/>
              </w:rPr>
              <w:t>финансовой устойчивости</w:t>
            </w:r>
          </w:p>
        </w:tc>
      </w:tr>
    </w:tbl>
    <w:bookmarkStart w:name="z6008" w:id="1868"/>
    <w:p>
      <w:pPr>
        <w:spacing w:after="0"/>
        <w:ind w:left="0"/>
        <w:jc w:val="left"/>
      </w:pPr>
      <w:r>
        <w:rPr>
          <w:rFonts w:ascii="Times New Roman"/>
          <w:b/>
          <w:i w:val="false"/>
          <w:color w:val="000000"/>
        </w:rPr>
        <w:t xml:space="preserve"> Расчет показателя финансовой устойчивости потенциального поставщика, участвующего в государственных закупках инжиниринговых услуг по техническому надзору и (или) управлению проектами, стоимость которых не превышает тысячекратный размер месячного расчетного показателя, установленного на соответствующий финансовый год</w:t>
      </w:r>
    </w:p>
    <w:bookmarkEnd w:id="18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9" w:id="186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86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каждый превышающий 0,1 процент минимального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5" w:id="187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87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1" w:id="187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87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7" w:id="1872"/>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87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формуле расчета показателя</w:t>
            </w:r>
            <w:r>
              <w:br/>
            </w:r>
            <w:r>
              <w:rPr>
                <w:rFonts w:ascii="Times New Roman"/>
                <w:b w:val="false"/>
                <w:i w:val="false"/>
                <w:color w:val="000000"/>
                <w:sz w:val="20"/>
              </w:rPr>
              <w:t>финансовой устойчивости</w:t>
            </w:r>
          </w:p>
        </w:tc>
      </w:tr>
    </w:tbl>
    <w:bookmarkStart w:name="z6040" w:id="1873"/>
    <w:p>
      <w:pPr>
        <w:spacing w:after="0"/>
        <w:ind w:left="0"/>
        <w:jc w:val="left"/>
      </w:pPr>
      <w:r>
        <w:rPr>
          <w:rFonts w:ascii="Times New Roman"/>
          <w:b/>
          <w:i w:val="false"/>
          <w:color w:val="000000"/>
        </w:rPr>
        <w:t xml:space="preserve"> Расчет показателя финансовой устойчивости потенциального поставщика, участвующего в государственных закупках инжиниринговых услуг по техническому надзору и (или) управлению проектами, стоимость которых составляет в пределах от тысячекратного до четырехтысячекратного размера месячного расчетного показателя, установленного на соответствующий финансовый год</w:t>
      </w:r>
    </w:p>
    <w:bookmarkEnd w:id="18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1" w:id="1874"/>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87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каждый превышающий 0,1 процент минимального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7" w:id="187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87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3" w:id="187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8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9" w:id="1877"/>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8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формуле расчета показателя</w:t>
            </w:r>
            <w:r>
              <w:br/>
            </w:r>
            <w:r>
              <w:rPr>
                <w:rFonts w:ascii="Times New Roman"/>
                <w:b w:val="false"/>
                <w:i w:val="false"/>
                <w:color w:val="000000"/>
                <w:sz w:val="20"/>
              </w:rPr>
              <w:t>финансовой устойчивости</w:t>
            </w:r>
          </w:p>
        </w:tc>
      </w:tr>
    </w:tbl>
    <w:bookmarkStart w:name="z6072" w:id="1878"/>
    <w:p>
      <w:pPr>
        <w:spacing w:after="0"/>
        <w:ind w:left="0"/>
        <w:jc w:val="left"/>
      </w:pPr>
      <w:r>
        <w:rPr>
          <w:rFonts w:ascii="Times New Roman"/>
          <w:b/>
          <w:i w:val="false"/>
          <w:color w:val="000000"/>
        </w:rPr>
        <w:t xml:space="preserve"> Расчет показателя финансовой устойчивости потенциального поставщика, участвующего в государственных закупках инжиниринговых услуг по техническому надзору и (или) управлению проектами, стоимость которых составляет в пределах от четырехтысячекратного до восьмитысячекратного размера месячного расчетного показателя, установленного на соответствующий финансовый год</w:t>
      </w:r>
    </w:p>
    <w:bookmarkEnd w:id="18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3" w:id="187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8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каждый превышающий 0,1 процент минимального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9" w:id="188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8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5" w:id="188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8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1" w:id="1882"/>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8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формуле расчета показателя</w:t>
            </w:r>
            <w:r>
              <w:br/>
            </w:r>
            <w:r>
              <w:rPr>
                <w:rFonts w:ascii="Times New Roman"/>
                <w:b w:val="false"/>
                <w:i w:val="false"/>
                <w:color w:val="000000"/>
                <w:sz w:val="20"/>
              </w:rPr>
              <w:t>финансовой устойчивости</w:t>
            </w:r>
          </w:p>
        </w:tc>
      </w:tr>
    </w:tbl>
    <w:bookmarkStart w:name="z6104" w:id="1883"/>
    <w:p>
      <w:pPr>
        <w:spacing w:after="0"/>
        <w:ind w:left="0"/>
        <w:jc w:val="left"/>
      </w:pPr>
      <w:r>
        <w:rPr>
          <w:rFonts w:ascii="Times New Roman"/>
          <w:b/>
          <w:i w:val="false"/>
          <w:color w:val="000000"/>
        </w:rPr>
        <w:t xml:space="preserve"> Расчет показателя финансовой устойчивости потенциального поставщика, участвующего в государственных закупках инжиниринговых услуг по техническому надзору и (или) управлению проектами, стоимость которых составляет в пределах от восьмитысячекратного до шестнадцатитысячекратного размера месячного расчетного показателя, установленного на соответствующий финансовый год</w:t>
      </w:r>
    </w:p>
    <w:bookmarkEnd w:id="18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5" w:id="1884"/>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8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каждый превышающий 0,1 процент минимального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1" w:id="188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8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7" w:id="188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8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3" w:id="1887"/>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8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формуле расчета показателя</w:t>
            </w:r>
            <w:r>
              <w:br/>
            </w:r>
            <w:r>
              <w:rPr>
                <w:rFonts w:ascii="Times New Roman"/>
                <w:b w:val="false"/>
                <w:i w:val="false"/>
                <w:color w:val="000000"/>
                <w:sz w:val="20"/>
              </w:rPr>
              <w:t>финансовой устойчивости</w:t>
            </w:r>
          </w:p>
        </w:tc>
      </w:tr>
    </w:tbl>
    <w:bookmarkStart w:name="z6136" w:id="1888"/>
    <w:p>
      <w:pPr>
        <w:spacing w:after="0"/>
        <w:ind w:left="0"/>
        <w:jc w:val="left"/>
      </w:pPr>
      <w:r>
        <w:rPr>
          <w:rFonts w:ascii="Times New Roman"/>
          <w:b/>
          <w:i w:val="false"/>
          <w:color w:val="000000"/>
        </w:rPr>
        <w:t xml:space="preserve"> Расчет показателя финансовой устойчивости потенциального поставщика, участвующего в государственных закупках инжиниринговых услуг по техническому надзору и (или) управлению проектами, стоимость которых составляет в пределах от шестнадцатитысячекратного до тридцатидвухтысячекратного размера месячного расчетного показателя, установленного на соответствующий финансовый год</w:t>
      </w:r>
    </w:p>
    <w:bookmarkEnd w:id="18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7" w:id="188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8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каждый превышающий 0,1 процент минимального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3" w:id="189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89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9" w:id="189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8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5" w:id="1892"/>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8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формуле расчета показателя</w:t>
            </w:r>
            <w:r>
              <w:br/>
            </w:r>
            <w:r>
              <w:rPr>
                <w:rFonts w:ascii="Times New Roman"/>
                <w:b w:val="false"/>
                <w:i w:val="false"/>
                <w:color w:val="000000"/>
                <w:sz w:val="20"/>
              </w:rPr>
              <w:t>финансовой устойчивости</w:t>
            </w:r>
          </w:p>
        </w:tc>
      </w:tr>
    </w:tbl>
    <w:bookmarkStart w:name="z6168" w:id="1893"/>
    <w:p>
      <w:pPr>
        <w:spacing w:after="0"/>
        <w:ind w:left="0"/>
        <w:jc w:val="left"/>
      </w:pPr>
      <w:r>
        <w:rPr>
          <w:rFonts w:ascii="Times New Roman"/>
          <w:b/>
          <w:i w:val="false"/>
          <w:color w:val="000000"/>
        </w:rPr>
        <w:t xml:space="preserve"> Расчет показателя финансовой устойчивости потенциального поставщика, участвующего в государственных закупках инжиниринговых услуг по техническому надзору и (или) управлению проектами, стоимость которых превышает тридцатидвухтысячекратный размер месячного расчетного показателя, установленного на соответствующий финансовый год</w:t>
      </w:r>
    </w:p>
    <w:bookmarkEnd w:id="18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9" w:id="1894"/>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8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каждый превышающий 0,1 процент минимального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5" w:id="189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8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1" w:id="189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8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7" w:id="1897"/>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8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6200" w:id="1898"/>
    <w:p>
      <w:pPr>
        <w:spacing w:after="0"/>
        <w:ind w:left="0"/>
        <w:jc w:val="left"/>
      </w:pPr>
      <w:r>
        <w:rPr>
          <w:rFonts w:ascii="Times New Roman"/>
          <w:b/>
          <w:i w:val="false"/>
          <w:color w:val="000000"/>
        </w:rPr>
        <w:t xml:space="preserve"> Формула расчета показателя финансовой устойчивости потенциального поставщика, участвующего в государственных закупках работ по комплексной вневедомственной экспертизе проектов строительства объектов</w:t>
      </w:r>
    </w:p>
    <w:bookmarkEnd w:id="1898"/>
    <w:p>
      <w:pPr>
        <w:spacing w:after="0"/>
        <w:ind w:left="0"/>
        <w:jc w:val="both"/>
      </w:pPr>
      <w:r>
        <w:rPr>
          <w:rFonts w:ascii="Times New Roman"/>
          <w:b w:val="false"/>
          <w:i w:val="false"/>
          <w:color w:val="ff0000"/>
          <w:sz w:val="28"/>
        </w:rPr>
        <w:t xml:space="preserve">
      Сноска. Правила дополнены приложением 11-3 в соответствии с приказом Заместителя Премьер-Министра - Министра финансов РК от 13.10.2022 </w:t>
      </w:r>
      <w:r>
        <w:rPr>
          <w:rFonts w:ascii="Times New Roman"/>
          <w:b w:val="false"/>
          <w:i w:val="false"/>
          <w:color w:val="ff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вносятся изменения на казахском языке, текст на русском языке не меняется в соответствии с приказом Заместителя Премьер-Министра - Министра финансов РК от 10.08.2023 </w:t>
      </w:r>
      <w:r>
        <w:rPr>
          <w:rFonts w:ascii="Times New Roman"/>
          <w:b w:val="false"/>
          <w:i w:val="false"/>
          <w:color w:val="ff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ПФУ = ПД + ПУН + ПФОТ,</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ПФУ – показатель финансовой устойчивости потенциального поставщика;</w:t>
      </w:r>
    </w:p>
    <w:p>
      <w:pPr>
        <w:spacing w:after="0"/>
        <w:ind w:left="0"/>
        <w:jc w:val="both"/>
      </w:pPr>
      <w:r>
        <w:rPr>
          <w:rFonts w:ascii="Times New Roman"/>
          <w:b w:val="false"/>
          <w:i w:val="false"/>
          <w:color w:val="000000"/>
          <w:sz w:val="28"/>
        </w:rPr>
        <w:t>
      ПД – показатель дохода потенциального поставщика за три года, предшествующих предыдущему году согласно данным информационных систем органов государственных доходов, рассчитываемый в процентном соотношении в следующем порядке.</w:t>
      </w:r>
    </w:p>
    <w:p>
      <w:pPr>
        <w:spacing w:after="0"/>
        <w:ind w:left="0"/>
        <w:jc w:val="both"/>
      </w:pPr>
      <w:r>
        <w:rPr>
          <w:rFonts w:ascii="Times New Roman"/>
          <w:b w:val="false"/>
          <w:i w:val="false"/>
          <w:color w:val="000000"/>
          <w:sz w:val="28"/>
        </w:rPr>
        <w:t>
      ПД = СД / СГЗ x 100%,</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СД – сумма дохода потенциального поставщика за три года, предшествующих предыдущему году согласно данным информационных систем органов государственных доходов;</w:t>
      </w:r>
    </w:p>
    <w:p>
      <w:pPr>
        <w:spacing w:after="0"/>
        <w:ind w:left="0"/>
        <w:jc w:val="both"/>
      </w:pPr>
      <w:r>
        <w:rPr>
          <w:rFonts w:ascii="Times New Roman"/>
          <w:b w:val="false"/>
          <w:i w:val="false"/>
          <w:color w:val="000000"/>
          <w:sz w:val="28"/>
        </w:rPr>
        <w:t>
      СГЗ – сумма государственной закупки (лота).</w:t>
      </w:r>
    </w:p>
    <w:p>
      <w:pPr>
        <w:spacing w:after="0"/>
        <w:ind w:left="0"/>
        <w:jc w:val="both"/>
      </w:pPr>
      <w:r>
        <w:rPr>
          <w:rFonts w:ascii="Times New Roman"/>
          <w:b w:val="false"/>
          <w:i w:val="false"/>
          <w:color w:val="000000"/>
          <w:sz w:val="28"/>
        </w:rPr>
        <w:t>
      В случае если показатель дохода потенциального поставщика превышает минимальное значение такого показателя (50%), то за каждую превышающую ноль целых одну десятую процента (0,1%) веб-порталом автоматически начисляется дополнительный процент в размере ноль целых пять сотых процента (0,05%).</w:t>
      </w:r>
    </w:p>
    <w:p>
      <w:pPr>
        <w:spacing w:after="0"/>
        <w:ind w:left="0"/>
        <w:jc w:val="both"/>
      </w:pPr>
      <w:r>
        <w:rPr>
          <w:rFonts w:ascii="Times New Roman"/>
          <w:b w:val="false"/>
          <w:i w:val="false"/>
          <w:color w:val="000000"/>
          <w:sz w:val="28"/>
        </w:rPr>
        <w:t>
      ПУН – показатель уплаченных налогов в течение рассчитываемого трехлетнего периода в процентном соотношении, который рассчитывается в следующем порядке.</w:t>
      </w:r>
    </w:p>
    <w:p>
      <w:pPr>
        <w:spacing w:after="0"/>
        <w:ind w:left="0"/>
        <w:jc w:val="both"/>
      </w:pPr>
      <w:r>
        <w:rPr>
          <w:rFonts w:ascii="Times New Roman"/>
          <w:b w:val="false"/>
          <w:i w:val="false"/>
          <w:color w:val="000000"/>
          <w:sz w:val="28"/>
        </w:rPr>
        <w:t>
      ПУН = УН / СД х 100%,</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УН – сумма уплаченных налогов в течение рассчитываемого трехлетнего периода;</w:t>
      </w:r>
    </w:p>
    <w:p>
      <w:pPr>
        <w:spacing w:after="0"/>
        <w:ind w:left="0"/>
        <w:jc w:val="both"/>
      </w:pPr>
      <w:r>
        <w:rPr>
          <w:rFonts w:ascii="Times New Roman"/>
          <w:b w:val="false"/>
          <w:i w:val="false"/>
          <w:color w:val="000000"/>
          <w:sz w:val="28"/>
        </w:rPr>
        <w:t>
      СД – сумма дохода потенциального поставщика за три года, предшествующих предыдущему году согласно данным информационных систем органов государственных доходов;</w:t>
      </w:r>
    </w:p>
    <w:p>
      <w:pPr>
        <w:spacing w:after="0"/>
        <w:ind w:left="0"/>
        <w:jc w:val="both"/>
      </w:pPr>
      <w:r>
        <w:rPr>
          <w:rFonts w:ascii="Times New Roman"/>
          <w:b w:val="false"/>
          <w:i w:val="false"/>
          <w:color w:val="000000"/>
          <w:sz w:val="28"/>
        </w:rPr>
        <w:t>
      В случае, если показатель уплаченных налогов потенциального поставщика превышает минимальное значение такого показателя (3%), то за каждую превышающую ноль целых одну десятую процента (0,1%) веб-порталом автоматически начисляется дополнительный процент в размере ноль целях пять десятых процента (0,5%).</w:t>
      </w:r>
    </w:p>
    <w:p>
      <w:pPr>
        <w:spacing w:after="0"/>
        <w:ind w:left="0"/>
        <w:jc w:val="both"/>
      </w:pPr>
      <w:r>
        <w:rPr>
          <w:rFonts w:ascii="Times New Roman"/>
          <w:b w:val="false"/>
          <w:i w:val="false"/>
          <w:color w:val="000000"/>
          <w:sz w:val="28"/>
        </w:rPr>
        <w:t>
      ПФОТ – показатель фонда оплаты труда работников потенциального поставщика за три года, предшествующих предыдущему году согласно данным информационных систем органов государственных доходов, рассчитываемый в процентном соотношении в следующем порядке.</w:t>
      </w:r>
    </w:p>
    <w:p>
      <w:pPr>
        <w:spacing w:after="0"/>
        <w:ind w:left="0"/>
        <w:jc w:val="both"/>
      </w:pPr>
      <w:r>
        <w:rPr>
          <w:rFonts w:ascii="Times New Roman"/>
          <w:b w:val="false"/>
          <w:i w:val="false"/>
          <w:color w:val="000000"/>
          <w:sz w:val="28"/>
        </w:rPr>
        <w:t>
      ПФОТ = ФОТ / СГЗ x 100%,</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ФОТ – сумма фонда оплаты труда потенциального поставщика за три года, предшествующих предыдущему году согласно данным информационных систем органов государственных доходов;</w:t>
      </w:r>
    </w:p>
    <w:p>
      <w:pPr>
        <w:spacing w:after="0"/>
        <w:ind w:left="0"/>
        <w:jc w:val="both"/>
      </w:pPr>
      <w:r>
        <w:rPr>
          <w:rFonts w:ascii="Times New Roman"/>
          <w:b w:val="false"/>
          <w:i w:val="false"/>
          <w:color w:val="000000"/>
          <w:sz w:val="28"/>
        </w:rPr>
        <w:t>
      СГЗ – сумма государственной закупки.</w:t>
      </w:r>
    </w:p>
    <w:p>
      <w:pPr>
        <w:spacing w:after="0"/>
        <w:ind w:left="0"/>
        <w:jc w:val="both"/>
      </w:pPr>
      <w:r>
        <w:rPr>
          <w:rFonts w:ascii="Times New Roman"/>
          <w:b w:val="false"/>
          <w:i w:val="false"/>
          <w:color w:val="000000"/>
          <w:sz w:val="28"/>
        </w:rPr>
        <w:t>
      В случае, если показатель фонда оплаты труда работников потенциального поставщика превышает минимальное значение такого показателя (6,6%), то за каждую превышающую ноль целых одну десятую процента (0,1%) веб-порталом автоматически начисляется дополнительный процент в размере ноль целых одной десятой процента (0,1%).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формуле расчета показателя</w:t>
            </w:r>
            <w:r>
              <w:br/>
            </w:r>
            <w:r>
              <w:rPr>
                <w:rFonts w:ascii="Times New Roman"/>
                <w:b w:val="false"/>
                <w:i w:val="false"/>
                <w:color w:val="000000"/>
                <w:sz w:val="20"/>
              </w:rPr>
              <w:t>финансовой устойчивости</w:t>
            </w:r>
          </w:p>
        </w:tc>
      </w:tr>
    </w:tbl>
    <w:bookmarkStart w:name="z6202" w:id="1899"/>
    <w:p>
      <w:pPr>
        <w:spacing w:after="0"/>
        <w:ind w:left="0"/>
        <w:jc w:val="left"/>
      </w:pPr>
      <w:r>
        <w:rPr>
          <w:rFonts w:ascii="Times New Roman"/>
          <w:b/>
          <w:i w:val="false"/>
          <w:color w:val="000000"/>
        </w:rPr>
        <w:t xml:space="preserve"> Расчет показателя финансовой устойчивости потенциального поставщика, участвующего в государственных закупках работ по комплексной вневедомственной экспертизе проектов строительства объектов</w:t>
      </w:r>
    </w:p>
    <w:bookmarkEnd w:id="18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каждый превышающий 0,1 процент минимального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6266" w:id="1900"/>
    <w:p>
      <w:pPr>
        <w:spacing w:after="0"/>
        <w:ind w:left="0"/>
        <w:jc w:val="left"/>
      </w:pPr>
      <w:r>
        <w:rPr>
          <w:rFonts w:ascii="Times New Roman"/>
          <w:b/>
          <w:i w:val="false"/>
          <w:color w:val="000000"/>
        </w:rPr>
        <w:t xml:space="preserve"> Перечень государственных закупок работ, при осуществлении которых применяется</w:t>
      </w:r>
      <w:r>
        <w:br/>
      </w:r>
      <w:r>
        <w:rPr>
          <w:rFonts w:ascii="Times New Roman"/>
          <w:b/>
          <w:i w:val="false"/>
          <w:color w:val="000000"/>
        </w:rPr>
        <w:t>критерий, влияющий на конкурсное ценовое предложение потенциального поставщика</w:t>
      </w:r>
      <w:r>
        <w:br/>
      </w:r>
      <w:r>
        <w:rPr>
          <w:rFonts w:ascii="Times New Roman"/>
          <w:b/>
          <w:i w:val="false"/>
          <w:color w:val="000000"/>
        </w:rPr>
        <w:t>в виде нахождения его в соответствующей административно-территориальной единице</w:t>
      </w:r>
      <w:r>
        <w:br/>
      </w:r>
      <w:r>
        <w:rPr>
          <w:rFonts w:ascii="Times New Roman"/>
          <w:b/>
          <w:i w:val="false"/>
          <w:color w:val="000000"/>
        </w:rPr>
        <w:t>в границах области, городов республиканского значения и столицы по месту выполнения работ</w:t>
      </w:r>
    </w:p>
    <w:bookmarkEnd w:id="1900"/>
    <w:p>
      <w:pPr>
        <w:spacing w:after="0"/>
        <w:ind w:left="0"/>
        <w:jc w:val="both"/>
      </w:pPr>
      <w:r>
        <w:rPr>
          <w:rFonts w:ascii="Times New Roman"/>
          <w:b w:val="false"/>
          <w:i w:val="false"/>
          <w:color w:val="ff0000"/>
          <w:sz w:val="28"/>
        </w:rPr>
        <w:t xml:space="preserve">
      Сноска. Правила дополнены приложением 11-4 в соответствии с приказом Заместителя Премьер-Министра - Министра финансов РК от 01.03.2023 </w:t>
      </w:r>
      <w:r>
        <w:rPr>
          <w:rFonts w:ascii="Times New Roman"/>
          <w:b w:val="false"/>
          <w:i w:val="false"/>
          <w:color w:val="ff0000"/>
          <w:sz w:val="28"/>
        </w:rPr>
        <w:t>№ 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 услуг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не связанные со строительством, за исключением работ по разработке технико-экономического обоснования, проектно-сметной (типовой проектно-сметной) документации и градостроительных проектов, а также работ по комплексной вневедомственной экспертизе проектов строительства объектов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11-5</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6268" w:id="1901"/>
    <w:p>
      <w:pPr>
        <w:spacing w:after="0"/>
        <w:ind w:left="0"/>
        <w:jc w:val="left"/>
      </w:pPr>
      <w:r>
        <w:rPr>
          <w:rFonts w:ascii="Times New Roman"/>
          <w:b/>
          <w:i w:val="false"/>
          <w:color w:val="000000"/>
        </w:rPr>
        <w:t xml:space="preserve"> Перечень государственных закупок работ, услуг, при осуществлении которых применяются отрицательные значения в качестве критерия, влияющего на конкурсное ценовое предложение</w:t>
      </w:r>
    </w:p>
    <w:bookmarkEnd w:id="1901"/>
    <w:p>
      <w:pPr>
        <w:spacing w:after="0"/>
        <w:ind w:left="0"/>
        <w:jc w:val="both"/>
      </w:pPr>
      <w:r>
        <w:rPr>
          <w:rFonts w:ascii="Times New Roman"/>
          <w:b w:val="false"/>
          <w:i w:val="false"/>
          <w:color w:val="ff0000"/>
          <w:sz w:val="28"/>
        </w:rPr>
        <w:t xml:space="preserve">
      Сноска. Правила дополнены приложением 11-5 в соответствии с приказом Заместителя Премьер-Министра - Министра финансов РК от 01.03.2023 </w:t>
      </w:r>
      <w:r>
        <w:rPr>
          <w:rFonts w:ascii="Times New Roman"/>
          <w:b w:val="false"/>
          <w:i w:val="false"/>
          <w:color w:val="ff0000"/>
          <w:sz w:val="28"/>
        </w:rPr>
        <w:t>№ 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Заместителя Премьер-Министра - Министра финансов РК от 04.10.2023 </w:t>
      </w:r>
      <w:r>
        <w:rPr>
          <w:rFonts w:ascii="Times New Roman"/>
          <w:b w:val="false"/>
          <w:i w:val="false"/>
          <w:color w:val="ff0000"/>
          <w:sz w:val="28"/>
        </w:rPr>
        <w:t>№ 1049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 услуг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разработке технико-экономического обоснования, проектно-сметной (типовой проектно-сметной) документации и градостроительных проектов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комплексной вневедомственной экспертизе проектов строительства объектов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Инжиниринговые услуги в сфере архитектурной, градостроительной и строительной деятельности (технический надзор, управление проектом)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автомобильных дорог</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576" w:id="1902"/>
    <w:p>
      <w:pPr>
        <w:spacing w:after="0"/>
        <w:ind w:left="0"/>
        <w:jc w:val="left"/>
      </w:pPr>
      <w:r>
        <w:rPr>
          <w:rFonts w:ascii="Times New Roman"/>
          <w:b/>
          <w:i w:val="false"/>
          <w:color w:val="000000"/>
        </w:rPr>
        <w:t xml:space="preserve"> Условия включения в Перечень квалифицированных потенциальных поставщиков</w:t>
      </w:r>
    </w:p>
    <w:bookmarkEnd w:id="1902"/>
    <w:p>
      <w:pPr>
        <w:spacing w:after="0"/>
        <w:ind w:left="0"/>
        <w:jc w:val="both"/>
      </w:pPr>
      <w:r>
        <w:rPr>
          <w:rFonts w:ascii="Times New Roman"/>
          <w:b w:val="false"/>
          <w:i w:val="false"/>
          <w:color w:val="ff0000"/>
          <w:sz w:val="28"/>
        </w:rPr>
        <w:t xml:space="preserve">
      Сноска. Приложение 12 - в редакции приказа Заместителя Премьер-Министра - Министра финансов РК от 31.10.2022 </w:t>
      </w:r>
      <w:r>
        <w:rPr>
          <w:rFonts w:ascii="Times New Roman"/>
          <w:b w:val="false"/>
          <w:i w:val="false"/>
          <w:color w:val="ff0000"/>
          <w:sz w:val="28"/>
        </w:rPr>
        <w:t>№ 1110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 работ,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включения в Перечень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относящиеся к категориям (согласно классификатору объектов информатизации) программного обеспечения и продукции электронной промышленности, включенным в реестр доверенного программного обеспечения и продукции электронной промышленности, и информационно-коммуникационные услуги по временному использованию данных товаров.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программного обеспечения и продукции электронной промышленности потенциального поставщика в реестре доверенного программного обеспечения и продукции электронной промышленности, формируемого уполномоченным органом в сфере электронной промышленности и соответствие квалификационным требованиям, установленным настоящими Правилами.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потенциального поставщика предъявляемому требованию определяется веб-порталом автоматически на основе данных уполномоченного органа в сфере электронной промышленности, формирующего реестр доверенного программного обеспечения и продукции электронной промышленности.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578" w:id="1903"/>
    <w:p>
      <w:pPr>
        <w:spacing w:after="0"/>
        <w:ind w:left="0"/>
        <w:jc w:val="left"/>
      </w:pPr>
      <w:r>
        <w:rPr>
          <w:rFonts w:ascii="Times New Roman"/>
          <w:b/>
          <w:i w:val="false"/>
          <w:color w:val="000000"/>
        </w:rPr>
        <w:t xml:space="preserve"> Перечень квалифицированных потенциальных поставщиков</w:t>
      </w:r>
      <w:r>
        <w:br/>
      </w:r>
      <w:r>
        <w:rPr>
          <w:rFonts w:ascii="Times New Roman"/>
          <w:b/>
          <w:i w:val="false"/>
          <w:color w:val="000000"/>
        </w:rPr>
        <w:t>________________________________________________________________</w:t>
      </w:r>
      <w:r>
        <w:br/>
      </w:r>
      <w:r>
        <w:rPr>
          <w:rFonts w:ascii="Times New Roman"/>
          <w:b/>
          <w:i w:val="false"/>
          <w:color w:val="000000"/>
        </w:rPr>
        <w:t>(сфера деятельности в соответствии с Перечнем товаров, работ, услуг, по которым</w:t>
      </w:r>
      <w:r>
        <w:br/>
      </w:r>
      <w:r>
        <w:rPr>
          <w:rFonts w:ascii="Times New Roman"/>
          <w:b/>
          <w:i w:val="false"/>
          <w:color w:val="000000"/>
        </w:rPr>
        <w:t>государственные закупки осуществляются способом конкурса с предварительным</w:t>
      </w:r>
      <w:r>
        <w:br/>
      </w:r>
      <w:r>
        <w:rPr>
          <w:rFonts w:ascii="Times New Roman"/>
          <w:b/>
          <w:i w:val="false"/>
          <w:color w:val="000000"/>
        </w:rPr>
        <w:t>квалификационным отбором)</w:t>
      </w:r>
    </w:p>
    <w:bookmarkEnd w:id="19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квалифицированном потенциальном поставщике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потенциального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 СНИЛС, УНП)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номер и дата выдачи документа, на основании которого потенциальный поставщик включен в Перечень**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579" w:id="1904"/>
      <w:r>
        <w:rPr>
          <w:rFonts w:ascii="Times New Roman"/>
          <w:b w:val="false"/>
          <w:i w:val="false"/>
          <w:color w:val="000000"/>
          <w:sz w:val="28"/>
        </w:rPr>
        <w:t>
      Примечание:</w:t>
      </w:r>
    </w:p>
    <w:bookmarkEnd w:id="1904"/>
    <w:p>
      <w:pPr>
        <w:spacing w:after="0"/>
        <w:ind w:left="0"/>
        <w:jc w:val="both"/>
      </w:pPr>
      <w:r>
        <w:rPr>
          <w:rFonts w:ascii="Times New Roman"/>
          <w:b w:val="false"/>
          <w:i w:val="false"/>
          <w:color w:val="000000"/>
          <w:sz w:val="28"/>
        </w:rPr>
        <w:t>*Перечень квалифицированных потенциальных поставщиков по государственным закупкам строительно-монтажных работ формируется на каждый конкурс отдельно.</w:t>
      </w:r>
    </w:p>
    <w:p>
      <w:pPr>
        <w:spacing w:after="0"/>
        <w:ind w:left="0"/>
        <w:jc w:val="both"/>
      </w:pPr>
      <w:r>
        <w:rPr>
          <w:rFonts w:ascii="Times New Roman"/>
          <w:b w:val="false"/>
          <w:i w:val="false"/>
          <w:color w:val="000000"/>
          <w:sz w:val="28"/>
        </w:rPr>
        <w:t>** Данное требование не распространяется на потенциальных поставщиков, участвующих в государственных закупках строительно-монтажных работ.</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СНИЛС – страховой номер индивидуального лицевого счета.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p>
      <w:pPr>
        <w:spacing w:after="0"/>
        <w:ind w:left="0"/>
        <w:jc w:val="both"/>
      </w:pPr>
      <w:r>
        <w:rPr>
          <w:rFonts w:ascii="Times New Roman"/>
          <w:b w:val="false"/>
          <w:i w:val="false"/>
          <w:color w:val="ff0000"/>
          <w:sz w:val="28"/>
        </w:rPr>
        <w:t xml:space="preserve">
      Сноска. Приложение 14 – в редакции приказа Заместителя Премьер-Министра - Министра финансов РК от 26.09.2022 </w:t>
      </w:r>
      <w:r>
        <w:rPr>
          <w:rFonts w:ascii="Times New Roman"/>
          <w:b w:val="false"/>
          <w:i w:val="false"/>
          <w:color w:val="ff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Заместителя Премьер-Министра - Министра финансов РК от 10.08.2023 </w:t>
      </w:r>
      <w:r>
        <w:rPr>
          <w:rFonts w:ascii="Times New Roman"/>
          <w:b w:val="false"/>
          <w:i w:val="false"/>
          <w:color w:val="ff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w:t>
            </w:r>
            <w:r>
              <w:br/>
            </w:r>
            <w:r>
              <w:rPr>
                <w:rFonts w:ascii="Times New Roman"/>
                <w:b w:val="false"/>
                <w:i w:val="false"/>
                <w:color w:val="000000"/>
                <w:sz w:val="20"/>
              </w:rPr>
              <w:t>(полное наименование единого организатора)</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наличии), утвердившего</w:t>
            </w:r>
            <w:r>
              <w:br/>
            </w:r>
            <w:r>
              <w:rPr>
                <w:rFonts w:ascii="Times New Roman"/>
                <w:b w:val="false"/>
                <w:i w:val="false"/>
                <w:color w:val="000000"/>
                <w:sz w:val="20"/>
              </w:rPr>
              <w:t>конкурсную документацию)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w:t>
            </w:r>
            <w:r>
              <w:br/>
            </w:r>
            <w:r>
              <w:rPr>
                <w:rFonts w:ascii="Times New Roman"/>
                <w:b w:val="false"/>
                <w:i w:val="false"/>
                <w:color w:val="000000"/>
                <w:sz w:val="20"/>
              </w:rPr>
              <w:t>№ ___ Дата _____</w:t>
            </w:r>
          </w:p>
        </w:tc>
      </w:tr>
    </w:tbl>
    <w:bookmarkStart w:name="z4296" w:id="1905"/>
    <w:p>
      <w:pPr>
        <w:spacing w:after="0"/>
        <w:ind w:left="0"/>
        <w:jc w:val="left"/>
      </w:pPr>
      <w:r>
        <w:rPr>
          <w:rFonts w:ascii="Times New Roman"/>
          <w:b/>
          <w:i w:val="false"/>
          <w:color w:val="000000"/>
        </w:rPr>
        <w:t xml:space="preserve"> Конкурсная документация по государственным закупкам способом конкурса с использованием рамочного соглашения</w:t>
      </w:r>
    </w:p>
    <w:bookmarkEnd w:id="19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(вид предмета закупок)</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конкурса)</w:t>
            </w:r>
          </w:p>
        </w:tc>
      </w:tr>
    </w:tbl>
    <w:p>
      <w:pPr>
        <w:spacing w:after="0"/>
        <w:ind w:left="0"/>
        <w:jc w:val="both"/>
      </w:pPr>
      <w:bookmarkStart w:name="z4298" w:id="1906"/>
      <w:r>
        <w:rPr>
          <w:rFonts w:ascii="Times New Roman"/>
          <w:b w:val="false"/>
          <w:i w:val="false"/>
          <w:color w:val="000000"/>
          <w:sz w:val="28"/>
        </w:rPr>
        <w:t>
      Единый организатор ________________________________________________________</w:t>
      </w:r>
    </w:p>
    <w:bookmarkEnd w:id="1906"/>
    <w:p>
      <w:pPr>
        <w:spacing w:after="0"/>
        <w:ind w:left="0"/>
        <w:jc w:val="both"/>
      </w:pPr>
      <w:r>
        <w:rPr>
          <w:rFonts w:ascii="Times New Roman"/>
          <w:b w:val="false"/>
          <w:i w:val="false"/>
          <w:color w:val="000000"/>
          <w:sz w:val="28"/>
        </w:rPr>
        <w:t xml:space="preserve">                               (указывается наименование, местонахождение, бизнес-</w:t>
      </w:r>
    </w:p>
    <w:p>
      <w:pPr>
        <w:spacing w:after="0"/>
        <w:ind w:left="0"/>
        <w:jc w:val="both"/>
      </w:pPr>
      <w:r>
        <w:rPr>
          <w:rFonts w:ascii="Times New Roman"/>
          <w:b w:val="false"/>
          <w:i w:val="false"/>
          <w:color w:val="000000"/>
          <w:sz w:val="28"/>
        </w:rPr>
        <w:t xml:space="preserve">                               дентификационный номер, банковские реквизиты)</w:t>
      </w:r>
    </w:p>
    <w:p>
      <w:pPr>
        <w:spacing w:after="0"/>
        <w:ind w:left="0"/>
        <w:jc w:val="both"/>
      </w:pPr>
      <w:bookmarkStart w:name="z4299" w:id="1907"/>
      <w:r>
        <w:rPr>
          <w:rFonts w:ascii="Times New Roman"/>
          <w:b w:val="false"/>
          <w:i w:val="false"/>
          <w:color w:val="000000"/>
          <w:sz w:val="28"/>
        </w:rPr>
        <w:t>
      Секретарь конкурсной комиссии _____________________________________________</w:t>
      </w:r>
    </w:p>
    <w:bookmarkEnd w:id="1907"/>
    <w:p>
      <w:pPr>
        <w:spacing w:after="0"/>
        <w:ind w:left="0"/>
        <w:jc w:val="both"/>
      </w:pPr>
      <w:r>
        <w:rPr>
          <w:rFonts w:ascii="Times New Roman"/>
          <w:b w:val="false"/>
          <w:i w:val="false"/>
          <w:color w:val="000000"/>
          <w:sz w:val="28"/>
        </w:rPr>
        <w:t xml:space="preserve">                                     (указывается фамилия, имя, отчество</w:t>
      </w:r>
    </w:p>
    <w:p>
      <w:pPr>
        <w:spacing w:after="0"/>
        <w:ind w:left="0"/>
        <w:jc w:val="both"/>
      </w:pPr>
      <w:r>
        <w:rPr>
          <w:rFonts w:ascii="Times New Roman"/>
          <w:b w:val="false"/>
          <w:i w:val="false"/>
          <w:color w:val="000000"/>
          <w:sz w:val="28"/>
        </w:rPr>
        <w:t xml:space="preserve">                                     (при наличии), должность, телефон, e-mail)</w:t>
      </w:r>
    </w:p>
    <w:bookmarkStart w:name="z4300" w:id="1908"/>
    <w:p>
      <w:pPr>
        <w:spacing w:after="0"/>
        <w:ind w:left="0"/>
        <w:jc w:val="left"/>
      </w:pPr>
      <w:r>
        <w:rPr>
          <w:rFonts w:ascii="Times New Roman"/>
          <w:b/>
          <w:i w:val="false"/>
          <w:color w:val="000000"/>
        </w:rPr>
        <w:t xml:space="preserve"> Глава 1. Общие положения</w:t>
      </w:r>
    </w:p>
    <w:bookmarkEnd w:id="1908"/>
    <w:bookmarkStart w:name="z4301" w:id="1909"/>
    <w:p>
      <w:pPr>
        <w:spacing w:after="0"/>
        <w:ind w:left="0"/>
        <w:jc w:val="both"/>
      </w:pPr>
      <w:r>
        <w:rPr>
          <w:rFonts w:ascii="Times New Roman"/>
          <w:b w:val="false"/>
          <w:i w:val="false"/>
          <w:color w:val="000000"/>
          <w:sz w:val="28"/>
        </w:rPr>
        <w:t>
      1. Конкурс с использованием рамочного соглашения (далее – конкурс) проводится с целью заключения рамочного соглашения с потенциальными поставщиками, соответствующими квалификационным требованиям и требованиям конкурсной документации и последующего заключения с ними договора о государственных закупках.</w:t>
      </w:r>
    </w:p>
    <w:bookmarkEnd w:id="1909"/>
    <w:bookmarkStart w:name="z4302" w:id="1910"/>
    <w:p>
      <w:pPr>
        <w:spacing w:after="0"/>
        <w:ind w:left="0"/>
        <w:jc w:val="both"/>
      </w:pPr>
      <w:r>
        <w:rPr>
          <w:rFonts w:ascii="Times New Roman"/>
          <w:b w:val="false"/>
          <w:i w:val="false"/>
          <w:color w:val="000000"/>
          <w:sz w:val="28"/>
        </w:rPr>
        <w:t>
      2. Настоящая конкурсная документация (далее – КД) включает в себя:</w:t>
      </w:r>
    </w:p>
    <w:bookmarkEnd w:id="1910"/>
    <w:bookmarkStart w:name="z4303" w:id="1911"/>
    <w:p>
      <w:pPr>
        <w:spacing w:after="0"/>
        <w:ind w:left="0"/>
        <w:jc w:val="both"/>
      </w:pPr>
      <w:r>
        <w:rPr>
          <w:rFonts w:ascii="Times New Roman"/>
          <w:b w:val="false"/>
          <w:i w:val="false"/>
          <w:color w:val="000000"/>
          <w:sz w:val="28"/>
        </w:rPr>
        <w:t>
      1) наименование закупки и ориентировочный (планируемый) объем закупок согласно приложению 1 к настоящей КД;</w:t>
      </w:r>
    </w:p>
    <w:bookmarkEnd w:id="1911"/>
    <w:bookmarkStart w:name="z4304" w:id="1912"/>
    <w:p>
      <w:pPr>
        <w:spacing w:after="0"/>
        <w:ind w:left="0"/>
        <w:jc w:val="both"/>
      </w:pPr>
      <w:r>
        <w:rPr>
          <w:rFonts w:ascii="Times New Roman"/>
          <w:b w:val="false"/>
          <w:i w:val="false"/>
          <w:color w:val="000000"/>
          <w:sz w:val="28"/>
        </w:rPr>
        <w:t>
      2) особенности определения соответствия потенциального поставщика, участвующего в конкурсе квалификационному требованию в виде его финансовой устойчивости, а также расчет показателя финансовой устойчивости согласно приложению 2 к настоящей КД;</w:t>
      </w:r>
    </w:p>
    <w:bookmarkEnd w:id="1912"/>
    <w:bookmarkStart w:name="z4305" w:id="1913"/>
    <w:p>
      <w:pPr>
        <w:spacing w:after="0"/>
        <w:ind w:left="0"/>
        <w:jc w:val="both"/>
      </w:pPr>
      <w:r>
        <w:rPr>
          <w:rFonts w:ascii="Times New Roman"/>
          <w:b w:val="false"/>
          <w:i w:val="false"/>
          <w:color w:val="000000"/>
          <w:sz w:val="28"/>
        </w:rPr>
        <w:t>
      3) соглашение об участии в конкурсе согласно приложению 3 к настоящей КД;</w:t>
      </w:r>
    </w:p>
    <w:bookmarkEnd w:id="1913"/>
    <w:bookmarkStart w:name="z4306" w:id="1914"/>
    <w:p>
      <w:pPr>
        <w:spacing w:after="0"/>
        <w:ind w:left="0"/>
        <w:jc w:val="both"/>
      </w:pPr>
      <w:r>
        <w:rPr>
          <w:rFonts w:ascii="Times New Roman"/>
          <w:b w:val="false"/>
          <w:i w:val="false"/>
          <w:color w:val="000000"/>
          <w:sz w:val="28"/>
        </w:rPr>
        <w:t>
      4) квалификационные требования, предъявляемые к потенциальному поставщику согласно приложению 4 к настоящей КД;</w:t>
      </w:r>
    </w:p>
    <w:bookmarkEnd w:id="1914"/>
    <w:bookmarkStart w:name="z4307" w:id="1915"/>
    <w:p>
      <w:pPr>
        <w:spacing w:after="0"/>
        <w:ind w:left="0"/>
        <w:jc w:val="both"/>
      </w:pPr>
      <w:r>
        <w:rPr>
          <w:rFonts w:ascii="Times New Roman"/>
          <w:b w:val="false"/>
          <w:i w:val="false"/>
          <w:color w:val="000000"/>
          <w:sz w:val="28"/>
        </w:rPr>
        <w:t>
      5) сведения о квалификации потенциального поставщика согласно приложению 5 к настоящей КД;</w:t>
      </w:r>
    </w:p>
    <w:bookmarkEnd w:id="1915"/>
    <w:bookmarkStart w:name="z4308" w:id="1916"/>
    <w:p>
      <w:pPr>
        <w:spacing w:after="0"/>
        <w:ind w:left="0"/>
        <w:jc w:val="both"/>
      </w:pPr>
      <w:r>
        <w:rPr>
          <w:rFonts w:ascii="Times New Roman"/>
          <w:b w:val="false"/>
          <w:i w:val="false"/>
          <w:color w:val="000000"/>
          <w:sz w:val="28"/>
        </w:rPr>
        <w:t>
      6) протокол об итогах первого этапа конкурса согласно приложению 6 к настоящей КД;</w:t>
      </w:r>
    </w:p>
    <w:bookmarkEnd w:id="1916"/>
    <w:bookmarkStart w:name="z4309" w:id="1917"/>
    <w:p>
      <w:pPr>
        <w:spacing w:after="0"/>
        <w:ind w:left="0"/>
        <w:jc w:val="both"/>
      </w:pPr>
      <w:r>
        <w:rPr>
          <w:rFonts w:ascii="Times New Roman"/>
          <w:b w:val="false"/>
          <w:i w:val="false"/>
          <w:color w:val="000000"/>
          <w:sz w:val="28"/>
        </w:rPr>
        <w:t>
      7) типовое рамочное соглашение согласно приложению 7 к настоящей КД;</w:t>
      </w:r>
    </w:p>
    <w:bookmarkEnd w:id="1917"/>
    <w:bookmarkStart w:name="z4310" w:id="1918"/>
    <w:p>
      <w:pPr>
        <w:spacing w:after="0"/>
        <w:ind w:left="0"/>
        <w:jc w:val="both"/>
      </w:pPr>
      <w:r>
        <w:rPr>
          <w:rFonts w:ascii="Times New Roman"/>
          <w:b w:val="false"/>
          <w:i w:val="false"/>
          <w:color w:val="000000"/>
          <w:sz w:val="28"/>
        </w:rPr>
        <w:t>
      8) запрос о предоставлении конкурсного ценового предложения согласно приложению 8 к настоящей КД;</w:t>
      </w:r>
    </w:p>
    <w:bookmarkEnd w:id="1918"/>
    <w:bookmarkStart w:name="z4311" w:id="1919"/>
    <w:p>
      <w:pPr>
        <w:spacing w:after="0"/>
        <w:ind w:left="0"/>
        <w:jc w:val="both"/>
      </w:pPr>
      <w:r>
        <w:rPr>
          <w:rFonts w:ascii="Times New Roman"/>
          <w:b w:val="false"/>
          <w:i w:val="false"/>
          <w:color w:val="000000"/>
          <w:sz w:val="28"/>
        </w:rPr>
        <w:t>
      9) техническую спецификацию закупаемых товаров, работ, услуг согласно приложениям 9, 10 и 11 к настоящей КД;</w:t>
      </w:r>
    </w:p>
    <w:bookmarkEnd w:id="1919"/>
    <w:bookmarkStart w:name="z4312" w:id="1920"/>
    <w:p>
      <w:pPr>
        <w:spacing w:after="0"/>
        <w:ind w:left="0"/>
        <w:jc w:val="both"/>
      </w:pPr>
      <w:r>
        <w:rPr>
          <w:rFonts w:ascii="Times New Roman"/>
          <w:b w:val="false"/>
          <w:i w:val="false"/>
          <w:color w:val="000000"/>
          <w:sz w:val="28"/>
        </w:rPr>
        <w:t xml:space="preserve">
      10) протокол рассмотрения замечаний к технической спецификации заказчика согласно приложению 12 к настоящей КД; </w:t>
      </w:r>
    </w:p>
    <w:bookmarkEnd w:id="1920"/>
    <w:bookmarkStart w:name="z4313" w:id="1921"/>
    <w:p>
      <w:pPr>
        <w:spacing w:after="0"/>
        <w:ind w:left="0"/>
        <w:jc w:val="both"/>
      </w:pPr>
      <w:r>
        <w:rPr>
          <w:rFonts w:ascii="Times New Roman"/>
          <w:b w:val="false"/>
          <w:i w:val="false"/>
          <w:color w:val="000000"/>
          <w:sz w:val="28"/>
        </w:rPr>
        <w:t>
      11) конкурсное ценовое предложение потенциального поставщика согласно приложению 13 к настоящей КД;</w:t>
      </w:r>
    </w:p>
    <w:bookmarkEnd w:id="1921"/>
    <w:bookmarkStart w:name="z4314" w:id="1922"/>
    <w:p>
      <w:pPr>
        <w:spacing w:after="0"/>
        <w:ind w:left="0"/>
        <w:jc w:val="both"/>
      </w:pPr>
      <w:r>
        <w:rPr>
          <w:rFonts w:ascii="Times New Roman"/>
          <w:b w:val="false"/>
          <w:i w:val="false"/>
          <w:color w:val="000000"/>
          <w:sz w:val="28"/>
        </w:rPr>
        <w:t>
      12) протокол об итогах второго этапа конкурса согласно приложению 14 к настоящей КД.</w:t>
      </w:r>
    </w:p>
    <w:bookmarkEnd w:id="1922"/>
    <w:bookmarkStart w:name="z4315" w:id="1923"/>
    <w:p>
      <w:pPr>
        <w:spacing w:after="0"/>
        <w:ind w:left="0"/>
        <w:jc w:val="left"/>
      </w:pPr>
      <w:r>
        <w:rPr>
          <w:rFonts w:ascii="Times New Roman"/>
          <w:b/>
          <w:i w:val="false"/>
          <w:color w:val="000000"/>
        </w:rPr>
        <w:t xml:space="preserve"> Глава 2. Предварительное обсуждение проекта конкурсной документации, разъяснение положений конкурсной документации единым организатором</w:t>
      </w:r>
    </w:p>
    <w:bookmarkEnd w:id="1923"/>
    <w:bookmarkStart w:name="z4316" w:id="1924"/>
    <w:p>
      <w:pPr>
        <w:spacing w:after="0"/>
        <w:ind w:left="0"/>
        <w:jc w:val="both"/>
      </w:pPr>
      <w:r>
        <w:rPr>
          <w:rFonts w:ascii="Times New Roman"/>
          <w:b w:val="false"/>
          <w:i w:val="false"/>
          <w:color w:val="000000"/>
          <w:sz w:val="28"/>
        </w:rPr>
        <w:t>
      3. Замечания к проекту КД, а также запросы о разъяснении положений КД направляются потенциальными поставщиками посредством веб-портала единому организатору не позднее пяти рабочих дней со дня размещения объявления об осуществлении государственных закупок.</w:t>
      </w:r>
    </w:p>
    <w:bookmarkEnd w:id="1924"/>
    <w:bookmarkStart w:name="z4317" w:id="1925"/>
    <w:p>
      <w:pPr>
        <w:spacing w:after="0"/>
        <w:ind w:left="0"/>
        <w:jc w:val="both"/>
      </w:pPr>
      <w:r>
        <w:rPr>
          <w:rFonts w:ascii="Times New Roman"/>
          <w:b w:val="false"/>
          <w:i w:val="false"/>
          <w:color w:val="000000"/>
          <w:sz w:val="28"/>
        </w:rPr>
        <w:t>
      4. При отсутствии замечаний к проекту КД, а также запросов о разъяснении положений КД в течении пяти рабочих дней со дня размещения объявления об осуществлении государственных закупок КД считается утвержденной.</w:t>
      </w:r>
    </w:p>
    <w:bookmarkEnd w:id="1925"/>
    <w:bookmarkStart w:name="z4318" w:id="1926"/>
    <w:p>
      <w:pPr>
        <w:spacing w:after="0"/>
        <w:ind w:left="0"/>
        <w:jc w:val="both"/>
      </w:pPr>
      <w:r>
        <w:rPr>
          <w:rFonts w:ascii="Times New Roman"/>
          <w:b w:val="false"/>
          <w:i w:val="false"/>
          <w:color w:val="000000"/>
          <w:sz w:val="28"/>
        </w:rPr>
        <w:t>
      5. При наличии замечаний, а также запросов о разъяснении положений КД единый организатор в течение пяти рабочих дней со дня истечения срока предварительного обсуждения КД принимает следующие решения:</w:t>
      </w:r>
    </w:p>
    <w:bookmarkEnd w:id="1926"/>
    <w:bookmarkStart w:name="z4319" w:id="1927"/>
    <w:p>
      <w:pPr>
        <w:spacing w:after="0"/>
        <w:ind w:left="0"/>
        <w:jc w:val="both"/>
      </w:pPr>
      <w:r>
        <w:rPr>
          <w:rFonts w:ascii="Times New Roman"/>
          <w:b w:val="false"/>
          <w:i w:val="false"/>
          <w:color w:val="000000"/>
          <w:sz w:val="28"/>
        </w:rPr>
        <w:t>
      1) вносит изменения и (или) дополнения в проект КД;</w:t>
      </w:r>
    </w:p>
    <w:bookmarkEnd w:id="1927"/>
    <w:bookmarkStart w:name="z4320" w:id="1928"/>
    <w:p>
      <w:pPr>
        <w:spacing w:after="0"/>
        <w:ind w:left="0"/>
        <w:jc w:val="both"/>
      </w:pPr>
      <w:r>
        <w:rPr>
          <w:rFonts w:ascii="Times New Roman"/>
          <w:b w:val="false"/>
          <w:i w:val="false"/>
          <w:color w:val="000000"/>
          <w:sz w:val="28"/>
        </w:rPr>
        <w:t>
      2) отклоняет замечания к проекту КД с указанием обоснований причин их отклонения;</w:t>
      </w:r>
    </w:p>
    <w:bookmarkEnd w:id="1928"/>
    <w:bookmarkStart w:name="z4321" w:id="1929"/>
    <w:p>
      <w:pPr>
        <w:spacing w:after="0"/>
        <w:ind w:left="0"/>
        <w:jc w:val="both"/>
      </w:pPr>
      <w:r>
        <w:rPr>
          <w:rFonts w:ascii="Times New Roman"/>
          <w:b w:val="false"/>
          <w:i w:val="false"/>
          <w:color w:val="000000"/>
          <w:sz w:val="28"/>
        </w:rPr>
        <w:t>
      3) дает разъяснения положений КД.</w:t>
      </w:r>
    </w:p>
    <w:bookmarkEnd w:id="1929"/>
    <w:bookmarkStart w:name="z4322" w:id="1930"/>
    <w:p>
      <w:pPr>
        <w:spacing w:after="0"/>
        <w:ind w:left="0"/>
        <w:jc w:val="both"/>
      </w:pPr>
      <w:r>
        <w:rPr>
          <w:rFonts w:ascii="Times New Roman"/>
          <w:b w:val="false"/>
          <w:i w:val="false"/>
          <w:color w:val="000000"/>
          <w:sz w:val="28"/>
        </w:rPr>
        <w:t>
      При внесении изменений и (или) дополнений в проект КД принимается решение об утверждении измененной КД на веб-портале в том же порядке, что и утверждение КД.</w:t>
      </w:r>
    </w:p>
    <w:bookmarkEnd w:id="1930"/>
    <w:bookmarkStart w:name="z4323" w:id="1931"/>
    <w:p>
      <w:pPr>
        <w:spacing w:after="0"/>
        <w:ind w:left="0"/>
        <w:jc w:val="both"/>
      </w:pPr>
      <w:r>
        <w:rPr>
          <w:rFonts w:ascii="Times New Roman"/>
          <w:b w:val="false"/>
          <w:i w:val="false"/>
          <w:color w:val="000000"/>
          <w:sz w:val="28"/>
        </w:rPr>
        <w:t>
      Со дня принятия решений, предусмотренных подпунктами 2) и 3) настоящего пункта КД считается утвержденной.</w:t>
      </w:r>
    </w:p>
    <w:bookmarkEnd w:id="1931"/>
    <w:bookmarkStart w:name="z4324" w:id="1932"/>
    <w:p>
      <w:pPr>
        <w:spacing w:after="0"/>
        <w:ind w:left="0"/>
        <w:jc w:val="both"/>
      </w:pPr>
      <w:r>
        <w:rPr>
          <w:rFonts w:ascii="Times New Roman"/>
          <w:b w:val="false"/>
          <w:i w:val="false"/>
          <w:color w:val="000000"/>
          <w:sz w:val="28"/>
        </w:rPr>
        <w:t>
      6. Единый организатор, не позднее одного рабочего дня со дня утверждения КД размещает на веб-портале протокол предварительного обсуждения проекта КД по форме согласно приложению 7 к настоящим Правилам.</w:t>
      </w:r>
    </w:p>
    <w:bookmarkEnd w:id="1932"/>
    <w:bookmarkStart w:name="z4325" w:id="1933"/>
    <w:p>
      <w:pPr>
        <w:spacing w:after="0"/>
        <w:ind w:left="0"/>
        <w:jc w:val="both"/>
      </w:pPr>
      <w:r>
        <w:rPr>
          <w:rFonts w:ascii="Times New Roman"/>
          <w:b w:val="false"/>
          <w:i w:val="false"/>
          <w:color w:val="000000"/>
          <w:sz w:val="28"/>
        </w:rPr>
        <w:t>
      При внесении изменений и (или) дополнений в проект КД, единый организатор, вместе с протоколом предварительного обсуждения КД размещает утвержденный текст КД, с автоматическим уведомлением потенциальных поставщиков-участников веб-портала, получивших проект КД.</w:t>
      </w:r>
    </w:p>
    <w:bookmarkEnd w:id="1933"/>
    <w:bookmarkStart w:name="z4326" w:id="1934"/>
    <w:p>
      <w:pPr>
        <w:spacing w:after="0"/>
        <w:ind w:left="0"/>
        <w:jc w:val="both"/>
      </w:pPr>
      <w:r>
        <w:rPr>
          <w:rFonts w:ascii="Times New Roman"/>
          <w:b w:val="false"/>
          <w:i w:val="false"/>
          <w:color w:val="000000"/>
          <w:sz w:val="28"/>
        </w:rPr>
        <w:t>
      7. Протокол предварительного обсуждения проекта КД, в соответствии с пунктом 2 статьи 22 Закона Республики Казахстан "О государственных закупках" (далее – Закон) содержит информацию о поступивших замечаниях к проекту КД и принятых решениях по ним.</w:t>
      </w:r>
    </w:p>
    <w:bookmarkEnd w:id="1934"/>
    <w:bookmarkStart w:name="z4327" w:id="1935"/>
    <w:p>
      <w:pPr>
        <w:spacing w:after="0"/>
        <w:ind w:left="0"/>
        <w:jc w:val="both"/>
      </w:pPr>
      <w:r>
        <w:rPr>
          <w:rFonts w:ascii="Times New Roman"/>
          <w:b w:val="false"/>
          <w:i w:val="false"/>
          <w:color w:val="000000"/>
          <w:sz w:val="28"/>
        </w:rPr>
        <w:t>
      8. При принятии решения об отклонении замечаний к проекту КД, подробное обоснование причин их отклонения указывается в протоколе предварительного обсуждения проекта КД.</w:t>
      </w:r>
    </w:p>
    <w:bookmarkEnd w:id="1935"/>
    <w:bookmarkStart w:name="z4328" w:id="1936"/>
    <w:p>
      <w:pPr>
        <w:spacing w:after="0"/>
        <w:ind w:left="0"/>
        <w:jc w:val="both"/>
      </w:pPr>
      <w:r>
        <w:rPr>
          <w:rFonts w:ascii="Times New Roman"/>
          <w:b w:val="false"/>
          <w:i w:val="false"/>
          <w:color w:val="000000"/>
          <w:sz w:val="28"/>
        </w:rPr>
        <w:t>
      9. При поступлении запросов потенциальных поставщиков о разъяснении положений КД посредством веб-портала, текст разъяснения положений КД отражается в протоколе предварительного обсуждения проекта КД.</w:t>
      </w:r>
    </w:p>
    <w:bookmarkEnd w:id="1936"/>
    <w:bookmarkStart w:name="z4329" w:id="1937"/>
    <w:p>
      <w:pPr>
        <w:spacing w:after="0"/>
        <w:ind w:left="0"/>
        <w:jc w:val="both"/>
      </w:pPr>
      <w:r>
        <w:rPr>
          <w:rFonts w:ascii="Times New Roman"/>
          <w:b w:val="false"/>
          <w:i w:val="false"/>
          <w:color w:val="000000"/>
          <w:sz w:val="28"/>
        </w:rPr>
        <w:t>
      10. Решение единого организатора по результатам предварительного обсуждения обжалуется в порядке, определенном Законом.</w:t>
      </w:r>
    </w:p>
    <w:bookmarkEnd w:id="1937"/>
    <w:bookmarkStart w:name="z4330" w:id="1938"/>
    <w:p>
      <w:pPr>
        <w:spacing w:after="0"/>
        <w:ind w:left="0"/>
        <w:jc w:val="left"/>
      </w:pPr>
      <w:r>
        <w:rPr>
          <w:rFonts w:ascii="Times New Roman"/>
          <w:b/>
          <w:i w:val="false"/>
          <w:color w:val="000000"/>
        </w:rPr>
        <w:t xml:space="preserve"> Глава 3. Требования к оформлению и представлению потенциальными поставщиками заявки на участие в первом этапе конкурса</w:t>
      </w:r>
    </w:p>
    <w:bookmarkEnd w:id="1938"/>
    <w:bookmarkStart w:name="z4331" w:id="1939"/>
    <w:p>
      <w:pPr>
        <w:spacing w:after="0"/>
        <w:ind w:left="0"/>
        <w:jc w:val="both"/>
      </w:pPr>
      <w:r>
        <w:rPr>
          <w:rFonts w:ascii="Times New Roman"/>
          <w:b w:val="false"/>
          <w:i w:val="false"/>
          <w:color w:val="000000"/>
          <w:sz w:val="28"/>
        </w:rPr>
        <w:t>
      11. Заявка на участие в первом этапе конкурса подается в форме электронного документа посредством веб-портала и является формой выражения согласия потенциального поставщика, претендующего на участие в конкурсе, осуществить поставку товара (выполнить работу, оказать услугу) в соответствии с требованиями и условиями, предусмотренными настоящей КД,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статьей 6 Закона.</w:t>
      </w:r>
    </w:p>
    <w:bookmarkEnd w:id="1939"/>
    <w:bookmarkStart w:name="z4332" w:id="1940"/>
    <w:p>
      <w:pPr>
        <w:spacing w:after="0"/>
        <w:ind w:left="0"/>
        <w:jc w:val="both"/>
      </w:pPr>
      <w:r>
        <w:rPr>
          <w:rFonts w:ascii="Times New Roman"/>
          <w:b w:val="false"/>
          <w:i w:val="false"/>
          <w:color w:val="000000"/>
          <w:sz w:val="28"/>
        </w:rPr>
        <w:t>
      12. Потенциальный поставщик перед формированием заявки принимает соглашение об участии в конкурсе согласно приложению 3 к настоящей КД.</w:t>
      </w:r>
    </w:p>
    <w:bookmarkEnd w:id="1940"/>
    <w:bookmarkStart w:name="z4333" w:id="1941"/>
    <w:p>
      <w:pPr>
        <w:spacing w:after="0"/>
        <w:ind w:left="0"/>
        <w:jc w:val="both"/>
      </w:pPr>
      <w:r>
        <w:rPr>
          <w:rFonts w:ascii="Times New Roman"/>
          <w:b w:val="false"/>
          <w:i w:val="false"/>
          <w:color w:val="000000"/>
          <w:sz w:val="28"/>
        </w:rPr>
        <w:t>
      13. Заявка на участие в первом этапе конкурса содержит:</w:t>
      </w:r>
    </w:p>
    <w:bookmarkEnd w:id="1941"/>
    <w:bookmarkStart w:name="z4334" w:id="1942"/>
    <w:p>
      <w:pPr>
        <w:spacing w:after="0"/>
        <w:ind w:left="0"/>
        <w:jc w:val="both"/>
      </w:pPr>
      <w:r>
        <w:rPr>
          <w:rFonts w:ascii="Times New Roman"/>
          <w:b w:val="false"/>
          <w:i w:val="false"/>
          <w:color w:val="000000"/>
          <w:sz w:val="28"/>
        </w:rPr>
        <w:t>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bookmarkEnd w:id="1942"/>
    <w:bookmarkStart w:name="z4335" w:id="1943"/>
    <w:p>
      <w:pPr>
        <w:spacing w:after="0"/>
        <w:ind w:left="0"/>
        <w:jc w:val="both"/>
      </w:pPr>
      <w:r>
        <w:rPr>
          <w:rFonts w:ascii="Times New Roman"/>
          <w:b w:val="false"/>
          <w:i w:val="false"/>
          <w:color w:val="000000"/>
          <w:sz w:val="28"/>
        </w:rPr>
        <w:t>
      разрешения (уведомления) и (или) патенты, свидетельства, сертификаты, другие документы, подтверждающие право потенциального поставщика на производство, переработку, поставку и реализацию закупаемых товаров, на выполнение работ, оказание услуг;</w:t>
      </w:r>
    </w:p>
    <w:bookmarkEnd w:id="1943"/>
    <w:bookmarkStart w:name="z4336" w:id="1944"/>
    <w:p>
      <w:pPr>
        <w:spacing w:after="0"/>
        <w:ind w:left="0"/>
        <w:jc w:val="both"/>
      </w:pPr>
      <w:r>
        <w:rPr>
          <w:rFonts w:ascii="Times New Roman"/>
          <w:b w:val="false"/>
          <w:i w:val="false"/>
          <w:color w:val="000000"/>
          <w:sz w:val="28"/>
        </w:rPr>
        <w:t>
      сведения о квалификации для участия в процессе государственных закупок согласно приложению 5 к настоящей КД;</w:t>
      </w:r>
    </w:p>
    <w:bookmarkEnd w:id="1944"/>
    <w:bookmarkStart w:name="z4337" w:id="1945"/>
    <w:p>
      <w:pPr>
        <w:spacing w:after="0"/>
        <w:ind w:left="0"/>
        <w:jc w:val="both"/>
      </w:pPr>
      <w:r>
        <w:rPr>
          <w:rFonts w:ascii="Times New Roman"/>
          <w:b w:val="false"/>
          <w:i w:val="false"/>
          <w:color w:val="000000"/>
          <w:sz w:val="28"/>
        </w:rPr>
        <w:t>
      14. Срок действия конкурсной заявки, составляет не менее шестидесяти календарных дней с даты вскрытия конкурсных заявок.</w:t>
      </w:r>
    </w:p>
    <w:bookmarkEnd w:id="1945"/>
    <w:bookmarkStart w:name="z4338" w:id="1946"/>
    <w:p>
      <w:pPr>
        <w:spacing w:after="0"/>
        <w:ind w:left="0"/>
        <w:jc w:val="both"/>
      </w:pPr>
      <w:r>
        <w:rPr>
          <w:rFonts w:ascii="Times New Roman"/>
          <w:b w:val="false"/>
          <w:i w:val="false"/>
          <w:color w:val="000000"/>
          <w:sz w:val="28"/>
        </w:rPr>
        <w:t>
      15. Электронные копии документов, содержащиеся в заявке на участие в первом этапе конкурса, должны быть четкими и разборчивыми, независимо от цвета изображения.</w:t>
      </w:r>
    </w:p>
    <w:bookmarkEnd w:id="1946"/>
    <w:bookmarkStart w:name="z4339" w:id="1947"/>
    <w:p>
      <w:pPr>
        <w:spacing w:after="0"/>
        <w:ind w:left="0"/>
        <w:jc w:val="both"/>
      </w:pPr>
      <w:r>
        <w:rPr>
          <w:rFonts w:ascii="Times New Roman"/>
          <w:b w:val="false"/>
          <w:i w:val="false"/>
          <w:color w:val="000000"/>
          <w:sz w:val="28"/>
        </w:rPr>
        <w:t>
      16. Заявка на участие в первом этапе конкурса, а также вся корреспонденция и документы, касательно заявки на участие в конкурсе составляются и представляются на казахском или русском языках по выбору потенциального поставщика.</w:t>
      </w:r>
    </w:p>
    <w:bookmarkEnd w:id="1947"/>
    <w:bookmarkStart w:name="z4340" w:id="1948"/>
    <w:p>
      <w:pPr>
        <w:spacing w:after="0"/>
        <w:ind w:left="0"/>
        <w:jc w:val="both"/>
      </w:pPr>
      <w:r>
        <w:rPr>
          <w:rFonts w:ascii="Times New Roman"/>
          <w:b w:val="false"/>
          <w:i w:val="false"/>
          <w:color w:val="000000"/>
          <w:sz w:val="28"/>
        </w:rPr>
        <w:t>
      При их составлении и представлении потенциальным поставщиком на другом языке, к ним прилагается точный (нотариально заверенный) перевод.</w:t>
      </w:r>
    </w:p>
    <w:bookmarkEnd w:id="1948"/>
    <w:bookmarkStart w:name="z4341" w:id="1949"/>
    <w:p>
      <w:pPr>
        <w:spacing w:after="0"/>
        <w:ind w:left="0"/>
        <w:jc w:val="both"/>
      </w:pPr>
      <w:r>
        <w:rPr>
          <w:rFonts w:ascii="Times New Roman"/>
          <w:b w:val="false"/>
          <w:i w:val="false"/>
          <w:color w:val="000000"/>
          <w:sz w:val="28"/>
        </w:rPr>
        <w:t>
      17. Обеспечение заявки на участие в первом этапе конкурса потенциальными поставщиками не вносится.</w:t>
      </w:r>
    </w:p>
    <w:bookmarkEnd w:id="1949"/>
    <w:bookmarkStart w:name="z4342" w:id="1950"/>
    <w:p>
      <w:pPr>
        <w:spacing w:after="0"/>
        <w:ind w:left="0"/>
        <w:jc w:val="left"/>
      </w:pPr>
      <w:r>
        <w:rPr>
          <w:rFonts w:ascii="Times New Roman"/>
          <w:b/>
          <w:i w:val="false"/>
          <w:color w:val="000000"/>
        </w:rPr>
        <w:t xml:space="preserve"> Глава 4. Порядок представления заявки на участие в первом этапе конкурса</w:t>
      </w:r>
    </w:p>
    <w:bookmarkEnd w:id="1950"/>
    <w:bookmarkStart w:name="z4343" w:id="1951"/>
    <w:p>
      <w:pPr>
        <w:spacing w:after="0"/>
        <w:ind w:left="0"/>
        <w:jc w:val="both"/>
      </w:pPr>
      <w:r>
        <w:rPr>
          <w:rFonts w:ascii="Times New Roman"/>
          <w:b w:val="false"/>
          <w:i w:val="false"/>
          <w:color w:val="000000"/>
          <w:sz w:val="28"/>
        </w:rPr>
        <w:t>
      18. Заявка на участие в первом этапе конкурса представляется потенциальным поставщиком единому организатору посредством веб-портала.</w:t>
      </w:r>
    </w:p>
    <w:bookmarkEnd w:id="1951"/>
    <w:bookmarkStart w:name="z4344" w:id="1952"/>
    <w:p>
      <w:pPr>
        <w:spacing w:after="0"/>
        <w:ind w:left="0"/>
        <w:jc w:val="both"/>
      </w:pPr>
      <w:r>
        <w:rPr>
          <w:rFonts w:ascii="Times New Roman"/>
          <w:b w:val="false"/>
          <w:i w:val="false"/>
          <w:color w:val="000000"/>
          <w:sz w:val="28"/>
        </w:rPr>
        <w:t>
      19. Представленные потенциальными поставщиками заявки на участие в первом этапе конкурса автоматически регистрируются на веб-портале.</w:t>
      </w:r>
    </w:p>
    <w:bookmarkEnd w:id="1952"/>
    <w:bookmarkStart w:name="z4345" w:id="1953"/>
    <w:p>
      <w:pPr>
        <w:spacing w:after="0"/>
        <w:ind w:left="0"/>
        <w:jc w:val="both"/>
      </w:pPr>
      <w:r>
        <w:rPr>
          <w:rFonts w:ascii="Times New Roman"/>
          <w:b w:val="false"/>
          <w:i w:val="false"/>
          <w:color w:val="000000"/>
          <w:sz w:val="28"/>
        </w:rPr>
        <w:t>
      20. Заявка на участие в первом этапе конкурса считается принятой в момент автоматической отправки веб-порталом соответствующего уведомления поставщику, подавшему заявку на участие в конкурсе.</w:t>
      </w:r>
    </w:p>
    <w:bookmarkEnd w:id="1953"/>
    <w:bookmarkStart w:name="z4346" w:id="1954"/>
    <w:p>
      <w:pPr>
        <w:spacing w:after="0"/>
        <w:ind w:left="0"/>
        <w:jc w:val="both"/>
      </w:pPr>
      <w:r>
        <w:rPr>
          <w:rFonts w:ascii="Times New Roman"/>
          <w:b w:val="false"/>
          <w:i w:val="false"/>
          <w:color w:val="000000"/>
          <w:sz w:val="28"/>
        </w:rPr>
        <w:t xml:space="preserve">
      21. Заявка на участие в первом этапе конкурса потенциального поставщика автоматически отклоняется веб-порталом в следующих случаях: </w:t>
      </w:r>
    </w:p>
    <w:bookmarkEnd w:id="1954"/>
    <w:bookmarkStart w:name="z4347" w:id="1955"/>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данном конкурсе;</w:t>
      </w:r>
    </w:p>
    <w:bookmarkEnd w:id="1955"/>
    <w:bookmarkStart w:name="z4348" w:id="1956"/>
    <w:p>
      <w:pPr>
        <w:spacing w:after="0"/>
        <w:ind w:left="0"/>
        <w:jc w:val="both"/>
      </w:pPr>
      <w:r>
        <w:rPr>
          <w:rFonts w:ascii="Times New Roman"/>
          <w:b w:val="false"/>
          <w:i w:val="false"/>
          <w:color w:val="000000"/>
          <w:sz w:val="28"/>
        </w:rPr>
        <w:t>
      2) заявка на участие в первом этапе конкурса поступила на веб-портал после истечения окончательного срока приема заявок на участие в данном конкурсе;</w:t>
      </w:r>
    </w:p>
    <w:bookmarkEnd w:id="1956"/>
    <w:bookmarkStart w:name="z4349" w:id="1957"/>
    <w:p>
      <w:pPr>
        <w:spacing w:after="0"/>
        <w:ind w:left="0"/>
        <w:jc w:val="both"/>
      </w:pPr>
      <w:r>
        <w:rPr>
          <w:rFonts w:ascii="Times New Roman"/>
          <w:b w:val="false"/>
          <w:i w:val="false"/>
          <w:color w:val="000000"/>
          <w:sz w:val="28"/>
        </w:rPr>
        <w:t xml:space="preserve">
      3) предусмотренных подпунктами 1), 3), 4), 5), 6) и 8) пункта 1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1957"/>
    <w:bookmarkStart w:name="z4350" w:id="1958"/>
    <w:p>
      <w:pPr>
        <w:spacing w:after="0"/>
        <w:ind w:left="0"/>
        <w:jc w:val="left"/>
      </w:pPr>
      <w:r>
        <w:rPr>
          <w:rFonts w:ascii="Times New Roman"/>
          <w:b/>
          <w:i w:val="false"/>
          <w:color w:val="000000"/>
        </w:rPr>
        <w:t xml:space="preserve"> Глава 5. Изменение заявок на участие в первом этапе конкурса и их отзыв</w:t>
      </w:r>
    </w:p>
    <w:bookmarkEnd w:id="1958"/>
    <w:bookmarkStart w:name="z4351" w:id="1959"/>
    <w:p>
      <w:pPr>
        <w:spacing w:after="0"/>
        <w:ind w:left="0"/>
        <w:jc w:val="both"/>
      </w:pPr>
      <w:r>
        <w:rPr>
          <w:rFonts w:ascii="Times New Roman"/>
          <w:b w:val="false"/>
          <w:i w:val="false"/>
          <w:color w:val="000000"/>
          <w:sz w:val="28"/>
        </w:rPr>
        <w:t xml:space="preserve">
      22. Потенциальный поставщик не позднее окончания срока представления заявок на участие в первом этапе конкурса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24 Закона вправе:</w:t>
      </w:r>
    </w:p>
    <w:bookmarkEnd w:id="1959"/>
    <w:bookmarkStart w:name="z4352" w:id="1960"/>
    <w:p>
      <w:pPr>
        <w:spacing w:after="0"/>
        <w:ind w:left="0"/>
        <w:jc w:val="both"/>
      </w:pPr>
      <w:r>
        <w:rPr>
          <w:rFonts w:ascii="Times New Roman"/>
          <w:b w:val="false"/>
          <w:i w:val="false"/>
          <w:color w:val="000000"/>
          <w:sz w:val="28"/>
        </w:rPr>
        <w:t>
      1) изменить и (или) дополнить внесенную заявку на участие в первом этапе конкурса;</w:t>
      </w:r>
    </w:p>
    <w:bookmarkEnd w:id="1960"/>
    <w:bookmarkStart w:name="z4353" w:id="1961"/>
    <w:p>
      <w:pPr>
        <w:spacing w:after="0"/>
        <w:ind w:left="0"/>
        <w:jc w:val="both"/>
      </w:pPr>
      <w:r>
        <w:rPr>
          <w:rFonts w:ascii="Times New Roman"/>
          <w:b w:val="false"/>
          <w:i w:val="false"/>
          <w:color w:val="000000"/>
          <w:sz w:val="28"/>
        </w:rPr>
        <w:t>
      2) отозвать свою заявку на участие в первом этапе конкурса.</w:t>
      </w:r>
    </w:p>
    <w:bookmarkEnd w:id="1961"/>
    <w:bookmarkStart w:name="z4354" w:id="1962"/>
    <w:p>
      <w:pPr>
        <w:spacing w:after="0"/>
        <w:ind w:left="0"/>
        <w:jc w:val="both"/>
      </w:pPr>
      <w:r>
        <w:rPr>
          <w:rFonts w:ascii="Times New Roman"/>
          <w:b w:val="false"/>
          <w:i w:val="false"/>
          <w:color w:val="000000"/>
          <w:sz w:val="28"/>
        </w:rPr>
        <w:t>
      23. Не допускаются внесение изменений и (или) дополнений, равно как отзыв заявки на участие в первом этапе конкурса после истечения окончательного срока представления заявок на участие в первом этапе конкурса.</w:t>
      </w:r>
    </w:p>
    <w:bookmarkEnd w:id="1962"/>
    <w:bookmarkStart w:name="z4355" w:id="1963"/>
    <w:p>
      <w:pPr>
        <w:spacing w:after="0"/>
        <w:ind w:left="0"/>
        <w:jc w:val="both"/>
      </w:pPr>
      <w:r>
        <w:rPr>
          <w:rFonts w:ascii="Times New Roman"/>
          <w:b w:val="false"/>
          <w:i w:val="false"/>
          <w:color w:val="000000"/>
          <w:sz w:val="28"/>
        </w:rPr>
        <w:t>
      24. Потенциальный поставщик несет все расходы, связанные с его участием в первом этапе конкурса. Единый организатор, конкурсная комиссия, экспертная комиссия (эксперт) не несут обязательства по возмещению этих расходов независимо от итогов конкурса.</w:t>
      </w:r>
    </w:p>
    <w:bookmarkEnd w:id="1963"/>
    <w:bookmarkStart w:name="z4356" w:id="1964"/>
    <w:p>
      <w:pPr>
        <w:spacing w:after="0"/>
        <w:ind w:left="0"/>
        <w:jc w:val="left"/>
      </w:pPr>
      <w:r>
        <w:rPr>
          <w:rFonts w:ascii="Times New Roman"/>
          <w:b/>
          <w:i w:val="false"/>
          <w:color w:val="000000"/>
        </w:rPr>
        <w:t xml:space="preserve"> Глава 6. Вскрытие заявок на участие в первом этапе конкурса</w:t>
      </w:r>
    </w:p>
    <w:bookmarkEnd w:id="1964"/>
    <w:bookmarkStart w:name="z4357" w:id="1965"/>
    <w:p>
      <w:pPr>
        <w:spacing w:after="0"/>
        <w:ind w:left="0"/>
        <w:jc w:val="both"/>
      </w:pPr>
      <w:r>
        <w:rPr>
          <w:rFonts w:ascii="Times New Roman"/>
          <w:b w:val="false"/>
          <w:i w:val="false"/>
          <w:color w:val="000000"/>
          <w:sz w:val="28"/>
        </w:rPr>
        <w:t>
      25. Веб-порталом производится автоматическое вскрытие заявок на участие в первом этапе конкурса в течение пяти минут после наступления даты и времени окончания срока приема заявок на участие в конкурсе.</w:t>
      </w:r>
    </w:p>
    <w:bookmarkEnd w:id="1965"/>
    <w:bookmarkStart w:name="z4358" w:id="1966"/>
    <w:p>
      <w:pPr>
        <w:spacing w:after="0"/>
        <w:ind w:left="0"/>
        <w:jc w:val="both"/>
      </w:pPr>
      <w:r>
        <w:rPr>
          <w:rFonts w:ascii="Times New Roman"/>
          <w:b w:val="false"/>
          <w:i w:val="false"/>
          <w:color w:val="000000"/>
          <w:sz w:val="28"/>
        </w:rPr>
        <w:t>
      При представлении на конкурс одной заявки на участие в первом этапе конкурса, такая заявка также вскрывается и рассматривается.</w:t>
      </w:r>
    </w:p>
    <w:bookmarkEnd w:id="1966"/>
    <w:bookmarkStart w:name="z4359" w:id="1967"/>
    <w:p>
      <w:pPr>
        <w:spacing w:after="0"/>
        <w:ind w:left="0"/>
        <w:jc w:val="both"/>
      </w:pPr>
      <w:r>
        <w:rPr>
          <w:rFonts w:ascii="Times New Roman"/>
          <w:b w:val="false"/>
          <w:i w:val="false"/>
          <w:color w:val="000000"/>
          <w:sz w:val="28"/>
        </w:rPr>
        <w:t>
      26. Протокол вскрытия заявок на участие в первом этапе конкурса размещается веб-порталом автоматически в момент вскрытия. При этом веб-портал рассылает автоматические уведомления членам конкурсной комиссии, потенциальным поставщикам, подавшим заявки на участие в конкурсе.</w:t>
      </w:r>
    </w:p>
    <w:bookmarkEnd w:id="1967"/>
    <w:bookmarkStart w:name="z4360" w:id="1968"/>
    <w:p>
      <w:pPr>
        <w:spacing w:after="0"/>
        <w:ind w:left="0"/>
        <w:jc w:val="both"/>
      </w:pPr>
      <w:r>
        <w:rPr>
          <w:rFonts w:ascii="Times New Roman"/>
          <w:b w:val="false"/>
          <w:i w:val="false"/>
          <w:color w:val="000000"/>
          <w:sz w:val="28"/>
        </w:rPr>
        <w:t>
      27. Потенциальным поставщикам, подавшим заявку на участие в первом этапе конкурса, по истечении трех рабочих дней со дня размещения протокола предварительного допуска обеспечивается доступ на просмотр заявок на участие в данном конкурсе других потенциальных поставщиков.</w:t>
      </w:r>
    </w:p>
    <w:bookmarkEnd w:id="1968"/>
    <w:bookmarkStart w:name="z4361" w:id="1969"/>
    <w:p>
      <w:pPr>
        <w:spacing w:after="0"/>
        <w:ind w:left="0"/>
        <w:jc w:val="left"/>
      </w:pPr>
      <w:r>
        <w:rPr>
          <w:rFonts w:ascii="Times New Roman"/>
          <w:b/>
          <w:i w:val="false"/>
          <w:color w:val="000000"/>
        </w:rPr>
        <w:t xml:space="preserve"> Глава 7. Рассмотрение заявок на участие в первом этапе конкурса</w:t>
      </w:r>
    </w:p>
    <w:bookmarkEnd w:id="1969"/>
    <w:bookmarkStart w:name="z4362" w:id="1970"/>
    <w:p>
      <w:pPr>
        <w:spacing w:after="0"/>
        <w:ind w:left="0"/>
        <w:jc w:val="both"/>
      </w:pPr>
      <w:r>
        <w:rPr>
          <w:rFonts w:ascii="Times New Roman"/>
          <w:b w:val="false"/>
          <w:i w:val="false"/>
          <w:color w:val="000000"/>
          <w:sz w:val="28"/>
        </w:rPr>
        <w:t>
      28. Рассмотрение заявок на участие в первом этапе конкурса осуществляется конкурсной комиссией с целью определения потенциальных поставщиков, соответствующих квалификационным требованиям и требованиям КД.</w:t>
      </w:r>
    </w:p>
    <w:bookmarkEnd w:id="1970"/>
    <w:bookmarkStart w:name="z4363" w:id="1971"/>
    <w:p>
      <w:pPr>
        <w:spacing w:after="0"/>
        <w:ind w:left="0"/>
        <w:jc w:val="both"/>
      </w:pPr>
      <w:r>
        <w:rPr>
          <w:rFonts w:ascii="Times New Roman"/>
          <w:b w:val="false"/>
          <w:i w:val="false"/>
          <w:color w:val="000000"/>
          <w:sz w:val="28"/>
        </w:rPr>
        <w:t xml:space="preserve">
      29.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27 Закона конкурсная комиссия:</w:t>
      </w:r>
    </w:p>
    <w:bookmarkEnd w:id="1971"/>
    <w:bookmarkStart w:name="z4364" w:id="1972"/>
    <w:p>
      <w:pPr>
        <w:spacing w:after="0"/>
        <w:ind w:left="0"/>
        <w:jc w:val="both"/>
      </w:pPr>
      <w:r>
        <w:rPr>
          <w:rFonts w:ascii="Times New Roman"/>
          <w:b w:val="false"/>
          <w:i w:val="false"/>
          <w:color w:val="000000"/>
          <w:sz w:val="28"/>
        </w:rPr>
        <w:t>
      1) посредством веб-портала запрашивает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конкурсе;</w:t>
      </w:r>
    </w:p>
    <w:bookmarkEnd w:id="1972"/>
    <w:bookmarkStart w:name="z4365" w:id="1973"/>
    <w:p>
      <w:pPr>
        <w:spacing w:after="0"/>
        <w:ind w:left="0"/>
        <w:jc w:val="both"/>
      </w:pPr>
      <w:r>
        <w:rPr>
          <w:rFonts w:ascii="Times New Roman"/>
          <w:b w:val="false"/>
          <w:i w:val="false"/>
          <w:color w:val="000000"/>
          <w:sz w:val="28"/>
        </w:rPr>
        <w:t>
      2) в целях уточнения сведений, содержащихся в заявках на участие в конкурсе,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bookmarkEnd w:id="1973"/>
    <w:bookmarkStart w:name="z4366" w:id="1974"/>
    <w:p>
      <w:pPr>
        <w:spacing w:after="0"/>
        <w:ind w:left="0"/>
        <w:jc w:val="both"/>
      </w:pPr>
      <w:r>
        <w:rPr>
          <w:rFonts w:ascii="Times New Roman"/>
          <w:b w:val="false"/>
          <w:i w:val="false"/>
          <w:color w:val="000000"/>
          <w:sz w:val="28"/>
        </w:rPr>
        <w:t>
      30. По результатам рассмотрения заявок на участие в первом этапе конкурса конкурсная комиссия оформляет:</w:t>
      </w:r>
    </w:p>
    <w:bookmarkEnd w:id="1974"/>
    <w:bookmarkStart w:name="z4367" w:id="1975"/>
    <w:p>
      <w:pPr>
        <w:spacing w:after="0"/>
        <w:ind w:left="0"/>
        <w:jc w:val="both"/>
      </w:pPr>
      <w:r>
        <w:rPr>
          <w:rFonts w:ascii="Times New Roman"/>
          <w:b w:val="false"/>
          <w:i w:val="false"/>
          <w:color w:val="000000"/>
          <w:sz w:val="28"/>
        </w:rPr>
        <w:t>
      1) протокол предварительного допуска к участию в конкурсе в случае, указанном в пункте 31 настоящей КД;</w:t>
      </w:r>
    </w:p>
    <w:bookmarkEnd w:id="1975"/>
    <w:bookmarkStart w:name="z4368" w:id="1976"/>
    <w:p>
      <w:pPr>
        <w:spacing w:after="0"/>
        <w:ind w:left="0"/>
        <w:jc w:val="both"/>
      </w:pPr>
      <w:r>
        <w:rPr>
          <w:rFonts w:ascii="Times New Roman"/>
          <w:b w:val="false"/>
          <w:i w:val="false"/>
          <w:color w:val="000000"/>
          <w:sz w:val="28"/>
        </w:rPr>
        <w:t>
      2) протокол об итогах.</w:t>
      </w:r>
    </w:p>
    <w:bookmarkEnd w:id="1976"/>
    <w:bookmarkStart w:name="z4369" w:id="1977"/>
    <w:p>
      <w:pPr>
        <w:spacing w:after="0"/>
        <w:ind w:left="0"/>
        <w:jc w:val="both"/>
      </w:pPr>
      <w:r>
        <w:rPr>
          <w:rFonts w:ascii="Times New Roman"/>
          <w:b w:val="false"/>
          <w:i w:val="false"/>
          <w:color w:val="000000"/>
          <w:sz w:val="28"/>
        </w:rPr>
        <w:t>
      31. Протокол предварительного допуска к участию в конкурсе оформляется конкурсной комиссией в случае выявления конкурсной комиссией потенциальных поставщиков, не соответствующих квалификационным требованиям и требованиям настоящей КД.</w:t>
      </w:r>
    </w:p>
    <w:bookmarkEnd w:id="1977"/>
    <w:bookmarkStart w:name="z4370" w:id="1978"/>
    <w:p>
      <w:pPr>
        <w:spacing w:after="0"/>
        <w:ind w:left="0"/>
        <w:jc w:val="both"/>
      </w:pPr>
      <w:r>
        <w:rPr>
          <w:rFonts w:ascii="Times New Roman"/>
          <w:b w:val="false"/>
          <w:i w:val="false"/>
          <w:color w:val="000000"/>
          <w:sz w:val="28"/>
        </w:rPr>
        <w:t>
      32. Протокол предварительного допуска к участию в конкурсе содержит следующую информацию:</w:t>
      </w:r>
    </w:p>
    <w:bookmarkEnd w:id="1978"/>
    <w:bookmarkStart w:name="z4371" w:id="1979"/>
    <w:p>
      <w:pPr>
        <w:spacing w:after="0"/>
        <w:ind w:left="0"/>
        <w:jc w:val="both"/>
      </w:pPr>
      <w:r>
        <w:rPr>
          <w:rFonts w:ascii="Times New Roman"/>
          <w:b w:val="false"/>
          <w:i w:val="false"/>
          <w:color w:val="000000"/>
          <w:sz w:val="28"/>
        </w:rPr>
        <w:t>
      1) перечень потенциальных поставщиков, не соответствующих квалификационным требованиям и требованиям настоящей КД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настоящей КД;</w:t>
      </w:r>
    </w:p>
    <w:bookmarkEnd w:id="1979"/>
    <w:bookmarkStart w:name="z4372" w:id="1980"/>
    <w:p>
      <w:pPr>
        <w:spacing w:after="0"/>
        <w:ind w:left="0"/>
        <w:jc w:val="both"/>
      </w:pPr>
      <w:r>
        <w:rPr>
          <w:rFonts w:ascii="Times New Roman"/>
          <w:b w:val="false"/>
          <w:i w:val="false"/>
          <w:color w:val="000000"/>
          <w:sz w:val="28"/>
        </w:rPr>
        <w:t>
      2) перечень документов, которые необходимо представить и привести в соответствие с квалификационными требованиями и требованиями настоящей КД;</w:t>
      </w:r>
    </w:p>
    <w:bookmarkEnd w:id="1980"/>
    <w:bookmarkStart w:name="z4373" w:id="1981"/>
    <w:p>
      <w:pPr>
        <w:spacing w:after="0"/>
        <w:ind w:left="0"/>
        <w:jc w:val="both"/>
      </w:pPr>
      <w:r>
        <w:rPr>
          <w:rFonts w:ascii="Times New Roman"/>
          <w:b w:val="false"/>
          <w:i w:val="false"/>
          <w:color w:val="000000"/>
          <w:sz w:val="28"/>
        </w:rPr>
        <w:t>
      3) дату представления потенциальным поставщикам, указанным в протоколе предварительного допуска к участию в конкурсе, приведенных в соответствие с квалификационными требованиями и требованиями настоящей КД заявок на участие в конкурсе.</w:t>
      </w:r>
    </w:p>
    <w:bookmarkEnd w:id="1981"/>
    <w:bookmarkStart w:name="z4374" w:id="1982"/>
    <w:p>
      <w:pPr>
        <w:spacing w:after="0"/>
        <w:ind w:left="0"/>
        <w:jc w:val="both"/>
      </w:pPr>
      <w:r>
        <w:rPr>
          <w:rFonts w:ascii="Times New Roman"/>
          <w:b w:val="false"/>
          <w:i w:val="false"/>
          <w:color w:val="000000"/>
          <w:sz w:val="28"/>
        </w:rPr>
        <w:t>
      33. Решение конкурсной комиссии о предварительном допуске потенциальных поставщиков к участию в конкурсе принимается в течение десяти рабочих дней со дня вскрытия заявок на участие в конкурсе и размещается секретарем конкурсной комиссии в день принятия решения о предварительном допуске к участию в конкурсе, на веб-портале, согласно приложению 9 к Правилам осуществления государственных закупок (далее – Правила), с автоматическим уведомлением по электронной почте всех потенциальных поставщиков, подавших заявки на участие в конкурсе.</w:t>
      </w:r>
    </w:p>
    <w:bookmarkEnd w:id="1982"/>
    <w:bookmarkStart w:name="z4375" w:id="1983"/>
    <w:p>
      <w:pPr>
        <w:spacing w:after="0"/>
        <w:ind w:left="0"/>
        <w:jc w:val="both"/>
      </w:pPr>
      <w:r>
        <w:rPr>
          <w:rFonts w:ascii="Times New Roman"/>
          <w:b w:val="false"/>
          <w:i w:val="false"/>
          <w:color w:val="000000"/>
          <w:sz w:val="28"/>
        </w:rPr>
        <w:t>
      34. Потенциальным поставщикам предоставляется право в течение трех рабочих дней со дня размещения протокола предварительного допуска привести заявку на участие в конкурсе в соответствие с квалификационными требованиями и требованиями КД.</w:t>
      </w:r>
    </w:p>
    <w:bookmarkEnd w:id="1983"/>
    <w:bookmarkStart w:name="z4376" w:id="1984"/>
    <w:p>
      <w:pPr>
        <w:spacing w:after="0"/>
        <w:ind w:left="0"/>
        <w:jc w:val="both"/>
      </w:pPr>
      <w:r>
        <w:rPr>
          <w:rFonts w:ascii="Times New Roman"/>
          <w:b w:val="false"/>
          <w:i w:val="false"/>
          <w:color w:val="000000"/>
          <w:sz w:val="28"/>
        </w:rPr>
        <w:t>
      35. Конкурсная комиссия:</w:t>
      </w:r>
    </w:p>
    <w:bookmarkEnd w:id="1984"/>
    <w:bookmarkStart w:name="z4377" w:id="1985"/>
    <w:p>
      <w:pPr>
        <w:spacing w:after="0"/>
        <w:ind w:left="0"/>
        <w:jc w:val="both"/>
      </w:pPr>
      <w:r>
        <w:rPr>
          <w:rFonts w:ascii="Times New Roman"/>
          <w:b w:val="false"/>
          <w:i w:val="false"/>
          <w:color w:val="000000"/>
          <w:sz w:val="28"/>
        </w:rPr>
        <w:t>
      1) повторно рассматривает заявки на участие в первом этапе конкурса потенциальных поставщиков, указанных в перечне протокола предварительного допуска к участию в конкурсе, на предмет полноты приведения их в соответствие с квалификационными требованиями и требованиями КД, по перечню документов, указанных в протоколе предварительного допуска к участию в конкурсе;</w:t>
      </w:r>
    </w:p>
    <w:bookmarkEnd w:id="1985"/>
    <w:bookmarkStart w:name="z4378" w:id="1986"/>
    <w:p>
      <w:pPr>
        <w:spacing w:after="0"/>
        <w:ind w:left="0"/>
        <w:jc w:val="both"/>
      </w:pPr>
      <w:r>
        <w:rPr>
          <w:rFonts w:ascii="Times New Roman"/>
          <w:b w:val="false"/>
          <w:i w:val="false"/>
          <w:color w:val="000000"/>
          <w:sz w:val="28"/>
        </w:rPr>
        <w:t>
      2) определяет потенциальных поставщиков, представивших неполный и не соответствующий квалификационным требованиям и требованиям КД перечень документов, указанных в протоколе предварительного допуска к участию в конкурсе;</w:t>
      </w:r>
    </w:p>
    <w:bookmarkEnd w:id="1986"/>
    <w:bookmarkStart w:name="z4379" w:id="1987"/>
    <w:p>
      <w:pPr>
        <w:spacing w:after="0"/>
        <w:ind w:left="0"/>
        <w:jc w:val="both"/>
      </w:pPr>
      <w:r>
        <w:rPr>
          <w:rFonts w:ascii="Times New Roman"/>
          <w:b w:val="false"/>
          <w:i w:val="false"/>
          <w:color w:val="000000"/>
          <w:sz w:val="28"/>
        </w:rPr>
        <w:t>
      3) посредством веб-портала запрашивает у потенциальных поставщиков, заявки на участие в конкурсе которых были приведены в соответствие с квалификационными требованиями и требованиями КД, материалы и разъяснения в связи с их заявками на участие в конкурсе с тем, чтобы облегчить рассмотрение, оценку и сопоставление заявок на участие в конкурсе;</w:t>
      </w:r>
    </w:p>
    <w:bookmarkEnd w:id="1987"/>
    <w:bookmarkStart w:name="z4380" w:id="1988"/>
    <w:p>
      <w:pPr>
        <w:spacing w:after="0"/>
        <w:ind w:left="0"/>
        <w:jc w:val="both"/>
      </w:pPr>
      <w:r>
        <w:rPr>
          <w:rFonts w:ascii="Times New Roman"/>
          <w:b w:val="false"/>
          <w:i w:val="false"/>
          <w:color w:val="000000"/>
          <w:sz w:val="28"/>
        </w:rPr>
        <w:t>
      4) с целью уточнения сведений, содержащихся в заявках на участие в конкурсе, которые были приведены в соответствие с квалификационными требованиями и требованиями КД, в письменной форме и (или) в форме электронного документа запрашивает необходимую информацию у соответствующих физических или юридических лиц, государственных органов.</w:t>
      </w:r>
    </w:p>
    <w:bookmarkEnd w:id="1988"/>
    <w:bookmarkStart w:name="z4381" w:id="1989"/>
    <w:p>
      <w:pPr>
        <w:spacing w:after="0"/>
        <w:ind w:left="0"/>
        <w:jc w:val="both"/>
      </w:pPr>
      <w:r>
        <w:rPr>
          <w:rFonts w:ascii="Times New Roman"/>
          <w:b w:val="false"/>
          <w:i w:val="false"/>
          <w:color w:val="000000"/>
          <w:sz w:val="28"/>
        </w:rPr>
        <w:t>
      Не допускаются направление запросов и иные действия конкурсной комиссии, связанные с приведением заявки на участие в конкурсе в соответствие с требованиями КД.</w:t>
      </w:r>
    </w:p>
    <w:bookmarkEnd w:id="1989"/>
    <w:bookmarkStart w:name="z4382" w:id="1990"/>
    <w:p>
      <w:pPr>
        <w:spacing w:after="0"/>
        <w:ind w:left="0"/>
        <w:jc w:val="both"/>
      </w:pPr>
      <w:r>
        <w:rPr>
          <w:rFonts w:ascii="Times New Roman"/>
          <w:b w:val="false"/>
          <w:i w:val="false"/>
          <w:color w:val="000000"/>
          <w:sz w:val="28"/>
        </w:rPr>
        <w:t>
      Под приведением заявки на участие в конкурсе в соответствие с требованиями КД понимаются действия конкурсной комиссии, направленные на дополнение заявки на участие в конкурсе недостающими документами, замену документов, представленных в заявке на участие в конкурсе, приведение в соответствие путем исправления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КД;</w:t>
      </w:r>
    </w:p>
    <w:bookmarkEnd w:id="1990"/>
    <w:bookmarkStart w:name="z4383" w:id="1991"/>
    <w:p>
      <w:pPr>
        <w:spacing w:after="0"/>
        <w:ind w:left="0"/>
        <w:jc w:val="both"/>
      </w:pPr>
      <w:r>
        <w:rPr>
          <w:rFonts w:ascii="Times New Roman"/>
          <w:b w:val="false"/>
          <w:i w:val="false"/>
          <w:color w:val="000000"/>
          <w:sz w:val="28"/>
        </w:rPr>
        <w:t>
      5) определяет потенциальных поставщиков, которые соответствуют квалификационным и иным требованиям настоящей КД, и признает участниками конкурса.</w:t>
      </w:r>
    </w:p>
    <w:bookmarkEnd w:id="1991"/>
    <w:bookmarkStart w:name="z4384" w:id="1992"/>
    <w:p>
      <w:pPr>
        <w:spacing w:after="0"/>
        <w:ind w:left="0"/>
        <w:jc w:val="both"/>
      </w:pPr>
      <w:r>
        <w:rPr>
          <w:rFonts w:ascii="Times New Roman"/>
          <w:b w:val="false"/>
          <w:i w:val="false"/>
          <w:color w:val="000000"/>
          <w:sz w:val="28"/>
        </w:rPr>
        <w:t>
      Конкурсная комиссия рассматривает заявку на участие в первом этапе конкурса, как отвечающую требованиям КД, если в ней присутствуют грамматические или арифметические ошибки, которые можно исправить, не затрагивая существа представленной заявки на участие в конкурсе.</w:t>
      </w:r>
    </w:p>
    <w:bookmarkEnd w:id="1992"/>
    <w:bookmarkStart w:name="z4385" w:id="1993"/>
    <w:p>
      <w:pPr>
        <w:spacing w:after="0"/>
        <w:ind w:left="0"/>
        <w:jc w:val="both"/>
      </w:pPr>
      <w:r>
        <w:rPr>
          <w:rFonts w:ascii="Times New Roman"/>
          <w:b w:val="false"/>
          <w:i w:val="false"/>
          <w:color w:val="000000"/>
          <w:sz w:val="28"/>
        </w:rPr>
        <w:t xml:space="preserve">
      36. Признание потенциального поставщика несоответствующим квалификационным требованиям по основаниям, не предусмотренным пунктом 1 статьи 10 Закона и пунктом 238 Правил, не допускается. </w:t>
      </w:r>
    </w:p>
    <w:bookmarkEnd w:id="1993"/>
    <w:bookmarkStart w:name="z4386" w:id="1994"/>
    <w:p>
      <w:pPr>
        <w:spacing w:after="0"/>
        <w:ind w:left="0"/>
        <w:jc w:val="both"/>
      </w:pPr>
      <w:r>
        <w:rPr>
          <w:rFonts w:ascii="Times New Roman"/>
          <w:b w:val="false"/>
          <w:i w:val="false"/>
          <w:color w:val="000000"/>
          <w:sz w:val="28"/>
        </w:rPr>
        <w:t>
      37. Конкурсной комиссии при повторном рассмотрении заявок на участие в конкурсе не допускается отклонять потенциальных поставщиков по основаниям, не предусмотренным в протоколе предварительного допуска.</w:t>
      </w:r>
    </w:p>
    <w:bookmarkEnd w:id="1994"/>
    <w:bookmarkStart w:name="z4387" w:id="1995"/>
    <w:p>
      <w:pPr>
        <w:spacing w:after="0"/>
        <w:ind w:left="0"/>
        <w:jc w:val="left"/>
      </w:pPr>
      <w:r>
        <w:rPr>
          <w:rFonts w:ascii="Times New Roman"/>
          <w:b/>
          <w:i w:val="false"/>
          <w:color w:val="000000"/>
        </w:rPr>
        <w:t xml:space="preserve"> Глава 8. Оценка и сопоставление заявок на участие в первом этапе конкурса</w:t>
      </w:r>
    </w:p>
    <w:bookmarkEnd w:id="1995"/>
    <w:bookmarkStart w:name="z4388" w:id="1996"/>
    <w:p>
      <w:pPr>
        <w:spacing w:after="0"/>
        <w:ind w:left="0"/>
        <w:jc w:val="both"/>
      </w:pPr>
      <w:r>
        <w:rPr>
          <w:rFonts w:ascii="Times New Roman"/>
          <w:b w:val="false"/>
          <w:i w:val="false"/>
          <w:color w:val="000000"/>
          <w:sz w:val="28"/>
        </w:rPr>
        <w:t>
      38. Если количество потенциальных поставщиков, признанных соответствующими квалификационным требованиям и требованиям конкурсной документации, превышает десяти, участником рамочного соглашения признается потенциальный поставщик, имеющий больший показатель финансовой устойчивости потенциального поставщика, определяемый веб-порталом автоматически согласно данным информационных систем органов государственных доходов.</w:t>
      </w:r>
    </w:p>
    <w:bookmarkEnd w:id="19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 в редакции приказа Министра финансов РК от 17.04.2024 </w:t>
      </w:r>
      <w:r>
        <w:rPr>
          <w:rFonts w:ascii="Times New Roman"/>
          <w:b w:val="false"/>
          <w:i w:val="false"/>
          <w:color w:val="000000"/>
          <w:sz w:val="28"/>
        </w:rPr>
        <w:t>№ 218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89" w:id="1997"/>
    <w:p>
      <w:pPr>
        <w:spacing w:after="0"/>
        <w:ind w:left="0"/>
        <w:jc w:val="both"/>
      </w:pPr>
      <w:r>
        <w:rPr>
          <w:rFonts w:ascii="Times New Roman"/>
          <w:b w:val="false"/>
          <w:i w:val="false"/>
          <w:color w:val="000000"/>
          <w:sz w:val="28"/>
        </w:rPr>
        <w:t>
      39. При равенстве показателей финансовой устойчивости участником рамочного соглашения признается участник конкурса, заявка на участие, которого поступила ранее заявок на участие в конкурсе других потенциальных поставщиков.</w:t>
      </w:r>
    </w:p>
    <w:bookmarkEnd w:id="1997"/>
    <w:bookmarkStart w:name="z4390" w:id="1998"/>
    <w:p>
      <w:pPr>
        <w:spacing w:after="0"/>
        <w:ind w:left="0"/>
        <w:jc w:val="both"/>
      </w:pPr>
      <w:r>
        <w:rPr>
          <w:rFonts w:ascii="Times New Roman"/>
          <w:b w:val="false"/>
          <w:i w:val="false"/>
          <w:color w:val="000000"/>
          <w:sz w:val="28"/>
        </w:rPr>
        <w:t>
      40. Результаты оценки и сопоставления заявок потенциальных поставщиков размещаются в протоколе об итогах первого этапа конкурса согласно приложению 6 к настоящей КД.</w:t>
      </w:r>
    </w:p>
    <w:bookmarkEnd w:id="1998"/>
    <w:bookmarkStart w:name="z4391" w:id="1999"/>
    <w:p>
      <w:pPr>
        <w:spacing w:after="0"/>
        <w:ind w:left="0"/>
        <w:jc w:val="both"/>
      </w:pPr>
      <w:r>
        <w:rPr>
          <w:rFonts w:ascii="Times New Roman"/>
          <w:b w:val="false"/>
          <w:i w:val="false"/>
          <w:color w:val="000000"/>
          <w:sz w:val="28"/>
        </w:rPr>
        <w:t>
      41. Рамочное соглашение заключается сроком на один финансовый год согласно приложению 7 к настоящей КД.</w:t>
      </w:r>
    </w:p>
    <w:bookmarkEnd w:id="1999"/>
    <w:bookmarkStart w:name="z4392" w:id="2000"/>
    <w:p>
      <w:pPr>
        <w:spacing w:after="0"/>
        <w:ind w:left="0"/>
        <w:jc w:val="both"/>
      </w:pPr>
      <w:r>
        <w:rPr>
          <w:rFonts w:ascii="Times New Roman"/>
          <w:b w:val="false"/>
          <w:i w:val="false"/>
          <w:color w:val="000000"/>
          <w:sz w:val="28"/>
        </w:rPr>
        <w:t>
      В целях повышения эффективности, а также обеспечения бесперебойной деятельности, рамочное соглашение заключается на срок более одного года, но не более трех лет.</w:t>
      </w:r>
    </w:p>
    <w:bookmarkEnd w:id="2000"/>
    <w:bookmarkStart w:name="z4393" w:id="2001"/>
    <w:p>
      <w:pPr>
        <w:spacing w:after="0"/>
        <w:ind w:left="0"/>
        <w:jc w:val="left"/>
      </w:pPr>
      <w:r>
        <w:rPr>
          <w:rFonts w:ascii="Times New Roman"/>
          <w:b/>
          <w:i w:val="false"/>
          <w:color w:val="000000"/>
        </w:rPr>
        <w:t xml:space="preserve"> Глава 9. Второй этап конкурса</w:t>
      </w:r>
    </w:p>
    <w:bookmarkEnd w:id="2001"/>
    <w:bookmarkStart w:name="z4394" w:id="2002"/>
    <w:p>
      <w:pPr>
        <w:spacing w:after="0"/>
        <w:ind w:left="0"/>
        <w:jc w:val="both"/>
      </w:pPr>
      <w:r>
        <w:rPr>
          <w:rFonts w:ascii="Times New Roman"/>
          <w:b w:val="false"/>
          <w:i w:val="false"/>
          <w:color w:val="000000"/>
          <w:sz w:val="28"/>
        </w:rPr>
        <w:t>
      42. При осуществлении второго этапа конкурса, заказчики посредством веб-портала направляют участникам, заключившим рамочное соглашение с единым организатором (по месту поставки товаров, выполнения работ, оказания услуг), запрос о предоставлении конкурсного ценового предложения, согласно приложению 8 к настоящей КД, в котором указываются условия поставки товара, выполнения работ и оказания услуг.</w:t>
      </w:r>
    </w:p>
    <w:bookmarkEnd w:id="2002"/>
    <w:bookmarkStart w:name="z4395" w:id="2003"/>
    <w:p>
      <w:pPr>
        <w:spacing w:after="0"/>
        <w:ind w:left="0"/>
        <w:jc w:val="both"/>
      </w:pPr>
      <w:r>
        <w:rPr>
          <w:rFonts w:ascii="Times New Roman"/>
          <w:b w:val="false"/>
          <w:i w:val="false"/>
          <w:color w:val="000000"/>
          <w:sz w:val="28"/>
        </w:rPr>
        <w:t>
      43. К запросу о предоставлении ценового предложения прилагаются следующие сведения и документы:</w:t>
      </w:r>
    </w:p>
    <w:bookmarkEnd w:id="2003"/>
    <w:bookmarkStart w:name="z4396" w:id="2004"/>
    <w:p>
      <w:pPr>
        <w:spacing w:after="0"/>
        <w:ind w:left="0"/>
        <w:jc w:val="both"/>
      </w:pPr>
      <w:r>
        <w:rPr>
          <w:rFonts w:ascii="Times New Roman"/>
          <w:b w:val="false"/>
          <w:i w:val="false"/>
          <w:color w:val="000000"/>
          <w:sz w:val="28"/>
        </w:rPr>
        <w:t>
      1) техническая спецификация, которая в том числе содержит:</w:t>
      </w:r>
    </w:p>
    <w:bookmarkEnd w:id="2004"/>
    <w:bookmarkStart w:name="z4397" w:id="2005"/>
    <w:p>
      <w:pPr>
        <w:spacing w:after="0"/>
        <w:ind w:left="0"/>
        <w:jc w:val="both"/>
      </w:pPr>
      <w:r>
        <w:rPr>
          <w:rFonts w:ascii="Times New Roman"/>
          <w:b w:val="false"/>
          <w:i w:val="false"/>
          <w:color w:val="000000"/>
          <w:sz w:val="28"/>
        </w:rPr>
        <w:t>
      наименование заказчика;</w:t>
      </w:r>
    </w:p>
    <w:bookmarkEnd w:id="2005"/>
    <w:bookmarkStart w:name="z4398" w:id="2006"/>
    <w:p>
      <w:pPr>
        <w:spacing w:after="0"/>
        <w:ind w:left="0"/>
        <w:jc w:val="both"/>
      </w:pPr>
      <w:r>
        <w:rPr>
          <w:rFonts w:ascii="Times New Roman"/>
          <w:b w:val="false"/>
          <w:i w:val="false"/>
          <w:color w:val="000000"/>
          <w:sz w:val="28"/>
        </w:rPr>
        <w:t>
      количество товара, объемы выполняемых работ, оказываемых услуг, являющихся предметом проводимых государственных закупок;</w:t>
      </w:r>
    </w:p>
    <w:bookmarkEnd w:id="2006"/>
    <w:bookmarkStart w:name="z4399" w:id="2007"/>
    <w:p>
      <w:pPr>
        <w:spacing w:after="0"/>
        <w:ind w:left="0"/>
        <w:jc w:val="both"/>
      </w:pPr>
      <w:r>
        <w:rPr>
          <w:rFonts w:ascii="Times New Roman"/>
          <w:b w:val="false"/>
          <w:i w:val="false"/>
          <w:color w:val="000000"/>
          <w:sz w:val="28"/>
        </w:rPr>
        <w:t>
      место поставки товара, выполнения работ, оказания услуг;</w:t>
      </w:r>
    </w:p>
    <w:bookmarkEnd w:id="2007"/>
    <w:bookmarkStart w:name="z4400" w:id="2008"/>
    <w:p>
      <w:pPr>
        <w:spacing w:after="0"/>
        <w:ind w:left="0"/>
        <w:jc w:val="both"/>
      </w:pPr>
      <w:r>
        <w:rPr>
          <w:rFonts w:ascii="Times New Roman"/>
          <w:b w:val="false"/>
          <w:i w:val="false"/>
          <w:color w:val="000000"/>
          <w:sz w:val="28"/>
        </w:rPr>
        <w:t>
      требуемые сроки поставки товара, выполнения работ, оказания услуг, предоставление гарантии на качество предлагаемых товаров, работ, услуг;</w:t>
      </w:r>
    </w:p>
    <w:bookmarkEnd w:id="2008"/>
    <w:bookmarkStart w:name="z4401" w:id="2009"/>
    <w:p>
      <w:pPr>
        <w:spacing w:after="0"/>
        <w:ind w:left="0"/>
        <w:jc w:val="both"/>
      </w:pPr>
      <w:r>
        <w:rPr>
          <w:rFonts w:ascii="Times New Roman"/>
          <w:b w:val="false"/>
          <w:i w:val="false"/>
          <w:color w:val="000000"/>
          <w:sz w:val="28"/>
        </w:rPr>
        <w:t>
      условия платежа;</w:t>
      </w:r>
    </w:p>
    <w:bookmarkEnd w:id="2009"/>
    <w:bookmarkStart w:name="z4402" w:id="2010"/>
    <w:p>
      <w:pPr>
        <w:spacing w:after="0"/>
        <w:ind w:left="0"/>
        <w:jc w:val="both"/>
      </w:pPr>
      <w:r>
        <w:rPr>
          <w:rFonts w:ascii="Times New Roman"/>
          <w:b w:val="false"/>
          <w:i w:val="false"/>
          <w:color w:val="000000"/>
          <w:sz w:val="28"/>
        </w:rPr>
        <w:t>
      сведения о суммах, выделенных для приобретения товаров, работ, услуг, являющихся предметом проводимых государственных закупок;</w:t>
      </w:r>
    </w:p>
    <w:bookmarkEnd w:id="2010"/>
    <w:bookmarkStart w:name="z4403" w:id="2011"/>
    <w:p>
      <w:pPr>
        <w:spacing w:after="0"/>
        <w:ind w:left="0"/>
        <w:jc w:val="both"/>
      </w:pPr>
      <w:r>
        <w:rPr>
          <w:rFonts w:ascii="Times New Roman"/>
          <w:b w:val="false"/>
          <w:i w:val="false"/>
          <w:color w:val="000000"/>
          <w:sz w:val="28"/>
        </w:rPr>
        <w:t>
      2) проект договора.</w:t>
      </w:r>
    </w:p>
    <w:bookmarkEnd w:id="2011"/>
    <w:bookmarkStart w:name="z4404" w:id="2012"/>
    <w:p>
      <w:pPr>
        <w:spacing w:after="0"/>
        <w:ind w:left="0"/>
        <w:jc w:val="both"/>
      </w:pPr>
      <w:r>
        <w:rPr>
          <w:rFonts w:ascii="Times New Roman"/>
          <w:b w:val="false"/>
          <w:i w:val="false"/>
          <w:color w:val="000000"/>
          <w:sz w:val="28"/>
        </w:rPr>
        <w:t>
      44. Участники рамочного соглашения в течение двух рабочих дней со дня направления запроса о предоставлении конкурсного ценового предложения направляет заказчику посредством веб-портала замечания к технической спецификации или запрос о ее разъяснении.</w:t>
      </w:r>
    </w:p>
    <w:bookmarkEnd w:id="2012"/>
    <w:bookmarkStart w:name="z4405" w:id="2013"/>
    <w:p>
      <w:pPr>
        <w:spacing w:after="0"/>
        <w:ind w:left="0"/>
        <w:jc w:val="both"/>
      </w:pPr>
      <w:r>
        <w:rPr>
          <w:rFonts w:ascii="Times New Roman"/>
          <w:b w:val="false"/>
          <w:i w:val="false"/>
          <w:color w:val="000000"/>
          <w:sz w:val="28"/>
        </w:rPr>
        <w:t xml:space="preserve">
      45. При наличии замечаний, а также запросов о разъяснении технической спецификации, заказчик в течение двух рабочих дней со дня истечения срока, указанного в пункте 44 настоящей КД, принимает одно из следующих решений: </w:t>
      </w:r>
    </w:p>
    <w:bookmarkEnd w:id="2013"/>
    <w:bookmarkStart w:name="z4406" w:id="2014"/>
    <w:p>
      <w:pPr>
        <w:spacing w:after="0"/>
        <w:ind w:left="0"/>
        <w:jc w:val="both"/>
      </w:pPr>
      <w:r>
        <w:rPr>
          <w:rFonts w:ascii="Times New Roman"/>
          <w:b w:val="false"/>
          <w:i w:val="false"/>
          <w:color w:val="000000"/>
          <w:sz w:val="28"/>
        </w:rPr>
        <w:t>
      1) вносит изменения и (или) дополнения в техническую спецификацию;</w:t>
      </w:r>
    </w:p>
    <w:bookmarkEnd w:id="2014"/>
    <w:bookmarkStart w:name="z4407" w:id="2015"/>
    <w:p>
      <w:pPr>
        <w:spacing w:after="0"/>
        <w:ind w:left="0"/>
        <w:jc w:val="both"/>
      </w:pPr>
      <w:r>
        <w:rPr>
          <w:rFonts w:ascii="Times New Roman"/>
          <w:b w:val="false"/>
          <w:i w:val="false"/>
          <w:color w:val="000000"/>
          <w:sz w:val="28"/>
        </w:rPr>
        <w:t>
      2) отклоняет замечания с указанием обоснований причин их отклонения;</w:t>
      </w:r>
    </w:p>
    <w:bookmarkEnd w:id="2015"/>
    <w:bookmarkStart w:name="z4408" w:id="2016"/>
    <w:p>
      <w:pPr>
        <w:spacing w:after="0"/>
        <w:ind w:left="0"/>
        <w:jc w:val="both"/>
      </w:pPr>
      <w:r>
        <w:rPr>
          <w:rFonts w:ascii="Times New Roman"/>
          <w:b w:val="false"/>
          <w:i w:val="false"/>
          <w:color w:val="000000"/>
          <w:sz w:val="28"/>
        </w:rPr>
        <w:t xml:space="preserve">
      3) дает разъяснения технической спецификации. </w:t>
      </w:r>
    </w:p>
    <w:bookmarkEnd w:id="2016"/>
    <w:bookmarkStart w:name="z4409" w:id="2017"/>
    <w:p>
      <w:pPr>
        <w:spacing w:after="0"/>
        <w:ind w:left="0"/>
        <w:jc w:val="both"/>
      </w:pPr>
      <w:r>
        <w:rPr>
          <w:rFonts w:ascii="Times New Roman"/>
          <w:b w:val="false"/>
          <w:i w:val="false"/>
          <w:color w:val="000000"/>
          <w:sz w:val="28"/>
        </w:rPr>
        <w:t>
      46. Заказчик не позднее одного рабочего дня со дня принятия решения, указанного в пункте 45 настоящей КД размещает на веб-портале протокол рассмотрения замечаний к технической спецификации заказчика согласно приложению 12 к настоящей КД.</w:t>
      </w:r>
    </w:p>
    <w:bookmarkEnd w:id="2017"/>
    <w:bookmarkStart w:name="z4410" w:id="2018"/>
    <w:p>
      <w:pPr>
        <w:spacing w:after="0"/>
        <w:ind w:left="0"/>
        <w:jc w:val="both"/>
      </w:pPr>
      <w:r>
        <w:rPr>
          <w:rFonts w:ascii="Times New Roman"/>
          <w:b w:val="false"/>
          <w:i w:val="false"/>
          <w:color w:val="000000"/>
          <w:sz w:val="28"/>
        </w:rPr>
        <w:t xml:space="preserve">
      47. При отсутствии замечаний к технической спецификации, а также запросов о ее разъяснении, автоматически формируется протокол рассмотрения замечаний к технической спецификации, в котором указывается отсутствие замечаний и запросов о разъяснении. </w:t>
      </w:r>
    </w:p>
    <w:bookmarkEnd w:id="2018"/>
    <w:bookmarkStart w:name="z4411" w:id="2019"/>
    <w:p>
      <w:pPr>
        <w:spacing w:after="0"/>
        <w:ind w:left="0"/>
        <w:jc w:val="both"/>
      </w:pPr>
      <w:r>
        <w:rPr>
          <w:rFonts w:ascii="Times New Roman"/>
          <w:b w:val="false"/>
          <w:i w:val="false"/>
          <w:color w:val="000000"/>
          <w:sz w:val="28"/>
        </w:rPr>
        <w:t>
      48. Протокол рассмотрения замечаний к технической спецификации размещается в рабочие дни в рабочее время (с 09.00 до 18:00 по времени города Астаны).</w:t>
      </w:r>
    </w:p>
    <w:bookmarkEnd w:id="2019"/>
    <w:p>
      <w:pPr>
        <w:spacing w:after="0"/>
        <w:ind w:left="0"/>
        <w:jc w:val="both"/>
      </w:pPr>
      <w:r>
        <w:rPr>
          <w:rFonts w:ascii="Times New Roman"/>
          <w:b w:val="false"/>
          <w:i w:val="false"/>
          <w:color w:val="000000"/>
          <w:sz w:val="28"/>
        </w:rPr>
        <w:t>
      При этом, прием конкурсных ценовых предложений осуществляется на следующий рабочий день (с 09.00 по времени города Астаны) после дня размещения протокола рассмотрения замечаний к технической спецификации.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 в редакции приказа Министра финансов РК от 17.04.2024 </w:t>
      </w:r>
      <w:r>
        <w:rPr>
          <w:rFonts w:ascii="Times New Roman"/>
          <w:b w:val="false"/>
          <w:i w:val="false"/>
          <w:color w:val="000000"/>
          <w:sz w:val="28"/>
        </w:rPr>
        <w:t>№ 218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13" w:id="2020"/>
    <w:p>
      <w:pPr>
        <w:spacing w:after="0"/>
        <w:ind w:left="0"/>
        <w:jc w:val="both"/>
      </w:pPr>
      <w:r>
        <w:rPr>
          <w:rFonts w:ascii="Times New Roman"/>
          <w:b w:val="false"/>
          <w:i w:val="false"/>
          <w:color w:val="000000"/>
          <w:sz w:val="28"/>
        </w:rPr>
        <w:t>
      49. Конкурсное ценовое предложение представляется участником рамочного соглашения в течение двух рабочих дней со дня размещения протокола рассмотрения замечаний к технической спецификации по форме согласно приложению 13 к настоящей КД.</w:t>
      </w:r>
    </w:p>
    <w:bookmarkEnd w:id="2020"/>
    <w:bookmarkStart w:name="z4414" w:id="2021"/>
    <w:p>
      <w:pPr>
        <w:spacing w:after="0"/>
        <w:ind w:left="0"/>
        <w:jc w:val="both"/>
      </w:pPr>
      <w:r>
        <w:rPr>
          <w:rFonts w:ascii="Times New Roman"/>
          <w:b w:val="false"/>
          <w:i w:val="false"/>
          <w:color w:val="000000"/>
          <w:sz w:val="28"/>
        </w:rPr>
        <w:t>
      50. Конкурсное ценовое предложение участника рамочного соглашения является формой выражения его согласия с требованиями и условиями осуществления государственных закупок, установленными заказчиком.</w:t>
      </w:r>
    </w:p>
    <w:bookmarkEnd w:id="2021"/>
    <w:bookmarkStart w:name="z4415" w:id="2022"/>
    <w:p>
      <w:pPr>
        <w:spacing w:after="0"/>
        <w:ind w:left="0"/>
        <w:jc w:val="both"/>
      </w:pPr>
      <w:r>
        <w:rPr>
          <w:rFonts w:ascii="Times New Roman"/>
          <w:b w:val="false"/>
          <w:i w:val="false"/>
          <w:color w:val="000000"/>
          <w:sz w:val="28"/>
        </w:rPr>
        <w:t>
      51. Договор заключается с участником рамочного соглашения, цена которого является наименьшей.</w:t>
      </w:r>
    </w:p>
    <w:bookmarkEnd w:id="2022"/>
    <w:bookmarkStart w:name="z4416" w:id="2023"/>
    <w:p>
      <w:pPr>
        <w:spacing w:after="0"/>
        <w:ind w:left="0"/>
        <w:jc w:val="both"/>
      </w:pPr>
      <w:r>
        <w:rPr>
          <w:rFonts w:ascii="Times New Roman"/>
          <w:b w:val="false"/>
          <w:i w:val="false"/>
          <w:color w:val="000000"/>
          <w:sz w:val="28"/>
        </w:rPr>
        <w:t>
      При равенстве ценовых предложений участников рамочного соглашения победителем второго этапа конкурса признается участник, заявка на участие, которого поступила ранее заявок на участие во втором этапе конкурса других участников рамочного соглашения.</w:t>
      </w:r>
    </w:p>
    <w:bookmarkEnd w:id="2023"/>
    <w:bookmarkStart w:name="z4417" w:id="2024"/>
    <w:p>
      <w:pPr>
        <w:spacing w:after="0"/>
        <w:ind w:left="0"/>
        <w:jc w:val="left"/>
      </w:pPr>
      <w:r>
        <w:rPr>
          <w:rFonts w:ascii="Times New Roman"/>
          <w:b/>
          <w:i w:val="false"/>
          <w:color w:val="000000"/>
        </w:rPr>
        <w:t xml:space="preserve"> Глава 10. Договор о государственных закупках</w:t>
      </w:r>
    </w:p>
    <w:bookmarkEnd w:id="2024"/>
    <w:bookmarkStart w:name="z4418" w:id="2025"/>
    <w:p>
      <w:pPr>
        <w:spacing w:after="0"/>
        <w:ind w:left="0"/>
        <w:jc w:val="both"/>
      </w:pPr>
      <w:r>
        <w:rPr>
          <w:rFonts w:ascii="Times New Roman"/>
          <w:b w:val="false"/>
          <w:i w:val="false"/>
          <w:color w:val="000000"/>
          <w:sz w:val="28"/>
        </w:rPr>
        <w:t>
      52.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bookmarkEnd w:id="2025"/>
    <w:bookmarkStart w:name="z4419" w:id="2026"/>
    <w:p>
      <w:pPr>
        <w:spacing w:after="0"/>
        <w:ind w:left="0"/>
        <w:jc w:val="both"/>
      </w:pPr>
      <w:r>
        <w:rPr>
          <w:rFonts w:ascii="Times New Roman"/>
          <w:b w:val="false"/>
          <w:i w:val="false"/>
          <w:color w:val="000000"/>
          <w:sz w:val="28"/>
        </w:rPr>
        <w:t xml:space="preserve">
      Заказчик направляет победителю проект договора, составленный в соответствии с типовым договором, согласно приложениям 33, 34, 35, 36 и 37 к Правилам, за исключением лица, имеющего ограничения, предусмотренные подпунктами 3), 4), 5) и 6) пункта 1 </w:t>
      </w:r>
      <w:r>
        <w:rPr>
          <w:rFonts w:ascii="Times New Roman"/>
          <w:b w:val="false"/>
          <w:i w:val="false"/>
          <w:color w:val="000000"/>
          <w:sz w:val="28"/>
        </w:rPr>
        <w:t>статьи 6</w:t>
      </w:r>
      <w:r>
        <w:rPr>
          <w:rFonts w:ascii="Times New Roman"/>
          <w:b w:val="false"/>
          <w:i w:val="false"/>
          <w:color w:val="000000"/>
          <w:sz w:val="28"/>
        </w:rPr>
        <w:t xml:space="preserve"> Закона, определяемые веб-порталом автоматически, в течение пяти рабочих дней со дня истечения срока на обжалование протокола об итогах государственных закупок способом конкурса.</w:t>
      </w:r>
    </w:p>
    <w:bookmarkEnd w:id="2026"/>
    <w:bookmarkStart w:name="z4420" w:id="2027"/>
    <w:p>
      <w:pPr>
        <w:spacing w:after="0"/>
        <w:ind w:left="0"/>
        <w:jc w:val="both"/>
      </w:pPr>
      <w:r>
        <w:rPr>
          <w:rFonts w:ascii="Times New Roman"/>
          <w:b w:val="false"/>
          <w:i w:val="false"/>
          <w:color w:val="000000"/>
          <w:sz w:val="28"/>
        </w:rPr>
        <w:t>
      53.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bookmarkEnd w:id="2027"/>
    <w:bookmarkStart w:name="z4421" w:id="2028"/>
    <w:p>
      <w:pPr>
        <w:spacing w:after="0"/>
        <w:ind w:left="0"/>
        <w:jc w:val="both"/>
      </w:pPr>
      <w:r>
        <w:rPr>
          <w:rFonts w:ascii="Times New Roman"/>
          <w:b w:val="false"/>
          <w:i w:val="false"/>
          <w:color w:val="000000"/>
          <w:sz w:val="28"/>
        </w:rPr>
        <w:t xml:space="preserve">
      54. Проект договора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43 Закона удостоверяется победителем конкурса посредством электронной цифровой подписи в течение трех рабочих дней со дня поступления на веб-портал уведомления с приложением проекта договора.</w:t>
      </w:r>
    </w:p>
    <w:bookmarkEnd w:id="2028"/>
    <w:bookmarkStart w:name="z4422" w:id="2029"/>
    <w:p>
      <w:pPr>
        <w:spacing w:after="0"/>
        <w:ind w:left="0"/>
        <w:jc w:val="both"/>
      </w:pPr>
      <w:r>
        <w:rPr>
          <w:rFonts w:ascii="Times New Roman"/>
          <w:b w:val="false"/>
          <w:i w:val="false"/>
          <w:color w:val="000000"/>
          <w:sz w:val="28"/>
        </w:rPr>
        <w:t>
      55. Заказчик в течение одного рабочего дня со дня истечения срока на обжалование протокола об итогах государственных закупок способом конкурса,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bookmarkEnd w:id="2029"/>
    <w:bookmarkStart w:name="z4423" w:id="2030"/>
    <w:p>
      <w:pPr>
        <w:spacing w:after="0"/>
        <w:ind w:left="0"/>
        <w:jc w:val="both"/>
      </w:pPr>
      <w:r>
        <w:rPr>
          <w:rFonts w:ascii="Times New Roman"/>
          <w:b w:val="false"/>
          <w:i w:val="false"/>
          <w:color w:val="000000"/>
          <w:sz w:val="28"/>
        </w:rPr>
        <w:t>
      56.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2030"/>
    <w:bookmarkStart w:name="z4424" w:id="2031"/>
    <w:p>
      <w:pPr>
        <w:spacing w:after="0"/>
        <w:ind w:left="0"/>
        <w:jc w:val="both"/>
      </w:pPr>
      <w:r>
        <w:rPr>
          <w:rFonts w:ascii="Times New Roman"/>
          <w:b w:val="false"/>
          <w:i w:val="false"/>
          <w:color w:val="000000"/>
          <w:sz w:val="28"/>
        </w:rPr>
        <w:t>
      При отсутствии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bookmarkEnd w:id="2031"/>
    <w:bookmarkStart w:name="z4425" w:id="2032"/>
    <w:p>
      <w:pPr>
        <w:spacing w:after="0"/>
        <w:ind w:left="0"/>
        <w:jc w:val="both"/>
      </w:pPr>
      <w:r>
        <w:rPr>
          <w:rFonts w:ascii="Times New Roman"/>
          <w:b w:val="false"/>
          <w:i w:val="false"/>
          <w:color w:val="000000"/>
          <w:sz w:val="28"/>
        </w:rPr>
        <w:t>
      57. Заказчик не позднее одного рабочего дня со дня истечения срока подтверждения потенциальным поставщиком сведений в соответствии с пунктом 56 настоящей КД, формирует проект договора, удостоверенный электронной цифровой подписью, и направляет для подписания потенциальному поставщику.</w:t>
      </w:r>
    </w:p>
    <w:bookmarkEnd w:id="2032"/>
    <w:bookmarkStart w:name="z4426" w:id="2033"/>
    <w:p>
      <w:pPr>
        <w:spacing w:after="0"/>
        <w:ind w:left="0"/>
        <w:jc w:val="both"/>
      </w:pPr>
      <w:r>
        <w:rPr>
          <w:rFonts w:ascii="Times New Roman"/>
          <w:b w:val="false"/>
          <w:i w:val="false"/>
          <w:color w:val="000000"/>
          <w:sz w:val="28"/>
        </w:rPr>
        <w:t>
      58. Поставщик подписывает договор электронной цифровой подписью посредством веб-портала в сроки, установленные Законом и Правилами.</w:t>
      </w:r>
    </w:p>
    <w:bookmarkEnd w:id="2033"/>
    <w:bookmarkStart w:name="z4427" w:id="2034"/>
    <w:p>
      <w:pPr>
        <w:spacing w:after="0"/>
        <w:ind w:left="0"/>
        <w:jc w:val="both"/>
      </w:pPr>
      <w:r>
        <w:rPr>
          <w:rFonts w:ascii="Times New Roman"/>
          <w:b w:val="false"/>
          <w:i w:val="false"/>
          <w:color w:val="000000"/>
          <w:sz w:val="28"/>
        </w:rPr>
        <w:t>
      59. Если потенциальный поставщик, определенный победителем, не подписал в установленные Законом и настоящими Правилами сроки проект договора, заказчик в течение двух рабочих дней со дня уклонения победителя от заключения договора направляет победителю уведомление о необходимости подписания проекта договора в течение трех рабочих дней.</w:t>
      </w:r>
    </w:p>
    <w:bookmarkEnd w:id="2034"/>
    <w:bookmarkStart w:name="z4428" w:id="2035"/>
    <w:p>
      <w:pPr>
        <w:spacing w:after="0"/>
        <w:ind w:left="0"/>
        <w:jc w:val="both"/>
      </w:pPr>
      <w:r>
        <w:rPr>
          <w:rFonts w:ascii="Times New Roman"/>
          <w:b w:val="false"/>
          <w:i w:val="false"/>
          <w:color w:val="000000"/>
          <w:sz w:val="28"/>
        </w:rPr>
        <w:t>
      60. Если потенциальный поставщик в течение трех рабочих дней со дня получения посредством веб-портала уведомления не представил заказчику подписанный договор,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государственных закупок.</w:t>
      </w:r>
    </w:p>
    <w:bookmarkEnd w:id="2035"/>
    <w:bookmarkStart w:name="z4429" w:id="2036"/>
    <w:p>
      <w:pPr>
        <w:spacing w:after="0"/>
        <w:ind w:left="0"/>
        <w:jc w:val="both"/>
      </w:pPr>
      <w:r>
        <w:rPr>
          <w:rFonts w:ascii="Times New Roman"/>
          <w:b w:val="false"/>
          <w:i w:val="false"/>
          <w:color w:val="000000"/>
          <w:sz w:val="28"/>
        </w:rPr>
        <w:t xml:space="preserve">
      61. Проект договора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43 Закона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bookmarkEnd w:id="2036"/>
    <w:bookmarkStart w:name="z4430" w:id="2037"/>
    <w:p>
      <w:pPr>
        <w:spacing w:after="0"/>
        <w:ind w:left="0"/>
        <w:jc w:val="both"/>
      </w:pPr>
      <w:r>
        <w:rPr>
          <w:rFonts w:ascii="Times New Roman"/>
          <w:b w:val="false"/>
          <w:i w:val="false"/>
          <w:color w:val="000000"/>
          <w:sz w:val="28"/>
        </w:rPr>
        <w:t>
      Если потенциальный поставщик, занявший второе место, не подписал в установленный срок договор, заказчик осуществляет повторные государственные закупки.</w:t>
      </w:r>
    </w:p>
    <w:bookmarkEnd w:id="2037"/>
    <w:bookmarkStart w:name="z4431" w:id="2038"/>
    <w:p>
      <w:pPr>
        <w:spacing w:after="0"/>
        <w:ind w:left="0"/>
        <w:jc w:val="both"/>
      </w:pPr>
      <w:r>
        <w:rPr>
          <w:rFonts w:ascii="Times New Roman"/>
          <w:b w:val="false"/>
          <w:i w:val="false"/>
          <w:color w:val="000000"/>
          <w:sz w:val="28"/>
        </w:rPr>
        <w:t xml:space="preserve">
      62. Минимальный срок поставки товаров, выполнения работ, оказания услуг по договору в соответствии с </w:t>
      </w:r>
      <w:r>
        <w:rPr>
          <w:rFonts w:ascii="Times New Roman"/>
          <w:b w:val="false"/>
          <w:i w:val="false"/>
          <w:color w:val="000000"/>
          <w:sz w:val="28"/>
        </w:rPr>
        <w:t>пунктом 22</w:t>
      </w:r>
      <w:r>
        <w:rPr>
          <w:rFonts w:ascii="Times New Roman"/>
          <w:b w:val="false"/>
          <w:i w:val="false"/>
          <w:color w:val="000000"/>
          <w:sz w:val="28"/>
        </w:rPr>
        <w:t xml:space="preserve"> статьи 43 Закона составляет не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bookmarkEnd w:id="2038"/>
    <w:bookmarkStart w:name="z4432" w:id="2039"/>
    <w:p>
      <w:pPr>
        <w:spacing w:after="0"/>
        <w:ind w:left="0"/>
        <w:jc w:val="both"/>
      </w:pPr>
      <w:r>
        <w:rPr>
          <w:rFonts w:ascii="Times New Roman"/>
          <w:b w:val="false"/>
          <w:i w:val="false"/>
          <w:color w:val="000000"/>
          <w:sz w:val="28"/>
        </w:rPr>
        <w:t xml:space="preserve">
      63. В случае если потенциальный поставщик, признанный победителем, в сроки, установленные Законом, не представил заказчику подписанный договор или, заключив договор, не внес обеспечение исполнения договора и (или)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то такой потенциальный поставщик признается уклонившимся от заключения договора.</w:t>
      </w:r>
    </w:p>
    <w:bookmarkEnd w:id="2039"/>
    <w:bookmarkStart w:name="z4433" w:id="2040"/>
    <w:p>
      <w:pPr>
        <w:spacing w:after="0"/>
        <w:ind w:left="0"/>
        <w:jc w:val="both"/>
      </w:pPr>
      <w:r>
        <w:rPr>
          <w:rFonts w:ascii="Times New Roman"/>
          <w:b w:val="false"/>
          <w:i w:val="false"/>
          <w:color w:val="000000"/>
          <w:sz w:val="28"/>
        </w:rPr>
        <w:t>
      64. При признании потенциального поставщика, определенного победителем, уклонившимся от заключения договора, заказчик удерживает внесенное им обеспечение заявки на участие в конкурсе в виде электронной банковской гарантии.</w:t>
      </w:r>
    </w:p>
    <w:bookmarkEnd w:id="2040"/>
    <w:bookmarkStart w:name="z4434" w:id="2041"/>
    <w:p>
      <w:pPr>
        <w:spacing w:after="0"/>
        <w:ind w:left="0"/>
        <w:jc w:val="both"/>
      </w:pPr>
      <w:r>
        <w:rPr>
          <w:rFonts w:ascii="Times New Roman"/>
          <w:b w:val="false"/>
          <w:i w:val="false"/>
          <w:color w:val="000000"/>
          <w:sz w:val="28"/>
        </w:rPr>
        <w:t>
      65. Договор не может быть заключен при вынесении решения уполномоченным органом в соответствии с подпунктом 6) статьи 16 Закона, в том числе в период обжалования заказчиком такого решения уполномоченного органа.</w:t>
      </w:r>
    </w:p>
    <w:bookmarkEnd w:id="2041"/>
    <w:bookmarkStart w:name="z4435" w:id="2042"/>
    <w:p>
      <w:pPr>
        <w:spacing w:after="0"/>
        <w:ind w:left="0"/>
        <w:jc w:val="both"/>
      </w:pPr>
      <w:r>
        <w:rPr>
          <w:rFonts w:ascii="Times New Roman"/>
          <w:b w:val="false"/>
          <w:i w:val="false"/>
          <w:color w:val="000000"/>
          <w:sz w:val="28"/>
        </w:rPr>
        <w:t xml:space="preserve">
      66. Поставщик в течение десяти рабочих дней со дня заключения договора вносит обеспечение исполнения договора, 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2042"/>
    <w:bookmarkStart w:name="z4436" w:id="2043"/>
    <w:p>
      <w:pPr>
        <w:spacing w:after="0"/>
        <w:ind w:left="0"/>
        <w:jc w:val="both"/>
      </w:pPr>
      <w:r>
        <w:rPr>
          <w:rFonts w:ascii="Times New Roman"/>
          <w:b w:val="false"/>
          <w:i w:val="false"/>
          <w:color w:val="000000"/>
          <w:sz w:val="28"/>
        </w:rPr>
        <w:t>
      67. Размер обеспечения исполнения договора устанавливается заказчиком государственных закупок в размере трех процентов от общей суммы договора.</w:t>
      </w:r>
    </w:p>
    <w:bookmarkEnd w:id="2043"/>
    <w:bookmarkStart w:name="z4437" w:id="2044"/>
    <w:p>
      <w:pPr>
        <w:spacing w:after="0"/>
        <w:ind w:left="0"/>
        <w:jc w:val="both"/>
      </w:pPr>
      <w:r>
        <w:rPr>
          <w:rFonts w:ascii="Times New Roman"/>
          <w:b w:val="false"/>
          <w:i w:val="false"/>
          <w:color w:val="000000"/>
          <w:sz w:val="28"/>
        </w:rPr>
        <w:t>
      В случае, если договором предусмотрена выплата аванса, поставщик дополнительно к обеспечению исполнения договора вносит обеспечение аванса в размере, равном авансу.</w:t>
      </w:r>
    </w:p>
    <w:bookmarkEnd w:id="2044"/>
    <w:bookmarkStart w:name="z4438" w:id="2045"/>
    <w:p>
      <w:pPr>
        <w:spacing w:after="0"/>
        <w:ind w:left="0"/>
        <w:jc w:val="both"/>
      </w:pPr>
      <w:r>
        <w:rPr>
          <w:rFonts w:ascii="Times New Roman"/>
          <w:b w:val="false"/>
          <w:i w:val="false"/>
          <w:color w:val="000000"/>
          <w:sz w:val="28"/>
        </w:rPr>
        <w:t xml:space="preserve">
      Поставщик в соответствии с частью третьей </w:t>
      </w:r>
      <w:r>
        <w:rPr>
          <w:rFonts w:ascii="Times New Roman"/>
          <w:b w:val="false"/>
          <w:i w:val="false"/>
          <w:color w:val="000000"/>
          <w:sz w:val="28"/>
        </w:rPr>
        <w:t>пунктом 10</w:t>
      </w:r>
      <w:r>
        <w:rPr>
          <w:rFonts w:ascii="Times New Roman"/>
          <w:b w:val="false"/>
          <w:i w:val="false"/>
          <w:color w:val="000000"/>
          <w:sz w:val="28"/>
        </w:rPr>
        <w:t xml:space="preserve"> статьи 43 Закона вправе отказаться от полной суммы аванса либо от части аванса. При частичном отказе от аванса поставщик вносит обеспечение аванса в размере, равном части аванса.</w:t>
      </w:r>
    </w:p>
    <w:bookmarkEnd w:id="2045"/>
    <w:bookmarkStart w:name="z4439" w:id="2046"/>
    <w:p>
      <w:pPr>
        <w:spacing w:after="0"/>
        <w:ind w:left="0"/>
        <w:jc w:val="both"/>
      </w:pPr>
      <w:r>
        <w:rPr>
          <w:rFonts w:ascii="Times New Roman"/>
          <w:b w:val="false"/>
          <w:i w:val="false"/>
          <w:color w:val="000000"/>
          <w:sz w:val="28"/>
        </w:rPr>
        <w:t>
      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bookmarkEnd w:id="2046"/>
    <w:bookmarkStart w:name="z4440" w:id="2047"/>
    <w:p>
      <w:pPr>
        <w:spacing w:after="0"/>
        <w:ind w:left="0"/>
        <w:jc w:val="both"/>
      </w:pPr>
      <w:r>
        <w:rPr>
          <w:rFonts w:ascii="Times New Roman"/>
          <w:b w:val="false"/>
          <w:i w:val="false"/>
          <w:color w:val="000000"/>
          <w:sz w:val="28"/>
        </w:rPr>
        <w:t>
      68. Поставщик выбирает один из следующих видов обеспечения исполнения договора и обеспечения аванса (в случае, если договором о государственных закупках предусмотрен аванс):</w:t>
      </w:r>
    </w:p>
    <w:bookmarkEnd w:id="2047"/>
    <w:bookmarkStart w:name="z4441" w:id="2048"/>
    <w:p>
      <w:pPr>
        <w:spacing w:after="0"/>
        <w:ind w:left="0"/>
        <w:jc w:val="both"/>
      </w:pPr>
      <w:r>
        <w:rPr>
          <w:rFonts w:ascii="Times New Roman"/>
          <w:b w:val="false"/>
          <w:i w:val="false"/>
          <w:color w:val="000000"/>
          <w:sz w:val="28"/>
        </w:rPr>
        <w:t>
      1) деньги, находящиеся в электронном кошельке поставщика;</w:t>
      </w:r>
    </w:p>
    <w:bookmarkEnd w:id="2048"/>
    <w:bookmarkStart w:name="z4442" w:id="2049"/>
    <w:p>
      <w:pPr>
        <w:spacing w:after="0"/>
        <w:ind w:left="0"/>
        <w:jc w:val="both"/>
      </w:pPr>
      <w:r>
        <w:rPr>
          <w:rFonts w:ascii="Times New Roman"/>
          <w:b w:val="false"/>
          <w:i w:val="false"/>
          <w:color w:val="000000"/>
          <w:sz w:val="28"/>
        </w:rPr>
        <w:t>
      2) банковскую гарантию, представляемую в форме электронного документа согласно приложению 38 к Правилам;</w:t>
      </w:r>
    </w:p>
    <w:bookmarkEnd w:id="2049"/>
    <w:bookmarkStart w:name="z4443" w:id="2050"/>
    <w:p>
      <w:pPr>
        <w:spacing w:after="0"/>
        <w:ind w:left="0"/>
        <w:jc w:val="both"/>
      </w:pPr>
      <w:r>
        <w:rPr>
          <w:rFonts w:ascii="Times New Roman"/>
          <w:b w:val="false"/>
          <w:i w:val="false"/>
          <w:color w:val="000000"/>
          <w:sz w:val="28"/>
        </w:rPr>
        <w:t xml:space="preserve">
      3) договор страхования гражданско-правовой ответственности поставщика в соответствии с подпунктом 3) части второй </w:t>
      </w:r>
      <w:r>
        <w:rPr>
          <w:rFonts w:ascii="Times New Roman"/>
          <w:b w:val="false"/>
          <w:i w:val="false"/>
          <w:color w:val="000000"/>
          <w:sz w:val="28"/>
        </w:rPr>
        <w:t>пункта 11</w:t>
      </w:r>
      <w:r>
        <w:rPr>
          <w:rFonts w:ascii="Times New Roman"/>
          <w:b w:val="false"/>
          <w:i w:val="false"/>
          <w:color w:val="000000"/>
          <w:sz w:val="28"/>
        </w:rPr>
        <w:t xml:space="preserve"> статьи 43 Закона.</w:t>
      </w:r>
    </w:p>
    <w:bookmarkEnd w:id="2050"/>
    <w:bookmarkStart w:name="z4444" w:id="2051"/>
    <w:p>
      <w:pPr>
        <w:spacing w:after="0"/>
        <w:ind w:left="0"/>
        <w:jc w:val="both"/>
      </w:pPr>
      <w:r>
        <w:rPr>
          <w:rFonts w:ascii="Times New Roman"/>
          <w:b w:val="false"/>
          <w:i w:val="false"/>
          <w:color w:val="000000"/>
          <w:sz w:val="28"/>
        </w:rPr>
        <w:t>
      69. При внесении поставщиком обеспечения исполнения договора и суммы в соответствии со статьей 26 Закона (при наличии) через электронный кошелек единый оператор автоматически блокирует соответствующую сумму до полного и надлежащего исполнения поставщиком обязательств по договору.</w:t>
      </w:r>
    </w:p>
    <w:bookmarkEnd w:id="2051"/>
    <w:bookmarkStart w:name="z4445" w:id="2052"/>
    <w:p>
      <w:pPr>
        <w:spacing w:after="0"/>
        <w:ind w:left="0"/>
        <w:jc w:val="both"/>
      </w:pPr>
      <w:r>
        <w:rPr>
          <w:rFonts w:ascii="Times New Roman"/>
          <w:b w:val="false"/>
          <w:i w:val="false"/>
          <w:color w:val="000000"/>
          <w:sz w:val="28"/>
        </w:rPr>
        <w:t xml:space="preserve">
      70. Единый оператор в течение трех рабочих дней со дня полного и надлежащего исполнения поставщиком обязательств по договору автоматически осуществляет возврат на электронный кошелек поставщика денежной суммы, внесенной для обеспечения исполнения договора, а также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2052"/>
    <w:bookmarkStart w:name="z4446" w:id="2053"/>
    <w:p>
      <w:pPr>
        <w:spacing w:after="0"/>
        <w:ind w:left="0"/>
        <w:jc w:val="both"/>
      </w:pPr>
      <w:r>
        <w:rPr>
          <w:rFonts w:ascii="Times New Roman"/>
          <w:b w:val="false"/>
          <w:i w:val="false"/>
          <w:color w:val="000000"/>
          <w:sz w:val="28"/>
        </w:rPr>
        <w:t>
      71.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 до полного исполнения обязательств по договору о государственных закупках.</w:t>
      </w:r>
    </w:p>
    <w:bookmarkEnd w:id="2053"/>
    <w:bookmarkStart w:name="z4447" w:id="2054"/>
    <w:p>
      <w:pPr>
        <w:spacing w:after="0"/>
        <w:ind w:left="0"/>
        <w:jc w:val="both"/>
      </w:pPr>
      <w:r>
        <w:rPr>
          <w:rFonts w:ascii="Times New Roman"/>
          <w:b w:val="false"/>
          <w:i w:val="false"/>
          <w:color w:val="000000"/>
          <w:sz w:val="28"/>
        </w:rPr>
        <w:t>
      72. Заказчик возвращает обеспечение исполнения договора, а также сумму обеспечения в случае принятия антидемпинговых мер (при наличии), внесенное в виде электронной банковской гарантии поставщику в течение пяти рабочих дней со дня полного и надлежащего исполнения поставщиком своих обязательств по договору, а также в случае предоставления поставщиком замены способа обеспечения исполнения договора в период действия договора.</w:t>
      </w:r>
    </w:p>
    <w:bookmarkEnd w:id="2054"/>
    <w:bookmarkStart w:name="z4448" w:id="2055"/>
    <w:p>
      <w:pPr>
        <w:spacing w:after="0"/>
        <w:ind w:left="0"/>
        <w:jc w:val="both"/>
      </w:pPr>
      <w:r>
        <w:rPr>
          <w:rFonts w:ascii="Times New Roman"/>
          <w:b w:val="false"/>
          <w:i w:val="false"/>
          <w:color w:val="000000"/>
          <w:sz w:val="28"/>
        </w:rPr>
        <w:t>
      73. Единый оператор автоматически разблокирует и осуществляет возврат на электронный кошелек поставщика заблокированное им обеспечение исполнения договора, а также сумму обеспечения в случае принятия антидемпинговых мер (при наличии) в течение трех рабочих дней со дня полного и надлежащего исполнения поставщиком обязательств по договору.</w:t>
      </w:r>
    </w:p>
    <w:bookmarkEnd w:id="2055"/>
    <w:bookmarkStart w:name="z4449" w:id="2056"/>
    <w:p>
      <w:pPr>
        <w:spacing w:after="0"/>
        <w:ind w:left="0"/>
        <w:jc w:val="both"/>
      </w:pPr>
      <w:r>
        <w:rPr>
          <w:rFonts w:ascii="Times New Roman"/>
          <w:b w:val="false"/>
          <w:i w:val="false"/>
          <w:color w:val="000000"/>
          <w:sz w:val="28"/>
        </w:rPr>
        <w:t>
      74. В случае уменьшения суммы договора, заказчик по запросу поставщика и подтверждения заказчиком возврата в течение пяти рабочих дней со дня внесения изменений в заключенный договор, возвращает ему внесенное в виде электронной банковской гарантии обеспечение исполнения договора в размере пропорционально сниженной сумме.</w:t>
      </w:r>
    </w:p>
    <w:bookmarkEnd w:id="2056"/>
    <w:bookmarkStart w:name="z4450" w:id="2057"/>
    <w:p>
      <w:pPr>
        <w:spacing w:after="0"/>
        <w:ind w:left="0"/>
        <w:jc w:val="both"/>
      </w:pPr>
      <w:r>
        <w:rPr>
          <w:rFonts w:ascii="Times New Roman"/>
          <w:b w:val="false"/>
          <w:i w:val="false"/>
          <w:color w:val="000000"/>
          <w:sz w:val="28"/>
        </w:rPr>
        <w:t>
      При условии согласия поставщика на увеличение суммы договора, поставщик в течение пяти рабочих дней со дня внесения изменений в заключенный договор дополнительно вносит обеспечение исполнения договора в виде электронной банковской гарантии заказчику в размере пропорционально увеличенной сумме.</w:t>
      </w:r>
    </w:p>
    <w:bookmarkEnd w:id="2057"/>
    <w:bookmarkStart w:name="z4451" w:id="2058"/>
    <w:p>
      <w:pPr>
        <w:spacing w:after="0"/>
        <w:ind w:left="0"/>
        <w:jc w:val="both"/>
      </w:pPr>
      <w:r>
        <w:rPr>
          <w:rFonts w:ascii="Times New Roman"/>
          <w:b w:val="false"/>
          <w:i w:val="false"/>
          <w:color w:val="000000"/>
          <w:sz w:val="28"/>
        </w:rPr>
        <w:t>
      75. В случае уменьшения суммы договора по запросу поставщика и подтверждения заказчиком возврата, единый оператор в течение трех рабочих дней со дня внесения изменений в заключенный договор, разблокирует поставщику внесенное обеспечение исполнения договора в размере пропорционально сниженной сумме.</w:t>
      </w:r>
    </w:p>
    <w:bookmarkEnd w:id="2058"/>
    <w:bookmarkStart w:name="z4452" w:id="2059"/>
    <w:p>
      <w:pPr>
        <w:spacing w:after="0"/>
        <w:ind w:left="0"/>
        <w:jc w:val="both"/>
      </w:pPr>
      <w:r>
        <w:rPr>
          <w:rFonts w:ascii="Times New Roman"/>
          <w:b w:val="false"/>
          <w:i w:val="false"/>
          <w:color w:val="000000"/>
          <w:sz w:val="28"/>
        </w:rPr>
        <w:t>
      При условии согласия поставщика на увеличение суммы договора, поставщик в течение трех рабочих дней со дня внесения изменений в заключенный договор дополнительно вносит обеспечение исполнения договора заказчику в размере пропорционально увеличенной сумме с денег, находящиеся в электронном кошельке.</w:t>
      </w:r>
    </w:p>
    <w:bookmarkEnd w:id="2059"/>
    <w:bookmarkStart w:name="z4453" w:id="2060"/>
    <w:p>
      <w:pPr>
        <w:spacing w:after="0"/>
        <w:ind w:left="0"/>
        <w:jc w:val="both"/>
      </w:pPr>
      <w:r>
        <w:rPr>
          <w:rFonts w:ascii="Times New Roman"/>
          <w:b w:val="false"/>
          <w:i w:val="false"/>
          <w:color w:val="000000"/>
          <w:sz w:val="28"/>
        </w:rPr>
        <w:t>
      76. По мере исполнения обязательств по договору заказчик по запросу поставщика, в течение пяти рабочих дней уменьшает размер обеспечения исполнения аванса, внесенного в виде электронной банковской гарантии пропорционально выполненным обязательствам, предусмотренным договором о государственных закупках.</w:t>
      </w:r>
    </w:p>
    <w:bookmarkEnd w:id="2060"/>
    <w:bookmarkStart w:name="z4454" w:id="2061"/>
    <w:p>
      <w:pPr>
        <w:spacing w:after="0"/>
        <w:ind w:left="0"/>
        <w:jc w:val="both"/>
      </w:pPr>
      <w:r>
        <w:rPr>
          <w:rFonts w:ascii="Times New Roman"/>
          <w:b w:val="false"/>
          <w:i w:val="false"/>
          <w:color w:val="000000"/>
          <w:sz w:val="28"/>
        </w:rPr>
        <w:t>
      77. По мере исполнения обязательств по договору, единый оператор по запросу поставщика и подтверждения заказчиком возврата, в течение трех рабочих дней посредством веб-портала разблокирует размер обеспечения исполнения аванса, внесенного с электронного кошелька пропорционально выполненным обязательствам, предусмотренным договором.</w:t>
      </w:r>
    </w:p>
    <w:bookmarkEnd w:id="2061"/>
    <w:bookmarkStart w:name="z4455" w:id="2062"/>
    <w:p>
      <w:pPr>
        <w:spacing w:after="0"/>
        <w:ind w:left="0"/>
        <w:jc w:val="both"/>
      </w:pPr>
      <w:r>
        <w:rPr>
          <w:rFonts w:ascii="Times New Roman"/>
          <w:b w:val="false"/>
          <w:i w:val="false"/>
          <w:color w:val="000000"/>
          <w:sz w:val="28"/>
        </w:rPr>
        <w:t>
      78. При ненадлежащем исполнении поставщиком принятых обязательств по договору, заказчик либо единый оператор возвращает внесенное обеспечение исполнения договора, обеспечение аванса (если договором предусмотрен аванс), при соблюдении в совокупности следующих условий:</w:t>
      </w:r>
    </w:p>
    <w:bookmarkEnd w:id="2062"/>
    <w:bookmarkStart w:name="z6657" w:id="2063"/>
    <w:p>
      <w:pPr>
        <w:spacing w:after="0"/>
        <w:ind w:left="0"/>
        <w:jc w:val="both"/>
      </w:pPr>
      <w:r>
        <w:rPr>
          <w:rFonts w:ascii="Times New Roman"/>
          <w:b w:val="false"/>
          <w:i w:val="false"/>
          <w:color w:val="000000"/>
          <w:sz w:val="28"/>
        </w:rPr>
        <w:t>
      1) выплаты поставщиком неустойки (штрафа, пени);</w:t>
      </w:r>
    </w:p>
    <w:bookmarkEnd w:id="2063"/>
    <w:bookmarkStart w:name="z6658" w:id="2064"/>
    <w:p>
      <w:pPr>
        <w:spacing w:after="0"/>
        <w:ind w:left="0"/>
        <w:jc w:val="both"/>
      </w:pPr>
      <w:r>
        <w:rPr>
          <w:rFonts w:ascii="Times New Roman"/>
          <w:b w:val="false"/>
          <w:i w:val="false"/>
          <w:color w:val="000000"/>
          <w:sz w:val="28"/>
        </w:rPr>
        <w:t>
      2) полного исполнения договорных обязательств;</w:t>
      </w:r>
    </w:p>
    <w:bookmarkEnd w:id="2064"/>
    <w:bookmarkStart w:name="z6659" w:id="2065"/>
    <w:p>
      <w:pPr>
        <w:spacing w:after="0"/>
        <w:ind w:left="0"/>
        <w:jc w:val="both"/>
      </w:pPr>
      <w:r>
        <w:rPr>
          <w:rFonts w:ascii="Times New Roman"/>
          <w:b w:val="false"/>
          <w:i w:val="false"/>
          <w:color w:val="000000"/>
          <w:sz w:val="28"/>
        </w:rPr>
        <w:t>
      3) подтверждения заказчиком возврата обеспечение исполнения договора, обеспечение аванса (если договором предусмотрен аванс).</w:t>
      </w:r>
    </w:p>
    <w:bookmarkEnd w:id="2065"/>
    <w:bookmarkStart w:name="z4459" w:id="2066"/>
    <w:p>
      <w:pPr>
        <w:spacing w:after="0"/>
        <w:ind w:left="0"/>
        <w:jc w:val="both"/>
      </w:pPr>
      <w:r>
        <w:rPr>
          <w:rFonts w:ascii="Times New Roman"/>
          <w:b w:val="false"/>
          <w:i w:val="false"/>
          <w:color w:val="000000"/>
          <w:sz w:val="28"/>
        </w:rPr>
        <w:t>
      79. Обеспечение исполнения договора, обеспечение аванса (если договором предусмотрен аванс),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аффилированных с ними юридических лиц.</w:t>
      </w:r>
    </w:p>
    <w:bookmarkEnd w:id="2066"/>
    <w:bookmarkStart w:name="z4460" w:id="2067"/>
    <w:p>
      <w:pPr>
        <w:spacing w:after="0"/>
        <w:ind w:left="0"/>
        <w:jc w:val="both"/>
      </w:pPr>
      <w:r>
        <w:rPr>
          <w:rFonts w:ascii="Times New Roman"/>
          <w:b w:val="false"/>
          <w:i w:val="false"/>
          <w:color w:val="000000"/>
          <w:sz w:val="28"/>
        </w:rPr>
        <w:t>
      80. Обеспечение исполнения договора, обеспечение аванса (если договором предусмотрен аванс), внесенное в виде электронной банковской гарантии, не возвращается заказчиком поставщику в случае расторжения договора в связи с неисполнением либо ненадлежащим исполнением поставщиком договорных обязательств.</w:t>
      </w:r>
    </w:p>
    <w:bookmarkEnd w:id="2067"/>
    <w:bookmarkStart w:name="z4461" w:id="2068"/>
    <w:p>
      <w:pPr>
        <w:spacing w:after="0"/>
        <w:ind w:left="0"/>
        <w:jc w:val="both"/>
      </w:pPr>
      <w:r>
        <w:rPr>
          <w:rFonts w:ascii="Times New Roman"/>
          <w:b w:val="false"/>
          <w:i w:val="false"/>
          <w:color w:val="000000"/>
          <w:sz w:val="28"/>
        </w:rPr>
        <w:t>
      81. Обеспечение исполнения договора, обеспечение аванса (если договором предусмотрен аванс), внесенное через электронный кошелек, блокируется единым оператором и не возвращается поставщику в случае расторжения договора в связи с неисполнением либо ненадлежащим исполнением поставщиком договорных обязательств.</w:t>
      </w:r>
    </w:p>
    <w:bookmarkEnd w:id="2068"/>
    <w:bookmarkStart w:name="z4462" w:id="2069"/>
    <w:p>
      <w:pPr>
        <w:spacing w:after="0"/>
        <w:ind w:left="0"/>
        <w:jc w:val="both"/>
      </w:pPr>
      <w:r>
        <w:rPr>
          <w:rFonts w:ascii="Times New Roman"/>
          <w:b w:val="false"/>
          <w:i w:val="false"/>
          <w:color w:val="000000"/>
          <w:sz w:val="28"/>
        </w:rPr>
        <w:t>
      82. 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поставщика заблокированные деньги по обеспечению исполнения договора, обеспечению аванса (если договором предусмотрен аванс), на счет заказчика, указанный в заявлении.</w:t>
      </w:r>
    </w:p>
    <w:bookmarkEnd w:id="2069"/>
    <w:bookmarkStart w:name="z4463" w:id="2070"/>
    <w:p>
      <w:pPr>
        <w:spacing w:after="0"/>
        <w:ind w:left="0"/>
        <w:jc w:val="left"/>
      </w:pPr>
      <w:r>
        <w:rPr>
          <w:rFonts w:ascii="Times New Roman"/>
          <w:b/>
          <w:i w:val="false"/>
          <w:color w:val="000000"/>
        </w:rPr>
        <w:t xml:space="preserve"> Глава 11. Требование к потенциальным поставщикам в части наличия опыта работы</w:t>
      </w:r>
    </w:p>
    <w:bookmarkEnd w:id="2070"/>
    <w:bookmarkStart w:name="z4464" w:id="2071"/>
    <w:p>
      <w:pPr>
        <w:spacing w:after="0"/>
        <w:ind w:left="0"/>
        <w:jc w:val="both"/>
      </w:pPr>
      <w:r>
        <w:rPr>
          <w:rFonts w:ascii="Times New Roman"/>
          <w:b w:val="false"/>
          <w:i w:val="false"/>
          <w:color w:val="000000"/>
          <w:sz w:val="28"/>
        </w:rPr>
        <w:t>
      83. Квалификационные требования к потенциальным поставщикам в части наличия опыта работы на рынке закупаемых товаров, работ, услуг устанавливаются в случаях, предусмотренных Правилами.</w:t>
      </w:r>
    </w:p>
    <w:bookmarkEnd w:id="20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конкурсной документации</w:t>
            </w:r>
            <w:r>
              <w:br/>
            </w:r>
            <w:r>
              <w:rPr>
                <w:rFonts w:ascii="Times New Roman"/>
                <w:b w:val="false"/>
                <w:i w:val="false"/>
                <w:color w:val="000000"/>
                <w:sz w:val="20"/>
              </w:rPr>
              <w:t>по государственным закупкам</w:t>
            </w:r>
            <w:r>
              <w:br/>
            </w:r>
            <w:r>
              <w:rPr>
                <w:rFonts w:ascii="Times New Roman"/>
                <w:b w:val="false"/>
                <w:i w:val="false"/>
                <w:color w:val="000000"/>
                <w:sz w:val="20"/>
              </w:rPr>
              <w:t>способом конкурса с использованием</w:t>
            </w:r>
            <w:r>
              <w:br/>
            </w:r>
            <w:r>
              <w:rPr>
                <w:rFonts w:ascii="Times New Roman"/>
                <w:b w:val="false"/>
                <w:i w:val="false"/>
                <w:color w:val="000000"/>
                <w:sz w:val="20"/>
              </w:rPr>
              <w:t>рамочного соглашения</w:t>
            </w:r>
          </w:p>
        </w:tc>
      </w:tr>
    </w:tbl>
    <w:bookmarkStart w:name="z4466" w:id="2072"/>
    <w:p>
      <w:pPr>
        <w:spacing w:after="0"/>
        <w:ind w:left="0"/>
        <w:jc w:val="left"/>
      </w:pPr>
      <w:r>
        <w:rPr>
          <w:rFonts w:ascii="Times New Roman"/>
          <w:b/>
          <w:i w:val="false"/>
          <w:color w:val="000000"/>
        </w:rPr>
        <w:t xml:space="preserve"> Наименование закупки и ориентировочный (планируемый) объем закупок в пределах рамочного соглашения (формируется единым организатором на основе сведений заказчиков)</w:t>
      </w:r>
    </w:p>
    <w:bookmarkEnd w:id="2072"/>
    <w:p>
      <w:pPr>
        <w:spacing w:after="0"/>
        <w:ind w:left="0"/>
        <w:jc w:val="both"/>
      </w:pPr>
      <w:bookmarkStart w:name="z4467" w:id="2073"/>
      <w:r>
        <w:rPr>
          <w:rFonts w:ascii="Times New Roman"/>
          <w:b w:val="false"/>
          <w:i w:val="false"/>
          <w:color w:val="000000"/>
          <w:sz w:val="28"/>
        </w:rPr>
        <w:t>
      № конкурса _____________________________</w:t>
      </w:r>
    </w:p>
    <w:bookmarkEnd w:id="2073"/>
    <w:p>
      <w:pPr>
        <w:spacing w:after="0"/>
        <w:ind w:left="0"/>
        <w:jc w:val="both"/>
      </w:pPr>
      <w:r>
        <w:rPr>
          <w:rFonts w:ascii="Times New Roman"/>
          <w:b w:val="false"/>
          <w:i w:val="false"/>
          <w:color w:val="000000"/>
          <w:sz w:val="28"/>
        </w:rPr>
        <w:t xml:space="preserve">       Наименование конкурса __________________</w:t>
      </w:r>
    </w:p>
    <w:bookmarkStart w:name="z4468" w:id="2074"/>
    <w:p>
      <w:pPr>
        <w:spacing w:after="0"/>
        <w:ind w:left="0"/>
        <w:jc w:val="both"/>
      </w:pPr>
      <w:r>
        <w:rPr>
          <w:rFonts w:ascii="Times New Roman"/>
          <w:b w:val="false"/>
          <w:i w:val="false"/>
          <w:color w:val="000000"/>
          <w:sz w:val="28"/>
        </w:rPr>
        <w:t>
      1. Ориентировочный (планируемый) объем закупок и ориентировочный перечень заказчиков (находящихся в границах действия рамочного соглашения), планирующих закупить товар, работу, услугу с указанием основных условий поставок товаров (выполнения работ и оказания услуг).</w:t>
      </w:r>
    </w:p>
    <w:bookmarkEnd w:id="20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9" w:id="207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075"/>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 (в соответствии с ИНКОТЕРМС 2010)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товаров, выполнения работ, оказания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товаров, выполнения работ, оказания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Выделенная сумма,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0" w:id="207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076"/>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2" w:id="2077"/>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2077"/>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05" w:id="2078"/>
    <w:p>
      <w:pPr>
        <w:spacing w:after="0"/>
        <w:ind w:left="0"/>
        <w:jc w:val="both"/>
      </w:pPr>
      <w:r>
        <w:rPr>
          <w:rFonts w:ascii="Times New Roman"/>
          <w:b w:val="false"/>
          <w:i w:val="false"/>
          <w:color w:val="000000"/>
          <w:sz w:val="28"/>
        </w:rPr>
        <w:t>
      * Перечень заказчиков и объем закупок является ориентировочным. В зависимости от потребностей заказчиков объем закупок может меняться, как в сторону увеличения, так и уменьшения.</w:t>
      </w:r>
    </w:p>
    <w:bookmarkEnd w:id="2078"/>
    <w:bookmarkStart w:name="z4506" w:id="2079"/>
    <w:p>
      <w:pPr>
        <w:spacing w:after="0"/>
        <w:ind w:left="0"/>
        <w:jc w:val="both"/>
      </w:pPr>
      <w:r>
        <w:rPr>
          <w:rFonts w:ascii="Times New Roman"/>
          <w:b w:val="false"/>
          <w:i w:val="false"/>
          <w:color w:val="000000"/>
          <w:sz w:val="28"/>
        </w:rPr>
        <w:t>
      ** Срок и место поставки товара (выполнения работы и оказания услуги) устанавливается заказчиками на втором этапе конкурса при направлении участникам рамочного соглашения запроса о предоставлении ценового предложения.</w:t>
      </w:r>
    </w:p>
    <w:bookmarkEnd w:id="2079"/>
    <w:bookmarkStart w:name="z4507" w:id="2080"/>
    <w:p>
      <w:pPr>
        <w:spacing w:after="0"/>
        <w:ind w:left="0"/>
        <w:jc w:val="both"/>
      </w:pPr>
      <w:r>
        <w:rPr>
          <w:rFonts w:ascii="Times New Roman"/>
          <w:b w:val="false"/>
          <w:i w:val="false"/>
          <w:color w:val="000000"/>
          <w:sz w:val="28"/>
        </w:rPr>
        <w:t>
      2. Географические границы действия рамочного соглашения</w:t>
      </w:r>
    </w:p>
    <w:bookmarkEnd w:id="20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8" w:id="2081"/>
          <w:p>
            <w:pPr>
              <w:spacing w:after="20"/>
              <w:ind w:left="20"/>
              <w:jc w:val="both"/>
            </w:pPr>
            <w:r>
              <w:rPr>
                <w:rFonts w:ascii="Times New Roman"/>
                <w:b w:val="false"/>
                <w:i w:val="false"/>
                <w:color w:val="000000"/>
                <w:sz w:val="20"/>
              </w:rPr>
              <w:t>
</w:t>
            </w:r>
            <w:r>
              <w:rPr>
                <w:rFonts w:ascii="Times New Roman"/>
                <w:b w:val="false"/>
                <w:i w:val="false"/>
                <w:color w:val="000000"/>
                <w:sz w:val="20"/>
              </w:rPr>
              <w:t>Категория населенного пункта (определяется единым организатором)</w:t>
            </w:r>
          </w:p>
          <w:bookmarkEnd w:id="208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0" w:id="2082"/>
          <w:p>
            <w:pPr>
              <w:spacing w:after="20"/>
              <w:ind w:left="20"/>
              <w:jc w:val="both"/>
            </w:pPr>
            <w:r>
              <w:rPr>
                <w:rFonts w:ascii="Times New Roman"/>
                <w:b w:val="false"/>
                <w:i w:val="false"/>
                <w:color w:val="000000"/>
                <w:sz w:val="20"/>
              </w:rPr>
              <w:t>
</w:t>
            </w:r>
            <w:r>
              <w:rPr>
                <w:rFonts w:ascii="Times New Roman"/>
                <w:b w:val="false"/>
                <w:i w:val="false"/>
                <w:color w:val="000000"/>
                <w:sz w:val="20"/>
              </w:rPr>
              <w:t>- столица</w:t>
            </w:r>
          </w:p>
          <w:bookmarkEnd w:id="2082"/>
          <w:p>
            <w:pPr>
              <w:spacing w:after="20"/>
              <w:ind w:left="20"/>
              <w:jc w:val="both"/>
            </w:pPr>
            <w:r>
              <w:rPr>
                <w:rFonts w:ascii="Times New Roman"/>
                <w:b w:val="false"/>
                <w:i w:val="false"/>
                <w:color w:val="000000"/>
                <w:sz w:val="20"/>
              </w:rPr>
              <w:t>
</w:t>
            </w:r>
            <w:r>
              <w:rPr>
                <w:rFonts w:ascii="Times New Roman"/>
                <w:b w:val="false"/>
                <w:i w:val="false"/>
                <w:color w:val="000000"/>
                <w:sz w:val="20"/>
              </w:rPr>
              <w:t>- город республиканского значения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район области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город областного значения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город районного значения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село</w:t>
            </w:r>
          </w:p>
          <w:p>
            <w:pPr>
              <w:spacing w:after="20"/>
              <w:ind w:left="20"/>
              <w:jc w:val="both"/>
            </w:pPr>
            <w:r>
              <w:rPr>
                <w:rFonts w:ascii="Times New Roman"/>
                <w:b w:val="false"/>
                <w:i w:val="false"/>
                <w:color w:val="000000"/>
                <w:sz w:val="20"/>
              </w:rPr>
              <w:t>
</w:t>
            </w:r>
            <w:r>
              <w:rPr>
                <w:rFonts w:ascii="Times New Roman"/>
                <w:b w:val="false"/>
                <w:i w:val="false"/>
                <w:color w:val="000000"/>
                <w:sz w:val="20"/>
              </w:rPr>
              <w:t>- поселок</w:t>
            </w:r>
          </w:p>
          <w:p>
            <w:pPr>
              <w:spacing w:after="20"/>
              <w:ind w:left="20"/>
              <w:jc w:val="both"/>
            </w:pPr>
            <w:r>
              <w:rPr>
                <w:rFonts w:ascii="Times New Roman"/>
                <w:b w:val="false"/>
                <w:i w:val="false"/>
                <w:color w:val="000000"/>
                <w:sz w:val="20"/>
              </w:rPr>
              <w:t>
- сельский округ</w:t>
            </w:r>
          </w:p>
        </w:tc>
      </w:tr>
    </w:tbl>
    <w:bookmarkStart w:name="z4519" w:id="2083"/>
    <w:p>
      <w:pPr>
        <w:spacing w:after="0"/>
        <w:ind w:left="0"/>
        <w:jc w:val="both"/>
      </w:pPr>
      <w:r>
        <w:rPr>
          <w:rFonts w:ascii="Times New Roman"/>
          <w:b w:val="false"/>
          <w:i w:val="false"/>
          <w:color w:val="000000"/>
          <w:sz w:val="28"/>
        </w:rPr>
        <w:t>
      Географические границы действия рамочного соглашения определяются единым организатором с соблюдением принципов осуществления государственных закупок, предусмотренных в статье 4 Закона Республики Казахстан "О государственных закупках".</w:t>
      </w:r>
    </w:p>
    <w:bookmarkEnd w:id="20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конкурсной документации</w:t>
            </w:r>
            <w:r>
              <w:br/>
            </w:r>
            <w:r>
              <w:rPr>
                <w:rFonts w:ascii="Times New Roman"/>
                <w:b w:val="false"/>
                <w:i w:val="false"/>
                <w:color w:val="000000"/>
                <w:sz w:val="20"/>
              </w:rPr>
              <w:t>по государственным закупкам</w:t>
            </w:r>
            <w:r>
              <w:br/>
            </w:r>
            <w:r>
              <w:rPr>
                <w:rFonts w:ascii="Times New Roman"/>
                <w:b w:val="false"/>
                <w:i w:val="false"/>
                <w:color w:val="000000"/>
                <w:sz w:val="20"/>
              </w:rPr>
              <w:t>способом конкурса</w:t>
            </w:r>
            <w:r>
              <w:br/>
            </w:r>
            <w:r>
              <w:rPr>
                <w:rFonts w:ascii="Times New Roman"/>
                <w:b w:val="false"/>
                <w:i w:val="false"/>
                <w:color w:val="000000"/>
                <w:sz w:val="20"/>
              </w:rPr>
              <w:t>с использованием рамочного соглашения</w:t>
            </w:r>
          </w:p>
        </w:tc>
      </w:tr>
    </w:tbl>
    <w:bookmarkStart w:name="z7204" w:id="2084"/>
    <w:p>
      <w:pPr>
        <w:spacing w:after="0"/>
        <w:ind w:left="0"/>
        <w:jc w:val="left"/>
      </w:pPr>
      <w:r>
        <w:rPr>
          <w:rFonts w:ascii="Times New Roman"/>
          <w:b/>
          <w:i w:val="false"/>
          <w:color w:val="000000"/>
        </w:rPr>
        <w:t xml:space="preserve"> Особенности определения соответствия потенциального поставщика, участвующего в конкурсе с использованием рамочного соглашения квалификационному требованию в виде его финансовой устойчивости, а также расчет показателя финансовой устойчивости</w:t>
      </w:r>
    </w:p>
    <w:bookmarkEnd w:id="2084"/>
    <w:p>
      <w:pPr>
        <w:spacing w:after="0"/>
        <w:ind w:left="0"/>
        <w:jc w:val="both"/>
      </w:pPr>
      <w:r>
        <w:rPr>
          <w:rFonts w:ascii="Times New Roman"/>
          <w:b w:val="false"/>
          <w:i w:val="false"/>
          <w:color w:val="ff0000"/>
          <w:sz w:val="28"/>
        </w:rPr>
        <w:t xml:space="preserve">
      Сноска. Приложение 2 - в редакции приказа Министра финансов РК от 17.04.2024 </w:t>
      </w:r>
      <w:r>
        <w:rPr>
          <w:rFonts w:ascii="Times New Roman"/>
          <w:b w:val="false"/>
          <w:i w:val="false"/>
          <w:color w:val="ff0000"/>
          <w:sz w:val="28"/>
        </w:rPr>
        <w:t>№ 218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205" w:id="2085"/>
    <w:p>
      <w:pPr>
        <w:spacing w:after="0"/>
        <w:ind w:left="0"/>
        <w:jc w:val="both"/>
      </w:pPr>
      <w:r>
        <w:rPr>
          <w:rFonts w:ascii="Times New Roman"/>
          <w:b w:val="false"/>
          <w:i w:val="false"/>
          <w:color w:val="000000"/>
          <w:sz w:val="28"/>
        </w:rPr>
        <w:t>
      1. Соответствие потенциального поставщика, участвующего в конкурсе с использованием рамочного соглашения квалификационному требованию в виде его финансовой устойчивости, определяется в соответствии с параграфом 3 настоящих Правил с учетом следующих особенностей:</w:t>
      </w:r>
    </w:p>
    <w:bookmarkEnd w:id="2085"/>
    <w:bookmarkStart w:name="z7206" w:id="2086"/>
    <w:p>
      <w:pPr>
        <w:spacing w:after="0"/>
        <w:ind w:left="0"/>
        <w:jc w:val="both"/>
      </w:pPr>
      <w:r>
        <w:rPr>
          <w:rFonts w:ascii="Times New Roman"/>
          <w:b w:val="false"/>
          <w:i w:val="false"/>
          <w:color w:val="000000"/>
          <w:sz w:val="28"/>
        </w:rPr>
        <w:t>
      1) потенциальный поставщик признается финансово устойчивым, если он соответствует в совокупности условиям, предусмотренным в подпунктах 1) и 2) пункта 44 настоящих Правил;</w:t>
      </w:r>
    </w:p>
    <w:bookmarkEnd w:id="2086"/>
    <w:p>
      <w:pPr>
        <w:spacing w:after="0"/>
        <w:ind w:left="0"/>
        <w:jc w:val="both"/>
      </w:pPr>
      <w:r>
        <w:rPr>
          <w:rFonts w:ascii="Times New Roman"/>
          <w:b w:val="false"/>
          <w:i w:val="false"/>
          <w:color w:val="000000"/>
          <w:sz w:val="28"/>
        </w:rPr>
        <w:t>
      При этом потенциальный поставщик признается соответствующим подпункту 1) пункта 44 настоящих Правил, если его доходы за три года, предшествующих предыдущему году согласно данным информационных систем органов государственных доходов, составляют не менее одной десятой части суммы, планируемой заказчиками в границах действия рамочного соглашения;</w:t>
      </w:r>
    </w:p>
    <w:bookmarkStart w:name="z7207" w:id="2087"/>
    <w:p>
      <w:pPr>
        <w:spacing w:after="0"/>
        <w:ind w:left="0"/>
        <w:jc w:val="both"/>
      </w:pPr>
      <w:r>
        <w:rPr>
          <w:rFonts w:ascii="Times New Roman"/>
          <w:b w:val="false"/>
          <w:i w:val="false"/>
          <w:color w:val="000000"/>
          <w:sz w:val="28"/>
        </w:rPr>
        <w:t>
      2) расчет показателей финансовой устойчивости потенциальных поставщиков в случаях, когда количество потенциальных поставщиков, признанных соответствующими квалификационным требованиям и требованиям конкурсной документации, превышает десяти, осуществляется по следующей формуле:</w:t>
      </w:r>
    </w:p>
    <w:bookmarkEnd w:id="2087"/>
    <w:p>
      <w:pPr>
        <w:spacing w:after="0"/>
        <w:ind w:left="0"/>
        <w:jc w:val="both"/>
      </w:pPr>
      <w:r>
        <w:rPr>
          <w:rFonts w:ascii="Times New Roman"/>
          <w:b w:val="false"/>
          <w:i w:val="false"/>
          <w:color w:val="000000"/>
          <w:sz w:val="28"/>
        </w:rPr>
        <w:t>
      Формула расчета показателя финансовой устойчивости</w:t>
      </w:r>
    </w:p>
    <w:p>
      <w:pPr>
        <w:spacing w:after="0"/>
        <w:ind w:left="0"/>
        <w:jc w:val="both"/>
      </w:pPr>
      <w:r>
        <w:rPr>
          <w:rFonts w:ascii="Times New Roman"/>
          <w:b w:val="false"/>
          <w:i w:val="false"/>
          <w:color w:val="000000"/>
          <w:sz w:val="28"/>
        </w:rPr>
        <w:t>
      ПФУ = ПД + ПУН,</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ПФУ – показатель финансовой устойчивости потенциального поставщика;</w:t>
      </w:r>
    </w:p>
    <w:p>
      <w:pPr>
        <w:spacing w:after="0"/>
        <w:ind w:left="0"/>
        <w:jc w:val="both"/>
      </w:pPr>
      <w:r>
        <w:rPr>
          <w:rFonts w:ascii="Times New Roman"/>
          <w:b w:val="false"/>
          <w:i w:val="false"/>
          <w:color w:val="000000"/>
          <w:sz w:val="28"/>
        </w:rPr>
        <w:t>
      ПД – показатель дохода потенциального поставщика за три года, предшествующих предыдущему году согласно данным информационных систем органов государственных доходов, рассчитываемый в процентном соотношении в следующем порядке.</w:t>
      </w:r>
    </w:p>
    <w:p>
      <w:pPr>
        <w:spacing w:after="0"/>
        <w:ind w:left="0"/>
        <w:jc w:val="both"/>
      </w:pPr>
      <w:r>
        <w:rPr>
          <w:rFonts w:ascii="Times New Roman"/>
          <w:b w:val="false"/>
          <w:i w:val="false"/>
          <w:color w:val="000000"/>
          <w:sz w:val="28"/>
        </w:rPr>
        <w:t>
      ПД = СД / СГЗ x 100 %,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СД – сумма дохода потенциального поставщика за три года, предшествующих предыдущему году согласно данным информационных систем органов государственных доходов;</w:t>
      </w:r>
    </w:p>
    <w:p>
      <w:pPr>
        <w:spacing w:after="0"/>
        <w:ind w:left="0"/>
        <w:jc w:val="both"/>
      </w:pPr>
      <w:r>
        <w:rPr>
          <w:rFonts w:ascii="Times New Roman"/>
          <w:b w:val="false"/>
          <w:i w:val="false"/>
          <w:color w:val="000000"/>
          <w:sz w:val="28"/>
        </w:rPr>
        <w:t>
      СГЗ – сумма государственной закупки (лота).</w:t>
      </w:r>
    </w:p>
    <w:p>
      <w:pPr>
        <w:spacing w:after="0"/>
        <w:ind w:left="0"/>
        <w:jc w:val="both"/>
      </w:pPr>
      <w:r>
        <w:rPr>
          <w:rFonts w:ascii="Times New Roman"/>
          <w:b w:val="false"/>
          <w:i w:val="false"/>
          <w:color w:val="000000"/>
          <w:sz w:val="28"/>
        </w:rPr>
        <w:t>
      В случае если показатель дохода потенциального поставщика превышает минимальное значение такого показателя (10 %), то за каждую превышающую ноль целых одну десятую процента (0,1%) веб-порталом автоматически начисляется дополнительный процент в размере ноль целых пять сотых процента (0,05 %).</w:t>
      </w:r>
    </w:p>
    <w:p>
      <w:pPr>
        <w:spacing w:after="0"/>
        <w:ind w:left="0"/>
        <w:jc w:val="both"/>
      </w:pPr>
      <w:r>
        <w:rPr>
          <w:rFonts w:ascii="Times New Roman"/>
          <w:b w:val="false"/>
          <w:i w:val="false"/>
          <w:color w:val="000000"/>
          <w:sz w:val="28"/>
        </w:rPr>
        <w:t>
      ПУН – показатель уплаченных налогов в течение рассчитываемого трехлетнего периода в процентном соотношении, который рассчитывается в следующем порядке.</w:t>
      </w:r>
    </w:p>
    <w:p>
      <w:pPr>
        <w:spacing w:after="0"/>
        <w:ind w:left="0"/>
        <w:jc w:val="both"/>
      </w:pPr>
      <w:r>
        <w:rPr>
          <w:rFonts w:ascii="Times New Roman"/>
          <w:b w:val="false"/>
          <w:i w:val="false"/>
          <w:color w:val="000000"/>
          <w:sz w:val="28"/>
        </w:rPr>
        <w:t>
      ПУН = УН / СД х 100 %,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УН – сумма уплаченных налогов в течении рассчитываемого трехлетнего периода;</w:t>
      </w:r>
    </w:p>
    <w:p>
      <w:pPr>
        <w:spacing w:after="0"/>
        <w:ind w:left="0"/>
        <w:jc w:val="both"/>
      </w:pPr>
      <w:r>
        <w:rPr>
          <w:rFonts w:ascii="Times New Roman"/>
          <w:b w:val="false"/>
          <w:i w:val="false"/>
          <w:color w:val="000000"/>
          <w:sz w:val="28"/>
        </w:rPr>
        <w:t>
      СД – сумма дохода потенциального поставщика за три года, предшествующих предыдущему году согласно данным информационных систем органов государственных доходов;</w:t>
      </w:r>
    </w:p>
    <w:p>
      <w:pPr>
        <w:spacing w:after="0"/>
        <w:ind w:left="0"/>
        <w:jc w:val="both"/>
      </w:pPr>
      <w:r>
        <w:rPr>
          <w:rFonts w:ascii="Times New Roman"/>
          <w:b w:val="false"/>
          <w:i w:val="false"/>
          <w:color w:val="000000"/>
          <w:sz w:val="28"/>
        </w:rPr>
        <w:t>
      В случае, если показатель уплаченных налогов потенциального поставщика превышает минимальное значение такого показателя (3 %), то за каждую превышающую ноль целых одну десятую процента (0,1 %) веб-порталом автоматически начисляется дополнительный процент в размере ноль целых пять десятых процента (0,5 %).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каждый превышающий 0,1 процент минимального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конкурсной документации</w:t>
            </w:r>
            <w:r>
              <w:br/>
            </w:r>
            <w:r>
              <w:rPr>
                <w:rFonts w:ascii="Times New Roman"/>
                <w:b w:val="false"/>
                <w:i w:val="false"/>
                <w:color w:val="000000"/>
                <w:sz w:val="20"/>
              </w:rPr>
              <w:t>по государственным закупкам</w:t>
            </w:r>
            <w:r>
              <w:br/>
            </w:r>
            <w:r>
              <w:rPr>
                <w:rFonts w:ascii="Times New Roman"/>
                <w:b w:val="false"/>
                <w:i w:val="false"/>
                <w:color w:val="000000"/>
                <w:sz w:val="20"/>
              </w:rPr>
              <w:t>способом конкурса с использованием</w:t>
            </w:r>
            <w:r>
              <w:br/>
            </w:r>
            <w:r>
              <w:rPr>
                <w:rFonts w:ascii="Times New Roman"/>
                <w:b w:val="false"/>
                <w:i w:val="false"/>
                <w:color w:val="000000"/>
                <w:sz w:val="20"/>
              </w:rPr>
              <w:t>рамочного соглашения</w:t>
            </w:r>
          </w:p>
        </w:tc>
      </w:tr>
    </w:tbl>
    <w:bookmarkStart w:name="z4567" w:id="2088"/>
    <w:p>
      <w:pPr>
        <w:spacing w:after="0"/>
        <w:ind w:left="0"/>
        <w:jc w:val="left"/>
      </w:pPr>
      <w:r>
        <w:rPr>
          <w:rFonts w:ascii="Times New Roman"/>
          <w:b/>
          <w:i w:val="false"/>
          <w:color w:val="000000"/>
        </w:rPr>
        <w:t xml:space="preserve"> Соглашение об участии в конкурсе с использованием рамочного соглашения</w:t>
      </w:r>
    </w:p>
    <w:bookmarkEnd w:id="2088"/>
    <w:bookmarkStart w:name="z4568" w:id="2089"/>
    <w:p>
      <w:pPr>
        <w:spacing w:after="0"/>
        <w:ind w:left="0"/>
        <w:jc w:val="both"/>
      </w:pPr>
      <w:r>
        <w:rPr>
          <w:rFonts w:ascii="Times New Roman"/>
          <w:b w:val="false"/>
          <w:i w:val="false"/>
          <w:color w:val="000000"/>
          <w:sz w:val="28"/>
        </w:rPr>
        <w:t>
      Настоящим выражаем желание принять участие в данных государственных закупках способом конкурса с использованием рамочного соглашения в качестве потенциального поставщика и согласие принять участие в данных закупках, а также согласие на получение сведений, подтверждающих наше соответствие квалификационным требованиям и ограничениям, установленным статьей 6 Закона Республики Казахстан "О государственных закупках" (далее – Закон).</w:t>
      </w:r>
    </w:p>
    <w:bookmarkEnd w:id="2089"/>
    <w:bookmarkStart w:name="z4569" w:id="2090"/>
    <w:p>
      <w:pPr>
        <w:spacing w:after="0"/>
        <w:ind w:left="0"/>
        <w:jc w:val="both"/>
      </w:pPr>
      <w:r>
        <w:rPr>
          <w:rFonts w:ascii="Times New Roman"/>
          <w:b w:val="false"/>
          <w:i w:val="false"/>
          <w:color w:val="000000"/>
          <w:sz w:val="28"/>
        </w:rPr>
        <w:t>
      Настоящим подтверждаем отсутствие нарушений ограничений, предусмотренных статьей 6 Закона, а также отсутствие между мной (потенциальным поставщиком) и заказчиком и (или) единым организатором государственных закупок отношений, запрещенных Законом.</w:t>
      </w:r>
    </w:p>
    <w:bookmarkEnd w:id="2090"/>
    <w:bookmarkStart w:name="z4570" w:id="2091"/>
    <w:p>
      <w:pPr>
        <w:spacing w:after="0"/>
        <w:ind w:left="0"/>
        <w:jc w:val="both"/>
      </w:pPr>
      <w:r>
        <w:rPr>
          <w:rFonts w:ascii="Times New Roman"/>
          <w:b w:val="false"/>
          <w:i w:val="false"/>
          <w:color w:val="000000"/>
          <w:sz w:val="28"/>
        </w:rPr>
        <w:t>
      Подтверждаем, что ознакомлены с конкурсной документацией и осведомлены об ответственности за представление единому организатору и конкурсной комиссии недостоверных сведений о своей правомочности, квалификации, качественных и иных характеристиках (поставляемого товара (ов), выполняемых работ, оказываемых услуг), соблюдении им авторских и смежных прав, а также иных ограничений, предусмотренных действующим законодательством Республики Казахстан.</w:t>
      </w:r>
    </w:p>
    <w:bookmarkEnd w:id="2091"/>
    <w:bookmarkStart w:name="z4571" w:id="2092"/>
    <w:p>
      <w:pPr>
        <w:spacing w:after="0"/>
        <w:ind w:left="0"/>
        <w:jc w:val="both"/>
      </w:pPr>
      <w:r>
        <w:rPr>
          <w:rFonts w:ascii="Times New Roman"/>
          <w:b w:val="false"/>
          <w:i w:val="false"/>
          <w:color w:val="000000"/>
          <w:sz w:val="28"/>
        </w:rPr>
        <w:t>
      Принимаем на себя полную ответственность за представление в заявке на участие в конкурсе и прилагаемых к ней документах таких недостоверных сведений.</w:t>
      </w:r>
    </w:p>
    <w:bookmarkEnd w:id="2092"/>
    <w:bookmarkStart w:name="z4572" w:id="2093"/>
    <w:p>
      <w:pPr>
        <w:spacing w:after="0"/>
        <w:ind w:left="0"/>
        <w:jc w:val="both"/>
      </w:pPr>
      <w:r>
        <w:rPr>
          <w:rFonts w:ascii="Times New Roman"/>
          <w:b w:val="false"/>
          <w:i w:val="false"/>
          <w:color w:val="000000"/>
          <w:sz w:val="28"/>
        </w:rPr>
        <w:t>
      Принимаем на себя обязательство по незамедлительному уведомлению уполномоченного органа по противодействию коррупции об известных нам фактах совершения коррупционных правонарушений должностными лицами заказчика, единого организатора, а также участников конкурса.</w:t>
      </w:r>
    </w:p>
    <w:bookmarkEnd w:id="2093"/>
    <w:bookmarkStart w:name="z4573" w:id="2094"/>
    <w:p>
      <w:pPr>
        <w:spacing w:after="0"/>
        <w:ind w:left="0"/>
        <w:jc w:val="both"/>
      </w:pPr>
      <w:r>
        <w:rPr>
          <w:rFonts w:ascii="Times New Roman"/>
          <w:b w:val="false"/>
          <w:i w:val="false"/>
          <w:color w:val="000000"/>
          <w:sz w:val="28"/>
        </w:rPr>
        <w:t>
      При этом, принимаем на себя полную ответственность за совершение действий (бездействий) приводящим к коррупционным рискам, а также нарушению законодательства о государственных закупках.</w:t>
      </w:r>
    </w:p>
    <w:bookmarkEnd w:id="2094"/>
    <w:bookmarkStart w:name="z4574" w:id="2095"/>
    <w:p>
      <w:pPr>
        <w:spacing w:after="0"/>
        <w:ind w:left="0"/>
        <w:jc w:val="both"/>
      </w:pPr>
      <w:r>
        <w:rPr>
          <w:rFonts w:ascii="Times New Roman"/>
          <w:b w:val="false"/>
          <w:i w:val="false"/>
          <w:color w:val="000000"/>
          <w:sz w:val="28"/>
        </w:rPr>
        <w:t>
      Наша заявка на участие в конкурсе будет действовать в течение срока, требуемого конкурсной документацией.</w:t>
      </w:r>
    </w:p>
    <w:bookmarkEnd w:id="2095"/>
    <w:bookmarkStart w:name="z4575" w:id="2096"/>
    <w:p>
      <w:pPr>
        <w:spacing w:after="0"/>
        <w:ind w:left="0"/>
        <w:jc w:val="both"/>
      </w:pPr>
      <w:r>
        <w:rPr>
          <w:rFonts w:ascii="Times New Roman"/>
          <w:b w:val="false"/>
          <w:i w:val="false"/>
          <w:color w:val="000000"/>
          <w:sz w:val="28"/>
        </w:rPr>
        <w:t>
      Подтверждаем, что в случае признания нас победителем первого этапа конкурса с использованием рамочного соглашения, рамочное соглашение, размещаемое на веб-портале в день подведения итогов, считается подписанным нами.</w:t>
      </w:r>
    </w:p>
    <w:bookmarkEnd w:id="2096"/>
    <w:bookmarkStart w:name="z4576" w:id="2097"/>
    <w:p>
      <w:pPr>
        <w:spacing w:after="0"/>
        <w:ind w:left="0"/>
        <w:jc w:val="both"/>
      </w:pPr>
      <w:r>
        <w:rPr>
          <w:rFonts w:ascii="Times New Roman"/>
          <w:b w:val="false"/>
          <w:i w:val="false"/>
          <w:color w:val="000000"/>
          <w:sz w:val="28"/>
        </w:rPr>
        <w:t>
      Выражаем согласие на раскрытие информации, связанной с исполнением договора о государственных закупках (накладная (акт) на поставку товара, выполнения работ, оказания услуг).</w:t>
      </w:r>
    </w:p>
    <w:bookmarkEnd w:id="20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конкурсной документации</w:t>
            </w:r>
            <w:r>
              <w:br/>
            </w:r>
            <w:r>
              <w:rPr>
                <w:rFonts w:ascii="Times New Roman"/>
                <w:b w:val="false"/>
                <w:i w:val="false"/>
                <w:color w:val="000000"/>
                <w:sz w:val="20"/>
              </w:rPr>
              <w:t>по государственным закупкам</w:t>
            </w:r>
            <w:r>
              <w:br/>
            </w:r>
            <w:r>
              <w:rPr>
                <w:rFonts w:ascii="Times New Roman"/>
                <w:b w:val="false"/>
                <w:i w:val="false"/>
                <w:color w:val="000000"/>
                <w:sz w:val="20"/>
              </w:rPr>
              <w:t>способом конкурса с использованием</w:t>
            </w:r>
            <w:r>
              <w:br/>
            </w:r>
            <w:r>
              <w:rPr>
                <w:rFonts w:ascii="Times New Roman"/>
                <w:b w:val="false"/>
                <w:i w:val="false"/>
                <w:color w:val="000000"/>
                <w:sz w:val="20"/>
              </w:rPr>
              <w:t>рамочного соглашения</w:t>
            </w:r>
          </w:p>
        </w:tc>
      </w:tr>
    </w:tbl>
    <w:bookmarkStart w:name="z4578" w:id="2098"/>
    <w:p>
      <w:pPr>
        <w:spacing w:after="0"/>
        <w:ind w:left="0"/>
        <w:jc w:val="left"/>
      </w:pPr>
      <w:r>
        <w:rPr>
          <w:rFonts w:ascii="Times New Roman"/>
          <w:b/>
          <w:i w:val="false"/>
          <w:color w:val="000000"/>
        </w:rPr>
        <w:t xml:space="preserve"> Квалификационные требования, предъявляемые к потенциальному поставщику при осуществлении государственных закупок способом конкурса с использованием рамочного соглашения (заполняется единым организатором)</w:t>
      </w:r>
    </w:p>
    <w:bookmarkEnd w:id="2098"/>
    <w:p>
      <w:pPr>
        <w:spacing w:after="0"/>
        <w:ind w:left="0"/>
        <w:jc w:val="both"/>
      </w:pPr>
      <w:bookmarkStart w:name="z4579" w:id="2099"/>
      <w:r>
        <w:rPr>
          <w:rFonts w:ascii="Times New Roman"/>
          <w:b w:val="false"/>
          <w:i w:val="false"/>
          <w:color w:val="000000"/>
          <w:sz w:val="28"/>
        </w:rPr>
        <w:t>
      Наименование единого организатора __________________</w:t>
      </w:r>
    </w:p>
    <w:bookmarkEnd w:id="2099"/>
    <w:p>
      <w:pPr>
        <w:spacing w:after="0"/>
        <w:ind w:left="0"/>
        <w:jc w:val="both"/>
      </w:pPr>
      <w:r>
        <w:rPr>
          <w:rFonts w:ascii="Times New Roman"/>
          <w:b w:val="false"/>
          <w:i w:val="false"/>
          <w:color w:val="000000"/>
          <w:sz w:val="28"/>
        </w:rPr>
        <w:t xml:space="preserve">       № конкурса _____________________________</w:t>
      </w:r>
    </w:p>
    <w:p>
      <w:pPr>
        <w:spacing w:after="0"/>
        <w:ind w:left="0"/>
        <w:jc w:val="both"/>
      </w:pPr>
      <w:r>
        <w:rPr>
          <w:rFonts w:ascii="Times New Roman"/>
          <w:b w:val="false"/>
          <w:i w:val="false"/>
          <w:color w:val="000000"/>
          <w:sz w:val="28"/>
        </w:rPr>
        <w:t xml:space="preserve">       Наименование конкурса ___________________</w:t>
      </w:r>
    </w:p>
    <w:p>
      <w:pPr>
        <w:spacing w:after="0"/>
        <w:ind w:left="0"/>
        <w:jc w:val="both"/>
      </w:pPr>
      <w:r>
        <w:rPr>
          <w:rFonts w:ascii="Times New Roman"/>
          <w:b w:val="false"/>
          <w:i w:val="false"/>
          <w:color w:val="000000"/>
          <w:sz w:val="28"/>
        </w:rPr>
        <w:t xml:space="preserve">       № лота _________________________________</w:t>
      </w:r>
    </w:p>
    <w:p>
      <w:pPr>
        <w:spacing w:after="0"/>
        <w:ind w:left="0"/>
        <w:jc w:val="both"/>
      </w:pPr>
      <w:r>
        <w:rPr>
          <w:rFonts w:ascii="Times New Roman"/>
          <w:b w:val="false"/>
          <w:i w:val="false"/>
          <w:color w:val="000000"/>
          <w:sz w:val="28"/>
        </w:rPr>
        <w:t xml:space="preserve">       Наименование лота _______________________ </w:t>
      </w:r>
    </w:p>
    <w:p>
      <w:pPr>
        <w:spacing w:after="0"/>
        <w:ind w:left="0"/>
        <w:jc w:val="both"/>
      </w:pPr>
      <w:r>
        <w:rPr>
          <w:rFonts w:ascii="Times New Roman"/>
          <w:b w:val="false"/>
          <w:i w:val="false"/>
          <w:color w:val="000000"/>
          <w:sz w:val="28"/>
        </w:rPr>
        <w:t xml:space="preserve">       Потенциальный поставщик должен соответствовать следующим квалификационным требованиям. </w:t>
      </w:r>
    </w:p>
    <w:bookmarkStart w:name="z4580" w:id="2100"/>
    <w:p>
      <w:pPr>
        <w:spacing w:after="0"/>
        <w:ind w:left="0"/>
        <w:jc w:val="both"/>
      </w:pPr>
      <w:r>
        <w:rPr>
          <w:rFonts w:ascii="Times New Roman"/>
          <w:b w:val="false"/>
          <w:i w:val="false"/>
          <w:color w:val="000000"/>
          <w:sz w:val="28"/>
        </w:rPr>
        <w:t xml:space="preserve">
      1. Наличие разрешения (уведомления) на поставку товара, выполнение работ, оказания услуг в соответствии с законодательством Республики Казахстан о разрешениях и уведомлениях. </w:t>
      </w:r>
    </w:p>
    <w:bookmarkEnd w:id="2100"/>
    <w:bookmarkStart w:name="z4581" w:id="2101"/>
    <w:p>
      <w:pPr>
        <w:spacing w:after="0"/>
        <w:ind w:left="0"/>
        <w:jc w:val="both"/>
      </w:pPr>
      <w:r>
        <w:rPr>
          <w:rFonts w:ascii="Times New Roman"/>
          <w:b w:val="false"/>
          <w:i w:val="false"/>
          <w:color w:val="000000"/>
          <w:sz w:val="28"/>
        </w:rPr>
        <w:t>
      В случае если поставка товара, выполнение работы, оказание услуги требует получения соответствующего разрешения, направления уведомления необходимо заполнить следующие сведения.</w:t>
      </w:r>
    </w:p>
    <w:bookmarkEnd w:id="2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2" w:id="210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10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5" w:id="210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10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88" w:id="2104"/>
    <w:p>
      <w:pPr>
        <w:spacing w:after="0"/>
        <w:ind w:left="0"/>
        <w:jc w:val="both"/>
      </w:pPr>
      <w:r>
        <w:rPr>
          <w:rFonts w:ascii="Times New Roman"/>
          <w:b w:val="false"/>
          <w:i w:val="false"/>
          <w:color w:val="000000"/>
          <w:sz w:val="28"/>
        </w:rPr>
        <w:t>
      Если поставка товара, выполнение работы, оказание услуги не требует получения соответствующего разрешения, направления уведомления, то данные сведения не заполняются.</w:t>
      </w:r>
    </w:p>
    <w:bookmarkEnd w:id="2104"/>
    <w:bookmarkStart w:name="z4589" w:id="2105"/>
    <w:p>
      <w:pPr>
        <w:spacing w:after="0"/>
        <w:ind w:left="0"/>
        <w:jc w:val="both"/>
      </w:pPr>
      <w:r>
        <w:rPr>
          <w:rFonts w:ascii="Times New Roman"/>
          <w:b w:val="false"/>
          <w:i w:val="false"/>
          <w:color w:val="000000"/>
          <w:sz w:val="28"/>
        </w:rPr>
        <w:t>
      2. Являться финансово устойчивым и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bookmarkEnd w:id="2105"/>
    <w:bookmarkStart w:name="z4590" w:id="2106"/>
    <w:p>
      <w:pPr>
        <w:spacing w:after="0"/>
        <w:ind w:left="0"/>
        <w:jc w:val="both"/>
      </w:pPr>
      <w:r>
        <w:rPr>
          <w:rFonts w:ascii="Times New Roman"/>
          <w:b w:val="false"/>
          <w:i w:val="false"/>
          <w:color w:val="000000"/>
          <w:sz w:val="28"/>
        </w:rPr>
        <w:t>
      3. Не подлежать процедуре банкротства либо ликвидации.</w:t>
      </w:r>
    </w:p>
    <w:bookmarkEnd w:id="2106"/>
    <w:bookmarkStart w:name="z4591" w:id="2107"/>
    <w:p>
      <w:pPr>
        <w:spacing w:after="0"/>
        <w:ind w:left="0"/>
        <w:jc w:val="both"/>
      </w:pPr>
      <w:r>
        <w:rPr>
          <w:rFonts w:ascii="Times New Roman"/>
          <w:b w:val="false"/>
          <w:i w:val="false"/>
          <w:color w:val="000000"/>
          <w:sz w:val="28"/>
        </w:rPr>
        <w:t>
      4. Наличие материальных ресурсов</w:t>
      </w:r>
    </w:p>
    <w:bookmarkEnd w:id="2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2" w:id="2108"/>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1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3" w:id="2109"/>
          <w:p>
            <w:pPr>
              <w:spacing w:after="20"/>
              <w:ind w:left="20"/>
              <w:jc w:val="both"/>
            </w:pPr>
            <w:r>
              <w:rPr>
                <w:rFonts w:ascii="Times New Roman"/>
                <w:b w:val="false"/>
                <w:i w:val="false"/>
                <w:color w:val="000000"/>
                <w:sz w:val="20"/>
              </w:rPr>
              <w:t>
Наименование</w:t>
            </w:r>
          </w:p>
          <w:bookmarkEnd w:id="2109"/>
          <w:p>
            <w:pPr>
              <w:spacing w:after="20"/>
              <w:ind w:left="20"/>
              <w:jc w:val="both"/>
            </w:pPr>
            <w:r>
              <w:rPr>
                <w:rFonts w:ascii="Times New Roman"/>
                <w:b w:val="false"/>
                <w:i w:val="false"/>
                <w:color w:val="000000"/>
                <w:sz w:val="20"/>
              </w:rPr>
              <w:t>
материальных ресурсов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подтверждающих документов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03" w:id="2110"/>
    <w:p>
      <w:pPr>
        <w:spacing w:after="0"/>
        <w:ind w:left="0"/>
        <w:jc w:val="both"/>
      </w:pPr>
      <w:r>
        <w:rPr>
          <w:rFonts w:ascii="Times New Roman"/>
          <w:b w:val="false"/>
          <w:i w:val="false"/>
          <w:color w:val="000000"/>
          <w:sz w:val="28"/>
        </w:rPr>
        <w:t>
      5. Наличие трудовых ресурсов</w:t>
      </w:r>
    </w:p>
    <w:bookmarkEnd w:id="2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4" w:id="2111"/>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1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5" w:id="2112"/>
          <w:p>
            <w:pPr>
              <w:spacing w:after="20"/>
              <w:ind w:left="20"/>
              <w:jc w:val="both"/>
            </w:pPr>
            <w:r>
              <w:rPr>
                <w:rFonts w:ascii="Times New Roman"/>
                <w:b w:val="false"/>
                <w:i w:val="false"/>
                <w:color w:val="000000"/>
                <w:sz w:val="20"/>
              </w:rPr>
              <w:t>
Наименование</w:t>
            </w:r>
          </w:p>
          <w:bookmarkEnd w:id="2112"/>
          <w:p>
            <w:pPr>
              <w:spacing w:after="20"/>
              <w:ind w:left="20"/>
              <w:jc w:val="both"/>
            </w:pPr>
            <w:r>
              <w:rPr>
                <w:rFonts w:ascii="Times New Roman"/>
                <w:b w:val="false"/>
                <w:i w:val="false"/>
                <w:color w:val="000000"/>
                <w:sz w:val="20"/>
              </w:rPr>
              <w:t>
</w:t>
            </w:r>
            <w:r>
              <w:rPr>
                <w:rFonts w:ascii="Times New Roman"/>
                <w:b w:val="false"/>
                <w:i w:val="false"/>
                <w:color w:val="000000"/>
                <w:sz w:val="20"/>
              </w:rPr>
              <w:t>трудовых ресурсов</w:t>
            </w:r>
          </w:p>
          <w:p>
            <w:pPr>
              <w:spacing w:after="20"/>
              <w:ind w:left="20"/>
              <w:jc w:val="both"/>
            </w:pPr>
            <w:r>
              <w:rPr>
                <w:rFonts w:ascii="Times New Roman"/>
                <w:b w:val="false"/>
                <w:i w:val="false"/>
                <w:color w:val="000000"/>
                <w:sz w:val="20"/>
              </w:rPr>
              <w:t>
(специальность/квалификация)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9" w:id="2113"/>
          <w:p>
            <w:pPr>
              <w:spacing w:after="20"/>
              <w:ind w:left="20"/>
              <w:jc w:val="both"/>
            </w:pPr>
            <w:r>
              <w:rPr>
                <w:rFonts w:ascii="Times New Roman"/>
                <w:b w:val="false"/>
                <w:i w:val="false"/>
                <w:color w:val="000000"/>
                <w:sz w:val="20"/>
              </w:rPr>
              <w:t>
Наименование</w:t>
            </w:r>
          </w:p>
          <w:bookmarkEnd w:id="2113"/>
          <w:p>
            <w:pPr>
              <w:spacing w:after="20"/>
              <w:ind w:left="20"/>
              <w:jc w:val="both"/>
            </w:pPr>
            <w:r>
              <w:rPr>
                <w:rFonts w:ascii="Times New Roman"/>
                <w:b w:val="false"/>
                <w:i w:val="false"/>
                <w:color w:val="000000"/>
                <w:sz w:val="20"/>
              </w:rPr>
              <w:t>
подтверждающих документов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17" w:id="2114"/>
    <w:p>
      <w:pPr>
        <w:spacing w:after="0"/>
        <w:ind w:left="0"/>
        <w:jc w:val="both"/>
      </w:pPr>
      <w:r>
        <w:rPr>
          <w:rFonts w:ascii="Times New Roman"/>
          <w:b w:val="false"/>
          <w:i w:val="false"/>
          <w:color w:val="000000"/>
          <w:sz w:val="28"/>
        </w:rPr>
        <w:t>
      6. Наличие опыта работы, соответствующего предмету закупаемых товаров, работ, услуг в течение последних пяти лет.</w:t>
      </w:r>
    </w:p>
    <w:bookmarkEnd w:id="2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8" w:id="2115"/>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опыта работы</w:t>
            </w:r>
          </w:p>
          <w:bookmarkEnd w:id="211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Может быть установлен единым организатором сроком до двух лет</w:t>
            </w:r>
          </w:p>
        </w:tc>
      </w:tr>
    </w:tbl>
    <w:bookmarkStart w:name="z4621" w:id="2116"/>
    <w:p>
      <w:pPr>
        <w:spacing w:after="0"/>
        <w:ind w:left="0"/>
        <w:jc w:val="both"/>
      </w:pPr>
      <w:r>
        <w:rPr>
          <w:rFonts w:ascii="Times New Roman"/>
          <w:b w:val="false"/>
          <w:i w:val="false"/>
          <w:color w:val="000000"/>
          <w:sz w:val="28"/>
        </w:rPr>
        <w:t xml:space="preserve">
      Примечание: </w:t>
      </w:r>
    </w:p>
    <w:bookmarkEnd w:id="2116"/>
    <w:bookmarkStart w:name="z4622" w:id="2117"/>
    <w:p>
      <w:pPr>
        <w:spacing w:after="0"/>
        <w:ind w:left="0"/>
        <w:jc w:val="both"/>
      </w:pPr>
      <w:r>
        <w:rPr>
          <w:rFonts w:ascii="Times New Roman"/>
          <w:b w:val="false"/>
          <w:i w:val="false"/>
          <w:color w:val="000000"/>
          <w:sz w:val="28"/>
        </w:rPr>
        <w:t>
      1. Установление квалификационных требований, предъявляемых потенциальным поставщикам в иных документах, не допускается.</w:t>
      </w:r>
    </w:p>
    <w:bookmarkEnd w:id="2117"/>
    <w:bookmarkStart w:name="z4623" w:id="2118"/>
    <w:p>
      <w:pPr>
        <w:spacing w:after="0"/>
        <w:ind w:left="0"/>
        <w:jc w:val="both"/>
      </w:pPr>
      <w:r>
        <w:rPr>
          <w:rFonts w:ascii="Times New Roman"/>
          <w:b w:val="false"/>
          <w:i w:val="false"/>
          <w:color w:val="000000"/>
          <w:sz w:val="28"/>
        </w:rPr>
        <w:t>
      2. Документом, подтверждающим опыт работы потенциального поставщика, является:</w:t>
      </w:r>
    </w:p>
    <w:bookmarkEnd w:id="2118"/>
    <w:bookmarkStart w:name="z4624" w:id="2119"/>
    <w:p>
      <w:pPr>
        <w:spacing w:after="0"/>
        <w:ind w:left="0"/>
        <w:jc w:val="both"/>
      </w:pPr>
      <w:r>
        <w:rPr>
          <w:rFonts w:ascii="Times New Roman"/>
          <w:b w:val="false"/>
          <w:i w:val="false"/>
          <w:color w:val="000000"/>
          <w:sz w:val="28"/>
        </w:rPr>
        <w:t>
      1) если предметом конкурса является товар – электронная копия акта поставки товара и счет-фактура;</w:t>
      </w:r>
    </w:p>
    <w:bookmarkEnd w:id="2119"/>
    <w:bookmarkStart w:name="z4625" w:id="2120"/>
    <w:p>
      <w:pPr>
        <w:spacing w:after="0"/>
        <w:ind w:left="0"/>
        <w:jc w:val="both"/>
      </w:pPr>
      <w:r>
        <w:rPr>
          <w:rFonts w:ascii="Times New Roman"/>
          <w:b w:val="false"/>
          <w:i w:val="false"/>
          <w:color w:val="000000"/>
          <w:sz w:val="28"/>
        </w:rPr>
        <w:t>
      2) если предметом конкурса является услуга - электронная копия акта оказанных услуг и счет-фактура;</w:t>
      </w:r>
    </w:p>
    <w:bookmarkEnd w:id="2120"/>
    <w:bookmarkStart w:name="z4626" w:id="2121"/>
    <w:p>
      <w:pPr>
        <w:spacing w:after="0"/>
        <w:ind w:left="0"/>
        <w:jc w:val="both"/>
      </w:pPr>
      <w:r>
        <w:rPr>
          <w:rFonts w:ascii="Times New Roman"/>
          <w:b w:val="false"/>
          <w:i w:val="false"/>
          <w:color w:val="000000"/>
          <w:sz w:val="28"/>
        </w:rPr>
        <w:t xml:space="preserve">
      3) если предметом конкурса является работа – электронная копия акта выполненных работ и счет-фактура. </w:t>
      </w:r>
    </w:p>
    <w:bookmarkEnd w:id="2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конкурсной документации</w:t>
            </w:r>
            <w:r>
              <w:br/>
            </w:r>
            <w:r>
              <w:rPr>
                <w:rFonts w:ascii="Times New Roman"/>
                <w:b w:val="false"/>
                <w:i w:val="false"/>
                <w:color w:val="000000"/>
                <w:sz w:val="20"/>
              </w:rPr>
              <w:t>по государственным закупкам</w:t>
            </w:r>
            <w:r>
              <w:br/>
            </w:r>
            <w:r>
              <w:rPr>
                <w:rFonts w:ascii="Times New Roman"/>
                <w:b w:val="false"/>
                <w:i w:val="false"/>
                <w:color w:val="000000"/>
                <w:sz w:val="20"/>
              </w:rPr>
              <w:t>способом конкурса с использованием</w:t>
            </w:r>
            <w:r>
              <w:br/>
            </w:r>
            <w:r>
              <w:rPr>
                <w:rFonts w:ascii="Times New Roman"/>
                <w:b w:val="false"/>
                <w:i w:val="false"/>
                <w:color w:val="000000"/>
                <w:sz w:val="20"/>
              </w:rPr>
              <w:t>рамочного соглашения</w:t>
            </w:r>
          </w:p>
        </w:tc>
      </w:tr>
    </w:tbl>
    <w:bookmarkStart w:name="z4628" w:id="2122"/>
    <w:p>
      <w:pPr>
        <w:spacing w:after="0"/>
        <w:ind w:left="0"/>
        <w:jc w:val="left"/>
      </w:pPr>
      <w:r>
        <w:rPr>
          <w:rFonts w:ascii="Times New Roman"/>
          <w:b/>
          <w:i w:val="false"/>
          <w:color w:val="000000"/>
        </w:rPr>
        <w:t xml:space="preserve"> Сведения о квалификации потенциального поставщика, участвующего в государственных закупках способом конкурса с использованием рамочных соглашений (заполняется потенциальным поставщиком)</w:t>
      </w:r>
    </w:p>
    <w:bookmarkEnd w:id="2122"/>
    <w:p>
      <w:pPr>
        <w:spacing w:after="0"/>
        <w:ind w:left="0"/>
        <w:jc w:val="both"/>
      </w:pPr>
      <w:bookmarkStart w:name="z4629" w:id="2123"/>
      <w:r>
        <w:rPr>
          <w:rFonts w:ascii="Times New Roman"/>
          <w:b w:val="false"/>
          <w:i w:val="false"/>
          <w:color w:val="000000"/>
          <w:sz w:val="28"/>
        </w:rPr>
        <w:t>
      Наименование единого организатора __________________</w:t>
      </w:r>
    </w:p>
    <w:bookmarkEnd w:id="2123"/>
    <w:p>
      <w:pPr>
        <w:spacing w:after="0"/>
        <w:ind w:left="0"/>
        <w:jc w:val="both"/>
      </w:pPr>
      <w:r>
        <w:rPr>
          <w:rFonts w:ascii="Times New Roman"/>
          <w:b w:val="false"/>
          <w:i w:val="false"/>
          <w:color w:val="000000"/>
          <w:sz w:val="28"/>
        </w:rPr>
        <w:t xml:space="preserve">       № конкурса _____________________________</w:t>
      </w:r>
    </w:p>
    <w:p>
      <w:pPr>
        <w:spacing w:after="0"/>
        <w:ind w:left="0"/>
        <w:jc w:val="both"/>
      </w:pPr>
      <w:r>
        <w:rPr>
          <w:rFonts w:ascii="Times New Roman"/>
          <w:b w:val="false"/>
          <w:i w:val="false"/>
          <w:color w:val="000000"/>
          <w:sz w:val="28"/>
        </w:rPr>
        <w:t xml:space="preserve">       Наименование конкурса ___________________</w:t>
      </w:r>
    </w:p>
    <w:p>
      <w:pPr>
        <w:spacing w:after="0"/>
        <w:ind w:left="0"/>
        <w:jc w:val="both"/>
      </w:pPr>
      <w:r>
        <w:rPr>
          <w:rFonts w:ascii="Times New Roman"/>
          <w:b w:val="false"/>
          <w:i w:val="false"/>
          <w:color w:val="000000"/>
          <w:sz w:val="28"/>
        </w:rPr>
        <w:t xml:space="preserve">       № лота _________________________________</w:t>
      </w:r>
    </w:p>
    <w:p>
      <w:pPr>
        <w:spacing w:after="0"/>
        <w:ind w:left="0"/>
        <w:jc w:val="both"/>
      </w:pPr>
      <w:r>
        <w:rPr>
          <w:rFonts w:ascii="Times New Roman"/>
          <w:b w:val="false"/>
          <w:i w:val="false"/>
          <w:color w:val="000000"/>
          <w:sz w:val="28"/>
        </w:rPr>
        <w:t xml:space="preserve">       Наименование лота _______________________</w:t>
      </w:r>
    </w:p>
    <w:p>
      <w:pPr>
        <w:spacing w:after="0"/>
        <w:ind w:left="0"/>
        <w:jc w:val="both"/>
      </w:pPr>
      <w:r>
        <w:rPr>
          <w:rFonts w:ascii="Times New Roman"/>
          <w:b w:val="false"/>
          <w:i w:val="false"/>
          <w:color w:val="000000"/>
          <w:sz w:val="28"/>
        </w:rPr>
        <w:t xml:space="preserve">       БИН/ИИН/ИНН/УНП и наименование потенциального поставщика ________</w:t>
      </w:r>
    </w:p>
    <w:bookmarkStart w:name="z4630" w:id="2124"/>
    <w:p>
      <w:pPr>
        <w:spacing w:after="0"/>
        <w:ind w:left="0"/>
        <w:jc w:val="both"/>
      </w:pPr>
      <w:r>
        <w:rPr>
          <w:rFonts w:ascii="Times New Roman"/>
          <w:b w:val="false"/>
          <w:i w:val="false"/>
          <w:color w:val="000000"/>
          <w:sz w:val="28"/>
        </w:rPr>
        <w:t>
      1. Сведения о наличии соответствующего разрешения (уведомления),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bookmarkEnd w:id="2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1" w:id="212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1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8" w:id="212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1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45" w:id="2127"/>
    <w:p>
      <w:pPr>
        <w:spacing w:after="0"/>
        <w:ind w:left="0"/>
        <w:jc w:val="both"/>
      </w:pPr>
      <w:r>
        <w:rPr>
          <w:rFonts w:ascii="Times New Roman"/>
          <w:b w:val="false"/>
          <w:i w:val="false"/>
          <w:color w:val="000000"/>
          <w:sz w:val="28"/>
        </w:rPr>
        <w:t>
      Данный пункт заполняется в случае, если поставка товара, выполнения работ, оказания услуг требует получения соответствующего разрешения, направления уведомления.</w:t>
      </w:r>
    </w:p>
    <w:bookmarkEnd w:id="2127"/>
    <w:bookmarkStart w:name="z4646" w:id="2128"/>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определяется веб-порталом автоматически на основании сведений органов государственных доходов.</w:t>
      </w:r>
    </w:p>
    <w:bookmarkEnd w:id="2128"/>
    <w:bookmarkStart w:name="z4647" w:id="2129"/>
    <w:p>
      <w:pPr>
        <w:spacing w:after="0"/>
        <w:ind w:left="0"/>
        <w:jc w:val="both"/>
      </w:pPr>
      <w:r>
        <w:rPr>
          <w:rFonts w:ascii="Times New Roman"/>
          <w:b w:val="false"/>
          <w:i w:val="false"/>
          <w:color w:val="000000"/>
          <w:sz w:val="28"/>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bookmarkEnd w:id="2129"/>
    <w:bookmarkStart w:name="z4648" w:id="2130"/>
    <w:p>
      <w:pPr>
        <w:spacing w:after="0"/>
        <w:ind w:left="0"/>
        <w:jc w:val="both"/>
      </w:pPr>
      <w:r>
        <w:rPr>
          <w:rFonts w:ascii="Times New Roman"/>
          <w:b w:val="false"/>
          <w:i w:val="false"/>
          <w:color w:val="000000"/>
          <w:sz w:val="28"/>
        </w:rPr>
        <w:t>
      4. Сведения о наличии требуемых материальных ресурсов, необходимых для поставки товара, выполнения работы, оказания услуги с приложением электронных копий подтверждающих документов</w:t>
      </w:r>
    </w:p>
    <w:bookmarkEnd w:id="2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9" w:id="2131"/>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1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59" w:id="2132"/>
    <w:p>
      <w:pPr>
        <w:spacing w:after="0"/>
        <w:ind w:left="0"/>
        <w:jc w:val="both"/>
      </w:pPr>
      <w:r>
        <w:rPr>
          <w:rFonts w:ascii="Times New Roman"/>
          <w:b w:val="false"/>
          <w:i w:val="false"/>
          <w:color w:val="000000"/>
          <w:sz w:val="28"/>
        </w:rPr>
        <w:t>
      5. Сведения о наличии требуемых трудовых ресурсов, необходимых для поставки товара, выполнения работы, оказания услуги с приложением электронных копий подтверждающих документов</w:t>
      </w:r>
    </w:p>
    <w:bookmarkEnd w:id="2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0" w:id="213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1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 (квалификации)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6" w:id="213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1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72" w:id="2135"/>
    <w:p>
      <w:pPr>
        <w:spacing w:after="0"/>
        <w:ind w:left="0"/>
        <w:jc w:val="both"/>
      </w:pPr>
      <w:r>
        <w:rPr>
          <w:rFonts w:ascii="Times New Roman"/>
          <w:b w:val="false"/>
          <w:i w:val="false"/>
          <w:color w:val="000000"/>
          <w:sz w:val="28"/>
        </w:rPr>
        <w:t>
      6. Наличие опыта работы, соответствующего предмету закупаемых товаров, работ, услуг.</w:t>
      </w:r>
    </w:p>
    <w:bookmarkEnd w:id="2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3" w:id="2136"/>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опыта работы</w:t>
            </w:r>
          </w:p>
          <w:bookmarkEnd w:id="21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6" w:id="213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1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bookmarkStart w:name="z4679" w:id="2138"/>
    <w:p>
      <w:pPr>
        <w:spacing w:after="0"/>
        <w:ind w:left="0"/>
        <w:jc w:val="both"/>
      </w:pPr>
      <w:r>
        <w:rPr>
          <w:rFonts w:ascii="Times New Roman"/>
          <w:b w:val="false"/>
          <w:i w:val="false"/>
          <w:color w:val="000000"/>
          <w:sz w:val="28"/>
        </w:rPr>
        <w:t>
      Расшифровка аббревиатур:</w:t>
      </w:r>
    </w:p>
    <w:bookmarkEnd w:id="2138"/>
    <w:bookmarkStart w:name="z4680" w:id="2139"/>
    <w:p>
      <w:pPr>
        <w:spacing w:after="0"/>
        <w:ind w:left="0"/>
        <w:jc w:val="both"/>
      </w:pPr>
      <w:r>
        <w:rPr>
          <w:rFonts w:ascii="Times New Roman"/>
          <w:b w:val="false"/>
          <w:i w:val="false"/>
          <w:color w:val="000000"/>
          <w:sz w:val="28"/>
        </w:rPr>
        <w:t>
      БИН – бизнес-идентификационный номер;</w:t>
      </w:r>
    </w:p>
    <w:bookmarkEnd w:id="2139"/>
    <w:bookmarkStart w:name="z4681" w:id="2140"/>
    <w:p>
      <w:pPr>
        <w:spacing w:after="0"/>
        <w:ind w:left="0"/>
        <w:jc w:val="both"/>
      </w:pPr>
      <w:r>
        <w:rPr>
          <w:rFonts w:ascii="Times New Roman"/>
          <w:b w:val="false"/>
          <w:i w:val="false"/>
          <w:color w:val="000000"/>
          <w:sz w:val="28"/>
        </w:rPr>
        <w:t>
      ИИН – индивидуальный идентификационный номер;</w:t>
      </w:r>
    </w:p>
    <w:bookmarkEnd w:id="2140"/>
    <w:bookmarkStart w:name="z4682" w:id="2141"/>
    <w:p>
      <w:pPr>
        <w:spacing w:after="0"/>
        <w:ind w:left="0"/>
        <w:jc w:val="both"/>
      </w:pPr>
      <w:r>
        <w:rPr>
          <w:rFonts w:ascii="Times New Roman"/>
          <w:b w:val="false"/>
          <w:i w:val="false"/>
          <w:color w:val="000000"/>
          <w:sz w:val="28"/>
        </w:rPr>
        <w:t>
      ИНН – идентификационный номер налогоплательщика;</w:t>
      </w:r>
    </w:p>
    <w:bookmarkEnd w:id="2141"/>
    <w:bookmarkStart w:name="z4683" w:id="2142"/>
    <w:p>
      <w:pPr>
        <w:spacing w:after="0"/>
        <w:ind w:left="0"/>
        <w:jc w:val="both"/>
      </w:pPr>
      <w:r>
        <w:rPr>
          <w:rFonts w:ascii="Times New Roman"/>
          <w:b w:val="false"/>
          <w:i w:val="false"/>
          <w:color w:val="000000"/>
          <w:sz w:val="28"/>
        </w:rPr>
        <w:t>
      УНП – учетный номер плательщика;</w:t>
      </w:r>
    </w:p>
    <w:bookmarkEnd w:id="2142"/>
    <w:bookmarkStart w:name="z4684" w:id="2143"/>
    <w:p>
      <w:pPr>
        <w:spacing w:after="0"/>
        <w:ind w:left="0"/>
        <w:jc w:val="both"/>
      </w:pPr>
      <w:r>
        <w:rPr>
          <w:rFonts w:ascii="Times New Roman"/>
          <w:b w:val="false"/>
          <w:i w:val="false"/>
          <w:color w:val="000000"/>
          <w:sz w:val="28"/>
        </w:rPr>
        <w:t>
      Ф.И.О. – фамилия, имя, отчество (при наличии).</w:t>
      </w:r>
    </w:p>
    <w:bookmarkEnd w:id="2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конкурсной документации</w:t>
            </w:r>
            <w:r>
              <w:br/>
            </w:r>
            <w:r>
              <w:rPr>
                <w:rFonts w:ascii="Times New Roman"/>
                <w:b w:val="false"/>
                <w:i w:val="false"/>
                <w:color w:val="000000"/>
                <w:sz w:val="20"/>
              </w:rPr>
              <w:t>по государственным закупкам</w:t>
            </w:r>
            <w:r>
              <w:br/>
            </w:r>
            <w:r>
              <w:rPr>
                <w:rFonts w:ascii="Times New Roman"/>
                <w:b w:val="false"/>
                <w:i w:val="false"/>
                <w:color w:val="000000"/>
                <w:sz w:val="20"/>
              </w:rPr>
              <w:t>способом конкурса с использованием</w:t>
            </w:r>
            <w:r>
              <w:br/>
            </w:r>
            <w:r>
              <w:rPr>
                <w:rFonts w:ascii="Times New Roman"/>
                <w:b w:val="false"/>
                <w:i w:val="false"/>
                <w:color w:val="000000"/>
                <w:sz w:val="20"/>
              </w:rPr>
              <w:t>рамочного соглашения</w:t>
            </w:r>
          </w:p>
        </w:tc>
      </w:tr>
    </w:tbl>
    <w:bookmarkStart w:name="z4686" w:id="2144"/>
    <w:p>
      <w:pPr>
        <w:spacing w:after="0"/>
        <w:ind w:left="0"/>
        <w:jc w:val="left"/>
      </w:pPr>
      <w:r>
        <w:rPr>
          <w:rFonts w:ascii="Times New Roman"/>
          <w:b/>
          <w:i w:val="false"/>
          <w:color w:val="000000"/>
        </w:rPr>
        <w:t xml:space="preserve"> Протокол об итогах первого этапа конкурса с использованием рамочного соглашения (номер конкурса) при этом номер должен быть привязан к способу и номеру закупки (формируется на каждый лот в отдельности)</w:t>
      </w:r>
    </w:p>
    <w:bookmarkEnd w:id="2144"/>
    <w:bookmarkStart w:name="z4687" w:id="2145"/>
    <w:p>
      <w:pPr>
        <w:spacing w:after="0"/>
        <w:ind w:left="0"/>
        <w:jc w:val="left"/>
      </w:pPr>
      <w:r>
        <w:rPr>
          <w:rFonts w:ascii="Times New Roman"/>
          <w:b/>
          <w:i w:val="false"/>
          <w:color w:val="000000"/>
        </w:rPr>
        <w:t xml:space="preserve"> Дата и время</w:t>
      </w:r>
    </w:p>
    <w:bookmarkEnd w:id="2145"/>
    <w:p>
      <w:pPr>
        <w:spacing w:after="0"/>
        <w:ind w:left="0"/>
        <w:jc w:val="both"/>
      </w:pPr>
      <w:bookmarkStart w:name="z4688" w:id="2146"/>
      <w:r>
        <w:rPr>
          <w:rFonts w:ascii="Times New Roman"/>
          <w:b w:val="false"/>
          <w:i w:val="false"/>
          <w:color w:val="000000"/>
          <w:sz w:val="28"/>
        </w:rPr>
        <w:t>
      Единый организатор__________________________________</w:t>
      </w:r>
    </w:p>
    <w:bookmarkEnd w:id="2146"/>
    <w:p>
      <w:pPr>
        <w:spacing w:after="0"/>
        <w:ind w:left="0"/>
        <w:jc w:val="both"/>
      </w:pPr>
      <w:r>
        <w:rPr>
          <w:rFonts w:ascii="Times New Roman"/>
          <w:b w:val="false"/>
          <w:i w:val="false"/>
          <w:color w:val="000000"/>
          <w:sz w:val="28"/>
        </w:rPr>
        <w:t xml:space="preserve">       № конкурса _________________________________________</w:t>
      </w:r>
    </w:p>
    <w:p>
      <w:pPr>
        <w:spacing w:after="0"/>
        <w:ind w:left="0"/>
        <w:jc w:val="both"/>
      </w:pPr>
      <w:r>
        <w:rPr>
          <w:rFonts w:ascii="Times New Roman"/>
          <w:b w:val="false"/>
          <w:i w:val="false"/>
          <w:color w:val="000000"/>
          <w:sz w:val="28"/>
        </w:rPr>
        <w:t xml:space="preserve">       Название конкурса ___________________________________</w:t>
      </w:r>
    </w:p>
    <w:p>
      <w:pPr>
        <w:spacing w:after="0"/>
        <w:ind w:left="0"/>
        <w:jc w:val="both"/>
      </w:pPr>
      <w:r>
        <w:rPr>
          <w:rFonts w:ascii="Times New Roman"/>
          <w:b w:val="false"/>
          <w:i w:val="false"/>
          <w:color w:val="000000"/>
          <w:sz w:val="28"/>
        </w:rPr>
        <w:t xml:space="preserve">       Адрес единого организатора __________________________________</w:t>
      </w:r>
    </w:p>
    <w:p>
      <w:pPr>
        <w:spacing w:after="0"/>
        <w:ind w:left="0"/>
        <w:jc w:val="both"/>
      </w:pPr>
      <w:r>
        <w:rPr>
          <w:rFonts w:ascii="Times New Roman"/>
          <w:b w:val="false"/>
          <w:i w:val="false"/>
          <w:color w:val="000000"/>
          <w:sz w:val="28"/>
        </w:rPr>
        <w:t xml:space="preserve">       Состав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9" w:id="214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1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699" w:id="2148"/>
      <w:r>
        <w:rPr>
          <w:rFonts w:ascii="Times New Roman"/>
          <w:b w:val="false"/>
          <w:i w:val="false"/>
          <w:color w:val="000000"/>
          <w:sz w:val="28"/>
        </w:rPr>
        <w:t>
      № лота __________________________________________</w:t>
      </w:r>
    </w:p>
    <w:bookmarkEnd w:id="2148"/>
    <w:p>
      <w:pPr>
        <w:spacing w:after="0"/>
        <w:ind w:left="0"/>
        <w:jc w:val="both"/>
      </w:pPr>
      <w:r>
        <w:rPr>
          <w:rFonts w:ascii="Times New Roman"/>
          <w:b w:val="false"/>
          <w:i w:val="false"/>
          <w:color w:val="000000"/>
          <w:sz w:val="28"/>
        </w:rPr>
        <w:t xml:space="preserve">       Наименование лота _______________________________</w:t>
      </w:r>
    </w:p>
    <w:p>
      <w:pPr>
        <w:spacing w:after="0"/>
        <w:ind w:left="0"/>
        <w:jc w:val="both"/>
      </w:pPr>
      <w:r>
        <w:rPr>
          <w:rFonts w:ascii="Times New Roman"/>
          <w:b w:val="false"/>
          <w:i w:val="false"/>
          <w:color w:val="000000"/>
          <w:sz w:val="28"/>
        </w:rPr>
        <w:t xml:space="preserve">       Информация о представленных заявках на участие в конкурсе (лоте): (по хронологии)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0" w:id="214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1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(по хронологии)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10" w:id="2150"/>
    <w:p>
      <w:pPr>
        <w:spacing w:after="0"/>
        <w:ind w:left="0"/>
        <w:jc w:val="both"/>
      </w:pPr>
      <w:r>
        <w:rPr>
          <w:rFonts w:ascii="Times New Roman"/>
          <w:b w:val="false"/>
          <w:i w:val="false"/>
          <w:color w:val="000000"/>
          <w:sz w:val="28"/>
        </w:rPr>
        <w:t>
      Информация о приведенных в соответствие с квалификационными требованиями и требованиями конкурсной документации заявках на участие в конкурсе (данная информация размещается при наличии протокола предварительного допуска к участию в конкурсе) (количество заявок):</w:t>
      </w:r>
    </w:p>
    <w:bookmarkEnd w:id="2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1" w:id="2151"/>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1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повторного представления заявки (по хронологии)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21" w:id="2152"/>
    <w:p>
      <w:pPr>
        <w:spacing w:after="0"/>
        <w:ind w:left="0"/>
        <w:jc w:val="both"/>
      </w:pPr>
      <w:r>
        <w:rPr>
          <w:rFonts w:ascii="Times New Roman"/>
          <w:b w:val="false"/>
          <w:i w:val="false"/>
          <w:color w:val="000000"/>
          <w:sz w:val="28"/>
        </w:rPr>
        <w:t>
      При рассмотрении заявок на участие в конкурсе были запрошены следующие документы (заполняется в случае осуществления запросов в соответствии с пунктом 5 статьи 27 Закона Республики Казахстан "О государственных закупках"):</w:t>
      </w:r>
    </w:p>
    <w:bookmarkEnd w:id="2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2" w:id="215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1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организации/лица которому направлен запрос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направления запроса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запроса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представления ответа на запрос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34" w:id="2154"/>
    <w:p>
      <w:pPr>
        <w:spacing w:after="0"/>
        <w:ind w:left="0"/>
        <w:jc w:val="both"/>
      </w:pPr>
      <w:r>
        <w:rPr>
          <w:rFonts w:ascii="Times New Roman"/>
          <w:b w:val="false"/>
          <w:i w:val="false"/>
          <w:color w:val="000000"/>
          <w:sz w:val="28"/>
        </w:rPr>
        <w:t>
      Результаты голосования членов конкурсной комиссии:</w:t>
      </w:r>
    </w:p>
    <w:bookmarkEnd w:id="2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5" w:id="215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15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члена комиссии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конкурсной документации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50" w:id="2156"/>
    <w:p>
      <w:pPr>
        <w:spacing w:after="0"/>
        <w:ind w:left="0"/>
        <w:jc w:val="both"/>
      </w:pPr>
      <w:r>
        <w:rPr>
          <w:rFonts w:ascii="Times New Roman"/>
          <w:b w:val="false"/>
          <w:i w:val="false"/>
          <w:color w:val="000000"/>
          <w:sz w:val="28"/>
        </w:rPr>
        <w:t>
      Отклоненные заявки на участие в конкурсе (количество заявок):</w:t>
      </w:r>
    </w:p>
    <w:bookmarkEnd w:id="2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1" w:id="215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1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761" w:id="2158"/>
      <w:r>
        <w:rPr>
          <w:rFonts w:ascii="Times New Roman"/>
          <w:b w:val="false"/>
          <w:i w:val="false"/>
          <w:color w:val="000000"/>
          <w:sz w:val="28"/>
        </w:rPr>
        <w:t>
      ____________________________________</w:t>
      </w:r>
    </w:p>
    <w:bookmarkEnd w:id="2158"/>
    <w:p>
      <w:pPr>
        <w:spacing w:after="0"/>
        <w:ind w:left="0"/>
        <w:jc w:val="both"/>
      </w:pPr>
      <w:r>
        <w:rPr>
          <w:rFonts w:ascii="Times New Roman"/>
          <w:b w:val="false"/>
          <w:i w:val="false"/>
          <w:color w:val="000000"/>
          <w:sz w:val="28"/>
        </w:rPr>
        <w:t xml:space="preserve">       1 справочник из трех текстовых значений: (несоответствие квалификационным требованиям, несоответствие требованиям конкурсной документации, нарушение требований статьи 6 Закона Республики Казахстан "О государственных закупках")</w:t>
      </w:r>
    </w:p>
    <w:p>
      <w:pPr>
        <w:spacing w:after="0"/>
        <w:ind w:left="0"/>
        <w:jc w:val="both"/>
      </w:pPr>
      <w:r>
        <w:rPr>
          <w:rFonts w:ascii="Times New Roman"/>
          <w:b w:val="false"/>
          <w:i w:val="false"/>
          <w:color w:val="000000"/>
          <w:sz w:val="28"/>
        </w:rPr>
        <w:t xml:space="preserve">       Следующие заявки потенциальных поставщиков признаны соответствующими квалификационным требованиям и требованиям конкурсной документации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2" w:id="215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1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74" w:id="2160"/>
    <w:p>
      <w:pPr>
        <w:spacing w:after="0"/>
        <w:ind w:left="0"/>
        <w:jc w:val="both"/>
      </w:pPr>
      <w:r>
        <w:rPr>
          <w:rFonts w:ascii="Times New Roman"/>
          <w:b w:val="false"/>
          <w:i w:val="false"/>
          <w:color w:val="000000"/>
          <w:sz w:val="28"/>
        </w:rPr>
        <w:t>
      Решение конкурсной комиссии:</w:t>
      </w:r>
    </w:p>
    <w:bookmarkEnd w:id="2160"/>
    <w:bookmarkStart w:name="z4775" w:id="2161"/>
    <w:p>
      <w:pPr>
        <w:spacing w:after="0"/>
        <w:ind w:left="0"/>
        <w:jc w:val="both"/>
      </w:pPr>
      <w:r>
        <w:rPr>
          <w:rFonts w:ascii="Times New Roman"/>
          <w:b w:val="false"/>
          <w:i w:val="false"/>
          <w:color w:val="000000"/>
          <w:sz w:val="28"/>
        </w:rPr>
        <w:t>
      1. Определить победителей первого этапа конкурса с использованием рамочного соглашения по лоту №___ следующих потенциальных поставщиков: (указывается нумерация, наименование потенциального поставщика, БИН/ИИН).</w:t>
      </w:r>
    </w:p>
    <w:bookmarkEnd w:id="2161"/>
    <w:bookmarkStart w:name="z4776" w:id="2162"/>
    <w:p>
      <w:pPr>
        <w:spacing w:after="0"/>
        <w:ind w:left="0"/>
        <w:jc w:val="both"/>
      </w:pPr>
      <w:r>
        <w:rPr>
          <w:rFonts w:ascii="Times New Roman"/>
          <w:b w:val="false"/>
          <w:i w:val="false"/>
          <w:color w:val="000000"/>
          <w:sz w:val="28"/>
        </w:rPr>
        <w:t>
      2. Единому организатору (наименование единого организатора) в сроки, установленные пунктами 2 и 3 статьи 43 Закона Республики Казахстан "О государственных закупках", заключить рамочное соглашение с победителями первого этапа конкурса с использованием рамочного соглашения (указывается нумерация, наименование потенциального поставщика, БИН/ИИН).</w:t>
      </w:r>
    </w:p>
    <w:bookmarkEnd w:id="2162"/>
    <w:bookmarkStart w:name="z4777" w:id="2163"/>
    <w:p>
      <w:pPr>
        <w:spacing w:after="0"/>
        <w:ind w:left="0"/>
        <w:jc w:val="both"/>
      </w:pPr>
      <w:r>
        <w:rPr>
          <w:rFonts w:ascii="Times New Roman"/>
          <w:b w:val="false"/>
          <w:i w:val="false"/>
          <w:color w:val="000000"/>
          <w:sz w:val="28"/>
        </w:rPr>
        <w:t>
      Либо:</w:t>
      </w:r>
    </w:p>
    <w:bookmarkEnd w:id="2163"/>
    <w:bookmarkStart w:name="z4778" w:id="2164"/>
    <w:p>
      <w:pPr>
        <w:spacing w:after="0"/>
        <w:ind w:left="0"/>
        <w:jc w:val="both"/>
      </w:pPr>
      <w:r>
        <w:rPr>
          <w:rFonts w:ascii="Times New Roman"/>
          <w:b w:val="false"/>
          <w:i w:val="false"/>
          <w:color w:val="000000"/>
          <w:sz w:val="28"/>
        </w:rPr>
        <w:t>
      Признать первый этап конкурса с использованием рамочного соглашения (наименование закупки) по лоту №___ несостоявшимся в связи с отсутствием заявок:</w:t>
      </w:r>
    </w:p>
    <w:bookmarkEnd w:id="2164"/>
    <w:bookmarkStart w:name="z4779" w:id="2165"/>
    <w:p>
      <w:pPr>
        <w:spacing w:after="0"/>
        <w:ind w:left="0"/>
        <w:jc w:val="both"/>
      </w:pPr>
      <w:r>
        <w:rPr>
          <w:rFonts w:ascii="Times New Roman"/>
          <w:b w:val="false"/>
          <w:i w:val="false"/>
          <w:color w:val="000000"/>
          <w:sz w:val="28"/>
        </w:rPr>
        <w:t>
      Примечание:</w:t>
      </w:r>
    </w:p>
    <w:bookmarkEnd w:id="2165"/>
    <w:bookmarkStart w:name="z4780" w:id="2166"/>
    <w:p>
      <w:pPr>
        <w:spacing w:after="0"/>
        <w:ind w:left="0"/>
        <w:jc w:val="both"/>
      </w:pPr>
      <w:r>
        <w:rPr>
          <w:rFonts w:ascii="Times New Roman"/>
          <w:b w:val="false"/>
          <w:i w:val="false"/>
          <w:color w:val="000000"/>
          <w:sz w:val="28"/>
        </w:rPr>
        <w:t>
      Либо:</w:t>
      </w:r>
    </w:p>
    <w:bookmarkEnd w:id="2166"/>
    <w:p>
      <w:pPr>
        <w:spacing w:after="0"/>
        <w:ind w:left="0"/>
        <w:jc w:val="both"/>
      </w:pPr>
      <w:bookmarkStart w:name="z4781" w:id="2167"/>
      <w:r>
        <w:rPr>
          <w:rFonts w:ascii="Times New Roman"/>
          <w:b w:val="false"/>
          <w:i w:val="false"/>
          <w:color w:val="000000"/>
          <w:sz w:val="28"/>
        </w:rPr>
        <w:t>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_________.</w:t>
      </w:r>
    </w:p>
    <w:bookmarkEnd w:id="2167"/>
    <w:p>
      <w:pPr>
        <w:spacing w:after="0"/>
        <w:ind w:left="0"/>
        <w:jc w:val="both"/>
      </w:pPr>
      <w:r>
        <w:rPr>
          <w:rFonts w:ascii="Times New Roman"/>
          <w:b w:val="false"/>
          <w:i w:val="false"/>
          <w:color w:val="000000"/>
          <w:sz w:val="28"/>
        </w:rPr>
        <w:t xml:space="preserve">       Орган, принявший решение об отмене: (_______________________).</w:t>
      </w:r>
    </w:p>
    <w:bookmarkStart w:name="z4782" w:id="2168"/>
    <w:p>
      <w:pPr>
        <w:spacing w:after="0"/>
        <w:ind w:left="0"/>
        <w:jc w:val="both"/>
      </w:pPr>
      <w:r>
        <w:rPr>
          <w:rFonts w:ascii="Times New Roman"/>
          <w:b w:val="false"/>
          <w:i w:val="false"/>
          <w:color w:val="000000"/>
          <w:sz w:val="28"/>
        </w:rPr>
        <w:t>
      Либо:</w:t>
      </w:r>
    </w:p>
    <w:bookmarkEnd w:id="2168"/>
    <w:bookmarkStart w:name="z4783" w:id="2169"/>
    <w:p>
      <w:pPr>
        <w:spacing w:after="0"/>
        <w:ind w:left="0"/>
        <w:jc w:val="both"/>
      </w:pPr>
      <w:r>
        <w:rPr>
          <w:rFonts w:ascii="Times New Roman"/>
          <w:b w:val="false"/>
          <w:i w:val="false"/>
          <w:color w:val="000000"/>
          <w:sz w:val="28"/>
        </w:rPr>
        <w:t>
      Произведен отказ от закупки в соответствии с подпунктом __ пункта 13 статьи 5 Закона Республики Казахстан "О государственных закупках".</w:t>
      </w:r>
    </w:p>
    <w:bookmarkEnd w:id="2169"/>
    <w:bookmarkStart w:name="z4784" w:id="2170"/>
    <w:p>
      <w:pPr>
        <w:spacing w:after="0"/>
        <w:ind w:left="0"/>
        <w:jc w:val="both"/>
      </w:pPr>
      <w:r>
        <w:rPr>
          <w:rFonts w:ascii="Times New Roman"/>
          <w:b w:val="false"/>
          <w:i w:val="false"/>
          <w:color w:val="000000"/>
          <w:sz w:val="28"/>
        </w:rPr>
        <w:t>
      Примечание:</w:t>
      </w:r>
    </w:p>
    <w:bookmarkEnd w:id="2170"/>
    <w:bookmarkStart w:name="z4785" w:id="2171"/>
    <w:p>
      <w:pPr>
        <w:spacing w:after="0"/>
        <w:ind w:left="0"/>
        <w:jc w:val="both"/>
      </w:pPr>
      <w:r>
        <w:rPr>
          <w:rFonts w:ascii="Times New Roman"/>
          <w:b w:val="false"/>
          <w:i w:val="false"/>
          <w:color w:val="000000"/>
          <w:sz w:val="28"/>
        </w:rPr>
        <w:t>
      Расшифровка аббревиатур:</w:t>
      </w:r>
    </w:p>
    <w:bookmarkEnd w:id="2171"/>
    <w:bookmarkStart w:name="z4786" w:id="2172"/>
    <w:p>
      <w:pPr>
        <w:spacing w:after="0"/>
        <w:ind w:left="0"/>
        <w:jc w:val="both"/>
      </w:pPr>
      <w:r>
        <w:rPr>
          <w:rFonts w:ascii="Times New Roman"/>
          <w:b w:val="false"/>
          <w:i w:val="false"/>
          <w:color w:val="000000"/>
          <w:sz w:val="28"/>
        </w:rPr>
        <w:t>
      БИН – бизнес-идентификационный номер;</w:t>
      </w:r>
    </w:p>
    <w:bookmarkEnd w:id="2172"/>
    <w:bookmarkStart w:name="z4787" w:id="2173"/>
    <w:p>
      <w:pPr>
        <w:spacing w:after="0"/>
        <w:ind w:left="0"/>
        <w:jc w:val="both"/>
      </w:pPr>
      <w:r>
        <w:rPr>
          <w:rFonts w:ascii="Times New Roman"/>
          <w:b w:val="false"/>
          <w:i w:val="false"/>
          <w:color w:val="000000"/>
          <w:sz w:val="28"/>
        </w:rPr>
        <w:t>
      ИИН – индивидуальный идентификационный номер;</w:t>
      </w:r>
    </w:p>
    <w:bookmarkEnd w:id="2173"/>
    <w:bookmarkStart w:name="z4788" w:id="2174"/>
    <w:p>
      <w:pPr>
        <w:spacing w:after="0"/>
        <w:ind w:left="0"/>
        <w:jc w:val="both"/>
      </w:pPr>
      <w:r>
        <w:rPr>
          <w:rFonts w:ascii="Times New Roman"/>
          <w:b w:val="false"/>
          <w:i w:val="false"/>
          <w:color w:val="000000"/>
          <w:sz w:val="28"/>
        </w:rPr>
        <w:t>
      ИНН – идентификационный номер налогоплательщика;</w:t>
      </w:r>
    </w:p>
    <w:bookmarkEnd w:id="2174"/>
    <w:bookmarkStart w:name="z4789" w:id="2175"/>
    <w:p>
      <w:pPr>
        <w:spacing w:after="0"/>
        <w:ind w:left="0"/>
        <w:jc w:val="both"/>
      </w:pPr>
      <w:r>
        <w:rPr>
          <w:rFonts w:ascii="Times New Roman"/>
          <w:b w:val="false"/>
          <w:i w:val="false"/>
          <w:color w:val="000000"/>
          <w:sz w:val="28"/>
        </w:rPr>
        <w:t>
      УНП – учетный номер плательщика;</w:t>
      </w:r>
    </w:p>
    <w:bookmarkEnd w:id="2175"/>
    <w:bookmarkStart w:name="z4790" w:id="2176"/>
    <w:p>
      <w:pPr>
        <w:spacing w:after="0"/>
        <w:ind w:left="0"/>
        <w:jc w:val="both"/>
      </w:pPr>
      <w:r>
        <w:rPr>
          <w:rFonts w:ascii="Times New Roman"/>
          <w:b w:val="false"/>
          <w:i w:val="false"/>
          <w:color w:val="000000"/>
          <w:sz w:val="28"/>
        </w:rPr>
        <w:t>
      Ф.И.О. – фамилия, имя, отчество (при наличии).</w:t>
      </w:r>
    </w:p>
    <w:bookmarkEnd w:id="21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конкурсной документации</w:t>
            </w:r>
            <w:r>
              <w:br/>
            </w:r>
            <w:r>
              <w:rPr>
                <w:rFonts w:ascii="Times New Roman"/>
                <w:b w:val="false"/>
                <w:i w:val="false"/>
                <w:color w:val="000000"/>
                <w:sz w:val="20"/>
              </w:rPr>
              <w:t>по государственным закупкам</w:t>
            </w:r>
            <w:r>
              <w:br/>
            </w:r>
            <w:r>
              <w:rPr>
                <w:rFonts w:ascii="Times New Roman"/>
                <w:b w:val="false"/>
                <w:i w:val="false"/>
                <w:color w:val="000000"/>
                <w:sz w:val="20"/>
              </w:rPr>
              <w:t>способом конкурса с использованием</w:t>
            </w:r>
            <w:r>
              <w:br/>
            </w:r>
            <w:r>
              <w:rPr>
                <w:rFonts w:ascii="Times New Roman"/>
                <w:b w:val="false"/>
                <w:i w:val="false"/>
                <w:color w:val="000000"/>
                <w:sz w:val="20"/>
              </w:rPr>
              <w:t>рамочного соглашения</w:t>
            </w:r>
          </w:p>
        </w:tc>
      </w:tr>
    </w:tbl>
    <w:bookmarkStart w:name="z4792" w:id="2177"/>
    <w:p>
      <w:pPr>
        <w:spacing w:after="0"/>
        <w:ind w:left="0"/>
        <w:jc w:val="left"/>
      </w:pPr>
      <w:r>
        <w:rPr>
          <w:rFonts w:ascii="Times New Roman"/>
          <w:b/>
          <w:i w:val="false"/>
          <w:color w:val="000000"/>
        </w:rPr>
        <w:t xml:space="preserve"> Типовая форма рамочного соглашения</w:t>
      </w:r>
    </w:p>
    <w:bookmarkEnd w:id="2177"/>
    <w:bookmarkStart w:name="z4793" w:id="2178"/>
    <w:p>
      <w:pPr>
        <w:spacing w:after="0"/>
        <w:ind w:left="0"/>
        <w:jc w:val="both"/>
      </w:pPr>
      <w:r>
        <w:rPr>
          <w:rFonts w:ascii="Times New Roman"/>
          <w:b w:val="false"/>
          <w:i w:val="false"/>
          <w:color w:val="000000"/>
          <w:sz w:val="28"/>
        </w:rPr>
        <w:t>
      (Идентификационный номер)</w:t>
      </w:r>
    </w:p>
    <w:bookmarkEnd w:id="2178"/>
    <w:bookmarkStart w:name="z4794" w:id="2179"/>
    <w:p>
      <w:pPr>
        <w:spacing w:after="0"/>
        <w:ind w:left="0"/>
        <w:jc w:val="both"/>
      </w:pPr>
      <w:r>
        <w:rPr>
          <w:rFonts w:ascii="Times New Roman"/>
          <w:b w:val="false"/>
          <w:i w:val="false"/>
          <w:color w:val="000000"/>
          <w:sz w:val="28"/>
        </w:rPr>
        <w:t>
      (регион Единого организатора) № (номер Рамочного соглашения) (дата заключения)</w:t>
      </w:r>
    </w:p>
    <w:bookmarkEnd w:id="2179"/>
    <w:bookmarkStart w:name="z4795" w:id="2180"/>
    <w:p>
      <w:pPr>
        <w:spacing w:after="0"/>
        <w:ind w:left="0"/>
        <w:jc w:val="both"/>
      </w:pPr>
      <w:r>
        <w:rPr>
          <w:rFonts w:ascii="Times New Roman"/>
          <w:b w:val="false"/>
          <w:i w:val="false"/>
          <w:color w:val="000000"/>
          <w:sz w:val="28"/>
        </w:rPr>
        <w:t>
      &lt;полное наименование Единого организатора&gt;, именуемый (ое) (ая) в дальнейшем "Единый организатор", от лица которого выступает &lt;должность Единого организатора&gt; &lt;Ф.И.О. Единого организатора&gt;, действующий на основании &lt;основание Единого организатора&gt;, с одной стороны и потенциальные поставщики, указанные ниже, именуемый(ые) в дальнейшем "Участник(и) Рамочного соглашения", далее совместно именуемые "Стороны", на основании Закона Республики Казахстан "О государственных закупках" (далее – Закон) и итогов первого этапа государственных закупок способом конкурса с использованием рамочного соглашения от &lt;дата итогов&gt; № &lt;номер итогов&gt;, заключили настоящее Рамочное соглашение (далее – Соглашение) и пришли к соглашению о нижеследующем:</w:t>
      </w:r>
    </w:p>
    <w:bookmarkEnd w:id="2180"/>
    <w:bookmarkStart w:name="z4796" w:id="2181"/>
    <w:p>
      <w:pPr>
        <w:spacing w:after="0"/>
        <w:ind w:left="0"/>
        <w:jc w:val="left"/>
      </w:pPr>
      <w:r>
        <w:rPr>
          <w:rFonts w:ascii="Times New Roman"/>
          <w:b/>
          <w:i w:val="false"/>
          <w:color w:val="000000"/>
        </w:rPr>
        <w:t xml:space="preserve"> 1. Предмет соглашения</w:t>
      </w:r>
    </w:p>
    <w:bookmarkEnd w:id="2181"/>
    <w:bookmarkStart w:name="z4797" w:id="2182"/>
    <w:p>
      <w:pPr>
        <w:spacing w:after="0"/>
        <w:ind w:left="0"/>
        <w:jc w:val="both"/>
      </w:pPr>
      <w:r>
        <w:rPr>
          <w:rFonts w:ascii="Times New Roman"/>
          <w:b w:val="false"/>
          <w:i w:val="false"/>
          <w:color w:val="000000"/>
          <w:sz w:val="28"/>
        </w:rPr>
        <w:t>
      1.1. Стороны выражают намерение в период с момента заключения настоящего Соглашения в течение одного года при условии определения участника победителем второго этапа конкурса, организуемых Заказчиком, заключить договор о государственных закупках предмета настоящего Соглашения.</w:t>
      </w:r>
    </w:p>
    <w:bookmarkEnd w:id="2182"/>
    <w:bookmarkStart w:name="z4798" w:id="2183"/>
    <w:p>
      <w:pPr>
        <w:spacing w:after="0"/>
        <w:ind w:left="0"/>
        <w:jc w:val="both"/>
      </w:pPr>
      <w:r>
        <w:rPr>
          <w:rFonts w:ascii="Times New Roman"/>
          <w:b w:val="false"/>
          <w:i w:val="false"/>
          <w:color w:val="000000"/>
          <w:sz w:val="28"/>
        </w:rPr>
        <w:t xml:space="preserve">
      1.2. Заказчик обязуется в течение периода, установленного в пункте 1.1 настоящего Соглашения, пригласить Участника к участию на второй этап государственных закупок способом конкурса с использованием рамочного соглашения (далее – Конкурс) для проведения конкуренции среди участников рамочного соглашения. </w:t>
      </w:r>
    </w:p>
    <w:bookmarkEnd w:id="2183"/>
    <w:bookmarkStart w:name="z4799" w:id="2184"/>
    <w:p>
      <w:pPr>
        <w:spacing w:after="0"/>
        <w:ind w:left="0"/>
        <w:jc w:val="both"/>
      </w:pPr>
      <w:r>
        <w:rPr>
          <w:rFonts w:ascii="Times New Roman"/>
          <w:b w:val="false"/>
          <w:i w:val="false"/>
          <w:color w:val="000000"/>
          <w:sz w:val="28"/>
        </w:rPr>
        <w:t xml:space="preserve">
      1.3. Участник обязуется в течение периода, установленного в пункте 1.1 настоящего Соглашения, принимать участие в проводимых Заказчиком второго этапа государственных закупок способом конкурса с использованием рамочного соглашения. </w:t>
      </w:r>
    </w:p>
    <w:bookmarkEnd w:id="2184"/>
    <w:bookmarkStart w:name="z4800" w:id="2185"/>
    <w:p>
      <w:pPr>
        <w:spacing w:after="0"/>
        <w:ind w:left="0"/>
        <w:jc w:val="both"/>
      </w:pPr>
      <w:r>
        <w:rPr>
          <w:rFonts w:ascii="Times New Roman"/>
          <w:b w:val="false"/>
          <w:i w:val="false"/>
          <w:color w:val="000000"/>
          <w:sz w:val="28"/>
        </w:rPr>
        <w:t>
      1.4. При осуществлении второго этапа конкурса с использованием рамочного соглашения заказчики, находящиеся в границах соответствующей административно-территориальной единицы единого организатора, заключившего рамочное соглашение, посредством веб-портала направляют участникам данного рамочного соглашения запрос о предоставлении ценового предложения по форме согласно приложению 14 к настоящим Правилам, в котором указываются условия поставки товара, выполнения работ и оказания услуг.</w:t>
      </w:r>
    </w:p>
    <w:bookmarkEnd w:id="2185"/>
    <w:bookmarkStart w:name="z4801" w:id="2186"/>
    <w:p>
      <w:pPr>
        <w:spacing w:after="0"/>
        <w:ind w:left="0"/>
        <w:jc w:val="both"/>
      </w:pPr>
      <w:r>
        <w:rPr>
          <w:rFonts w:ascii="Times New Roman"/>
          <w:b w:val="false"/>
          <w:i w:val="false"/>
          <w:color w:val="000000"/>
          <w:sz w:val="28"/>
        </w:rPr>
        <w:t>
      1.5. Участник рамочного соглашения в течение двух рабочих дней со дня направления запроса посредством веб-портала представляет посредством веб-портала ценовое предложение.</w:t>
      </w:r>
    </w:p>
    <w:bookmarkEnd w:id="2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приказом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03" w:id="2187"/>
    <w:p>
      <w:pPr>
        <w:spacing w:after="0"/>
        <w:ind w:left="0"/>
        <w:jc w:val="both"/>
      </w:pPr>
      <w:r>
        <w:rPr>
          <w:rFonts w:ascii="Times New Roman"/>
          <w:b w:val="false"/>
          <w:i w:val="false"/>
          <w:color w:val="000000"/>
          <w:sz w:val="28"/>
        </w:rPr>
        <w:t xml:space="preserve">
      1.7. Стороны пришли к соглашению о том, что, если в результате прохождения второго этапа конкурса, предложение Участника будет признано выигравшим среди Участников, принявших участие во втором этапе конкурса, Заказчик заключает с таким Участником рамочного соглашения договор о государственных закупках. </w:t>
      </w:r>
    </w:p>
    <w:bookmarkEnd w:id="2187"/>
    <w:bookmarkStart w:name="z4804" w:id="2188"/>
    <w:p>
      <w:pPr>
        <w:spacing w:after="0"/>
        <w:ind w:left="0"/>
        <w:jc w:val="left"/>
      </w:pPr>
      <w:r>
        <w:rPr>
          <w:rFonts w:ascii="Times New Roman"/>
          <w:b/>
          <w:i w:val="false"/>
          <w:color w:val="000000"/>
        </w:rPr>
        <w:t xml:space="preserve"> 2. Прочие условия</w:t>
      </w:r>
    </w:p>
    <w:bookmarkEnd w:id="2188"/>
    <w:bookmarkStart w:name="z4805" w:id="2189"/>
    <w:p>
      <w:pPr>
        <w:spacing w:after="0"/>
        <w:ind w:left="0"/>
        <w:jc w:val="both"/>
      </w:pPr>
      <w:r>
        <w:rPr>
          <w:rFonts w:ascii="Times New Roman"/>
          <w:b w:val="false"/>
          <w:i w:val="false"/>
          <w:color w:val="000000"/>
          <w:sz w:val="28"/>
        </w:rPr>
        <w:t>
      2.1. Объемы и сроки поставок в рамках каждого договора о государственных закупках, заключаемого на основании настоящего Соглашения, определяются Заказчиком в соответствии с планом государственных закупок.</w:t>
      </w:r>
    </w:p>
    <w:bookmarkEnd w:id="2189"/>
    <w:bookmarkStart w:name="z4806" w:id="2190"/>
    <w:p>
      <w:pPr>
        <w:spacing w:after="0"/>
        <w:ind w:left="0"/>
        <w:jc w:val="both"/>
      </w:pPr>
      <w:r>
        <w:rPr>
          <w:rFonts w:ascii="Times New Roman"/>
          <w:b w:val="false"/>
          <w:i w:val="false"/>
          <w:color w:val="000000"/>
          <w:sz w:val="28"/>
        </w:rPr>
        <w:t>
      2.2. Соглашение вступает в силу с момента его подписания и действует в течение одного финансового года.</w:t>
      </w:r>
    </w:p>
    <w:bookmarkEnd w:id="2190"/>
    <w:bookmarkStart w:name="z4807" w:id="2191"/>
    <w:p>
      <w:pPr>
        <w:spacing w:after="0"/>
        <w:ind w:left="0"/>
        <w:jc w:val="both"/>
      </w:pPr>
      <w:r>
        <w:rPr>
          <w:rFonts w:ascii="Times New Roman"/>
          <w:b w:val="false"/>
          <w:i w:val="false"/>
          <w:color w:val="000000"/>
          <w:sz w:val="28"/>
        </w:rPr>
        <w:t>
      2.3. Любые изменения и дополнения к Соглашению совершаются в той же форме, что и заключение Договора.</w:t>
      </w:r>
    </w:p>
    <w:bookmarkEnd w:id="2191"/>
    <w:bookmarkStart w:name="z4808" w:id="2192"/>
    <w:p>
      <w:pPr>
        <w:spacing w:after="0"/>
        <w:ind w:left="0"/>
        <w:jc w:val="both"/>
      </w:pPr>
      <w:r>
        <w:rPr>
          <w:rFonts w:ascii="Times New Roman"/>
          <w:b w:val="false"/>
          <w:i w:val="false"/>
          <w:color w:val="000000"/>
          <w:sz w:val="28"/>
        </w:rPr>
        <w:t>
      2.4. Передача обязанностей одной из Сторон по настоящему Соглашению не допускается.</w:t>
      </w:r>
    </w:p>
    <w:bookmarkEnd w:id="2192"/>
    <w:bookmarkStart w:name="z4809" w:id="2193"/>
    <w:p>
      <w:pPr>
        <w:spacing w:after="0"/>
        <w:ind w:left="0"/>
        <w:jc w:val="both"/>
      </w:pPr>
      <w:r>
        <w:rPr>
          <w:rFonts w:ascii="Times New Roman"/>
          <w:b w:val="false"/>
          <w:i w:val="false"/>
          <w:color w:val="000000"/>
          <w:sz w:val="28"/>
        </w:rPr>
        <w:t>
      2.5. Настоящее Соглашение составлено на казахском и русском языках, имеющих одинаковую юридическую силу, заключенный посредством веб-портала.</w:t>
      </w:r>
    </w:p>
    <w:bookmarkEnd w:id="2193"/>
    <w:bookmarkStart w:name="z4810" w:id="2194"/>
    <w:p>
      <w:pPr>
        <w:spacing w:after="0"/>
        <w:ind w:left="0"/>
        <w:jc w:val="both"/>
      </w:pPr>
      <w:r>
        <w:rPr>
          <w:rFonts w:ascii="Times New Roman"/>
          <w:b w:val="false"/>
          <w:i w:val="false"/>
          <w:color w:val="000000"/>
          <w:sz w:val="28"/>
        </w:rPr>
        <w:t>
      2.6. В части, неурегулированной настоящим Соглашением, Стороны руководствуются законодательством Республики Казахстан.</w:t>
      </w:r>
    </w:p>
    <w:bookmarkEnd w:id="2194"/>
    <w:bookmarkStart w:name="z4811" w:id="2195"/>
    <w:p>
      <w:pPr>
        <w:spacing w:after="0"/>
        <w:ind w:left="0"/>
        <w:jc w:val="left"/>
      </w:pPr>
      <w:r>
        <w:rPr>
          <w:rFonts w:ascii="Times New Roman"/>
          <w:b/>
          <w:i w:val="false"/>
          <w:color w:val="000000"/>
        </w:rPr>
        <w:t xml:space="preserve"> 3. Реквизиты единого организатора</w:t>
      </w:r>
    </w:p>
    <w:bookmarkEnd w:id="2195"/>
    <w:bookmarkStart w:name="z4812" w:id="2196"/>
    <w:p>
      <w:pPr>
        <w:spacing w:after="0"/>
        <w:ind w:left="0"/>
        <w:jc w:val="both"/>
      </w:pPr>
      <w:r>
        <w:rPr>
          <w:rFonts w:ascii="Times New Roman"/>
          <w:b w:val="false"/>
          <w:i w:val="false"/>
          <w:color w:val="000000"/>
          <w:sz w:val="28"/>
        </w:rPr>
        <w:t>
      Единый организатор:</w:t>
      </w:r>
    </w:p>
    <w:bookmarkEnd w:id="2196"/>
    <w:bookmarkStart w:name="z4813" w:id="2197"/>
    <w:p>
      <w:pPr>
        <w:spacing w:after="0"/>
        <w:ind w:left="0"/>
        <w:jc w:val="both"/>
      </w:pPr>
      <w:r>
        <w:rPr>
          <w:rFonts w:ascii="Times New Roman"/>
          <w:b w:val="false"/>
          <w:i w:val="false"/>
          <w:color w:val="000000"/>
          <w:sz w:val="28"/>
        </w:rPr>
        <w:t xml:space="preserve">
      &lt;полное наименование&gt; </w:t>
      </w:r>
    </w:p>
    <w:bookmarkEnd w:id="2197"/>
    <w:bookmarkStart w:name="z4814" w:id="2198"/>
    <w:p>
      <w:pPr>
        <w:spacing w:after="0"/>
        <w:ind w:left="0"/>
        <w:jc w:val="both"/>
      </w:pPr>
      <w:r>
        <w:rPr>
          <w:rFonts w:ascii="Times New Roman"/>
          <w:b w:val="false"/>
          <w:i w:val="false"/>
          <w:color w:val="000000"/>
          <w:sz w:val="28"/>
        </w:rPr>
        <w:t xml:space="preserve">
      &lt;Полный юридический адрес&gt; </w:t>
      </w:r>
    </w:p>
    <w:bookmarkEnd w:id="2198"/>
    <w:bookmarkStart w:name="z4815" w:id="2199"/>
    <w:p>
      <w:pPr>
        <w:spacing w:after="0"/>
        <w:ind w:left="0"/>
        <w:jc w:val="both"/>
      </w:pPr>
      <w:r>
        <w:rPr>
          <w:rFonts w:ascii="Times New Roman"/>
          <w:b w:val="false"/>
          <w:i w:val="false"/>
          <w:color w:val="000000"/>
          <w:sz w:val="28"/>
        </w:rPr>
        <w:t>
      &lt;БИН&gt;</w:t>
      </w:r>
    </w:p>
    <w:bookmarkEnd w:id="2199"/>
    <w:bookmarkStart w:name="z4816" w:id="2200"/>
    <w:p>
      <w:pPr>
        <w:spacing w:after="0"/>
        <w:ind w:left="0"/>
        <w:jc w:val="both"/>
      </w:pPr>
      <w:r>
        <w:rPr>
          <w:rFonts w:ascii="Times New Roman"/>
          <w:b w:val="false"/>
          <w:i w:val="false"/>
          <w:color w:val="000000"/>
          <w:sz w:val="28"/>
        </w:rPr>
        <w:t>
      &lt;БИК&gt;</w:t>
      </w:r>
    </w:p>
    <w:bookmarkEnd w:id="2200"/>
    <w:bookmarkStart w:name="z4817" w:id="2201"/>
    <w:p>
      <w:pPr>
        <w:spacing w:after="0"/>
        <w:ind w:left="0"/>
        <w:jc w:val="both"/>
      </w:pPr>
      <w:r>
        <w:rPr>
          <w:rFonts w:ascii="Times New Roman"/>
          <w:b w:val="false"/>
          <w:i w:val="false"/>
          <w:color w:val="000000"/>
          <w:sz w:val="28"/>
        </w:rPr>
        <w:t>
      &lt;ИИК&gt;</w:t>
      </w:r>
    </w:p>
    <w:bookmarkEnd w:id="2201"/>
    <w:bookmarkStart w:name="z4818" w:id="2202"/>
    <w:p>
      <w:pPr>
        <w:spacing w:after="0"/>
        <w:ind w:left="0"/>
        <w:jc w:val="both"/>
      </w:pPr>
      <w:r>
        <w:rPr>
          <w:rFonts w:ascii="Times New Roman"/>
          <w:b w:val="false"/>
          <w:i w:val="false"/>
          <w:color w:val="000000"/>
          <w:sz w:val="28"/>
        </w:rPr>
        <w:t>
      &lt;Наименование банка&gt;</w:t>
      </w:r>
    </w:p>
    <w:bookmarkEnd w:id="2202"/>
    <w:bookmarkStart w:name="z4819" w:id="2203"/>
    <w:p>
      <w:pPr>
        <w:spacing w:after="0"/>
        <w:ind w:left="0"/>
        <w:jc w:val="both"/>
      </w:pPr>
      <w:r>
        <w:rPr>
          <w:rFonts w:ascii="Times New Roman"/>
          <w:b w:val="false"/>
          <w:i w:val="false"/>
          <w:color w:val="000000"/>
          <w:sz w:val="28"/>
        </w:rPr>
        <w:t>
      &lt;телефон&gt;</w:t>
      </w:r>
    </w:p>
    <w:bookmarkEnd w:id="2203"/>
    <w:bookmarkStart w:name="z4820" w:id="2204"/>
    <w:p>
      <w:pPr>
        <w:spacing w:after="0"/>
        <w:ind w:left="0"/>
        <w:jc w:val="both"/>
      </w:pPr>
      <w:r>
        <w:rPr>
          <w:rFonts w:ascii="Times New Roman"/>
          <w:b w:val="false"/>
          <w:i w:val="false"/>
          <w:color w:val="000000"/>
          <w:sz w:val="28"/>
        </w:rPr>
        <w:t>
      &lt;должность&gt;</w:t>
      </w:r>
    </w:p>
    <w:bookmarkEnd w:id="2204"/>
    <w:bookmarkStart w:name="z4821" w:id="2205"/>
    <w:p>
      <w:pPr>
        <w:spacing w:after="0"/>
        <w:ind w:left="0"/>
        <w:jc w:val="both"/>
      </w:pPr>
      <w:r>
        <w:rPr>
          <w:rFonts w:ascii="Times New Roman"/>
          <w:b w:val="false"/>
          <w:i w:val="false"/>
          <w:color w:val="000000"/>
          <w:sz w:val="28"/>
        </w:rPr>
        <w:t>
      &lt;Ф.И.О.&gt;</w:t>
      </w:r>
    </w:p>
    <w:bookmarkEnd w:id="2205"/>
    <w:bookmarkStart w:name="z4822" w:id="2206"/>
    <w:p>
      <w:pPr>
        <w:spacing w:after="0"/>
        <w:ind w:left="0"/>
        <w:jc w:val="left"/>
      </w:pPr>
      <w:r>
        <w:rPr>
          <w:rFonts w:ascii="Times New Roman"/>
          <w:b/>
          <w:i w:val="false"/>
          <w:color w:val="000000"/>
        </w:rPr>
        <w:t xml:space="preserve"> Список участников рамочного соглашения</w:t>
      </w:r>
    </w:p>
    <w:bookmarkEnd w:id="2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3" w:id="220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20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(ИНН)/УНП</w:t>
            </w:r>
          </w:p>
        </w:tc>
      </w:tr>
    </w:tbl>
    <w:bookmarkStart w:name="z4827" w:id="2208"/>
    <w:p>
      <w:pPr>
        <w:spacing w:after="0"/>
        <w:ind w:left="0"/>
        <w:jc w:val="both"/>
      </w:pPr>
      <w:r>
        <w:rPr>
          <w:rFonts w:ascii="Times New Roman"/>
          <w:b w:val="false"/>
          <w:i w:val="false"/>
          <w:color w:val="000000"/>
          <w:sz w:val="28"/>
        </w:rPr>
        <w:t>
      Расшифровка аббревиатур:</w:t>
      </w:r>
    </w:p>
    <w:bookmarkEnd w:id="2208"/>
    <w:bookmarkStart w:name="z4828" w:id="2209"/>
    <w:p>
      <w:pPr>
        <w:spacing w:after="0"/>
        <w:ind w:left="0"/>
        <w:jc w:val="both"/>
      </w:pPr>
      <w:r>
        <w:rPr>
          <w:rFonts w:ascii="Times New Roman"/>
          <w:b w:val="false"/>
          <w:i w:val="false"/>
          <w:color w:val="000000"/>
          <w:sz w:val="28"/>
        </w:rPr>
        <w:t>
      БИН – бизнес-идентификационный номер;</w:t>
      </w:r>
    </w:p>
    <w:bookmarkEnd w:id="2209"/>
    <w:bookmarkStart w:name="z4829" w:id="2210"/>
    <w:p>
      <w:pPr>
        <w:spacing w:after="0"/>
        <w:ind w:left="0"/>
        <w:jc w:val="both"/>
      </w:pPr>
      <w:r>
        <w:rPr>
          <w:rFonts w:ascii="Times New Roman"/>
          <w:b w:val="false"/>
          <w:i w:val="false"/>
          <w:color w:val="000000"/>
          <w:sz w:val="28"/>
        </w:rPr>
        <w:t>
      БИК – банковский идентификационный код;</w:t>
      </w:r>
    </w:p>
    <w:bookmarkEnd w:id="2210"/>
    <w:bookmarkStart w:name="z4830" w:id="2211"/>
    <w:p>
      <w:pPr>
        <w:spacing w:after="0"/>
        <w:ind w:left="0"/>
        <w:jc w:val="both"/>
      </w:pPr>
      <w:r>
        <w:rPr>
          <w:rFonts w:ascii="Times New Roman"/>
          <w:b w:val="false"/>
          <w:i w:val="false"/>
          <w:color w:val="000000"/>
          <w:sz w:val="28"/>
        </w:rPr>
        <w:t>
      ИИК – индивидуальный идентификационный код;</w:t>
      </w:r>
    </w:p>
    <w:bookmarkEnd w:id="2211"/>
    <w:bookmarkStart w:name="z4831" w:id="2212"/>
    <w:p>
      <w:pPr>
        <w:spacing w:after="0"/>
        <w:ind w:left="0"/>
        <w:jc w:val="both"/>
      </w:pPr>
      <w:r>
        <w:rPr>
          <w:rFonts w:ascii="Times New Roman"/>
          <w:b w:val="false"/>
          <w:i w:val="false"/>
          <w:color w:val="000000"/>
          <w:sz w:val="28"/>
        </w:rPr>
        <w:t>
      ИИН – индивидуальный идентификационный номер;</w:t>
      </w:r>
    </w:p>
    <w:bookmarkEnd w:id="2212"/>
    <w:bookmarkStart w:name="z4832" w:id="2213"/>
    <w:p>
      <w:pPr>
        <w:spacing w:after="0"/>
        <w:ind w:left="0"/>
        <w:jc w:val="both"/>
      </w:pPr>
      <w:r>
        <w:rPr>
          <w:rFonts w:ascii="Times New Roman"/>
          <w:b w:val="false"/>
          <w:i w:val="false"/>
          <w:color w:val="000000"/>
          <w:sz w:val="28"/>
        </w:rPr>
        <w:t>
      УНП – учетный номер плательщика;</w:t>
      </w:r>
    </w:p>
    <w:bookmarkEnd w:id="2213"/>
    <w:bookmarkStart w:name="z4833" w:id="2214"/>
    <w:p>
      <w:pPr>
        <w:spacing w:after="0"/>
        <w:ind w:left="0"/>
        <w:jc w:val="both"/>
      </w:pPr>
      <w:r>
        <w:rPr>
          <w:rFonts w:ascii="Times New Roman"/>
          <w:b w:val="false"/>
          <w:i w:val="false"/>
          <w:color w:val="000000"/>
          <w:sz w:val="28"/>
        </w:rPr>
        <w:t>
      Ф.И.О. – фамилия, имя, отчество (при наличии).</w:t>
      </w:r>
    </w:p>
    <w:bookmarkEnd w:id="22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конкурсной документации</w:t>
            </w:r>
            <w:r>
              <w:br/>
            </w:r>
            <w:r>
              <w:rPr>
                <w:rFonts w:ascii="Times New Roman"/>
                <w:b w:val="false"/>
                <w:i w:val="false"/>
                <w:color w:val="000000"/>
                <w:sz w:val="20"/>
              </w:rPr>
              <w:t>по государственным закупкам</w:t>
            </w:r>
            <w:r>
              <w:br/>
            </w:r>
            <w:r>
              <w:rPr>
                <w:rFonts w:ascii="Times New Roman"/>
                <w:b w:val="false"/>
                <w:i w:val="false"/>
                <w:color w:val="000000"/>
                <w:sz w:val="20"/>
              </w:rPr>
              <w:t>способом конкурса с использованием</w:t>
            </w:r>
            <w:r>
              <w:br/>
            </w:r>
            <w:r>
              <w:rPr>
                <w:rFonts w:ascii="Times New Roman"/>
                <w:b w:val="false"/>
                <w:i w:val="false"/>
                <w:color w:val="000000"/>
                <w:sz w:val="20"/>
              </w:rPr>
              <w:t>рамочного соглашения</w:t>
            </w:r>
          </w:p>
        </w:tc>
      </w:tr>
    </w:tbl>
    <w:bookmarkStart w:name="z4835" w:id="2215"/>
    <w:p>
      <w:pPr>
        <w:spacing w:after="0"/>
        <w:ind w:left="0"/>
        <w:jc w:val="left"/>
      </w:pPr>
      <w:r>
        <w:rPr>
          <w:rFonts w:ascii="Times New Roman"/>
          <w:b/>
          <w:i w:val="false"/>
          <w:color w:val="000000"/>
        </w:rPr>
        <w:t xml:space="preserve"> Запрос о предоставлении конкурсного ценового предложения</w:t>
      </w:r>
    </w:p>
    <w:bookmarkEnd w:id="2215"/>
    <w:p>
      <w:pPr>
        <w:spacing w:after="0"/>
        <w:ind w:left="0"/>
        <w:jc w:val="both"/>
      </w:pPr>
      <w:bookmarkStart w:name="z4836" w:id="2216"/>
      <w:r>
        <w:rPr>
          <w:rFonts w:ascii="Times New Roman"/>
          <w:b w:val="false"/>
          <w:i w:val="false"/>
          <w:color w:val="000000"/>
          <w:sz w:val="28"/>
        </w:rPr>
        <w:t>
      Наименование заказчика __________________________________</w:t>
      </w:r>
    </w:p>
    <w:bookmarkEnd w:id="2216"/>
    <w:p>
      <w:pPr>
        <w:spacing w:after="0"/>
        <w:ind w:left="0"/>
        <w:jc w:val="both"/>
      </w:pPr>
      <w:r>
        <w:rPr>
          <w:rFonts w:ascii="Times New Roman"/>
          <w:b w:val="false"/>
          <w:i w:val="false"/>
          <w:color w:val="000000"/>
          <w:sz w:val="28"/>
        </w:rPr>
        <w:t xml:space="preserve">       Номер и дата запроса _____________________________________</w:t>
      </w:r>
    </w:p>
    <w:p>
      <w:pPr>
        <w:spacing w:after="0"/>
        <w:ind w:left="0"/>
        <w:jc w:val="both"/>
      </w:pPr>
      <w:r>
        <w:rPr>
          <w:rFonts w:ascii="Times New Roman"/>
          <w:b w:val="false"/>
          <w:i w:val="false"/>
          <w:color w:val="000000"/>
          <w:sz w:val="28"/>
        </w:rPr>
        <w:t xml:space="preserve">       Наименование закупки ____________________________________</w:t>
      </w:r>
    </w:p>
    <w:bookmarkStart w:name="z4837" w:id="2217"/>
    <w:p>
      <w:pPr>
        <w:spacing w:after="0"/>
        <w:ind w:left="0"/>
        <w:jc w:val="left"/>
      </w:pPr>
      <w:r>
        <w:rPr>
          <w:rFonts w:ascii="Times New Roman"/>
          <w:b/>
          <w:i w:val="false"/>
          <w:color w:val="000000"/>
        </w:rPr>
        <w:t xml:space="preserve"> ____________________________________________________________________</w:t>
      </w:r>
      <w:r>
        <w:br/>
      </w:r>
      <w:r>
        <w:rPr>
          <w:rFonts w:ascii="Times New Roman"/>
          <w:b/>
          <w:i w:val="false"/>
          <w:color w:val="000000"/>
        </w:rPr>
        <w:t>(наименование заказчика) настоящим уведомляет о намерении осуществить</w:t>
      </w:r>
      <w:r>
        <w:br/>
      </w:r>
      <w:r>
        <w:rPr>
          <w:rFonts w:ascii="Times New Roman"/>
          <w:b/>
          <w:i w:val="false"/>
          <w:color w:val="000000"/>
        </w:rPr>
        <w:t>государственные закупки способом конкурса с использованием рамочного соглашения ____________________________________________________________________</w:t>
      </w:r>
      <w:r>
        <w:br/>
      </w:r>
      <w:r>
        <w:rPr>
          <w:rFonts w:ascii="Times New Roman"/>
          <w:b/>
          <w:i w:val="false"/>
          <w:color w:val="000000"/>
        </w:rPr>
        <w:t>(выбрать вид закупки: товар, работа, услуга) согласно технической спецификации</w:t>
      </w:r>
    </w:p>
    <w:bookmarkEnd w:id="2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8" w:id="2218"/>
          <w:p>
            <w:pPr>
              <w:spacing w:after="20"/>
              <w:ind w:left="20"/>
              <w:jc w:val="both"/>
            </w:pPr>
            <w:r>
              <w:rPr>
                <w:rFonts w:ascii="Times New Roman"/>
                <w:b w:val="false"/>
                <w:i w:val="false"/>
                <w:color w:val="000000"/>
                <w:sz w:val="20"/>
              </w:rPr>
              <w:t>
</w:t>
            </w:r>
            <w:r>
              <w:rPr>
                <w:rFonts w:ascii="Times New Roman"/>
                <w:b w:val="false"/>
                <w:i w:val="false"/>
                <w:color w:val="000000"/>
                <w:sz w:val="20"/>
              </w:rPr>
              <w:t>№ лота</w:t>
            </w:r>
          </w:p>
          <w:bookmarkEnd w:id="2218"/>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закупки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без учета налога на добавленную стоимость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 (в соответствии с ИНКОТЕРМС 2010)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товаров, выполнения работ, оказания услуг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товаров, выполнения работ, оказания услуг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Выделенная сумма,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0" w:id="221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219"/>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74" w:id="2220"/>
    <w:p>
      <w:pPr>
        <w:spacing w:after="0"/>
        <w:ind w:left="0"/>
        <w:jc w:val="both"/>
      </w:pPr>
      <w:r>
        <w:rPr>
          <w:rFonts w:ascii="Times New Roman"/>
          <w:b w:val="false"/>
          <w:i w:val="false"/>
          <w:color w:val="000000"/>
          <w:sz w:val="28"/>
        </w:rPr>
        <w:t>
      В этой связи, в целях определения победителя просим направить Ваше ценовое предложение, в том числе техническую спецификацию в течение двух рабочих дней со дня направления настоящего запроса.</w:t>
      </w:r>
    </w:p>
    <w:bookmarkEnd w:id="2220"/>
    <w:bookmarkStart w:name="z4875" w:id="2221"/>
    <w:p>
      <w:pPr>
        <w:spacing w:after="0"/>
        <w:ind w:left="0"/>
        <w:jc w:val="both"/>
      </w:pPr>
      <w:r>
        <w:rPr>
          <w:rFonts w:ascii="Times New Roman"/>
          <w:b w:val="false"/>
          <w:i w:val="false"/>
          <w:color w:val="000000"/>
          <w:sz w:val="28"/>
        </w:rPr>
        <w:t>
      Приложение: техническая спецификация и проект договора.</w:t>
      </w:r>
    </w:p>
    <w:bookmarkEnd w:id="2221"/>
    <w:p>
      <w:pPr>
        <w:spacing w:after="0"/>
        <w:ind w:left="0"/>
        <w:jc w:val="both"/>
      </w:pPr>
      <w:bookmarkStart w:name="z4876" w:id="2222"/>
      <w:r>
        <w:rPr>
          <w:rFonts w:ascii="Times New Roman"/>
          <w:b w:val="false"/>
          <w:i w:val="false"/>
          <w:color w:val="000000"/>
          <w:sz w:val="28"/>
        </w:rPr>
        <w:t>
      _______________________________________________________</w:t>
      </w:r>
    </w:p>
    <w:bookmarkEnd w:id="2222"/>
    <w:p>
      <w:pPr>
        <w:spacing w:after="0"/>
        <w:ind w:left="0"/>
        <w:jc w:val="both"/>
      </w:pPr>
      <w:r>
        <w:rPr>
          <w:rFonts w:ascii="Times New Roman"/>
          <w:b w:val="false"/>
          <w:i w:val="false"/>
          <w:color w:val="000000"/>
          <w:sz w:val="28"/>
        </w:rPr>
        <w:t xml:space="preserve">             (должность заказчика) (подпись)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конкурсной документации</w:t>
            </w:r>
            <w:r>
              <w:br/>
            </w:r>
            <w:r>
              <w:rPr>
                <w:rFonts w:ascii="Times New Roman"/>
                <w:b w:val="false"/>
                <w:i w:val="false"/>
                <w:color w:val="000000"/>
                <w:sz w:val="20"/>
              </w:rPr>
              <w:t>по государственным закупкам</w:t>
            </w:r>
            <w:r>
              <w:br/>
            </w:r>
            <w:r>
              <w:rPr>
                <w:rFonts w:ascii="Times New Roman"/>
                <w:b w:val="false"/>
                <w:i w:val="false"/>
                <w:color w:val="000000"/>
                <w:sz w:val="20"/>
              </w:rPr>
              <w:t>способом конкурса с использованием</w:t>
            </w:r>
            <w:r>
              <w:br/>
            </w:r>
            <w:r>
              <w:rPr>
                <w:rFonts w:ascii="Times New Roman"/>
                <w:b w:val="false"/>
                <w:i w:val="false"/>
                <w:color w:val="000000"/>
                <w:sz w:val="20"/>
              </w:rPr>
              <w:t>рамочного соглашения</w:t>
            </w:r>
          </w:p>
        </w:tc>
      </w:tr>
    </w:tbl>
    <w:bookmarkStart w:name="z4878" w:id="2223"/>
    <w:p>
      <w:pPr>
        <w:spacing w:after="0"/>
        <w:ind w:left="0"/>
        <w:jc w:val="left"/>
      </w:pPr>
      <w:r>
        <w:rPr>
          <w:rFonts w:ascii="Times New Roman"/>
          <w:b/>
          <w:i w:val="false"/>
          <w:color w:val="000000"/>
        </w:rPr>
        <w:t xml:space="preserve"> Техническая спецификация закупаемых товаров (для заполнения заказчиком и потенциальным поставщиком)</w:t>
      </w:r>
    </w:p>
    <w:bookmarkEnd w:id="2223"/>
    <w:p>
      <w:pPr>
        <w:spacing w:after="0"/>
        <w:ind w:left="0"/>
        <w:jc w:val="both"/>
      </w:pPr>
      <w:bookmarkStart w:name="z4879" w:id="2224"/>
      <w:r>
        <w:rPr>
          <w:rFonts w:ascii="Times New Roman"/>
          <w:b w:val="false"/>
          <w:i w:val="false"/>
          <w:color w:val="000000"/>
          <w:sz w:val="28"/>
        </w:rPr>
        <w:t>
      Наименование заказчика _____________________</w:t>
      </w:r>
    </w:p>
    <w:bookmarkEnd w:id="2224"/>
    <w:p>
      <w:pPr>
        <w:spacing w:after="0"/>
        <w:ind w:left="0"/>
        <w:jc w:val="both"/>
      </w:pPr>
      <w:r>
        <w:rPr>
          <w:rFonts w:ascii="Times New Roman"/>
          <w:b w:val="false"/>
          <w:i w:val="false"/>
          <w:color w:val="000000"/>
          <w:sz w:val="28"/>
        </w:rPr>
        <w:t xml:space="preserve">       № конкурса ________________________________</w:t>
      </w:r>
    </w:p>
    <w:p>
      <w:pPr>
        <w:spacing w:after="0"/>
        <w:ind w:left="0"/>
        <w:jc w:val="both"/>
      </w:pPr>
      <w:r>
        <w:rPr>
          <w:rFonts w:ascii="Times New Roman"/>
          <w:b w:val="false"/>
          <w:i w:val="false"/>
          <w:color w:val="000000"/>
          <w:sz w:val="28"/>
        </w:rPr>
        <w:t xml:space="preserve">       Наименование конкурса _____________________</w:t>
      </w:r>
    </w:p>
    <w:p>
      <w:pPr>
        <w:spacing w:after="0"/>
        <w:ind w:left="0"/>
        <w:jc w:val="both"/>
      </w:pPr>
      <w:r>
        <w:rPr>
          <w:rFonts w:ascii="Times New Roman"/>
          <w:b w:val="false"/>
          <w:i w:val="false"/>
          <w:color w:val="000000"/>
          <w:sz w:val="28"/>
        </w:rPr>
        <w:t xml:space="preserve">       № лота ____________________________________</w:t>
      </w:r>
    </w:p>
    <w:p>
      <w:pPr>
        <w:spacing w:after="0"/>
        <w:ind w:left="0"/>
        <w:jc w:val="both"/>
      </w:pPr>
      <w:r>
        <w:rPr>
          <w:rFonts w:ascii="Times New Roman"/>
          <w:b w:val="false"/>
          <w:i w:val="false"/>
          <w:color w:val="000000"/>
          <w:sz w:val="28"/>
        </w:rPr>
        <w:t xml:space="preserve">       Наименование лота 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0" w:id="2225"/>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кода Единого номенклатурного справочника товаров, работ, услуг*</w:t>
            </w:r>
          </w:p>
          <w:bookmarkEnd w:id="222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3" w:id="2226"/>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товара, работ, услуги*</w:t>
            </w:r>
          </w:p>
          <w:bookmarkEnd w:id="222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6" w:id="2227"/>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товара с указанием марки и/или товарного знака либо знака обслуживания, модели, типа**</w:t>
            </w:r>
          </w:p>
          <w:bookmarkEnd w:id="2227"/>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8" w:id="2228"/>
          <w:p>
            <w:pPr>
              <w:spacing w:after="20"/>
              <w:ind w:left="20"/>
              <w:jc w:val="both"/>
            </w:pPr>
            <w:r>
              <w:rPr>
                <w:rFonts w:ascii="Times New Roman"/>
                <w:b w:val="false"/>
                <w:i w:val="false"/>
                <w:color w:val="000000"/>
                <w:sz w:val="20"/>
              </w:rPr>
              <w:t>
</w:t>
            </w:r>
            <w:r>
              <w:rPr>
                <w:rFonts w:ascii="Times New Roman"/>
                <w:b w:val="false"/>
                <w:i w:val="false"/>
                <w:color w:val="000000"/>
                <w:sz w:val="20"/>
              </w:rPr>
              <w:t>Страна происхождения**</w:t>
            </w:r>
          </w:p>
          <w:bookmarkEnd w:id="222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0" w:id="2229"/>
          <w:p>
            <w:pPr>
              <w:spacing w:after="20"/>
              <w:ind w:left="20"/>
              <w:jc w:val="both"/>
            </w:pPr>
            <w:r>
              <w:rPr>
                <w:rFonts w:ascii="Times New Roman"/>
                <w:b w:val="false"/>
                <w:i w:val="false"/>
                <w:color w:val="000000"/>
                <w:sz w:val="20"/>
              </w:rPr>
              <w:t>
</w:t>
            </w:r>
            <w:r>
              <w:rPr>
                <w:rFonts w:ascii="Times New Roman"/>
                <w:b w:val="false"/>
                <w:i w:val="false"/>
                <w:color w:val="000000"/>
                <w:sz w:val="20"/>
              </w:rPr>
              <w:t>Завод-изготовитель (указывается наименование завода-изготовителя и его местонахождение)**</w:t>
            </w:r>
          </w:p>
          <w:bookmarkEnd w:id="2229"/>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2" w:id="2230"/>
          <w:p>
            <w:pPr>
              <w:spacing w:after="20"/>
              <w:ind w:left="20"/>
              <w:jc w:val="both"/>
            </w:pPr>
            <w:r>
              <w:rPr>
                <w:rFonts w:ascii="Times New Roman"/>
                <w:b w:val="false"/>
                <w:i w:val="false"/>
                <w:color w:val="000000"/>
                <w:sz w:val="20"/>
              </w:rPr>
              <w:t>
</w:t>
            </w:r>
            <w:r>
              <w:rPr>
                <w:rFonts w:ascii="Times New Roman"/>
                <w:b w:val="false"/>
                <w:i w:val="false"/>
                <w:color w:val="000000"/>
                <w:sz w:val="20"/>
              </w:rPr>
              <w:t>Единица измерения*</w:t>
            </w:r>
          </w:p>
          <w:bookmarkEnd w:id="2230"/>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4" w:id="2231"/>
          <w:p>
            <w:pPr>
              <w:spacing w:after="20"/>
              <w:ind w:left="20"/>
              <w:jc w:val="both"/>
            </w:pPr>
            <w:r>
              <w:rPr>
                <w:rFonts w:ascii="Times New Roman"/>
                <w:b w:val="false"/>
                <w:i w:val="false"/>
                <w:color w:val="000000"/>
                <w:sz w:val="20"/>
              </w:rPr>
              <w:t>
</w:t>
            </w:r>
            <w:r>
              <w:rPr>
                <w:rFonts w:ascii="Times New Roman"/>
                <w:b w:val="false"/>
                <w:i w:val="false"/>
                <w:color w:val="000000"/>
                <w:sz w:val="20"/>
              </w:rPr>
              <w:t>Количество (объем)*</w:t>
            </w:r>
          </w:p>
          <w:bookmarkEnd w:id="2231"/>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6" w:id="2232"/>
          <w:p>
            <w:pPr>
              <w:spacing w:after="20"/>
              <w:ind w:left="20"/>
              <w:jc w:val="both"/>
            </w:pPr>
            <w:r>
              <w:rPr>
                <w:rFonts w:ascii="Times New Roman"/>
                <w:b w:val="false"/>
                <w:i w:val="false"/>
                <w:color w:val="000000"/>
                <w:sz w:val="20"/>
              </w:rPr>
              <w:t>
</w:t>
            </w:r>
            <w:r>
              <w:rPr>
                <w:rFonts w:ascii="Times New Roman"/>
                <w:b w:val="false"/>
                <w:i w:val="false"/>
                <w:color w:val="000000"/>
                <w:sz w:val="20"/>
              </w:rPr>
              <w:t>Цена за единицу, без учета налога на добавленную стоимость*</w:t>
            </w:r>
          </w:p>
          <w:bookmarkEnd w:id="2232"/>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8" w:id="2233"/>
          <w:p>
            <w:pPr>
              <w:spacing w:after="20"/>
              <w:ind w:left="20"/>
              <w:jc w:val="both"/>
            </w:pPr>
            <w:r>
              <w:rPr>
                <w:rFonts w:ascii="Times New Roman"/>
                <w:b w:val="false"/>
                <w:i w:val="false"/>
                <w:color w:val="000000"/>
                <w:sz w:val="20"/>
              </w:rPr>
              <w:t>
</w:t>
            </w:r>
            <w:r>
              <w:rPr>
                <w:rFonts w:ascii="Times New Roman"/>
                <w:b w:val="false"/>
                <w:i w:val="false"/>
                <w:color w:val="000000"/>
                <w:sz w:val="20"/>
              </w:rPr>
              <w:t>Общая сумма, выделенная для закупки, без учета налога на добавленную стоимость*</w:t>
            </w:r>
          </w:p>
          <w:bookmarkEnd w:id="2233"/>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0" w:id="2234"/>
          <w:p>
            <w:pPr>
              <w:spacing w:after="20"/>
              <w:ind w:left="20"/>
              <w:jc w:val="both"/>
            </w:pPr>
            <w:r>
              <w:rPr>
                <w:rFonts w:ascii="Times New Roman"/>
                <w:b w:val="false"/>
                <w:i w:val="false"/>
                <w:color w:val="000000"/>
                <w:sz w:val="20"/>
              </w:rPr>
              <w:t>
</w:t>
            </w:r>
            <w:r>
              <w:rPr>
                <w:rFonts w:ascii="Times New Roman"/>
                <w:b w:val="false"/>
                <w:i w:val="false"/>
                <w:color w:val="000000"/>
                <w:sz w:val="20"/>
              </w:rPr>
              <w:t>Условия поставки (в соответствии с ИНКОТЕРМС 2010)*</w:t>
            </w:r>
          </w:p>
          <w:bookmarkEnd w:id="2234"/>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2" w:id="2235"/>
          <w:p>
            <w:pPr>
              <w:spacing w:after="20"/>
              <w:ind w:left="20"/>
              <w:jc w:val="both"/>
            </w:pPr>
            <w:r>
              <w:rPr>
                <w:rFonts w:ascii="Times New Roman"/>
                <w:b w:val="false"/>
                <w:i w:val="false"/>
                <w:color w:val="000000"/>
                <w:sz w:val="20"/>
              </w:rPr>
              <w:t>
</w:t>
            </w:r>
            <w:r>
              <w:rPr>
                <w:rFonts w:ascii="Times New Roman"/>
                <w:b w:val="false"/>
                <w:i w:val="false"/>
                <w:color w:val="000000"/>
                <w:sz w:val="20"/>
              </w:rPr>
              <w:t>Срок поставки*</w:t>
            </w:r>
          </w:p>
          <w:bookmarkEnd w:id="2235"/>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4" w:id="2236"/>
          <w:p>
            <w:pPr>
              <w:spacing w:after="20"/>
              <w:ind w:left="20"/>
              <w:jc w:val="both"/>
            </w:pPr>
            <w:r>
              <w:rPr>
                <w:rFonts w:ascii="Times New Roman"/>
                <w:b w:val="false"/>
                <w:i w:val="false"/>
                <w:color w:val="000000"/>
                <w:sz w:val="20"/>
              </w:rPr>
              <w:t>
</w:t>
            </w:r>
            <w:r>
              <w:rPr>
                <w:rFonts w:ascii="Times New Roman"/>
                <w:b w:val="false"/>
                <w:i w:val="false"/>
                <w:color w:val="000000"/>
                <w:sz w:val="20"/>
              </w:rPr>
              <w:t>Место поставки*</w:t>
            </w:r>
          </w:p>
          <w:bookmarkEnd w:id="2236"/>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6" w:id="2237"/>
          <w:p>
            <w:pPr>
              <w:spacing w:after="20"/>
              <w:ind w:left="20"/>
              <w:jc w:val="both"/>
            </w:pPr>
            <w:r>
              <w:rPr>
                <w:rFonts w:ascii="Times New Roman"/>
                <w:b w:val="false"/>
                <w:i w:val="false"/>
                <w:color w:val="000000"/>
                <w:sz w:val="20"/>
              </w:rPr>
              <w:t>
</w:t>
            </w:r>
            <w:r>
              <w:rPr>
                <w:rFonts w:ascii="Times New Roman"/>
                <w:b w:val="false"/>
                <w:i w:val="false"/>
                <w:color w:val="000000"/>
                <w:sz w:val="20"/>
              </w:rPr>
              <w:t>Размер авансового платежа*</w:t>
            </w:r>
          </w:p>
          <w:bookmarkEnd w:id="2237"/>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8" w:id="2238"/>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w:t>
            </w:r>
          </w:p>
          <w:bookmarkEnd w:id="223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0" w:id="2239"/>
          <w:p>
            <w:pPr>
              <w:spacing w:after="20"/>
              <w:ind w:left="20"/>
              <w:jc w:val="both"/>
            </w:pPr>
            <w:r>
              <w:rPr>
                <w:rFonts w:ascii="Times New Roman"/>
                <w:b w:val="false"/>
                <w:i w:val="false"/>
                <w:color w:val="000000"/>
                <w:sz w:val="20"/>
              </w:rPr>
              <w:t>
</w:t>
            </w:r>
            <w:r>
              <w:rPr>
                <w:rFonts w:ascii="Times New Roman"/>
                <w:b w:val="false"/>
                <w:i w:val="false"/>
                <w:color w:val="000000"/>
                <w:sz w:val="20"/>
              </w:rPr>
              <w:t>Год выпуска</w:t>
            </w:r>
          </w:p>
          <w:bookmarkEnd w:id="2239"/>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2" w:id="2240"/>
          <w:p>
            <w:pPr>
              <w:spacing w:after="20"/>
              <w:ind w:left="20"/>
              <w:jc w:val="both"/>
            </w:pPr>
            <w:r>
              <w:rPr>
                <w:rFonts w:ascii="Times New Roman"/>
                <w:b w:val="false"/>
                <w:i w:val="false"/>
                <w:color w:val="000000"/>
                <w:sz w:val="20"/>
              </w:rPr>
              <w:t>
</w:t>
            </w:r>
            <w:r>
              <w:rPr>
                <w:rFonts w:ascii="Times New Roman"/>
                <w:b w:val="false"/>
                <w:i w:val="false"/>
                <w:color w:val="000000"/>
                <w:sz w:val="20"/>
              </w:rPr>
              <w:t>Гарантийный срок (в месяцах)</w:t>
            </w:r>
          </w:p>
          <w:bookmarkEnd w:id="2240"/>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4" w:id="2241"/>
          <w:p>
            <w:pPr>
              <w:spacing w:after="20"/>
              <w:ind w:left="20"/>
              <w:jc w:val="both"/>
            </w:pPr>
            <w:r>
              <w:rPr>
                <w:rFonts w:ascii="Times New Roman"/>
                <w:b w:val="false"/>
                <w:i w:val="false"/>
                <w:color w:val="000000"/>
                <w:sz w:val="20"/>
              </w:rPr>
              <w:t>
</w:t>
            </w:r>
            <w:r>
              <w:rPr>
                <w:rFonts w:ascii="Times New Roman"/>
                <w:b w:val="false"/>
                <w:i w:val="false"/>
                <w:color w:val="000000"/>
                <w:sz w:val="20"/>
              </w:rPr>
              <w:t>Описание требуемых функциональных, технических, качественных, эксплуатационных и иных характеристик закупаемого товара</w:t>
            </w:r>
          </w:p>
          <w:bookmarkEnd w:id="2241"/>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6" w:id="2242"/>
          <w:p>
            <w:pPr>
              <w:spacing w:after="20"/>
              <w:ind w:left="20"/>
              <w:jc w:val="both"/>
            </w:pPr>
            <w:r>
              <w:rPr>
                <w:rFonts w:ascii="Times New Roman"/>
                <w:b w:val="false"/>
                <w:i w:val="false"/>
                <w:color w:val="000000"/>
                <w:sz w:val="20"/>
              </w:rPr>
              <w:t>
</w:t>
            </w:r>
            <w:r>
              <w:rPr>
                <w:rFonts w:ascii="Times New Roman"/>
                <w:b w:val="false"/>
                <w:i w:val="false"/>
                <w:color w:val="000000"/>
                <w:sz w:val="20"/>
              </w:rPr>
              <w:t>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bookmarkEnd w:id="2242"/>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8" w:id="2243"/>
          <w:p>
            <w:pPr>
              <w:spacing w:after="20"/>
              <w:ind w:left="20"/>
              <w:jc w:val="both"/>
            </w:pPr>
            <w:r>
              <w:rPr>
                <w:rFonts w:ascii="Times New Roman"/>
                <w:b w:val="false"/>
                <w:i w:val="false"/>
                <w:color w:val="000000"/>
                <w:sz w:val="20"/>
              </w:rPr>
              <w:t>
</w:t>
            </w:r>
            <w:r>
              <w:rPr>
                <w:rFonts w:ascii="Times New Roman"/>
                <w:b w:val="false"/>
                <w:i w:val="false"/>
                <w:color w:val="000000"/>
                <w:sz w:val="20"/>
              </w:rPr>
              <w:t>Достоверность всех сведений технической спецификации предлагаемого товара подтверждаю**</w:t>
            </w:r>
          </w:p>
          <w:bookmarkEnd w:id="2243"/>
        </w:tc>
      </w:tr>
    </w:tbl>
    <w:bookmarkStart w:name="z4920" w:id="2244"/>
    <w:p>
      <w:pPr>
        <w:spacing w:after="0"/>
        <w:ind w:left="0"/>
        <w:jc w:val="both"/>
      </w:pPr>
      <w:r>
        <w:rPr>
          <w:rFonts w:ascii="Times New Roman"/>
          <w:b w:val="false"/>
          <w:i w:val="false"/>
          <w:color w:val="000000"/>
          <w:sz w:val="28"/>
        </w:rPr>
        <w:t>
      Примечание.</w:t>
      </w:r>
    </w:p>
    <w:bookmarkEnd w:id="2244"/>
    <w:bookmarkStart w:name="z4921" w:id="2245"/>
    <w:p>
      <w:pPr>
        <w:spacing w:after="0"/>
        <w:ind w:left="0"/>
        <w:jc w:val="both"/>
      </w:pPr>
      <w:r>
        <w:rPr>
          <w:rFonts w:ascii="Times New Roman"/>
          <w:b w:val="false"/>
          <w:i w:val="false"/>
          <w:color w:val="000000"/>
          <w:sz w:val="28"/>
        </w:rPr>
        <w:t>
      1. Каждое требование по функциональным, техническим, качественным, эксплуатационным, иным характеристикам, сопутствующим услугам и дополнительным условиям к исполнителю указывается отдельной строкой.</w:t>
      </w:r>
    </w:p>
    <w:bookmarkEnd w:id="2245"/>
    <w:bookmarkStart w:name="z4922" w:id="2246"/>
    <w:p>
      <w:pPr>
        <w:spacing w:after="0"/>
        <w:ind w:left="0"/>
        <w:jc w:val="both"/>
      </w:pPr>
      <w:r>
        <w:rPr>
          <w:rFonts w:ascii="Times New Roman"/>
          <w:b w:val="false"/>
          <w:i w:val="false"/>
          <w:color w:val="000000"/>
          <w:sz w:val="28"/>
        </w:rPr>
        <w:t>
      2. Установление в настоящей технической спецификации квалификационных требований, предъявляемых к потенциальному поставщику, не допускается.</w:t>
      </w:r>
    </w:p>
    <w:bookmarkEnd w:id="2246"/>
    <w:bookmarkStart w:name="z4923" w:id="2247"/>
    <w:p>
      <w:pPr>
        <w:spacing w:after="0"/>
        <w:ind w:left="0"/>
        <w:jc w:val="both"/>
      </w:pPr>
      <w:r>
        <w:rPr>
          <w:rFonts w:ascii="Times New Roman"/>
          <w:b w:val="false"/>
          <w:i w:val="false"/>
          <w:color w:val="000000"/>
          <w:sz w:val="28"/>
        </w:rPr>
        <w:t>
      3. Установление требований технической спецификации в иных документах не допускается.</w:t>
      </w:r>
    </w:p>
    <w:bookmarkEnd w:id="2247"/>
    <w:bookmarkStart w:name="z4924" w:id="2248"/>
    <w:p>
      <w:pPr>
        <w:spacing w:after="0"/>
        <w:ind w:left="0"/>
        <w:jc w:val="both"/>
      </w:pPr>
      <w:r>
        <w:rPr>
          <w:rFonts w:ascii="Times New Roman"/>
          <w:b w:val="false"/>
          <w:i w:val="false"/>
          <w:color w:val="000000"/>
          <w:sz w:val="28"/>
        </w:rPr>
        <w:t>
      4. В случае признания потенциального поставщика победителем конкурса и заключения с ним договора, техническая спецификация такого договора формируется на основе технической спецификации победителя конкурса**</w:t>
      </w:r>
    </w:p>
    <w:bookmarkEnd w:id="2248"/>
    <w:bookmarkStart w:name="z4925" w:id="2249"/>
    <w:p>
      <w:pPr>
        <w:spacing w:after="0"/>
        <w:ind w:left="0"/>
        <w:jc w:val="both"/>
      </w:pPr>
      <w:r>
        <w:rPr>
          <w:rFonts w:ascii="Times New Roman"/>
          <w:b w:val="false"/>
          <w:i w:val="false"/>
          <w:color w:val="000000"/>
          <w:sz w:val="28"/>
        </w:rPr>
        <w:t>
      5. Техническая спецификация представляется потенциальным поставщиком на каждый лот в отдельности</w:t>
      </w:r>
    </w:p>
    <w:bookmarkEnd w:id="2249"/>
    <w:bookmarkStart w:name="z4926" w:id="2250"/>
    <w:p>
      <w:pPr>
        <w:spacing w:after="0"/>
        <w:ind w:left="0"/>
        <w:jc w:val="both"/>
      </w:pPr>
      <w:r>
        <w:rPr>
          <w:rFonts w:ascii="Times New Roman"/>
          <w:b w:val="false"/>
          <w:i w:val="false"/>
          <w:color w:val="000000"/>
          <w:sz w:val="28"/>
        </w:rPr>
        <w:t>
      * сведения подтягиваются из плана государственных закупок (отображаются автоматически).</w:t>
      </w:r>
    </w:p>
    <w:bookmarkEnd w:id="2250"/>
    <w:bookmarkStart w:name="z4927" w:id="2251"/>
    <w:p>
      <w:pPr>
        <w:spacing w:after="0"/>
        <w:ind w:left="0"/>
        <w:jc w:val="both"/>
      </w:pPr>
      <w:r>
        <w:rPr>
          <w:rFonts w:ascii="Times New Roman"/>
          <w:b w:val="false"/>
          <w:i w:val="false"/>
          <w:color w:val="000000"/>
          <w:sz w:val="28"/>
        </w:rPr>
        <w:t>
      ** заполняется потенциальным поставщиком при предоставлении заказчику ценового предложения.</w:t>
      </w:r>
    </w:p>
    <w:bookmarkEnd w:id="22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конкурсной документации</w:t>
            </w:r>
            <w:r>
              <w:br/>
            </w:r>
            <w:r>
              <w:rPr>
                <w:rFonts w:ascii="Times New Roman"/>
                <w:b w:val="false"/>
                <w:i w:val="false"/>
                <w:color w:val="000000"/>
                <w:sz w:val="20"/>
              </w:rPr>
              <w:t>по государственным закупкам</w:t>
            </w:r>
            <w:r>
              <w:br/>
            </w:r>
            <w:r>
              <w:rPr>
                <w:rFonts w:ascii="Times New Roman"/>
                <w:b w:val="false"/>
                <w:i w:val="false"/>
                <w:color w:val="000000"/>
                <w:sz w:val="20"/>
              </w:rPr>
              <w:t>способом конкурса с использованием</w:t>
            </w:r>
            <w:r>
              <w:br/>
            </w:r>
            <w:r>
              <w:rPr>
                <w:rFonts w:ascii="Times New Roman"/>
                <w:b w:val="false"/>
                <w:i w:val="false"/>
                <w:color w:val="000000"/>
                <w:sz w:val="20"/>
              </w:rPr>
              <w:t>рамочного соглашения</w:t>
            </w:r>
          </w:p>
        </w:tc>
      </w:tr>
    </w:tbl>
    <w:bookmarkStart w:name="z4929" w:id="2252"/>
    <w:p>
      <w:pPr>
        <w:spacing w:after="0"/>
        <w:ind w:left="0"/>
        <w:jc w:val="left"/>
      </w:pPr>
      <w:r>
        <w:rPr>
          <w:rFonts w:ascii="Times New Roman"/>
          <w:b/>
          <w:i w:val="false"/>
          <w:color w:val="000000"/>
        </w:rPr>
        <w:t xml:space="preserve"> Техническая спецификация закупаемых работ (заполняется заказчиком)</w:t>
      </w:r>
    </w:p>
    <w:bookmarkEnd w:id="2252"/>
    <w:p>
      <w:pPr>
        <w:spacing w:after="0"/>
        <w:ind w:left="0"/>
        <w:jc w:val="both"/>
      </w:pPr>
      <w:bookmarkStart w:name="z4930" w:id="2253"/>
      <w:r>
        <w:rPr>
          <w:rFonts w:ascii="Times New Roman"/>
          <w:b w:val="false"/>
          <w:i w:val="false"/>
          <w:color w:val="000000"/>
          <w:sz w:val="28"/>
        </w:rPr>
        <w:t>
      Наименование заказчика _____________________</w:t>
      </w:r>
    </w:p>
    <w:bookmarkEnd w:id="2253"/>
    <w:p>
      <w:pPr>
        <w:spacing w:after="0"/>
        <w:ind w:left="0"/>
        <w:jc w:val="both"/>
      </w:pPr>
      <w:r>
        <w:rPr>
          <w:rFonts w:ascii="Times New Roman"/>
          <w:b w:val="false"/>
          <w:i w:val="false"/>
          <w:color w:val="000000"/>
          <w:sz w:val="28"/>
        </w:rPr>
        <w:t xml:space="preserve">       № конкурса ________________________________</w:t>
      </w:r>
    </w:p>
    <w:p>
      <w:pPr>
        <w:spacing w:after="0"/>
        <w:ind w:left="0"/>
        <w:jc w:val="both"/>
      </w:pPr>
      <w:r>
        <w:rPr>
          <w:rFonts w:ascii="Times New Roman"/>
          <w:b w:val="false"/>
          <w:i w:val="false"/>
          <w:color w:val="000000"/>
          <w:sz w:val="28"/>
        </w:rPr>
        <w:t xml:space="preserve">       Наименование конкурса _____________________</w:t>
      </w:r>
    </w:p>
    <w:p>
      <w:pPr>
        <w:spacing w:after="0"/>
        <w:ind w:left="0"/>
        <w:jc w:val="both"/>
      </w:pPr>
      <w:r>
        <w:rPr>
          <w:rFonts w:ascii="Times New Roman"/>
          <w:b w:val="false"/>
          <w:i w:val="false"/>
          <w:color w:val="000000"/>
          <w:sz w:val="28"/>
        </w:rPr>
        <w:t xml:space="preserve">       № лота ____________________________________</w:t>
      </w:r>
    </w:p>
    <w:p>
      <w:pPr>
        <w:spacing w:after="0"/>
        <w:ind w:left="0"/>
        <w:jc w:val="both"/>
      </w:pPr>
      <w:r>
        <w:rPr>
          <w:rFonts w:ascii="Times New Roman"/>
          <w:b w:val="false"/>
          <w:i w:val="false"/>
          <w:color w:val="000000"/>
          <w:sz w:val="28"/>
        </w:rPr>
        <w:t xml:space="preserve">       Наименование лота 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1" w:id="2254"/>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кода Единого номенклатурного справочника товаров, работ, услуг*</w:t>
            </w:r>
          </w:p>
          <w:bookmarkEnd w:id="225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3" w:id="2255"/>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работы*</w:t>
            </w:r>
          </w:p>
          <w:bookmarkEnd w:id="225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5" w:id="2256"/>
          <w:p>
            <w:pPr>
              <w:spacing w:after="20"/>
              <w:ind w:left="20"/>
              <w:jc w:val="both"/>
            </w:pPr>
            <w:r>
              <w:rPr>
                <w:rFonts w:ascii="Times New Roman"/>
                <w:b w:val="false"/>
                <w:i w:val="false"/>
                <w:color w:val="000000"/>
                <w:sz w:val="20"/>
              </w:rPr>
              <w:t>
</w:t>
            </w:r>
            <w:r>
              <w:rPr>
                <w:rFonts w:ascii="Times New Roman"/>
                <w:b w:val="false"/>
                <w:i w:val="false"/>
                <w:color w:val="000000"/>
                <w:sz w:val="20"/>
              </w:rPr>
              <w:t>Единица измерения*</w:t>
            </w:r>
          </w:p>
          <w:bookmarkEnd w:id="225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7" w:id="2257"/>
          <w:p>
            <w:pPr>
              <w:spacing w:after="20"/>
              <w:ind w:left="20"/>
              <w:jc w:val="both"/>
            </w:pPr>
            <w:r>
              <w:rPr>
                <w:rFonts w:ascii="Times New Roman"/>
                <w:b w:val="false"/>
                <w:i w:val="false"/>
                <w:color w:val="000000"/>
                <w:sz w:val="20"/>
              </w:rPr>
              <w:t>
</w:t>
            </w:r>
            <w:r>
              <w:rPr>
                <w:rFonts w:ascii="Times New Roman"/>
                <w:b w:val="false"/>
                <w:i w:val="false"/>
                <w:color w:val="000000"/>
                <w:sz w:val="20"/>
              </w:rPr>
              <w:t>Количество (объем)*</w:t>
            </w:r>
          </w:p>
          <w:bookmarkEnd w:id="225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9" w:id="2258"/>
          <w:p>
            <w:pPr>
              <w:spacing w:after="20"/>
              <w:ind w:left="20"/>
              <w:jc w:val="both"/>
            </w:pPr>
            <w:r>
              <w:rPr>
                <w:rFonts w:ascii="Times New Roman"/>
                <w:b w:val="false"/>
                <w:i w:val="false"/>
                <w:color w:val="000000"/>
                <w:sz w:val="20"/>
              </w:rPr>
              <w:t>
</w:t>
            </w:r>
            <w:r>
              <w:rPr>
                <w:rFonts w:ascii="Times New Roman"/>
                <w:b w:val="false"/>
                <w:i w:val="false"/>
                <w:color w:val="000000"/>
                <w:sz w:val="20"/>
              </w:rPr>
              <w:t>Цена за единицу, без учета налога на добавленную стоимость*</w:t>
            </w:r>
          </w:p>
          <w:bookmarkEnd w:id="225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1" w:id="2259"/>
          <w:p>
            <w:pPr>
              <w:spacing w:after="20"/>
              <w:ind w:left="20"/>
              <w:jc w:val="both"/>
            </w:pPr>
            <w:r>
              <w:rPr>
                <w:rFonts w:ascii="Times New Roman"/>
                <w:b w:val="false"/>
                <w:i w:val="false"/>
                <w:color w:val="000000"/>
                <w:sz w:val="20"/>
              </w:rPr>
              <w:t>
</w:t>
            </w:r>
            <w:r>
              <w:rPr>
                <w:rFonts w:ascii="Times New Roman"/>
                <w:b w:val="false"/>
                <w:i w:val="false"/>
                <w:color w:val="000000"/>
                <w:sz w:val="20"/>
              </w:rPr>
              <w:t>Общая сумма, выделенная для закупки, без учета налога на добавленную стоимость*</w:t>
            </w:r>
          </w:p>
          <w:bookmarkEnd w:id="225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3" w:id="2260"/>
          <w:p>
            <w:pPr>
              <w:spacing w:after="20"/>
              <w:ind w:left="20"/>
              <w:jc w:val="both"/>
            </w:pPr>
            <w:r>
              <w:rPr>
                <w:rFonts w:ascii="Times New Roman"/>
                <w:b w:val="false"/>
                <w:i w:val="false"/>
                <w:color w:val="000000"/>
                <w:sz w:val="20"/>
              </w:rPr>
              <w:t>
</w:t>
            </w:r>
            <w:r>
              <w:rPr>
                <w:rFonts w:ascii="Times New Roman"/>
                <w:b w:val="false"/>
                <w:i w:val="false"/>
                <w:color w:val="000000"/>
                <w:sz w:val="20"/>
              </w:rPr>
              <w:t>Срок выполнения работы*</w:t>
            </w:r>
          </w:p>
          <w:bookmarkEnd w:id="226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5" w:id="2261"/>
          <w:p>
            <w:pPr>
              <w:spacing w:after="20"/>
              <w:ind w:left="20"/>
              <w:jc w:val="both"/>
            </w:pPr>
            <w:r>
              <w:rPr>
                <w:rFonts w:ascii="Times New Roman"/>
                <w:b w:val="false"/>
                <w:i w:val="false"/>
                <w:color w:val="000000"/>
                <w:sz w:val="20"/>
              </w:rPr>
              <w:t>
</w:t>
            </w:r>
            <w:r>
              <w:rPr>
                <w:rFonts w:ascii="Times New Roman"/>
                <w:b w:val="false"/>
                <w:i w:val="false"/>
                <w:color w:val="000000"/>
                <w:sz w:val="20"/>
              </w:rPr>
              <w:t>Место выполнения работ*</w:t>
            </w:r>
          </w:p>
          <w:bookmarkEnd w:id="226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7" w:id="2262"/>
          <w:p>
            <w:pPr>
              <w:spacing w:after="20"/>
              <w:ind w:left="20"/>
              <w:jc w:val="both"/>
            </w:pPr>
            <w:r>
              <w:rPr>
                <w:rFonts w:ascii="Times New Roman"/>
                <w:b w:val="false"/>
                <w:i w:val="false"/>
                <w:color w:val="000000"/>
                <w:sz w:val="20"/>
              </w:rPr>
              <w:t>
</w:t>
            </w:r>
            <w:r>
              <w:rPr>
                <w:rFonts w:ascii="Times New Roman"/>
                <w:b w:val="false"/>
                <w:i w:val="false"/>
                <w:color w:val="000000"/>
                <w:sz w:val="20"/>
              </w:rPr>
              <w:t>Размер авансового платежа*</w:t>
            </w:r>
          </w:p>
          <w:bookmarkEnd w:id="226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9" w:id="2263"/>
          <w:p>
            <w:pPr>
              <w:spacing w:after="20"/>
              <w:ind w:left="20"/>
              <w:jc w:val="both"/>
            </w:pPr>
            <w:r>
              <w:rPr>
                <w:rFonts w:ascii="Times New Roman"/>
                <w:b w:val="false"/>
                <w:i w:val="false"/>
                <w:color w:val="000000"/>
                <w:sz w:val="20"/>
              </w:rPr>
              <w:t>
</w:t>
            </w:r>
            <w:r>
              <w:rPr>
                <w:rFonts w:ascii="Times New Roman"/>
                <w:b w:val="false"/>
                <w:i w:val="false"/>
                <w:color w:val="000000"/>
                <w:sz w:val="20"/>
              </w:rPr>
              <w:t>Гарантийный срок (в месяцах)</w:t>
            </w:r>
          </w:p>
          <w:bookmarkEnd w:id="226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1" w:id="2264"/>
          <w:p>
            <w:pPr>
              <w:spacing w:after="20"/>
              <w:ind w:left="20"/>
              <w:jc w:val="both"/>
            </w:pPr>
            <w:r>
              <w:rPr>
                <w:rFonts w:ascii="Times New Roman"/>
                <w:b w:val="false"/>
                <w:i w:val="false"/>
                <w:color w:val="000000"/>
                <w:sz w:val="20"/>
              </w:rPr>
              <w:t>
</w:t>
            </w:r>
            <w:r>
              <w:rPr>
                <w:rFonts w:ascii="Times New Roman"/>
                <w:b w:val="false"/>
                <w:i w:val="false"/>
                <w:color w:val="000000"/>
                <w:sz w:val="20"/>
              </w:rPr>
              <w:t>Описание требуемых характеристик, параметров и иных исходных данных</w:t>
            </w:r>
          </w:p>
          <w:bookmarkEnd w:id="226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3" w:id="2265"/>
          <w:p>
            <w:pPr>
              <w:spacing w:after="20"/>
              <w:ind w:left="20"/>
              <w:jc w:val="both"/>
            </w:pPr>
            <w:r>
              <w:rPr>
                <w:rFonts w:ascii="Times New Roman"/>
                <w:b w:val="false"/>
                <w:i w:val="false"/>
                <w:color w:val="000000"/>
                <w:sz w:val="20"/>
              </w:rPr>
              <w:t>
</w:t>
            </w:r>
            <w:r>
              <w:rPr>
                <w:rFonts w:ascii="Times New Roman"/>
                <w:b w:val="false"/>
                <w:i w:val="false"/>
                <w:color w:val="000000"/>
                <w:sz w:val="20"/>
              </w:rPr>
              <w:t>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bookmarkEnd w:id="2265"/>
        </w:tc>
      </w:tr>
    </w:tbl>
    <w:bookmarkStart w:name="z4955" w:id="2266"/>
    <w:p>
      <w:pPr>
        <w:spacing w:after="0"/>
        <w:ind w:left="0"/>
        <w:jc w:val="both"/>
      </w:pPr>
      <w:r>
        <w:rPr>
          <w:rFonts w:ascii="Times New Roman"/>
          <w:b w:val="false"/>
          <w:i w:val="false"/>
          <w:color w:val="000000"/>
          <w:sz w:val="28"/>
        </w:rPr>
        <w:t>
      * сведения подтягиваются из плана государственных закупок (отображаются автоматически).</w:t>
      </w:r>
    </w:p>
    <w:bookmarkEnd w:id="2266"/>
    <w:bookmarkStart w:name="z4956" w:id="2267"/>
    <w:p>
      <w:pPr>
        <w:spacing w:after="0"/>
        <w:ind w:left="0"/>
        <w:jc w:val="both"/>
      </w:pPr>
      <w:r>
        <w:rPr>
          <w:rFonts w:ascii="Times New Roman"/>
          <w:b w:val="false"/>
          <w:i w:val="false"/>
          <w:color w:val="000000"/>
          <w:sz w:val="28"/>
        </w:rPr>
        <w:t>
      Примечание.</w:t>
      </w:r>
    </w:p>
    <w:bookmarkEnd w:id="2267"/>
    <w:bookmarkStart w:name="z4957" w:id="2268"/>
    <w:p>
      <w:pPr>
        <w:spacing w:after="0"/>
        <w:ind w:left="0"/>
        <w:jc w:val="both"/>
      </w:pPr>
      <w:r>
        <w:rPr>
          <w:rFonts w:ascii="Times New Roman"/>
          <w:b w:val="false"/>
          <w:i w:val="false"/>
          <w:color w:val="000000"/>
          <w:sz w:val="28"/>
        </w:rPr>
        <w:t>
      1. Каждые требуемые характеристики, параметры, исходные данные и дополнительные условия указываются отдельной строкой.</w:t>
      </w:r>
    </w:p>
    <w:bookmarkEnd w:id="2268"/>
    <w:bookmarkStart w:name="z4958" w:id="2269"/>
    <w:p>
      <w:pPr>
        <w:spacing w:after="0"/>
        <w:ind w:left="0"/>
        <w:jc w:val="both"/>
      </w:pPr>
      <w:r>
        <w:rPr>
          <w:rFonts w:ascii="Times New Roman"/>
          <w:b w:val="false"/>
          <w:i w:val="false"/>
          <w:color w:val="000000"/>
          <w:sz w:val="28"/>
        </w:rPr>
        <w:t>
      2. Установление в технической спецификации квалификационных требований, предъявляемых к потенциальному поставщику, не допускается.</w:t>
      </w:r>
    </w:p>
    <w:bookmarkEnd w:id="2269"/>
    <w:bookmarkStart w:name="z4959" w:id="2270"/>
    <w:p>
      <w:pPr>
        <w:spacing w:after="0"/>
        <w:ind w:left="0"/>
        <w:jc w:val="both"/>
      </w:pPr>
      <w:r>
        <w:rPr>
          <w:rFonts w:ascii="Times New Roman"/>
          <w:b w:val="false"/>
          <w:i w:val="false"/>
          <w:color w:val="000000"/>
          <w:sz w:val="28"/>
        </w:rPr>
        <w:t>
      3. Установление требований технической спецификации в иных документах не допускается.</w:t>
      </w:r>
    </w:p>
    <w:bookmarkEnd w:id="22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конкурсной документации</w:t>
            </w:r>
            <w:r>
              <w:br/>
            </w:r>
            <w:r>
              <w:rPr>
                <w:rFonts w:ascii="Times New Roman"/>
                <w:b w:val="false"/>
                <w:i w:val="false"/>
                <w:color w:val="000000"/>
                <w:sz w:val="20"/>
              </w:rPr>
              <w:t>по государственным закупкам</w:t>
            </w:r>
            <w:r>
              <w:br/>
            </w:r>
            <w:r>
              <w:rPr>
                <w:rFonts w:ascii="Times New Roman"/>
                <w:b w:val="false"/>
                <w:i w:val="false"/>
                <w:color w:val="000000"/>
                <w:sz w:val="20"/>
              </w:rPr>
              <w:t>способом конкурса с использованием</w:t>
            </w:r>
            <w:r>
              <w:br/>
            </w:r>
            <w:r>
              <w:rPr>
                <w:rFonts w:ascii="Times New Roman"/>
                <w:b w:val="false"/>
                <w:i w:val="false"/>
                <w:color w:val="000000"/>
                <w:sz w:val="20"/>
              </w:rPr>
              <w:t>рамочного соглашения</w:t>
            </w:r>
          </w:p>
        </w:tc>
      </w:tr>
    </w:tbl>
    <w:bookmarkStart w:name="z4961" w:id="2271"/>
    <w:p>
      <w:pPr>
        <w:spacing w:after="0"/>
        <w:ind w:left="0"/>
        <w:jc w:val="left"/>
      </w:pPr>
      <w:r>
        <w:rPr>
          <w:rFonts w:ascii="Times New Roman"/>
          <w:b/>
          <w:i w:val="false"/>
          <w:color w:val="000000"/>
        </w:rPr>
        <w:t xml:space="preserve"> Техническая спецификация закупаемых услуг (заполняется заказчиком)</w:t>
      </w:r>
    </w:p>
    <w:bookmarkEnd w:id="2271"/>
    <w:bookmarkStart w:name="z4962" w:id="2272"/>
    <w:p>
      <w:pPr>
        <w:spacing w:after="0"/>
        <w:ind w:left="0"/>
        <w:jc w:val="both"/>
      </w:pPr>
      <w:r>
        <w:rPr>
          <w:rFonts w:ascii="Times New Roman"/>
          <w:b w:val="false"/>
          <w:i w:val="false"/>
          <w:color w:val="000000"/>
          <w:sz w:val="28"/>
        </w:rPr>
        <w:t>
      Наименование заказчика _____________________</w:t>
      </w:r>
    </w:p>
    <w:bookmarkEnd w:id="2272"/>
    <w:bookmarkStart w:name="z4963" w:id="2273"/>
    <w:p>
      <w:pPr>
        <w:spacing w:after="0"/>
        <w:ind w:left="0"/>
        <w:jc w:val="both"/>
      </w:pPr>
      <w:r>
        <w:rPr>
          <w:rFonts w:ascii="Times New Roman"/>
          <w:b w:val="false"/>
          <w:i w:val="false"/>
          <w:color w:val="000000"/>
          <w:sz w:val="28"/>
        </w:rPr>
        <w:t>
      № конкурса ________________________________</w:t>
      </w:r>
    </w:p>
    <w:bookmarkEnd w:id="2273"/>
    <w:bookmarkStart w:name="z4964" w:id="2274"/>
    <w:p>
      <w:pPr>
        <w:spacing w:after="0"/>
        <w:ind w:left="0"/>
        <w:jc w:val="both"/>
      </w:pPr>
      <w:r>
        <w:rPr>
          <w:rFonts w:ascii="Times New Roman"/>
          <w:b w:val="false"/>
          <w:i w:val="false"/>
          <w:color w:val="000000"/>
          <w:sz w:val="28"/>
        </w:rPr>
        <w:t>
      Наименование конкурса _____________________</w:t>
      </w:r>
    </w:p>
    <w:bookmarkEnd w:id="2274"/>
    <w:bookmarkStart w:name="z4965" w:id="2275"/>
    <w:p>
      <w:pPr>
        <w:spacing w:after="0"/>
        <w:ind w:left="0"/>
        <w:jc w:val="both"/>
      </w:pPr>
      <w:r>
        <w:rPr>
          <w:rFonts w:ascii="Times New Roman"/>
          <w:b w:val="false"/>
          <w:i w:val="false"/>
          <w:color w:val="000000"/>
          <w:sz w:val="28"/>
        </w:rPr>
        <w:t>
      № лота ____________________________________</w:t>
      </w:r>
    </w:p>
    <w:bookmarkEnd w:id="2275"/>
    <w:bookmarkStart w:name="z4966" w:id="2276"/>
    <w:p>
      <w:pPr>
        <w:spacing w:after="0"/>
        <w:ind w:left="0"/>
        <w:jc w:val="both"/>
      </w:pPr>
      <w:r>
        <w:rPr>
          <w:rFonts w:ascii="Times New Roman"/>
          <w:b w:val="false"/>
          <w:i w:val="false"/>
          <w:color w:val="000000"/>
          <w:sz w:val="28"/>
        </w:rPr>
        <w:t>
      Наименование лота __________________________</w:t>
      </w:r>
    </w:p>
    <w:bookmarkEnd w:id="2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7" w:id="2277"/>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кода Единого номенклатурного справочника товаров, работ, услуг*</w:t>
            </w:r>
          </w:p>
          <w:bookmarkEnd w:id="227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9" w:id="2278"/>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услуги*</w:t>
            </w:r>
          </w:p>
          <w:bookmarkEnd w:id="227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1" w:id="2279"/>
          <w:p>
            <w:pPr>
              <w:spacing w:after="20"/>
              <w:ind w:left="20"/>
              <w:jc w:val="both"/>
            </w:pPr>
            <w:r>
              <w:rPr>
                <w:rFonts w:ascii="Times New Roman"/>
                <w:b w:val="false"/>
                <w:i w:val="false"/>
                <w:color w:val="000000"/>
                <w:sz w:val="20"/>
              </w:rPr>
              <w:t>
</w:t>
            </w:r>
            <w:r>
              <w:rPr>
                <w:rFonts w:ascii="Times New Roman"/>
                <w:b w:val="false"/>
                <w:i w:val="false"/>
                <w:color w:val="000000"/>
                <w:sz w:val="20"/>
              </w:rPr>
              <w:t>Единица измерения*</w:t>
            </w:r>
          </w:p>
          <w:bookmarkEnd w:id="227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3" w:id="2280"/>
          <w:p>
            <w:pPr>
              <w:spacing w:after="20"/>
              <w:ind w:left="20"/>
              <w:jc w:val="both"/>
            </w:pPr>
            <w:r>
              <w:rPr>
                <w:rFonts w:ascii="Times New Roman"/>
                <w:b w:val="false"/>
                <w:i w:val="false"/>
                <w:color w:val="000000"/>
                <w:sz w:val="20"/>
              </w:rPr>
              <w:t>
</w:t>
            </w:r>
            <w:r>
              <w:rPr>
                <w:rFonts w:ascii="Times New Roman"/>
                <w:b w:val="false"/>
                <w:i w:val="false"/>
                <w:color w:val="000000"/>
                <w:sz w:val="20"/>
              </w:rPr>
              <w:t>Количество (объем)*</w:t>
            </w:r>
          </w:p>
          <w:bookmarkEnd w:id="228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5" w:id="2281"/>
          <w:p>
            <w:pPr>
              <w:spacing w:after="20"/>
              <w:ind w:left="20"/>
              <w:jc w:val="both"/>
            </w:pPr>
            <w:r>
              <w:rPr>
                <w:rFonts w:ascii="Times New Roman"/>
                <w:b w:val="false"/>
                <w:i w:val="false"/>
                <w:color w:val="000000"/>
                <w:sz w:val="20"/>
              </w:rPr>
              <w:t>
</w:t>
            </w:r>
            <w:r>
              <w:rPr>
                <w:rFonts w:ascii="Times New Roman"/>
                <w:b w:val="false"/>
                <w:i w:val="false"/>
                <w:color w:val="000000"/>
                <w:sz w:val="20"/>
              </w:rPr>
              <w:t>Цена за единицу, без учета налога на добавленную стоимость *</w:t>
            </w:r>
          </w:p>
          <w:bookmarkEnd w:id="228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7" w:id="2282"/>
          <w:p>
            <w:pPr>
              <w:spacing w:after="20"/>
              <w:ind w:left="20"/>
              <w:jc w:val="both"/>
            </w:pPr>
            <w:r>
              <w:rPr>
                <w:rFonts w:ascii="Times New Roman"/>
                <w:b w:val="false"/>
                <w:i w:val="false"/>
                <w:color w:val="000000"/>
                <w:sz w:val="20"/>
              </w:rPr>
              <w:t>
</w:t>
            </w:r>
            <w:r>
              <w:rPr>
                <w:rFonts w:ascii="Times New Roman"/>
                <w:b w:val="false"/>
                <w:i w:val="false"/>
                <w:color w:val="000000"/>
                <w:sz w:val="20"/>
              </w:rPr>
              <w:t>Общая сумма, выделенная для закупки, без учета налога на добавленную стоимость *</w:t>
            </w:r>
          </w:p>
          <w:bookmarkEnd w:id="228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9" w:id="2283"/>
          <w:p>
            <w:pPr>
              <w:spacing w:after="20"/>
              <w:ind w:left="20"/>
              <w:jc w:val="both"/>
            </w:pPr>
            <w:r>
              <w:rPr>
                <w:rFonts w:ascii="Times New Roman"/>
                <w:b w:val="false"/>
                <w:i w:val="false"/>
                <w:color w:val="000000"/>
                <w:sz w:val="20"/>
              </w:rPr>
              <w:t>
</w:t>
            </w:r>
            <w:r>
              <w:rPr>
                <w:rFonts w:ascii="Times New Roman"/>
                <w:b w:val="false"/>
                <w:i w:val="false"/>
                <w:color w:val="000000"/>
                <w:sz w:val="20"/>
              </w:rPr>
              <w:t>Срок оказания услуги*</w:t>
            </w:r>
          </w:p>
          <w:bookmarkEnd w:id="228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1" w:id="2284"/>
          <w:p>
            <w:pPr>
              <w:spacing w:after="20"/>
              <w:ind w:left="20"/>
              <w:jc w:val="both"/>
            </w:pPr>
            <w:r>
              <w:rPr>
                <w:rFonts w:ascii="Times New Roman"/>
                <w:b w:val="false"/>
                <w:i w:val="false"/>
                <w:color w:val="000000"/>
                <w:sz w:val="20"/>
              </w:rPr>
              <w:t>
</w:t>
            </w:r>
            <w:r>
              <w:rPr>
                <w:rFonts w:ascii="Times New Roman"/>
                <w:b w:val="false"/>
                <w:i w:val="false"/>
                <w:color w:val="000000"/>
                <w:sz w:val="20"/>
              </w:rPr>
              <w:t>Место оказания услуг*</w:t>
            </w:r>
          </w:p>
          <w:bookmarkEnd w:id="228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3" w:id="2285"/>
          <w:p>
            <w:pPr>
              <w:spacing w:after="20"/>
              <w:ind w:left="20"/>
              <w:jc w:val="both"/>
            </w:pPr>
            <w:r>
              <w:rPr>
                <w:rFonts w:ascii="Times New Roman"/>
                <w:b w:val="false"/>
                <w:i w:val="false"/>
                <w:color w:val="000000"/>
                <w:sz w:val="20"/>
              </w:rPr>
              <w:t>
</w:t>
            </w:r>
            <w:r>
              <w:rPr>
                <w:rFonts w:ascii="Times New Roman"/>
                <w:b w:val="false"/>
                <w:i w:val="false"/>
                <w:color w:val="000000"/>
                <w:sz w:val="20"/>
              </w:rPr>
              <w:t>Размер авансового платежа*</w:t>
            </w:r>
          </w:p>
          <w:bookmarkEnd w:id="228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5" w:id="2286"/>
          <w:p>
            <w:pPr>
              <w:spacing w:after="20"/>
              <w:ind w:left="20"/>
              <w:jc w:val="both"/>
            </w:pPr>
            <w:r>
              <w:rPr>
                <w:rFonts w:ascii="Times New Roman"/>
                <w:b w:val="false"/>
                <w:i w:val="false"/>
                <w:color w:val="000000"/>
                <w:sz w:val="20"/>
              </w:rPr>
              <w:t>
</w:t>
            </w:r>
            <w:r>
              <w:rPr>
                <w:rFonts w:ascii="Times New Roman"/>
                <w:b w:val="false"/>
                <w:i w:val="false"/>
                <w:color w:val="000000"/>
                <w:sz w:val="20"/>
              </w:rPr>
              <w:t>Гарантийный срок (в месяцах)</w:t>
            </w:r>
          </w:p>
          <w:bookmarkEnd w:id="2286"/>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7" w:id="2287"/>
          <w:p>
            <w:pPr>
              <w:spacing w:after="20"/>
              <w:ind w:left="20"/>
              <w:jc w:val="both"/>
            </w:pPr>
            <w:r>
              <w:rPr>
                <w:rFonts w:ascii="Times New Roman"/>
                <w:b w:val="false"/>
                <w:i w:val="false"/>
                <w:color w:val="000000"/>
                <w:sz w:val="20"/>
              </w:rPr>
              <w:t>
</w:t>
            </w:r>
            <w:r>
              <w:rPr>
                <w:rFonts w:ascii="Times New Roman"/>
                <w:b w:val="false"/>
                <w:i w:val="false"/>
                <w:color w:val="000000"/>
                <w:sz w:val="20"/>
              </w:rPr>
              <w:t>Описание требуемых характеристик, параметров и иных исходных данных:</w:t>
            </w:r>
          </w:p>
          <w:bookmarkEnd w:id="228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9" w:id="2288"/>
          <w:p>
            <w:pPr>
              <w:spacing w:after="20"/>
              <w:ind w:left="20"/>
              <w:jc w:val="both"/>
            </w:pPr>
            <w:r>
              <w:rPr>
                <w:rFonts w:ascii="Times New Roman"/>
                <w:b w:val="false"/>
                <w:i w:val="false"/>
                <w:color w:val="000000"/>
                <w:sz w:val="20"/>
              </w:rPr>
              <w:t>
</w:t>
            </w:r>
            <w:r>
              <w:rPr>
                <w:rFonts w:ascii="Times New Roman"/>
                <w:b w:val="false"/>
                <w:i w:val="false"/>
                <w:color w:val="000000"/>
                <w:sz w:val="20"/>
              </w:rPr>
              <w:t>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bookmarkEnd w:id="2288"/>
        </w:tc>
      </w:tr>
    </w:tbl>
    <w:bookmarkStart w:name="z4991" w:id="2289"/>
    <w:p>
      <w:pPr>
        <w:spacing w:after="0"/>
        <w:ind w:left="0"/>
        <w:jc w:val="both"/>
      </w:pPr>
      <w:r>
        <w:rPr>
          <w:rFonts w:ascii="Times New Roman"/>
          <w:b w:val="false"/>
          <w:i w:val="false"/>
          <w:color w:val="000000"/>
          <w:sz w:val="28"/>
        </w:rPr>
        <w:t>
      * сведения подтягиваются из плана государственных закупок (отображаются автоматически).</w:t>
      </w:r>
    </w:p>
    <w:bookmarkEnd w:id="2289"/>
    <w:bookmarkStart w:name="z4992" w:id="2290"/>
    <w:p>
      <w:pPr>
        <w:spacing w:after="0"/>
        <w:ind w:left="0"/>
        <w:jc w:val="both"/>
      </w:pPr>
      <w:r>
        <w:rPr>
          <w:rFonts w:ascii="Times New Roman"/>
          <w:b w:val="false"/>
          <w:i w:val="false"/>
          <w:color w:val="000000"/>
          <w:sz w:val="28"/>
        </w:rPr>
        <w:t>
      Примечание.</w:t>
      </w:r>
    </w:p>
    <w:bookmarkEnd w:id="2290"/>
    <w:bookmarkStart w:name="z4993" w:id="2291"/>
    <w:p>
      <w:pPr>
        <w:spacing w:after="0"/>
        <w:ind w:left="0"/>
        <w:jc w:val="both"/>
      </w:pPr>
      <w:r>
        <w:rPr>
          <w:rFonts w:ascii="Times New Roman"/>
          <w:b w:val="false"/>
          <w:i w:val="false"/>
          <w:color w:val="000000"/>
          <w:sz w:val="28"/>
        </w:rPr>
        <w:t>
      1. Каждые характеристики, параметры, исходные данные и дополнительные условия к исполнителю указываются отдельной строкой.</w:t>
      </w:r>
    </w:p>
    <w:bookmarkEnd w:id="2291"/>
    <w:bookmarkStart w:name="z4994" w:id="2292"/>
    <w:p>
      <w:pPr>
        <w:spacing w:after="0"/>
        <w:ind w:left="0"/>
        <w:jc w:val="both"/>
      </w:pPr>
      <w:r>
        <w:rPr>
          <w:rFonts w:ascii="Times New Roman"/>
          <w:b w:val="false"/>
          <w:i w:val="false"/>
          <w:color w:val="000000"/>
          <w:sz w:val="28"/>
        </w:rPr>
        <w:t>
      2. Установление в технической спецификации квалификационных требований, предъявляемых к потенциальному поставщику, не допускается.</w:t>
      </w:r>
    </w:p>
    <w:bookmarkEnd w:id="2292"/>
    <w:bookmarkStart w:name="z4995" w:id="2293"/>
    <w:p>
      <w:pPr>
        <w:spacing w:after="0"/>
        <w:ind w:left="0"/>
        <w:jc w:val="both"/>
      </w:pPr>
      <w:r>
        <w:rPr>
          <w:rFonts w:ascii="Times New Roman"/>
          <w:b w:val="false"/>
          <w:i w:val="false"/>
          <w:color w:val="000000"/>
          <w:sz w:val="28"/>
        </w:rPr>
        <w:t>
      3. Установление требований технической спецификации в иных документах не допускается.</w:t>
      </w:r>
    </w:p>
    <w:bookmarkEnd w:id="22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конкурсной документации</w:t>
            </w:r>
            <w:r>
              <w:br/>
            </w:r>
            <w:r>
              <w:rPr>
                <w:rFonts w:ascii="Times New Roman"/>
                <w:b w:val="false"/>
                <w:i w:val="false"/>
                <w:color w:val="000000"/>
                <w:sz w:val="20"/>
              </w:rPr>
              <w:t>по государственным закупкам</w:t>
            </w:r>
            <w:r>
              <w:br/>
            </w:r>
            <w:r>
              <w:rPr>
                <w:rFonts w:ascii="Times New Roman"/>
                <w:b w:val="false"/>
                <w:i w:val="false"/>
                <w:color w:val="000000"/>
                <w:sz w:val="20"/>
              </w:rPr>
              <w:t>способом конкурса с использованием</w:t>
            </w:r>
            <w:r>
              <w:br/>
            </w:r>
            <w:r>
              <w:rPr>
                <w:rFonts w:ascii="Times New Roman"/>
                <w:b w:val="false"/>
                <w:i w:val="false"/>
                <w:color w:val="000000"/>
                <w:sz w:val="20"/>
              </w:rPr>
              <w:t>рамочного соглашения</w:t>
            </w:r>
          </w:p>
        </w:tc>
      </w:tr>
    </w:tbl>
    <w:bookmarkStart w:name="z4997" w:id="2294"/>
    <w:p>
      <w:pPr>
        <w:spacing w:after="0"/>
        <w:ind w:left="0"/>
        <w:jc w:val="left"/>
      </w:pPr>
      <w:r>
        <w:rPr>
          <w:rFonts w:ascii="Times New Roman"/>
          <w:b/>
          <w:i w:val="false"/>
          <w:color w:val="000000"/>
        </w:rPr>
        <w:t xml:space="preserve"> Протокол рассмотрения замечаний к технической спецификации заказчика</w:t>
      </w:r>
    </w:p>
    <w:bookmarkEnd w:id="2294"/>
    <w:p>
      <w:pPr>
        <w:spacing w:after="0"/>
        <w:ind w:left="0"/>
        <w:jc w:val="both"/>
      </w:pPr>
      <w:bookmarkStart w:name="z4998" w:id="2295"/>
      <w:r>
        <w:rPr>
          <w:rFonts w:ascii="Times New Roman"/>
          <w:b w:val="false"/>
          <w:i w:val="false"/>
          <w:color w:val="000000"/>
          <w:sz w:val="28"/>
        </w:rPr>
        <w:t>
      Наименование заказчика _____________________</w:t>
      </w:r>
    </w:p>
    <w:bookmarkEnd w:id="2295"/>
    <w:p>
      <w:pPr>
        <w:spacing w:after="0"/>
        <w:ind w:left="0"/>
        <w:jc w:val="both"/>
      </w:pPr>
      <w:r>
        <w:rPr>
          <w:rFonts w:ascii="Times New Roman"/>
          <w:b w:val="false"/>
          <w:i w:val="false"/>
          <w:color w:val="000000"/>
          <w:sz w:val="28"/>
        </w:rPr>
        <w:t xml:space="preserve">       № конкурса ________________________________</w:t>
      </w:r>
    </w:p>
    <w:p>
      <w:pPr>
        <w:spacing w:after="0"/>
        <w:ind w:left="0"/>
        <w:jc w:val="both"/>
      </w:pPr>
      <w:r>
        <w:rPr>
          <w:rFonts w:ascii="Times New Roman"/>
          <w:b w:val="false"/>
          <w:i w:val="false"/>
          <w:color w:val="000000"/>
          <w:sz w:val="28"/>
        </w:rPr>
        <w:t xml:space="preserve">       Наименование конкурса _____________________</w:t>
      </w:r>
    </w:p>
    <w:p>
      <w:pPr>
        <w:spacing w:after="0"/>
        <w:ind w:left="0"/>
        <w:jc w:val="both"/>
      </w:pPr>
      <w:r>
        <w:rPr>
          <w:rFonts w:ascii="Times New Roman"/>
          <w:b w:val="false"/>
          <w:i w:val="false"/>
          <w:color w:val="000000"/>
          <w:sz w:val="28"/>
        </w:rPr>
        <w:t xml:space="preserve">       № лота ____________________________________</w:t>
      </w:r>
    </w:p>
    <w:p>
      <w:pPr>
        <w:spacing w:after="0"/>
        <w:ind w:left="0"/>
        <w:jc w:val="both"/>
      </w:pPr>
      <w:r>
        <w:rPr>
          <w:rFonts w:ascii="Times New Roman"/>
          <w:b w:val="false"/>
          <w:i w:val="false"/>
          <w:color w:val="000000"/>
          <w:sz w:val="28"/>
        </w:rPr>
        <w:t xml:space="preserve">       Наименование лота __________________________</w:t>
      </w:r>
    </w:p>
    <w:p>
      <w:pPr>
        <w:spacing w:after="0"/>
        <w:ind w:left="0"/>
        <w:jc w:val="both"/>
      </w:pPr>
      <w:r>
        <w:rPr>
          <w:rFonts w:ascii="Times New Roman"/>
          <w:b w:val="false"/>
          <w:i w:val="false"/>
          <w:color w:val="000000"/>
          <w:sz w:val="28"/>
        </w:rPr>
        <w:t xml:space="preserve">       Срок приема замечаний к технической спецификации, а также запросов о разъяснении технической спецификации с __ по _____</w:t>
      </w:r>
    </w:p>
    <w:p>
      <w:pPr>
        <w:spacing w:after="0"/>
        <w:ind w:left="0"/>
        <w:jc w:val="both"/>
      </w:pPr>
      <w:r>
        <w:rPr>
          <w:rFonts w:ascii="Times New Roman"/>
          <w:b w:val="false"/>
          <w:i w:val="false"/>
          <w:color w:val="000000"/>
          <w:sz w:val="28"/>
        </w:rPr>
        <w:t xml:space="preserve">       Замечание(я) к технической спецификации, а также запрос(ы) о разъяснении технической спецификации направлены следующим(и) потенциальным поставщиком(ами), по которому(ым) принято(ы) следующее(ие) решение(я):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9" w:id="229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29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 потенциального поставщика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обращения (замечание, запрос о разъяснении)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обращения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направления замечания, запроса о разъяснении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решение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 текст разъяснения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15" w:id="2297"/>
    <w:p>
      <w:pPr>
        <w:spacing w:after="0"/>
        <w:ind w:left="0"/>
        <w:jc w:val="both"/>
      </w:pPr>
      <w:r>
        <w:rPr>
          <w:rFonts w:ascii="Times New Roman"/>
          <w:b w:val="false"/>
          <w:i w:val="false"/>
          <w:color w:val="000000"/>
          <w:sz w:val="28"/>
        </w:rPr>
        <w:t>
      Конкурсные ценовые предложения на участие второго этапа конкурса с использованием рамочного соглашения принимаются не позднее двух рабочих дней с момента размещения данного протокола и технической спецификации на веб-портале государственных закупок</w:t>
      </w:r>
    </w:p>
    <w:bookmarkEnd w:id="2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6" w:id="2298"/>
          <w:p>
            <w:pPr>
              <w:spacing w:after="20"/>
              <w:ind w:left="20"/>
              <w:jc w:val="both"/>
            </w:pPr>
            <w:r>
              <w:rPr>
                <w:rFonts w:ascii="Times New Roman"/>
                <w:b w:val="false"/>
                <w:i w:val="false"/>
                <w:color w:val="000000"/>
                <w:sz w:val="20"/>
              </w:rPr>
              <w:t>
</w:t>
            </w:r>
            <w:r>
              <w:rPr>
                <w:rFonts w:ascii="Times New Roman"/>
                <w:b w:val="false"/>
                <w:i w:val="false"/>
                <w:color w:val="000000"/>
                <w:sz w:val="20"/>
              </w:rPr>
              <w:t>Первый руководитель либо руководитель бюджетной программы либо лицо, исполняющее его обязанности</w:t>
            </w:r>
          </w:p>
          <w:bookmarkEnd w:id="229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подпись</w:t>
            </w:r>
          </w:p>
        </w:tc>
      </w:tr>
    </w:tbl>
    <w:bookmarkStart w:name="z5019" w:id="2299"/>
    <w:p>
      <w:pPr>
        <w:spacing w:after="0"/>
        <w:ind w:left="0"/>
        <w:jc w:val="both"/>
      </w:pPr>
      <w:r>
        <w:rPr>
          <w:rFonts w:ascii="Times New Roman"/>
          <w:b w:val="false"/>
          <w:i w:val="false"/>
          <w:color w:val="000000"/>
          <w:sz w:val="28"/>
        </w:rPr>
        <w:t>
      Расшифровка аббревиатур:</w:t>
      </w:r>
    </w:p>
    <w:bookmarkEnd w:id="2299"/>
    <w:bookmarkStart w:name="z5020" w:id="2300"/>
    <w:p>
      <w:pPr>
        <w:spacing w:after="0"/>
        <w:ind w:left="0"/>
        <w:jc w:val="both"/>
      </w:pPr>
      <w:r>
        <w:rPr>
          <w:rFonts w:ascii="Times New Roman"/>
          <w:b w:val="false"/>
          <w:i w:val="false"/>
          <w:color w:val="000000"/>
          <w:sz w:val="28"/>
        </w:rPr>
        <w:t>
      БИН – бизнес-идентификационный номер;</w:t>
      </w:r>
    </w:p>
    <w:bookmarkEnd w:id="2300"/>
    <w:bookmarkStart w:name="z5021" w:id="2301"/>
    <w:p>
      <w:pPr>
        <w:spacing w:after="0"/>
        <w:ind w:left="0"/>
        <w:jc w:val="both"/>
      </w:pPr>
      <w:r>
        <w:rPr>
          <w:rFonts w:ascii="Times New Roman"/>
          <w:b w:val="false"/>
          <w:i w:val="false"/>
          <w:color w:val="000000"/>
          <w:sz w:val="28"/>
        </w:rPr>
        <w:t>
      ИИН – индивидуальный идентификационный номер;</w:t>
      </w:r>
    </w:p>
    <w:bookmarkEnd w:id="2301"/>
    <w:bookmarkStart w:name="z5022" w:id="2302"/>
    <w:p>
      <w:pPr>
        <w:spacing w:after="0"/>
        <w:ind w:left="0"/>
        <w:jc w:val="both"/>
      </w:pPr>
      <w:r>
        <w:rPr>
          <w:rFonts w:ascii="Times New Roman"/>
          <w:b w:val="false"/>
          <w:i w:val="false"/>
          <w:color w:val="000000"/>
          <w:sz w:val="28"/>
        </w:rPr>
        <w:t>
      ИНН – идентификационный номер налогоплательщика;</w:t>
      </w:r>
    </w:p>
    <w:bookmarkEnd w:id="2302"/>
    <w:bookmarkStart w:name="z5023" w:id="2303"/>
    <w:p>
      <w:pPr>
        <w:spacing w:after="0"/>
        <w:ind w:left="0"/>
        <w:jc w:val="both"/>
      </w:pPr>
      <w:r>
        <w:rPr>
          <w:rFonts w:ascii="Times New Roman"/>
          <w:b w:val="false"/>
          <w:i w:val="false"/>
          <w:color w:val="000000"/>
          <w:sz w:val="28"/>
        </w:rPr>
        <w:t>
      УНП – учетный номер плательщика;</w:t>
      </w:r>
    </w:p>
    <w:bookmarkEnd w:id="2303"/>
    <w:bookmarkStart w:name="z5024" w:id="2304"/>
    <w:p>
      <w:pPr>
        <w:spacing w:after="0"/>
        <w:ind w:left="0"/>
        <w:jc w:val="both"/>
      </w:pPr>
      <w:r>
        <w:rPr>
          <w:rFonts w:ascii="Times New Roman"/>
          <w:b w:val="false"/>
          <w:i w:val="false"/>
          <w:color w:val="000000"/>
          <w:sz w:val="28"/>
        </w:rPr>
        <w:t>
      Ф.И.О. – фамилия, имя, отчество (при наличии).</w:t>
      </w:r>
    </w:p>
    <w:bookmarkEnd w:id="23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конкурсной документации</w:t>
            </w:r>
            <w:r>
              <w:br/>
            </w:r>
            <w:r>
              <w:rPr>
                <w:rFonts w:ascii="Times New Roman"/>
                <w:b w:val="false"/>
                <w:i w:val="false"/>
                <w:color w:val="000000"/>
                <w:sz w:val="20"/>
              </w:rPr>
              <w:t>по государственным закупкам</w:t>
            </w:r>
            <w:r>
              <w:br/>
            </w:r>
            <w:r>
              <w:rPr>
                <w:rFonts w:ascii="Times New Roman"/>
                <w:b w:val="false"/>
                <w:i w:val="false"/>
                <w:color w:val="000000"/>
                <w:sz w:val="20"/>
              </w:rPr>
              <w:t>способом конкурса с использованием</w:t>
            </w:r>
            <w:r>
              <w:br/>
            </w:r>
            <w:r>
              <w:rPr>
                <w:rFonts w:ascii="Times New Roman"/>
                <w:b w:val="false"/>
                <w:i w:val="false"/>
                <w:color w:val="000000"/>
                <w:sz w:val="20"/>
              </w:rPr>
              <w:t>рамочного соглашения</w:t>
            </w:r>
          </w:p>
        </w:tc>
      </w:tr>
    </w:tbl>
    <w:bookmarkStart w:name="z5026" w:id="2305"/>
    <w:p>
      <w:pPr>
        <w:spacing w:after="0"/>
        <w:ind w:left="0"/>
        <w:jc w:val="left"/>
      </w:pPr>
      <w:r>
        <w:rPr>
          <w:rFonts w:ascii="Times New Roman"/>
          <w:b/>
          <w:i w:val="false"/>
          <w:color w:val="000000"/>
        </w:rPr>
        <w:t xml:space="preserve"> Конкурсное ценовое предложение потенциального поставщика (заполняется отдельно на каждый лот)</w:t>
      </w:r>
    </w:p>
    <w:bookmarkEnd w:id="2305"/>
    <w:p>
      <w:pPr>
        <w:spacing w:after="0"/>
        <w:ind w:left="0"/>
        <w:jc w:val="both"/>
      </w:pPr>
      <w:bookmarkStart w:name="z5027" w:id="2306"/>
      <w:r>
        <w:rPr>
          <w:rFonts w:ascii="Times New Roman"/>
          <w:b w:val="false"/>
          <w:i w:val="false"/>
          <w:color w:val="000000"/>
          <w:sz w:val="28"/>
        </w:rPr>
        <w:t>
      № конкурса _________________________________________________</w:t>
      </w:r>
    </w:p>
    <w:bookmarkEnd w:id="2306"/>
    <w:p>
      <w:pPr>
        <w:spacing w:after="0"/>
        <w:ind w:left="0"/>
        <w:jc w:val="both"/>
      </w:pPr>
      <w:r>
        <w:rPr>
          <w:rFonts w:ascii="Times New Roman"/>
          <w:b w:val="false"/>
          <w:i w:val="false"/>
          <w:color w:val="000000"/>
          <w:sz w:val="28"/>
        </w:rPr>
        <w:t xml:space="preserve">       Наименование конкурса ______________________________________</w:t>
      </w:r>
    </w:p>
    <w:p>
      <w:pPr>
        <w:spacing w:after="0"/>
        <w:ind w:left="0"/>
        <w:jc w:val="both"/>
      </w:pPr>
      <w:r>
        <w:rPr>
          <w:rFonts w:ascii="Times New Roman"/>
          <w:b w:val="false"/>
          <w:i w:val="false"/>
          <w:color w:val="000000"/>
          <w:sz w:val="28"/>
        </w:rPr>
        <w:t xml:space="preserve">       № лота _____________________________________________________</w:t>
      </w:r>
    </w:p>
    <w:p>
      <w:pPr>
        <w:spacing w:after="0"/>
        <w:ind w:left="0"/>
        <w:jc w:val="both"/>
      </w:pPr>
      <w:r>
        <w:rPr>
          <w:rFonts w:ascii="Times New Roman"/>
          <w:b w:val="false"/>
          <w:i w:val="false"/>
          <w:color w:val="000000"/>
          <w:sz w:val="28"/>
        </w:rPr>
        <w:t xml:space="preserve">       Наименование лота __________________________________________</w:t>
      </w:r>
    </w:p>
    <w:p>
      <w:pPr>
        <w:spacing w:after="0"/>
        <w:ind w:left="0"/>
        <w:jc w:val="both"/>
      </w:pPr>
      <w:r>
        <w:rPr>
          <w:rFonts w:ascii="Times New Roman"/>
          <w:b w:val="false"/>
          <w:i w:val="false"/>
          <w:color w:val="000000"/>
          <w:sz w:val="28"/>
        </w:rPr>
        <w:t xml:space="preserve">       Наименование поставщика ____________________________________</w:t>
      </w:r>
    </w:p>
    <w:p>
      <w:pPr>
        <w:spacing w:after="0"/>
        <w:ind w:left="0"/>
        <w:jc w:val="both"/>
      </w:pPr>
      <w:r>
        <w:rPr>
          <w:rFonts w:ascii="Times New Roman"/>
          <w:b w:val="false"/>
          <w:i w:val="false"/>
          <w:color w:val="000000"/>
          <w:sz w:val="28"/>
        </w:rPr>
        <w:t xml:space="preserve">       БИН/ИИН/ИНН/УНП ________________________________________</w:t>
      </w:r>
    </w:p>
    <w:p>
      <w:pPr>
        <w:spacing w:after="0"/>
        <w:ind w:left="0"/>
        <w:jc w:val="both"/>
      </w:pPr>
      <w:r>
        <w:rPr>
          <w:rFonts w:ascii="Times New Roman"/>
          <w:b w:val="false"/>
          <w:i w:val="false"/>
          <w:color w:val="000000"/>
          <w:sz w:val="28"/>
        </w:rPr>
        <w:t xml:space="preserve">       Банковские реквизиты поставщика _____________________________</w:t>
      </w:r>
    </w:p>
    <w:p>
      <w:pPr>
        <w:spacing w:after="0"/>
        <w:ind w:left="0"/>
        <w:jc w:val="both"/>
      </w:pPr>
      <w:r>
        <w:rPr>
          <w:rFonts w:ascii="Times New Roman"/>
          <w:b w:val="false"/>
          <w:i w:val="false"/>
          <w:color w:val="000000"/>
          <w:sz w:val="28"/>
        </w:rPr>
        <w:t xml:space="preserve">       Наименование валюты ценового предложения ___________________</w:t>
      </w:r>
    </w:p>
    <w:p>
      <w:pPr>
        <w:spacing w:after="0"/>
        <w:ind w:left="0"/>
        <w:jc w:val="both"/>
      </w:pPr>
      <w:r>
        <w:rPr>
          <w:rFonts w:ascii="Times New Roman"/>
          <w:b w:val="false"/>
          <w:i w:val="false"/>
          <w:color w:val="000000"/>
          <w:sz w:val="28"/>
        </w:rPr>
        <w:t xml:space="preserve">       Единица измерения __________________________________________</w:t>
      </w:r>
    </w:p>
    <w:p>
      <w:pPr>
        <w:spacing w:after="0"/>
        <w:ind w:left="0"/>
        <w:jc w:val="both"/>
      </w:pPr>
      <w:r>
        <w:rPr>
          <w:rFonts w:ascii="Times New Roman"/>
          <w:b w:val="false"/>
          <w:i w:val="false"/>
          <w:color w:val="000000"/>
          <w:sz w:val="28"/>
        </w:rPr>
        <w:t xml:space="preserve">       Цена за единицу с учетом всех расходов и скидок ________________</w:t>
      </w:r>
    </w:p>
    <w:p>
      <w:pPr>
        <w:spacing w:after="0"/>
        <w:ind w:left="0"/>
        <w:jc w:val="both"/>
      </w:pPr>
      <w:r>
        <w:rPr>
          <w:rFonts w:ascii="Times New Roman"/>
          <w:b w:val="false"/>
          <w:i w:val="false"/>
          <w:color w:val="000000"/>
          <w:sz w:val="28"/>
        </w:rPr>
        <w:t xml:space="preserve">       Количество (объем) __________________________________________</w:t>
      </w:r>
    </w:p>
    <w:p>
      <w:pPr>
        <w:spacing w:after="0"/>
        <w:ind w:left="0"/>
        <w:jc w:val="both"/>
      </w:pPr>
      <w:r>
        <w:rPr>
          <w:rFonts w:ascii="Times New Roman"/>
          <w:b w:val="false"/>
          <w:i w:val="false"/>
          <w:color w:val="000000"/>
          <w:sz w:val="28"/>
        </w:rPr>
        <w:t xml:space="preserve">       Условия поставки товара ИНКОТЕРМС 2010 ____________________</w:t>
      </w:r>
    </w:p>
    <w:p>
      <w:pPr>
        <w:spacing w:after="0"/>
        <w:ind w:left="0"/>
        <w:jc w:val="both"/>
      </w:pPr>
      <w:r>
        <w:rPr>
          <w:rFonts w:ascii="Times New Roman"/>
          <w:b w:val="false"/>
          <w:i w:val="false"/>
          <w:color w:val="000000"/>
          <w:sz w:val="28"/>
        </w:rPr>
        <w:t xml:space="preserve">       Общая цена (количество умножить на цену за единицу) ___________</w:t>
      </w:r>
    </w:p>
    <w:p>
      <w:pPr>
        <w:spacing w:after="0"/>
        <w:ind w:left="0"/>
        <w:jc w:val="both"/>
      </w:pPr>
      <w:r>
        <w:rPr>
          <w:rFonts w:ascii="Times New Roman"/>
          <w:b w:val="false"/>
          <w:i w:val="false"/>
          <w:color w:val="000000"/>
          <w:sz w:val="28"/>
        </w:rPr>
        <w:t xml:space="preserve">       Мы согласны с Вашими условиями платежа, оговоренными в конкурсной документации.</w:t>
      </w:r>
    </w:p>
    <w:bookmarkStart w:name="z5028" w:id="2307"/>
    <w:p>
      <w:pPr>
        <w:spacing w:after="0"/>
        <w:ind w:left="0"/>
        <w:jc w:val="both"/>
      </w:pPr>
      <w:r>
        <w:rPr>
          <w:rFonts w:ascii="Times New Roman"/>
          <w:b w:val="false"/>
          <w:i w:val="false"/>
          <w:color w:val="000000"/>
          <w:sz w:val="28"/>
        </w:rPr>
        <w:t>
      Расшифровка аббревиатур:</w:t>
      </w:r>
    </w:p>
    <w:bookmarkEnd w:id="2307"/>
    <w:bookmarkStart w:name="z5029" w:id="2308"/>
    <w:p>
      <w:pPr>
        <w:spacing w:after="0"/>
        <w:ind w:left="0"/>
        <w:jc w:val="both"/>
      </w:pPr>
      <w:r>
        <w:rPr>
          <w:rFonts w:ascii="Times New Roman"/>
          <w:b w:val="false"/>
          <w:i w:val="false"/>
          <w:color w:val="000000"/>
          <w:sz w:val="28"/>
        </w:rPr>
        <w:t>
      БИН – бизнес-идентификационный номер;</w:t>
      </w:r>
    </w:p>
    <w:bookmarkEnd w:id="2308"/>
    <w:bookmarkStart w:name="z5030" w:id="2309"/>
    <w:p>
      <w:pPr>
        <w:spacing w:after="0"/>
        <w:ind w:left="0"/>
        <w:jc w:val="both"/>
      </w:pPr>
      <w:r>
        <w:rPr>
          <w:rFonts w:ascii="Times New Roman"/>
          <w:b w:val="false"/>
          <w:i w:val="false"/>
          <w:color w:val="000000"/>
          <w:sz w:val="28"/>
        </w:rPr>
        <w:t>
      ИИН – индивидуальный идентификационный номер;</w:t>
      </w:r>
    </w:p>
    <w:bookmarkEnd w:id="2309"/>
    <w:bookmarkStart w:name="z5031" w:id="2310"/>
    <w:p>
      <w:pPr>
        <w:spacing w:after="0"/>
        <w:ind w:left="0"/>
        <w:jc w:val="both"/>
      </w:pPr>
      <w:r>
        <w:rPr>
          <w:rFonts w:ascii="Times New Roman"/>
          <w:b w:val="false"/>
          <w:i w:val="false"/>
          <w:color w:val="000000"/>
          <w:sz w:val="28"/>
        </w:rPr>
        <w:t>
      ИНН – идентификационный номер налогоплательщика;</w:t>
      </w:r>
    </w:p>
    <w:bookmarkEnd w:id="2310"/>
    <w:bookmarkStart w:name="z5032" w:id="2311"/>
    <w:p>
      <w:pPr>
        <w:spacing w:after="0"/>
        <w:ind w:left="0"/>
        <w:jc w:val="both"/>
      </w:pPr>
      <w:r>
        <w:rPr>
          <w:rFonts w:ascii="Times New Roman"/>
          <w:b w:val="false"/>
          <w:i w:val="false"/>
          <w:color w:val="000000"/>
          <w:sz w:val="28"/>
        </w:rPr>
        <w:t>
      УНП – учетный номер плательщика.</w:t>
      </w:r>
    </w:p>
    <w:bookmarkEnd w:id="23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14 </w:t>
            </w:r>
            <w:r>
              <w:br/>
            </w:r>
            <w:r>
              <w:rPr>
                <w:rFonts w:ascii="Times New Roman"/>
                <w:b w:val="false"/>
                <w:i w:val="false"/>
                <w:color w:val="000000"/>
                <w:sz w:val="20"/>
              </w:rPr>
              <w:t>к конкурсной документации по</w:t>
            </w:r>
            <w:r>
              <w:br/>
            </w:r>
            <w:r>
              <w:rPr>
                <w:rFonts w:ascii="Times New Roman"/>
                <w:b w:val="false"/>
                <w:i w:val="false"/>
                <w:color w:val="000000"/>
                <w:sz w:val="20"/>
              </w:rPr>
              <w:t>государственным закупкам</w:t>
            </w:r>
            <w:r>
              <w:br/>
            </w:r>
            <w:r>
              <w:rPr>
                <w:rFonts w:ascii="Times New Roman"/>
                <w:b w:val="false"/>
                <w:i w:val="false"/>
                <w:color w:val="000000"/>
                <w:sz w:val="20"/>
              </w:rPr>
              <w:t>способом конкурса с</w:t>
            </w:r>
            <w:r>
              <w:br/>
            </w:r>
            <w:r>
              <w:rPr>
                <w:rFonts w:ascii="Times New Roman"/>
                <w:b w:val="false"/>
                <w:i w:val="false"/>
                <w:color w:val="000000"/>
                <w:sz w:val="20"/>
              </w:rPr>
              <w:t>использованием рамочного соглашения</w:t>
            </w:r>
          </w:p>
        </w:tc>
      </w:tr>
    </w:tbl>
    <w:bookmarkStart w:name="z5034" w:id="2312"/>
    <w:p>
      <w:pPr>
        <w:spacing w:after="0"/>
        <w:ind w:left="0"/>
        <w:jc w:val="left"/>
      </w:pPr>
      <w:r>
        <w:rPr>
          <w:rFonts w:ascii="Times New Roman"/>
          <w:b/>
          <w:i w:val="false"/>
          <w:color w:val="000000"/>
        </w:rPr>
        <w:t xml:space="preserve"> Протокол об итогах второго этапа конкурса с использованием рамочного соглашения (номер конкурса) при этом номер должен быть привязан к способу и номеру закупки (формируется на каждый лот в отдельности)</w:t>
      </w:r>
    </w:p>
    <w:bookmarkEnd w:id="2312"/>
    <w:p>
      <w:pPr>
        <w:spacing w:after="0"/>
        <w:ind w:left="0"/>
        <w:jc w:val="both"/>
      </w:pPr>
      <w:r>
        <w:rPr>
          <w:rFonts w:ascii="Times New Roman"/>
          <w:b w:val="false"/>
          <w:i w:val="false"/>
          <w:color w:val="ff0000"/>
          <w:sz w:val="28"/>
        </w:rPr>
        <w:t xml:space="preserve">
      Сноска. Приложение 14 – в редакции приказа Заместителя Премьер-Министра - Министра финансов РК от 10.08.2023 </w:t>
      </w:r>
      <w:r>
        <w:rPr>
          <w:rFonts w:ascii="Times New Roman"/>
          <w:b w:val="false"/>
          <w:i w:val="false"/>
          <w:color w:val="ff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660" w:id="2313"/>
    <w:p>
      <w:pPr>
        <w:spacing w:after="0"/>
        <w:ind w:left="0"/>
        <w:jc w:val="both"/>
      </w:pPr>
      <w:r>
        <w:rPr>
          <w:rFonts w:ascii="Times New Roman"/>
          <w:b w:val="false"/>
          <w:i w:val="false"/>
          <w:color w:val="000000"/>
          <w:sz w:val="28"/>
        </w:rPr>
        <w:t>
      Дата и время</w:t>
      </w:r>
    </w:p>
    <w:bookmarkEnd w:id="2313"/>
    <w:bookmarkStart w:name="z6661" w:id="2314"/>
    <w:p>
      <w:pPr>
        <w:spacing w:after="0"/>
        <w:ind w:left="0"/>
        <w:jc w:val="both"/>
      </w:pPr>
      <w:r>
        <w:rPr>
          <w:rFonts w:ascii="Times New Roman"/>
          <w:b w:val="false"/>
          <w:i w:val="false"/>
          <w:color w:val="000000"/>
          <w:sz w:val="28"/>
        </w:rPr>
        <w:t>
      Заказчик ____________________________________________</w:t>
      </w:r>
    </w:p>
    <w:bookmarkEnd w:id="2314"/>
    <w:bookmarkStart w:name="z6662" w:id="2315"/>
    <w:p>
      <w:pPr>
        <w:spacing w:after="0"/>
        <w:ind w:left="0"/>
        <w:jc w:val="both"/>
      </w:pPr>
      <w:r>
        <w:rPr>
          <w:rFonts w:ascii="Times New Roman"/>
          <w:b w:val="false"/>
          <w:i w:val="false"/>
          <w:color w:val="000000"/>
          <w:sz w:val="28"/>
        </w:rPr>
        <w:t>
      № конкурса _________________________________________</w:t>
      </w:r>
    </w:p>
    <w:bookmarkEnd w:id="2315"/>
    <w:bookmarkStart w:name="z6663" w:id="2316"/>
    <w:p>
      <w:pPr>
        <w:spacing w:after="0"/>
        <w:ind w:left="0"/>
        <w:jc w:val="both"/>
      </w:pPr>
      <w:r>
        <w:rPr>
          <w:rFonts w:ascii="Times New Roman"/>
          <w:b w:val="false"/>
          <w:i w:val="false"/>
          <w:color w:val="000000"/>
          <w:sz w:val="28"/>
        </w:rPr>
        <w:t>
      Название конкурса ___________________________________</w:t>
      </w:r>
    </w:p>
    <w:bookmarkEnd w:id="2316"/>
    <w:bookmarkStart w:name="z6664" w:id="2317"/>
    <w:p>
      <w:pPr>
        <w:spacing w:after="0"/>
        <w:ind w:left="0"/>
        <w:jc w:val="both"/>
      </w:pPr>
      <w:r>
        <w:rPr>
          <w:rFonts w:ascii="Times New Roman"/>
          <w:b w:val="false"/>
          <w:i w:val="false"/>
          <w:color w:val="000000"/>
          <w:sz w:val="28"/>
        </w:rPr>
        <w:t>
      Адрес заказчика ______________________________________</w:t>
      </w:r>
    </w:p>
    <w:bookmarkEnd w:id="2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5" w:id="2318"/>
          <w:p>
            <w:pPr>
              <w:spacing w:after="20"/>
              <w:ind w:left="20"/>
              <w:jc w:val="both"/>
            </w:pPr>
            <w:r>
              <w:rPr>
                <w:rFonts w:ascii="Times New Roman"/>
                <w:b w:val="false"/>
                <w:i w:val="false"/>
                <w:color w:val="000000"/>
                <w:sz w:val="20"/>
              </w:rPr>
              <w:t>
</w:t>
            </w:r>
            <w:r>
              <w:rPr>
                <w:rFonts w:ascii="Times New Roman"/>
                <w:b w:val="false"/>
                <w:i w:val="false"/>
                <w:color w:val="000000"/>
                <w:sz w:val="20"/>
              </w:rPr>
              <w:t>Лот № _____</w:t>
            </w:r>
          </w:p>
          <w:bookmarkEnd w:id="2318"/>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7" w:id="2319"/>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лота</w:t>
            </w:r>
          </w:p>
          <w:bookmarkEnd w:id="231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0" w:id="2320"/>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заказчика</w:t>
            </w:r>
          </w:p>
          <w:bookmarkEnd w:id="232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3" w:id="2321"/>
          <w:p>
            <w:pPr>
              <w:spacing w:after="20"/>
              <w:ind w:left="20"/>
              <w:jc w:val="both"/>
            </w:pPr>
            <w:r>
              <w:rPr>
                <w:rFonts w:ascii="Times New Roman"/>
                <w:b w:val="false"/>
                <w:i w:val="false"/>
                <w:color w:val="000000"/>
                <w:sz w:val="20"/>
              </w:rPr>
              <w:t>
</w:t>
            </w:r>
            <w:r>
              <w:rPr>
                <w:rFonts w:ascii="Times New Roman"/>
                <w:b w:val="false"/>
                <w:i w:val="false"/>
                <w:color w:val="000000"/>
                <w:sz w:val="20"/>
              </w:rPr>
              <w:t>Адрес заказчика</w:t>
            </w:r>
          </w:p>
          <w:bookmarkEnd w:id="232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6" w:id="2322"/>
          <w:p>
            <w:pPr>
              <w:spacing w:after="20"/>
              <w:ind w:left="20"/>
              <w:jc w:val="both"/>
            </w:pPr>
            <w:r>
              <w:rPr>
                <w:rFonts w:ascii="Times New Roman"/>
                <w:b w:val="false"/>
                <w:i w:val="false"/>
                <w:color w:val="000000"/>
                <w:sz w:val="20"/>
              </w:rPr>
              <w:t>
</w:t>
            </w:r>
            <w:r>
              <w:rPr>
                <w:rFonts w:ascii="Times New Roman"/>
                <w:b w:val="false"/>
                <w:i w:val="false"/>
                <w:color w:val="000000"/>
                <w:sz w:val="20"/>
              </w:rPr>
              <w:t>Запланированная цена за единицу, тенге</w:t>
            </w:r>
          </w:p>
          <w:bookmarkEnd w:id="232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9" w:id="2323"/>
          <w:p>
            <w:pPr>
              <w:spacing w:after="20"/>
              <w:ind w:left="20"/>
              <w:jc w:val="both"/>
            </w:pPr>
            <w:r>
              <w:rPr>
                <w:rFonts w:ascii="Times New Roman"/>
                <w:b w:val="false"/>
                <w:i w:val="false"/>
                <w:color w:val="000000"/>
                <w:sz w:val="20"/>
              </w:rPr>
              <w:t>
</w:t>
            </w:r>
            <w:r>
              <w:rPr>
                <w:rFonts w:ascii="Times New Roman"/>
                <w:b w:val="false"/>
                <w:i w:val="false"/>
                <w:color w:val="000000"/>
                <w:sz w:val="20"/>
              </w:rPr>
              <w:t>Запланированная сумма, тенге</w:t>
            </w:r>
          </w:p>
          <w:bookmarkEnd w:id="232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2" w:id="2324"/>
          <w:p>
            <w:pPr>
              <w:spacing w:after="20"/>
              <w:ind w:left="20"/>
              <w:jc w:val="both"/>
            </w:pPr>
            <w:r>
              <w:rPr>
                <w:rFonts w:ascii="Times New Roman"/>
                <w:b w:val="false"/>
                <w:i w:val="false"/>
                <w:color w:val="000000"/>
                <w:sz w:val="20"/>
              </w:rPr>
              <w:t>
</w:t>
            </w:r>
            <w:r>
              <w:rPr>
                <w:rFonts w:ascii="Times New Roman"/>
                <w:b w:val="false"/>
                <w:i w:val="false"/>
                <w:color w:val="000000"/>
                <w:sz w:val="20"/>
              </w:rPr>
              <w:t>Единица измерения</w:t>
            </w:r>
          </w:p>
          <w:bookmarkEnd w:id="232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5" w:id="2325"/>
          <w:p>
            <w:pPr>
              <w:spacing w:after="20"/>
              <w:ind w:left="20"/>
              <w:jc w:val="both"/>
            </w:pPr>
            <w:r>
              <w:rPr>
                <w:rFonts w:ascii="Times New Roman"/>
                <w:b w:val="false"/>
                <w:i w:val="false"/>
                <w:color w:val="000000"/>
                <w:sz w:val="20"/>
              </w:rPr>
              <w:t>
</w:t>
            </w:r>
            <w:r>
              <w:rPr>
                <w:rFonts w:ascii="Times New Roman"/>
                <w:b w:val="false"/>
                <w:i w:val="false"/>
                <w:color w:val="000000"/>
                <w:sz w:val="20"/>
              </w:rPr>
              <w:t>Количество</w:t>
            </w:r>
          </w:p>
          <w:bookmarkEnd w:id="232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688" w:id="2326"/>
    <w:p>
      <w:pPr>
        <w:spacing w:after="0"/>
        <w:ind w:left="0"/>
        <w:jc w:val="both"/>
      </w:pPr>
      <w:r>
        <w:rPr>
          <w:rFonts w:ascii="Times New Roman"/>
          <w:b w:val="false"/>
          <w:i w:val="false"/>
          <w:color w:val="000000"/>
          <w:sz w:val="28"/>
        </w:rPr>
        <w:t>
      Ценовые предложения потенциальных поставщиков, автоматически отклоненные веб-порталом (количество заявок):</w:t>
      </w:r>
    </w:p>
    <w:bookmarkEnd w:id="2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9" w:id="232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3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участника рамочного соглашения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699" w:id="2328"/>
    <w:p>
      <w:pPr>
        <w:spacing w:after="0"/>
        <w:ind w:left="0"/>
        <w:jc w:val="both"/>
      </w:pPr>
      <w:r>
        <w:rPr>
          <w:rFonts w:ascii="Times New Roman"/>
          <w:b w:val="false"/>
          <w:i w:val="false"/>
          <w:color w:val="000000"/>
          <w:sz w:val="28"/>
        </w:rPr>
        <w:t>
      Участниками рамочного соглашения представлены следующие ценовые предложения (количество заявок):</w:t>
      </w:r>
    </w:p>
    <w:bookmarkEnd w:id="2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0" w:id="232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3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участника рамочного соглашения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ИНН / УНП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п/поставщика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 (по хронологии)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714" w:id="2330"/>
    <w:p>
      <w:pPr>
        <w:spacing w:after="0"/>
        <w:ind w:left="0"/>
        <w:jc w:val="both"/>
      </w:pPr>
      <w:r>
        <w:rPr>
          <w:rFonts w:ascii="Times New Roman"/>
          <w:b w:val="false"/>
          <w:i w:val="false"/>
          <w:color w:val="000000"/>
          <w:sz w:val="28"/>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bookmarkEnd w:id="2330"/>
    <w:bookmarkStart w:name="z6715" w:id="2331"/>
    <w:p>
      <w:pPr>
        <w:spacing w:after="0"/>
        <w:ind w:left="0"/>
        <w:jc w:val="both"/>
      </w:pPr>
      <w:r>
        <w:rPr>
          <w:rFonts w:ascii="Times New Roman"/>
          <w:b w:val="false"/>
          <w:i w:val="false"/>
          <w:color w:val="000000"/>
          <w:sz w:val="28"/>
        </w:rPr>
        <w:t>
      2.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{БИН/ИИН наименование потенциального поставщика победителя}.</w:t>
      </w:r>
    </w:p>
    <w:bookmarkEnd w:id="2331"/>
    <w:bookmarkStart w:name="z6716" w:id="2332"/>
    <w:p>
      <w:pPr>
        <w:spacing w:after="0"/>
        <w:ind w:left="0"/>
        <w:jc w:val="both"/>
      </w:pPr>
      <w:r>
        <w:rPr>
          <w:rFonts w:ascii="Times New Roman"/>
          <w:b w:val="false"/>
          <w:i w:val="false"/>
          <w:color w:val="000000"/>
          <w:sz w:val="28"/>
        </w:rPr>
        <w:t>
      Либо:</w:t>
      </w:r>
    </w:p>
    <w:bookmarkEnd w:id="2332"/>
    <w:bookmarkStart w:name="z6717" w:id="2333"/>
    <w:p>
      <w:pPr>
        <w:spacing w:after="0"/>
        <w:ind w:left="0"/>
        <w:jc w:val="both"/>
      </w:pPr>
      <w:r>
        <w:rPr>
          <w:rFonts w:ascii="Times New Roman"/>
          <w:b w:val="false"/>
          <w:i w:val="false"/>
          <w:color w:val="000000"/>
          <w:sz w:val="28"/>
        </w:rPr>
        <w:t>
      "Признать государственную закупку (наименование закупки по лоту №___ несостоявшейся в связи с _____________________ *":</w:t>
      </w:r>
    </w:p>
    <w:bookmarkEnd w:id="2333"/>
    <w:bookmarkStart w:name="z6718" w:id="2334"/>
    <w:p>
      <w:pPr>
        <w:spacing w:after="0"/>
        <w:ind w:left="0"/>
        <w:jc w:val="both"/>
      </w:pPr>
      <w:r>
        <w:rPr>
          <w:rFonts w:ascii="Times New Roman"/>
          <w:b w:val="false"/>
          <w:i w:val="false"/>
          <w:color w:val="000000"/>
          <w:sz w:val="28"/>
        </w:rPr>
        <w:t>
      Примечание: *Одно из следующих значений: "отсутствием представленных ценовых предложений".</w:t>
      </w:r>
    </w:p>
    <w:bookmarkEnd w:id="2334"/>
    <w:bookmarkStart w:name="z6719" w:id="2335"/>
    <w:p>
      <w:pPr>
        <w:spacing w:after="0"/>
        <w:ind w:left="0"/>
        <w:jc w:val="both"/>
      </w:pPr>
      <w:r>
        <w:rPr>
          <w:rFonts w:ascii="Times New Roman"/>
          <w:b w:val="false"/>
          <w:i w:val="false"/>
          <w:color w:val="000000"/>
          <w:sz w:val="28"/>
        </w:rPr>
        <w:t>
      Либо:</w:t>
      </w:r>
    </w:p>
    <w:bookmarkEnd w:id="2335"/>
    <w:bookmarkStart w:name="z6720" w:id="2336"/>
    <w:p>
      <w:pPr>
        <w:spacing w:after="0"/>
        <w:ind w:left="0"/>
        <w:jc w:val="both"/>
      </w:pPr>
      <w:r>
        <w:rPr>
          <w:rFonts w:ascii="Times New Roman"/>
          <w:b w:val="false"/>
          <w:i w:val="false"/>
          <w:color w:val="000000"/>
          <w:sz w:val="28"/>
        </w:rPr>
        <w:t>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_______.</w:t>
      </w:r>
    </w:p>
    <w:bookmarkEnd w:id="2336"/>
    <w:bookmarkStart w:name="z6721" w:id="2337"/>
    <w:p>
      <w:pPr>
        <w:spacing w:after="0"/>
        <w:ind w:left="0"/>
        <w:jc w:val="both"/>
      </w:pPr>
      <w:r>
        <w:rPr>
          <w:rFonts w:ascii="Times New Roman"/>
          <w:b w:val="false"/>
          <w:i w:val="false"/>
          <w:color w:val="000000"/>
          <w:sz w:val="28"/>
        </w:rPr>
        <w:t>
      Орган, принявший решение об отмене: {____________________________}.</w:t>
      </w:r>
    </w:p>
    <w:bookmarkEnd w:id="2337"/>
    <w:bookmarkStart w:name="z6722" w:id="2338"/>
    <w:p>
      <w:pPr>
        <w:spacing w:after="0"/>
        <w:ind w:left="0"/>
        <w:jc w:val="both"/>
      </w:pPr>
      <w:r>
        <w:rPr>
          <w:rFonts w:ascii="Times New Roman"/>
          <w:b w:val="false"/>
          <w:i w:val="false"/>
          <w:color w:val="000000"/>
          <w:sz w:val="28"/>
        </w:rPr>
        <w:t>
      Либо:</w:t>
      </w:r>
    </w:p>
    <w:bookmarkEnd w:id="2338"/>
    <w:bookmarkStart w:name="z6723" w:id="2339"/>
    <w:p>
      <w:pPr>
        <w:spacing w:after="0"/>
        <w:ind w:left="0"/>
        <w:jc w:val="both"/>
      </w:pPr>
      <w:r>
        <w:rPr>
          <w:rFonts w:ascii="Times New Roman"/>
          <w:b w:val="false"/>
          <w:i w:val="false"/>
          <w:color w:val="000000"/>
          <w:sz w:val="28"/>
        </w:rPr>
        <w:t xml:space="preserve">
      Произведен отказ от закупки в соответствии с подпунктом __ </w:t>
      </w:r>
      <w:r>
        <w:rPr>
          <w:rFonts w:ascii="Times New Roman"/>
          <w:b w:val="false"/>
          <w:i w:val="false"/>
          <w:color w:val="000000"/>
          <w:sz w:val="28"/>
        </w:rPr>
        <w:t>пункта 13</w:t>
      </w:r>
      <w:r>
        <w:rPr>
          <w:rFonts w:ascii="Times New Roman"/>
          <w:b w:val="false"/>
          <w:i w:val="false"/>
          <w:color w:val="000000"/>
          <w:sz w:val="28"/>
        </w:rPr>
        <w:t xml:space="preserve"> статьи 5 Закона Республики Казахстан "О государственных закупках".</w:t>
      </w:r>
    </w:p>
    <w:bookmarkEnd w:id="2339"/>
    <w:bookmarkStart w:name="z6724" w:id="2340"/>
    <w:p>
      <w:pPr>
        <w:spacing w:after="0"/>
        <w:ind w:left="0"/>
        <w:jc w:val="both"/>
      </w:pPr>
      <w:r>
        <w:rPr>
          <w:rFonts w:ascii="Times New Roman"/>
          <w:b w:val="false"/>
          <w:i w:val="false"/>
          <w:color w:val="000000"/>
          <w:sz w:val="28"/>
        </w:rPr>
        <w:t>
      Расшифровка аббревиатур:</w:t>
      </w:r>
    </w:p>
    <w:bookmarkEnd w:id="2340"/>
    <w:bookmarkStart w:name="z6725" w:id="2341"/>
    <w:p>
      <w:pPr>
        <w:spacing w:after="0"/>
        <w:ind w:left="0"/>
        <w:jc w:val="both"/>
      </w:pPr>
      <w:r>
        <w:rPr>
          <w:rFonts w:ascii="Times New Roman"/>
          <w:b w:val="false"/>
          <w:i w:val="false"/>
          <w:color w:val="000000"/>
          <w:sz w:val="28"/>
        </w:rPr>
        <w:t>
      БИН – бизнес-идентификационный номер;</w:t>
      </w:r>
    </w:p>
    <w:bookmarkEnd w:id="2341"/>
    <w:bookmarkStart w:name="z6726" w:id="2342"/>
    <w:p>
      <w:pPr>
        <w:spacing w:after="0"/>
        <w:ind w:left="0"/>
        <w:jc w:val="both"/>
      </w:pPr>
      <w:r>
        <w:rPr>
          <w:rFonts w:ascii="Times New Roman"/>
          <w:b w:val="false"/>
          <w:i w:val="false"/>
          <w:color w:val="000000"/>
          <w:sz w:val="28"/>
        </w:rPr>
        <w:t>
      ИИН – индивидуальный идентификационный номер;</w:t>
      </w:r>
    </w:p>
    <w:bookmarkEnd w:id="2342"/>
    <w:bookmarkStart w:name="z6727" w:id="2343"/>
    <w:p>
      <w:pPr>
        <w:spacing w:after="0"/>
        <w:ind w:left="0"/>
        <w:jc w:val="both"/>
      </w:pPr>
      <w:r>
        <w:rPr>
          <w:rFonts w:ascii="Times New Roman"/>
          <w:b w:val="false"/>
          <w:i w:val="false"/>
          <w:color w:val="000000"/>
          <w:sz w:val="28"/>
        </w:rPr>
        <w:t>
      ИНН – идентификационный номер налогоплательщика;</w:t>
      </w:r>
    </w:p>
    <w:bookmarkEnd w:id="2343"/>
    <w:bookmarkStart w:name="z6728" w:id="2344"/>
    <w:p>
      <w:pPr>
        <w:spacing w:after="0"/>
        <w:ind w:left="0"/>
        <w:jc w:val="both"/>
      </w:pPr>
      <w:r>
        <w:rPr>
          <w:rFonts w:ascii="Times New Roman"/>
          <w:b w:val="false"/>
          <w:i w:val="false"/>
          <w:color w:val="000000"/>
          <w:sz w:val="28"/>
        </w:rPr>
        <w:t>
      УНП – учетный номер плательщика.</w:t>
      </w:r>
    </w:p>
    <w:bookmarkEnd w:id="23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p>
      <w:pPr>
        <w:spacing w:after="0"/>
        <w:ind w:left="0"/>
        <w:jc w:val="both"/>
      </w:pPr>
      <w:r>
        <w:rPr>
          <w:rFonts w:ascii="Times New Roman"/>
          <w:b w:val="false"/>
          <w:i w:val="false"/>
          <w:color w:val="ff0000"/>
          <w:sz w:val="28"/>
        </w:rPr>
        <w:t xml:space="preserve">
      Сноска. Приложение 15 с изменениями, внесенными приказами Заместителя Премьер-Министра - Министра финансов РК от 26.09.2022 </w:t>
      </w:r>
      <w:r>
        <w:rPr>
          <w:rFonts w:ascii="Times New Roman"/>
          <w:b w:val="false"/>
          <w:i w:val="false"/>
          <w:color w:val="ff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10.08.2023 </w:t>
      </w:r>
      <w:r>
        <w:rPr>
          <w:rFonts w:ascii="Times New Roman"/>
          <w:b w:val="false"/>
          <w:i w:val="false"/>
          <w:color w:val="ff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bl>
    <w:p>
      <w:pPr>
        <w:spacing w:after="0"/>
        <w:ind w:left="0"/>
        <w:jc w:val="both"/>
      </w:pPr>
      <w:bookmarkStart w:name="z2588" w:id="2345"/>
      <w:r>
        <w:rPr>
          <w:rFonts w:ascii="Times New Roman"/>
          <w:b w:val="false"/>
          <w:i w:val="false"/>
          <w:color w:val="000000"/>
          <w:sz w:val="28"/>
        </w:rPr>
        <w:t>
      ___________________________________________________________________</w:t>
      </w:r>
    </w:p>
    <w:bookmarkEnd w:id="2345"/>
    <w:p>
      <w:pPr>
        <w:spacing w:after="0"/>
        <w:ind w:left="0"/>
        <w:jc w:val="both"/>
      </w:pPr>
      <w:r>
        <w:rPr>
          <w:rFonts w:ascii="Times New Roman"/>
          <w:b w:val="false"/>
          <w:i w:val="false"/>
          <w:color w:val="000000"/>
          <w:sz w:val="28"/>
        </w:rPr>
        <w:t>(полное наименование заказчика (единого организатора)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(Ф.И.О. лица, утвердившего аукционную документацию)</w:t>
      </w:r>
    </w:p>
    <w:p>
      <w:pPr>
        <w:spacing w:after="0"/>
        <w:ind w:left="0"/>
        <w:jc w:val="both"/>
      </w:pPr>
      <w:r>
        <w:rPr>
          <w:rFonts w:ascii="Times New Roman"/>
          <w:b w:val="false"/>
          <w:i w:val="false"/>
          <w:color w:val="000000"/>
          <w:sz w:val="28"/>
        </w:rPr>
        <w:t>Решение № _____ Дата _________</w:t>
      </w:r>
    </w:p>
    <w:bookmarkStart w:name="z2589" w:id="2346"/>
    <w:p>
      <w:pPr>
        <w:spacing w:after="0"/>
        <w:ind w:left="0"/>
        <w:jc w:val="left"/>
      </w:pPr>
      <w:r>
        <w:rPr>
          <w:rFonts w:ascii="Times New Roman"/>
          <w:b/>
          <w:i w:val="false"/>
          <w:color w:val="000000"/>
        </w:rPr>
        <w:t xml:space="preserve"> АУКЦИОННАЯ ДОКУМЕНТАЦИЯ</w:t>
      </w:r>
    </w:p>
    <w:bookmarkEnd w:id="2346"/>
    <w:p>
      <w:pPr>
        <w:spacing w:after="0"/>
        <w:ind w:left="0"/>
        <w:jc w:val="both"/>
      </w:pPr>
      <w:bookmarkStart w:name="z2590" w:id="2347"/>
      <w:r>
        <w:rPr>
          <w:rFonts w:ascii="Times New Roman"/>
          <w:b w:val="false"/>
          <w:i w:val="false"/>
          <w:color w:val="000000"/>
          <w:sz w:val="28"/>
        </w:rPr>
        <w:t>
      ________________________________________________________________</w:t>
      </w:r>
    </w:p>
    <w:bookmarkEnd w:id="2347"/>
    <w:p>
      <w:pPr>
        <w:spacing w:after="0"/>
        <w:ind w:left="0"/>
        <w:jc w:val="both"/>
      </w:pPr>
      <w:r>
        <w:rPr>
          <w:rFonts w:ascii="Times New Roman"/>
          <w:b w:val="false"/>
          <w:i w:val="false"/>
          <w:color w:val="000000"/>
          <w:sz w:val="28"/>
        </w:rPr>
        <w:t xml:space="preserve"> (наименование аукциона)</w:t>
      </w:r>
    </w:p>
    <w:p>
      <w:pPr>
        <w:spacing w:after="0"/>
        <w:ind w:left="0"/>
        <w:jc w:val="both"/>
      </w:pPr>
      <w:r>
        <w:rPr>
          <w:rFonts w:ascii="Times New Roman"/>
          <w:b w:val="false"/>
          <w:i w:val="false"/>
          <w:color w:val="000000"/>
          <w:sz w:val="28"/>
        </w:rPr>
        <w:t>Заказчик (не указывается для организаторов, выступающих в одном лице с заказчиком)</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(указывается наименование, местонахождение, БИН, банковские реквизиты)</w:t>
      </w:r>
    </w:p>
    <w:p>
      <w:pPr>
        <w:spacing w:after="0"/>
        <w:ind w:left="0"/>
        <w:jc w:val="both"/>
      </w:pPr>
      <w:r>
        <w:rPr>
          <w:rFonts w:ascii="Times New Roman"/>
          <w:b w:val="false"/>
          <w:i w:val="false"/>
          <w:color w:val="000000"/>
          <w:sz w:val="28"/>
        </w:rPr>
        <w:t>Представитель заказчика (не указывается для организаторов, выступающих в одном</w:t>
      </w:r>
    </w:p>
    <w:p>
      <w:pPr>
        <w:spacing w:after="0"/>
        <w:ind w:left="0"/>
        <w:jc w:val="both"/>
      </w:pPr>
      <w:r>
        <w:rPr>
          <w:rFonts w:ascii="Times New Roman"/>
          <w:b w:val="false"/>
          <w:i w:val="false"/>
          <w:color w:val="000000"/>
          <w:sz w:val="28"/>
        </w:rPr>
        <w:t>лице с заказчиком)</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(указывается Ф.И.О., ИИН, должность, телефон, e-mail)</w:t>
      </w:r>
    </w:p>
    <w:p>
      <w:pPr>
        <w:spacing w:after="0"/>
        <w:ind w:left="0"/>
        <w:jc w:val="both"/>
      </w:pPr>
      <w:r>
        <w:rPr>
          <w:rFonts w:ascii="Times New Roman"/>
          <w:b w:val="false"/>
          <w:i w:val="false"/>
          <w:color w:val="000000"/>
          <w:sz w:val="28"/>
        </w:rPr>
        <w:t>Организатор (единый организатор) ___________________________________</w:t>
      </w:r>
    </w:p>
    <w:p>
      <w:pPr>
        <w:spacing w:after="0"/>
        <w:ind w:left="0"/>
        <w:jc w:val="both"/>
      </w:pPr>
      <w:r>
        <w:rPr>
          <w:rFonts w:ascii="Times New Roman"/>
          <w:b w:val="false"/>
          <w:i w:val="false"/>
          <w:color w:val="000000"/>
          <w:sz w:val="28"/>
        </w:rPr>
        <w:t>(указывается наименование, местонахождение, БИН, банковские реквизиты)</w:t>
      </w:r>
    </w:p>
    <w:p>
      <w:pPr>
        <w:spacing w:after="0"/>
        <w:ind w:left="0"/>
        <w:jc w:val="both"/>
      </w:pPr>
      <w:r>
        <w:rPr>
          <w:rFonts w:ascii="Times New Roman"/>
          <w:b w:val="false"/>
          <w:i w:val="false"/>
          <w:color w:val="000000"/>
          <w:sz w:val="28"/>
        </w:rPr>
        <w:t>Представитель организатора (единого организатора)</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(указывается Ф. И. О., ИИН, должность, телефон, e-mail)</w:t>
      </w:r>
    </w:p>
    <w:p>
      <w:pPr>
        <w:spacing w:after="0"/>
        <w:ind w:left="0"/>
        <w:jc w:val="both"/>
      </w:pPr>
      <w:r>
        <w:rPr>
          <w:rFonts w:ascii="Times New Roman"/>
          <w:b w:val="false"/>
          <w:i w:val="false"/>
          <w:color w:val="000000"/>
          <w:sz w:val="28"/>
        </w:rPr>
        <w:t>Секретарь аукционной комиссии _____________________________________</w:t>
      </w:r>
    </w:p>
    <w:p>
      <w:pPr>
        <w:spacing w:after="0"/>
        <w:ind w:left="0"/>
        <w:jc w:val="both"/>
      </w:pPr>
      <w:r>
        <w:rPr>
          <w:rFonts w:ascii="Times New Roman"/>
          <w:b w:val="false"/>
          <w:i w:val="false"/>
          <w:color w:val="000000"/>
          <w:sz w:val="28"/>
        </w:rPr>
        <w:t xml:space="preserve"> (указывается Ф. И. О., должность, телефон, e-mail)</w:t>
      </w:r>
    </w:p>
    <w:bookmarkStart w:name="z2591" w:id="2348"/>
    <w:p>
      <w:pPr>
        <w:spacing w:after="0"/>
        <w:ind w:left="0"/>
        <w:jc w:val="both"/>
      </w:pPr>
      <w:r>
        <w:rPr>
          <w:rFonts w:ascii="Times New Roman"/>
          <w:b w:val="false"/>
          <w:i w:val="false"/>
          <w:color w:val="000000"/>
          <w:sz w:val="28"/>
        </w:rPr>
        <w:t>
      1. Общие положения</w:t>
      </w:r>
    </w:p>
    <w:bookmarkEnd w:id="2348"/>
    <w:bookmarkStart w:name="z2592" w:id="2349"/>
    <w:p>
      <w:pPr>
        <w:spacing w:after="0"/>
        <w:ind w:left="0"/>
        <w:jc w:val="both"/>
      </w:pPr>
      <w:r>
        <w:rPr>
          <w:rFonts w:ascii="Times New Roman"/>
          <w:b w:val="false"/>
          <w:i w:val="false"/>
          <w:color w:val="000000"/>
          <w:sz w:val="28"/>
        </w:rPr>
        <w:t>
      1. Аукцион проводится с целью выбора поставщика (ов) в соответствии с прилагаемым предметом (лотом) аукциона.</w:t>
      </w:r>
    </w:p>
    <w:bookmarkEnd w:id="2349"/>
    <w:bookmarkStart w:name="z2593" w:id="2350"/>
    <w:p>
      <w:pPr>
        <w:spacing w:after="0"/>
        <w:ind w:left="0"/>
        <w:jc w:val="both"/>
      </w:pPr>
      <w:r>
        <w:rPr>
          <w:rFonts w:ascii="Times New Roman"/>
          <w:b w:val="false"/>
          <w:i w:val="false"/>
          <w:color w:val="000000"/>
          <w:sz w:val="28"/>
        </w:rPr>
        <w:t>
      2. Настоящая аукционная документация (далее – АД) включает в себя:</w:t>
      </w:r>
    </w:p>
    <w:bookmarkEnd w:id="2350"/>
    <w:bookmarkStart w:name="z6729" w:id="2351"/>
    <w:p>
      <w:pPr>
        <w:spacing w:after="0"/>
        <w:ind w:left="0"/>
        <w:jc w:val="both"/>
      </w:pPr>
      <w:r>
        <w:rPr>
          <w:rFonts w:ascii="Times New Roman"/>
          <w:b w:val="false"/>
          <w:i w:val="false"/>
          <w:color w:val="000000"/>
          <w:sz w:val="28"/>
        </w:rPr>
        <w:t>
      1) условия поставки товара согласно годовому плану государственных закупок по форме согласно приложению 1 к настоящей АД;</w:t>
      </w:r>
    </w:p>
    <w:bookmarkEnd w:id="2351"/>
    <w:bookmarkStart w:name="z6730" w:id="2352"/>
    <w:p>
      <w:pPr>
        <w:spacing w:after="0"/>
        <w:ind w:left="0"/>
        <w:jc w:val="both"/>
      </w:pPr>
      <w:r>
        <w:rPr>
          <w:rFonts w:ascii="Times New Roman"/>
          <w:b w:val="false"/>
          <w:i w:val="false"/>
          <w:color w:val="000000"/>
          <w:sz w:val="28"/>
        </w:rPr>
        <w:t>
      2) соглашение об участии в аукционе, согласно приложению 2 к настоящей АД;</w:t>
      </w:r>
    </w:p>
    <w:bookmarkEnd w:id="2352"/>
    <w:bookmarkStart w:name="z6731" w:id="2353"/>
    <w:p>
      <w:pPr>
        <w:spacing w:after="0"/>
        <w:ind w:left="0"/>
        <w:jc w:val="both"/>
      </w:pPr>
      <w:r>
        <w:rPr>
          <w:rFonts w:ascii="Times New Roman"/>
          <w:b w:val="false"/>
          <w:i w:val="false"/>
          <w:color w:val="000000"/>
          <w:sz w:val="28"/>
        </w:rPr>
        <w:t>
      3) форму стартовой цены потенциального поставщика согласно приложению 3 к настоящей АД;</w:t>
      </w:r>
    </w:p>
    <w:bookmarkEnd w:id="2353"/>
    <w:bookmarkStart w:name="z6732" w:id="2354"/>
    <w:p>
      <w:pPr>
        <w:spacing w:after="0"/>
        <w:ind w:left="0"/>
        <w:jc w:val="both"/>
      </w:pPr>
      <w:r>
        <w:rPr>
          <w:rFonts w:ascii="Times New Roman"/>
          <w:b w:val="false"/>
          <w:i w:val="false"/>
          <w:color w:val="000000"/>
          <w:sz w:val="28"/>
        </w:rPr>
        <w:t>
      4) информацию о бенефициарном владении, согласно приложению 3-1 к настоящей АД;</w:t>
      </w:r>
    </w:p>
    <w:bookmarkEnd w:id="2354"/>
    <w:bookmarkStart w:name="z6733" w:id="2355"/>
    <w:p>
      <w:pPr>
        <w:spacing w:after="0"/>
        <w:ind w:left="0"/>
        <w:jc w:val="both"/>
      </w:pPr>
      <w:r>
        <w:rPr>
          <w:rFonts w:ascii="Times New Roman"/>
          <w:b w:val="false"/>
          <w:i w:val="false"/>
          <w:color w:val="000000"/>
          <w:sz w:val="28"/>
        </w:rPr>
        <w:t>
      5) форму квалификационных требований согласно приложению 4 к настоящей АД;</w:t>
      </w:r>
    </w:p>
    <w:bookmarkEnd w:id="2355"/>
    <w:bookmarkStart w:name="z6734" w:id="2356"/>
    <w:p>
      <w:pPr>
        <w:spacing w:after="0"/>
        <w:ind w:left="0"/>
        <w:jc w:val="both"/>
      </w:pPr>
      <w:r>
        <w:rPr>
          <w:rFonts w:ascii="Times New Roman"/>
          <w:b w:val="false"/>
          <w:i w:val="false"/>
          <w:color w:val="000000"/>
          <w:sz w:val="28"/>
        </w:rPr>
        <w:t>
      6) форму сведения о квалификации потенциального поставщика для поставки товаров согласно приложению 5 к настоящей АД;</w:t>
      </w:r>
    </w:p>
    <w:bookmarkEnd w:id="2356"/>
    <w:bookmarkStart w:name="z6735" w:id="2357"/>
    <w:p>
      <w:pPr>
        <w:spacing w:after="0"/>
        <w:ind w:left="0"/>
        <w:jc w:val="both"/>
      </w:pPr>
      <w:r>
        <w:rPr>
          <w:rFonts w:ascii="Times New Roman"/>
          <w:b w:val="false"/>
          <w:i w:val="false"/>
          <w:color w:val="000000"/>
          <w:sz w:val="28"/>
        </w:rPr>
        <w:t>
      7) форму технической спецификации с указанием национальных стандартов Республики Казахстан, а в случае их отсутствия межгосударственных стандартов на закупаемые товаров.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 согласно приложению 6 к настоящей АД;</w:t>
      </w:r>
    </w:p>
    <w:bookmarkEnd w:id="2357"/>
    <w:bookmarkStart w:name="z6736" w:id="2358"/>
    <w:p>
      <w:pPr>
        <w:spacing w:after="0"/>
        <w:ind w:left="0"/>
        <w:jc w:val="both"/>
      </w:pPr>
      <w:r>
        <w:rPr>
          <w:rFonts w:ascii="Times New Roman"/>
          <w:b w:val="false"/>
          <w:i w:val="false"/>
          <w:color w:val="000000"/>
          <w:sz w:val="28"/>
        </w:rPr>
        <w:t>
      при этом техническая спецификация содержит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регулировании;</w:t>
      </w:r>
    </w:p>
    <w:bookmarkEnd w:id="2358"/>
    <w:bookmarkStart w:name="z6737" w:id="2359"/>
    <w:p>
      <w:pPr>
        <w:spacing w:after="0"/>
        <w:ind w:left="0"/>
        <w:jc w:val="both"/>
      </w:pPr>
      <w:r>
        <w:rPr>
          <w:rFonts w:ascii="Times New Roman"/>
          <w:b w:val="false"/>
          <w:i w:val="false"/>
          <w:color w:val="000000"/>
          <w:sz w:val="28"/>
        </w:rPr>
        <w:t>
      8) форму технической спецификации закупаемых товаров, представляемую потенциальным поставщиком на каждый лот в отдельности согласно приложению 7 к настоящей КД;</w:t>
      </w:r>
    </w:p>
    <w:bookmarkEnd w:id="2359"/>
    <w:bookmarkStart w:name="z6738" w:id="2360"/>
    <w:p>
      <w:pPr>
        <w:spacing w:after="0"/>
        <w:ind w:left="0"/>
        <w:jc w:val="both"/>
      </w:pPr>
      <w:r>
        <w:rPr>
          <w:rFonts w:ascii="Times New Roman"/>
          <w:b w:val="false"/>
          <w:i w:val="false"/>
          <w:color w:val="000000"/>
          <w:sz w:val="28"/>
        </w:rPr>
        <w:t>
      9) форму банковской гарантии для внесения обеспечения заявки на участие в аукционе согласно приложению 8 к настоящей КД.</w:t>
      </w:r>
    </w:p>
    <w:bookmarkEnd w:id="2360"/>
    <w:bookmarkStart w:name="z2594" w:id="236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Сумма, выделенная для данного аукциона, составляет __ тенге.</w:t>
      </w:r>
    </w:p>
    <w:bookmarkEnd w:id="2361"/>
    <w:bookmarkStart w:name="z2604" w:id="2362"/>
    <w:p>
      <w:pPr>
        <w:spacing w:after="0"/>
        <w:ind w:left="0"/>
        <w:jc w:val="both"/>
      </w:pPr>
      <w:r>
        <w:rPr>
          <w:rFonts w:ascii="Times New Roman"/>
          <w:b w:val="false"/>
          <w:i w:val="false"/>
          <w:color w:val="000000"/>
          <w:sz w:val="28"/>
        </w:rPr>
        <w:t xml:space="preserve">
      4. Потенциальный поставщик, изъявивший желание участвовать в аукционе, вносит с заявкой на участие в аукционе обеспечение заявки на участие в аукционе в размере одного процента от суммы, выделенной для приобретения товаров в одной из ниже перечисленных форм: </w:t>
      </w:r>
    </w:p>
    <w:bookmarkEnd w:id="2362"/>
    <w:bookmarkStart w:name="z2605" w:id="2363"/>
    <w:p>
      <w:pPr>
        <w:spacing w:after="0"/>
        <w:ind w:left="0"/>
        <w:jc w:val="both"/>
      </w:pPr>
      <w:r>
        <w:rPr>
          <w:rFonts w:ascii="Times New Roman"/>
          <w:b w:val="false"/>
          <w:i w:val="false"/>
          <w:color w:val="000000"/>
          <w:sz w:val="28"/>
        </w:rPr>
        <w:t>
      1) денег, находящихся в электронном кошельке потенциального поставщика;</w:t>
      </w:r>
    </w:p>
    <w:bookmarkEnd w:id="2363"/>
    <w:bookmarkStart w:name="z2606" w:id="2364"/>
    <w:p>
      <w:pPr>
        <w:spacing w:after="0"/>
        <w:ind w:left="0"/>
        <w:jc w:val="both"/>
      </w:pPr>
      <w:r>
        <w:rPr>
          <w:rFonts w:ascii="Times New Roman"/>
          <w:b w:val="false"/>
          <w:i w:val="false"/>
          <w:color w:val="000000"/>
          <w:sz w:val="28"/>
        </w:rPr>
        <w:t xml:space="preserve">
      2) банковской гарантии, предоставляемой в форме электронного документа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настоящей АД.</w:t>
      </w:r>
    </w:p>
    <w:bookmarkEnd w:id="2364"/>
    <w:bookmarkStart w:name="z2607" w:id="2365"/>
    <w:p>
      <w:pPr>
        <w:spacing w:after="0"/>
        <w:ind w:left="0"/>
        <w:jc w:val="both"/>
      </w:pPr>
      <w:r>
        <w:rPr>
          <w:rFonts w:ascii="Times New Roman"/>
          <w:b w:val="false"/>
          <w:i w:val="false"/>
          <w:color w:val="000000"/>
          <w:sz w:val="28"/>
        </w:rPr>
        <w:t>
      5. Срок действия обеспечения заявки на участие в аукционе не может быть менее срока действия самой заявки на участие в аукционе.</w:t>
      </w:r>
    </w:p>
    <w:bookmarkEnd w:id="2365"/>
    <w:bookmarkStart w:name="z2608" w:id="2366"/>
    <w:p>
      <w:pPr>
        <w:spacing w:after="0"/>
        <w:ind w:left="0"/>
        <w:jc w:val="both"/>
      </w:pPr>
      <w:r>
        <w:rPr>
          <w:rFonts w:ascii="Times New Roman"/>
          <w:b w:val="false"/>
          <w:i w:val="false"/>
          <w:color w:val="000000"/>
          <w:sz w:val="28"/>
        </w:rPr>
        <w:t>
      2. Предварительное обсуждение проекта аукционной документации, разъяснение положений аукционной документации организатором или заказчиком</w:t>
      </w:r>
    </w:p>
    <w:bookmarkEnd w:id="2366"/>
    <w:bookmarkStart w:name="z2609" w:id="2367"/>
    <w:p>
      <w:pPr>
        <w:spacing w:after="0"/>
        <w:ind w:left="0"/>
        <w:jc w:val="both"/>
      </w:pPr>
      <w:r>
        <w:rPr>
          <w:rFonts w:ascii="Times New Roman"/>
          <w:b w:val="false"/>
          <w:i w:val="false"/>
          <w:color w:val="000000"/>
          <w:sz w:val="28"/>
        </w:rPr>
        <w:t>
      6. Предварительное обсуждение проекта АД не осуществляется при проведении государственных закупок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bookmarkEnd w:id="2367"/>
    <w:bookmarkStart w:name="z2610" w:id="2368"/>
    <w:p>
      <w:pPr>
        <w:spacing w:after="0"/>
        <w:ind w:left="0"/>
        <w:jc w:val="both"/>
      </w:pPr>
      <w:r>
        <w:rPr>
          <w:rFonts w:ascii="Times New Roman"/>
          <w:b w:val="false"/>
          <w:i w:val="false"/>
          <w:color w:val="000000"/>
          <w:sz w:val="28"/>
        </w:rPr>
        <w:t>
      7. Замечания к проекту АД, а также запросы о разъяснении положений АД могут быть направлены потенциальными поставщиками посредством веб-портала заказчику, организатору государственных закупок, единому организатору государственных закупок не позднее пяти рабочих дней со дня размещения объявления об осуществлении государственных закупках.</w:t>
      </w:r>
    </w:p>
    <w:bookmarkEnd w:id="2368"/>
    <w:bookmarkStart w:name="z2611" w:id="2369"/>
    <w:p>
      <w:pPr>
        <w:spacing w:after="0"/>
        <w:ind w:left="0"/>
        <w:jc w:val="both"/>
      </w:pPr>
      <w:r>
        <w:rPr>
          <w:rFonts w:ascii="Times New Roman"/>
          <w:b w:val="false"/>
          <w:i w:val="false"/>
          <w:color w:val="000000"/>
          <w:sz w:val="28"/>
        </w:rPr>
        <w:t>
      8. При отсутствии замечаний к проекту АД, а также запросов о разъяснении положений АД в течении пяти рабочих дней со дня размещения объявления об осуществлении государственных закупок, АД считается утвержденной.</w:t>
      </w:r>
    </w:p>
    <w:bookmarkEnd w:id="2369"/>
    <w:bookmarkStart w:name="z2612" w:id="2370"/>
    <w:p>
      <w:pPr>
        <w:spacing w:after="0"/>
        <w:ind w:left="0"/>
        <w:jc w:val="both"/>
      </w:pPr>
      <w:r>
        <w:rPr>
          <w:rFonts w:ascii="Times New Roman"/>
          <w:b w:val="false"/>
          <w:i w:val="false"/>
          <w:color w:val="000000"/>
          <w:sz w:val="28"/>
        </w:rPr>
        <w:t>
      9. При наличии замечаний, а также запросов о разъяснении положений АД заказчик, организатор в течение пяти рабочих дней со дня истечения срока предварительного обсуждения проекта АД принимают следующие решения:</w:t>
      </w:r>
    </w:p>
    <w:bookmarkEnd w:id="2370"/>
    <w:bookmarkStart w:name="z2613" w:id="2371"/>
    <w:p>
      <w:pPr>
        <w:spacing w:after="0"/>
        <w:ind w:left="0"/>
        <w:jc w:val="both"/>
      </w:pPr>
      <w:r>
        <w:rPr>
          <w:rFonts w:ascii="Times New Roman"/>
          <w:b w:val="false"/>
          <w:i w:val="false"/>
          <w:color w:val="000000"/>
          <w:sz w:val="28"/>
        </w:rPr>
        <w:t>
      1) вносят изменения и (или) дополнения в проект АД;</w:t>
      </w:r>
    </w:p>
    <w:bookmarkEnd w:id="2371"/>
    <w:bookmarkStart w:name="z2614" w:id="2372"/>
    <w:p>
      <w:pPr>
        <w:spacing w:after="0"/>
        <w:ind w:left="0"/>
        <w:jc w:val="both"/>
      </w:pPr>
      <w:r>
        <w:rPr>
          <w:rFonts w:ascii="Times New Roman"/>
          <w:b w:val="false"/>
          <w:i w:val="false"/>
          <w:color w:val="000000"/>
          <w:sz w:val="28"/>
        </w:rPr>
        <w:t>
      2) отклоняют замечания к проекту АД с указанием обоснований причин их отклонения;</w:t>
      </w:r>
    </w:p>
    <w:bookmarkEnd w:id="2372"/>
    <w:bookmarkStart w:name="z2615" w:id="2373"/>
    <w:p>
      <w:pPr>
        <w:spacing w:after="0"/>
        <w:ind w:left="0"/>
        <w:jc w:val="both"/>
      </w:pPr>
      <w:r>
        <w:rPr>
          <w:rFonts w:ascii="Times New Roman"/>
          <w:b w:val="false"/>
          <w:i w:val="false"/>
          <w:color w:val="000000"/>
          <w:sz w:val="28"/>
        </w:rPr>
        <w:t>
      3) дают разъяснения положений АД.</w:t>
      </w:r>
    </w:p>
    <w:bookmarkEnd w:id="2373"/>
    <w:bookmarkStart w:name="z2616" w:id="2374"/>
    <w:p>
      <w:pPr>
        <w:spacing w:after="0"/>
        <w:ind w:left="0"/>
        <w:jc w:val="both"/>
      </w:pPr>
      <w:r>
        <w:rPr>
          <w:rFonts w:ascii="Times New Roman"/>
          <w:b w:val="false"/>
          <w:i w:val="false"/>
          <w:color w:val="000000"/>
          <w:sz w:val="28"/>
        </w:rPr>
        <w:t>
      В случае внесения изменений и (или) дополнений в проект АД принимается решение об утверждении измененной АД на веб-портале в том же порядке, что и утверждение АД.</w:t>
      </w:r>
    </w:p>
    <w:bookmarkEnd w:id="2374"/>
    <w:bookmarkStart w:name="z2617" w:id="2375"/>
    <w:p>
      <w:pPr>
        <w:spacing w:after="0"/>
        <w:ind w:left="0"/>
        <w:jc w:val="both"/>
      </w:pPr>
      <w:r>
        <w:rPr>
          <w:rFonts w:ascii="Times New Roman"/>
          <w:b w:val="false"/>
          <w:i w:val="false"/>
          <w:color w:val="000000"/>
          <w:sz w:val="28"/>
        </w:rPr>
        <w:t xml:space="preserve">
      Со дня принятия решений, предусмотренных </w:t>
      </w:r>
      <w:r>
        <w:rPr>
          <w:rFonts w:ascii="Times New Roman"/>
          <w:b w:val="false"/>
          <w:i w:val="false"/>
          <w:color w:val="000000"/>
          <w:sz w:val="28"/>
        </w:rPr>
        <w:t>подпунктом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настоящего пункта АД считается утвержденной.</w:t>
      </w:r>
    </w:p>
    <w:bookmarkEnd w:id="2375"/>
    <w:bookmarkStart w:name="z2618" w:id="2376"/>
    <w:p>
      <w:pPr>
        <w:spacing w:after="0"/>
        <w:ind w:left="0"/>
        <w:jc w:val="both"/>
      </w:pPr>
      <w:r>
        <w:rPr>
          <w:rFonts w:ascii="Times New Roman"/>
          <w:b w:val="false"/>
          <w:i w:val="false"/>
          <w:color w:val="000000"/>
          <w:sz w:val="28"/>
        </w:rPr>
        <w:t>
      10. Организатор, единый организатор не позднее одного рабочего дня со дня утверждения АД, размещают на веб-портале протокол предварительного обсуждения проекта АД.</w:t>
      </w:r>
    </w:p>
    <w:bookmarkEnd w:id="2376"/>
    <w:bookmarkStart w:name="z2619" w:id="2377"/>
    <w:p>
      <w:pPr>
        <w:spacing w:after="0"/>
        <w:ind w:left="0"/>
        <w:jc w:val="both"/>
      </w:pPr>
      <w:r>
        <w:rPr>
          <w:rFonts w:ascii="Times New Roman"/>
          <w:b w:val="false"/>
          <w:i w:val="false"/>
          <w:color w:val="000000"/>
          <w:sz w:val="28"/>
        </w:rPr>
        <w:t>
      В случае внесения изменений и (или) дополнений в проект АД, организатор, вместе с протоколом предварительного обсуждения АД размещает утвержденный текст АД, с автоматическим уведомлением потенциальных поставщиков-участников веб-портала, получивших проект АД.</w:t>
      </w:r>
    </w:p>
    <w:bookmarkEnd w:id="2377"/>
    <w:bookmarkStart w:name="z2620" w:id="2378"/>
    <w:p>
      <w:pPr>
        <w:spacing w:after="0"/>
        <w:ind w:left="0"/>
        <w:jc w:val="both"/>
      </w:pPr>
      <w:r>
        <w:rPr>
          <w:rFonts w:ascii="Times New Roman"/>
          <w:b w:val="false"/>
          <w:i w:val="false"/>
          <w:color w:val="000000"/>
          <w:sz w:val="28"/>
        </w:rPr>
        <w:t>
      11. Протокол предварительного обсуждения проекта АД содержит информацию о поступивших замечаниях к проекту АД и принятых решениях по ним.</w:t>
      </w:r>
    </w:p>
    <w:bookmarkEnd w:id="2378"/>
    <w:bookmarkStart w:name="z2621" w:id="2379"/>
    <w:p>
      <w:pPr>
        <w:spacing w:after="0"/>
        <w:ind w:left="0"/>
        <w:jc w:val="both"/>
      </w:pPr>
      <w:r>
        <w:rPr>
          <w:rFonts w:ascii="Times New Roman"/>
          <w:b w:val="false"/>
          <w:i w:val="false"/>
          <w:color w:val="000000"/>
          <w:sz w:val="28"/>
        </w:rPr>
        <w:t>
      12. В случае принятия решения об отклонении замечаний к проекту АД, подробное обоснование причин их отклонения указывается в протоколе предварительного обсуждения проекта АД.</w:t>
      </w:r>
    </w:p>
    <w:bookmarkEnd w:id="2379"/>
    <w:bookmarkStart w:name="z2622" w:id="2380"/>
    <w:p>
      <w:pPr>
        <w:spacing w:after="0"/>
        <w:ind w:left="0"/>
        <w:jc w:val="both"/>
      </w:pPr>
      <w:r>
        <w:rPr>
          <w:rFonts w:ascii="Times New Roman"/>
          <w:b w:val="false"/>
          <w:i w:val="false"/>
          <w:color w:val="000000"/>
          <w:sz w:val="28"/>
        </w:rPr>
        <w:t>
      13. При поступлении запросов потенциальных поставщиков о разъяснении положений АД посредством веб-портала, текст разъяснения положений АД отражается в протоколе предварительного обсуждения проекта АД.</w:t>
      </w:r>
    </w:p>
    <w:bookmarkEnd w:id="2380"/>
    <w:bookmarkStart w:name="z2623" w:id="2381"/>
    <w:p>
      <w:pPr>
        <w:spacing w:after="0"/>
        <w:ind w:left="0"/>
        <w:jc w:val="both"/>
      </w:pPr>
      <w:r>
        <w:rPr>
          <w:rFonts w:ascii="Times New Roman"/>
          <w:b w:val="false"/>
          <w:i w:val="false"/>
          <w:color w:val="000000"/>
          <w:sz w:val="28"/>
        </w:rPr>
        <w:t xml:space="preserve">
      14. Решение заказчика по результатам предварительного обсуждения может быть обжаловано в порядке, определенном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 (далее – Закон).</w:t>
      </w:r>
    </w:p>
    <w:bookmarkEnd w:id="2381"/>
    <w:bookmarkStart w:name="z2624" w:id="2382"/>
    <w:p>
      <w:pPr>
        <w:spacing w:after="0"/>
        <w:ind w:left="0"/>
        <w:jc w:val="both"/>
      </w:pPr>
      <w:r>
        <w:rPr>
          <w:rFonts w:ascii="Times New Roman"/>
          <w:b w:val="false"/>
          <w:i w:val="false"/>
          <w:color w:val="000000"/>
          <w:sz w:val="28"/>
        </w:rPr>
        <w:t>
      3. Требования к оформлению и представлению потенциальными поставщиками заявки на участие в аукционе</w:t>
      </w:r>
    </w:p>
    <w:bookmarkEnd w:id="2382"/>
    <w:bookmarkStart w:name="z2625" w:id="2383"/>
    <w:p>
      <w:pPr>
        <w:spacing w:after="0"/>
        <w:ind w:left="0"/>
        <w:jc w:val="both"/>
      </w:pPr>
      <w:r>
        <w:rPr>
          <w:rFonts w:ascii="Times New Roman"/>
          <w:b w:val="false"/>
          <w:i w:val="false"/>
          <w:color w:val="000000"/>
          <w:sz w:val="28"/>
        </w:rPr>
        <w:t xml:space="preserve">
      15. Заявка на участие в аукционе подается в форме электронного документа посредством веб-портала и является формой выражения согласия потенциального поставщика, претендующего на участие в аукционе, осуществить поставку товара(ов) в соответствии с требованиями и условиями, предусмотренными настоящей АД,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2383"/>
    <w:bookmarkStart w:name="z2626" w:id="2384"/>
    <w:p>
      <w:pPr>
        <w:spacing w:after="0"/>
        <w:ind w:left="0"/>
        <w:jc w:val="both"/>
      </w:pPr>
      <w:r>
        <w:rPr>
          <w:rFonts w:ascii="Times New Roman"/>
          <w:b w:val="false"/>
          <w:i w:val="false"/>
          <w:color w:val="000000"/>
          <w:sz w:val="28"/>
        </w:rPr>
        <w:t xml:space="preserve">
      16. Потенциальный поставщик перед формированием заявки принимает соглашение об участии в аукционе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АД.</w:t>
      </w:r>
    </w:p>
    <w:bookmarkEnd w:id="2384"/>
    <w:bookmarkStart w:name="z2627" w:id="2385"/>
    <w:p>
      <w:pPr>
        <w:spacing w:after="0"/>
        <w:ind w:left="0"/>
        <w:jc w:val="both"/>
      </w:pPr>
      <w:r>
        <w:rPr>
          <w:rFonts w:ascii="Times New Roman"/>
          <w:b w:val="false"/>
          <w:i w:val="false"/>
          <w:color w:val="000000"/>
          <w:sz w:val="28"/>
        </w:rPr>
        <w:t>
      17. Заявка на участие в аукционе содержит:</w:t>
      </w:r>
    </w:p>
    <w:bookmarkEnd w:id="2385"/>
    <w:bookmarkStart w:name="z7208" w:id="2386"/>
    <w:p>
      <w:pPr>
        <w:spacing w:after="0"/>
        <w:ind w:left="0"/>
        <w:jc w:val="both"/>
      </w:pPr>
      <w:r>
        <w:rPr>
          <w:rFonts w:ascii="Times New Roman"/>
          <w:b w:val="false"/>
          <w:i w:val="false"/>
          <w:color w:val="000000"/>
          <w:sz w:val="28"/>
        </w:rPr>
        <w:t>
      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bookmarkEnd w:id="2386"/>
    <w:p>
      <w:pPr>
        <w:spacing w:after="0"/>
        <w:ind w:left="0"/>
        <w:jc w:val="both"/>
      </w:pPr>
      <w:r>
        <w:rPr>
          <w:rFonts w:ascii="Times New Roman"/>
          <w:b w:val="false"/>
          <w:i w:val="false"/>
          <w:color w:val="000000"/>
          <w:sz w:val="28"/>
        </w:rPr>
        <w:t>
      разрешения (уведомления) и (или) патенты, свидетельства, сертификаты, другие документы, подтверждающие право потенциального поставщика на производство, переработку, поставку и реализацию закупаемых товаров;</w:t>
      </w:r>
    </w:p>
    <w:p>
      <w:pPr>
        <w:spacing w:after="0"/>
        <w:ind w:left="0"/>
        <w:jc w:val="both"/>
      </w:pPr>
      <w:r>
        <w:rPr>
          <w:rFonts w:ascii="Times New Roman"/>
          <w:b w:val="false"/>
          <w:i w:val="false"/>
          <w:color w:val="000000"/>
          <w:sz w:val="28"/>
        </w:rPr>
        <w:t xml:space="preserve">
      сведения о квалификации для участия в процессе государственных закупок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АД;</w:t>
      </w:r>
    </w:p>
    <w:bookmarkStart w:name="z7209" w:id="2387"/>
    <w:p>
      <w:pPr>
        <w:spacing w:after="0"/>
        <w:ind w:left="0"/>
        <w:jc w:val="both"/>
      </w:pPr>
      <w:r>
        <w:rPr>
          <w:rFonts w:ascii="Times New Roman"/>
          <w:b w:val="false"/>
          <w:i w:val="false"/>
          <w:color w:val="000000"/>
          <w:sz w:val="28"/>
        </w:rPr>
        <w:t xml:space="preserve">
      2) техническую спецификацию с указанием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описание функциональных, технических, качественных и эксплуатационных характеристик, закупаемых товаров, в том числе с указанием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и иные характеристики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АД. При необходимости в технической спецификации указывается нормативно-техническая документация.</w:t>
      </w:r>
    </w:p>
    <w:bookmarkEnd w:id="2387"/>
    <w:p>
      <w:pPr>
        <w:spacing w:after="0"/>
        <w:ind w:left="0"/>
        <w:jc w:val="both"/>
      </w:pPr>
      <w:r>
        <w:rPr>
          <w:rFonts w:ascii="Times New Roman"/>
          <w:b w:val="false"/>
          <w:i w:val="false"/>
          <w:color w:val="000000"/>
          <w:sz w:val="28"/>
        </w:rPr>
        <w:t>
      Допускается указание требований о наличии в заявках на участие в аукционе потенциальных поставщиков копий писем (сертификатов, свидетельств) от производителей либо их официальных представителей (дилеров или дистрибьюторов), технических паспортов, сертификатов соответствия продукции, указанных в технической спецификации потенциального поставщика.</w:t>
      </w:r>
    </w:p>
    <w:p>
      <w:pPr>
        <w:spacing w:after="0"/>
        <w:ind w:left="0"/>
        <w:jc w:val="both"/>
      </w:pPr>
      <w:r>
        <w:rPr>
          <w:rFonts w:ascii="Times New Roman"/>
          <w:b w:val="false"/>
          <w:i w:val="false"/>
          <w:color w:val="000000"/>
          <w:sz w:val="28"/>
        </w:rPr>
        <w:t>
      В случае если технические паспорта, сертификаты соответствия продукции и другие требуемые заказчиком документы, выдаются при приобретении товара либо при ввозе на территорию Республики Казахстан, их регистрации в установленном порядке, то потенциальный поставщик должен представить гарантийное письмо о представлении таких документов при поставке товаров;</w:t>
      </w:r>
    </w:p>
    <w:bookmarkStart w:name="z7210" w:id="2388"/>
    <w:p>
      <w:pPr>
        <w:spacing w:after="0"/>
        <w:ind w:left="0"/>
        <w:jc w:val="both"/>
      </w:pPr>
      <w:r>
        <w:rPr>
          <w:rFonts w:ascii="Times New Roman"/>
          <w:b w:val="false"/>
          <w:i w:val="false"/>
          <w:color w:val="000000"/>
          <w:sz w:val="28"/>
        </w:rPr>
        <w:t xml:space="preserve">
      3) обеспечение заявки на участие в аукционе в размере, установленном </w:t>
      </w:r>
      <w:r>
        <w:rPr>
          <w:rFonts w:ascii="Times New Roman"/>
          <w:b w:val="false"/>
          <w:i w:val="false"/>
          <w:color w:val="000000"/>
          <w:sz w:val="28"/>
        </w:rPr>
        <w:t>Законом</w:t>
      </w:r>
      <w:r>
        <w:rPr>
          <w:rFonts w:ascii="Times New Roman"/>
          <w:b w:val="false"/>
          <w:i w:val="false"/>
          <w:color w:val="000000"/>
          <w:sz w:val="28"/>
        </w:rPr>
        <w:t>, в виде:</w:t>
      </w:r>
    </w:p>
    <w:bookmarkEnd w:id="2388"/>
    <w:p>
      <w:pPr>
        <w:spacing w:after="0"/>
        <w:ind w:left="0"/>
        <w:jc w:val="both"/>
      </w:pPr>
      <w:r>
        <w:rPr>
          <w:rFonts w:ascii="Times New Roman"/>
          <w:b w:val="false"/>
          <w:i w:val="false"/>
          <w:color w:val="000000"/>
          <w:sz w:val="28"/>
        </w:rPr>
        <w:t>
      денег, находящихся в электронном кошельке потенциального поставщика;</w:t>
      </w:r>
    </w:p>
    <w:p>
      <w:pPr>
        <w:spacing w:after="0"/>
        <w:ind w:left="0"/>
        <w:jc w:val="both"/>
      </w:pPr>
      <w:r>
        <w:rPr>
          <w:rFonts w:ascii="Times New Roman"/>
          <w:b w:val="false"/>
          <w:i w:val="false"/>
          <w:color w:val="000000"/>
          <w:sz w:val="28"/>
        </w:rPr>
        <w:t xml:space="preserve">
      банковской гарантии, предоставляемой в форме электронного документа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настоящей АД;</w:t>
      </w:r>
    </w:p>
    <w:bookmarkStart w:name="z7211" w:id="2389"/>
    <w:p>
      <w:pPr>
        <w:spacing w:after="0"/>
        <w:ind w:left="0"/>
        <w:jc w:val="both"/>
      </w:pPr>
      <w:r>
        <w:rPr>
          <w:rFonts w:ascii="Times New Roman"/>
          <w:b w:val="false"/>
          <w:i w:val="false"/>
          <w:color w:val="000000"/>
          <w:sz w:val="28"/>
        </w:rPr>
        <w:t xml:space="preserve">
      4) стартовую цену потенциального поставщика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АД.</w:t>
      </w:r>
    </w:p>
    <w:bookmarkEnd w:id="2389"/>
    <w:bookmarkStart w:name="z7212" w:id="2390"/>
    <w:p>
      <w:pPr>
        <w:spacing w:after="0"/>
        <w:ind w:left="0"/>
        <w:jc w:val="both"/>
      </w:pPr>
      <w:r>
        <w:rPr>
          <w:rFonts w:ascii="Times New Roman"/>
          <w:b w:val="false"/>
          <w:i w:val="false"/>
          <w:color w:val="000000"/>
          <w:sz w:val="28"/>
        </w:rPr>
        <w:t xml:space="preserve">
      5) информацию о бенефициарном владении,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настоящей АД, которая в случае признания заявки победителем подлежит раскрытию в протоколе об итогах.</w:t>
      </w:r>
    </w:p>
    <w:bookmarkEnd w:id="23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Министра финансов РК от 17.04.2024 </w:t>
      </w:r>
      <w:r>
        <w:rPr>
          <w:rFonts w:ascii="Times New Roman"/>
          <w:b w:val="false"/>
          <w:i w:val="false"/>
          <w:color w:val="000000"/>
          <w:sz w:val="28"/>
        </w:rPr>
        <w:t>№ 218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28" w:id="239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Срок действия аукционной заявки должен составлять не менее шестидесяти календарных дней с даты вскрытия аукционных заявок.</w:t>
      </w:r>
    </w:p>
    <w:bookmarkEnd w:id="2391"/>
    <w:bookmarkStart w:name="z2639" w:id="2392"/>
    <w:p>
      <w:pPr>
        <w:spacing w:after="0"/>
        <w:ind w:left="0"/>
        <w:jc w:val="both"/>
      </w:pPr>
      <w:r>
        <w:rPr>
          <w:rFonts w:ascii="Times New Roman"/>
          <w:b w:val="false"/>
          <w:i w:val="false"/>
          <w:color w:val="000000"/>
          <w:sz w:val="28"/>
        </w:rPr>
        <w:t>
      19. Электронные копии документов, содержащиеся в заявке на участие в аукционе, должны быть четкими и разборчивыми, независимо от цвета изображения.</w:t>
      </w:r>
    </w:p>
    <w:bookmarkEnd w:id="2392"/>
    <w:bookmarkStart w:name="z2640" w:id="2393"/>
    <w:p>
      <w:pPr>
        <w:spacing w:after="0"/>
        <w:ind w:left="0"/>
        <w:jc w:val="both"/>
      </w:pPr>
      <w:r>
        <w:rPr>
          <w:rFonts w:ascii="Times New Roman"/>
          <w:b w:val="false"/>
          <w:i w:val="false"/>
          <w:color w:val="000000"/>
          <w:sz w:val="28"/>
        </w:rPr>
        <w:t>
      20. Заявка на участие в аукционе, а также вся корреспонденция и документы, касательно заявки на участие в конкурсе составляются и представляются на казахском или русском языках по выбору потенциального поставщика.</w:t>
      </w:r>
    </w:p>
    <w:bookmarkEnd w:id="2393"/>
    <w:bookmarkStart w:name="z2641" w:id="2394"/>
    <w:p>
      <w:pPr>
        <w:spacing w:after="0"/>
        <w:ind w:left="0"/>
        <w:jc w:val="both"/>
      </w:pPr>
      <w:r>
        <w:rPr>
          <w:rFonts w:ascii="Times New Roman"/>
          <w:b w:val="false"/>
          <w:i w:val="false"/>
          <w:color w:val="000000"/>
          <w:sz w:val="28"/>
        </w:rPr>
        <w:t>
      В случае их составления и представления потенциальным поставщиком на другом языке, к ним прилагается точный (нотариально заверенный) перевод.</w:t>
      </w:r>
    </w:p>
    <w:bookmarkEnd w:id="2394"/>
    <w:bookmarkStart w:name="z2642" w:id="2395"/>
    <w:p>
      <w:pPr>
        <w:spacing w:after="0"/>
        <w:ind w:left="0"/>
        <w:jc w:val="both"/>
      </w:pPr>
      <w:r>
        <w:rPr>
          <w:rFonts w:ascii="Times New Roman"/>
          <w:b w:val="false"/>
          <w:i w:val="false"/>
          <w:color w:val="000000"/>
          <w:sz w:val="28"/>
        </w:rPr>
        <w:t>
      4. Порядок представления заявки на участие в аукционе</w:t>
      </w:r>
    </w:p>
    <w:bookmarkEnd w:id="2395"/>
    <w:bookmarkStart w:name="z2643" w:id="2396"/>
    <w:p>
      <w:pPr>
        <w:spacing w:after="0"/>
        <w:ind w:left="0"/>
        <w:jc w:val="both"/>
      </w:pPr>
      <w:r>
        <w:rPr>
          <w:rFonts w:ascii="Times New Roman"/>
          <w:b w:val="false"/>
          <w:i w:val="false"/>
          <w:color w:val="000000"/>
          <w:sz w:val="28"/>
        </w:rPr>
        <w:t>
      21. Заявка на участие в аукционе представляется потенциальным поставщиком организатору с использованием веб-портала в форме электронного документа.</w:t>
      </w:r>
    </w:p>
    <w:bookmarkEnd w:id="2396"/>
    <w:bookmarkStart w:name="z2644" w:id="2397"/>
    <w:p>
      <w:pPr>
        <w:spacing w:after="0"/>
        <w:ind w:left="0"/>
        <w:jc w:val="both"/>
      </w:pPr>
      <w:r>
        <w:rPr>
          <w:rFonts w:ascii="Times New Roman"/>
          <w:b w:val="false"/>
          <w:i w:val="false"/>
          <w:color w:val="000000"/>
          <w:sz w:val="28"/>
        </w:rPr>
        <w:t>
      22. Представленные потенциальными поставщиками заявки на участие в аукционе автоматически регистрируются на веб-портале.</w:t>
      </w:r>
    </w:p>
    <w:bookmarkEnd w:id="2397"/>
    <w:bookmarkStart w:name="z2645" w:id="2398"/>
    <w:p>
      <w:pPr>
        <w:spacing w:after="0"/>
        <w:ind w:left="0"/>
        <w:jc w:val="both"/>
      </w:pPr>
      <w:r>
        <w:rPr>
          <w:rFonts w:ascii="Times New Roman"/>
          <w:b w:val="false"/>
          <w:i w:val="false"/>
          <w:color w:val="000000"/>
          <w:sz w:val="28"/>
        </w:rPr>
        <w:t>
      23. Заявка на участие в аукционе считается принятой в момент автоматической отправки веб-порталом соответствующего уведомления поставщику, подавшему заявку на участие в аукционе.</w:t>
      </w:r>
    </w:p>
    <w:bookmarkEnd w:id="2398"/>
    <w:bookmarkStart w:name="z2646" w:id="2399"/>
    <w:p>
      <w:pPr>
        <w:spacing w:after="0"/>
        <w:ind w:left="0"/>
        <w:jc w:val="both"/>
      </w:pPr>
      <w:r>
        <w:rPr>
          <w:rFonts w:ascii="Times New Roman"/>
          <w:b w:val="false"/>
          <w:i w:val="false"/>
          <w:color w:val="000000"/>
          <w:sz w:val="28"/>
        </w:rPr>
        <w:t>
      24. Заявка на участие в аукционе потенциального поставщика автоматически отклоняется веб-порталом в следующих случаях:</w:t>
      </w:r>
    </w:p>
    <w:bookmarkEnd w:id="2399"/>
    <w:bookmarkStart w:name="z2647" w:id="2400"/>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данном аукционе;</w:t>
      </w:r>
    </w:p>
    <w:bookmarkEnd w:id="2400"/>
    <w:bookmarkStart w:name="z2648" w:id="2401"/>
    <w:p>
      <w:pPr>
        <w:spacing w:after="0"/>
        <w:ind w:left="0"/>
        <w:jc w:val="both"/>
      </w:pPr>
      <w:r>
        <w:rPr>
          <w:rFonts w:ascii="Times New Roman"/>
          <w:b w:val="false"/>
          <w:i w:val="false"/>
          <w:color w:val="000000"/>
          <w:sz w:val="28"/>
        </w:rPr>
        <w:t>
      2) заявка на участие в аукционе поступила на веб-портал после истечения окончательного срока приема заявок на участие в данном аукционе;</w:t>
      </w:r>
    </w:p>
    <w:bookmarkEnd w:id="2401"/>
    <w:bookmarkStart w:name="z2649" w:id="2402"/>
    <w:p>
      <w:pPr>
        <w:spacing w:after="0"/>
        <w:ind w:left="0"/>
        <w:jc w:val="both"/>
      </w:pPr>
      <w:r>
        <w:rPr>
          <w:rFonts w:ascii="Times New Roman"/>
          <w:b w:val="false"/>
          <w:i w:val="false"/>
          <w:color w:val="000000"/>
          <w:sz w:val="28"/>
        </w:rPr>
        <w:t>
      3) стартовая цена превышает сумму, выделенную для приобретения данных товаров;</w:t>
      </w:r>
    </w:p>
    <w:bookmarkEnd w:id="2402"/>
    <w:bookmarkStart w:name="z2650" w:id="2403"/>
    <w:p>
      <w:pPr>
        <w:spacing w:after="0"/>
        <w:ind w:left="0"/>
        <w:jc w:val="both"/>
      </w:pPr>
      <w:r>
        <w:rPr>
          <w:rFonts w:ascii="Times New Roman"/>
          <w:b w:val="false"/>
          <w:i w:val="false"/>
          <w:color w:val="000000"/>
          <w:sz w:val="28"/>
        </w:rPr>
        <w:t xml:space="preserve">
      4) предусмотренных подпунктами 1), 3), 4), 5), 6) и 8) пункта 1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2403"/>
    <w:bookmarkStart w:name="z2651" w:id="2404"/>
    <w:p>
      <w:pPr>
        <w:spacing w:after="0"/>
        <w:ind w:left="0"/>
        <w:jc w:val="both"/>
      </w:pPr>
      <w:r>
        <w:rPr>
          <w:rFonts w:ascii="Times New Roman"/>
          <w:b w:val="false"/>
          <w:i w:val="false"/>
          <w:color w:val="000000"/>
          <w:sz w:val="28"/>
        </w:rPr>
        <w:t>
      25. Стартовая цена потенциального поставщика выражается в тенге.</w:t>
      </w:r>
    </w:p>
    <w:bookmarkEnd w:id="2404"/>
    <w:bookmarkStart w:name="z2652" w:id="2405"/>
    <w:p>
      <w:pPr>
        <w:spacing w:after="0"/>
        <w:ind w:left="0"/>
        <w:jc w:val="both"/>
      </w:pPr>
      <w:r>
        <w:rPr>
          <w:rFonts w:ascii="Times New Roman"/>
          <w:b w:val="false"/>
          <w:i w:val="false"/>
          <w:color w:val="000000"/>
          <w:sz w:val="28"/>
        </w:rPr>
        <w:t>
      5. Изменение заявок на участие в аукционе и их отзыв</w:t>
      </w:r>
    </w:p>
    <w:bookmarkEnd w:id="2405"/>
    <w:bookmarkStart w:name="z2653" w:id="2406"/>
    <w:p>
      <w:pPr>
        <w:spacing w:after="0"/>
        <w:ind w:left="0"/>
        <w:jc w:val="both"/>
      </w:pPr>
      <w:r>
        <w:rPr>
          <w:rFonts w:ascii="Times New Roman"/>
          <w:b w:val="false"/>
          <w:i w:val="false"/>
          <w:color w:val="000000"/>
          <w:sz w:val="28"/>
        </w:rPr>
        <w:t>
      26. Потенциальный поставщик не позднее окончания срока представления заявок на участие в аукционе вправе:</w:t>
      </w:r>
    </w:p>
    <w:bookmarkEnd w:id="2406"/>
    <w:bookmarkStart w:name="z2654" w:id="2407"/>
    <w:p>
      <w:pPr>
        <w:spacing w:after="0"/>
        <w:ind w:left="0"/>
        <w:jc w:val="both"/>
      </w:pPr>
      <w:r>
        <w:rPr>
          <w:rFonts w:ascii="Times New Roman"/>
          <w:b w:val="false"/>
          <w:i w:val="false"/>
          <w:color w:val="000000"/>
          <w:sz w:val="28"/>
        </w:rPr>
        <w:t>
      1) изменить и (или) дополнить внесенную заявку на участие в аукционе;</w:t>
      </w:r>
    </w:p>
    <w:bookmarkEnd w:id="2407"/>
    <w:bookmarkStart w:name="z2655" w:id="2408"/>
    <w:p>
      <w:pPr>
        <w:spacing w:after="0"/>
        <w:ind w:left="0"/>
        <w:jc w:val="both"/>
      </w:pPr>
      <w:r>
        <w:rPr>
          <w:rFonts w:ascii="Times New Roman"/>
          <w:b w:val="false"/>
          <w:i w:val="false"/>
          <w:color w:val="000000"/>
          <w:sz w:val="28"/>
        </w:rPr>
        <w:t>
      2) отозвать свою заявку на участие в аукционе, не утрачивая права на возврат внесенного им обеспечения заявки на участие в аукционе.</w:t>
      </w:r>
    </w:p>
    <w:bookmarkEnd w:id="2408"/>
    <w:bookmarkStart w:name="z2656" w:id="2409"/>
    <w:p>
      <w:pPr>
        <w:spacing w:after="0"/>
        <w:ind w:left="0"/>
        <w:jc w:val="both"/>
      </w:pPr>
      <w:r>
        <w:rPr>
          <w:rFonts w:ascii="Times New Roman"/>
          <w:b w:val="false"/>
          <w:i w:val="false"/>
          <w:color w:val="000000"/>
          <w:sz w:val="28"/>
        </w:rPr>
        <w:t>
      27. Не допускаются внесение изменений и (или) дополнений, равно как отзыв заявки на участие в аукционе после истечения окончательного срока представления заявок на участие в аукционе.</w:t>
      </w:r>
    </w:p>
    <w:bookmarkEnd w:id="2409"/>
    <w:bookmarkStart w:name="z2657" w:id="2410"/>
    <w:p>
      <w:pPr>
        <w:spacing w:after="0"/>
        <w:ind w:left="0"/>
        <w:jc w:val="both"/>
      </w:pPr>
      <w:r>
        <w:rPr>
          <w:rFonts w:ascii="Times New Roman"/>
          <w:b w:val="false"/>
          <w:i w:val="false"/>
          <w:color w:val="000000"/>
          <w:sz w:val="28"/>
        </w:rPr>
        <w:t>
      28. Потенциальный поставщик несет все расходы, связанные с его участием в аукционе. Заказчик, организатор, аукционная комиссия, экспертная комиссия (эксперт) не несут обязательства по возмещению этих расходов независимо от итогов аукциона.</w:t>
      </w:r>
    </w:p>
    <w:bookmarkEnd w:id="2410"/>
    <w:bookmarkStart w:name="z2658" w:id="2411"/>
    <w:p>
      <w:pPr>
        <w:spacing w:after="0"/>
        <w:ind w:left="0"/>
        <w:jc w:val="both"/>
      </w:pPr>
      <w:r>
        <w:rPr>
          <w:rFonts w:ascii="Times New Roman"/>
          <w:b w:val="false"/>
          <w:i w:val="false"/>
          <w:color w:val="000000"/>
          <w:sz w:val="28"/>
        </w:rPr>
        <w:t xml:space="preserve">
      6. Проведение аукциона </w:t>
      </w:r>
    </w:p>
    <w:bookmarkEnd w:id="2411"/>
    <w:bookmarkStart w:name="z2659" w:id="2412"/>
    <w:p>
      <w:pPr>
        <w:spacing w:after="0"/>
        <w:ind w:left="0"/>
        <w:jc w:val="both"/>
      </w:pPr>
      <w:r>
        <w:rPr>
          <w:rFonts w:ascii="Times New Roman"/>
          <w:b w:val="false"/>
          <w:i w:val="false"/>
          <w:color w:val="000000"/>
          <w:sz w:val="28"/>
        </w:rPr>
        <w:t>
      29. Аукцион проводится режиме реального времени на веб-портале, проведение которых обеспечивается единым оператором в сфере государственных закупок.</w:t>
      </w:r>
    </w:p>
    <w:bookmarkEnd w:id="2412"/>
    <w:bookmarkStart w:name="z2660" w:id="2413"/>
    <w:p>
      <w:pPr>
        <w:spacing w:after="0"/>
        <w:ind w:left="0"/>
        <w:jc w:val="both"/>
      </w:pPr>
      <w:r>
        <w:rPr>
          <w:rFonts w:ascii="Times New Roman"/>
          <w:b w:val="false"/>
          <w:i w:val="false"/>
          <w:color w:val="000000"/>
          <w:sz w:val="28"/>
        </w:rPr>
        <w:t>
      30. Аукцион проводится на один лот, при этом предметом аукциона является товар.</w:t>
      </w:r>
    </w:p>
    <w:bookmarkEnd w:id="2413"/>
    <w:bookmarkStart w:name="z2661" w:id="2414"/>
    <w:p>
      <w:pPr>
        <w:spacing w:after="0"/>
        <w:ind w:left="0"/>
        <w:jc w:val="both"/>
      </w:pPr>
      <w:r>
        <w:rPr>
          <w:rFonts w:ascii="Times New Roman"/>
          <w:b w:val="false"/>
          <w:i w:val="false"/>
          <w:color w:val="000000"/>
          <w:sz w:val="28"/>
        </w:rPr>
        <w:t>
      31. Аукцион проводится на веб-портале в день и время, которые указаны в аукционной документации.</w:t>
      </w:r>
    </w:p>
    <w:bookmarkEnd w:id="2414"/>
    <w:bookmarkStart w:name="z2662" w:id="2415"/>
    <w:p>
      <w:pPr>
        <w:spacing w:after="0"/>
        <w:ind w:left="0"/>
        <w:jc w:val="both"/>
      </w:pPr>
      <w:r>
        <w:rPr>
          <w:rFonts w:ascii="Times New Roman"/>
          <w:b w:val="false"/>
          <w:i w:val="false"/>
          <w:color w:val="000000"/>
          <w:sz w:val="28"/>
        </w:rPr>
        <w:t>
      32. Днем проведения аукциона является рабочий день, следующий с даты истечения окончательного срока представления заявок на участие в аукционе.</w:t>
      </w:r>
    </w:p>
    <w:bookmarkEnd w:id="2415"/>
    <w:p>
      <w:pPr>
        <w:spacing w:after="0"/>
        <w:ind w:left="0"/>
        <w:jc w:val="both"/>
      </w:pPr>
      <w:r>
        <w:rPr>
          <w:rFonts w:ascii="Times New Roman"/>
          <w:b w:val="false"/>
          <w:i w:val="false"/>
          <w:color w:val="000000"/>
          <w:sz w:val="28"/>
        </w:rPr>
        <w:t>
      Время начала аукциона устанавливается не позднее 18.00 по времени города Астаны.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приказа Министра финансов РК от 17.04.2024 </w:t>
      </w:r>
      <w:r>
        <w:rPr>
          <w:rFonts w:ascii="Times New Roman"/>
          <w:b w:val="false"/>
          <w:i w:val="false"/>
          <w:color w:val="000000"/>
          <w:sz w:val="28"/>
        </w:rPr>
        <w:t>№ 218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64" w:id="2416"/>
    <w:p>
      <w:pPr>
        <w:spacing w:after="0"/>
        <w:ind w:left="0"/>
        <w:jc w:val="both"/>
      </w:pPr>
      <w:r>
        <w:rPr>
          <w:rFonts w:ascii="Times New Roman"/>
          <w:b w:val="false"/>
          <w:i w:val="false"/>
          <w:color w:val="000000"/>
          <w:sz w:val="28"/>
        </w:rPr>
        <w:t>
      33.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bookmarkEnd w:id="2416"/>
    <w:bookmarkStart w:name="z2665" w:id="2417"/>
    <w:p>
      <w:pPr>
        <w:spacing w:after="0"/>
        <w:ind w:left="0"/>
        <w:jc w:val="both"/>
      </w:pPr>
      <w:r>
        <w:rPr>
          <w:rFonts w:ascii="Times New Roman"/>
          <w:b w:val="false"/>
          <w:i w:val="false"/>
          <w:color w:val="000000"/>
          <w:sz w:val="28"/>
        </w:rPr>
        <w:t>
      34. Шаг аукциона составляет от половины процента до пяти процентов от наименьшей стартовой цены участника аукциона для приобретения товара, являющегося предметом проводимого аукциона.</w:t>
      </w:r>
    </w:p>
    <w:bookmarkEnd w:id="2417"/>
    <w:bookmarkStart w:name="z2666" w:id="2418"/>
    <w:p>
      <w:pPr>
        <w:spacing w:after="0"/>
        <w:ind w:left="0"/>
        <w:jc w:val="both"/>
      </w:pPr>
      <w:r>
        <w:rPr>
          <w:rFonts w:ascii="Times New Roman"/>
          <w:b w:val="false"/>
          <w:i w:val="false"/>
          <w:color w:val="000000"/>
          <w:sz w:val="28"/>
        </w:rPr>
        <w:t>
      35. При проведении аукциона единым оператором обеспечивается конфиденциальность потенциальных поставщиков до истечения срока проведения аукциона.</w:t>
      </w:r>
    </w:p>
    <w:bookmarkEnd w:id="2418"/>
    <w:bookmarkStart w:name="z2667" w:id="2419"/>
    <w:p>
      <w:pPr>
        <w:spacing w:after="0"/>
        <w:ind w:left="0"/>
        <w:jc w:val="both"/>
      </w:pPr>
      <w:r>
        <w:rPr>
          <w:rFonts w:ascii="Times New Roman"/>
          <w:b w:val="false"/>
          <w:i w:val="false"/>
          <w:color w:val="000000"/>
          <w:sz w:val="28"/>
        </w:rPr>
        <w:t xml:space="preserve">
      36. При проведении аукциона участникам аукциона присваивается номер в зависимости от даты и времени подачи заявок на участие в аукционе. </w:t>
      </w:r>
    </w:p>
    <w:bookmarkEnd w:id="2419"/>
    <w:bookmarkStart w:name="z2668" w:id="2420"/>
    <w:p>
      <w:pPr>
        <w:spacing w:after="0"/>
        <w:ind w:left="0"/>
        <w:jc w:val="both"/>
      </w:pPr>
      <w:r>
        <w:rPr>
          <w:rFonts w:ascii="Times New Roman"/>
          <w:b w:val="false"/>
          <w:i w:val="false"/>
          <w:color w:val="000000"/>
          <w:sz w:val="28"/>
        </w:rPr>
        <w:t xml:space="preserve">
      37. Дата и время подачи заявок потенциальных поставщиков на участие в аукционе фиксируется в протоколе аукциона. </w:t>
      </w:r>
    </w:p>
    <w:bookmarkEnd w:id="2420"/>
    <w:bookmarkStart w:name="z2669" w:id="2421"/>
    <w:p>
      <w:pPr>
        <w:spacing w:after="0"/>
        <w:ind w:left="0"/>
        <w:jc w:val="both"/>
      </w:pPr>
      <w:r>
        <w:rPr>
          <w:rFonts w:ascii="Times New Roman"/>
          <w:b w:val="false"/>
          <w:i w:val="false"/>
          <w:color w:val="000000"/>
          <w:sz w:val="28"/>
        </w:rPr>
        <w:t>
      38.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bookmarkEnd w:id="2421"/>
    <w:bookmarkStart w:name="z2670" w:id="2422"/>
    <w:p>
      <w:pPr>
        <w:spacing w:after="0"/>
        <w:ind w:left="0"/>
        <w:jc w:val="both"/>
      </w:pPr>
      <w:r>
        <w:rPr>
          <w:rFonts w:ascii="Times New Roman"/>
          <w:b w:val="false"/>
          <w:i w:val="false"/>
          <w:color w:val="000000"/>
          <w:sz w:val="28"/>
        </w:rPr>
        <w:t>
      39. При проведении аукциона любой участник аукциона вправе подать предложение о цене товара, являющегося предметом проводимого аукциона, сниженное от наименьшей стартовой цены участника аукциона для приобретения товара, являющегося предметом проводимого аукциона, независимо от шага аукциона при условии отсутствия текущего минимального предложения.</w:t>
      </w:r>
    </w:p>
    <w:bookmarkEnd w:id="2422"/>
    <w:bookmarkStart w:name="z2671" w:id="2423"/>
    <w:p>
      <w:pPr>
        <w:spacing w:after="0"/>
        <w:ind w:left="0"/>
        <w:jc w:val="both"/>
      </w:pPr>
      <w:r>
        <w:rPr>
          <w:rFonts w:ascii="Times New Roman"/>
          <w:b w:val="false"/>
          <w:i w:val="false"/>
          <w:color w:val="000000"/>
          <w:sz w:val="28"/>
        </w:rPr>
        <w:t>
      40. Участник аукциона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bookmarkEnd w:id="2423"/>
    <w:bookmarkStart w:name="z2672" w:id="2424"/>
    <w:p>
      <w:pPr>
        <w:spacing w:after="0"/>
        <w:ind w:left="0"/>
        <w:jc w:val="both"/>
      </w:pPr>
      <w:r>
        <w:rPr>
          <w:rFonts w:ascii="Times New Roman"/>
          <w:b w:val="false"/>
          <w:i w:val="false"/>
          <w:color w:val="000000"/>
          <w:sz w:val="28"/>
        </w:rPr>
        <w:t>
      41.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bookmarkEnd w:id="2424"/>
    <w:bookmarkStart w:name="z2673" w:id="2425"/>
    <w:p>
      <w:pPr>
        <w:spacing w:after="0"/>
        <w:ind w:left="0"/>
        <w:jc w:val="both"/>
      </w:pPr>
      <w:r>
        <w:rPr>
          <w:rFonts w:ascii="Times New Roman"/>
          <w:b w:val="false"/>
          <w:i w:val="false"/>
          <w:color w:val="000000"/>
          <w:sz w:val="28"/>
        </w:rPr>
        <w:t xml:space="preserve">
      42. Веб-портал автоматически формирует протокол аукциона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w:t>
      </w:r>
    </w:p>
    <w:bookmarkEnd w:id="2425"/>
    <w:bookmarkStart w:name="z2674" w:id="2426"/>
    <w:p>
      <w:pPr>
        <w:spacing w:after="0"/>
        <w:ind w:left="0"/>
        <w:jc w:val="both"/>
      </w:pPr>
      <w:r>
        <w:rPr>
          <w:rFonts w:ascii="Times New Roman"/>
          <w:b w:val="false"/>
          <w:i w:val="false"/>
          <w:color w:val="000000"/>
          <w:sz w:val="28"/>
        </w:rPr>
        <w:t>
      43.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p>
    <w:bookmarkEnd w:id="2426"/>
    <w:bookmarkStart w:name="z2675" w:id="2427"/>
    <w:p>
      <w:pPr>
        <w:spacing w:after="0"/>
        <w:ind w:left="0"/>
        <w:jc w:val="both"/>
      </w:pPr>
      <w:r>
        <w:rPr>
          <w:rFonts w:ascii="Times New Roman"/>
          <w:b w:val="false"/>
          <w:i w:val="false"/>
          <w:color w:val="000000"/>
          <w:sz w:val="28"/>
        </w:rPr>
        <w:t>
      44.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потенциальным поставщиком, занявшим первое место аукциона, признается потенциальный поставщик, стартовая цена которого является наименьшей.</w:t>
      </w:r>
    </w:p>
    <w:bookmarkEnd w:id="2427"/>
    <w:bookmarkStart w:name="z2676" w:id="2428"/>
    <w:p>
      <w:pPr>
        <w:spacing w:after="0"/>
        <w:ind w:left="0"/>
        <w:jc w:val="both"/>
      </w:pPr>
      <w:r>
        <w:rPr>
          <w:rFonts w:ascii="Times New Roman"/>
          <w:b w:val="false"/>
          <w:i w:val="false"/>
          <w:color w:val="000000"/>
          <w:sz w:val="28"/>
        </w:rPr>
        <w:t>
      7. Рассмотрение заявок на участие в аукционе</w:t>
      </w:r>
    </w:p>
    <w:bookmarkEnd w:id="2428"/>
    <w:bookmarkStart w:name="z2677" w:id="2429"/>
    <w:p>
      <w:pPr>
        <w:spacing w:after="0"/>
        <w:ind w:left="0"/>
        <w:jc w:val="both"/>
      </w:pPr>
      <w:r>
        <w:rPr>
          <w:rFonts w:ascii="Times New Roman"/>
          <w:b w:val="false"/>
          <w:i w:val="false"/>
          <w:color w:val="000000"/>
          <w:sz w:val="28"/>
        </w:rPr>
        <w:t>
      45. Рассмотрение заявок на участие в аукционе осуществляется аукционной комиссией в целях определения потенциальных поставщиков, которые соответствуют квалификационным требованиям и требованиям АД.</w:t>
      </w:r>
    </w:p>
    <w:bookmarkEnd w:id="2429"/>
    <w:bookmarkStart w:name="z2678" w:id="2430"/>
    <w:p>
      <w:pPr>
        <w:spacing w:after="0"/>
        <w:ind w:left="0"/>
        <w:jc w:val="both"/>
      </w:pPr>
      <w:r>
        <w:rPr>
          <w:rFonts w:ascii="Times New Roman"/>
          <w:b w:val="false"/>
          <w:i w:val="false"/>
          <w:color w:val="000000"/>
          <w:sz w:val="28"/>
        </w:rPr>
        <w:t>
      46. Рассмотрение заявок на участие в аукционе начинается аукционной комиссией с заявки потенциального поставщика, цена которого является наименьшей.</w:t>
      </w:r>
    </w:p>
    <w:bookmarkEnd w:id="2430"/>
    <w:bookmarkStart w:name="z2679" w:id="2431"/>
    <w:p>
      <w:pPr>
        <w:spacing w:after="0"/>
        <w:ind w:left="0"/>
        <w:jc w:val="both"/>
      </w:pPr>
      <w:r>
        <w:rPr>
          <w:rFonts w:ascii="Times New Roman"/>
          <w:b w:val="false"/>
          <w:i w:val="false"/>
          <w:color w:val="000000"/>
          <w:sz w:val="28"/>
        </w:rPr>
        <w:t xml:space="preserve">
      47. В случае, если по результатам рассмотрения заявки потенциального поставщика аукционная комиссия признает такую заявку соответствующей квалификационным требованиям и требованиям АД, формируется протокол об итогах государственных закупок способом аукциона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 При этом заявки остальных участников аукциона не вскрываются.</w:t>
      </w:r>
    </w:p>
    <w:bookmarkEnd w:id="2431"/>
    <w:bookmarkStart w:name="z2680" w:id="2432"/>
    <w:p>
      <w:pPr>
        <w:spacing w:after="0"/>
        <w:ind w:left="0"/>
        <w:jc w:val="both"/>
      </w:pPr>
      <w:r>
        <w:rPr>
          <w:rFonts w:ascii="Times New Roman"/>
          <w:b w:val="false"/>
          <w:i w:val="false"/>
          <w:color w:val="000000"/>
          <w:sz w:val="28"/>
        </w:rPr>
        <w:t xml:space="preserve">
      48. В случае, если по результатам рассмотрения заявки потенциального поставщика аукционная комиссия признает такую заявку не соответствующей квалификационным требованиям и требованиям АД, формируется промежуточный протокол об итогах государственных закупок способом аукциона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 В таких случаях аукционная комиссия переходит к рассмотрению заявки потенциального поставщика, цена которого является следующей после наименьшей цены.</w:t>
      </w:r>
    </w:p>
    <w:bookmarkEnd w:id="2432"/>
    <w:bookmarkStart w:name="z2681" w:id="2433"/>
    <w:p>
      <w:pPr>
        <w:spacing w:after="0"/>
        <w:ind w:left="0"/>
        <w:jc w:val="both"/>
      </w:pPr>
      <w:r>
        <w:rPr>
          <w:rFonts w:ascii="Times New Roman"/>
          <w:b w:val="false"/>
          <w:i w:val="false"/>
          <w:color w:val="000000"/>
          <w:sz w:val="28"/>
        </w:rPr>
        <w:t xml:space="preserve">
      49. Каждая заявка потенциального поставщика на участие в аукционе на предмет соответствия квалификационным требованиям и требованиям аукционной документации рассматривается аукционной комиссией в течение двух рабочих дней со дня проведения аукциона и (или) размещения промежуточного протокола об итогах государственных закупок. </w:t>
      </w:r>
    </w:p>
    <w:bookmarkEnd w:id="2433"/>
    <w:bookmarkStart w:name="z2682" w:id="2434"/>
    <w:p>
      <w:pPr>
        <w:spacing w:after="0"/>
        <w:ind w:left="0"/>
        <w:jc w:val="both"/>
      </w:pPr>
      <w:r>
        <w:rPr>
          <w:rFonts w:ascii="Times New Roman"/>
          <w:b w:val="false"/>
          <w:i w:val="false"/>
          <w:color w:val="000000"/>
          <w:sz w:val="28"/>
        </w:rPr>
        <w:t>
      50. При рассмотрении заявок на участие в аукционе аукционная комиссия вправе:</w:t>
      </w:r>
    </w:p>
    <w:bookmarkEnd w:id="2434"/>
    <w:bookmarkStart w:name="z2683" w:id="2435"/>
    <w:p>
      <w:pPr>
        <w:spacing w:after="0"/>
        <w:ind w:left="0"/>
        <w:jc w:val="both"/>
      </w:pPr>
      <w:r>
        <w:rPr>
          <w:rFonts w:ascii="Times New Roman"/>
          <w:b w:val="false"/>
          <w:i w:val="false"/>
          <w:color w:val="000000"/>
          <w:sz w:val="28"/>
        </w:rPr>
        <w:t>
      1) посредством веб-портала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аукционе;</w:t>
      </w:r>
    </w:p>
    <w:bookmarkEnd w:id="2435"/>
    <w:bookmarkStart w:name="z2684" w:id="2436"/>
    <w:p>
      <w:pPr>
        <w:spacing w:after="0"/>
        <w:ind w:left="0"/>
        <w:jc w:val="both"/>
      </w:pPr>
      <w:r>
        <w:rPr>
          <w:rFonts w:ascii="Times New Roman"/>
          <w:b w:val="false"/>
          <w:i w:val="false"/>
          <w:color w:val="000000"/>
          <w:sz w:val="28"/>
        </w:rPr>
        <w:t>
      2) в целях уточнения сведений, содержащихся в заявках на участие в аукционе, посредством веб-портала запросить необходимую информацию у соответствующих физических или юридических лиц, государственных органов.</w:t>
      </w:r>
    </w:p>
    <w:bookmarkEnd w:id="2436"/>
    <w:bookmarkStart w:name="z2685" w:id="2437"/>
    <w:p>
      <w:pPr>
        <w:spacing w:after="0"/>
        <w:ind w:left="0"/>
        <w:jc w:val="both"/>
      </w:pPr>
      <w:r>
        <w:rPr>
          <w:rFonts w:ascii="Times New Roman"/>
          <w:b w:val="false"/>
          <w:i w:val="false"/>
          <w:color w:val="000000"/>
          <w:sz w:val="28"/>
        </w:rPr>
        <w:t>
      51. Не допускаются направление запроса и иные действия аукционной комиссии, связанные с дополнением заявки на участие в аукционе недостающими документами, заменой документов, представленных в заявке на участие в аукционе, приведением в соответствие ненадлежащим образом оформленных документов в соответствие с квалификационными требованиями и требованиями аукционной документации.</w:t>
      </w:r>
    </w:p>
    <w:bookmarkEnd w:id="2437"/>
    <w:bookmarkStart w:name="z2686" w:id="2438"/>
    <w:p>
      <w:pPr>
        <w:spacing w:after="0"/>
        <w:ind w:left="0"/>
        <w:jc w:val="both"/>
      </w:pPr>
      <w:r>
        <w:rPr>
          <w:rFonts w:ascii="Times New Roman"/>
          <w:b w:val="false"/>
          <w:i w:val="false"/>
          <w:color w:val="000000"/>
          <w:sz w:val="28"/>
        </w:rPr>
        <w:t>
      52. Аукционная комиссия рассматривает заявку на участие в аукционе как отвечающую требованиям аукционной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bookmarkEnd w:id="2438"/>
    <w:bookmarkStart w:name="z2687" w:id="2439"/>
    <w:p>
      <w:pPr>
        <w:spacing w:after="0"/>
        <w:ind w:left="0"/>
        <w:jc w:val="both"/>
      </w:pPr>
      <w:r>
        <w:rPr>
          <w:rFonts w:ascii="Times New Roman"/>
          <w:b w:val="false"/>
          <w:i w:val="false"/>
          <w:color w:val="000000"/>
          <w:sz w:val="28"/>
        </w:rPr>
        <w:t>
      53. Протокол об итогах государственных закупок способом аукциона автоматически формируется и размещается веб-порталом в день окончания рассмотрения заявки потенциального поставщика, признанного соответствующим квалификационным требованиям и требованиям аукционной документации с одновременным уведомлением по электронной почте всех членов аукционной комиссии и всех потенциальных поставщиков, подавших заявки на участие в аукционе.</w:t>
      </w:r>
    </w:p>
    <w:bookmarkEnd w:id="2439"/>
    <w:bookmarkStart w:name="z2688" w:id="2440"/>
    <w:p>
      <w:pPr>
        <w:spacing w:after="0"/>
        <w:ind w:left="0"/>
        <w:jc w:val="both"/>
      </w:pPr>
      <w:r>
        <w:rPr>
          <w:rFonts w:ascii="Times New Roman"/>
          <w:b w:val="false"/>
          <w:i w:val="false"/>
          <w:color w:val="000000"/>
          <w:sz w:val="28"/>
        </w:rPr>
        <w:t>
      54. Протокол об итогах государственных закупок способом аукциона должен содержать следующее:</w:t>
      </w:r>
    </w:p>
    <w:bookmarkEnd w:id="2440"/>
    <w:bookmarkStart w:name="z2689" w:id="2441"/>
    <w:p>
      <w:pPr>
        <w:spacing w:after="0"/>
        <w:ind w:left="0"/>
        <w:jc w:val="both"/>
      </w:pPr>
      <w:r>
        <w:rPr>
          <w:rFonts w:ascii="Times New Roman"/>
          <w:b w:val="false"/>
          <w:i w:val="false"/>
          <w:color w:val="000000"/>
          <w:sz w:val="28"/>
        </w:rPr>
        <w:t xml:space="preserve">
      1) информацию о запросах аукционной комиссии в соответствии с подпунктами 1) и 2) части первой пункта 6 </w:t>
      </w:r>
      <w:r>
        <w:rPr>
          <w:rFonts w:ascii="Times New Roman"/>
          <w:b w:val="false"/>
          <w:i w:val="false"/>
          <w:color w:val="000000"/>
          <w:sz w:val="28"/>
        </w:rPr>
        <w:t>статьи 34</w:t>
      </w:r>
      <w:r>
        <w:rPr>
          <w:rFonts w:ascii="Times New Roman"/>
          <w:b w:val="false"/>
          <w:i w:val="false"/>
          <w:color w:val="000000"/>
          <w:sz w:val="28"/>
        </w:rPr>
        <w:t xml:space="preserve"> Закона;</w:t>
      </w:r>
    </w:p>
    <w:bookmarkEnd w:id="2441"/>
    <w:bookmarkStart w:name="z2690" w:id="2442"/>
    <w:p>
      <w:pPr>
        <w:spacing w:after="0"/>
        <w:ind w:left="0"/>
        <w:jc w:val="both"/>
      </w:pPr>
      <w:r>
        <w:rPr>
          <w:rFonts w:ascii="Times New Roman"/>
          <w:b w:val="false"/>
          <w:i w:val="false"/>
          <w:color w:val="000000"/>
          <w:sz w:val="28"/>
        </w:rPr>
        <w:t>
      2) информацию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bookmarkEnd w:id="2442"/>
    <w:bookmarkStart w:name="z2691" w:id="2443"/>
    <w:p>
      <w:pPr>
        <w:spacing w:after="0"/>
        <w:ind w:left="0"/>
        <w:jc w:val="both"/>
      </w:pPr>
      <w:r>
        <w:rPr>
          <w:rFonts w:ascii="Times New Roman"/>
          <w:b w:val="false"/>
          <w:i w:val="false"/>
          <w:color w:val="000000"/>
          <w:sz w:val="28"/>
        </w:rPr>
        <w:t>
      3) иные сведения, определенные правилами осуществления государственных закупок.</w:t>
      </w:r>
    </w:p>
    <w:bookmarkEnd w:id="2443"/>
    <w:bookmarkStart w:name="z2692" w:id="2444"/>
    <w:p>
      <w:pPr>
        <w:spacing w:after="0"/>
        <w:ind w:left="0"/>
        <w:jc w:val="both"/>
      </w:pPr>
      <w:r>
        <w:rPr>
          <w:rFonts w:ascii="Times New Roman"/>
          <w:b w:val="false"/>
          <w:i w:val="false"/>
          <w:color w:val="000000"/>
          <w:sz w:val="28"/>
        </w:rPr>
        <w:t>
      55. Потенциальный поставщик не допускается к участию в аукционе (признан участником аукциона), если:</w:t>
      </w:r>
    </w:p>
    <w:bookmarkEnd w:id="2444"/>
    <w:bookmarkStart w:name="z2693" w:id="2445"/>
    <w:p>
      <w:pPr>
        <w:spacing w:after="0"/>
        <w:ind w:left="0"/>
        <w:jc w:val="both"/>
      </w:pP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w:t>
      </w:r>
    </w:p>
    <w:bookmarkEnd w:id="2445"/>
    <w:bookmarkStart w:name="z2694" w:id="2446"/>
    <w:p>
      <w:pPr>
        <w:spacing w:after="0"/>
        <w:ind w:left="0"/>
        <w:jc w:val="both"/>
      </w:pPr>
      <w:r>
        <w:rPr>
          <w:rFonts w:ascii="Times New Roman"/>
          <w:b w:val="false"/>
          <w:i w:val="false"/>
          <w:color w:val="000000"/>
          <w:sz w:val="28"/>
        </w:rPr>
        <w:t xml:space="preserve">
      2) имеет ограничения, связанные с участием в государственных закупках, предусмотренные в статье 6 Закона. По ограничениям, связанным с участием в государственных закупках, предусмотренных подпунктами 1), 3), 4), 5), 6) и 8) пункта 1 </w:t>
      </w:r>
      <w:r>
        <w:rPr>
          <w:rFonts w:ascii="Times New Roman"/>
          <w:b w:val="false"/>
          <w:i w:val="false"/>
          <w:color w:val="000000"/>
          <w:sz w:val="28"/>
        </w:rPr>
        <w:t>статьи 6</w:t>
      </w:r>
      <w:r>
        <w:rPr>
          <w:rFonts w:ascii="Times New Roman"/>
          <w:b w:val="false"/>
          <w:i w:val="false"/>
          <w:color w:val="000000"/>
          <w:sz w:val="28"/>
        </w:rPr>
        <w:t xml:space="preserve"> Закона, заявка на участие в аукционе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7), 9), 10) и 11) пункта 1 </w:t>
      </w:r>
      <w:r>
        <w:rPr>
          <w:rFonts w:ascii="Times New Roman"/>
          <w:b w:val="false"/>
          <w:i w:val="false"/>
          <w:color w:val="000000"/>
          <w:sz w:val="28"/>
        </w:rPr>
        <w:t>статьи 6</w:t>
      </w:r>
      <w:r>
        <w:rPr>
          <w:rFonts w:ascii="Times New Roman"/>
          <w:b w:val="false"/>
          <w:i w:val="false"/>
          <w:color w:val="000000"/>
          <w:sz w:val="28"/>
        </w:rPr>
        <w:t xml:space="preserve"> Закона, аукционная комиссия рассматривает информацию на интернет-ресурсах соответствующих уполномоченных органов;</w:t>
      </w:r>
    </w:p>
    <w:bookmarkEnd w:id="2446"/>
    <w:bookmarkStart w:name="z2695" w:id="2447"/>
    <w:p>
      <w:pPr>
        <w:spacing w:after="0"/>
        <w:ind w:left="0"/>
        <w:jc w:val="both"/>
      </w:pPr>
      <w:r>
        <w:rPr>
          <w:rFonts w:ascii="Times New Roman"/>
          <w:b w:val="false"/>
          <w:i w:val="false"/>
          <w:color w:val="000000"/>
          <w:sz w:val="28"/>
        </w:rPr>
        <w:t>
      3) если его заявка на участие в аукционе определена не соответствующей требованиям АД.</w:t>
      </w:r>
    </w:p>
    <w:bookmarkEnd w:id="2447"/>
    <w:bookmarkStart w:name="z2696" w:id="2448"/>
    <w:p>
      <w:pPr>
        <w:spacing w:after="0"/>
        <w:ind w:left="0"/>
        <w:jc w:val="both"/>
      </w:pPr>
      <w:r>
        <w:rPr>
          <w:rFonts w:ascii="Times New Roman"/>
          <w:b w:val="false"/>
          <w:i w:val="false"/>
          <w:color w:val="000000"/>
          <w:sz w:val="28"/>
        </w:rPr>
        <w:t>
      8. Возврат обеспечения заявок на участие в аукционе</w:t>
      </w:r>
    </w:p>
    <w:bookmarkEnd w:id="2448"/>
    <w:bookmarkStart w:name="z2697" w:id="2449"/>
    <w:p>
      <w:pPr>
        <w:spacing w:after="0"/>
        <w:ind w:left="0"/>
        <w:jc w:val="both"/>
      </w:pPr>
      <w:r>
        <w:rPr>
          <w:rFonts w:ascii="Times New Roman"/>
          <w:b w:val="false"/>
          <w:i w:val="false"/>
          <w:color w:val="000000"/>
          <w:sz w:val="28"/>
        </w:rPr>
        <w:t>
      56. Организатор возвращает потенциальному поставщику обеспечение заявки на участие в аукционе, внесенное в виде электронной банковской гарантии, в течение трех рабочих дней со дня наступления одного из следующих случаев:</w:t>
      </w:r>
    </w:p>
    <w:bookmarkEnd w:id="2449"/>
    <w:bookmarkStart w:name="z2698" w:id="2450"/>
    <w:p>
      <w:pPr>
        <w:spacing w:after="0"/>
        <w:ind w:left="0"/>
        <w:jc w:val="both"/>
      </w:pPr>
      <w:r>
        <w:rPr>
          <w:rFonts w:ascii="Times New Roman"/>
          <w:b w:val="false"/>
          <w:i w:val="false"/>
          <w:color w:val="000000"/>
          <w:sz w:val="28"/>
        </w:rPr>
        <w:t>
      1) размещения протокола аукциона в случаях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bookmarkEnd w:id="2450"/>
    <w:bookmarkStart w:name="z2699" w:id="2451"/>
    <w:p>
      <w:pPr>
        <w:spacing w:after="0"/>
        <w:ind w:left="0"/>
        <w:jc w:val="both"/>
      </w:pPr>
      <w:r>
        <w:rPr>
          <w:rFonts w:ascii="Times New Roman"/>
          <w:b w:val="false"/>
          <w:i w:val="false"/>
          <w:color w:val="000000"/>
          <w:sz w:val="28"/>
        </w:rPr>
        <w:t>
      2)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w:t>
      </w:r>
    </w:p>
    <w:bookmarkEnd w:id="2451"/>
    <w:bookmarkStart w:name="z2700" w:id="2452"/>
    <w:p>
      <w:pPr>
        <w:spacing w:after="0"/>
        <w:ind w:left="0"/>
        <w:jc w:val="both"/>
      </w:pPr>
      <w:r>
        <w:rPr>
          <w:rFonts w:ascii="Times New Roman"/>
          <w:b w:val="false"/>
          <w:i w:val="false"/>
          <w:color w:val="000000"/>
          <w:sz w:val="28"/>
        </w:rPr>
        <w:t>
      3) подписания потенциальным поставщиком договора о государственных закупках и внесения им обеспечения исполнения договора о государственных закупках, предусмотренного АД.</w:t>
      </w:r>
    </w:p>
    <w:bookmarkEnd w:id="2452"/>
    <w:bookmarkStart w:name="z2701" w:id="2453"/>
    <w:p>
      <w:pPr>
        <w:spacing w:after="0"/>
        <w:ind w:left="0"/>
        <w:jc w:val="both"/>
      </w:pPr>
      <w:r>
        <w:rPr>
          <w:rFonts w:ascii="Times New Roman"/>
          <w:b w:val="false"/>
          <w:i w:val="false"/>
          <w:color w:val="000000"/>
          <w:sz w:val="28"/>
        </w:rPr>
        <w:t>
      57. Единый оператор автоматически разблокирует потенциальному поставщику заблокированное им обеспечение заявки на участие в аукционе следующих случаях:</w:t>
      </w:r>
    </w:p>
    <w:bookmarkEnd w:id="2453"/>
    <w:bookmarkStart w:name="z2702" w:id="2454"/>
    <w:p>
      <w:pPr>
        <w:spacing w:after="0"/>
        <w:ind w:left="0"/>
        <w:jc w:val="both"/>
      </w:pPr>
      <w:r>
        <w:rPr>
          <w:rFonts w:ascii="Times New Roman"/>
          <w:b w:val="false"/>
          <w:i w:val="false"/>
          <w:color w:val="000000"/>
          <w:sz w:val="28"/>
        </w:rPr>
        <w:t>
      1)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bookmarkEnd w:id="2454"/>
    <w:bookmarkStart w:name="z2703" w:id="2455"/>
    <w:p>
      <w:pPr>
        <w:spacing w:after="0"/>
        <w:ind w:left="0"/>
        <w:jc w:val="both"/>
      </w:pPr>
      <w:r>
        <w:rPr>
          <w:rFonts w:ascii="Times New Roman"/>
          <w:b w:val="false"/>
          <w:i w:val="false"/>
          <w:color w:val="000000"/>
          <w:sz w:val="28"/>
        </w:rPr>
        <w:t>
      2)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w:t>
      </w:r>
    </w:p>
    <w:bookmarkEnd w:id="2455"/>
    <w:bookmarkStart w:name="z2704" w:id="2456"/>
    <w:p>
      <w:pPr>
        <w:spacing w:after="0"/>
        <w:ind w:left="0"/>
        <w:jc w:val="both"/>
      </w:pPr>
      <w:r>
        <w:rPr>
          <w:rFonts w:ascii="Times New Roman"/>
          <w:b w:val="false"/>
          <w:i w:val="false"/>
          <w:color w:val="000000"/>
          <w:sz w:val="28"/>
        </w:rPr>
        <w:t>
      3) подписания потенциальным поставщиком договора о государственных закупках и внесения им обеспечения исполнения договора о государственных закупках, предусмотренного АД.</w:t>
      </w:r>
    </w:p>
    <w:bookmarkEnd w:id="2456"/>
    <w:bookmarkStart w:name="z2705" w:id="2457"/>
    <w:p>
      <w:pPr>
        <w:spacing w:after="0"/>
        <w:ind w:left="0"/>
        <w:jc w:val="both"/>
      </w:pPr>
      <w:r>
        <w:rPr>
          <w:rFonts w:ascii="Times New Roman"/>
          <w:b w:val="false"/>
          <w:i w:val="false"/>
          <w:color w:val="000000"/>
          <w:sz w:val="28"/>
        </w:rPr>
        <w:t>
      58. Обеспечение заявки на участие в аукционе, внесенное в виде электронной банковской гарантии, не возвращается организатором в случаях, если:</w:t>
      </w:r>
    </w:p>
    <w:bookmarkEnd w:id="2457"/>
    <w:bookmarkStart w:name="z2706" w:id="2458"/>
    <w:p>
      <w:pPr>
        <w:spacing w:after="0"/>
        <w:ind w:left="0"/>
        <w:jc w:val="both"/>
      </w:pPr>
      <w:r>
        <w:rPr>
          <w:rFonts w:ascii="Times New Roman"/>
          <w:b w:val="false"/>
          <w:i w:val="false"/>
          <w:color w:val="000000"/>
          <w:sz w:val="28"/>
        </w:rPr>
        <w:t>
      1) потенциальный поставщик, определенный победителем аукциона, уклонился от заключения договора о государственных закупках;</w:t>
      </w:r>
    </w:p>
    <w:bookmarkEnd w:id="2458"/>
    <w:bookmarkStart w:name="z2707" w:id="2459"/>
    <w:p>
      <w:pPr>
        <w:spacing w:after="0"/>
        <w:ind w:left="0"/>
        <w:jc w:val="both"/>
      </w:pPr>
      <w:r>
        <w:rPr>
          <w:rFonts w:ascii="Times New Roman"/>
          <w:b w:val="false"/>
          <w:i w:val="false"/>
          <w:color w:val="000000"/>
          <w:sz w:val="28"/>
        </w:rPr>
        <w:t>
      2) победитель аукциона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АД, о внесении и (или) сроках внесения обеспечения исполнения договора о государственных закупках.</w:t>
      </w:r>
    </w:p>
    <w:bookmarkEnd w:id="2459"/>
    <w:bookmarkStart w:name="z2708" w:id="2460"/>
    <w:p>
      <w:pPr>
        <w:spacing w:after="0"/>
        <w:ind w:left="0"/>
        <w:jc w:val="both"/>
      </w:pPr>
      <w:r>
        <w:rPr>
          <w:rFonts w:ascii="Times New Roman"/>
          <w:b w:val="false"/>
          <w:i w:val="false"/>
          <w:color w:val="000000"/>
          <w:sz w:val="28"/>
        </w:rPr>
        <w:t>
      59. Обеспечение заявки на участие в аукционе,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bookmarkEnd w:id="2460"/>
    <w:bookmarkStart w:name="z2709" w:id="2461"/>
    <w:p>
      <w:pPr>
        <w:spacing w:after="0"/>
        <w:ind w:left="0"/>
        <w:jc w:val="both"/>
      </w:pPr>
      <w:r>
        <w:rPr>
          <w:rFonts w:ascii="Times New Roman"/>
          <w:b w:val="false"/>
          <w:i w:val="false"/>
          <w:color w:val="000000"/>
          <w:sz w:val="28"/>
        </w:rPr>
        <w:t>
      1) потенциальный поставщик, определенный победителем аукциона, от заключения договора о государственных закупках;</w:t>
      </w:r>
    </w:p>
    <w:bookmarkEnd w:id="2461"/>
    <w:bookmarkStart w:name="z2710" w:id="2462"/>
    <w:p>
      <w:pPr>
        <w:spacing w:after="0"/>
        <w:ind w:left="0"/>
        <w:jc w:val="both"/>
      </w:pPr>
      <w:r>
        <w:rPr>
          <w:rFonts w:ascii="Times New Roman"/>
          <w:b w:val="false"/>
          <w:i w:val="false"/>
          <w:color w:val="000000"/>
          <w:sz w:val="28"/>
        </w:rPr>
        <w:t>
      2) победитель аукциона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АД, о внесении и (или) сроках внесения обеспечения исполнения договора о государственных закупках.</w:t>
      </w:r>
    </w:p>
    <w:bookmarkEnd w:id="2462"/>
    <w:bookmarkStart w:name="z2711" w:id="2463"/>
    <w:p>
      <w:pPr>
        <w:spacing w:after="0"/>
        <w:ind w:left="0"/>
        <w:jc w:val="both"/>
      </w:pPr>
      <w:r>
        <w:rPr>
          <w:rFonts w:ascii="Times New Roman"/>
          <w:b w:val="false"/>
          <w:i w:val="false"/>
          <w:color w:val="000000"/>
          <w:sz w:val="28"/>
        </w:rPr>
        <w:t>
      9. Договор о государственных закупках по итогам аукциона</w:t>
      </w:r>
    </w:p>
    <w:bookmarkEnd w:id="2463"/>
    <w:bookmarkStart w:name="z2712" w:id="2464"/>
    <w:p>
      <w:pPr>
        <w:spacing w:after="0"/>
        <w:ind w:left="0"/>
        <w:jc w:val="both"/>
      </w:pPr>
      <w:r>
        <w:rPr>
          <w:rFonts w:ascii="Times New Roman"/>
          <w:b w:val="false"/>
          <w:i w:val="false"/>
          <w:color w:val="000000"/>
          <w:sz w:val="28"/>
        </w:rPr>
        <w:t xml:space="preserve">
      60.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w:t>
      </w:r>
      <w:r>
        <w:rPr>
          <w:rFonts w:ascii="Times New Roman"/>
          <w:b w:val="false"/>
          <w:i w:val="false"/>
          <w:color w:val="000000"/>
          <w:sz w:val="28"/>
        </w:rPr>
        <w:t>Законом</w:t>
      </w:r>
      <w:r>
        <w:rPr>
          <w:rFonts w:ascii="Times New Roman"/>
          <w:b w:val="false"/>
          <w:i w:val="false"/>
          <w:color w:val="000000"/>
          <w:sz w:val="28"/>
        </w:rPr>
        <w:t>.</w:t>
      </w:r>
    </w:p>
    <w:bookmarkEnd w:id="2464"/>
    <w:bookmarkStart w:name="z2713" w:id="2465"/>
    <w:p>
      <w:pPr>
        <w:spacing w:after="0"/>
        <w:ind w:left="0"/>
        <w:jc w:val="both"/>
      </w:pPr>
      <w:r>
        <w:rPr>
          <w:rFonts w:ascii="Times New Roman"/>
          <w:b w:val="false"/>
          <w:i w:val="false"/>
          <w:color w:val="000000"/>
          <w:sz w:val="28"/>
        </w:rPr>
        <w:t xml:space="preserve">
      Заказчик направляет победителю проект договора, составленный в соответствии с типовым договором, согласно </w:t>
      </w:r>
      <w:r>
        <w:rPr>
          <w:rFonts w:ascii="Times New Roman"/>
          <w:b w:val="false"/>
          <w:i w:val="false"/>
          <w:color w:val="000000"/>
          <w:sz w:val="28"/>
        </w:rPr>
        <w:t>приложению 34</w:t>
      </w:r>
      <w:r>
        <w:rPr>
          <w:rFonts w:ascii="Times New Roman"/>
          <w:b w:val="false"/>
          <w:i w:val="false"/>
          <w:color w:val="000000"/>
          <w:sz w:val="28"/>
        </w:rPr>
        <w:t xml:space="preserve"> к Правилам, за исключением лица, имеющего ограничения, предусмотренные подпунктами 3), 4), 5) и 6) пункта 1 </w:t>
      </w:r>
      <w:r>
        <w:rPr>
          <w:rFonts w:ascii="Times New Roman"/>
          <w:b w:val="false"/>
          <w:i w:val="false"/>
          <w:color w:val="000000"/>
          <w:sz w:val="28"/>
        </w:rPr>
        <w:t>статьи 6</w:t>
      </w:r>
      <w:r>
        <w:rPr>
          <w:rFonts w:ascii="Times New Roman"/>
          <w:b w:val="false"/>
          <w:i w:val="false"/>
          <w:color w:val="000000"/>
          <w:sz w:val="28"/>
        </w:rPr>
        <w:t xml:space="preserve"> Закона, определяемые веб-порталом автоматически, в течение пяти рабочих дней со дня истечения срока на обжалование протокола об итогах государственных закупок способом аукциона.</w:t>
      </w:r>
    </w:p>
    <w:bookmarkEnd w:id="2465"/>
    <w:bookmarkStart w:name="z2714" w:id="2466"/>
    <w:p>
      <w:pPr>
        <w:spacing w:after="0"/>
        <w:ind w:left="0"/>
        <w:jc w:val="both"/>
      </w:pPr>
      <w:r>
        <w:rPr>
          <w:rFonts w:ascii="Times New Roman"/>
          <w:b w:val="false"/>
          <w:i w:val="false"/>
          <w:color w:val="000000"/>
          <w:sz w:val="28"/>
        </w:rPr>
        <w:t>
      61.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bookmarkEnd w:id="2466"/>
    <w:bookmarkStart w:name="z2715" w:id="2467"/>
    <w:p>
      <w:pPr>
        <w:spacing w:after="0"/>
        <w:ind w:left="0"/>
        <w:jc w:val="both"/>
      </w:pPr>
      <w:r>
        <w:rPr>
          <w:rFonts w:ascii="Times New Roman"/>
          <w:b w:val="false"/>
          <w:i w:val="false"/>
          <w:color w:val="000000"/>
          <w:sz w:val="28"/>
        </w:rPr>
        <w:t xml:space="preserve">
      62. Проект договора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43 Закона удостоверяется победителем государственных закупок способом аукциона посредством электронной цифровой подписи в течение трех рабочих дней со дня поступления на веб-портал уведомления с приложением проекта договора.</w:t>
      </w:r>
    </w:p>
    <w:bookmarkEnd w:id="2467"/>
    <w:bookmarkStart w:name="z2716" w:id="2468"/>
    <w:p>
      <w:pPr>
        <w:spacing w:after="0"/>
        <w:ind w:left="0"/>
        <w:jc w:val="both"/>
      </w:pPr>
      <w:r>
        <w:rPr>
          <w:rFonts w:ascii="Times New Roman"/>
          <w:b w:val="false"/>
          <w:i w:val="false"/>
          <w:color w:val="000000"/>
          <w:sz w:val="28"/>
        </w:rPr>
        <w:t>
      63. Заказчик в течение одного рабочего дня со дня истечения срока на обжалование протокола об итогах государственных закупок способом аукциона,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bookmarkEnd w:id="2468"/>
    <w:bookmarkStart w:name="z2717" w:id="2469"/>
    <w:p>
      <w:pPr>
        <w:spacing w:after="0"/>
        <w:ind w:left="0"/>
        <w:jc w:val="both"/>
      </w:pPr>
      <w:r>
        <w:rPr>
          <w:rFonts w:ascii="Times New Roman"/>
          <w:b w:val="false"/>
          <w:i w:val="false"/>
          <w:color w:val="000000"/>
          <w:sz w:val="28"/>
        </w:rPr>
        <w:t>
      64.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2469"/>
    <w:bookmarkStart w:name="z2718" w:id="2470"/>
    <w:p>
      <w:pPr>
        <w:spacing w:after="0"/>
        <w:ind w:left="0"/>
        <w:jc w:val="both"/>
      </w:pPr>
      <w:r>
        <w:rPr>
          <w:rFonts w:ascii="Times New Roman"/>
          <w:b w:val="false"/>
          <w:i w:val="false"/>
          <w:color w:val="000000"/>
          <w:sz w:val="28"/>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bookmarkEnd w:id="2470"/>
    <w:bookmarkStart w:name="z2719" w:id="2471"/>
    <w:p>
      <w:pPr>
        <w:spacing w:after="0"/>
        <w:ind w:left="0"/>
        <w:jc w:val="both"/>
      </w:pPr>
      <w:r>
        <w:rPr>
          <w:rFonts w:ascii="Times New Roman"/>
          <w:b w:val="false"/>
          <w:i w:val="false"/>
          <w:color w:val="000000"/>
          <w:sz w:val="28"/>
        </w:rPr>
        <w:t>
      65. Заказчик не позднее одного рабочего со дня истечения срока подтверждения потенциальным поставщиком сведений в соответствии с пунктом 64 Правил, формирует проект договора, удостоверенный электронной цифровой подписью, и направляет для подписания потенциальному поставщику.</w:t>
      </w:r>
    </w:p>
    <w:bookmarkEnd w:id="2471"/>
    <w:bookmarkStart w:name="z2720" w:id="2472"/>
    <w:p>
      <w:pPr>
        <w:spacing w:after="0"/>
        <w:ind w:left="0"/>
        <w:jc w:val="both"/>
      </w:pPr>
      <w:r>
        <w:rPr>
          <w:rFonts w:ascii="Times New Roman"/>
          <w:b w:val="false"/>
          <w:i w:val="false"/>
          <w:color w:val="000000"/>
          <w:sz w:val="28"/>
        </w:rPr>
        <w:t xml:space="preserve">
      66. Поставщик подписывает договор электронной цифровой подписью посредством веб-портала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и Правилами.</w:t>
      </w:r>
    </w:p>
    <w:bookmarkEnd w:id="2472"/>
    <w:bookmarkStart w:name="z2721" w:id="2473"/>
    <w:p>
      <w:pPr>
        <w:spacing w:after="0"/>
        <w:ind w:left="0"/>
        <w:jc w:val="both"/>
      </w:pPr>
      <w:r>
        <w:rPr>
          <w:rFonts w:ascii="Times New Roman"/>
          <w:b w:val="false"/>
          <w:i w:val="false"/>
          <w:color w:val="000000"/>
          <w:sz w:val="28"/>
        </w:rPr>
        <w:t>
      67. Если потенциальный поставщик, определенный победителем, не подписал в установленные Законом и настоящими Правилами сроки проект договора, заказчик в течение двух рабочих дней со дня уклонения победителя от заключения договора направляет победителю уведомление о необходимости подписания проекта договора в течение трех рабочих дней.</w:t>
      </w:r>
    </w:p>
    <w:bookmarkEnd w:id="2473"/>
    <w:bookmarkStart w:name="z2722" w:id="2474"/>
    <w:p>
      <w:pPr>
        <w:spacing w:after="0"/>
        <w:ind w:left="0"/>
        <w:jc w:val="both"/>
      </w:pPr>
      <w:r>
        <w:rPr>
          <w:rFonts w:ascii="Times New Roman"/>
          <w:b w:val="false"/>
          <w:i w:val="false"/>
          <w:color w:val="000000"/>
          <w:sz w:val="28"/>
        </w:rPr>
        <w:t>
      68. Если потенциальный поставщик в течение трех рабочих дней со дня получения посредством веб-портала уведомления не представил заказчику подписанный договор, заказчик отменяет заключение договора с таким потенциальным поставщиком.</w:t>
      </w:r>
    </w:p>
    <w:bookmarkEnd w:id="2474"/>
    <w:bookmarkStart w:name="z2723" w:id="2475"/>
    <w:p>
      <w:pPr>
        <w:spacing w:after="0"/>
        <w:ind w:left="0"/>
        <w:jc w:val="both"/>
      </w:pPr>
      <w:r>
        <w:rPr>
          <w:rFonts w:ascii="Times New Roman"/>
          <w:b w:val="false"/>
          <w:i w:val="false"/>
          <w:color w:val="000000"/>
          <w:sz w:val="28"/>
        </w:rPr>
        <w:t xml:space="preserve">
      69. Минимальный срок поставки товаров, по договору в соответствии с </w:t>
      </w:r>
      <w:r>
        <w:rPr>
          <w:rFonts w:ascii="Times New Roman"/>
          <w:b w:val="false"/>
          <w:i w:val="false"/>
          <w:color w:val="000000"/>
          <w:sz w:val="28"/>
        </w:rPr>
        <w:t>пунктом 22</w:t>
      </w:r>
      <w:r>
        <w:rPr>
          <w:rFonts w:ascii="Times New Roman"/>
          <w:b w:val="false"/>
          <w:i w:val="false"/>
          <w:color w:val="000000"/>
          <w:sz w:val="28"/>
        </w:rPr>
        <w:t xml:space="preserve"> статьи 43 Закона составляет не менее срока, затрачиваемого на поставку товара, в том числе его изготовление (производство), доставку, но не менее пятнадцати календарных дней.</w:t>
      </w:r>
    </w:p>
    <w:bookmarkEnd w:id="2475"/>
    <w:bookmarkStart w:name="z2724" w:id="2476"/>
    <w:p>
      <w:pPr>
        <w:spacing w:after="0"/>
        <w:ind w:left="0"/>
        <w:jc w:val="both"/>
      </w:pPr>
      <w:r>
        <w:rPr>
          <w:rFonts w:ascii="Times New Roman"/>
          <w:b w:val="false"/>
          <w:i w:val="false"/>
          <w:color w:val="000000"/>
          <w:sz w:val="28"/>
        </w:rPr>
        <w:t xml:space="preserve">
      70. В случае если потенциальный поставщик, признанный победителем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не представил заказчику подписанный договор или, заключив договор, не внес обеспечение исполнения договора и (или)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то такой потенциальный поставщик признается уклонившимся от заключения договора.</w:t>
      </w:r>
    </w:p>
    <w:bookmarkEnd w:id="2476"/>
    <w:bookmarkStart w:name="z2725" w:id="2477"/>
    <w:p>
      <w:pPr>
        <w:spacing w:after="0"/>
        <w:ind w:left="0"/>
        <w:jc w:val="both"/>
      </w:pPr>
      <w:r>
        <w:rPr>
          <w:rFonts w:ascii="Times New Roman"/>
          <w:b w:val="false"/>
          <w:i w:val="false"/>
          <w:color w:val="000000"/>
          <w:sz w:val="28"/>
        </w:rPr>
        <w:t>
      71.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аукционе в виде электронной банковской гарантии.</w:t>
      </w:r>
    </w:p>
    <w:bookmarkEnd w:id="2477"/>
    <w:bookmarkStart w:name="z2726" w:id="2478"/>
    <w:p>
      <w:pPr>
        <w:spacing w:after="0"/>
        <w:ind w:left="0"/>
        <w:jc w:val="both"/>
      </w:pPr>
      <w:r>
        <w:rPr>
          <w:rFonts w:ascii="Times New Roman"/>
          <w:b w:val="false"/>
          <w:i w:val="false"/>
          <w:color w:val="000000"/>
          <w:sz w:val="28"/>
        </w:rPr>
        <w:t>
      72. В случае признания потенциального поставщика, определенного победителем, уклонившимся от заключения договора, единый оператор автоматически не возвращает потенциальному поставщику заблокированную сумму из электронного кошелька по обеспечению заявки на участие в аукционе.</w:t>
      </w:r>
    </w:p>
    <w:bookmarkEnd w:id="2478"/>
    <w:bookmarkStart w:name="z2727" w:id="2479"/>
    <w:p>
      <w:pPr>
        <w:spacing w:after="0"/>
        <w:ind w:left="0"/>
        <w:jc w:val="both"/>
      </w:pPr>
      <w:r>
        <w:rPr>
          <w:rFonts w:ascii="Times New Roman"/>
          <w:b w:val="false"/>
          <w:i w:val="false"/>
          <w:color w:val="000000"/>
          <w:sz w:val="28"/>
        </w:rPr>
        <w:t xml:space="preserve">
      73. Договор не может быть заключен при вынесении решения уполномоченным органом в соответствии с подпунктом 6) </w:t>
      </w:r>
      <w:r>
        <w:rPr>
          <w:rFonts w:ascii="Times New Roman"/>
          <w:b w:val="false"/>
          <w:i w:val="false"/>
          <w:color w:val="000000"/>
          <w:sz w:val="28"/>
        </w:rPr>
        <w:t>статьи 16</w:t>
      </w:r>
      <w:r>
        <w:rPr>
          <w:rFonts w:ascii="Times New Roman"/>
          <w:b w:val="false"/>
          <w:i w:val="false"/>
          <w:color w:val="000000"/>
          <w:sz w:val="28"/>
        </w:rPr>
        <w:t xml:space="preserve"> Закона, в том числе в период обжалования заказчиком, организатором, единым организатором такого решения уполномоченного органа.</w:t>
      </w:r>
    </w:p>
    <w:bookmarkEnd w:id="2479"/>
    <w:bookmarkStart w:name="z2728" w:id="2480"/>
    <w:p>
      <w:pPr>
        <w:spacing w:after="0"/>
        <w:ind w:left="0"/>
        <w:jc w:val="both"/>
      </w:pPr>
      <w:r>
        <w:rPr>
          <w:rFonts w:ascii="Times New Roman"/>
          <w:b w:val="false"/>
          <w:i w:val="false"/>
          <w:color w:val="000000"/>
          <w:sz w:val="28"/>
        </w:rPr>
        <w:t xml:space="preserve">
      74. Поставщик в течение десяти рабочих дней со дня заключения договора вносит обеспечение исполнения договора, 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2480"/>
    <w:bookmarkStart w:name="z2729" w:id="2481"/>
    <w:p>
      <w:pPr>
        <w:spacing w:after="0"/>
        <w:ind w:left="0"/>
        <w:jc w:val="both"/>
      </w:pPr>
      <w:r>
        <w:rPr>
          <w:rFonts w:ascii="Times New Roman"/>
          <w:b w:val="false"/>
          <w:i w:val="false"/>
          <w:color w:val="000000"/>
          <w:sz w:val="28"/>
        </w:rPr>
        <w:t>
      75. Размер обеспечения исполнения договора устанавливается организатором государственных закупок в размере трех процентов от общей суммы договора.</w:t>
      </w:r>
    </w:p>
    <w:bookmarkEnd w:id="2481"/>
    <w:bookmarkStart w:name="z2730" w:id="2482"/>
    <w:p>
      <w:pPr>
        <w:spacing w:after="0"/>
        <w:ind w:left="0"/>
        <w:jc w:val="both"/>
      </w:pPr>
      <w:r>
        <w:rPr>
          <w:rFonts w:ascii="Times New Roman"/>
          <w:b w:val="false"/>
          <w:i w:val="false"/>
          <w:color w:val="000000"/>
          <w:sz w:val="28"/>
        </w:rPr>
        <w:t>
      В случае, если договором предусмотрена выплата аванса, поставщик дополнительно к обеспечению исполнения договора вносит обеспечение аванса в размере, равном авансу.</w:t>
      </w:r>
    </w:p>
    <w:bookmarkEnd w:id="2482"/>
    <w:bookmarkStart w:name="z2731" w:id="2483"/>
    <w:p>
      <w:pPr>
        <w:spacing w:after="0"/>
        <w:ind w:left="0"/>
        <w:jc w:val="both"/>
      </w:pPr>
      <w:r>
        <w:rPr>
          <w:rFonts w:ascii="Times New Roman"/>
          <w:b w:val="false"/>
          <w:i w:val="false"/>
          <w:color w:val="000000"/>
          <w:sz w:val="28"/>
        </w:rPr>
        <w:t>
      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аванса.</w:t>
      </w:r>
    </w:p>
    <w:bookmarkEnd w:id="2483"/>
    <w:bookmarkStart w:name="z2732" w:id="2484"/>
    <w:p>
      <w:pPr>
        <w:spacing w:after="0"/>
        <w:ind w:left="0"/>
        <w:jc w:val="both"/>
      </w:pPr>
      <w:r>
        <w:rPr>
          <w:rFonts w:ascii="Times New Roman"/>
          <w:b w:val="false"/>
          <w:i w:val="false"/>
          <w:color w:val="000000"/>
          <w:sz w:val="28"/>
        </w:rPr>
        <w:t>
      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bookmarkEnd w:id="2484"/>
    <w:bookmarkStart w:name="z2733" w:id="2485"/>
    <w:p>
      <w:pPr>
        <w:spacing w:after="0"/>
        <w:ind w:left="0"/>
        <w:jc w:val="both"/>
      </w:pPr>
      <w:r>
        <w:rPr>
          <w:rFonts w:ascii="Times New Roman"/>
          <w:b w:val="false"/>
          <w:i w:val="false"/>
          <w:color w:val="000000"/>
          <w:sz w:val="28"/>
        </w:rPr>
        <w:t>
      76.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w:t>
      </w:r>
    </w:p>
    <w:bookmarkEnd w:id="2485"/>
    <w:bookmarkStart w:name="z2734" w:id="2486"/>
    <w:p>
      <w:pPr>
        <w:spacing w:after="0"/>
        <w:ind w:left="0"/>
        <w:jc w:val="both"/>
      </w:pPr>
      <w:r>
        <w:rPr>
          <w:rFonts w:ascii="Times New Roman"/>
          <w:b w:val="false"/>
          <w:i w:val="false"/>
          <w:color w:val="000000"/>
          <w:sz w:val="28"/>
        </w:rPr>
        <w:t>
      77. Поставщик может выбрать один из следующих видов обеспечения исполнения договора и обеспечения аванса (в случае, если договором о государственных закупках предусмотрен аванс):</w:t>
      </w:r>
    </w:p>
    <w:bookmarkEnd w:id="2486"/>
    <w:bookmarkStart w:name="z2735" w:id="2487"/>
    <w:p>
      <w:pPr>
        <w:spacing w:after="0"/>
        <w:ind w:left="0"/>
        <w:jc w:val="both"/>
      </w:pPr>
      <w:r>
        <w:rPr>
          <w:rFonts w:ascii="Times New Roman"/>
          <w:b w:val="false"/>
          <w:i w:val="false"/>
          <w:color w:val="000000"/>
          <w:sz w:val="28"/>
        </w:rPr>
        <w:t>
      1) деньги, находящиеся в электронном кошельке поставщика;</w:t>
      </w:r>
    </w:p>
    <w:bookmarkEnd w:id="2487"/>
    <w:bookmarkStart w:name="z2736" w:id="2488"/>
    <w:p>
      <w:pPr>
        <w:spacing w:after="0"/>
        <w:ind w:left="0"/>
        <w:jc w:val="both"/>
      </w:pPr>
      <w:r>
        <w:rPr>
          <w:rFonts w:ascii="Times New Roman"/>
          <w:b w:val="false"/>
          <w:i w:val="false"/>
          <w:color w:val="000000"/>
          <w:sz w:val="28"/>
        </w:rPr>
        <w:t xml:space="preserve">
      2) банковскую гарантию, представляемую в форме электронного документа согласно </w:t>
      </w:r>
      <w:r>
        <w:rPr>
          <w:rFonts w:ascii="Times New Roman"/>
          <w:b w:val="false"/>
          <w:i w:val="false"/>
          <w:color w:val="000000"/>
          <w:sz w:val="28"/>
        </w:rPr>
        <w:t>приложению 38</w:t>
      </w:r>
      <w:r>
        <w:rPr>
          <w:rFonts w:ascii="Times New Roman"/>
          <w:b w:val="false"/>
          <w:i w:val="false"/>
          <w:color w:val="000000"/>
          <w:sz w:val="28"/>
        </w:rPr>
        <w:t xml:space="preserve"> к Правилам;</w:t>
      </w:r>
    </w:p>
    <w:bookmarkEnd w:id="2488"/>
    <w:bookmarkStart w:name="z2737" w:id="2489"/>
    <w:p>
      <w:pPr>
        <w:spacing w:after="0"/>
        <w:ind w:left="0"/>
        <w:jc w:val="both"/>
      </w:pPr>
      <w:r>
        <w:rPr>
          <w:rFonts w:ascii="Times New Roman"/>
          <w:b w:val="false"/>
          <w:i w:val="false"/>
          <w:color w:val="000000"/>
          <w:sz w:val="28"/>
        </w:rPr>
        <w:t xml:space="preserve">
      3) договор страхования гражданско-правовой ответственности поставщика в соответствии с подпунктом 3) части второй </w:t>
      </w:r>
      <w:r>
        <w:rPr>
          <w:rFonts w:ascii="Times New Roman"/>
          <w:b w:val="false"/>
          <w:i w:val="false"/>
          <w:color w:val="000000"/>
          <w:sz w:val="28"/>
        </w:rPr>
        <w:t>пункта 11</w:t>
      </w:r>
      <w:r>
        <w:rPr>
          <w:rFonts w:ascii="Times New Roman"/>
          <w:b w:val="false"/>
          <w:i w:val="false"/>
          <w:color w:val="000000"/>
          <w:sz w:val="28"/>
        </w:rPr>
        <w:t xml:space="preserve"> статьи 43 Закона.</w:t>
      </w:r>
    </w:p>
    <w:bookmarkEnd w:id="2489"/>
    <w:bookmarkStart w:name="z2738" w:id="2490"/>
    <w:p>
      <w:pPr>
        <w:spacing w:after="0"/>
        <w:ind w:left="0"/>
        <w:jc w:val="both"/>
      </w:pPr>
      <w:r>
        <w:rPr>
          <w:rFonts w:ascii="Times New Roman"/>
          <w:b w:val="false"/>
          <w:i w:val="false"/>
          <w:color w:val="000000"/>
          <w:sz w:val="28"/>
        </w:rPr>
        <w:t>
      78. При внесении поставщиком обеспечения исполнения договора обеспечение аванса (если договором предусмотрен аванс), а также сумму обеспечения в случае принятия антидемпинговых мер (при наличии) через электронный кошелек единый оператор автоматически блокирует соответствующую сумму до полного и надлежащего исполнения поставщиком обязательств по договору.</w:t>
      </w:r>
    </w:p>
    <w:bookmarkEnd w:id="2490"/>
    <w:bookmarkStart w:name="z2739" w:id="2491"/>
    <w:p>
      <w:pPr>
        <w:spacing w:after="0"/>
        <w:ind w:left="0"/>
        <w:jc w:val="both"/>
      </w:pPr>
      <w:r>
        <w:rPr>
          <w:rFonts w:ascii="Times New Roman"/>
          <w:b w:val="false"/>
          <w:i w:val="false"/>
          <w:color w:val="000000"/>
          <w:sz w:val="28"/>
        </w:rPr>
        <w:t>
      79. Единый оператор в течение трех рабочих дней со дня полного и надлежащего исполнения поставщиком обязательств по договору автоматически осуществляет возврат на электронный кошелек поставщика денежной суммы, внесенной для обеспечения исполнения договора, обеспечения аванса (если договором предусмотрен аванс), а также сумму обеспечения в случае принятия антидемпинговых мер (при наличии).</w:t>
      </w:r>
    </w:p>
    <w:bookmarkEnd w:id="2491"/>
    <w:bookmarkStart w:name="z2740" w:id="2492"/>
    <w:p>
      <w:pPr>
        <w:spacing w:after="0"/>
        <w:ind w:left="0"/>
        <w:jc w:val="both"/>
      </w:pPr>
      <w:r>
        <w:rPr>
          <w:rFonts w:ascii="Times New Roman"/>
          <w:b w:val="false"/>
          <w:i w:val="false"/>
          <w:color w:val="000000"/>
          <w:sz w:val="28"/>
        </w:rPr>
        <w:t>
      80.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 до полного исполнения обязательств по договору о государственных закупках.</w:t>
      </w:r>
    </w:p>
    <w:bookmarkEnd w:id="2492"/>
    <w:bookmarkStart w:name="z2741" w:id="2493"/>
    <w:p>
      <w:pPr>
        <w:spacing w:after="0"/>
        <w:ind w:left="0"/>
        <w:jc w:val="both"/>
      </w:pPr>
      <w:r>
        <w:rPr>
          <w:rFonts w:ascii="Times New Roman"/>
          <w:b w:val="false"/>
          <w:i w:val="false"/>
          <w:color w:val="000000"/>
          <w:sz w:val="28"/>
        </w:rPr>
        <w:t>
      81. Заказчик возвращает обеспечение исполнения договора, а также сумму обеспечения в случае принятия антидемпинговых мер (при наличии), внесенное в виде электронной банковской гарантии поставщику в течение пяти рабочих дней со дня полного и надлежащего исполнения поставщиком своих обязательств по договору, а также в случае предоставления поставщиком замены способа обеспечения исполнения договора в период действия договора.</w:t>
      </w:r>
    </w:p>
    <w:bookmarkEnd w:id="2493"/>
    <w:bookmarkStart w:name="z2742" w:id="2494"/>
    <w:p>
      <w:pPr>
        <w:spacing w:after="0"/>
        <w:ind w:left="0"/>
        <w:jc w:val="both"/>
      </w:pPr>
      <w:r>
        <w:rPr>
          <w:rFonts w:ascii="Times New Roman"/>
          <w:b w:val="false"/>
          <w:i w:val="false"/>
          <w:color w:val="000000"/>
          <w:sz w:val="28"/>
        </w:rPr>
        <w:t>
      82. Единый оператор автоматически разблокирует и осуществляет возврат на электронный кошелек поставщика заблокированное им обеспечение исполнения договора, а также сумму обеспечения в случае принятия антидемпинговых мер (при наличии) в течение трех рабочих дней со дня полного и надлежащего исполнения поставщиком обязательств по договору.</w:t>
      </w:r>
    </w:p>
    <w:bookmarkEnd w:id="2494"/>
    <w:bookmarkStart w:name="z2743" w:id="2495"/>
    <w:p>
      <w:pPr>
        <w:spacing w:after="0"/>
        <w:ind w:left="0"/>
        <w:jc w:val="both"/>
      </w:pPr>
      <w:r>
        <w:rPr>
          <w:rFonts w:ascii="Times New Roman"/>
          <w:b w:val="false"/>
          <w:i w:val="false"/>
          <w:color w:val="000000"/>
          <w:sz w:val="28"/>
        </w:rPr>
        <w:t>
      83. В случае уменьшения суммы договора, заказчик по запросу поставщика и подтверждения заказчиком возврата в течение пяти рабочих дней со дня внесения изменений в заключенный договор, возвращает ему внесенное в виде электронной банковской гарантии обеспечение исполнения договора в размере пропорционально сниженной сумме.</w:t>
      </w:r>
    </w:p>
    <w:bookmarkEnd w:id="2495"/>
    <w:bookmarkStart w:name="z2744" w:id="2496"/>
    <w:p>
      <w:pPr>
        <w:spacing w:after="0"/>
        <w:ind w:left="0"/>
        <w:jc w:val="both"/>
      </w:pPr>
      <w:r>
        <w:rPr>
          <w:rFonts w:ascii="Times New Roman"/>
          <w:b w:val="false"/>
          <w:i w:val="false"/>
          <w:color w:val="000000"/>
          <w:sz w:val="28"/>
        </w:rPr>
        <w:t>
      При условии согласия поставщика на увеличение суммы договора, поставщик в течение пяти рабочих дней со дня внесения изменений в заключенный договор дополнительно вносит обеспечение исполнения договора в виде электронной банковской гарантии заказчику в размере пропорционально увеличенной сумме.</w:t>
      </w:r>
    </w:p>
    <w:bookmarkEnd w:id="2496"/>
    <w:bookmarkStart w:name="z2745" w:id="2497"/>
    <w:p>
      <w:pPr>
        <w:spacing w:after="0"/>
        <w:ind w:left="0"/>
        <w:jc w:val="both"/>
      </w:pPr>
      <w:r>
        <w:rPr>
          <w:rFonts w:ascii="Times New Roman"/>
          <w:b w:val="false"/>
          <w:i w:val="false"/>
          <w:color w:val="000000"/>
          <w:sz w:val="28"/>
        </w:rPr>
        <w:t>
      84. В случае уменьшения суммы договора по запросу поставщика и подтверждения заказчиком возврата, единый оператор в течение трех рабочих дней со дня внесения изменений в заключенный договор, разблокирует поставщику внесенное обеспечение исполнения договора в размере пропорционально сниженной сумме.</w:t>
      </w:r>
    </w:p>
    <w:bookmarkEnd w:id="2497"/>
    <w:bookmarkStart w:name="z2746" w:id="2498"/>
    <w:p>
      <w:pPr>
        <w:spacing w:after="0"/>
        <w:ind w:left="0"/>
        <w:jc w:val="both"/>
      </w:pPr>
      <w:r>
        <w:rPr>
          <w:rFonts w:ascii="Times New Roman"/>
          <w:b w:val="false"/>
          <w:i w:val="false"/>
          <w:color w:val="000000"/>
          <w:sz w:val="28"/>
        </w:rPr>
        <w:t>
      При условии согласия поставщика на увеличение суммы договора, поставщик в течение трех рабочих дней со дня внесения изменений в заключенный договор дополнительно вносит обеспечение исполнения договора заказчику в размере пропорционально увеличенной сумме с денег, находящиеся в электронном кошельке.</w:t>
      </w:r>
    </w:p>
    <w:bookmarkEnd w:id="2498"/>
    <w:bookmarkStart w:name="z2747" w:id="2499"/>
    <w:p>
      <w:pPr>
        <w:spacing w:after="0"/>
        <w:ind w:left="0"/>
        <w:jc w:val="both"/>
      </w:pPr>
      <w:r>
        <w:rPr>
          <w:rFonts w:ascii="Times New Roman"/>
          <w:b w:val="false"/>
          <w:i w:val="false"/>
          <w:color w:val="000000"/>
          <w:sz w:val="28"/>
        </w:rPr>
        <w:t>
      85. По мере исполнения обязательств по договору заказчик по запросу поставщика, в течение пяти рабочих дней уменьшает размер обеспечения исполнения аванса, внесенного в виде электронной банковской гарантии пропорционально выполненным обязательствам, предусмотренным договором о государственных закупках.</w:t>
      </w:r>
    </w:p>
    <w:bookmarkEnd w:id="2499"/>
    <w:bookmarkStart w:name="z2748" w:id="2500"/>
    <w:p>
      <w:pPr>
        <w:spacing w:after="0"/>
        <w:ind w:left="0"/>
        <w:jc w:val="both"/>
      </w:pPr>
      <w:r>
        <w:rPr>
          <w:rFonts w:ascii="Times New Roman"/>
          <w:b w:val="false"/>
          <w:i w:val="false"/>
          <w:color w:val="000000"/>
          <w:sz w:val="28"/>
        </w:rPr>
        <w:t>
      86. По мере исполнения обязательств по договору, единый оператор по запросу поставщика и подтверждения заказчиком возврата, в течение трех рабочих дней посредством веб-портала разблокирует размер обеспечения исполнения аванса, внесенного с электронного кошелька пропорционально выполненным обязательствам, предусмотренным договором.</w:t>
      </w:r>
    </w:p>
    <w:bookmarkEnd w:id="2500"/>
    <w:bookmarkStart w:name="z2749" w:id="2501"/>
    <w:p>
      <w:pPr>
        <w:spacing w:after="0"/>
        <w:ind w:left="0"/>
        <w:jc w:val="both"/>
      </w:pPr>
      <w:r>
        <w:rPr>
          <w:rFonts w:ascii="Times New Roman"/>
          <w:b w:val="false"/>
          <w:i w:val="false"/>
          <w:color w:val="000000"/>
          <w:sz w:val="28"/>
        </w:rPr>
        <w:t>
      87. При ненадлежащем исполнении поставщиком принятых обязательств по договору, заказчик либо единый оператор возвращает внесенное обеспечение исполнения договора, обеспечение аванса (если договором предусмотрен аванс), а также сумму обеспечения в случае принятия антидемпинговых мер (при наличии) при соблюдении в совокупности следующих условий:</w:t>
      </w:r>
    </w:p>
    <w:bookmarkEnd w:id="2501"/>
    <w:bookmarkStart w:name="z6750" w:id="2502"/>
    <w:p>
      <w:pPr>
        <w:spacing w:after="0"/>
        <w:ind w:left="0"/>
        <w:jc w:val="both"/>
      </w:pPr>
      <w:r>
        <w:rPr>
          <w:rFonts w:ascii="Times New Roman"/>
          <w:b w:val="false"/>
          <w:i w:val="false"/>
          <w:color w:val="000000"/>
          <w:sz w:val="28"/>
        </w:rPr>
        <w:t>
      1) выплаты поставщиком неустойки (штрафа, пени);</w:t>
      </w:r>
    </w:p>
    <w:bookmarkEnd w:id="2502"/>
    <w:bookmarkStart w:name="z6751" w:id="2503"/>
    <w:p>
      <w:pPr>
        <w:spacing w:after="0"/>
        <w:ind w:left="0"/>
        <w:jc w:val="both"/>
      </w:pPr>
      <w:r>
        <w:rPr>
          <w:rFonts w:ascii="Times New Roman"/>
          <w:b w:val="false"/>
          <w:i w:val="false"/>
          <w:color w:val="000000"/>
          <w:sz w:val="28"/>
        </w:rPr>
        <w:t>
      2) полного исполнения договорных обязательств;</w:t>
      </w:r>
    </w:p>
    <w:bookmarkEnd w:id="2503"/>
    <w:bookmarkStart w:name="z6752" w:id="2504"/>
    <w:p>
      <w:pPr>
        <w:spacing w:after="0"/>
        <w:ind w:left="0"/>
        <w:jc w:val="both"/>
      </w:pPr>
      <w:r>
        <w:rPr>
          <w:rFonts w:ascii="Times New Roman"/>
          <w:b w:val="false"/>
          <w:i w:val="false"/>
          <w:color w:val="000000"/>
          <w:sz w:val="28"/>
        </w:rPr>
        <w:t>
      3) подтверждения заказчиком возврата обеспечение исполнения договора, обеспечение аванса (если договором предусмотрен аванс), а также сумму обеспечения в случае принятия антидемпинговых мер (при наличии).</w:t>
      </w:r>
    </w:p>
    <w:bookmarkEnd w:id="2504"/>
    <w:bookmarkStart w:name="z2750" w:id="250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88. Обеспечение исполнения договора, обеспечение аванса (если договором предусмотрен аванс), а также сумма обеспечения в случае принятия антидемпинговых мер (при наличии),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аффилированных с ними юридических лиц.</w:t>
      </w:r>
    </w:p>
    <w:bookmarkEnd w:id="2505"/>
    <w:bookmarkStart w:name="z2754" w:id="2506"/>
    <w:p>
      <w:pPr>
        <w:spacing w:after="0"/>
        <w:ind w:left="0"/>
        <w:jc w:val="both"/>
      </w:pPr>
      <w:r>
        <w:rPr>
          <w:rFonts w:ascii="Times New Roman"/>
          <w:b w:val="false"/>
          <w:i w:val="false"/>
          <w:color w:val="000000"/>
          <w:sz w:val="28"/>
        </w:rPr>
        <w:t>
      89. Обеспечение исполнения договора, обеспечение аванса (если договором предусмотрен аванс), а также сумма обеспечения в случае принятия антидемпинговых мер (при наличии), внесенное в виде электронной банковской гарантии, не возвращается заказчиком поставщику в случае расторжения договора в связи с неисполнением либо ненадлежащим исполнением поставщиком договорных обязательств.</w:t>
      </w:r>
    </w:p>
    <w:bookmarkEnd w:id="2506"/>
    <w:bookmarkStart w:name="z2755" w:id="2507"/>
    <w:p>
      <w:pPr>
        <w:spacing w:after="0"/>
        <w:ind w:left="0"/>
        <w:jc w:val="both"/>
      </w:pPr>
      <w:r>
        <w:rPr>
          <w:rFonts w:ascii="Times New Roman"/>
          <w:b w:val="false"/>
          <w:i w:val="false"/>
          <w:color w:val="000000"/>
          <w:sz w:val="28"/>
        </w:rPr>
        <w:t>
      90. Обеспечение исполнения договора, обеспечение аванса (если договором предусмотрен аванс), а также сумма обеспечения в случае принятия антидемпинговых мер (при наличии), внесенное через электронный кошелек, блокируется единым оператором и не возвращается поставщику в случае расторжения договора в связи с неисполнением либо ненадлежащим исполнением поставщиком договорных обязательств.</w:t>
      </w:r>
    </w:p>
    <w:bookmarkEnd w:id="2507"/>
    <w:bookmarkStart w:name="z2756" w:id="250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 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поставщика заблокированные деньги по обеспечению исполнения договора, обеспечению аванса (если договором предусмотрен аванс), а также сумму обеспечения в случае принятия антидемпинговых мер (при наличии) на счет заказчика, указанный в заявлении.</w:t>
      </w:r>
    </w:p>
    <w:bookmarkEnd w:id="2508"/>
    <w:p>
      <w:pPr>
        <w:spacing w:after="0"/>
        <w:ind w:left="0"/>
        <w:jc w:val="both"/>
      </w:pPr>
      <w:r>
        <w:rPr>
          <w:rFonts w:ascii="Times New Roman"/>
          <w:b w:val="false"/>
          <w:i w:val="false"/>
          <w:color w:val="000000"/>
          <w:sz w:val="28"/>
        </w:rPr>
        <w:t>
      Примечание:</w:t>
      </w:r>
    </w:p>
    <w:bookmarkStart w:name="z5096" w:id="2509"/>
    <w:p>
      <w:pPr>
        <w:spacing w:after="0"/>
        <w:ind w:left="0"/>
        <w:jc w:val="both"/>
      </w:pPr>
      <w:r>
        <w:rPr>
          <w:rFonts w:ascii="Times New Roman"/>
          <w:b w:val="false"/>
          <w:i w:val="false"/>
          <w:color w:val="000000"/>
          <w:sz w:val="28"/>
        </w:rPr>
        <w:t xml:space="preserve">
      * положения аукционной документации, касающиеся обеспечения заявки на участие в аукционе, не отображаются при осуществлении государственных закупок среди общественных объединений лиц с инвалидностью Республики Казахстан и организаций, созданных общественными объединениями лиц с инвалидностью Республики Казахстан в соответствии со </w:t>
      </w:r>
      <w:r>
        <w:rPr>
          <w:rFonts w:ascii="Times New Roman"/>
          <w:b w:val="false"/>
          <w:i w:val="false"/>
          <w:color w:val="000000"/>
          <w:sz w:val="28"/>
        </w:rPr>
        <w:t>статьей 51</w:t>
      </w:r>
      <w:r>
        <w:rPr>
          <w:rFonts w:ascii="Times New Roman"/>
          <w:b w:val="false"/>
          <w:i w:val="false"/>
          <w:color w:val="000000"/>
          <w:sz w:val="28"/>
        </w:rPr>
        <w:t xml:space="preserve"> Закона.</w:t>
      </w:r>
    </w:p>
    <w:bookmarkEnd w:id="25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Примечание – в редакции приказа Заместителя Премьер-Министра - Министра финансов РК от 26.09.2022 </w:t>
      </w:r>
      <w:r>
        <w:rPr>
          <w:rFonts w:ascii="Times New Roman"/>
          <w:b w:val="false"/>
          <w:i w:val="false"/>
          <w:color w:val="00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аукционной документации</w:t>
            </w:r>
          </w:p>
        </w:tc>
      </w:tr>
    </w:tbl>
    <w:bookmarkStart w:name="z2758" w:id="2510"/>
    <w:p>
      <w:pPr>
        <w:spacing w:after="0"/>
        <w:ind w:left="0"/>
        <w:jc w:val="left"/>
      </w:pPr>
      <w:r>
        <w:rPr>
          <w:rFonts w:ascii="Times New Roman"/>
          <w:b/>
          <w:i w:val="false"/>
          <w:color w:val="000000"/>
        </w:rPr>
        <w:t xml:space="preserve"> Условия поставки товара</w:t>
      </w:r>
      <w:r>
        <w:br/>
      </w:r>
      <w:r>
        <w:rPr>
          <w:rFonts w:ascii="Times New Roman"/>
          <w:b/>
          <w:i w:val="false"/>
          <w:color w:val="000000"/>
        </w:rPr>
        <w:t>(формируется на основе утвержденного годового плана)</w:t>
      </w:r>
    </w:p>
    <w:bookmarkEnd w:id="2510"/>
    <w:p>
      <w:pPr>
        <w:spacing w:after="0"/>
        <w:ind w:left="0"/>
        <w:jc w:val="both"/>
      </w:pPr>
      <w:bookmarkStart w:name="z2759" w:id="2511"/>
      <w:r>
        <w:rPr>
          <w:rFonts w:ascii="Times New Roman"/>
          <w:b w:val="false"/>
          <w:i w:val="false"/>
          <w:color w:val="000000"/>
          <w:sz w:val="28"/>
        </w:rPr>
        <w:t>
      № аукциона _____________________________</w:t>
      </w:r>
    </w:p>
    <w:bookmarkEnd w:id="2511"/>
    <w:p>
      <w:pPr>
        <w:spacing w:after="0"/>
        <w:ind w:left="0"/>
        <w:jc w:val="both"/>
      </w:pPr>
      <w:r>
        <w:rPr>
          <w:rFonts w:ascii="Times New Roman"/>
          <w:b w:val="false"/>
          <w:i w:val="false"/>
          <w:color w:val="000000"/>
          <w:sz w:val="28"/>
        </w:rPr>
        <w:t>Наименование аукциона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 (в соответствии с ИНКОТЕРМС 2010)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по лоту,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2760" w:id="2512"/>
    <w:p>
      <w:pPr>
        <w:spacing w:after="0"/>
        <w:ind w:left="0"/>
        <w:jc w:val="both"/>
      </w:pPr>
      <w:r>
        <w:rPr>
          <w:rFonts w:ascii="Times New Roman"/>
          <w:b w:val="false"/>
          <w:i w:val="false"/>
          <w:color w:val="000000"/>
          <w:sz w:val="28"/>
        </w:rPr>
        <w:t>
      * Полное описание и характеристика товаров указываются в технической спецификации.</w:t>
      </w:r>
    </w:p>
    <w:bookmarkEnd w:id="25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аукционной документации</w:t>
            </w:r>
          </w:p>
        </w:tc>
      </w:tr>
    </w:tbl>
    <w:bookmarkStart w:name="z7213" w:id="2513"/>
    <w:p>
      <w:pPr>
        <w:spacing w:after="0"/>
        <w:ind w:left="0"/>
        <w:jc w:val="left"/>
      </w:pPr>
      <w:r>
        <w:rPr>
          <w:rFonts w:ascii="Times New Roman"/>
          <w:b/>
          <w:i w:val="false"/>
          <w:color w:val="000000"/>
        </w:rPr>
        <w:t xml:space="preserve"> Соглашение об участии в аукционе</w:t>
      </w:r>
    </w:p>
    <w:bookmarkEnd w:id="2513"/>
    <w:p>
      <w:pPr>
        <w:spacing w:after="0"/>
        <w:ind w:left="0"/>
        <w:jc w:val="both"/>
      </w:pPr>
      <w:r>
        <w:rPr>
          <w:rFonts w:ascii="Times New Roman"/>
          <w:b w:val="false"/>
          <w:i w:val="false"/>
          <w:color w:val="ff0000"/>
          <w:sz w:val="28"/>
        </w:rPr>
        <w:t xml:space="preserve">
      Сноска. Приложение 2 - в редакции приказа Министра финансов РК от 17.04.2024 </w:t>
      </w:r>
      <w:r>
        <w:rPr>
          <w:rFonts w:ascii="Times New Roman"/>
          <w:b w:val="false"/>
          <w:i w:val="false"/>
          <w:color w:val="ff0000"/>
          <w:sz w:val="28"/>
        </w:rPr>
        <w:t>№ 218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Настоящим выражаем желание принять участие в данных государственных закупках способом аукциона в качестве потенциального поставщика и согласие осуществить поставку товара (ов) в соответствии с требованиями и условиями, предусмотренными АД, а также согласие на получение сведений, подтверждающих наше соответствие квалификационным требованиям и ограничениям, установленным </w:t>
      </w:r>
      <w:r>
        <w:rPr>
          <w:rFonts w:ascii="Times New Roman"/>
          <w:b w:val="false"/>
          <w:i w:val="false"/>
          <w:color w:val="000000"/>
          <w:sz w:val="28"/>
        </w:rPr>
        <w:t>статьей 6</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 xml:space="preserve">
      Настоящим подтверждаем отсутствие нарушений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 а также отсутствие между мной (потенциальным поставщиком) и заказчиком и (или) организатором государственных закупок отношений, запрещенных Законом и даем согласие на расторжение в порядке установленными законами Республики Казахстан, договора о государственных закупках в случае выявления фактов, указанных в </w:t>
      </w:r>
      <w:r>
        <w:rPr>
          <w:rFonts w:ascii="Times New Roman"/>
          <w:b w:val="false"/>
          <w:i w:val="false"/>
          <w:color w:val="000000"/>
          <w:sz w:val="28"/>
        </w:rPr>
        <w:t>пункте 19</w:t>
      </w:r>
      <w:r>
        <w:rPr>
          <w:rFonts w:ascii="Times New Roman"/>
          <w:b w:val="false"/>
          <w:i w:val="false"/>
          <w:color w:val="000000"/>
          <w:sz w:val="28"/>
        </w:rPr>
        <w:t xml:space="preserve"> статьи 43 Закона.</w:t>
      </w:r>
    </w:p>
    <w:p>
      <w:pPr>
        <w:spacing w:after="0"/>
        <w:ind w:left="0"/>
        <w:jc w:val="both"/>
      </w:pPr>
      <w:r>
        <w:rPr>
          <w:rFonts w:ascii="Times New Roman"/>
          <w:b w:val="false"/>
          <w:i w:val="false"/>
          <w:color w:val="000000"/>
          <w:sz w:val="28"/>
        </w:rPr>
        <w:t>
      Подтверждаем, что ознакомлены с аукционной документацией и осведомлены об ответственности за представление организатору и аукционной комиссии недостоверных сведений о своей правомочности, квалификации, качественных и иных характеристиках поставляемого товара (ов), соблюдении им авторских и смежных прав, а так же иных ограничений, предусмотренных действующим законодательством Республики Казахстан.</w:t>
      </w:r>
    </w:p>
    <w:p>
      <w:pPr>
        <w:spacing w:after="0"/>
        <w:ind w:left="0"/>
        <w:jc w:val="both"/>
      </w:pPr>
      <w:r>
        <w:rPr>
          <w:rFonts w:ascii="Times New Roman"/>
          <w:b w:val="false"/>
          <w:i w:val="false"/>
          <w:color w:val="000000"/>
          <w:sz w:val="28"/>
        </w:rPr>
        <w:t>
      Принимаем на себя полную ответственность за представление в заявке на участие в аукционе и прилагаемых к ней документах таких недостоверных сведений.</w:t>
      </w:r>
    </w:p>
    <w:p>
      <w:pPr>
        <w:spacing w:after="0"/>
        <w:ind w:left="0"/>
        <w:jc w:val="both"/>
      </w:pPr>
      <w:r>
        <w:rPr>
          <w:rFonts w:ascii="Times New Roman"/>
          <w:b w:val="false"/>
          <w:i w:val="false"/>
          <w:color w:val="000000"/>
          <w:sz w:val="28"/>
        </w:rPr>
        <w:t>
      Наша заявка на участие в аукционе будет действовать в течение срока, требуемого аукционной документацией.</w:t>
      </w:r>
    </w:p>
    <w:p>
      <w:pPr>
        <w:spacing w:after="0"/>
        <w:ind w:left="0"/>
        <w:jc w:val="both"/>
      </w:pPr>
      <w:r>
        <w:rPr>
          <w:rFonts w:ascii="Times New Roman"/>
          <w:b w:val="false"/>
          <w:i w:val="false"/>
          <w:color w:val="000000"/>
          <w:sz w:val="28"/>
        </w:rPr>
        <w:t>
      В случае признания нашей заявки победителем, даем согласие на раскрытие информации обо всех своих бенефициарных собственниках в протоколе об итогах.</w:t>
      </w:r>
    </w:p>
    <w:p>
      <w:pPr>
        <w:spacing w:after="0"/>
        <w:ind w:left="0"/>
        <w:jc w:val="both"/>
      </w:pPr>
      <w:r>
        <w:rPr>
          <w:rFonts w:ascii="Times New Roman"/>
          <w:b w:val="false"/>
          <w:i w:val="false"/>
          <w:color w:val="000000"/>
          <w:sz w:val="28"/>
        </w:rPr>
        <w:t>
      В случае признания нашей заявки на участие в аукционе выигравшей и заключения договора о государственных закупках, мы внесем обеспечение исполнения договора о государственных закупках в размере, указанном в аукционной документации, и выражаем согласие на раскрытие информации, связанной с исполнением договора о государственных закупках (накладная (акт) на поставку товара).</w:t>
      </w:r>
    </w:p>
    <w:p>
      <w:pPr>
        <w:spacing w:after="0"/>
        <w:ind w:left="0"/>
        <w:jc w:val="both"/>
      </w:pPr>
      <w:r>
        <w:rPr>
          <w:rFonts w:ascii="Times New Roman"/>
          <w:b w:val="false"/>
          <w:i w:val="false"/>
          <w:color w:val="000000"/>
          <w:sz w:val="28"/>
        </w:rPr>
        <w:t>
      До момента заключения договора о государственных закупках поданная нами заявка на участие в аукционе вместе с уведомлением о признании ее выигравшей будет выполнять роль обязательного договора между заказчиком и нами.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аукционной документации</w:t>
            </w:r>
          </w:p>
        </w:tc>
      </w:tr>
    </w:tbl>
    <w:bookmarkStart w:name="z2771" w:id="2514"/>
    <w:p>
      <w:pPr>
        <w:spacing w:after="0"/>
        <w:ind w:left="0"/>
        <w:jc w:val="left"/>
      </w:pPr>
      <w:r>
        <w:rPr>
          <w:rFonts w:ascii="Times New Roman"/>
          <w:b/>
          <w:i w:val="false"/>
          <w:color w:val="000000"/>
        </w:rPr>
        <w:t xml:space="preserve"> Стартовая цена потенциального поставщика</w:t>
      </w:r>
    </w:p>
    <w:bookmarkEnd w:id="2514"/>
    <w:p>
      <w:pPr>
        <w:spacing w:after="0"/>
        <w:ind w:left="0"/>
        <w:jc w:val="both"/>
      </w:pPr>
      <w:bookmarkStart w:name="z2772" w:id="2515"/>
      <w:r>
        <w:rPr>
          <w:rFonts w:ascii="Times New Roman"/>
          <w:b w:val="false"/>
          <w:i w:val="false"/>
          <w:color w:val="000000"/>
          <w:sz w:val="28"/>
        </w:rPr>
        <w:t>
      № аукциона __________________________________________________</w:t>
      </w:r>
    </w:p>
    <w:bookmarkEnd w:id="2515"/>
    <w:p>
      <w:pPr>
        <w:spacing w:after="0"/>
        <w:ind w:left="0"/>
        <w:jc w:val="both"/>
      </w:pPr>
      <w:r>
        <w:rPr>
          <w:rFonts w:ascii="Times New Roman"/>
          <w:b w:val="false"/>
          <w:i w:val="false"/>
          <w:color w:val="000000"/>
          <w:sz w:val="28"/>
        </w:rPr>
        <w:t>Наименование аукциона ________________________________________</w:t>
      </w:r>
    </w:p>
    <w:p>
      <w:pPr>
        <w:spacing w:after="0"/>
        <w:ind w:left="0"/>
        <w:jc w:val="both"/>
      </w:pPr>
      <w:r>
        <w:rPr>
          <w:rFonts w:ascii="Times New Roman"/>
          <w:b w:val="false"/>
          <w:i w:val="false"/>
          <w:color w:val="000000"/>
          <w:sz w:val="28"/>
        </w:rPr>
        <w:t>№ лота _______________________________________________________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w:t>
      </w:r>
    </w:p>
    <w:p>
      <w:pPr>
        <w:spacing w:after="0"/>
        <w:ind w:left="0"/>
        <w:jc w:val="both"/>
      </w:pPr>
      <w:r>
        <w:rPr>
          <w:rFonts w:ascii="Times New Roman"/>
          <w:b w:val="false"/>
          <w:i w:val="false"/>
          <w:color w:val="000000"/>
          <w:sz w:val="28"/>
        </w:rPr>
        <w:t>Наименование поставщика ______________________________________</w:t>
      </w:r>
    </w:p>
    <w:p>
      <w:pPr>
        <w:spacing w:after="0"/>
        <w:ind w:left="0"/>
        <w:jc w:val="both"/>
      </w:pPr>
      <w:r>
        <w:rPr>
          <w:rFonts w:ascii="Times New Roman"/>
          <w:b w:val="false"/>
          <w:i w:val="false"/>
          <w:color w:val="000000"/>
          <w:sz w:val="28"/>
        </w:rPr>
        <w:t>БИН/ИИН/ИНН/УНП __________________________________________</w:t>
      </w:r>
    </w:p>
    <w:p>
      <w:pPr>
        <w:spacing w:after="0"/>
        <w:ind w:left="0"/>
        <w:jc w:val="both"/>
      </w:pPr>
      <w:r>
        <w:rPr>
          <w:rFonts w:ascii="Times New Roman"/>
          <w:b w:val="false"/>
          <w:i w:val="false"/>
          <w:color w:val="000000"/>
          <w:sz w:val="28"/>
        </w:rPr>
        <w:t>Банковские реквизиты поставщика _______________________________</w:t>
      </w:r>
    </w:p>
    <w:p>
      <w:pPr>
        <w:spacing w:after="0"/>
        <w:ind w:left="0"/>
        <w:jc w:val="both"/>
      </w:pPr>
      <w:r>
        <w:rPr>
          <w:rFonts w:ascii="Times New Roman"/>
          <w:b w:val="false"/>
          <w:i w:val="false"/>
          <w:color w:val="000000"/>
          <w:sz w:val="28"/>
        </w:rPr>
        <w:t>Наименование валюты ценового предложения ______________________</w:t>
      </w:r>
    </w:p>
    <w:p>
      <w:pPr>
        <w:spacing w:after="0"/>
        <w:ind w:left="0"/>
        <w:jc w:val="both"/>
      </w:pPr>
      <w:r>
        <w:rPr>
          <w:rFonts w:ascii="Times New Roman"/>
          <w:b w:val="false"/>
          <w:i w:val="false"/>
          <w:color w:val="000000"/>
          <w:sz w:val="28"/>
        </w:rPr>
        <w:t>Единица измерения _____________________________________________</w:t>
      </w:r>
    </w:p>
    <w:p>
      <w:pPr>
        <w:spacing w:after="0"/>
        <w:ind w:left="0"/>
        <w:jc w:val="both"/>
      </w:pPr>
      <w:r>
        <w:rPr>
          <w:rFonts w:ascii="Times New Roman"/>
          <w:b w:val="false"/>
          <w:i w:val="false"/>
          <w:color w:val="000000"/>
          <w:sz w:val="28"/>
        </w:rPr>
        <w:t>Цена за единицу с учетом всех расходов и скидок ___________________</w:t>
      </w:r>
    </w:p>
    <w:p>
      <w:pPr>
        <w:spacing w:after="0"/>
        <w:ind w:left="0"/>
        <w:jc w:val="both"/>
      </w:pPr>
      <w:r>
        <w:rPr>
          <w:rFonts w:ascii="Times New Roman"/>
          <w:b w:val="false"/>
          <w:i w:val="false"/>
          <w:color w:val="000000"/>
          <w:sz w:val="28"/>
        </w:rPr>
        <w:t>Количество (объем) _____________________________________________</w:t>
      </w:r>
    </w:p>
    <w:p>
      <w:pPr>
        <w:spacing w:after="0"/>
        <w:ind w:left="0"/>
        <w:jc w:val="both"/>
      </w:pPr>
      <w:r>
        <w:rPr>
          <w:rFonts w:ascii="Times New Roman"/>
          <w:b w:val="false"/>
          <w:i w:val="false"/>
          <w:color w:val="000000"/>
          <w:sz w:val="28"/>
        </w:rPr>
        <w:t>Условия поставки товара ИНКОТЕРМС 2010 _______________________</w:t>
      </w:r>
    </w:p>
    <w:p>
      <w:pPr>
        <w:spacing w:after="0"/>
        <w:ind w:left="0"/>
        <w:jc w:val="both"/>
      </w:pPr>
      <w:r>
        <w:rPr>
          <w:rFonts w:ascii="Times New Roman"/>
          <w:b w:val="false"/>
          <w:i w:val="false"/>
          <w:color w:val="000000"/>
          <w:sz w:val="28"/>
        </w:rPr>
        <w:t>Общая цена (количество умножить на цену за единицу) ______________</w:t>
      </w:r>
    </w:p>
    <w:p>
      <w:pPr>
        <w:spacing w:after="0"/>
        <w:ind w:left="0"/>
        <w:jc w:val="both"/>
      </w:pPr>
      <w:r>
        <w:rPr>
          <w:rFonts w:ascii="Times New Roman"/>
          <w:b w:val="false"/>
          <w:i w:val="false"/>
          <w:color w:val="000000"/>
          <w:sz w:val="28"/>
        </w:rPr>
        <w:t>Мы согласны с Вашими условиями платежа, оговоренными в аукционной документации.</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аукционной документации</w:t>
            </w:r>
          </w:p>
        </w:tc>
      </w:tr>
    </w:tbl>
    <w:bookmarkStart w:name="z7214" w:id="2516"/>
    <w:p>
      <w:pPr>
        <w:spacing w:after="0"/>
        <w:ind w:left="0"/>
        <w:jc w:val="left"/>
      </w:pPr>
      <w:r>
        <w:rPr>
          <w:rFonts w:ascii="Times New Roman"/>
          <w:b/>
          <w:i w:val="false"/>
          <w:color w:val="000000"/>
        </w:rPr>
        <w:t xml:space="preserve"> Информация о бенефициарном владении потенциального поставщика</w:t>
      </w:r>
      <w:r>
        <w:br/>
      </w:r>
      <w:r>
        <w:rPr>
          <w:rFonts w:ascii="Times New Roman"/>
          <w:b/>
          <w:i w:val="false"/>
          <w:color w:val="000000"/>
        </w:rPr>
        <w:t>(заполняется потенциальным поставщиком)</w:t>
      </w:r>
    </w:p>
    <w:bookmarkEnd w:id="2516"/>
    <w:p>
      <w:pPr>
        <w:spacing w:after="0"/>
        <w:ind w:left="0"/>
        <w:jc w:val="both"/>
      </w:pPr>
      <w:r>
        <w:rPr>
          <w:rFonts w:ascii="Times New Roman"/>
          <w:b w:val="false"/>
          <w:i w:val="false"/>
          <w:color w:val="ff0000"/>
          <w:sz w:val="28"/>
        </w:rPr>
        <w:t xml:space="preserve">
      Сноска. Приложение 15 дополнено приложением 3-1 в соответствии с приказом Заместителя Премьер-Министра - Министра финансов РК от 10.08.2023 </w:t>
      </w:r>
      <w:r>
        <w:rPr>
          <w:rFonts w:ascii="Times New Roman"/>
          <w:b w:val="false"/>
          <w:i w:val="false"/>
          <w:color w:val="ff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финансов РК от 17.04.2024 </w:t>
      </w:r>
      <w:r>
        <w:rPr>
          <w:rFonts w:ascii="Times New Roman"/>
          <w:b w:val="false"/>
          <w:i w:val="false"/>
          <w:color w:val="ff0000"/>
          <w:sz w:val="28"/>
        </w:rPr>
        <w:t>№ 218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Наименование заказчика __________________________________________</w:t>
      </w:r>
    </w:p>
    <w:p>
      <w:pPr>
        <w:spacing w:after="0"/>
        <w:ind w:left="0"/>
        <w:jc w:val="both"/>
      </w:pPr>
      <w:r>
        <w:rPr>
          <w:rFonts w:ascii="Times New Roman"/>
          <w:b w:val="false"/>
          <w:i w:val="false"/>
          <w:color w:val="000000"/>
          <w:sz w:val="28"/>
        </w:rPr>
        <w:t>Наименование организатора _______________________________________</w:t>
      </w:r>
    </w:p>
    <w:p>
      <w:pPr>
        <w:spacing w:after="0"/>
        <w:ind w:left="0"/>
        <w:jc w:val="both"/>
      </w:pPr>
      <w:r>
        <w:rPr>
          <w:rFonts w:ascii="Times New Roman"/>
          <w:b w:val="false"/>
          <w:i w:val="false"/>
          <w:color w:val="000000"/>
          <w:sz w:val="28"/>
        </w:rPr>
        <w:t>№ аукциона _____________________________________________________</w:t>
      </w:r>
    </w:p>
    <w:p>
      <w:pPr>
        <w:spacing w:after="0"/>
        <w:ind w:left="0"/>
        <w:jc w:val="both"/>
      </w:pPr>
      <w:r>
        <w:rPr>
          <w:rFonts w:ascii="Times New Roman"/>
          <w:b w:val="false"/>
          <w:i w:val="false"/>
          <w:color w:val="000000"/>
          <w:sz w:val="28"/>
        </w:rPr>
        <w:t>Наименование аукциона __________________________________________</w:t>
      </w:r>
    </w:p>
    <w:p>
      <w:pPr>
        <w:spacing w:after="0"/>
        <w:ind w:left="0"/>
        <w:jc w:val="both"/>
      </w:pPr>
      <w:r>
        <w:rPr>
          <w:rFonts w:ascii="Times New Roman"/>
          <w:b w:val="false"/>
          <w:i w:val="false"/>
          <w:color w:val="000000"/>
          <w:sz w:val="28"/>
        </w:rPr>
        <w:t>№ лота _________________________________________________________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______________________________________________</w:t>
      </w:r>
    </w:p>
    <w:p>
      <w:pPr>
        <w:spacing w:after="0"/>
        <w:ind w:left="0"/>
        <w:jc w:val="both"/>
      </w:pPr>
      <w:r>
        <w:rPr>
          <w:rFonts w:ascii="Times New Roman"/>
          <w:b w:val="false"/>
          <w:i w:val="false"/>
          <w:color w:val="000000"/>
          <w:sz w:val="28"/>
        </w:rPr>
        <w:t>БИН/ИИН/ИНН/УНП и наименование потенциального поставщика___________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бенефициарного владельца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 бенефициарного владельца (указать номер и дату выдачи документа, гражданство, страна проживания)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Прямое или косвенное владение 25 % или более акций (долей участия в уставном капитале)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Прямое или косвенное владение 25 % или более голосующих акций (долей участия в уставном капитале)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Прямое или косвенное право назначать большинство членов совета директоров или аналогичного руководящего органа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 один бенефициарный владелец не отвечает одному или нескольким из предыдущих условий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невозможности определения бенефициарного владельца (вложение документа)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215" w:id="2517"/>
      <w:r>
        <w:rPr>
          <w:rFonts w:ascii="Times New Roman"/>
          <w:b w:val="false"/>
          <w:i w:val="false"/>
          <w:color w:val="000000"/>
          <w:sz w:val="28"/>
        </w:rPr>
        <w:t>
      Примечание:</w:t>
      </w:r>
    </w:p>
    <w:bookmarkEnd w:id="2517"/>
    <w:p>
      <w:pPr>
        <w:spacing w:after="0"/>
        <w:ind w:left="0"/>
        <w:jc w:val="both"/>
      </w:pPr>
      <w:r>
        <w:rPr>
          <w:rFonts w:ascii="Times New Roman"/>
          <w:b w:val="false"/>
          <w:i w:val="false"/>
          <w:color w:val="000000"/>
          <w:sz w:val="28"/>
        </w:rPr>
        <w:t>Под бенефициарным владельцем признается любое физическое лицо, которое владеет акциями (долями участия в уставном капитале) потенциального поставщика или контролирует его деятельность при соблюдении одного или нескольких из следующих условий:</w:t>
      </w:r>
    </w:p>
    <w:p>
      <w:pPr>
        <w:spacing w:after="0"/>
        <w:ind w:left="0"/>
        <w:jc w:val="both"/>
      </w:pPr>
      <w:r>
        <w:rPr>
          <w:rFonts w:ascii="Times New Roman"/>
          <w:b w:val="false"/>
          <w:i w:val="false"/>
          <w:color w:val="000000"/>
          <w:sz w:val="28"/>
        </w:rPr>
        <w:t>прямо или косвенно владеет 25 % или более акций (долей участия в уставном капитале);</w:t>
      </w:r>
    </w:p>
    <w:p>
      <w:pPr>
        <w:spacing w:after="0"/>
        <w:ind w:left="0"/>
        <w:jc w:val="both"/>
      </w:pPr>
      <w:r>
        <w:rPr>
          <w:rFonts w:ascii="Times New Roman"/>
          <w:b w:val="false"/>
          <w:i w:val="false"/>
          <w:color w:val="000000"/>
          <w:sz w:val="28"/>
        </w:rPr>
        <w:t>прямо или косвенно владеет 25 % или более голосующих акций (долей участия в уставном капитале);</w:t>
      </w:r>
    </w:p>
    <w:p>
      <w:pPr>
        <w:spacing w:after="0"/>
        <w:ind w:left="0"/>
        <w:jc w:val="both"/>
      </w:pPr>
      <w:r>
        <w:rPr>
          <w:rFonts w:ascii="Times New Roman"/>
          <w:b w:val="false"/>
          <w:i w:val="false"/>
          <w:color w:val="000000"/>
          <w:sz w:val="28"/>
        </w:rPr>
        <w:t>прямо или косвенно имеющее право назначать большинство членов совета директоров или аналогичного руководящего органа потенциального поставщика.</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аукционной документации</w:t>
            </w:r>
          </w:p>
        </w:tc>
      </w:tr>
    </w:tbl>
    <w:bookmarkStart w:name="z2774" w:id="2518"/>
    <w:p>
      <w:pPr>
        <w:spacing w:after="0"/>
        <w:ind w:left="0"/>
        <w:jc w:val="left"/>
      </w:pPr>
      <w:r>
        <w:rPr>
          <w:rFonts w:ascii="Times New Roman"/>
          <w:b/>
          <w:i w:val="false"/>
          <w:color w:val="000000"/>
        </w:rPr>
        <w:t xml:space="preserve"> Квалификационные требования, предъявляемые к потенциальному поставщику</w:t>
      </w:r>
      <w:r>
        <w:br/>
      </w:r>
      <w:r>
        <w:rPr>
          <w:rFonts w:ascii="Times New Roman"/>
          <w:b/>
          <w:i w:val="false"/>
          <w:color w:val="000000"/>
        </w:rPr>
        <w:t>при осуществлении государственных закупок товаров (заполняется заказчиком)</w:t>
      </w:r>
    </w:p>
    <w:bookmarkEnd w:id="2518"/>
    <w:p>
      <w:pPr>
        <w:spacing w:after="0"/>
        <w:ind w:left="0"/>
        <w:jc w:val="both"/>
      </w:pPr>
      <w:bookmarkStart w:name="z2775" w:id="2519"/>
      <w:r>
        <w:rPr>
          <w:rFonts w:ascii="Times New Roman"/>
          <w:b w:val="false"/>
          <w:i w:val="false"/>
          <w:color w:val="000000"/>
          <w:sz w:val="28"/>
        </w:rPr>
        <w:t>
      Наименование заказчика __________________________</w:t>
      </w:r>
    </w:p>
    <w:bookmarkEnd w:id="2519"/>
    <w:p>
      <w:pPr>
        <w:spacing w:after="0"/>
        <w:ind w:left="0"/>
        <w:jc w:val="both"/>
      </w:pPr>
      <w:r>
        <w:rPr>
          <w:rFonts w:ascii="Times New Roman"/>
          <w:b w:val="false"/>
          <w:i w:val="false"/>
          <w:color w:val="000000"/>
          <w:sz w:val="28"/>
        </w:rPr>
        <w:t>Наименование организатора _______________________</w:t>
      </w:r>
    </w:p>
    <w:p>
      <w:pPr>
        <w:spacing w:after="0"/>
        <w:ind w:left="0"/>
        <w:jc w:val="both"/>
      </w:pPr>
      <w:r>
        <w:rPr>
          <w:rFonts w:ascii="Times New Roman"/>
          <w:b w:val="false"/>
          <w:i w:val="false"/>
          <w:color w:val="000000"/>
          <w:sz w:val="28"/>
        </w:rPr>
        <w:t>№ аукциона _____________________________________</w:t>
      </w:r>
    </w:p>
    <w:p>
      <w:pPr>
        <w:spacing w:after="0"/>
        <w:ind w:left="0"/>
        <w:jc w:val="both"/>
      </w:pPr>
      <w:r>
        <w:rPr>
          <w:rFonts w:ascii="Times New Roman"/>
          <w:b w:val="false"/>
          <w:i w:val="false"/>
          <w:color w:val="000000"/>
          <w:sz w:val="28"/>
        </w:rPr>
        <w:t>Наименование аукциона __________________________</w:t>
      </w:r>
    </w:p>
    <w:p>
      <w:pPr>
        <w:spacing w:after="0"/>
        <w:ind w:left="0"/>
        <w:jc w:val="both"/>
      </w:pPr>
      <w:r>
        <w:rPr>
          <w:rFonts w:ascii="Times New Roman"/>
          <w:b w:val="false"/>
          <w:i w:val="false"/>
          <w:color w:val="000000"/>
          <w:sz w:val="28"/>
        </w:rPr>
        <w:t>№ лота _________________________________________</w:t>
      </w:r>
    </w:p>
    <w:p>
      <w:pPr>
        <w:spacing w:after="0"/>
        <w:ind w:left="0"/>
        <w:jc w:val="both"/>
      </w:pPr>
      <w:r>
        <w:rPr>
          <w:rFonts w:ascii="Times New Roman"/>
          <w:b w:val="false"/>
          <w:i w:val="false"/>
          <w:color w:val="000000"/>
          <w:sz w:val="28"/>
        </w:rPr>
        <w:t>Наименование лота ______________________________</w:t>
      </w:r>
    </w:p>
    <w:p>
      <w:pPr>
        <w:spacing w:after="0"/>
        <w:ind w:left="0"/>
        <w:jc w:val="both"/>
      </w:pPr>
      <w:r>
        <w:rPr>
          <w:rFonts w:ascii="Times New Roman"/>
          <w:b w:val="false"/>
          <w:i w:val="false"/>
          <w:color w:val="000000"/>
          <w:sz w:val="28"/>
        </w:rPr>
        <w:t>Потенциальный поставщик должен соответствовать следующим квалификационным требованиям:</w:t>
      </w:r>
    </w:p>
    <w:bookmarkStart w:name="z2776" w:id="2520"/>
    <w:p>
      <w:pPr>
        <w:spacing w:after="0"/>
        <w:ind w:left="0"/>
        <w:jc w:val="both"/>
      </w:pPr>
      <w:r>
        <w:rPr>
          <w:rFonts w:ascii="Times New Roman"/>
          <w:b w:val="false"/>
          <w:i w:val="false"/>
          <w:color w:val="000000"/>
          <w:sz w:val="28"/>
        </w:rPr>
        <w:t>
      1. Наличие разрешения (уведомления) на поставку товара в соответствии с законодательством Республики Казахстан о разрешениях и уведомлениях.</w:t>
      </w:r>
    </w:p>
    <w:bookmarkEnd w:id="2520"/>
    <w:bookmarkStart w:name="z2777" w:id="2521"/>
    <w:p>
      <w:pPr>
        <w:spacing w:after="0"/>
        <w:ind w:left="0"/>
        <w:jc w:val="both"/>
      </w:pPr>
      <w:r>
        <w:rPr>
          <w:rFonts w:ascii="Times New Roman"/>
          <w:b w:val="false"/>
          <w:i w:val="false"/>
          <w:color w:val="000000"/>
          <w:sz w:val="28"/>
        </w:rPr>
        <w:t>
      В случае если поставка товара требует получения соответствующего разрешения, направления уведомления необходимо заполнить следующие сведения.</w:t>
      </w:r>
    </w:p>
    <w:bookmarkEnd w:id="25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78" w:id="2522"/>
    <w:p>
      <w:pPr>
        <w:spacing w:after="0"/>
        <w:ind w:left="0"/>
        <w:jc w:val="both"/>
      </w:pPr>
      <w:r>
        <w:rPr>
          <w:rFonts w:ascii="Times New Roman"/>
          <w:b w:val="false"/>
          <w:i w:val="false"/>
          <w:color w:val="000000"/>
          <w:sz w:val="28"/>
        </w:rPr>
        <w:t>
      Если поставка товара не требует получения соответствующего разрешения, направления уведомления, то данные сведения не заполняются.</w:t>
      </w:r>
    </w:p>
    <w:bookmarkEnd w:id="2522"/>
    <w:bookmarkStart w:name="z2779" w:id="2523"/>
    <w:p>
      <w:pPr>
        <w:spacing w:after="0"/>
        <w:ind w:left="0"/>
        <w:jc w:val="both"/>
      </w:pPr>
      <w:r>
        <w:rPr>
          <w:rFonts w:ascii="Times New Roman"/>
          <w:b w:val="false"/>
          <w:i w:val="false"/>
          <w:color w:val="000000"/>
          <w:sz w:val="28"/>
        </w:rPr>
        <w:t>
      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bookmarkEnd w:id="2523"/>
    <w:bookmarkStart w:name="z2780" w:id="2524"/>
    <w:p>
      <w:pPr>
        <w:spacing w:after="0"/>
        <w:ind w:left="0"/>
        <w:jc w:val="both"/>
      </w:pPr>
      <w:r>
        <w:rPr>
          <w:rFonts w:ascii="Times New Roman"/>
          <w:b w:val="false"/>
          <w:i w:val="false"/>
          <w:color w:val="000000"/>
          <w:sz w:val="28"/>
        </w:rPr>
        <w:t>
      3. Не подлежать процедуре банкротства либо ликвидации.</w:t>
      </w:r>
    </w:p>
    <w:bookmarkEnd w:id="2524"/>
    <w:bookmarkStart w:name="z2781" w:id="2525"/>
    <w:p>
      <w:pPr>
        <w:spacing w:after="0"/>
        <w:ind w:left="0"/>
        <w:jc w:val="both"/>
      </w:pPr>
      <w:r>
        <w:rPr>
          <w:rFonts w:ascii="Times New Roman"/>
          <w:b w:val="false"/>
          <w:i w:val="false"/>
          <w:color w:val="000000"/>
          <w:sz w:val="28"/>
        </w:rPr>
        <w:t>
      4. Наличие необходимых материальных и трудовых ресурсов</w:t>
      </w:r>
    </w:p>
    <w:bookmarkEnd w:id="2525"/>
    <w:bookmarkStart w:name="z2782" w:id="2526"/>
    <w:p>
      <w:pPr>
        <w:spacing w:after="0"/>
        <w:ind w:left="0"/>
        <w:jc w:val="both"/>
      </w:pPr>
      <w:r>
        <w:rPr>
          <w:rFonts w:ascii="Times New Roman"/>
          <w:b w:val="false"/>
          <w:i w:val="false"/>
          <w:color w:val="000000"/>
          <w:sz w:val="28"/>
        </w:rPr>
        <w:t>
      Материальные ресурсы:</w:t>
      </w:r>
    </w:p>
    <w:bookmarkEnd w:id="25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83" w:id="2527"/>
    <w:p>
      <w:pPr>
        <w:spacing w:after="0"/>
        <w:ind w:left="0"/>
        <w:jc w:val="both"/>
      </w:pPr>
      <w:r>
        <w:rPr>
          <w:rFonts w:ascii="Times New Roman"/>
          <w:b w:val="false"/>
          <w:i w:val="false"/>
          <w:color w:val="000000"/>
          <w:sz w:val="28"/>
        </w:rPr>
        <w:t>
      Трудовые ресурсы:</w:t>
      </w:r>
    </w:p>
    <w:bookmarkEnd w:id="25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трудовых ресурсов (специальность/квалификация)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84" w:id="2528"/>
    <w:p>
      <w:pPr>
        <w:spacing w:after="0"/>
        <w:ind w:left="0"/>
        <w:jc w:val="both"/>
      </w:pPr>
      <w:r>
        <w:rPr>
          <w:rFonts w:ascii="Times New Roman"/>
          <w:b w:val="false"/>
          <w:i w:val="false"/>
          <w:color w:val="000000"/>
          <w:sz w:val="28"/>
        </w:rPr>
        <w:t>
      5. Наличие опыта работы, соответствующего предмету закупаемых товаров за последние десять лет</w:t>
      </w:r>
    </w:p>
    <w:bookmarkEnd w:id="25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 закупаемого товара (наименование 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785" w:id="2529"/>
      <w:r>
        <w:rPr>
          <w:rFonts w:ascii="Times New Roman"/>
          <w:b w:val="false"/>
          <w:i w:val="false"/>
          <w:color w:val="000000"/>
          <w:sz w:val="28"/>
        </w:rPr>
        <w:t>
      Примечание.</w:t>
      </w:r>
    </w:p>
    <w:bookmarkEnd w:id="2529"/>
    <w:p>
      <w:pPr>
        <w:spacing w:after="0"/>
        <w:ind w:left="0"/>
        <w:jc w:val="both"/>
      </w:pPr>
      <w:r>
        <w:rPr>
          <w:rFonts w:ascii="Times New Roman"/>
          <w:b w:val="false"/>
          <w:i w:val="false"/>
          <w:color w:val="000000"/>
          <w:sz w:val="28"/>
        </w:rPr>
        <w:t>1. Каждое наименование требуемых материальных и трудовых ресурсов указывается отдельной строкой.</w:t>
      </w:r>
    </w:p>
    <w:p>
      <w:pPr>
        <w:spacing w:after="0"/>
        <w:ind w:left="0"/>
        <w:jc w:val="both"/>
      </w:pPr>
      <w:r>
        <w:rPr>
          <w:rFonts w:ascii="Times New Roman"/>
          <w:b w:val="false"/>
          <w:i w:val="false"/>
          <w:color w:val="000000"/>
          <w:sz w:val="28"/>
        </w:rPr>
        <w:t>2. Установление квалификационных требований, предъявляемых потенциальным поставщикам в иных документах, не допускается.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аукционной документации</w:t>
            </w:r>
          </w:p>
        </w:tc>
      </w:tr>
    </w:tbl>
    <w:bookmarkStart w:name="z2787" w:id="2530"/>
    <w:p>
      <w:pPr>
        <w:spacing w:after="0"/>
        <w:ind w:left="0"/>
        <w:jc w:val="left"/>
      </w:pPr>
      <w:r>
        <w:rPr>
          <w:rFonts w:ascii="Times New Roman"/>
          <w:b/>
          <w:i w:val="false"/>
          <w:color w:val="000000"/>
        </w:rPr>
        <w:t xml:space="preserve"> Сведения о квалификации</w:t>
      </w:r>
    </w:p>
    <w:bookmarkEnd w:id="2530"/>
    <w:p>
      <w:pPr>
        <w:spacing w:after="0"/>
        <w:ind w:left="0"/>
        <w:jc w:val="both"/>
      </w:pPr>
      <w:bookmarkStart w:name="z2788" w:id="2531"/>
      <w:r>
        <w:rPr>
          <w:rFonts w:ascii="Times New Roman"/>
          <w:b w:val="false"/>
          <w:i w:val="false"/>
          <w:color w:val="000000"/>
          <w:sz w:val="28"/>
        </w:rPr>
        <w:t>
      Наименование заказчика __________________________</w:t>
      </w:r>
    </w:p>
    <w:bookmarkEnd w:id="2531"/>
    <w:p>
      <w:pPr>
        <w:spacing w:after="0"/>
        <w:ind w:left="0"/>
        <w:jc w:val="both"/>
      </w:pPr>
      <w:r>
        <w:rPr>
          <w:rFonts w:ascii="Times New Roman"/>
          <w:b w:val="false"/>
          <w:i w:val="false"/>
          <w:color w:val="000000"/>
          <w:sz w:val="28"/>
        </w:rPr>
        <w:t>Наименование организатора _______________________</w:t>
      </w:r>
    </w:p>
    <w:p>
      <w:pPr>
        <w:spacing w:after="0"/>
        <w:ind w:left="0"/>
        <w:jc w:val="both"/>
      </w:pPr>
      <w:r>
        <w:rPr>
          <w:rFonts w:ascii="Times New Roman"/>
          <w:b w:val="false"/>
          <w:i w:val="false"/>
          <w:color w:val="000000"/>
          <w:sz w:val="28"/>
        </w:rPr>
        <w:t>№ аукциона _____________________________________</w:t>
      </w:r>
    </w:p>
    <w:p>
      <w:pPr>
        <w:spacing w:after="0"/>
        <w:ind w:left="0"/>
        <w:jc w:val="both"/>
      </w:pPr>
      <w:r>
        <w:rPr>
          <w:rFonts w:ascii="Times New Roman"/>
          <w:b w:val="false"/>
          <w:i w:val="false"/>
          <w:color w:val="000000"/>
          <w:sz w:val="28"/>
        </w:rPr>
        <w:t>Наименование аукциона __________________________</w:t>
      </w:r>
    </w:p>
    <w:p>
      <w:pPr>
        <w:spacing w:after="0"/>
        <w:ind w:left="0"/>
        <w:jc w:val="both"/>
      </w:pPr>
      <w:r>
        <w:rPr>
          <w:rFonts w:ascii="Times New Roman"/>
          <w:b w:val="false"/>
          <w:i w:val="false"/>
          <w:color w:val="000000"/>
          <w:sz w:val="28"/>
        </w:rPr>
        <w:t>№ лота _________________________________________</w:t>
      </w:r>
    </w:p>
    <w:p>
      <w:pPr>
        <w:spacing w:after="0"/>
        <w:ind w:left="0"/>
        <w:jc w:val="both"/>
      </w:pPr>
      <w:r>
        <w:rPr>
          <w:rFonts w:ascii="Times New Roman"/>
          <w:b w:val="false"/>
          <w:i w:val="false"/>
          <w:color w:val="000000"/>
          <w:sz w:val="28"/>
        </w:rPr>
        <w:t>Наименование лота ______________________________</w:t>
      </w:r>
    </w:p>
    <w:p>
      <w:pPr>
        <w:spacing w:after="0"/>
        <w:ind w:left="0"/>
        <w:jc w:val="both"/>
      </w:pPr>
      <w:r>
        <w:rPr>
          <w:rFonts w:ascii="Times New Roman"/>
          <w:b w:val="false"/>
          <w:i w:val="false"/>
          <w:color w:val="000000"/>
          <w:sz w:val="28"/>
        </w:rPr>
        <w:t>БИН/ИИН/ИНН/УНП и наименование потенциального</w:t>
      </w:r>
    </w:p>
    <w:p>
      <w:pPr>
        <w:spacing w:after="0"/>
        <w:ind w:left="0"/>
        <w:jc w:val="both"/>
      </w:pPr>
      <w:r>
        <w:rPr>
          <w:rFonts w:ascii="Times New Roman"/>
          <w:b w:val="false"/>
          <w:i w:val="false"/>
          <w:color w:val="000000"/>
          <w:sz w:val="28"/>
        </w:rPr>
        <w:t>поставщика (соисполнителя) ______________________</w:t>
      </w:r>
    </w:p>
    <w:bookmarkStart w:name="z2789" w:id="2532"/>
    <w:p>
      <w:pPr>
        <w:spacing w:after="0"/>
        <w:ind w:left="0"/>
        <w:jc w:val="both"/>
      </w:pPr>
      <w:r>
        <w:rPr>
          <w:rFonts w:ascii="Times New Roman"/>
          <w:b w:val="false"/>
          <w:i w:val="false"/>
          <w:color w:val="000000"/>
          <w:sz w:val="28"/>
        </w:rPr>
        <w:t>
      1. Сведения о наличии соответствующего разрешения (уведомления),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(уведомлений) в случаях отсутствия сведений о них в информационных системах государственных органов.</w:t>
      </w:r>
    </w:p>
    <w:bookmarkEnd w:id="25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90" w:id="2533"/>
    <w:p>
      <w:pPr>
        <w:spacing w:after="0"/>
        <w:ind w:left="0"/>
        <w:jc w:val="both"/>
      </w:pPr>
      <w:r>
        <w:rPr>
          <w:rFonts w:ascii="Times New Roman"/>
          <w:b w:val="false"/>
          <w:i w:val="false"/>
          <w:color w:val="000000"/>
          <w:sz w:val="28"/>
        </w:rPr>
        <w:t>
      Данный пункт заполняется в случае, если поставка товара требует получения соответствующего разрешения, направления уведомления.</w:t>
      </w:r>
    </w:p>
    <w:bookmarkEnd w:id="2533"/>
    <w:bookmarkStart w:name="z2791" w:id="2534"/>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bookmarkEnd w:id="2534"/>
    <w:bookmarkStart w:name="z2792" w:id="2535"/>
    <w:p>
      <w:pPr>
        <w:spacing w:after="0"/>
        <w:ind w:left="0"/>
        <w:jc w:val="both"/>
      </w:pPr>
      <w:r>
        <w:rPr>
          <w:rFonts w:ascii="Times New Roman"/>
          <w:b w:val="false"/>
          <w:i w:val="false"/>
          <w:color w:val="000000"/>
          <w:sz w:val="28"/>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bookmarkEnd w:id="2535"/>
    <w:bookmarkStart w:name="z2793" w:id="2536"/>
    <w:p>
      <w:pPr>
        <w:spacing w:after="0"/>
        <w:ind w:left="0"/>
        <w:jc w:val="both"/>
      </w:pPr>
      <w:r>
        <w:rPr>
          <w:rFonts w:ascii="Times New Roman"/>
          <w:b w:val="false"/>
          <w:i w:val="false"/>
          <w:color w:val="000000"/>
          <w:sz w:val="28"/>
        </w:rPr>
        <w:t>
      4. Сведения о наличии требуемых материальных ресурсов, необходимых для поставки товаров с приложением электронных копий подтверждающих документов.</w:t>
      </w:r>
    </w:p>
    <w:bookmarkEnd w:id="25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имеющихся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(новое, хорошее, плохое)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94" w:id="2537"/>
    <w:p>
      <w:pPr>
        <w:spacing w:after="0"/>
        <w:ind w:left="0"/>
        <w:jc w:val="both"/>
      </w:pPr>
      <w:r>
        <w:rPr>
          <w:rFonts w:ascii="Times New Roman"/>
          <w:b w:val="false"/>
          <w:i w:val="false"/>
          <w:color w:val="000000"/>
          <w:sz w:val="28"/>
        </w:rPr>
        <w:t>
      5. Сведения о требуемых трудовых ресурсах, необходимых для поставки товаров с приложением электронных копий подтверждающих документов.</w:t>
      </w:r>
    </w:p>
    <w:bookmarkEnd w:id="25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 (квалификации)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 работников (приложить электронную копию документа, удостоверяющего личность)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квалификации (указать номер и дату выдачи диплома об образовании, сертификата, аттестата, приложить их электронные копии)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95" w:id="2538"/>
    <w:p>
      <w:pPr>
        <w:spacing w:after="0"/>
        <w:ind w:left="0"/>
        <w:jc w:val="both"/>
      </w:pPr>
      <w:r>
        <w:rPr>
          <w:rFonts w:ascii="Times New Roman"/>
          <w:b w:val="false"/>
          <w:i w:val="false"/>
          <w:color w:val="000000"/>
          <w:sz w:val="28"/>
        </w:rPr>
        <w:t>
      6. Сведения о наличии опыта поставки товаров в течение последних десяти лет, предшествующих текущему году, аналогичных (схожих) закупаемым на аукционе, с приложением электронных копий подтверждающих документов (заполняется в случае наличия).</w:t>
      </w:r>
    </w:p>
    <w:bookmarkEnd w:id="25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поставки товара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6" w:id="2539"/>
          <w:p>
            <w:pPr>
              <w:spacing w:after="20"/>
              <w:ind w:left="20"/>
              <w:jc w:val="both"/>
            </w:pPr>
          </w:p>
          <w:bookmarkEnd w:id="2539"/>
          <w:p>
            <w:pPr>
              <w:spacing w:after="20"/>
              <w:ind w:left="2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667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p>
      <w:pPr>
        <w:spacing w:after="0"/>
        <w:ind w:left="0"/>
        <w:jc w:val="both"/>
      </w:pPr>
      <w:bookmarkStart w:name="z2797" w:id="2540"/>
      <w:r>
        <w:rPr>
          <w:rFonts w:ascii="Times New Roman"/>
          <w:b w:val="false"/>
          <w:i w:val="false"/>
          <w:color w:val="000000"/>
          <w:sz w:val="28"/>
        </w:rPr>
        <w:t>
      Расшифровка аббревиатур:</w:t>
      </w:r>
    </w:p>
    <w:bookmarkEnd w:id="2540"/>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аукционной документации</w:t>
            </w:r>
          </w:p>
        </w:tc>
      </w:tr>
    </w:tbl>
    <w:bookmarkStart w:name="z7216" w:id="2541"/>
    <w:p>
      <w:pPr>
        <w:spacing w:after="0"/>
        <w:ind w:left="0"/>
        <w:jc w:val="left"/>
      </w:pPr>
      <w:r>
        <w:rPr>
          <w:rFonts w:ascii="Times New Roman"/>
          <w:b/>
          <w:i w:val="false"/>
          <w:color w:val="000000"/>
        </w:rPr>
        <w:t xml:space="preserve"> Техническая спецификация закупаемых товаров (заполняется заказчиком)</w:t>
      </w:r>
    </w:p>
    <w:bookmarkEnd w:id="2541"/>
    <w:p>
      <w:pPr>
        <w:spacing w:after="0"/>
        <w:ind w:left="0"/>
        <w:jc w:val="both"/>
      </w:pPr>
      <w:r>
        <w:rPr>
          <w:rFonts w:ascii="Times New Roman"/>
          <w:b w:val="false"/>
          <w:i w:val="false"/>
          <w:color w:val="ff0000"/>
          <w:sz w:val="28"/>
        </w:rPr>
        <w:t xml:space="preserve">
      Сноска. Приложение 6 - в редакции приказа Министра финансов РК от 17.04.2024 </w:t>
      </w:r>
      <w:r>
        <w:rPr>
          <w:rFonts w:ascii="Times New Roman"/>
          <w:b w:val="false"/>
          <w:i w:val="false"/>
          <w:color w:val="ff0000"/>
          <w:sz w:val="28"/>
        </w:rPr>
        <w:t>№ 218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Наименование заказчика __________________________________________</w:t>
      </w:r>
    </w:p>
    <w:p>
      <w:pPr>
        <w:spacing w:after="0"/>
        <w:ind w:left="0"/>
        <w:jc w:val="both"/>
      </w:pPr>
      <w:r>
        <w:rPr>
          <w:rFonts w:ascii="Times New Roman"/>
          <w:b w:val="false"/>
          <w:i w:val="false"/>
          <w:color w:val="000000"/>
          <w:sz w:val="28"/>
        </w:rPr>
        <w:t>Наименование организатора _______________________________________</w:t>
      </w:r>
    </w:p>
    <w:p>
      <w:pPr>
        <w:spacing w:after="0"/>
        <w:ind w:left="0"/>
        <w:jc w:val="both"/>
      </w:pPr>
      <w:r>
        <w:rPr>
          <w:rFonts w:ascii="Times New Roman"/>
          <w:b w:val="false"/>
          <w:i w:val="false"/>
          <w:color w:val="000000"/>
          <w:sz w:val="28"/>
        </w:rPr>
        <w:t>№ аукциона _____________________________________________________</w:t>
      </w:r>
    </w:p>
    <w:p>
      <w:pPr>
        <w:spacing w:after="0"/>
        <w:ind w:left="0"/>
        <w:jc w:val="both"/>
      </w:pPr>
      <w:r>
        <w:rPr>
          <w:rFonts w:ascii="Times New Roman"/>
          <w:b w:val="false"/>
          <w:i w:val="false"/>
          <w:color w:val="000000"/>
          <w:sz w:val="28"/>
        </w:rPr>
        <w:t>Наименование аукциона __________________________________________</w:t>
      </w:r>
    </w:p>
    <w:p>
      <w:pPr>
        <w:spacing w:after="0"/>
        <w:ind w:left="0"/>
        <w:jc w:val="both"/>
      </w:pPr>
      <w:r>
        <w:rPr>
          <w:rFonts w:ascii="Times New Roman"/>
          <w:b w:val="false"/>
          <w:i w:val="false"/>
          <w:color w:val="000000"/>
          <w:sz w:val="28"/>
        </w:rPr>
        <w:t>№ лота _________________________________________________________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кода Единого номенклатурного справочника товаров, работ, услуг*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 должен быть новым, неиспользованным, год выпуска не ранее (до трех лет) до даты заключения договора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без учета налога на добавленную стоимость*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выделенная для закупки, без учета налога на добавленную стоимость*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 (в соответствии с ИНКОТЕРМС 2010)*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национальных стандартов, а при их отсутствии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требуемых функциональных, технических, качественных, эксплуатационных и иных характеристик закупаемого товара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Сопутствующие услуги (указываются при необходимости) (монтаж, наладка, обучение, проверки и испытания товаров)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к потенциальному поставщику при определении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79400" cy="2413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технической спецификации предлагаемого товара подтверждаю</w:t>
            </w:r>
          </w:p>
        </w:tc>
      </w:tr>
    </w:tbl>
    <w:p>
      <w:pPr>
        <w:spacing w:after="0"/>
        <w:ind w:left="0"/>
        <w:jc w:val="both"/>
      </w:pPr>
      <w:bookmarkStart w:name="z7217" w:id="2542"/>
      <w:r>
        <w:rPr>
          <w:rFonts w:ascii="Times New Roman"/>
          <w:b w:val="false"/>
          <w:i w:val="false"/>
          <w:color w:val="000000"/>
          <w:sz w:val="28"/>
        </w:rPr>
        <w:t>
      Примечание:</w:t>
      </w:r>
    </w:p>
    <w:bookmarkEnd w:id="2542"/>
    <w:p>
      <w:pPr>
        <w:spacing w:after="0"/>
        <w:ind w:left="0"/>
        <w:jc w:val="both"/>
      </w:pPr>
      <w:r>
        <w:rPr>
          <w:rFonts w:ascii="Times New Roman"/>
          <w:b w:val="false"/>
          <w:i w:val="false"/>
          <w:color w:val="000000"/>
          <w:sz w:val="28"/>
        </w:rPr>
        <w:t>1. Каждые характеристики, параметры, исходные данные и дополнительные условия к исполнителю указываются отдельной строкой.</w:t>
      </w:r>
    </w:p>
    <w:p>
      <w:pPr>
        <w:spacing w:after="0"/>
        <w:ind w:left="0"/>
        <w:jc w:val="both"/>
      </w:pPr>
      <w:r>
        <w:rPr>
          <w:rFonts w:ascii="Times New Roman"/>
          <w:b w:val="false"/>
          <w:i w:val="false"/>
          <w:color w:val="000000"/>
          <w:sz w:val="28"/>
        </w:rPr>
        <w:t>2. Установление в технической спецификации квалификационных требований, предъявляемых к потенциальному поставщику, не допускается.</w:t>
      </w:r>
    </w:p>
    <w:p>
      <w:pPr>
        <w:spacing w:after="0"/>
        <w:ind w:left="0"/>
        <w:jc w:val="both"/>
      </w:pPr>
      <w:r>
        <w:rPr>
          <w:rFonts w:ascii="Times New Roman"/>
          <w:b w:val="false"/>
          <w:i w:val="false"/>
          <w:color w:val="000000"/>
          <w:sz w:val="28"/>
        </w:rPr>
        <w:t>3. Установление требований технической спецификации в иных документах не допускается.</w:t>
      </w:r>
    </w:p>
    <w:p>
      <w:pPr>
        <w:spacing w:after="0"/>
        <w:ind w:left="0"/>
        <w:jc w:val="both"/>
      </w:pPr>
      <w:r>
        <w:rPr>
          <w:rFonts w:ascii="Times New Roman"/>
          <w:b w:val="false"/>
          <w:i w:val="false"/>
          <w:color w:val="000000"/>
          <w:sz w:val="28"/>
        </w:rPr>
        <w:t>4. При признании потенциального поставщика победителем аукциона и заключения с ним договора, техническая спецификация такого договора формируется на основе технической спецификации победителя аукциона.</w:t>
      </w:r>
    </w:p>
    <w:p>
      <w:pPr>
        <w:spacing w:after="0"/>
        <w:ind w:left="0"/>
        <w:jc w:val="both"/>
      </w:pPr>
      <w:r>
        <w:rPr>
          <w:rFonts w:ascii="Times New Roman"/>
          <w:b w:val="false"/>
          <w:i w:val="false"/>
          <w:color w:val="000000"/>
          <w:sz w:val="28"/>
        </w:rPr>
        <w:t>* сведения подтягиваются из плана государственных закупок (отображаются автоматически).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аукционной документации</w:t>
            </w:r>
          </w:p>
        </w:tc>
      </w:tr>
    </w:tbl>
    <w:bookmarkStart w:name="z7222" w:id="2543"/>
    <w:p>
      <w:pPr>
        <w:spacing w:after="0"/>
        <w:ind w:left="0"/>
        <w:jc w:val="left"/>
      </w:pPr>
      <w:r>
        <w:rPr>
          <w:rFonts w:ascii="Times New Roman"/>
          <w:b/>
          <w:i w:val="false"/>
          <w:color w:val="000000"/>
        </w:rPr>
        <w:t xml:space="preserve"> Техническая спецификация предлагаемых товаров</w:t>
      </w:r>
      <w:r>
        <w:br/>
      </w:r>
      <w:r>
        <w:rPr>
          <w:rFonts w:ascii="Times New Roman"/>
          <w:b/>
          <w:i w:val="false"/>
          <w:color w:val="000000"/>
        </w:rPr>
        <w:t>(представляется потенциальным поставщиком)</w:t>
      </w:r>
    </w:p>
    <w:bookmarkEnd w:id="2543"/>
    <w:p>
      <w:pPr>
        <w:spacing w:after="0"/>
        <w:ind w:left="0"/>
        <w:jc w:val="both"/>
      </w:pPr>
      <w:r>
        <w:rPr>
          <w:rFonts w:ascii="Times New Roman"/>
          <w:b w:val="false"/>
          <w:i w:val="false"/>
          <w:color w:val="ff0000"/>
          <w:sz w:val="28"/>
        </w:rPr>
        <w:t xml:space="preserve">
      Сноска. Приложение 7 - в редакции приказа Министра финансов РК от 17.04.2024 </w:t>
      </w:r>
      <w:r>
        <w:rPr>
          <w:rFonts w:ascii="Times New Roman"/>
          <w:b w:val="false"/>
          <w:i w:val="false"/>
          <w:color w:val="ff0000"/>
          <w:sz w:val="28"/>
        </w:rPr>
        <w:t>№ 218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Наименование заказчика __________________________________________</w:t>
      </w:r>
    </w:p>
    <w:p>
      <w:pPr>
        <w:spacing w:after="0"/>
        <w:ind w:left="0"/>
        <w:jc w:val="both"/>
      </w:pPr>
      <w:r>
        <w:rPr>
          <w:rFonts w:ascii="Times New Roman"/>
          <w:b w:val="false"/>
          <w:i w:val="false"/>
          <w:color w:val="000000"/>
          <w:sz w:val="28"/>
        </w:rPr>
        <w:t>Наименование организатора _______________________________________</w:t>
      </w:r>
    </w:p>
    <w:p>
      <w:pPr>
        <w:spacing w:after="0"/>
        <w:ind w:left="0"/>
        <w:jc w:val="both"/>
      </w:pPr>
      <w:r>
        <w:rPr>
          <w:rFonts w:ascii="Times New Roman"/>
          <w:b w:val="false"/>
          <w:i w:val="false"/>
          <w:color w:val="000000"/>
          <w:sz w:val="28"/>
        </w:rPr>
        <w:t>№ аукциона _____________________________________________________</w:t>
      </w:r>
    </w:p>
    <w:p>
      <w:pPr>
        <w:spacing w:after="0"/>
        <w:ind w:left="0"/>
        <w:jc w:val="both"/>
      </w:pPr>
      <w:r>
        <w:rPr>
          <w:rFonts w:ascii="Times New Roman"/>
          <w:b w:val="false"/>
          <w:i w:val="false"/>
          <w:color w:val="000000"/>
          <w:sz w:val="28"/>
        </w:rPr>
        <w:t>Наименование аукциона __________________________________________</w:t>
      </w:r>
    </w:p>
    <w:p>
      <w:pPr>
        <w:spacing w:after="0"/>
        <w:ind w:left="0"/>
        <w:jc w:val="both"/>
      </w:pPr>
      <w:r>
        <w:rPr>
          <w:rFonts w:ascii="Times New Roman"/>
          <w:b w:val="false"/>
          <w:i w:val="false"/>
          <w:color w:val="000000"/>
          <w:sz w:val="28"/>
        </w:rPr>
        <w:t>№ лота _________________________________________________________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______________________________________________</w:t>
      </w:r>
    </w:p>
    <w:p>
      <w:pPr>
        <w:spacing w:after="0"/>
        <w:ind w:left="0"/>
        <w:jc w:val="both"/>
      </w:pPr>
      <w:r>
        <w:rPr>
          <w:rFonts w:ascii="Times New Roman"/>
          <w:b w:val="false"/>
          <w:i w:val="false"/>
          <w:color w:val="000000"/>
          <w:sz w:val="28"/>
        </w:rPr>
        <w:t>Наименование поставщика ________________________________________</w:t>
      </w:r>
    </w:p>
    <w:p>
      <w:pPr>
        <w:spacing w:after="0"/>
        <w:ind w:left="0"/>
        <w:jc w:val="both"/>
      </w:pPr>
      <w:r>
        <w:rPr>
          <w:rFonts w:ascii="Times New Roman"/>
          <w:b w:val="false"/>
          <w:i w:val="false"/>
          <w:color w:val="000000"/>
          <w:sz w:val="28"/>
        </w:rPr>
        <w:t>Бизнес-идентификационный номер поставщика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с указанием марки и/или товарного знака либо знака обслуживания, модели, типа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 (указывается наименование завода-изготовителя и его местонахождение)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(при наличии) (в месяцах)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национальных стандартов, а при их отсутствии межгосударственных стандартов на предлагаемый товар.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предлагаемого товара (указываются точные характеристики)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функциональных, технических, качественных, эксплуатационных и иных характеристик предлагаемого товара (указываются точные характеристики)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Сопутствующие услуги (указываются при необходимости) (монтаж, наладка, обучение, проверки и испытания товаров)*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к потенциальному поставщику при определении его победителем и заключения с ним договора о государственных закупках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Формируется веб-порталом автоматически (подтягивается из технической спецификации заказчика)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3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93700" cy="4445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технической спецификации предлагаемого товара подтверждаю</w:t>
            </w:r>
          </w:p>
        </w:tc>
      </w:tr>
    </w:tbl>
    <w:p>
      <w:pPr>
        <w:spacing w:after="0"/>
        <w:ind w:left="0"/>
        <w:jc w:val="both"/>
      </w:pPr>
      <w:bookmarkStart w:name="z7223" w:id="2544"/>
      <w:r>
        <w:rPr>
          <w:rFonts w:ascii="Times New Roman"/>
          <w:b w:val="false"/>
          <w:i w:val="false"/>
          <w:color w:val="000000"/>
          <w:sz w:val="28"/>
        </w:rPr>
        <w:t>
      Примечание:</w:t>
      </w:r>
    </w:p>
    <w:bookmarkEnd w:id="2544"/>
    <w:p>
      <w:pPr>
        <w:spacing w:after="0"/>
        <w:ind w:left="0"/>
        <w:jc w:val="both"/>
      </w:pPr>
      <w:r>
        <w:rPr>
          <w:rFonts w:ascii="Times New Roman"/>
          <w:b w:val="false"/>
          <w:i w:val="false"/>
          <w:color w:val="000000"/>
          <w:sz w:val="28"/>
        </w:rPr>
        <w:t>1. При признании потенциального поставщика победителем аукциона и заключения с ним договора, техническая спецификация такого договора формируется на основе технической спецификации победителя аукциона.</w:t>
      </w:r>
    </w:p>
    <w:p>
      <w:pPr>
        <w:spacing w:after="0"/>
        <w:ind w:left="0"/>
        <w:jc w:val="both"/>
      </w:pPr>
      <w:r>
        <w:rPr>
          <w:rFonts w:ascii="Times New Roman"/>
          <w:b w:val="false"/>
          <w:i w:val="false"/>
          <w:color w:val="000000"/>
          <w:sz w:val="28"/>
        </w:rPr>
        <w:t>2. Если предметом аукциона является приобретение товара в комплекте, потенциальный поставщик указывает в технической спецификации информацию о каждом комплектующем товаре по отдельности.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аукционной документации</w:t>
            </w:r>
          </w:p>
        </w:tc>
      </w:tr>
    </w:tbl>
    <w:bookmarkStart w:name="z2809" w:id="2545"/>
    <w:p>
      <w:pPr>
        <w:spacing w:after="0"/>
        <w:ind w:left="0"/>
        <w:jc w:val="left"/>
      </w:pPr>
      <w:r>
        <w:rPr>
          <w:rFonts w:ascii="Times New Roman"/>
          <w:b/>
          <w:i w:val="false"/>
          <w:color w:val="000000"/>
        </w:rPr>
        <w:t xml:space="preserve"> Банковская гарантия</w:t>
      </w:r>
    </w:p>
    <w:bookmarkEnd w:id="2545"/>
    <w:p>
      <w:pPr>
        <w:spacing w:after="0"/>
        <w:ind w:left="0"/>
        <w:jc w:val="both"/>
      </w:pPr>
      <w:bookmarkStart w:name="z2810" w:id="2546"/>
      <w:r>
        <w:rPr>
          <w:rFonts w:ascii="Times New Roman"/>
          <w:b w:val="false"/>
          <w:i w:val="false"/>
          <w:color w:val="000000"/>
          <w:sz w:val="28"/>
        </w:rPr>
        <w:t>
      Наименование банка _____________________</w:t>
      </w:r>
    </w:p>
    <w:bookmarkEnd w:id="2546"/>
    <w:p>
      <w:pPr>
        <w:spacing w:after="0"/>
        <w:ind w:left="0"/>
        <w:jc w:val="both"/>
      </w:pPr>
      <w:r>
        <w:rPr>
          <w:rFonts w:ascii="Times New Roman"/>
          <w:b w:val="false"/>
          <w:i w:val="false"/>
          <w:color w:val="000000"/>
          <w:sz w:val="28"/>
        </w:rPr>
        <w:t>Реквизиты банка ________________________</w:t>
      </w:r>
    </w:p>
    <w:p>
      <w:pPr>
        <w:spacing w:after="0"/>
        <w:ind w:left="0"/>
        <w:jc w:val="both"/>
      </w:pPr>
      <w:r>
        <w:rPr>
          <w:rFonts w:ascii="Times New Roman"/>
          <w:b w:val="false"/>
          <w:i w:val="false"/>
          <w:color w:val="000000"/>
          <w:sz w:val="28"/>
        </w:rPr>
        <w:t>Кому: _________________________________</w:t>
      </w:r>
    </w:p>
    <w:p>
      <w:pPr>
        <w:spacing w:after="0"/>
        <w:ind w:left="0"/>
        <w:jc w:val="both"/>
      </w:pPr>
      <w:r>
        <w:rPr>
          <w:rFonts w:ascii="Times New Roman"/>
          <w:b w:val="false"/>
          <w:i w:val="false"/>
          <w:color w:val="000000"/>
          <w:sz w:val="28"/>
        </w:rPr>
        <w:t>Наименование организатора государственных закупок _______________</w:t>
      </w:r>
    </w:p>
    <w:p>
      <w:pPr>
        <w:spacing w:after="0"/>
        <w:ind w:left="0"/>
        <w:jc w:val="both"/>
      </w:pPr>
      <w:r>
        <w:rPr>
          <w:rFonts w:ascii="Times New Roman"/>
          <w:b w:val="false"/>
          <w:i w:val="false"/>
          <w:color w:val="000000"/>
          <w:sz w:val="28"/>
        </w:rPr>
        <w:t>Реквизиты организатора государственных закупок ___________________</w:t>
      </w:r>
    </w:p>
    <w:p>
      <w:pPr>
        <w:spacing w:after="0"/>
        <w:ind w:left="0"/>
        <w:jc w:val="both"/>
      </w:pPr>
      <w:r>
        <w:rPr>
          <w:rFonts w:ascii="Times New Roman"/>
          <w:b w:val="false"/>
          <w:i w:val="false"/>
          <w:color w:val="000000"/>
          <w:sz w:val="28"/>
        </w:rPr>
        <w:t>Гарантийное обязательство № __________</w:t>
      </w:r>
    </w:p>
    <w:p>
      <w:pPr>
        <w:spacing w:after="0"/>
        <w:ind w:left="0"/>
        <w:jc w:val="both"/>
      </w:pPr>
      <w:r>
        <w:rPr>
          <w:rFonts w:ascii="Times New Roman"/>
          <w:b w:val="false"/>
          <w:i w:val="false"/>
          <w:color w:val="000000"/>
          <w:sz w:val="28"/>
        </w:rPr>
        <w:t>________________________ "___" __________ ___ г. (местонахождение)</w:t>
      </w:r>
    </w:p>
    <w:p>
      <w:pPr>
        <w:spacing w:after="0"/>
        <w:ind w:left="0"/>
        <w:jc w:val="both"/>
      </w:pPr>
      <w:bookmarkStart w:name="z2811" w:id="2547"/>
      <w:r>
        <w:rPr>
          <w:rFonts w:ascii="Times New Roman"/>
          <w:b w:val="false"/>
          <w:i w:val="false"/>
          <w:color w:val="000000"/>
          <w:sz w:val="28"/>
        </w:rPr>
        <w:t>
      Мы были проинформированы, что</w:t>
      </w:r>
    </w:p>
    <w:bookmarkEnd w:id="2547"/>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bookmarkStart w:name="z2812" w:id="2548"/>
      <w:r>
        <w:rPr>
          <w:rFonts w:ascii="Times New Roman"/>
          <w:b w:val="false"/>
          <w:i w:val="false"/>
          <w:color w:val="000000"/>
          <w:sz w:val="28"/>
        </w:rPr>
        <w:t>
      (наименование потенциального поставщика)</w:t>
      </w:r>
    </w:p>
    <w:bookmarkEnd w:id="2548"/>
    <w:p>
      <w:pPr>
        <w:spacing w:after="0"/>
        <w:ind w:left="0"/>
        <w:jc w:val="both"/>
      </w:pPr>
      <w:r>
        <w:rPr>
          <w:rFonts w:ascii="Times New Roman"/>
          <w:b w:val="false"/>
          <w:i w:val="false"/>
          <w:color w:val="000000"/>
          <w:sz w:val="28"/>
        </w:rPr>
        <w:t>в дальнейшем "Поставщик", принимает участие в аукционе по закупке:</w:t>
      </w:r>
    </w:p>
    <w:p>
      <w:pPr>
        <w:spacing w:after="0"/>
        <w:ind w:left="0"/>
        <w:jc w:val="both"/>
      </w:pPr>
      <w:r>
        <w:rPr>
          <w:rFonts w:ascii="Times New Roman"/>
          <w:b w:val="false"/>
          <w:i w:val="false"/>
          <w:color w:val="000000"/>
          <w:sz w:val="28"/>
        </w:rPr>
        <w:t>Наименование аукциона ________________________________________</w:t>
      </w:r>
    </w:p>
    <w:p>
      <w:pPr>
        <w:spacing w:after="0"/>
        <w:ind w:left="0"/>
        <w:jc w:val="both"/>
      </w:pPr>
      <w:r>
        <w:rPr>
          <w:rFonts w:ascii="Times New Roman"/>
          <w:b w:val="false"/>
          <w:i w:val="false"/>
          <w:color w:val="000000"/>
          <w:sz w:val="28"/>
        </w:rPr>
        <w:t>№ аукциона 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w:t>
      </w:r>
    </w:p>
    <w:p>
      <w:pPr>
        <w:spacing w:after="0"/>
        <w:ind w:left="0"/>
        <w:jc w:val="both"/>
      </w:pPr>
      <w:r>
        <w:rPr>
          <w:rFonts w:ascii="Times New Roman"/>
          <w:b w:val="false"/>
          <w:i w:val="false"/>
          <w:color w:val="000000"/>
          <w:sz w:val="28"/>
        </w:rPr>
        <w:t>№ лота ______________________________________________________,</w:t>
      </w:r>
    </w:p>
    <w:p>
      <w:pPr>
        <w:spacing w:after="0"/>
        <w:ind w:left="0"/>
        <w:jc w:val="both"/>
      </w:pPr>
      <w:r>
        <w:rPr>
          <w:rFonts w:ascii="Times New Roman"/>
          <w:b w:val="false"/>
          <w:i w:val="false"/>
          <w:color w:val="000000"/>
          <w:sz w:val="28"/>
        </w:rPr>
        <w:t>организованном _______________________________________________</w:t>
      </w:r>
    </w:p>
    <w:p>
      <w:pPr>
        <w:spacing w:after="0"/>
        <w:ind w:left="0"/>
        <w:jc w:val="both"/>
      </w:pPr>
      <w:r>
        <w:rPr>
          <w:rFonts w:ascii="Times New Roman"/>
          <w:b w:val="false"/>
          <w:i w:val="false"/>
          <w:color w:val="000000"/>
          <w:sz w:val="28"/>
        </w:rPr>
        <w:t>(наименование организатора государственных закупок)</w:t>
      </w:r>
    </w:p>
    <w:p>
      <w:pPr>
        <w:spacing w:after="0"/>
        <w:ind w:left="0"/>
        <w:jc w:val="both"/>
      </w:pPr>
      <w:r>
        <w:rPr>
          <w:rFonts w:ascii="Times New Roman"/>
          <w:b w:val="false"/>
          <w:i w:val="false"/>
          <w:color w:val="000000"/>
          <w:sz w:val="28"/>
        </w:rPr>
        <w:t>и готов осуществить поставку</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(наименование товаров по аукциону)</w:t>
      </w:r>
    </w:p>
    <w:p>
      <w:pPr>
        <w:spacing w:after="0"/>
        <w:ind w:left="0"/>
        <w:jc w:val="both"/>
      </w:pPr>
      <w:r>
        <w:rPr>
          <w:rFonts w:ascii="Times New Roman"/>
          <w:b w:val="false"/>
          <w:i w:val="false"/>
          <w:color w:val="000000"/>
          <w:sz w:val="28"/>
        </w:rPr>
        <w:t>Аукционной документацией от "___" __________ ___ г. по проведению</w:t>
      </w:r>
    </w:p>
    <w:p>
      <w:pPr>
        <w:spacing w:after="0"/>
        <w:ind w:left="0"/>
        <w:jc w:val="both"/>
      </w:pPr>
      <w:r>
        <w:rPr>
          <w:rFonts w:ascii="Times New Roman"/>
          <w:b w:val="false"/>
          <w:i w:val="false"/>
          <w:color w:val="000000"/>
          <w:sz w:val="28"/>
        </w:rPr>
        <w:t>вышеназванного аукциона предусмотрено внесение потенциальными</w:t>
      </w:r>
    </w:p>
    <w:p>
      <w:pPr>
        <w:spacing w:after="0"/>
        <w:ind w:left="0"/>
        <w:jc w:val="both"/>
      </w:pPr>
      <w:r>
        <w:rPr>
          <w:rFonts w:ascii="Times New Roman"/>
          <w:b w:val="false"/>
          <w:i w:val="false"/>
          <w:color w:val="000000"/>
          <w:sz w:val="28"/>
        </w:rPr>
        <w:t>поставщиками обеспечения заявки на участие в аукционе в виде</w:t>
      </w:r>
    </w:p>
    <w:p>
      <w:pPr>
        <w:spacing w:after="0"/>
        <w:ind w:left="0"/>
        <w:jc w:val="both"/>
      </w:pPr>
      <w:r>
        <w:rPr>
          <w:rFonts w:ascii="Times New Roman"/>
          <w:b w:val="false"/>
          <w:i w:val="false"/>
          <w:color w:val="000000"/>
          <w:sz w:val="28"/>
        </w:rPr>
        <w:t>банковской гарантии.</w:t>
      </w:r>
    </w:p>
    <w:p>
      <w:pPr>
        <w:spacing w:after="0"/>
        <w:ind w:left="0"/>
        <w:jc w:val="both"/>
      </w:pPr>
      <w:r>
        <w:rPr>
          <w:rFonts w:ascii="Times New Roman"/>
          <w:b w:val="false"/>
          <w:i w:val="false"/>
          <w:color w:val="000000"/>
          <w:sz w:val="28"/>
        </w:rPr>
        <w:t>В связи с этим мы ______________________________ настоящим берем</w:t>
      </w:r>
    </w:p>
    <w:p>
      <w:pPr>
        <w:spacing w:after="0"/>
        <w:ind w:left="0"/>
        <w:jc w:val="both"/>
      </w:pPr>
      <w:r>
        <w:rPr>
          <w:rFonts w:ascii="Times New Roman"/>
          <w:b w:val="false"/>
          <w:i w:val="false"/>
          <w:color w:val="000000"/>
          <w:sz w:val="28"/>
        </w:rPr>
        <w:t>(наименование банка) на себя безотзывное обязательство выплатить Вам</w:t>
      </w:r>
    </w:p>
    <w:p>
      <w:pPr>
        <w:spacing w:after="0"/>
        <w:ind w:left="0"/>
        <w:jc w:val="both"/>
      </w:pPr>
      <w:r>
        <w:rPr>
          <w:rFonts w:ascii="Times New Roman"/>
          <w:b w:val="false"/>
          <w:i w:val="false"/>
          <w:color w:val="000000"/>
          <w:sz w:val="28"/>
        </w:rPr>
        <w:t>по Вашему требованию сумму, равную _____________________________</w:t>
      </w:r>
    </w:p>
    <w:p>
      <w:pPr>
        <w:spacing w:after="0"/>
        <w:ind w:left="0"/>
        <w:jc w:val="both"/>
      </w:pPr>
      <w:r>
        <w:rPr>
          <w:rFonts w:ascii="Times New Roman"/>
          <w:b w:val="false"/>
          <w:i w:val="false"/>
          <w:color w:val="000000"/>
          <w:sz w:val="28"/>
        </w:rPr>
        <w:t xml:space="preserve"> (сумма в цифрах и прописью)</w:t>
      </w:r>
    </w:p>
    <w:p>
      <w:pPr>
        <w:spacing w:after="0"/>
        <w:ind w:left="0"/>
        <w:jc w:val="both"/>
      </w:pPr>
      <w:r>
        <w:rPr>
          <w:rFonts w:ascii="Times New Roman"/>
          <w:b w:val="false"/>
          <w:i w:val="false"/>
          <w:color w:val="000000"/>
          <w:sz w:val="28"/>
        </w:rPr>
        <w:t>по получении Вашего письменного требования на оплату, а также письменного</w:t>
      </w:r>
    </w:p>
    <w:p>
      <w:pPr>
        <w:spacing w:after="0"/>
        <w:ind w:left="0"/>
        <w:jc w:val="both"/>
      </w:pPr>
      <w:r>
        <w:rPr>
          <w:rFonts w:ascii="Times New Roman"/>
          <w:b w:val="false"/>
          <w:i w:val="false"/>
          <w:color w:val="000000"/>
          <w:sz w:val="28"/>
        </w:rPr>
        <w:t>подтверждения того, что Поставщик, определенный победителем конкурса:</w:t>
      </w:r>
    </w:p>
    <w:p>
      <w:pPr>
        <w:spacing w:after="0"/>
        <w:ind w:left="0"/>
        <w:jc w:val="both"/>
      </w:pPr>
      <w:r>
        <w:rPr>
          <w:rFonts w:ascii="Times New Roman"/>
          <w:b w:val="false"/>
          <w:i w:val="false"/>
          <w:color w:val="000000"/>
          <w:sz w:val="28"/>
        </w:rPr>
        <w:t>уклонился от заключения договора о государственных закупках; заключив договор</w:t>
      </w:r>
    </w:p>
    <w:p>
      <w:pPr>
        <w:spacing w:after="0"/>
        <w:ind w:left="0"/>
        <w:jc w:val="both"/>
      </w:pPr>
      <w:r>
        <w:rPr>
          <w:rFonts w:ascii="Times New Roman"/>
          <w:b w:val="false"/>
          <w:i w:val="false"/>
          <w:color w:val="000000"/>
          <w:sz w:val="28"/>
        </w:rPr>
        <w:t>о государственных закупках, не исполнил</w:t>
      </w:r>
    </w:p>
    <w:p>
      <w:pPr>
        <w:spacing w:after="0"/>
        <w:ind w:left="0"/>
        <w:jc w:val="both"/>
      </w:pPr>
      <w:r>
        <w:rPr>
          <w:rFonts w:ascii="Times New Roman"/>
          <w:b w:val="false"/>
          <w:i w:val="false"/>
          <w:color w:val="000000"/>
          <w:sz w:val="28"/>
        </w:rPr>
        <w:t>либо ненадлежащим образом исполнил, в том числе несвоевременно исполнил</w:t>
      </w:r>
    </w:p>
    <w:p>
      <w:pPr>
        <w:spacing w:after="0"/>
        <w:ind w:left="0"/>
        <w:jc w:val="both"/>
      </w:pPr>
      <w:r>
        <w:rPr>
          <w:rFonts w:ascii="Times New Roman"/>
          <w:b w:val="false"/>
          <w:i w:val="false"/>
          <w:color w:val="000000"/>
          <w:sz w:val="28"/>
        </w:rPr>
        <w:t>требования, установленные аукционной документацией, о внесении и (или) сроках</w:t>
      </w:r>
    </w:p>
    <w:p>
      <w:pPr>
        <w:spacing w:after="0"/>
        <w:ind w:left="0"/>
        <w:jc w:val="both"/>
      </w:pPr>
      <w:r>
        <w:rPr>
          <w:rFonts w:ascii="Times New Roman"/>
          <w:b w:val="false"/>
          <w:i w:val="false"/>
          <w:color w:val="000000"/>
          <w:sz w:val="28"/>
        </w:rPr>
        <w:t>внесения обеспечения исполнения договора о государственных закупках.</w:t>
      </w:r>
    </w:p>
    <w:p>
      <w:pPr>
        <w:spacing w:after="0"/>
        <w:ind w:left="0"/>
        <w:jc w:val="both"/>
      </w:pPr>
      <w:r>
        <w:rPr>
          <w:rFonts w:ascii="Times New Roman"/>
          <w:b w:val="false"/>
          <w:i w:val="false"/>
          <w:color w:val="000000"/>
          <w:sz w:val="28"/>
        </w:rPr>
        <w:t>Данное гарантийное обязательство вступает в силу со дня вскрытия заявок на участие</w:t>
      </w:r>
    </w:p>
    <w:p>
      <w:pPr>
        <w:spacing w:after="0"/>
        <w:ind w:left="0"/>
        <w:jc w:val="both"/>
      </w:pPr>
      <w:r>
        <w:rPr>
          <w:rFonts w:ascii="Times New Roman"/>
          <w:b w:val="false"/>
          <w:i w:val="false"/>
          <w:color w:val="000000"/>
          <w:sz w:val="28"/>
        </w:rPr>
        <w:t>в аукционе. Данное гарантийное обязательство действует до окончательного срока</w:t>
      </w:r>
    </w:p>
    <w:p>
      <w:pPr>
        <w:spacing w:after="0"/>
        <w:ind w:left="0"/>
        <w:jc w:val="both"/>
      </w:pPr>
      <w:r>
        <w:rPr>
          <w:rFonts w:ascii="Times New Roman"/>
          <w:b w:val="false"/>
          <w:i w:val="false"/>
          <w:color w:val="000000"/>
          <w:sz w:val="28"/>
        </w:rPr>
        <w:t>действия заявки на участие в аукционе Поставщика и истекает полностью и</w:t>
      </w:r>
    </w:p>
    <w:p>
      <w:pPr>
        <w:spacing w:after="0"/>
        <w:ind w:left="0"/>
        <w:jc w:val="both"/>
      </w:pPr>
      <w:r>
        <w:rPr>
          <w:rFonts w:ascii="Times New Roman"/>
          <w:b w:val="false"/>
          <w:i w:val="false"/>
          <w:color w:val="000000"/>
          <w:sz w:val="28"/>
        </w:rPr>
        <w:t>автоматически, независимо от того, будет ли нам возвращен этот документ или нет,</w:t>
      </w:r>
    </w:p>
    <w:p>
      <w:pPr>
        <w:spacing w:after="0"/>
        <w:ind w:left="0"/>
        <w:jc w:val="both"/>
      </w:pPr>
      <w:r>
        <w:rPr>
          <w:rFonts w:ascii="Times New Roman"/>
          <w:b w:val="false"/>
          <w:i w:val="false"/>
          <w:color w:val="000000"/>
          <w:sz w:val="28"/>
        </w:rPr>
        <w:t>если Ваше письменное требование не будет получено нами к концу ____.</w:t>
      </w:r>
    </w:p>
    <w:p>
      <w:pPr>
        <w:spacing w:after="0"/>
        <w:ind w:left="0"/>
        <w:jc w:val="both"/>
      </w:pPr>
      <w:r>
        <w:rPr>
          <w:rFonts w:ascii="Times New Roman"/>
          <w:b w:val="false"/>
          <w:i w:val="false"/>
          <w:color w:val="000000"/>
          <w:sz w:val="28"/>
        </w:rPr>
        <w:t>Если срок действия заявки на участие в аукционе продлен, то данное гарантийное</w:t>
      </w:r>
    </w:p>
    <w:p>
      <w:pPr>
        <w:spacing w:after="0"/>
        <w:ind w:left="0"/>
        <w:jc w:val="both"/>
      </w:pPr>
      <w:r>
        <w:rPr>
          <w:rFonts w:ascii="Times New Roman"/>
          <w:b w:val="false"/>
          <w:i w:val="false"/>
          <w:color w:val="000000"/>
          <w:sz w:val="28"/>
        </w:rPr>
        <w:t>обязательство продлевается на такой же срок. Все права и обязанности, возникающие</w:t>
      </w:r>
    </w:p>
    <w:p>
      <w:pPr>
        <w:spacing w:after="0"/>
        <w:ind w:left="0"/>
        <w:jc w:val="both"/>
      </w:pPr>
      <w:r>
        <w:rPr>
          <w:rFonts w:ascii="Times New Roman"/>
          <w:b w:val="false"/>
          <w:i w:val="false"/>
          <w:color w:val="000000"/>
          <w:sz w:val="28"/>
        </w:rPr>
        <w:t>в связи с настоящим гарантийным обязательством, регулируются законодательством</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Подпись и печать гаранта Дата и адрес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814" w:id="2549"/>
    <w:p>
      <w:pPr>
        <w:spacing w:after="0"/>
        <w:ind w:left="0"/>
        <w:jc w:val="left"/>
      </w:pPr>
      <w:r>
        <w:rPr>
          <w:rFonts w:ascii="Times New Roman"/>
          <w:b/>
          <w:i w:val="false"/>
          <w:color w:val="000000"/>
        </w:rPr>
        <w:t xml:space="preserve"> Протокол предварительного обсуждения проекта аукционной документации</w:t>
      </w:r>
    </w:p>
    <w:bookmarkEnd w:id="2549"/>
    <w:p>
      <w:pPr>
        <w:spacing w:after="0"/>
        <w:ind w:left="0"/>
        <w:jc w:val="both"/>
      </w:pPr>
      <w:bookmarkStart w:name="z2815" w:id="2550"/>
      <w:r>
        <w:rPr>
          <w:rFonts w:ascii="Times New Roman"/>
          <w:b w:val="false"/>
          <w:i w:val="false"/>
          <w:color w:val="000000"/>
          <w:sz w:val="28"/>
        </w:rPr>
        <w:t>
      №___</w:t>
      </w:r>
    </w:p>
    <w:bookmarkEnd w:id="2550"/>
    <w:p>
      <w:pPr>
        <w:spacing w:after="0"/>
        <w:ind w:left="0"/>
        <w:jc w:val="both"/>
      </w:pPr>
      <w:r>
        <w:rPr>
          <w:rFonts w:ascii="Times New Roman"/>
          <w:b w:val="false"/>
          <w:i w:val="false"/>
          <w:color w:val="000000"/>
          <w:sz w:val="28"/>
        </w:rPr>
        <w:t>№ аукциона ___________________________________________________</w:t>
      </w:r>
    </w:p>
    <w:p>
      <w:pPr>
        <w:spacing w:after="0"/>
        <w:ind w:left="0"/>
        <w:jc w:val="both"/>
      </w:pPr>
      <w:r>
        <w:rPr>
          <w:rFonts w:ascii="Times New Roman"/>
          <w:b w:val="false"/>
          <w:i w:val="false"/>
          <w:color w:val="000000"/>
          <w:sz w:val="28"/>
        </w:rPr>
        <w:t>Название аукциона _____________________________________________</w:t>
      </w:r>
    </w:p>
    <w:p>
      <w:pPr>
        <w:spacing w:after="0"/>
        <w:ind w:left="0"/>
        <w:jc w:val="both"/>
      </w:pPr>
      <w:r>
        <w:rPr>
          <w:rFonts w:ascii="Times New Roman"/>
          <w:b w:val="false"/>
          <w:i w:val="false"/>
          <w:color w:val="000000"/>
          <w:sz w:val="28"/>
        </w:rPr>
        <w:t>Срок приема замечаний к проекту аукционной документации, а также</w:t>
      </w:r>
    </w:p>
    <w:p>
      <w:pPr>
        <w:spacing w:after="0"/>
        <w:ind w:left="0"/>
        <w:jc w:val="both"/>
      </w:pPr>
      <w:r>
        <w:rPr>
          <w:rFonts w:ascii="Times New Roman"/>
          <w:b w:val="false"/>
          <w:i w:val="false"/>
          <w:color w:val="000000"/>
          <w:sz w:val="28"/>
        </w:rPr>
        <w:t>запросов о разъяснении положений аукционной документации с ___ по ___</w:t>
      </w:r>
    </w:p>
    <w:p>
      <w:pPr>
        <w:spacing w:after="0"/>
        <w:ind w:left="0"/>
        <w:jc w:val="both"/>
      </w:pPr>
      <w:r>
        <w:rPr>
          <w:rFonts w:ascii="Times New Roman"/>
          <w:b w:val="false"/>
          <w:i w:val="false"/>
          <w:color w:val="000000"/>
          <w:sz w:val="28"/>
        </w:rPr>
        <w:t>Наименование организатора _____________________________________</w:t>
      </w:r>
    </w:p>
    <w:p>
      <w:pPr>
        <w:spacing w:after="0"/>
        <w:ind w:left="0"/>
        <w:jc w:val="both"/>
      </w:pPr>
      <w:r>
        <w:rPr>
          <w:rFonts w:ascii="Times New Roman"/>
          <w:b w:val="false"/>
          <w:i w:val="false"/>
          <w:color w:val="000000"/>
          <w:sz w:val="28"/>
        </w:rPr>
        <w:t>Замечание(я) к проекту аукционной документации, а также запрос(ы) о разъяснении</w:t>
      </w:r>
    </w:p>
    <w:p>
      <w:pPr>
        <w:spacing w:after="0"/>
        <w:ind w:left="0"/>
        <w:jc w:val="both"/>
      </w:pPr>
      <w:r>
        <w:rPr>
          <w:rFonts w:ascii="Times New Roman"/>
          <w:b w:val="false"/>
          <w:i w:val="false"/>
          <w:color w:val="000000"/>
          <w:sz w:val="28"/>
        </w:rPr>
        <w:t>положений аукционной документации направлены следующим(и) потенциальным</w:t>
      </w:r>
    </w:p>
    <w:p>
      <w:pPr>
        <w:spacing w:after="0"/>
        <w:ind w:left="0"/>
        <w:jc w:val="both"/>
      </w:pPr>
      <w:r>
        <w:rPr>
          <w:rFonts w:ascii="Times New Roman"/>
          <w:b w:val="false"/>
          <w:i w:val="false"/>
          <w:color w:val="000000"/>
          <w:sz w:val="28"/>
        </w:rPr>
        <w:t>поставщиком(ами), по которому(ым) принято(ы) следующее(ие) решение(я):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(ИИН)/ИНН/УНП потенциального поставщика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обращения (замечание, запрос о разъяснении)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обращения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направления замечания, запроса о разъяснении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решение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 текст разъяснения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16" w:id="2551"/>
    <w:p>
      <w:pPr>
        <w:spacing w:after="0"/>
        <w:ind w:left="0"/>
        <w:jc w:val="both"/>
      </w:pPr>
      <w:r>
        <w:rPr>
          <w:rFonts w:ascii="Times New Roman"/>
          <w:b w:val="false"/>
          <w:i w:val="false"/>
          <w:color w:val="000000"/>
          <w:sz w:val="28"/>
        </w:rPr>
        <w:t>
      Заявки на участие в данном аукционе принимаются не позднее пятнадцати календарных дней с момента размещения данного протокола и текста утвержденной аукционной документации на веб-портале государственных закупок</w:t>
      </w:r>
    </w:p>
    <w:bookmarkEnd w:id="25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руководитель либо руководитель бюджетной программы либо лицо, исполняющее его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подпись</w:t>
            </w:r>
          </w:p>
        </w:tc>
      </w:tr>
    </w:tbl>
    <w:p>
      <w:pPr>
        <w:spacing w:after="0"/>
        <w:ind w:left="0"/>
        <w:jc w:val="both"/>
      </w:pPr>
      <w:bookmarkStart w:name="z2817" w:id="2552"/>
      <w:r>
        <w:rPr>
          <w:rFonts w:ascii="Times New Roman"/>
          <w:b w:val="false"/>
          <w:i w:val="false"/>
          <w:color w:val="000000"/>
          <w:sz w:val="28"/>
        </w:rPr>
        <w:t>
      Расшифровка аббревиатур:</w:t>
      </w:r>
    </w:p>
    <w:bookmarkEnd w:id="2552"/>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7226" w:id="2553"/>
    <w:p>
      <w:pPr>
        <w:spacing w:after="0"/>
        <w:ind w:left="0"/>
        <w:jc w:val="left"/>
      </w:pPr>
      <w:r>
        <w:rPr>
          <w:rFonts w:ascii="Times New Roman"/>
          <w:b/>
          <w:i w:val="false"/>
          <w:color w:val="000000"/>
        </w:rPr>
        <w:t xml:space="preserve"> Протокол аукциона номер должен быть привязан к способу и номеру закупки</w:t>
      </w:r>
    </w:p>
    <w:bookmarkEnd w:id="2553"/>
    <w:p>
      <w:pPr>
        <w:spacing w:after="0"/>
        <w:ind w:left="0"/>
        <w:jc w:val="both"/>
      </w:pPr>
      <w:r>
        <w:rPr>
          <w:rFonts w:ascii="Times New Roman"/>
          <w:b w:val="false"/>
          <w:i w:val="false"/>
          <w:color w:val="ff0000"/>
          <w:sz w:val="28"/>
        </w:rPr>
        <w:t xml:space="preserve">
      Сноска. Приложение 17 - в редакции приказа Министра финансов РК от 17.04.2024 </w:t>
      </w:r>
      <w:r>
        <w:rPr>
          <w:rFonts w:ascii="Times New Roman"/>
          <w:b w:val="false"/>
          <w:i w:val="false"/>
          <w:color w:val="ff0000"/>
          <w:sz w:val="28"/>
        </w:rPr>
        <w:t>№ 218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Дата и время</w:t>
      </w:r>
    </w:p>
    <w:p>
      <w:pPr>
        <w:spacing w:after="0"/>
        <w:ind w:left="0"/>
        <w:jc w:val="both"/>
      </w:pPr>
      <w:r>
        <w:rPr>
          <w:rFonts w:ascii="Times New Roman"/>
          <w:b w:val="false"/>
          <w:i w:val="false"/>
          <w:color w:val="000000"/>
          <w:sz w:val="28"/>
        </w:rPr>
        <w:t>Заказчик*_______________________________________________________</w:t>
      </w:r>
    </w:p>
    <w:p>
      <w:pPr>
        <w:spacing w:after="0"/>
        <w:ind w:left="0"/>
        <w:jc w:val="both"/>
      </w:pPr>
      <w:r>
        <w:rPr>
          <w:rFonts w:ascii="Times New Roman"/>
          <w:b w:val="false"/>
          <w:i w:val="false"/>
          <w:color w:val="000000"/>
          <w:sz w:val="28"/>
        </w:rPr>
        <w:t>№ аукциона_____________________________________________________</w:t>
      </w:r>
    </w:p>
    <w:p>
      <w:pPr>
        <w:spacing w:after="0"/>
        <w:ind w:left="0"/>
        <w:jc w:val="both"/>
      </w:pPr>
      <w:r>
        <w:rPr>
          <w:rFonts w:ascii="Times New Roman"/>
          <w:b w:val="false"/>
          <w:i w:val="false"/>
          <w:color w:val="000000"/>
          <w:sz w:val="28"/>
        </w:rPr>
        <w:t>Название аукциона_______________________________________________</w:t>
      </w:r>
    </w:p>
    <w:p>
      <w:pPr>
        <w:spacing w:after="0"/>
        <w:ind w:left="0"/>
        <w:jc w:val="both"/>
      </w:pPr>
      <w:r>
        <w:rPr>
          <w:rFonts w:ascii="Times New Roman"/>
          <w:b w:val="false"/>
          <w:i w:val="false"/>
          <w:color w:val="000000"/>
          <w:sz w:val="28"/>
        </w:rPr>
        <w:t>Наименование организатора_______________________________________</w:t>
      </w:r>
    </w:p>
    <w:p>
      <w:pPr>
        <w:spacing w:after="0"/>
        <w:ind w:left="0"/>
        <w:jc w:val="both"/>
      </w:pPr>
      <w:r>
        <w:rPr>
          <w:rFonts w:ascii="Times New Roman"/>
          <w:b w:val="false"/>
          <w:i w:val="false"/>
          <w:color w:val="000000"/>
          <w:sz w:val="28"/>
        </w:rPr>
        <w:t>Адрес организатора______________________________________________</w:t>
      </w:r>
    </w:p>
    <w:p>
      <w:pPr>
        <w:spacing w:after="0"/>
        <w:ind w:left="0"/>
        <w:jc w:val="both"/>
      </w:pPr>
      <w:r>
        <w:rPr>
          <w:rFonts w:ascii="Times New Roman"/>
          <w:b w:val="false"/>
          <w:i w:val="false"/>
          <w:color w:val="000000"/>
          <w:sz w:val="28"/>
        </w:rPr>
        <w:t>Перечень закупаемых товаров с указанием общей суммы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Информация о представленных заявках на участие в аукционе (по хронологии): (количество заявок), а также сведения о стартовых ценах участников аукциона: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участника аукциона (присваивается в зависимости от времени и даты подачи заявки)*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 за единицу,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поставщика,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(по хронологии)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(значение: наименьшая стартовая цена*)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Наименование потенциального поставщика до истечения срока проведения аукциона является конфиденциальным</w:t>
      </w:r>
    </w:p>
    <w:p>
      <w:pPr>
        <w:spacing w:after="0"/>
        <w:ind w:left="0"/>
        <w:jc w:val="both"/>
      </w:pPr>
      <w:r>
        <w:rPr>
          <w:rFonts w:ascii="Times New Roman"/>
          <w:b w:val="false"/>
          <w:i w:val="false"/>
          <w:color w:val="000000"/>
          <w:sz w:val="28"/>
        </w:rPr>
        <w:t>* Наименьшая стартовая цена – присваивается участнику аукциона, чья стартовая цена является наименьшей и поступила ранее других предложений.</w:t>
      </w:r>
    </w:p>
    <w:p>
      <w:pPr>
        <w:spacing w:after="0"/>
        <w:ind w:left="0"/>
        <w:jc w:val="both"/>
      </w:pPr>
      <w:r>
        <w:rPr>
          <w:rFonts w:ascii="Times New Roman"/>
          <w:b w:val="false"/>
          <w:i w:val="false"/>
          <w:color w:val="000000"/>
          <w:sz w:val="28"/>
        </w:rPr>
        <w:t>Дата и время начала аукциона: (ДД.ММ.ГГГГ ЧЧ:ММ:СС)</w:t>
      </w:r>
    </w:p>
    <w:p>
      <w:pPr>
        <w:spacing w:after="0"/>
        <w:ind w:left="0"/>
        <w:jc w:val="both"/>
      </w:pPr>
      <w:r>
        <w:rPr>
          <w:rFonts w:ascii="Times New Roman"/>
          <w:b w:val="false"/>
          <w:i w:val="false"/>
          <w:color w:val="000000"/>
          <w:sz w:val="28"/>
        </w:rPr>
        <w:t>Дата и время окончания аукциона: (ДД.ММ.ГГГГ ЧЧ:ММ:СС)</w:t>
      </w:r>
    </w:p>
    <w:p>
      <w:pPr>
        <w:spacing w:after="0"/>
        <w:ind w:left="0"/>
        <w:jc w:val="both"/>
      </w:pPr>
      <w:r>
        <w:rPr>
          <w:rFonts w:ascii="Times New Roman"/>
          <w:b w:val="false"/>
          <w:i w:val="false"/>
          <w:color w:val="000000"/>
          <w:sz w:val="28"/>
        </w:rPr>
        <w:t>Сведения о предложениях участников аукциона: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участника аукциона (присваивается в зависимости от времени и даты подачи заявки)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 за единицу,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поставщика,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подачи предложения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ДД.ММ.ГГГГ ЧЧ:ММ:СС</w:t>
            </w:r>
          </w:p>
          <w:p>
            <w:pPr>
              <w:spacing w:after="20"/>
              <w:ind w:left="20"/>
              <w:jc w:val="both"/>
            </w:pPr>
            <w:r>
              <w:rPr>
                <w:rFonts w:ascii="Times New Roman"/>
                <w:b w:val="false"/>
                <w:i w:val="false"/>
                <w:color w:val="000000"/>
                <w:sz w:val="20"/>
              </w:rPr>
              <w:t>(по времени города Астаны)</w:t>
            </w:r>
          </w:p>
        </w:tc>
      </w:tr>
    </w:tbl>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его наличии);</w:t>
      </w:r>
    </w:p>
    <w:p>
      <w:pPr>
        <w:spacing w:after="0"/>
        <w:ind w:left="0"/>
        <w:jc w:val="both"/>
      </w:pPr>
      <w:r>
        <w:rPr>
          <w:rFonts w:ascii="Times New Roman"/>
          <w:b w:val="false"/>
          <w:i w:val="false"/>
          <w:color w:val="000000"/>
          <w:sz w:val="28"/>
        </w:rPr>
        <w:t>дд.мм.гггг. – день, месяц, год;</w:t>
      </w:r>
    </w:p>
    <w:p>
      <w:pPr>
        <w:spacing w:after="0"/>
        <w:ind w:left="0"/>
        <w:jc w:val="both"/>
      </w:pPr>
      <w:r>
        <w:rPr>
          <w:rFonts w:ascii="Times New Roman"/>
          <w:b w:val="false"/>
          <w:i w:val="false"/>
          <w:color w:val="000000"/>
          <w:sz w:val="28"/>
        </w:rPr>
        <w:t>чч.мм.сс. – часы, минуты, секунды.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7227" w:id="2554"/>
    <w:p>
      <w:pPr>
        <w:spacing w:after="0"/>
        <w:ind w:left="0"/>
        <w:jc w:val="left"/>
      </w:pPr>
      <w:r>
        <w:rPr>
          <w:rFonts w:ascii="Times New Roman"/>
          <w:b/>
          <w:i w:val="false"/>
          <w:color w:val="000000"/>
        </w:rPr>
        <w:t xml:space="preserve"> Протокол об итогах (номер аукциона) номер должен быть привязан к способу и номеру закупки</w:t>
      </w:r>
    </w:p>
    <w:bookmarkEnd w:id="2554"/>
    <w:p>
      <w:pPr>
        <w:spacing w:after="0"/>
        <w:ind w:left="0"/>
        <w:jc w:val="both"/>
      </w:pPr>
      <w:r>
        <w:rPr>
          <w:rFonts w:ascii="Times New Roman"/>
          <w:b w:val="false"/>
          <w:i w:val="false"/>
          <w:color w:val="ff0000"/>
          <w:sz w:val="28"/>
        </w:rPr>
        <w:t xml:space="preserve">
      Сноска. Приложение 18 - в редакции приказа Министра финансов РК от 17.04.2024 </w:t>
      </w:r>
      <w:r>
        <w:rPr>
          <w:rFonts w:ascii="Times New Roman"/>
          <w:b w:val="false"/>
          <w:i w:val="false"/>
          <w:color w:val="ff0000"/>
          <w:sz w:val="28"/>
        </w:rPr>
        <w:t>№ 218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Дата и время</w:t>
      </w:r>
    </w:p>
    <w:p>
      <w:pPr>
        <w:spacing w:after="0"/>
        <w:ind w:left="0"/>
        <w:jc w:val="both"/>
      </w:pPr>
      <w:r>
        <w:rPr>
          <w:rFonts w:ascii="Times New Roman"/>
          <w:b w:val="false"/>
          <w:i w:val="false"/>
          <w:color w:val="000000"/>
          <w:sz w:val="28"/>
        </w:rPr>
        <w:t>Заказчик*_______________________________________________________</w:t>
      </w:r>
    </w:p>
    <w:p>
      <w:pPr>
        <w:spacing w:after="0"/>
        <w:ind w:left="0"/>
        <w:jc w:val="both"/>
      </w:pPr>
      <w:r>
        <w:rPr>
          <w:rFonts w:ascii="Times New Roman"/>
          <w:b w:val="false"/>
          <w:i w:val="false"/>
          <w:color w:val="000000"/>
          <w:sz w:val="28"/>
        </w:rPr>
        <w:t>№ аукциона_____________________________________________________</w:t>
      </w:r>
    </w:p>
    <w:p>
      <w:pPr>
        <w:spacing w:after="0"/>
        <w:ind w:left="0"/>
        <w:jc w:val="both"/>
      </w:pPr>
      <w:r>
        <w:rPr>
          <w:rFonts w:ascii="Times New Roman"/>
          <w:b w:val="false"/>
          <w:i w:val="false"/>
          <w:color w:val="000000"/>
          <w:sz w:val="28"/>
        </w:rPr>
        <w:t>Название аукциона_______________________________________________</w:t>
      </w:r>
    </w:p>
    <w:p>
      <w:pPr>
        <w:spacing w:after="0"/>
        <w:ind w:left="0"/>
        <w:jc w:val="both"/>
      </w:pPr>
      <w:r>
        <w:rPr>
          <w:rFonts w:ascii="Times New Roman"/>
          <w:b w:val="false"/>
          <w:i w:val="false"/>
          <w:color w:val="000000"/>
          <w:sz w:val="28"/>
        </w:rPr>
        <w:t>Наименование организатора_______________________________________</w:t>
      </w:r>
    </w:p>
    <w:p>
      <w:pPr>
        <w:spacing w:after="0"/>
        <w:ind w:left="0"/>
        <w:jc w:val="both"/>
      </w:pPr>
      <w:r>
        <w:rPr>
          <w:rFonts w:ascii="Times New Roman"/>
          <w:b w:val="false"/>
          <w:i w:val="false"/>
          <w:color w:val="000000"/>
          <w:sz w:val="28"/>
        </w:rPr>
        <w:t>Адрес организатора______________________________________________</w:t>
      </w:r>
    </w:p>
    <w:p>
      <w:pPr>
        <w:spacing w:after="0"/>
        <w:ind w:left="0"/>
        <w:jc w:val="both"/>
      </w:pPr>
      <w:r>
        <w:rPr>
          <w:rFonts w:ascii="Times New Roman"/>
          <w:b w:val="false"/>
          <w:i w:val="false"/>
          <w:color w:val="000000"/>
          <w:sz w:val="28"/>
        </w:rPr>
        <w:t>Состав аукционной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Перечень закупаемых товаров с указанием общей суммы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Информация о представленных заявках на участие в аукционе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Сведения о запросах аукционной комиссии (заполняется в случае осуществления запросов в соответствии с пунктом 6 </w:t>
      </w:r>
      <w:r>
        <w:rPr>
          <w:rFonts w:ascii="Times New Roman"/>
          <w:b w:val="false"/>
          <w:i w:val="false"/>
          <w:color w:val="000000"/>
          <w:sz w:val="28"/>
        </w:rPr>
        <w:t>статьи 34</w:t>
      </w:r>
      <w:r>
        <w:rPr>
          <w:rFonts w:ascii="Times New Roman"/>
          <w:b w:val="false"/>
          <w:i w:val="false"/>
          <w:color w:val="000000"/>
          <w:sz w:val="28"/>
        </w:rPr>
        <w:t xml:space="preserve"> Закона Республики Казахстан "О государственных закупках" (далее – Закон):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организации/лица которому направлен запрос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направления запроса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запроса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представления ответа на запрос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Результаты голосования членов аукционной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члена комиссии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аукционной документации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Отклоненные заявки на участие в аукционе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БИН(ИНН)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r>
              <w:rPr>
                <w:rFonts w:ascii="Times New Roman"/>
                <w:b w:val="false"/>
                <w:i w:val="false"/>
                <w:color w:val="000000"/>
                <w:vertAlign w:val="superscript"/>
              </w:rPr>
              <w:t>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vertAlign w:val="superscript"/>
        </w:rPr>
        <w:t>1</w:t>
      </w:r>
      <w:r>
        <w:rPr>
          <w:rFonts w:ascii="Times New Roman"/>
          <w:b w:val="false"/>
          <w:i w:val="false"/>
          <w:color w:val="000000"/>
          <w:sz w:val="28"/>
        </w:rPr>
        <w:t>справочник из трех текстовых значений: (несоответствие квалификационным</w:t>
      </w:r>
    </w:p>
    <w:p>
      <w:pPr>
        <w:spacing w:after="0"/>
        <w:ind w:left="0"/>
        <w:jc w:val="both"/>
      </w:pPr>
      <w:r>
        <w:rPr>
          <w:rFonts w:ascii="Times New Roman"/>
          <w:b w:val="false"/>
          <w:i w:val="false"/>
          <w:color w:val="000000"/>
          <w:sz w:val="28"/>
        </w:rPr>
        <w:t>требованиям, несоответствие требованиям аукционной документации,</w:t>
      </w:r>
    </w:p>
    <w:p>
      <w:pPr>
        <w:spacing w:after="0"/>
        <w:ind w:left="0"/>
        <w:jc w:val="both"/>
      </w:pPr>
      <w:r>
        <w:rPr>
          <w:rFonts w:ascii="Times New Roman"/>
          <w:b w:val="false"/>
          <w:i w:val="false"/>
          <w:color w:val="000000"/>
          <w:sz w:val="28"/>
        </w:rPr>
        <w:t xml:space="preserve">нарушение требований </w:t>
      </w:r>
      <w:r>
        <w:rPr>
          <w:rFonts w:ascii="Times New Roman"/>
          <w:b w:val="false"/>
          <w:i w:val="false"/>
          <w:color w:val="000000"/>
          <w:sz w:val="28"/>
        </w:rPr>
        <w:t>статьи 6</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
      Следующие заявки на участие в аукционе были признаны соответствующими квалификационным требованиям и требованиям аукционной документации: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Стартовые цены участников аукциона: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 за единицу,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поставщика,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(значение: наименьшая стартовая цена*)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*наименьшая стартовая цена – присваивается участнику аукциона, чья стартовая цена является наименьшей и поступила ранее других предложений.</w:t>
      </w:r>
    </w:p>
    <w:p>
      <w:pPr>
        <w:spacing w:after="0"/>
        <w:ind w:left="0"/>
        <w:jc w:val="both"/>
      </w:pPr>
      <w:r>
        <w:rPr>
          <w:rFonts w:ascii="Times New Roman"/>
          <w:b w:val="false"/>
          <w:i w:val="false"/>
          <w:color w:val="000000"/>
          <w:sz w:val="28"/>
        </w:rPr>
        <w:t>
      Сведения о предложениях участников аукциона: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 за единицу,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поставщика,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подачи предложения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Решение аукционной комиссии:</w:t>
      </w:r>
    </w:p>
    <w:bookmarkStart w:name="z7228" w:id="2555"/>
    <w:p>
      <w:pPr>
        <w:spacing w:after="0"/>
        <w:ind w:left="0"/>
        <w:jc w:val="both"/>
      </w:pPr>
      <w:r>
        <w:rPr>
          <w:rFonts w:ascii="Times New Roman"/>
          <w:b w:val="false"/>
          <w:i w:val="false"/>
          <w:color w:val="000000"/>
          <w:sz w:val="28"/>
        </w:rPr>
        <w:t>
      1. Определить победителем по лоту №_______:</w:t>
      </w:r>
    </w:p>
    <w:bookmarkEnd w:id="25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победителя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 потенциального поставщика победителя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бенефициарного владельца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 бенефициарного владельца (указать номер и дату выдачи документа, гражданство, страна проживания)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Прямое или косвенное владение 25 % или более акций (долей участия в уставном капитале)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Прямое или косвенное владение 25 % или более голосующих акций (долей участия в уставном капитале)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Прямое или косвенное право назначать большинство членов совета директоров или аналогичного руководящего органа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 один бенефициарный владелец не отвечает одному или нескольким из предыдущих условий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невозможности определения бенефициарного владельца (вложение документа)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229" w:id="2556"/>
      <w:r>
        <w:rPr>
          <w:rFonts w:ascii="Times New Roman"/>
          <w:b w:val="false"/>
          <w:i w:val="false"/>
          <w:color w:val="000000"/>
          <w:sz w:val="28"/>
        </w:rPr>
        <w:t>
      2.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(наименование потенциального поставщика победителя).</w:t>
      </w:r>
    </w:p>
    <w:bookmarkEnd w:id="2556"/>
    <w:p>
      <w:pPr>
        <w:spacing w:after="0"/>
        <w:ind w:left="0"/>
        <w:jc w:val="both"/>
      </w:pPr>
      <w:r>
        <w:rPr>
          <w:rFonts w:ascii="Times New Roman"/>
          <w:b w:val="false"/>
          <w:i w:val="false"/>
          <w:color w:val="000000"/>
          <w:sz w:val="28"/>
        </w:rPr>
        <w:t>Либо:</w:t>
      </w:r>
    </w:p>
    <w:p>
      <w:pPr>
        <w:spacing w:after="0"/>
        <w:ind w:left="0"/>
        <w:jc w:val="both"/>
      </w:pPr>
      <w:r>
        <w:rPr>
          <w:rFonts w:ascii="Times New Roman"/>
          <w:b w:val="false"/>
          <w:i w:val="false"/>
          <w:color w:val="000000"/>
          <w:sz w:val="28"/>
        </w:rPr>
        <w:t>"Признать государственную закупку (наименование закупки по лоту №___ несостоявшейся в связи с _____________________ *":</w:t>
      </w:r>
    </w:p>
    <w:p>
      <w:pPr>
        <w:spacing w:after="0"/>
        <w:ind w:left="0"/>
        <w:jc w:val="both"/>
      </w:pPr>
      <w:r>
        <w:rPr>
          <w:rFonts w:ascii="Times New Roman"/>
          <w:b w:val="false"/>
          <w:i w:val="false"/>
          <w:color w:val="000000"/>
          <w:sz w:val="28"/>
        </w:rPr>
        <w:t>Примечание: *Одно из следующих значений: "отсутствие представленных заявок", "представление менее двух заявок", "к участию в аукционе не допущен ни один потенциальный поставщик", "к участию в аукционе допущен один потенциальный поставщик".</w:t>
      </w:r>
    </w:p>
    <w:p>
      <w:pPr>
        <w:spacing w:after="0"/>
        <w:ind w:left="0"/>
        <w:jc w:val="both"/>
      </w:pPr>
      <w:r>
        <w:rPr>
          <w:rFonts w:ascii="Times New Roman"/>
          <w:b w:val="false"/>
          <w:i w:val="false"/>
          <w:color w:val="000000"/>
          <w:sz w:val="28"/>
        </w:rPr>
        <w:t>Либо:</w:t>
      </w:r>
    </w:p>
    <w:p>
      <w:pPr>
        <w:spacing w:after="0"/>
        <w:ind w:left="0"/>
        <w:jc w:val="both"/>
      </w:pPr>
      <w:r>
        <w:rPr>
          <w:rFonts w:ascii="Times New Roman"/>
          <w:b w:val="false"/>
          <w:i w:val="false"/>
          <w:color w:val="000000"/>
          <w:sz w:val="28"/>
        </w:rPr>
        <w:t>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________.</w:t>
      </w:r>
    </w:p>
    <w:p>
      <w:pPr>
        <w:spacing w:after="0"/>
        <w:ind w:left="0"/>
        <w:jc w:val="both"/>
      </w:pPr>
      <w:r>
        <w:rPr>
          <w:rFonts w:ascii="Times New Roman"/>
          <w:b w:val="false"/>
          <w:i w:val="false"/>
          <w:color w:val="000000"/>
          <w:sz w:val="28"/>
        </w:rPr>
        <w:t>Орган, принявший решение об отмене: (_________________________).</w:t>
      </w:r>
    </w:p>
    <w:p>
      <w:pPr>
        <w:spacing w:after="0"/>
        <w:ind w:left="0"/>
        <w:jc w:val="both"/>
      </w:pPr>
      <w:r>
        <w:rPr>
          <w:rFonts w:ascii="Times New Roman"/>
          <w:b w:val="false"/>
          <w:i w:val="false"/>
          <w:color w:val="000000"/>
          <w:sz w:val="28"/>
        </w:rPr>
        <w:t>Либо:</w:t>
      </w:r>
    </w:p>
    <w:p>
      <w:pPr>
        <w:spacing w:after="0"/>
        <w:ind w:left="0"/>
        <w:jc w:val="both"/>
      </w:pPr>
      <w:r>
        <w:rPr>
          <w:rFonts w:ascii="Times New Roman"/>
          <w:b w:val="false"/>
          <w:i w:val="false"/>
          <w:color w:val="000000"/>
          <w:sz w:val="28"/>
        </w:rPr>
        <w:t>Произведен отказ от закупки в соответствии с подпунктом __ пункта 13 статьи 5 Закона Республики Казахстан "О государственных закупках".</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сведения о заказчике не отображается, если несколько заказчиков.</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4165" w:id="2557"/>
    <w:p>
      <w:pPr>
        <w:spacing w:after="0"/>
        <w:ind w:left="0"/>
        <w:jc w:val="left"/>
      </w:pPr>
      <w:r>
        <w:rPr>
          <w:rFonts w:ascii="Times New Roman"/>
          <w:b/>
          <w:i w:val="false"/>
          <w:color w:val="000000"/>
        </w:rPr>
        <w:t xml:space="preserve"> Промежуточный протокол об итогах (номер аукциона) (номер должен быть привязан к способу и номеру закупки)</w:t>
      </w:r>
    </w:p>
    <w:bookmarkEnd w:id="2557"/>
    <w:p>
      <w:pPr>
        <w:spacing w:after="0"/>
        <w:ind w:left="0"/>
        <w:jc w:val="both"/>
      </w:pPr>
      <w:r>
        <w:rPr>
          <w:rFonts w:ascii="Times New Roman"/>
          <w:b w:val="false"/>
          <w:i w:val="false"/>
          <w:color w:val="ff0000"/>
          <w:sz w:val="28"/>
        </w:rPr>
        <w:t xml:space="preserve">
      Сноска. Приложение 19 – в редакции приказа Заместителя Премьер-Министра - Министра финансов РК от 10.08.2023 </w:t>
      </w:r>
      <w:r>
        <w:rPr>
          <w:rFonts w:ascii="Times New Roman"/>
          <w:b w:val="false"/>
          <w:i w:val="false"/>
          <w:color w:val="ff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Дата и время</w:t>
      </w:r>
    </w:p>
    <w:bookmarkStart w:name="z596" w:id="2558"/>
    <w:p>
      <w:pPr>
        <w:spacing w:after="0"/>
        <w:ind w:left="0"/>
        <w:jc w:val="both"/>
      </w:pPr>
      <w:r>
        <w:rPr>
          <w:rFonts w:ascii="Times New Roman"/>
          <w:b w:val="false"/>
          <w:i w:val="false"/>
          <w:color w:val="000000"/>
          <w:sz w:val="28"/>
        </w:rPr>
        <w:t>
      Заказчик* _____________________________________________________</w:t>
      </w:r>
    </w:p>
    <w:bookmarkEnd w:id="2558"/>
    <w:bookmarkStart w:name="z597" w:id="2559"/>
    <w:p>
      <w:pPr>
        <w:spacing w:after="0"/>
        <w:ind w:left="0"/>
        <w:jc w:val="both"/>
      </w:pPr>
      <w:r>
        <w:rPr>
          <w:rFonts w:ascii="Times New Roman"/>
          <w:b w:val="false"/>
          <w:i w:val="false"/>
          <w:color w:val="000000"/>
          <w:sz w:val="28"/>
        </w:rPr>
        <w:t>
      № аукциона ____________________________________________________</w:t>
      </w:r>
    </w:p>
    <w:bookmarkEnd w:id="2559"/>
    <w:bookmarkStart w:name="z598" w:id="2560"/>
    <w:p>
      <w:pPr>
        <w:spacing w:after="0"/>
        <w:ind w:left="0"/>
        <w:jc w:val="both"/>
      </w:pPr>
      <w:r>
        <w:rPr>
          <w:rFonts w:ascii="Times New Roman"/>
          <w:b w:val="false"/>
          <w:i w:val="false"/>
          <w:color w:val="000000"/>
          <w:sz w:val="28"/>
        </w:rPr>
        <w:t>
      Название аукциона ______________________________________________</w:t>
      </w:r>
    </w:p>
    <w:bookmarkEnd w:id="2560"/>
    <w:bookmarkStart w:name="z599" w:id="2561"/>
    <w:p>
      <w:pPr>
        <w:spacing w:after="0"/>
        <w:ind w:left="0"/>
        <w:jc w:val="both"/>
      </w:pPr>
      <w:r>
        <w:rPr>
          <w:rFonts w:ascii="Times New Roman"/>
          <w:b w:val="false"/>
          <w:i w:val="false"/>
          <w:color w:val="000000"/>
          <w:sz w:val="28"/>
        </w:rPr>
        <w:t>
      Наименование организатора______________________________________</w:t>
      </w:r>
    </w:p>
    <w:bookmarkEnd w:id="2561"/>
    <w:bookmarkStart w:name="z600" w:id="2562"/>
    <w:p>
      <w:pPr>
        <w:spacing w:after="0"/>
        <w:ind w:left="0"/>
        <w:jc w:val="both"/>
      </w:pPr>
      <w:r>
        <w:rPr>
          <w:rFonts w:ascii="Times New Roman"/>
          <w:b w:val="false"/>
          <w:i w:val="false"/>
          <w:color w:val="000000"/>
          <w:sz w:val="28"/>
        </w:rPr>
        <w:t>
      Адрес организатора_____________________________________________</w:t>
      </w:r>
    </w:p>
    <w:bookmarkEnd w:id="2562"/>
    <w:bookmarkStart w:name="z601" w:id="2563"/>
    <w:p>
      <w:pPr>
        <w:spacing w:after="0"/>
        <w:ind w:left="0"/>
        <w:jc w:val="both"/>
      </w:pPr>
      <w:r>
        <w:rPr>
          <w:rFonts w:ascii="Times New Roman"/>
          <w:b w:val="false"/>
          <w:i w:val="false"/>
          <w:color w:val="000000"/>
          <w:sz w:val="28"/>
        </w:rPr>
        <w:t xml:space="preserve">
      Состав аукционной комиссии: </w:t>
      </w:r>
    </w:p>
    <w:bookmarkEnd w:id="25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2" w:id="2564"/>
    <w:p>
      <w:pPr>
        <w:spacing w:after="0"/>
        <w:ind w:left="0"/>
        <w:jc w:val="both"/>
      </w:pPr>
      <w:r>
        <w:rPr>
          <w:rFonts w:ascii="Times New Roman"/>
          <w:b w:val="false"/>
          <w:i w:val="false"/>
          <w:color w:val="000000"/>
          <w:sz w:val="28"/>
        </w:rPr>
        <w:t>
      Перечень закупаемых товаров с указанием общей суммы ___________</w:t>
      </w:r>
    </w:p>
    <w:bookmarkEnd w:id="25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3" w:id="2565"/>
    <w:p>
      <w:pPr>
        <w:spacing w:after="0"/>
        <w:ind w:left="0"/>
        <w:jc w:val="both"/>
      </w:pPr>
      <w:r>
        <w:rPr>
          <w:rFonts w:ascii="Times New Roman"/>
          <w:b w:val="false"/>
          <w:i w:val="false"/>
          <w:color w:val="000000"/>
          <w:sz w:val="28"/>
        </w:rPr>
        <w:t>
      Информация о представленных заявках на участие в аукционе (количество заявок):</w:t>
      </w:r>
    </w:p>
    <w:bookmarkEnd w:id="25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участника аукциона (присваивается в зависимости от времени и даты подачи заявки) и наименование потенциального поставщика (которая была вскрыта)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4" w:id="2566"/>
    <w:p>
      <w:pPr>
        <w:spacing w:after="0"/>
        <w:ind w:left="0"/>
        <w:jc w:val="both"/>
      </w:pPr>
      <w:r>
        <w:rPr>
          <w:rFonts w:ascii="Times New Roman"/>
          <w:b w:val="false"/>
          <w:i w:val="false"/>
          <w:color w:val="000000"/>
          <w:sz w:val="28"/>
        </w:rPr>
        <w:t xml:space="preserve">
      Сведения о запросах аукционной комиссии (заполняется в случае осуществления запросов в соответствии с пунктом 6 </w:t>
      </w:r>
      <w:r>
        <w:rPr>
          <w:rFonts w:ascii="Times New Roman"/>
          <w:b w:val="false"/>
          <w:i w:val="false"/>
          <w:color w:val="000000"/>
          <w:sz w:val="28"/>
        </w:rPr>
        <w:t>статьи 34</w:t>
      </w:r>
      <w:r>
        <w:rPr>
          <w:rFonts w:ascii="Times New Roman"/>
          <w:b w:val="false"/>
          <w:i w:val="false"/>
          <w:color w:val="000000"/>
          <w:sz w:val="28"/>
        </w:rPr>
        <w:t xml:space="preserve"> Закона Республики Казахстан "О государственных закупках" (далее – Закон):</w:t>
      </w:r>
    </w:p>
    <w:bookmarkEnd w:id="25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организации/лица которому направлен запрос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направления запроса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запроса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представления ответа на запрос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5" w:id="2567"/>
    <w:p>
      <w:pPr>
        <w:spacing w:after="0"/>
        <w:ind w:left="0"/>
        <w:jc w:val="both"/>
      </w:pPr>
      <w:r>
        <w:rPr>
          <w:rFonts w:ascii="Times New Roman"/>
          <w:b w:val="false"/>
          <w:i w:val="false"/>
          <w:color w:val="000000"/>
          <w:sz w:val="28"/>
        </w:rPr>
        <w:t>
      Сведения о потенциальном поставщике, признанным не соответствующим квалификационным требованиям и требованиям аукционной документации:</w:t>
      </w:r>
    </w:p>
    <w:bookmarkEnd w:id="25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члена комиссии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аукционной документации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________________________________________________________ 1справочник из трех текстовых значений: (несоответствие квалификационным требованиям, несоответствие требованиям аукционной документации, нарушение требований </w:t>
      </w:r>
      <w:r>
        <w:rPr>
          <w:rFonts w:ascii="Times New Roman"/>
          <w:b w:val="false"/>
          <w:i w:val="false"/>
          <w:color w:val="000000"/>
          <w:sz w:val="28"/>
        </w:rPr>
        <w:t>статьи 6</w:t>
      </w:r>
      <w:r>
        <w:rPr>
          <w:rFonts w:ascii="Times New Roman"/>
          <w:b w:val="false"/>
          <w:i w:val="false"/>
          <w:color w:val="000000"/>
          <w:sz w:val="28"/>
        </w:rPr>
        <w:t xml:space="preserve"> Закона).</w:t>
      </w:r>
    </w:p>
    <w:bookmarkStart w:name="z607" w:id="2568"/>
    <w:p>
      <w:pPr>
        <w:spacing w:after="0"/>
        <w:ind w:left="0"/>
        <w:jc w:val="both"/>
      </w:pPr>
      <w:r>
        <w:rPr>
          <w:rFonts w:ascii="Times New Roman"/>
          <w:b w:val="false"/>
          <w:i w:val="false"/>
          <w:color w:val="000000"/>
          <w:sz w:val="28"/>
        </w:rPr>
        <w:t>
      Решение аукционной комиссии:</w:t>
      </w:r>
    </w:p>
    <w:bookmarkEnd w:id="2568"/>
    <w:bookmarkStart w:name="z608" w:id="2569"/>
    <w:p>
      <w:pPr>
        <w:spacing w:after="0"/>
        <w:ind w:left="0"/>
        <w:jc w:val="both"/>
      </w:pPr>
      <w:r>
        <w:rPr>
          <w:rFonts w:ascii="Times New Roman"/>
          <w:b w:val="false"/>
          <w:i w:val="false"/>
          <w:color w:val="000000"/>
          <w:sz w:val="28"/>
        </w:rPr>
        <w:t xml:space="preserve">
      Признать потенциального поставщика ________________________ не соответствующим квалификационным требованиям и требованиям аукционной документации. </w:t>
      </w:r>
    </w:p>
    <w:bookmarkEnd w:id="2569"/>
    <w:bookmarkStart w:name="z609" w:id="2570"/>
    <w:p>
      <w:pPr>
        <w:spacing w:after="0"/>
        <w:ind w:left="0"/>
        <w:jc w:val="both"/>
      </w:pPr>
      <w:r>
        <w:rPr>
          <w:rFonts w:ascii="Times New Roman"/>
          <w:b w:val="false"/>
          <w:i w:val="false"/>
          <w:color w:val="000000"/>
          <w:sz w:val="28"/>
        </w:rPr>
        <w:t>
      Примечание:</w:t>
      </w:r>
    </w:p>
    <w:bookmarkEnd w:id="2570"/>
    <w:bookmarkStart w:name="z610" w:id="2571"/>
    <w:p>
      <w:pPr>
        <w:spacing w:after="0"/>
        <w:ind w:left="0"/>
        <w:jc w:val="both"/>
      </w:pPr>
      <w:r>
        <w:rPr>
          <w:rFonts w:ascii="Times New Roman"/>
          <w:b w:val="false"/>
          <w:i w:val="false"/>
          <w:color w:val="000000"/>
          <w:sz w:val="28"/>
        </w:rPr>
        <w:t>
      * Сведения о заказчике не отображается, если несколько заказчиков.</w:t>
      </w:r>
    </w:p>
    <w:bookmarkEnd w:id="2571"/>
    <w:bookmarkStart w:name="z611" w:id="2572"/>
    <w:p>
      <w:pPr>
        <w:spacing w:after="0"/>
        <w:ind w:left="0"/>
        <w:jc w:val="both"/>
      </w:pPr>
      <w:r>
        <w:rPr>
          <w:rFonts w:ascii="Times New Roman"/>
          <w:b w:val="false"/>
          <w:i w:val="false"/>
          <w:color w:val="000000"/>
          <w:sz w:val="28"/>
        </w:rPr>
        <w:t>
      **Сведения не отображаются.</w:t>
      </w:r>
    </w:p>
    <w:bookmarkEnd w:id="2572"/>
    <w:bookmarkStart w:name="z612" w:id="2573"/>
    <w:p>
      <w:pPr>
        <w:spacing w:after="0"/>
        <w:ind w:left="0"/>
        <w:jc w:val="both"/>
      </w:pPr>
      <w:r>
        <w:rPr>
          <w:rFonts w:ascii="Times New Roman"/>
          <w:b w:val="false"/>
          <w:i w:val="false"/>
          <w:color w:val="000000"/>
          <w:sz w:val="28"/>
        </w:rPr>
        <w:t>
      Расшифровка аббревиатур:</w:t>
      </w:r>
    </w:p>
    <w:bookmarkEnd w:id="2573"/>
    <w:bookmarkStart w:name="z613" w:id="2574"/>
    <w:p>
      <w:pPr>
        <w:spacing w:after="0"/>
        <w:ind w:left="0"/>
        <w:jc w:val="both"/>
      </w:pPr>
      <w:r>
        <w:rPr>
          <w:rFonts w:ascii="Times New Roman"/>
          <w:b w:val="false"/>
          <w:i w:val="false"/>
          <w:color w:val="000000"/>
          <w:sz w:val="28"/>
        </w:rPr>
        <w:t>
      БИН – бизнес-идентификационный номер;</w:t>
      </w:r>
    </w:p>
    <w:bookmarkEnd w:id="2574"/>
    <w:bookmarkStart w:name="z614" w:id="2575"/>
    <w:p>
      <w:pPr>
        <w:spacing w:after="0"/>
        <w:ind w:left="0"/>
        <w:jc w:val="both"/>
      </w:pPr>
      <w:r>
        <w:rPr>
          <w:rFonts w:ascii="Times New Roman"/>
          <w:b w:val="false"/>
          <w:i w:val="false"/>
          <w:color w:val="000000"/>
          <w:sz w:val="28"/>
        </w:rPr>
        <w:t>
      ИИН – индивидуальный идентификационный номер;</w:t>
      </w:r>
    </w:p>
    <w:bookmarkEnd w:id="2575"/>
    <w:bookmarkStart w:name="z615" w:id="2576"/>
    <w:p>
      <w:pPr>
        <w:spacing w:after="0"/>
        <w:ind w:left="0"/>
        <w:jc w:val="both"/>
      </w:pPr>
      <w:r>
        <w:rPr>
          <w:rFonts w:ascii="Times New Roman"/>
          <w:b w:val="false"/>
          <w:i w:val="false"/>
          <w:color w:val="000000"/>
          <w:sz w:val="28"/>
        </w:rPr>
        <w:t>
      ИНН – идентификационный номер налогоплательщика;</w:t>
      </w:r>
    </w:p>
    <w:bookmarkEnd w:id="2576"/>
    <w:bookmarkStart w:name="z616" w:id="2577"/>
    <w:p>
      <w:pPr>
        <w:spacing w:after="0"/>
        <w:ind w:left="0"/>
        <w:jc w:val="both"/>
      </w:pPr>
      <w:r>
        <w:rPr>
          <w:rFonts w:ascii="Times New Roman"/>
          <w:b w:val="false"/>
          <w:i w:val="false"/>
          <w:color w:val="000000"/>
          <w:sz w:val="28"/>
        </w:rPr>
        <w:t>
      УНП – учетный номер плательщика;</w:t>
      </w:r>
    </w:p>
    <w:bookmarkEnd w:id="2577"/>
    <w:bookmarkStart w:name="z617" w:id="2578"/>
    <w:p>
      <w:pPr>
        <w:spacing w:after="0"/>
        <w:ind w:left="0"/>
        <w:jc w:val="both"/>
      </w:pPr>
      <w:r>
        <w:rPr>
          <w:rFonts w:ascii="Times New Roman"/>
          <w:b w:val="false"/>
          <w:i w:val="false"/>
          <w:color w:val="000000"/>
          <w:sz w:val="28"/>
        </w:rPr>
        <w:t>
      Ф.И.О. – фамилия имя отчество (при его наличии).</w:t>
      </w:r>
    </w:p>
    <w:bookmarkEnd w:id="257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848" w:id="2579"/>
    <w:p>
      <w:pPr>
        <w:spacing w:after="0"/>
        <w:ind w:left="0"/>
        <w:jc w:val="left"/>
      </w:pPr>
      <w:r>
        <w:rPr>
          <w:rFonts w:ascii="Times New Roman"/>
          <w:b/>
          <w:i w:val="false"/>
          <w:color w:val="000000"/>
        </w:rPr>
        <w:t xml:space="preserve"> Ценовое предложение потенциального поставщика по закупкам способом запроса</w:t>
      </w:r>
      <w:r>
        <w:br/>
      </w:r>
      <w:r>
        <w:rPr>
          <w:rFonts w:ascii="Times New Roman"/>
          <w:b/>
          <w:i w:val="false"/>
          <w:color w:val="000000"/>
        </w:rPr>
        <w:t>ценовых предложений (заполняется отдельно на каждый лот)</w:t>
      </w:r>
    </w:p>
    <w:bookmarkEnd w:id="2579"/>
    <w:p>
      <w:pPr>
        <w:spacing w:after="0"/>
        <w:ind w:left="0"/>
        <w:jc w:val="both"/>
      </w:pPr>
      <w:bookmarkStart w:name="z2849" w:id="2580"/>
      <w:r>
        <w:rPr>
          <w:rFonts w:ascii="Times New Roman"/>
          <w:b w:val="false"/>
          <w:i w:val="false"/>
          <w:color w:val="000000"/>
          <w:sz w:val="28"/>
        </w:rPr>
        <w:t>
      № закупки ___________________________________________________</w:t>
      </w:r>
    </w:p>
    <w:bookmarkEnd w:id="2580"/>
    <w:p>
      <w:pPr>
        <w:spacing w:after="0"/>
        <w:ind w:left="0"/>
        <w:jc w:val="both"/>
      </w:pPr>
      <w:r>
        <w:rPr>
          <w:rFonts w:ascii="Times New Roman"/>
          <w:b w:val="false"/>
          <w:i w:val="false"/>
          <w:color w:val="000000"/>
          <w:sz w:val="28"/>
        </w:rPr>
        <w:t>Наименование закупки ________________________________________</w:t>
      </w:r>
    </w:p>
    <w:p>
      <w:pPr>
        <w:spacing w:after="0"/>
        <w:ind w:left="0"/>
        <w:jc w:val="both"/>
      </w:pPr>
      <w:r>
        <w:rPr>
          <w:rFonts w:ascii="Times New Roman"/>
          <w:b w:val="false"/>
          <w:i w:val="false"/>
          <w:color w:val="000000"/>
          <w:sz w:val="28"/>
        </w:rPr>
        <w:t>№ лота 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w:t>
      </w:r>
    </w:p>
    <w:p>
      <w:pPr>
        <w:spacing w:after="0"/>
        <w:ind w:left="0"/>
        <w:jc w:val="both"/>
      </w:pPr>
      <w:r>
        <w:rPr>
          <w:rFonts w:ascii="Times New Roman"/>
          <w:b w:val="false"/>
          <w:i w:val="false"/>
          <w:color w:val="000000"/>
          <w:sz w:val="28"/>
        </w:rPr>
        <w:t>Наименование потенциального поставщика ______________________</w:t>
      </w:r>
    </w:p>
    <w:p>
      <w:pPr>
        <w:spacing w:after="0"/>
        <w:ind w:left="0"/>
        <w:jc w:val="both"/>
      </w:pPr>
      <w:r>
        <w:rPr>
          <w:rFonts w:ascii="Times New Roman"/>
          <w:b w:val="false"/>
          <w:i w:val="false"/>
          <w:color w:val="000000"/>
          <w:sz w:val="28"/>
        </w:rPr>
        <w:t>БИН/ИИН/ИНН/УНП _________________________________________</w:t>
      </w:r>
    </w:p>
    <w:p>
      <w:pPr>
        <w:spacing w:after="0"/>
        <w:ind w:left="0"/>
        <w:jc w:val="both"/>
      </w:pPr>
      <w:r>
        <w:rPr>
          <w:rFonts w:ascii="Times New Roman"/>
          <w:b w:val="false"/>
          <w:i w:val="false"/>
          <w:color w:val="000000"/>
          <w:sz w:val="28"/>
        </w:rPr>
        <w:t>Банковские реквизиты потенциального поставщика _______________</w:t>
      </w:r>
    </w:p>
    <w:p>
      <w:pPr>
        <w:spacing w:after="0"/>
        <w:ind w:left="0"/>
        <w:jc w:val="both"/>
      </w:pPr>
      <w:r>
        <w:rPr>
          <w:rFonts w:ascii="Times New Roman"/>
          <w:b w:val="false"/>
          <w:i w:val="false"/>
          <w:color w:val="000000"/>
          <w:sz w:val="28"/>
        </w:rPr>
        <w:t>Наименование товара, работы, услуги ___________________________</w:t>
      </w:r>
    </w:p>
    <w:p>
      <w:pPr>
        <w:spacing w:after="0"/>
        <w:ind w:left="0"/>
        <w:jc w:val="both"/>
      </w:pPr>
      <w:r>
        <w:rPr>
          <w:rFonts w:ascii="Times New Roman"/>
          <w:b w:val="false"/>
          <w:i w:val="false"/>
          <w:color w:val="000000"/>
          <w:sz w:val="28"/>
        </w:rPr>
        <w:t>Страна производителя (указывается при закупке товара) ____________</w:t>
      </w:r>
    </w:p>
    <w:p>
      <w:pPr>
        <w:spacing w:after="0"/>
        <w:ind w:left="0"/>
        <w:jc w:val="both"/>
      </w:pPr>
      <w:r>
        <w:rPr>
          <w:rFonts w:ascii="Times New Roman"/>
          <w:b w:val="false"/>
          <w:i w:val="false"/>
          <w:color w:val="000000"/>
          <w:sz w:val="28"/>
        </w:rPr>
        <w:t>Завод-изготовитель (наименование завода-изготовителя и его местонахождение)</w:t>
      </w:r>
    </w:p>
    <w:p>
      <w:pPr>
        <w:spacing w:after="0"/>
        <w:ind w:left="0"/>
        <w:jc w:val="both"/>
      </w:pPr>
      <w:r>
        <w:rPr>
          <w:rFonts w:ascii="Times New Roman"/>
          <w:b w:val="false"/>
          <w:i w:val="false"/>
          <w:color w:val="000000"/>
          <w:sz w:val="28"/>
        </w:rPr>
        <w:t>(указывается при закупке товара)________________________</w:t>
      </w:r>
    </w:p>
    <w:p>
      <w:pPr>
        <w:spacing w:after="0"/>
        <w:ind w:left="0"/>
        <w:jc w:val="both"/>
      </w:pPr>
      <w:r>
        <w:rPr>
          <w:rFonts w:ascii="Times New Roman"/>
          <w:b w:val="false"/>
          <w:i w:val="false"/>
          <w:color w:val="000000"/>
          <w:sz w:val="28"/>
        </w:rPr>
        <w:t>Наименование валюты ценового предложения ___________________</w:t>
      </w:r>
    </w:p>
    <w:p>
      <w:pPr>
        <w:spacing w:after="0"/>
        <w:ind w:left="0"/>
        <w:jc w:val="both"/>
      </w:pPr>
      <w:r>
        <w:rPr>
          <w:rFonts w:ascii="Times New Roman"/>
          <w:b w:val="false"/>
          <w:i w:val="false"/>
          <w:color w:val="000000"/>
          <w:sz w:val="28"/>
        </w:rPr>
        <w:t>Единица измерения __________________________________________</w:t>
      </w:r>
    </w:p>
    <w:p>
      <w:pPr>
        <w:spacing w:after="0"/>
        <w:ind w:left="0"/>
        <w:jc w:val="both"/>
      </w:pPr>
      <w:r>
        <w:rPr>
          <w:rFonts w:ascii="Times New Roman"/>
          <w:b w:val="false"/>
          <w:i w:val="false"/>
          <w:color w:val="000000"/>
          <w:sz w:val="28"/>
        </w:rPr>
        <w:t>Цена за единицу с учетом всех расходов и скидок_________________</w:t>
      </w:r>
    </w:p>
    <w:p>
      <w:pPr>
        <w:spacing w:after="0"/>
        <w:ind w:left="0"/>
        <w:jc w:val="both"/>
      </w:pPr>
      <w:r>
        <w:rPr>
          <w:rFonts w:ascii="Times New Roman"/>
          <w:b w:val="false"/>
          <w:i w:val="false"/>
          <w:color w:val="000000"/>
          <w:sz w:val="28"/>
        </w:rPr>
        <w:t>Количество (объем) __________________________________________</w:t>
      </w:r>
    </w:p>
    <w:p>
      <w:pPr>
        <w:spacing w:after="0"/>
        <w:ind w:left="0"/>
        <w:jc w:val="both"/>
      </w:pPr>
      <w:r>
        <w:rPr>
          <w:rFonts w:ascii="Times New Roman"/>
          <w:b w:val="false"/>
          <w:i w:val="false"/>
          <w:color w:val="000000"/>
          <w:sz w:val="28"/>
        </w:rPr>
        <w:t>Условия поставки товара ИНКОТЕРМС 2010 _____________________</w:t>
      </w:r>
    </w:p>
    <w:p>
      <w:pPr>
        <w:spacing w:after="0"/>
        <w:ind w:left="0"/>
        <w:jc w:val="both"/>
      </w:pPr>
      <w:r>
        <w:rPr>
          <w:rFonts w:ascii="Times New Roman"/>
          <w:b w:val="false"/>
          <w:i w:val="false"/>
          <w:color w:val="000000"/>
          <w:sz w:val="28"/>
        </w:rPr>
        <w:t>Общая цена (количество умножить на цену за единицу) ____________</w:t>
      </w:r>
    </w:p>
    <w:p>
      <w:pPr>
        <w:spacing w:after="0"/>
        <w:ind w:left="0"/>
        <w:jc w:val="both"/>
      </w:pPr>
      <w:r>
        <w:rPr>
          <w:rFonts w:ascii="Times New Roman"/>
          <w:b w:val="false"/>
          <w:i w:val="false"/>
          <w:color w:val="000000"/>
          <w:sz w:val="28"/>
        </w:rPr>
        <w:t>Мы согласны с Вашими условиями платежа, оговоренными в объявлении.</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851" w:id="2581"/>
    <w:p>
      <w:pPr>
        <w:spacing w:after="0"/>
        <w:ind w:left="0"/>
        <w:jc w:val="left"/>
      </w:pPr>
      <w:r>
        <w:rPr>
          <w:rFonts w:ascii="Times New Roman"/>
          <w:b/>
          <w:i w:val="false"/>
          <w:color w:val="000000"/>
        </w:rPr>
        <w:t xml:space="preserve"> Банковская гарантия</w:t>
      </w:r>
      <w:r>
        <w:br/>
      </w:r>
      <w:r>
        <w:rPr>
          <w:rFonts w:ascii="Times New Roman"/>
          <w:b/>
          <w:i w:val="false"/>
          <w:color w:val="000000"/>
        </w:rPr>
        <w:t>(форма обеспечение заявки потенциального поставщика, участвующего</w:t>
      </w:r>
      <w:r>
        <w:br/>
      </w:r>
      <w:r>
        <w:rPr>
          <w:rFonts w:ascii="Times New Roman"/>
          <w:b/>
          <w:i w:val="false"/>
          <w:color w:val="000000"/>
        </w:rPr>
        <w:t>в государственных закупках способом запроса ценовых предложений)</w:t>
      </w:r>
    </w:p>
    <w:bookmarkEnd w:id="2581"/>
    <w:p>
      <w:pPr>
        <w:spacing w:after="0"/>
        <w:ind w:left="0"/>
        <w:jc w:val="both"/>
      </w:pPr>
      <w:bookmarkStart w:name="z2852" w:id="2582"/>
      <w:r>
        <w:rPr>
          <w:rFonts w:ascii="Times New Roman"/>
          <w:b w:val="false"/>
          <w:i w:val="false"/>
          <w:color w:val="000000"/>
          <w:sz w:val="28"/>
        </w:rPr>
        <w:t>
      Наименование банка ___________________________________________</w:t>
      </w:r>
    </w:p>
    <w:bookmarkEnd w:id="2582"/>
    <w:p>
      <w:pPr>
        <w:spacing w:after="0"/>
        <w:ind w:left="0"/>
        <w:jc w:val="both"/>
      </w:pPr>
      <w:r>
        <w:rPr>
          <w:rFonts w:ascii="Times New Roman"/>
          <w:b w:val="false"/>
          <w:i w:val="false"/>
          <w:color w:val="000000"/>
          <w:sz w:val="28"/>
        </w:rPr>
        <w:t>Реквизиты банка ______________________________________________</w:t>
      </w:r>
    </w:p>
    <w:p>
      <w:pPr>
        <w:spacing w:after="0"/>
        <w:ind w:left="0"/>
        <w:jc w:val="both"/>
      </w:pPr>
      <w:r>
        <w:rPr>
          <w:rFonts w:ascii="Times New Roman"/>
          <w:b w:val="false"/>
          <w:i w:val="false"/>
          <w:color w:val="000000"/>
          <w:sz w:val="28"/>
        </w:rPr>
        <w:t>Кому: _______________________________________________________</w:t>
      </w:r>
    </w:p>
    <w:p>
      <w:pPr>
        <w:spacing w:after="0"/>
        <w:ind w:left="0"/>
        <w:jc w:val="both"/>
      </w:pPr>
      <w:r>
        <w:rPr>
          <w:rFonts w:ascii="Times New Roman"/>
          <w:b w:val="false"/>
          <w:i w:val="false"/>
          <w:color w:val="000000"/>
          <w:sz w:val="28"/>
        </w:rPr>
        <w:t>Наименование организатора государственных закупок _____________</w:t>
      </w:r>
    </w:p>
    <w:p>
      <w:pPr>
        <w:spacing w:after="0"/>
        <w:ind w:left="0"/>
        <w:jc w:val="both"/>
      </w:pPr>
      <w:r>
        <w:rPr>
          <w:rFonts w:ascii="Times New Roman"/>
          <w:b w:val="false"/>
          <w:i w:val="false"/>
          <w:color w:val="000000"/>
          <w:sz w:val="28"/>
        </w:rPr>
        <w:t>Реквизиты организатора государственных закупок _________________</w:t>
      </w:r>
    </w:p>
    <w:p>
      <w:pPr>
        <w:spacing w:after="0"/>
        <w:ind w:left="0"/>
        <w:jc w:val="both"/>
      </w:pPr>
      <w:r>
        <w:rPr>
          <w:rFonts w:ascii="Times New Roman"/>
          <w:b w:val="false"/>
          <w:i w:val="false"/>
          <w:color w:val="000000"/>
          <w:sz w:val="28"/>
        </w:rPr>
        <w:t>Гарантийное обязательство № __________________________________</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г. (местонахождение)</w:t>
      </w:r>
    </w:p>
    <w:p>
      <w:pPr>
        <w:spacing w:after="0"/>
        <w:ind w:left="0"/>
        <w:jc w:val="both"/>
      </w:pPr>
      <w:r>
        <w:rPr>
          <w:rFonts w:ascii="Times New Roman"/>
          <w:b w:val="false"/>
          <w:i w:val="false"/>
          <w:color w:val="000000"/>
          <w:sz w:val="28"/>
        </w:rPr>
        <w:t>Мы были проинформированы, что ______________________________</w:t>
      </w:r>
    </w:p>
    <w:p>
      <w:pPr>
        <w:spacing w:after="0"/>
        <w:ind w:left="0"/>
        <w:jc w:val="both"/>
      </w:pPr>
      <w:r>
        <w:rPr>
          <w:rFonts w:ascii="Times New Roman"/>
          <w:b w:val="false"/>
          <w:i w:val="false"/>
          <w:color w:val="000000"/>
          <w:sz w:val="28"/>
        </w:rPr>
        <w:t>(наименование потенциального поставщика) в дальнейшем "Поставщик"</w:t>
      </w:r>
    </w:p>
    <w:p>
      <w:pPr>
        <w:spacing w:after="0"/>
        <w:ind w:left="0"/>
        <w:jc w:val="both"/>
      </w:pPr>
      <w:r>
        <w:rPr>
          <w:rFonts w:ascii="Times New Roman"/>
          <w:b w:val="false"/>
          <w:i w:val="false"/>
          <w:color w:val="000000"/>
          <w:sz w:val="28"/>
        </w:rPr>
        <w:t>принимает участие в государственных закупках способом запроса ценовых</w:t>
      </w:r>
    </w:p>
    <w:p>
      <w:pPr>
        <w:spacing w:after="0"/>
        <w:ind w:left="0"/>
        <w:jc w:val="both"/>
      </w:pPr>
      <w:r>
        <w:rPr>
          <w:rFonts w:ascii="Times New Roman"/>
          <w:b w:val="false"/>
          <w:i w:val="false"/>
          <w:color w:val="000000"/>
          <w:sz w:val="28"/>
        </w:rPr>
        <w:t>предложений по закупке:</w:t>
      </w:r>
    </w:p>
    <w:p>
      <w:pPr>
        <w:spacing w:after="0"/>
        <w:ind w:left="0"/>
        <w:jc w:val="both"/>
      </w:pPr>
      <w:r>
        <w:rPr>
          <w:rFonts w:ascii="Times New Roman"/>
          <w:b w:val="false"/>
          <w:i w:val="false"/>
          <w:color w:val="000000"/>
          <w:sz w:val="28"/>
        </w:rPr>
        <w:t>Наименование ______________________________________________</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w:t>
      </w:r>
    </w:p>
    <w:p>
      <w:pPr>
        <w:spacing w:after="0"/>
        <w:ind w:left="0"/>
        <w:jc w:val="both"/>
      </w:pPr>
      <w:r>
        <w:rPr>
          <w:rFonts w:ascii="Times New Roman"/>
          <w:b w:val="false"/>
          <w:i w:val="false"/>
          <w:color w:val="000000"/>
          <w:sz w:val="28"/>
        </w:rPr>
        <w:t>№ лота ____________________________________________________</w:t>
      </w:r>
    </w:p>
    <w:p>
      <w:pPr>
        <w:spacing w:after="0"/>
        <w:ind w:left="0"/>
        <w:jc w:val="both"/>
      </w:pPr>
      <w:r>
        <w:rPr>
          <w:rFonts w:ascii="Times New Roman"/>
          <w:b w:val="false"/>
          <w:i w:val="false"/>
          <w:color w:val="000000"/>
          <w:sz w:val="28"/>
        </w:rPr>
        <w:t>организованном ____________________________________________</w:t>
      </w:r>
    </w:p>
    <w:p>
      <w:pPr>
        <w:spacing w:after="0"/>
        <w:ind w:left="0"/>
        <w:jc w:val="both"/>
      </w:pPr>
      <w:r>
        <w:rPr>
          <w:rFonts w:ascii="Times New Roman"/>
          <w:b w:val="false"/>
          <w:i w:val="false"/>
          <w:color w:val="000000"/>
          <w:sz w:val="28"/>
        </w:rPr>
        <w:t>(наименование организатора государственных закупок) и готов</w:t>
      </w:r>
    </w:p>
    <w:p>
      <w:pPr>
        <w:spacing w:after="0"/>
        <w:ind w:left="0"/>
        <w:jc w:val="both"/>
      </w:pPr>
      <w:r>
        <w:rPr>
          <w:rFonts w:ascii="Times New Roman"/>
          <w:b w:val="false"/>
          <w:i w:val="false"/>
          <w:color w:val="000000"/>
          <w:sz w:val="28"/>
        </w:rPr>
        <w:t>осуществить поставку (выполнить работу, оказать услугу)</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(наименование товаров, работ, услуг по государственным закупкам</w:t>
      </w:r>
    </w:p>
    <w:p>
      <w:pPr>
        <w:spacing w:after="0"/>
        <w:ind w:left="0"/>
        <w:jc w:val="both"/>
      </w:pPr>
      <w:r>
        <w:rPr>
          <w:rFonts w:ascii="Times New Roman"/>
          <w:b w:val="false"/>
          <w:i w:val="false"/>
          <w:color w:val="000000"/>
          <w:sz w:val="28"/>
        </w:rPr>
        <w:t>способом запроса ценовых предложений (лоту/-ам))</w:t>
      </w:r>
    </w:p>
    <w:p>
      <w:pPr>
        <w:spacing w:after="0"/>
        <w:ind w:left="0"/>
        <w:jc w:val="both"/>
      </w:pPr>
      <w:r>
        <w:rPr>
          <w:rFonts w:ascii="Times New Roman"/>
          <w:b w:val="false"/>
          <w:i w:val="false"/>
          <w:color w:val="000000"/>
          <w:sz w:val="28"/>
        </w:rPr>
        <w:t>В связи с этим мы ____________________ настоящим берем (наименование банка)</w:t>
      </w:r>
    </w:p>
    <w:p>
      <w:pPr>
        <w:spacing w:after="0"/>
        <w:ind w:left="0"/>
        <w:jc w:val="both"/>
      </w:pPr>
      <w:r>
        <w:rPr>
          <w:rFonts w:ascii="Times New Roman"/>
          <w:b w:val="false"/>
          <w:i w:val="false"/>
          <w:color w:val="000000"/>
          <w:sz w:val="28"/>
        </w:rPr>
        <w:t>на себя безотзывное обязательство выплатить Вам по Вашему требованию сумму,</w:t>
      </w:r>
    </w:p>
    <w:p>
      <w:pPr>
        <w:spacing w:after="0"/>
        <w:ind w:left="0"/>
        <w:jc w:val="both"/>
      </w:pPr>
      <w:r>
        <w:rPr>
          <w:rFonts w:ascii="Times New Roman"/>
          <w:b w:val="false"/>
          <w:i w:val="false"/>
          <w:color w:val="000000"/>
          <w:sz w:val="28"/>
        </w:rPr>
        <w:t>равную __________________________________ (сумма в цифрах и прописью)</w:t>
      </w:r>
    </w:p>
    <w:p>
      <w:pPr>
        <w:spacing w:after="0"/>
        <w:ind w:left="0"/>
        <w:jc w:val="both"/>
      </w:pPr>
      <w:r>
        <w:rPr>
          <w:rFonts w:ascii="Times New Roman"/>
          <w:b w:val="false"/>
          <w:i w:val="false"/>
          <w:color w:val="000000"/>
          <w:sz w:val="28"/>
        </w:rPr>
        <w:t>по получении Вашего письменного требования на оплату, а также письменного</w:t>
      </w:r>
    </w:p>
    <w:p>
      <w:pPr>
        <w:spacing w:after="0"/>
        <w:ind w:left="0"/>
        <w:jc w:val="both"/>
      </w:pPr>
      <w:r>
        <w:rPr>
          <w:rFonts w:ascii="Times New Roman"/>
          <w:b w:val="false"/>
          <w:i w:val="false"/>
          <w:color w:val="000000"/>
          <w:sz w:val="28"/>
        </w:rPr>
        <w:t>подтверждения того, что Поставщик, определенный победителем государственных</w:t>
      </w:r>
    </w:p>
    <w:p>
      <w:pPr>
        <w:spacing w:after="0"/>
        <w:ind w:left="0"/>
        <w:jc w:val="both"/>
      </w:pPr>
      <w:r>
        <w:rPr>
          <w:rFonts w:ascii="Times New Roman"/>
          <w:b w:val="false"/>
          <w:i w:val="false"/>
          <w:color w:val="000000"/>
          <w:sz w:val="28"/>
        </w:rPr>
        <w:t>закупок способом запроса ценовых предложений:</w:t>
      </w:r>
    </w:p>
    <w:p>
      <w:pPr>
        <w:spacing w:after="0"/>
        <w:ind w:left="0"/>
        <w:jc w:val="both"/>
      </w:pPr>
      <w:r>
        <w:rPr>
          <w:rFonts w:ascii="Times New Roman"/>
          <w:b w:val="false"/>
          <w:i w:val="false"/>
          <w:color w:val="000000"/>
          <w:sz w:val="28"/>
        </w:rPr>
        <w:t>уклонился от заключения договора о государственных закупках;</w:t>
      </w:r>
    </w:p>
    <w:p>
      <w:pPr>
        <w:spacing w:after="0"/>
        <w:ind w:left="0"/>
        <w:jc w:val="both"/>
      </w:pPr>
      <w:r>
        <w:rPr>
          <w:rFonts w:ascii="Times New Roman"/>
          <w:b w:val="false"/>
          <w:i w:val="false"/>
          <w:color w:val="000000"/>
          <w:sz w:val="28"/>
        </w:rPr>
        <w:t>заключив договор о государственных закупках, не исполнил либо ненадлежащим</w:t>
      </w:r>
    </w:p>
    <w:p>
      <w:pPr>
        <w:spacing w:after="0"/>
        <w:ind w:left="0"/>
        <w:jc w:val="both"/>
      </w:pPr>
      <w:r>
        <w:rPr>
          <w:rFonts w:ascii="Times New Roman"/>
          <w:b w:val="false"/>
          <w:i w:val="false"/>
          <w:color w:val="000000"/>
          <w:sz w:val="28"/>
        </w:rPr>
        <w:t>образом исполнил, в том числе несвоевременно исполнил требования о внесении</w:t>
      </w:r>
    </w:p>
    <w:p>
      <w:pPr>
        <w:spacing w:after="0"/>
        <w:ind w:left="0"/>
        <w:jc w:val="both"/>
      </w:pPr>
      <w:r>
        <w:rPr>
          <w:rFonts w:ascii="Times New Roman"/>
          <w:b w:val="false"/>
          <w:i w:val="false"/>
          <w:color w:val="000000"/>
          <w:sz w:val="28"/>
        </w:rPr>
        <w:t>и (или) сроках внесения обеспечения исполнения договора о государственных закупках.</w:t>
      </w:r>
    </w:p>
    <w:p>
      <w:pPr>
        <w:spacing w:after="0"/>
        <w:ind w:left="0"/>
        <w:jc w:val="both"/>
      </w:pPr>
      <w:r>
        <w:rPr>
          <w:rFonts w:ascii="Times New Roman"/>
          <w:b w:val="false"/>
          <w:i w:val="false"/>
          <w:color w:val="000000"/>
          <w:sz w:val="28"/>
        </w:rPr>
        <w:t>Данное гарантийное обязательство вступает в силу со дня вскрытия заявок</w:t>
      </w:r>
    </w:p>
    <w:p>
      <w:pPr>
        <w:spacing w:after="0"/>
        <w:ind w:left="0"/>
        <w:jc w:val="both"/>
      </w:pPr>
      <w:r>
        <w:rPr>
          <w:rFonts w:ascii="Times New Roman"/>
          <w:b w:val="false"/>
          <w:i w:val="false"/>
          <w:color w:val="000000"/>
          <w:sz w:val="28"/>
        </w:rPr>
        <w:t>на участие в государственных закупках способом запроса ценовых предложений.</w:t>
      </w:r>
    </w:p>
    <w:p>
      <w:pPr>
        <w:spacing w:after="0"/>
        <w:ind w:left="0"/>
        <w:jc w:val="both"/>
      </w:pPr>
      <w:r>
        <w:rPr>
          <w:rFonts w:ascii="Times New Roman"/>
          <w:b w:val="false"/>
          <w:i w:val="false"/>
          <w:color w:val="000000"/>
          <w:sz w:val="28"/>
        </w:rPr>
        <w:t>Данное гарантийное обязательство действует до окончательного срока действия</w:t>
      </w:r>
    </w:p>
    <w:p>
      <w:pPr>
        <w:spacing w:after="0"/>
        <w:ind w:left="0"/>
        <w:jc w:val="both"/>
      </w:pPr>
      <w:r>
        <w:rPr>
          <w:rFonts w:ascii="Times New Roman"/>
          <w:b w:val="false"/>
          <w:i w:val="false"/>
          <w:color w:val="000000"/>
          <w:sz w:val="28"/>
        </w:rPr>
        <w:t>заявки на участие в государственных закупках способом запроса ценовых</w:t>
      </w:r>
    </w:p>
    <w:p>
      <w:pPr>
        <w:spacing w:after="0"/>
        <w:ind w:left="0"/>
        <w:jc w:val="both"/>
      </w:pPr>
      <w:r>
        <w:rPr>
          <w:rFonts w:ascii="Times New Roman"/>
          <w:b w:val="false"/>
          <w:i w:val="false"/>
          <w:color w:val="000000"/>
          <w:sz w:val="28"/>
        </w:rPr>
        <w:t>предложений Поставщика и истекает полностью и автоматически, независимо</w:t>
      </w:r>
    </w:p>
    <w:p>
      <w:pPr>
        <w:spacing w:after="0"/>
        <w:ind w:left="0"/>
        <w:jc w:val="both"/>
      </w:pPr>
      <w:r>
        <w:rPr>
          <w:rFonts w:ascii="Times New Roman"/>
          <w:b w:val="false"/>
          <w:i w:val="false"/>
          <w:color w:val="000000"/>
          <w:sz w:val="28"/>
        </w:rPr>
        <w:t>от того, будет ли нам возвращен этот документ или нет, если Ваше письменное</w:t>
      </w:r>
    </w:p>
    <w:p>
      <w:pPr>
        <w:spacing w:after="0"/>
        <w:ind w:left="0"/>
        <w:jc w:val="both"/>
      </w:pPr>
      <w:r>
        <w:rPr>
          <w:rFonts w:ascii="Times New Roman"/>
          <w:b w:val="false"/>
          <w:i w:val="false"/>
          <w:color w:val="000000"/>
          <w:sz w:val="28"/>
        </w:rPr>
        <w:t>требование не будет получено нами к концу ____.</w:t>
      </w:r>
    </w:p>
    <w:p>
      <w:pPr>
        <w:spacing w:after="0"/>
        <w:ind w:left="0"/>
        <w:jc w:val="both"/>
      </w:pPr>
      <w:r>
        <w:rPr>
          <w:rFonts w:ascii="Times New Roman"/>
          <w:b w:val="false"/>
          <w:i w:val="false"/>
          <w:color w:val="000000"/>
          <w:sz w:val="28"/>
        </w:rPr>
        <w:t>Если срок действия заявки на участие в государственных закупах способом запроса</w:t>
      </w:r>
    </w:p>
    <w:p>
      <w:pPr>
        <w:spacing w:after="0"/>
        <w:ind w:left="0"/>
        <w:jc w:val="both"/>
      </w:pPr>
      <w:r>
        <w:rPr>
          <w:rFonts w:ascii="Times New Roman"/>
          <w:b w:val="false"/>
          <w:i w:val="false"/>
          <w:color w:val="000000"/>
          <w:sz w:val="28"/>
        </w:rPr>
        <w:t>ценовых предложений продлен, то данное гарантийное обязательство продлевается</w:t>
      </w:r>
    </w:p>
    <w:p>
      <w:pPr>
        <w:spacing w:after="0"/>
        <w:ind w:left="0"/>
        <w:jc w:val="both"/>
      </w:pPr>
      <w:r>
        <w:rPr>
          <w:rFonts w:ascii="Times New Roman"/>
          <w:b w:val="false"/>
          <w:i w:val="false"/>
          <w:color w:val="000000"/>
          <w:sz w:val="28"/>
        </w:rPr>
        <w:t>на такой же срок.</w:t>
      </w:r>
    </w:p>
    <w:p>
      <w:pPr>
        <w:spacing w:after="0"/>
        <w:ind w:left="0"/>
        <w:jc w:val="both"/>
      </w:pPr>
      <w:r>
        <w:rPr>
          <w:rFonts w:ascii="Times New Roman"/>
          <w:b w:val="false"/>
          <w:i w:val="false"/>
          <w:color w:val="000000"/>
          <w:sz w:val="28"/>
        </w:rPr>
        <w:t>Все права и обязанности, возникающие в связи с настоящим гарантийным</w:t>
      </w:r>
    </w:p>
    <w:p>
      <w:pPr>
        <w:spacing w:after="0"/>
        <w:ind w:left="0"/>
        <w:jc w:val="both"/>
      </w:pPr>
      <w:r>
        <w:rPr>
          <w:rFonts w:ascii="Times New Roman"/>
          <w:b w:val="false"/>
          <w:i w:val="false"/>
          <w:color w:val="000000"/>
          <w:sz w:val="28"/>
        </w:rPr>
        <w:t>обязательством, регулируются законодательством Республики Казахстан.</w:t>
      </w:r>
    </w:p>
    <w:p>
      <w:pPr>
        <w:spacing w:after="0"/>
        <w:ind w:left="0"/>
        <w:jc w:val="both"/>
      </w:pPr>
      <w:r>
        <w:rPr>
          <w:rFonts w:ascii="Times New Roman"/>
          <w:b w:val="false"/>
          <w:i w:val="false"/>
          <w:color w:val="000000"/>
          <w:sz w:val="28"/>
        </w:rPr>
        <w:t>Подпись и печать гаранта Дата и адрес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854" w:id="2583"/>
    <w:p>
      <w:pPr>
        <w:spacing w:after="0"/>
        <w:ind w:left="0"/>
        <w:jc w:val="left"/>
      </w:pPr>
      <w:r>
        <w:rPr>
          <w:rFonts w:ascii="Times New Roman"/>
          <w:b/>
          <w:i w:val="false"/>
          <w:color w:val="000000"/>
        </w:rPr>
        <w:t xml:space="preserve"> Протокол об итогах (номер запроса ценовых предложений) номер должен быть</w:t>
      </w:r>
      <w:r>
        <w:br/>
      </w:r>
      <w:r>
        <w:rPr>
          <w:rFonts w:ascii="Times New Roman"/>
          <w:b/>
          <w:i w:val="false"/>
          <w:color w:val="000000"/>
        </w:rPr>
        <w:t>привязан к способу и номеру закупки (формируется на каждый лот в отдельности)</w:t>
      </w:r>
      <w:r>
        <w:br/>
      </w:r>
      <w:r>
        <w:rPr>
          <w:rFonts w:ascii="Times New Roman"/>
          <w:b/>
          <w:i w:val="false"/>
          <w:color w:val="000000"/>
        </w:rPr>
        <w:t>Дата и время</w:t>
      </w:r>
    </w:p>
    <w:bookmarkEnd w:id="2583"/>
    <w:p>
      <w:pPr>
        <w:spacing w:after="0"/>
        <w:ind w:left="0"/>
        <w:jc w:val="both"/>
      </w:pPr>
      <w:bookmarkStart w:name="z2855" w:id="2584"/>
      <w:r>
        <w:rPr>
          <w:rFonts w:ascii="Times New Roman"/>
          <w:b w:val="false"/>
          <w:i w:val="false"/>
          <w:color w:val="000000"/>
          <w:sz w:val="28"/>
        </w:rPr>
        <w:t>
      № закупки____________________________________________________</w:t>
      </w:r>
    </w:p>
    <w:bookmarkEnd w:id="2584"/>
    <w:p>
      <w:pPr>
        <w:spacing w:after="0"/>
        <w:ind w:left="0"/>
        <w:jc w:val="both"/>
      </w:pPr>
      <w:r>
        <w:rPr>
          <w:rFonts w:ascii="Times New Roman"/>
          <w:b w:val="false"/>
          <w:i w:val="false"/>
          <w:color w:val="000000"/>
          <w:sz w:val="28"/>
        </w:rPr>
        <w:t>Наименование закупки _________________________________________</w:t>
      </w:r>
    </w:p>
    <w:p>
      <w:pPr>
        <w:spacing w:after="0"/>
        <w:ind w:left="0"/>
        <w:jc w:val="both"/>
      </w:pPr>
      <w:r>
        <w:rPr>
          <w:rFonts w:ascii="Times New Roman"/>
          <w:b w:val="false"/>
          <w:i w:val="false"/>
          <w:color w:val="000000"/>
          <w:sz w:val="28"/>
        </w:rPr>
        <w:t>Дата начала приема заявок______________________________________</w:t>
      </w:r>
    </w:p>
    <w:p>
      <w:pPr>
        <w:spacing w:after="0"/>
        <w:ind w:left="0"/>
        <w:jc w:val="both"/>
      </w:pPr>
      <w:r>
        <w:rPr>
          <w:rFonts w:ascii="Times New Roman"/>
          <w:b w:val="false"/>
          <w:i w:val="false"/>
          <w:color w:val="000000"/>
          <w:sz w:val="28"/>
        </w:rPr>
        <w:t>Дата окончания приема заявок __________________________________</w:t>
      </w:r>
    </w:p>
    <w:p>
      <w:pPr>
        <w:spacing w:after="0"/>
        <w:ind w:left="0"/>
        <w:jc w:val="both"/>
      </w:pPr>
      <w:r>
        <w:rPr>
          <w:rFonts w:ascii="Times New Roman"/>
          <w:b w:val="false"/>
          <w:i w:val="false"/>
          <w:color w:val="000000"/>
          <w:sz w:val="28"/>
        </w:rPr>
        <w:t>Наименование организатора ____________________________________</w:t>
      </w:r>
    </w:p>
    <w:p>
      <w:pPr>
        <w:spacing w:after="0"/>
        <w:ind w:left="0"/>
        <w:jc w:val="both"/>
      </w:pPr>
      <w:r>
        <w:rPr>
          <w:rFonts w:ascii="Times New Roman"/>
          <w:b w:val="false"/>
          <w:i w:val="false"/>
          <w:color w:val="000000"/>
          <w:sz w:val="28"/>
        </w:rPr>
        <w:t>Адрес организатора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 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заказчика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Запланированная цена за единицу, тенге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Запланированная сумма, тенге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56" w:id="2585"/>
    <w:p>
      <w:pPr>
        <w:spacing w:after="0"/>
        <w:ind w:left="0"/>
        <w:jc w:val="both"/>
      </w:pPr>
      <w:r>
        <w:rPr>
          <w:rFonts w:ascii="Times New Roman"/>
          <w:b w:val="false"/>
          <w:i w:val="false"/>
          <w:color w:val="000000"/>
          <w:sz w:val="28"/>
        </w:rPr>
        <w:t>
      Ценовые предложения потенциальных поставщиков, автоматически отклоненные веб-порталом (количество заявок):</w:t>
      </w:r>
    </w:p>
    <w:bookmarkEnd w:id="25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57" w:id="2586"/>
    <w:p>
      <w:pPr>
        <w:spacing w:after="0"/>
        <w:ind w:left="0"/>
        <w:jc w:val="both"/>
      </w:pPr>
      <w:r>
        <w:rPr>
          <w:rFonts w:ascii="Times New Roman"/>
          <w:b w:val="false"/>
          <w:i w:val="false"/>
          <w:color w:val="000000"/>
          <w:sz w:val="28"/>
        </w:rPr>
        <w:t>
      Потенциальными поставщиками представлены следующие ценовые предложения (</w:t>
      </w:r>
      <w:r>
        <w:rPr>
          <w:rFonts w:ascii="Times New Roman"/>
          <w:b w:val="false"/>
          <w:i/>
          <w:color w:val="000000"/>
          <w:sz w:val="28"/>
        </w:rPr>
        <w:t>количество заявок</w:t>
      </w:r>
      <w:r>
        <w:rPr>
          <w:rFonts w:ascii="Times New Roman"/>
          <w:b w:val="false"/>
          <w:i w:val="false"/>
          <w:color w:val="000000"/>
          <w:sz w:val="28"/>
        </w:rPr>
        <w:t>):</w:t>
      </w:r>
    </w:p>
    <w:bookmarkEnd w:id="25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ИНН / УНП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п/поставщика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 (</w:t>
            </w:r>
            <w:r>
              <w:rPr>
                <w:rFonts w:ascii="Times New Roman"/>
                <w:b w:val="false"/>
                <w:i/>
                <w:color w:val="000000"/>
                <w:sz w:val="20"/>
              </w:rPr>
              <w:t>по хронологии</w:t>
            </w:r>
            <w:r>
              <w:rPr>
                <w:rFonts w:ascii="Times New Roman"/>
                <w:b w:val="false"/>
                <w:i w:val="false"/>
                <w:color w:val="000000"/>
                <w:sz w:val="20"/>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858" w:id="2587"/>
      <w:r>
        <w:rPr>
          <w:rFonts w:ascii="Times New Roman"/>
          <w:b w:val="false"/>
          <w:i w:val="false"/>
          <w:color w:val="000000"/>
          <w:sz w:val="28"/>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bookmarkEnd w:id="2587"/>
    <w:p>
      <w:pPr>
        <w:spacing w:after="0"/>
        <w:ind w:left="0"/>
        <w:jc w:val="both"/>
      </w:pPr>
      <w:r>
        <w:rPr>
          <w:rFonts w:ascii="Times New Roman"/>
          <w:b w:val="false"/>
          <w:i w:val="false"/>
          <w:color w:val="000000"/>
          <w:sz w:val="28"/>
        </w:rPr>
        <w:t xml:space="preserve">2. Заказчику {наименование заказчика}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 заключить договор о государственных закупках с {БИН/ИИН наименование потенциального поставщика победителя}.</w:t>
      </w:r>
    </w:p>
    <w:p>
      <w:pPr>
        <w:spacing w:after="0"/>
        <w:ind w:left="0"/>
        <w:jc w:val="both"/>
      </w:pPr>
      <w:r>
        <w:rPr>
          <w:rFonts w:ascii="Times New Roman"/>
          <w:b w:val="false"/>
          <w:i w:val="false"/>
          <w:color w:val="000000"/>
          <w:sz w:val="28"/>
        </w:rPr>
        <w:t>Либо:</w:t>
      </w:r>
    </w:p>
    <w:p>
      <w:pPr>
        <w:spacing w:after="0"/>
        <w:ind w:left="0"/>
        <w:jc w:val="both"/>
      </w:pPr>
      <w:r>
        <w:rPr>
          <w:rFonts w:ascii="Times New Roman"/>
          <w:b w:val="false"/>
          <w:i w:val="false"/>
          <w:color w:val="000000"/>
          <w:sz w:val="28"/>
        </w:rPr>
        <w:t>"Признать государственную закупку (наименование закупки по лоту №___ несостоявшейся в связи с _____________________ *":</w:t>
      </w:r>
    </w:p>
    <w:p>
      <w:pPr>
        <w:spacing w:after="0"/>
        <w:ind w:left="0"/>
        <w:jc w:val="both"/>
      </w:pPr>
      <w:r>
        <w:rPr>
          <w:rFonts w:ascii="Times New Roman"/>
          <w:b w:val="false"/>
          <w:i w:val="false"/>
          <w:color w:val="000000"/>
          <w:sz w:val="28"/>
        </w:rPr>
        <w:t>Примечание: *Одно из следующих значений: "отсутствием представленных ценовых предложений", "представлением одного ценового предложения".</w:t>
      </w:r>
    </w:p>
    <w:p>
      <w:pPr>
        <w:spacing w:after="0"/>
        <w:ind w:left="0"/>
        <w:jc w:val="both"/>
      </w:pPr>
      <w:r>
        <w:rPr>
          <w:rFonts w:ascii="Times New Roman"/>
          <w:b w:val="false"/>
          <w:i w:val="false"/>
          <w:color w:val="000000"/>
          <w:sz w:val="28"/>
        </w:rPr>
        <w:t>Либо:</w:t>
      </w:r>
    </w:p>
    <w:p>
      <w:pPr>
        <w:spacing w:after="0"/>
        <w:ind w:left="0"/>
        <w:jc w:val="both"/>
      </w:pPr>
      <w:r>
        <w:rPr>
          <w:rFonts w:ascii="Times New Roman"/>
          <w:b w:val="false"/>
          <w:i w:val="false"/>
          <w:color w:val="000000"/>
          <w:sz w:val="28"/>
        </w:rPr>
        <w:t>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pPr>
        <w:spacing w:after="0"/>
        <w:ind w:left="0"/>
        <w:jc w:val="both"/>
      </w:pPr>
      <w:r>
        <w:rPr>
          <w:rFonts w:ascii="Times New Roman"/>
          <w:b w:val="false"/>
          <w:i w:val="false"/>
          <w:color w:val="000000"/>
          <w:sz w:val="28"/>
        </w:rPr>
        <w:t>Орган, принявший решение об отмене: {____________________________}.</w:t>
      </w:r>
    </w:p>
    <w:p>
      <w:pPr>
        <w:spacing w:after="0"/>
        <w:ind w:left="0"/>
        <w:jc w:val="both"/>
      </w:pPr>
      <w:r>
        <w:rPr>
          <w:rFonts w:ascii="Times New Roman"/>
          <w:b w:val="false"/>
          <w:i w:val="false"/>
          <w:color w:val="000000"/>
          <w:sz w:val="28"/>
        </w:rPr>
        <w:t>Либо:</w:t>
      </w:r>
    </w:p>
    <w:p>
      <w:pPr>
        <w:spacing w:after="0"/>
        <w:ind w:left="0"/>
        <w:jc w:val="both"/>
      </w:pPr>
      <w:r>
        <w:rPr>
          <w:rFonts w:ascii="Times New Roman"/>
          <w:b w:val="false"/>
          <w:i w:val="false"/>
          <w:color w:val="000000"/>
          <w:sz w:val="28"/>
        </w:rPr>
        <w:t xml:space="preserve">Произведен отказ от закупки в соответствии с подпунктом __ пункта 13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государственных закупках".</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Сведения о заказчике не отображается, если несколько заказчиков.</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дд.мм.гггг. – день, месяц,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860" w:id="2588"/>
    <w:p>
      <w:pPr>
        <w:spacing w:after="0"/>
        <w:ind w:left="0"/>
        <w:jc w:val="left"/>
      </w:pPr>
      <w:r>
        <w:rPr>
          <w:rFonts w:ascii="Times New Roman"/>
          <w:b/>
          <w:i w:val="false"/>
          <w:color w:val="000000"/>
        </w:rPr>
        <w:t xml:space="preserve"> Отчет о государственных закупках через электронный магазин</w:t>
      </w:r>
    </w:p>
    <w:bookmarkEnd w:id="2588"/>
    <w:bookmarkStart w:name="z2861" w:id="2589"/>
    <w:p>
      <w:pPr>
        <w:spacing w:after="0"/>
        <w:ind w:left="0"/>
        <w:jc w:val="both"/>
      </w:pPr>
      <w:r>
        <w:rPr>
          <w:rFonts w:ascii="Times New Roman"/>
          <w:b w:val="false"/>
          <w:i w:val="false"/>
          <w:color w:val="000000"/>
          <w:sz w:val="28"/>
        </w:rPr>
        <w:t>
      Общие сведения:</w:t>
      </w:r>
    </w:p>
    <w:bookmarkEnd w:id="25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закупки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закупка/Повторная закупка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предмета закупок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заказа в интернет-магазине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оформления заказа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подтверждения заказа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доставки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862" w:id="2590"/>
      <w:r>
        <w:rPr>
          <w:rFonts w:ascii="Times New Roman"/>
          <w:b w:val="false"/>
          <w:i w:val="false"/>
          <w:color w:val="000000"/>
          <w:sz w:val="28"/>
        </w:rPr>
        <w:t>
      Сведения о Заказчике:</w:t>
      </w:r>
    </w:p>
    <w:bookmarkEnd w:id="2590"/>
    <w:p>
      <w:pPr>
        <w:spacing w:after="0"/>
        <w:ind w:left="0"/>
        <w:jc w:val="both"/>
      </w:pPr>
      <w:r>
        <w:rPr>
          <w:rFonts w:ascii="Times New Roman"/>
          <w:b w:val="false"/>
          <w:i w:val="false"/>
          <w:color w:val="000000"/>
          <w:sz w:val="28"/>
        </w:rPr>
        <w:t>Наименование заказчика на казахском языке _________________</w:t>
      </w:r>
    </w:p>
    <w:p>
      <w:pPr>
        <w:spacing w:after="0"/>
        <w:ind w:left="0"/>
        <w:jc w:val="both"/>
      </w:pPr>
      <w:r>
        <w:rPr>
          <w:rFonts w:ascii="Times New Roman"/>
          <w:b w:val="false"/>
          <w:i w:val="false"/>
          <w:color w:val="000000"/>
          <w:sz w:val="28"/>
        </w:rPr>
        <w:t>Наименование заказчика на русском языке ___________________</w:t>
      </w:r>
    </w:p>
    <w:p>
      <w:pPr>
        <w:spacing w:after="0"/>
        <w:ind w:left="0"/>
        <w:jc w:val="both"/>
      </w:pPr>
      <w:r>
        <w:rPr>
          <w:rFonts w:ascii="Times New Roman"/>
          <w:b w:val="false"/>
          <w:i w:val="false"/>
          <w:color w:val="000000"/>
          <w:sz w:val="28"/>
        </w:rPr>
        <w:t>БИН</w:t>
      </w:r>
    </w:p>
    <w:p>
      <w:pPr>
        <w:spacing w:after="0"/>
        <w:ind w:left="0"/>
        <w:jc w:val="both"/>
      </w:pPr>
      <w:r>
        <w:rPr>
          <w:rFonts w:ascii="Times New Roman"/>
          <w:b w:val="false"/>
          <w:i w:val="false"/>
          <w:color w:val="000000"/>
          <w:sz w:val="28"/>
        </w:rPr>
        <w:t>Код ГУ:</w:t>
      </w:r>
    </w:p>
    <w:p>
      <w:pPr>
        <w:spacing w:after="0"/>
        <w:ind w:left="0"/>
        <w:jc w:val="both"/>
      </w:pPr>
      <w:r>
        <w:rPr>
          <w:rFonts w:ascii="Times New Roman"/>
          <w:b w:val="false"/>
          <w:i w:val="false"/>
          <w:color w:val="000000"/>
          <w:sz w:val="28"/>
        </w:rPr>
        <w:t>Вид бюджета:</w:t>
      </w:r>
    </w:p>
    <w:p>
      <w:pPr>
        <w:spacing w:after="0"/>
        <w:ind w:left="0"/>
        <w:jc w:val="both"/>
      </w:pPr>
      <w:r>
        <w:rPr>
          <w:rFonts w:ascii="Times New Roman"/>
          <w:b w:val="false"/>
          <w:i w:val="false"/>
          <w:color w:val="000000"/>
          <w:sz w:val="28"/>
        </w:rPr>
        <w:t>Сведения о Поставщике:</w:t>
      </w:r>
    </w:p>
    <w:p>
      <w:pPr>
        <w:spacing w:after="0"/>
        <w:ind w:left="0"/>
        <w:jc w:val="both"/>
      </w:pPr>
      <w:r>
        <w:rPr>
          <w:rFonts w:ascii="Times New Roman"/>
          <w:b w:val="false"/>
          <w:i w:val="false"/>
          <w:color w:val="000000"/>
          <w:sz w:val="28"/>
        </w:rPr>
        <w:t>Наименование и БИН/ИИН поставщика* _______________</w:t>
      </w:r>
    </w:p>
    <w:p>
      <w:pPr>
        <w:spacing w:after="0"/>
        <w:ind w:left="0"/>
        <w:jc w:val="both"/>
      </w:pPr>
      <w:r>
        <w:rPr>
          <w:rFonts w:ascii="Times New Roman"/>
          <w:b w:val="false"/>
          <w:i w:val="false"/>
          <w:color w:val="000000"/>
          <w:sz w:val="28"/>
        </w:rPr>
        <w:t>Список предложений потенциальных поставщиков*: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БИН/ИИН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потенциального поставщика без НДС, в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предложения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3" w:id="2591"/>
          <w:p>
            <w:pPr>
              <w:spacing w:after="20"/>
              <w:ind w:left="20"/>
              <w:jc w:val="both"/>
            </w:pPr>
            <w:r>
              <w:rPr>
                <w:rFonts w:ascii="Times New Roman"/>
                <w:b w:val="false"/>
                <w:i w:val="false"/>
                <w:color w:val="000000"/>
                <w:sz w:val="20"/>
              </w:rPr>
              <w:t>
Демпинг</w:t>
            </w:r>
          </w:p>
          <w:bookmarkEnd w:id="2591"/>
          <w:p>
            <w:pPr>
              <w:spacing w:after="20"/>
              <w:ind w:left="20"/>
              <w:jc w:val="both"/>
            </w:pPr>
            <w:r>
              <w:rPr>
                <w:rFonts w:ascii="Times New Roman"/>
                <w:b w:val="false"/>
                <w:i w:val="false"/>
                <w:color w:val="000000"/>
                <w:sz w:val="20"/>
              </w:rPr>
              <w:t>
(Да / Нет)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подтверждения заказа (Да / Нет)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864" w:id="2592"/>
      <w:r>
        <w:rPr>
          <w:rFonts w:ascii="Times New Roman"/>
          <w:b w:val="false"/>
          <w:i w:val="false"/>
          <w:color w:val="000000"/>
          <w:sz w:val="28"/>
        </w:rPr>
        <w:t>
      *отображаются данные в порядке возрастания суммы потенциального поставщика</w:t>
      </w:r>
    </w:p>
    <w:bookmarkEnd w:id="2592"/>
    <w:p>
      <w:pPr>
        <w:spacing w:after="0"/>
        <w:ind w:left="0"/>
        <w:jc w:val="both"/>
      </w:pPr>
      <w:r>
        <w:rPr>
          <w:rFonts w:ascii="Times New Roman"/>
          <w:b w:val="false"/>
          <w:i w:val="false"/>
          <w:color w:val="000000"/>
          <w:sz w:val="28"/>
        </w:rPr>
        <w:t>Сведения о закупке:</w:t>
      </w:r>
    </w:p>
    <w:p>
      <w:pPr>
        <w:spacing w:after="0"/>
        <w:ind w:left="0"/>
        <w:jc w:val="both"/>
      </w:pPr>
      <w:r>
        <w:rPr>
          <w:rFonts w:ascii="Times New Roman"/>
          <w:b w:val="false"/>
          <w:i w:val="false"/>
          <w:color w:val="000000"/>
          <w:sz w:val="28"/>
        </w:rPr>
        <w:t>Перечень закупаемых товаров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пункта плана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характеристика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характеристика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 тенге (плановая)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тенге (без учета НДС)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Планируемый срок поставки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поставки</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 тенге (по договору)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тенге (по договору)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865" w:id="2593"/>
      <w:r>
        <w:rPr>
          <w:rFonts w:ascii="Times New Roman"/>
          <w:b w:val="false"/>
          <w:i w:val="false"/>
          <w:color w:val="000000"/>
          <w:sz w:val="28"/>
        </w:rPr>
        <w:t>
      Сведения об исполнении Договора:</w:t>
      </w:r>
    </w:p>
    <w:bookmarkEnd w:id="2593"/>
    <w:p>
      <w:pPr>
        <w:spacing w:after="0"/>
        <w:ind w:left="0"/>
        <w:jc w:val="both"/>
      </w:pPr>
      <w:r>
        <w:rPr>
          <w:rFonts w:ascii="Times New Roman"/>
          <w:b w:val="false"/>
          <w:i w:val="false"/>
          <w:color w:val="000000"/>
          <w:sz w:val="28"/>
        </w:rPr>
        <w:t>Наименование предмета:</w:t>
      </w:r>
    </w:p>
    <w:p>
      <w:pPr>
        <w:spacing w:after="0"/>
        <w:ind w:left="0"/>
        <w:jc w:val="both"/>
      </w:pPr>
      <w:r>
        <w:rPr>
          <w:rFonts w:ascii="Times New Roman"/>
          <w:b w:val="false"/>
          <w:i w:val="false"/>
          <w:color w:val="000000"/>
          <w:sz w:val="28"/>
        </w:rPr>
        <w:t>Дата подписания акта о поставке:</w:t>
      </w:r>
    </w:p>
    <w:p>
      <w:pPr>
        <w:spacing w:after="0"/>
        <w:ind w:left="0"/>
        <w:jc w:val="both"/>
      </w:pPr>
      <w:r>
        <w:rPr>
          <w:rFonts w:ascii="Times New Roman"/>
          <w:b w:val="false"/>
          <w:i w:val="false"/>
          <w:color w:val="000000"/>
          <w:sz w:val="28"/>
        </w:rPr>
        <w:t>Сумма предмета договора (лот) исполненная, фактическая</w:t>
      </w:r>
    </w:p>
    <w:p>
      <w:pPr>
        <w:spacing w:after="0"/>
        <w:ind w:left="0"/>
        <w:jc w:val="both"/>
      </w:pPr>
      <w:r>
        <w:rPr>
          <w:rFonts w:ascii="Times New Roman"/>
          <w:b w:val="false"/>
          <w:i w:val="false"/>
          <w:color w:val="000000"/>
          <w:sz w:val="28"/>
        </w:rPr>
        <w:t>Фактический срок исполнения лота</w:t>
      </w:r>
    </w:p>
    <w:p>
      <w:pPr>
        <w:spacing w:after="0"/>
        <w:ind w:left="0"/>
        <w:jc w:val="both"/>
      </w:pPr>
      <w:r>
        <w:rPr>
          <w:rFonts w:ascii="Times New Roman"/>
          <w:b w:val="false"/>
          <w:i w:val="false"/>
          <w:color w:val="000000"/>
          <w:sz w:val="28"/>
        </w:rPr>
        <w:t>Дата установки признака исполнения лота</w:t>
      </w:r>
    </w:p>
    <w:p>
      <w:pPr>
        <w:spacing w:after="0"/>
        <w:ind w:left="0"/>
        <w:jc w:val="both"/>
      </w:pPr>
      <w:r>
        <w:rPr>
          <w:rFonts w:ascii="Times New Roman"/>
          <w:b w:val="false"/>
          <w:i w:val="false"/>
          <w:color w:val="000000"/>
          <w:sz w:val="28"/>
        </w:rPr>
        <w:t>Статус закупки:</w:t>
      </w:r>
    </w:p>
    <w:p>
      <w:pPr>
        <w:spacing w:after="0"/>
        <w:ind w:left="0"/>
        <w:jc w:val="both"/>
      </w:pPr>
      <w:r>
        <w:rPr>
          <w:rFonts w:ascii="Times New Roman"/>
          <w:b w:val="false"/>
          <w:i w:val="false"/>
          <w:color w:val="000000"/>
          <w:sz w:val="28"/>
        </w:rPr>
        <w:t>На подписании Договора/На регистрации в казначействе/Договор действует/</w:t>
      </w:r>
    </w:p>
    <w:p>
      <w:pPr>
        <w:spacing w:after="0"/>
        <w:ind w:left="0"/>
        <w:jc w:val="both"/>
      </w:pPr>
      <w:r>
        <w:rPr>
          <w:rFonts w:ascii="Times New Roman"/>
          <w:b w:val="false"/>
          <w:i w:val="false"/>
          <w:color w:val="000000"/>
          <w:sz w:val="28"/>
        </w:rPr>
        <w:t>На исполнении/ Исполнен</w:t>
      </w:r>
    </w:p>
    <w:p>
      <w:pPr>
        <w:spacing w:after="0"/>
        <w:ind w:left="0"/>
        <w:jc w:val="both"/>
      </w:pPr>
      <w:r>
        <w:rPr>
          <w:rFonts w:ascii="Times New Roman"/>
          <w:b w:val="false"/>
          <w:i w:val="false"/>
          <w:color w:val="000000"/>
          <w:sz w:val="28"/>
        </w:rPr>
        <w:t>* статус договора обновляются веб-порталом автоматически по мере изменения</w:t>
      </w:r>
    </w:p>
    <w:p>
      <w:pPr>
        <w:spacing w:after="0"/>
        <w:ind w:left="0"/>
        <w:jc w:val="both"/>
      </w:pPr>
      <w:r>
        <w:rPr>
          <w:rFonts w:ascii="Times New Roman"/>
          <w:b w:val="false"/>
          <w:i w:val="false"/>
          <w:color w:val="000000"/>
          <w:sz w:val="28"/>
        </w:rPr>
        <w:t>статуса исполнения договора.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bl>
    <w:p>
      <w:pPr>
        <w:spacing w:after="0"/>
        <w:ind w:left="0"/>
        <w:jc w:val="both"/>
      </w:pPr>
      <w:bookmarkStart w:name="z4024" w:id="2594"/>
      <w:r>
        <w:rPr>
          <w:rFonts w:ascii="Times New Roman"/>
          <w:b w:val="false"/>
          <w:i w:val="false"/>
          <w:color w:val="000000"/>
          <w:sz w:val="28"/>
        </w:rPr>
        <w:t>
      _________________________________________________</w:t>
      </w:r>
    </w:p>
    <w:bookmarkEnd w:id="2594"/>
    <w:p>
      <w:pPr>
        <w:spacing w:after="0"/>
        <w:ind w:left="0"/>
        <w:jc w:val="both"/>
      </w:pPr>
      <w:r>
        <w:rPr>
          <w:rFonts w:ascii="Times New Roman"/>
          <w:b w:val="false"/>
          <w:i w:val="false"/>
          <w:color w:val="000000"/>
          <w:sz w:val="28"/>
        </w:rPr>
        <w:t>(полное наименование заказчика (единого организатора)</w:t>
      </w:r>
    </w:p>
    <w:p>
      <w:pPr>
        <w:spacing w:after="0"/>
        <w:ind w:left="0"/>
        <w:jc w:val="both"/>
      </w:pPr>
      <w:r>
        <w:rPr>
          <w:rFonts w:ascii="Times New Roman"/>
          <w:b w:val="false"/>
          <w:i w:val="false"/>
          <w:color w:val="000000"/>
          <w:sz w:val="28"/>
        </w:rPr>
        <w:t>_________________________________________________</w:t>
      </w:r>
    </w:p>
    <w:p>
      <w:pPr>
        <w:spacing w:after="0"/>
        <w:ind w:left="0"/>
        <w:jc w:val="both"/>
      </w:pPr>
      <w:r>
        <w:rPr>
          <w:rFonts w:ascii="Times New Roman"/>
          <w:b w:val="false"/>
          <w:i w:val="false"/>
          <w:color w:val="000000"/>
          <w:sz w:val="28"/>
        </w:rPr>
        <w:t>(Ф.И.О., утвердившего конкурсную документацию)</w:t>
      </w:r>
    </w:p>
    <w:p>
      <w:pPr>
        <w:spacing w:after="0"/>
        <w:ind w:left="0"/>
        <w:jc w:val="both"/>
      </w:pPr>
      <w:r>
        <w:rPr>
          <w:rFonts w:ascii="Times New Roman"/>
          <w:b w:val="false"/>
          <w:i w:val="false"/>
          <w:color w:val="000000"/>
          <w:sz w:val="28"/>
        </w:rPr>
        <w:t>Решение № ___ Дата _____</w:t>
      </w:r>
    </w:p>
    <w:bookmarkStart w:name="z4025" w:id="2595"/>
    <w:p>
      <w:pPr>
        <w:spacing w:after="0"/>
        <w:ind w:left="0"/>
        <w:jc w:val="left"/>
      </w:pPr>
      <w:r>
        <w:rPr>
          <w:rFonts w:ascii="Times New Roman"/>
          <w:b/>
          <w:i w:val="false"/>
          <w:color w:val="000000"/>
        </w:rPr>
        <w:t xml:space="preserve"> Конкурсная документация по государственным закупкам услуг, предусмотренных государственным социальным заказом</w:t>
      </w:r>
    </w:p>
    <w:bookmarkEnd w:id="2595"/>
    <w:p>
      <w:pPr>
        <w:spacing w:after="0"/>
        <w:ind w:left="0"/>
        <w:jc w:val="both"/>
      </w:pPr>
      <w:r>
        <w:rPr>
          <w:rFonts w:ascii="Times New Roman"/>
          <w:b w:val="false"/>
          <w:i w:val="false"/>
          <w:color w:val="ff0000"/>
          <w:sz w:val="28"/>
        </w:rPr>
        <w:t xml:space="preserve">
      Сноска. Приложение 24 - в редакции приказа Заместителя Премьер-Министра - Министра финансов РК от 09.06.2022 </w:t>
      </w:r>
      <w:r>
        <w:rPr>
          <w:rFonts w:ascii="Times New Roman"/>
          <w:b w:val="false"/>
          <w:i w:val="false"/>
          <w:color w:val="ff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приказами Заместителя Премьер-Министра - Министра финансов РК от 26.09.2022 </w:t>
      </w:r>
      <w:r>
        <w:rPr>
          <w:rFonts w:ascii="Times New Roman"/>
          <w:b w:val="false"/>
          <w:i w:val="false"/>
          <w:color w:val="ff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10.08.2023 </w:t>
      </w:r>
      <w:r>
        <w:rPr>
          <w:rFonts w:ascii="Times New Roman"/>
          <w:b w:val="false"/>
          <w:i w:val="false"/>
          <w:color w:val="ff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4026" w:id="2596"/>
      <w:r>
        <w:rPr>
          <w:rFonts w:ascii="Times New Roman"/>
          <w:b w:val="false"/>
          <w:i w:val="false"/>
          <w:color w:val="000000"/>
          <w:sz w:val="28"/>
        </w:rPr>
        <w:t>
      ______________________________________________________________________</w:t>
      </w:r>
    </w:p>
    <w:bookmarkEnd w:id="2596"/>
    <w:p>
      <w:pPr>
        <w:spacing w:after="0"/>
        <w:ind w:left="0"/>
        <w:jc w:val="both"/>
      </w:pPr>
      <w:r>
        <w:rPr>
          <w:rFonts w:ascii="Times New Roman"/>
          <w:b w:val="false"/>
          <w:i w:val="false"/>
          <w:color w:val="000000"/>
          <w:sz w:val="28"/>
        </w:rPr>
        <w:t>(вид предмета закупок)</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(наименование конкурса)</w:t>
      </w:r>
    </w:p>
    <w:p>
      <w:pPr>
        <w:spacing w:after="0"/>
        <w:ind w:left="0"/>
        <w:jc w:val="both"/>
      </w:pPr>
      <w:r>
        <w:rPr>
          <w:rFonts w:ascii="Times New Roman"/>
          <w:b w:val="false"/>
          <w:i w:val="false"/>
          <w:color w:val="000000"/>
          <w:sz w:val="28"/>
        </w:rPr>
        <w:t>Заказчик (не указывается для организаторов, выступающих в одном лице с заказчиком)</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(указывается наименование, местонахождение, БИН, банковские реквизиты)</w:t>
      </w:r>
    </w:p>
    <w:p>
      <w:pPr>
        <w:spacing w:after="0"/>
        <w:ind w:left="0"/>
        <w:jc w:val="both"/>
      </w:pPr>
      <w:r>
        <w:rPr>
          <w:rFonts w:ascii="Times New Roman"/>
          <w:b w:val="false"/>
          <w:i w:val="false"/>
          <w:color w:val="000000"/>
          <w:sz w:val="28"/>
        </w:rPr>
        <w:t>Представитель заказчика (не указывается для организаторов, выступающих</w:t>
      </w:r>
    </w:p>
    <w:p>
      <w:pPr>
        <w:spacing w:after="0"/>
        <w:ind w:left="0"/>
        <w:jc w:val="both"/>
      </w:pPr>
      <w:r>
        <w:rPr>
          <w:rFonts w:ascii="Times New Roman"/>
          <w:b w:val="false"/>
          <w:i w:val="false"/>
          <w:color w:val="000000"/>
          <w:sz w:val="28"/>
        </w:rPr>
        <w:t>в одном лице с заказчиком)</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(указывается Ф.И. О., ИИН, должность, телефон, e-mail)</w:t>
      </w:r>
    </w:p>
    <w:p>
      <w:pPr>
        <w:spacing w:after="0"/>
        <w:ind w:left="0"/>
        <w:jc w:val="both"/>
      </w:pPr>
      <w:r>
        <w:rPr>
          <w:rFonts w:ascii="Times New Roman"/>
          <w:b w:val="false"/>
          <w:i w:val="false"/>
          <w:color w:val="000000"/>
          <w:sz w:val="28"/>
        </w:rPr>
        <w:t>Организатор(единый организатор)</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(указывается наименование, местонахождение, БИН, банковские реквизиты)</w:t>
      </w:r>
    </w:p>
    <w:p>
      <w:pPr>
        <w:spacing w:after="0"/>
        <w:ind w:left="0"/>
        <w:jc w:val="both"/>
      </w:pPr>
      <w:r>
        <w:rPr>
          <w:rFonts w:ascii="Times New Roman"/>
          <w:b w:val="false"/>
          <w:i w:val="false"/>
          <w:color w:val="000000"/>
          <w:sz w:val="28"/>
        </w:rPr>
        <w:t>Представитель организатора (единого организатора) _________________________</w:t>
      </w:r>
    </w:p>
    <w:p>
      <w:pPr>
        <w:spacing w:after="0"/>
        <w:ind w:left="0"/>
        <w:jc w:val="both"/>
      </w:pPr>
      <w:r>
        <w:rPr>
          <w:rFonts w:ascii="Times New Roman"/>
          <w:b w:val="false"/>
          <w:i w:val="false"/>
          <w:color w:val="000000"/>
          <w:sz w:val="28"/>
        </w:rPr>
        <w:t>(указывается Ф. И. О., ИИН, должность, телефон, e-mail)</w:t>
      </w:r>
    </w:p>
    <w:p>
      <w:pPr>
        <w:spacing w:after="0"/>
        <w:ind w:left="0"/>
        <w:jc w:val="both"/>
      </w:pPr>
      <w:r>
        <w:rPr>
          <w:rFonts w:ascii="Times New Roman"/>
          <w:b w:val="false"/>
          <w:i w:val="false"/>
          <w:color w:val="000000"/>
          <w:sz w:val="28"/>
        </w:rPr>
        <w:t>Секретарь конкурсной комиссии __________________________________________</w:t>
      </w:r>
    </w:p>
    <w:p>
      <w:pPr>
        <w:spacing w:after="0"/>
        <w:ind w:left="0"/>
        <w:jc w:val="both"/>
      </w:pPr>
      <w:r>
        <w:rPr>
          <w:rFonts w:ascii="Times New Roman"/>
          <w:b w:val="false"/>
          <w:i w:val="false"/>
          <w:color w:val="000000"/>
          <w:sz w:val="28"/>
        </w:rPr>
        <w:t>(указывается Ф. И. О., должность, телефон, e-mail)</w:t>
      </w:r>
    </w:p>
    <w:bookmarkStart w:name="z4027" w:id="2597"/>
    <w:p>
      <w:pPr>
        <w:spacing w:after="0"/>
        <w:ind w:left="0"/>
        <w:jc w:val="left"/>
      </w:pPr>
      <w:r>
        <w:rPr>
          <w:rFonts w:ascii="Times New Roman"/>
          <w:b/>
          <w:i w:val="false"/>
          <w:color w:val="000000"/>
        </w:rPr>
        <w:t xml:space="preserve"> 1. Общие положения</w:t>
      </w:r>
    </w:p>
    <w:bookmarkEnd w:id="2597"/>
    <w:bookmarkStart w:name="z4028" w:id="2598"/>
    <w:p>
      <w:pPr>
        <w:spacing w:after="0"/>
        <w:ind w:left="0"/>
        <w:jc w:val="both"/>
      </w:pPr>
      <w:r>
        <w:rPr>
          <w:rFonts w:ascii="Times New Roman"/>
          <w:b w:val="false"/>
          <w:i w:val="false"/>
          <w:color w:val="000000"/>
          <w:sz w:val="28"/>
        </w:rPr>
        <w:t>
      1. Конкурс по государственным закупкам услуг, предусмотренных государственным социальным заказом, проводится с целью выбора поставщика (ов) в соответствии с прилагаемым перечнем лотов.</w:t>
      </w:r>
    </w:p>
    <w:bookmarkEnd w:id="2598"/>
    <w:bookmarkStart w:name="z4029" w:id="2599"/>
    <w:p>
      <w:pPr>
        <w:spacing w:after="0"/>
        <w:ind w:left="0"/>
        <w:jc w:val="both"/>
      </w:pPr>
      <w:r>
        <w:rPr>
          <w:rFonts w:ascii="Times New Roman"/>
          <w:b w:val="false"/>
          <w:i w:val="false"/>
          <w:color w:val="000000"/>
          <w:sz w:val="28"/>
        </w:rPr>
        <w:t>
      2. Настоящая конкурсная документация по государственным закупкам услуг, предусмотренных государственным социальным заказом (далее – КД по ГСЗ) включает в себя:</w:t>
      </w:r>
    </w:p>
    <w:bookmarkEnd w:id="2599"/>
    <w:bookmarkStart w:name="z6787" w:id="2600"/>
    <w:p>
      <w:pPr>
        <w:spacing w:after="0"/>
        <w:ind w:left="0"/>
        <w:jc w:val="both"/>
      </w:pPr>
      <w:r>
        <w:rPr>
          <w:rFonts w:ascii="Times New Roman"/>
          <w:b w:val="false"/>
          <w:i w:val="false"/>
          <w:color w:val="000000"/>
          <w:sz w:val="28"/>
        </w:rPr>
        <w:t>
      1) перечень лотов и условия оказания услуг согласно приложению 1 к Конкурсной документации (далее – КД) согласно приложению 6 к Правилам осуществления государственных закупок (далее – Правила);</w:t>
      </w:r>
    </w:p>
    <w:bookmarkEnd w:id="2600"/>
    <w:bookmarkStart w:name="z6788" w:id="2601"/>
    <w:p>
      <w:pPr>
        <w:spacing w:after="0"/>
        <w:ind w:left="0"/>
        <w:jc w:val="both"/>
      </w:pPr>
      <w:r>
        <w:rPr>
          <w:rFonts w:ascii="Times New Roman"/>
          <w:b w:val="false"/>
          <w:i w:val="false"/>
          <w:color w:val="000000"/>
          <w:sz w:val="28"/>
        </w:rPr>
        <w:t>
      2) соглашение об участии в конкурсе в соответствии с приложением 2 к КД;</w:t>
      </w:r>
    </w:p>
    <w:bookmarkEnd w:id="2601"/>
    <w:bookmarkStart w:name="z6789" w:id="2602"/>
    <w:p>
      <w:pPr>
        <w:spacing w:after="0"/>
        <w:ind w:left="0"/>
        <w:jc w:val="both"/>
      </w:pPr>
      <w:r>
        <w:rPr>
          <w:rFonts w:ascii="Times New Roman"/>
          <w:b w:val="false"/>
          <w:i w:val="false"/>
          <w:color w:val="000000"/>
          <w:sz w:val="28"/>
        </w:rPr>
        <w:t>
      3) форму конкурсного ценового предложения потенциального поставщика согласно приложению 3 к КД;</w:t>
      </w:r>
    </w:p>
    <w:bookmarkEnd w:id="2602"/>
    <w:bookmarkStart w:name="z6790" w:id="2603"/>
    <w:p>
      <w:pPr>
        <w:spacing w:after="0"/>
        <w:ind w:left="0"/>
        <w:jc w:val="both"/>
      </w:pPr>
      <w:r>
        <w:rPr>
          <w:rFonts w:ascii="Times New Roman"/>
          <w:b w:val="false"/>
          <w:i w:val="false"/>
          <w:color w:val="000000"/>
          <w:sz w:val="28"/>
        </w:rPr>
        <w:t>
      4) информацию о бенефициарном владении, согласно приложению 3-1 к КД;</w:t>
      </w:r>
    </w:p>
    <w:bookmarkEnd w:id="2603"/>
    <w:bookmarkStart w:name="z6791" w:id="2604"/>
    <w:p>
      <w:pPr>
        <w:spacing w:after="0"/>
        <w:ind w:left="0"/>
        <w:jc w:val="both"/>
      </w:pPr>
      <w:r>
        <w:rPr>
          <w:rFonts w:ascii="Times New Roman"/>
          <w:b w:val="false"/>
          <w:i w:val="false"/>
          <w:color w:val="000000"/>
          <w:sz w:val="28"/>
        </w:rPr>
        <w:t>
      5) сведения о квалификации потенциального поставщика для оказания услуг согласно приложению 11 к КД;</w:t>
      </w:r>
    </w:p>
    <w:bookmarkEnd w:id="2604"/>
    <w:bookmarkStart w:name="z6792" w:id="2605"/>
    <w:p>
      <w:pPr>
        <w:spacing w:after="0"/>
        <w:ind w:left="0"/>
        <w:jc w:val="both"/>
      </w:pPr>
      <w:r>
        <w:rPr>
          <w:rFonts w:ascii="Times New Roman"/>
          <w:b w:val="false"/>
          <w:i w:val="false"/>
          <w:color w:val="000000"/>
          <w:sz w:val="28"/>
        </w:rPr>
        <w:t>
      6) техническую спецификацию с описанием и требуемых технических, качественных характеристик закупаемых услуг согласно приложению 15 к КД;</w:t>
      </w:r>
    </w:p>
    <w:bookmarkEnd w:id="2605"/>
    <w:bookmarkStart w:name="z6793" w:id="2606"/>
    <w:p>
      <w:pPr>
        <w:spacing w:after="0"/>
        <w:ind w:left="0"/>
        <w:jc w:val="both"/>
      </w:pPr>
      <w:r>
        <w:rPr>
          <w:rFonts w:ascii="Times New Roman"/>
          <w:b w:val="false"/>
          <w:i w:val="false"/>
          <w:color w:val="000000"/>
          <w:sz w:val="28"/>
        </w:rPr>
        <w:t>
      7) перечень обязательных критериев для оценки представленных потенциальными поставщиками заявок на участие в конкурсе, которые будут учитываться конкурсной комиссией для определения победителя конкурса, предлагающего наиболее качественную услугу, в соответствии с пунктом 411 Правил.</w:t>
      </w:r>
    </w:p>
    <w:bookmarkEnd w:id="2606"/>
    <w:bookmarkStart w:name="z4035" w:id="2607"/>
    <w:p>
      <w:pPr>
        <w:spacing w:after="0"/>
        <w:ind w:left="0"/>
        <w:jc w:val="both"/>
      </w:pPr>
      <w:r>
        <w:rPr>
          <w:rFonts w:ascii="Times New Roman"/>
          <w:b w:val="false"/>
          <w:i w:val="false"/>
          <w:color w:val="000000"/>
          <w:sz w:val="28"/>
        </w:rPr>
        <w:t>
      3. Сумма, выделенная по государственным закупкам услуг, предусмотренных государственным социальным заказом, составляет ____ тенге.</w:t>
      </w:r>
    </w:p>
    <w:bookmarkEnd w:id="2607"/>
    <w:bookmarkStart w:name="z4036" w:id="2608"/>
    <w:p>
      <w:pPr>
        <w:spacing w:after="0"/>
        <w:ind w:left="0"/>
        <w:jc w:val="both"/>
      </w:pPr>
      <w:r>
        <w:rPr>
          <w:rFonts w:ascii="Times New Roman"/>
          <w:b w:val="false"/>
          <w:i w:val="false"/>
          <w:color w:val="000000"/>
          <w:sz w:val="28"/>
        </w:rPr>
        <w:t>
      Сумма, выделенная для данного конкурса, в разрезе лотов составляет:</w:t>
      </w:r>
    </w:p>
    <w:bookmarkEnd w:id="26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7" w:id="2609"/>
          <w:p>
            <w:pPr>
              <w:spacing w:after="20"/>
              <w:ind w:left="20"/>
              <w:jc w:val="both"/>
            </w:pPr>
            <w:r>
              <w:rPr>
                <w:rFonts w:ascii="Times New Roman"/>
                <w:b w:val="false"/>
                <w:i w:val="false"/>
                <w:color w:val="000000"/>
                <w:sz w:val="20"/>
              </w:rPr>
              <w:t>
</w:t>
            </w:r>
            <w:r>
              <w:rPr>
                <w:rFonts w:ascii="Times New Roman"/>
                <w:b w:val="false"/>
                <w:i w:val="false"/>
                <w:color w:val="000000"/>
                <w:sz w:val="20"/>
              </w:rPr>
              <w:t>№ лота</w:t>
            </w:r>
          </w:p>
          <w:bookmarkEnd w:id="260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по лоту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45" w:id="2610"/>
    <w:p>
      <w:pPr>
        <w:spacing w:after="0"/>
        <w:ind w:left="0"/>
        <w:jc w:val="left"/>
      </w:pPr>
      <w:r>
        <w:rPr>
          <w:rFonts w:ascii="Times New Roman"/>
          <w:b/>
          <w:i w:val="false"/>
          <w:color w:val="000000"/>
        </w:rPr>
        <w:t xml:space="preserve"> 2. Требования к оформлению и представлению потенциальными поставщиками заявки на участие в конкурсе</w:t>
      </w:r>
    </w:p>
    <w:bookmarkEnd w:id="2610"/>
    <w:bookmarkStart w:name="z4046" w:id="2611"/>
    <w:p>
      <w:pPr>
        <w:spacing w:after="0"/>
        <w:ind w:left="0"/>
        <w:jc w:val="both"/>
      </w:pPr>
      <w:r>
        <w:rPr>
          <w:rFonts w:ascii="Times New Roman"/>
          <w:b w:val="false"/>
          <w:i w:val="false"/>
          <w:color w:val="000000"/>
          <w:sz w:val="28"/>
        </w:rPr>
        <w:t xml:space="preserve">
      4. Заявка на участие в конкурсе подается в форме электронного документа посредством веб-портала и является формой выражения согласия потенциального поставщика, претендующего на оказание услуги в соответствии с требованиями и условиями, предусмотренными настоящей КД,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2611"/>
    <w:bookmarkStart w:name="z4047" w:id="2612"/>
    <w:p>
      <w:pPr>
        <w:spacing w:after="0"/>
        <w:ind w:left="0"/>
        <w:jc w:val="both"/>
      </w:pPr>
      <w:r>
        <w:rPr>
          <w:rFonts w:ascii="Times New Roman"/>
          <w:b w:val="false"/>
          <w:i w:val="false"/>
          <w:color w:val="000000"/>
          <w:sz w:val="28"/>
        </w:rPr>
        <w:t>
      5. Потенциальный поставщик перед формированием заявки принимает соглашение об участии в конкурсе согласно приложению 2 к КД.</w:t>
      </w:r>
    </w:p>
    <w:bookmarkEnd w:id="2612"/>
    <w:bookmarkStart w:name="z4048" w:id="2613"/>
    <w:p>
      <w:pPr>
        <w:spacing w:after="0"/>
        <w:ind w:left="0"/>
        <w:jc w:val="both"/>
      </w:pPr>
      <w:r>
        <w:rPr>
          <w:rFonts w:ascii="Times New Roman"/>
          <w:b w:val="false"/>
          <w:i w:val="false"/>
          <w:color w:val="000000"/>
          <w:sz w:val="28"/>
        </w:rPr>
        <w:t>
      6. Заявка на участие в конкурсе содержит:</w:t>
      </w:r>
    </w:p>
    <w:bookmarkEnd w:id="2613"/>
    <w:bookmarkStart w:name="z7231" w:id="2614"/>
    <w:p>
      <w:pPr>
        <w:spacing w:after="0"/>
        <w:ind w:left="0"/>
        <w:jc w:val="both"/>
      </w:pPr>
      <w:r>
        <w:rPr>
          <w:rFonts w:ascii="Times New Roman"/>
          <w:b w:val="false"/>
          <w:i w:val="false"/>
          <w:color w:val="000000"/>
          <w:sz w:val="28"/>
        </w:rPr>
        <w:t>
      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bookmarkEnd w:id="2614"/>
    <w:p>
      <w:pPr>
        <w:spacing w:after="0"/>
        <w:ind w:left="0"/>
        <w:jc w:val="both"/>
      </w:pPr>
      <w:r>
        <w:rPr>
          <w:rFonts w:ascii="Times New Roman"/>
          <w:b w:val="false"/>
          <w:i w:val="false"/>
          <w:color w:val="000000"/>
          <w:sz w:val="28"/>
        </w:rPr>
        <w:t>
      свидетельство или справку о государственной регистрации (перерегистрации) юридического лица. В случае если юридическое лицо осуществляет деятельность на основании Типового устава, утвержденного в установленном законодательством Республики Казахстан порядке, то заявление о государственной регистрации;</w:t>
      </w:r>
    </w:p>
    <w:p>
      <w:pPr>
        <w:spacing w:after="0"/>
        <w:ind w:left="0"/>
        <w:jc w:val="both"/>
      </w:pPr>
      <w:r>
        <w:rPr>
          <w:rFonts w:ascii="Times New Roman"/>
          <w:b w:val="false"/>
          <w:i w:val="false"/>
          <w:color w:val="000000"/>
          <w:sz w:val="28"/>
        </w:rPr>
        <w:t>
      устав, утвержденный в установленном законодательством порядке, за исключением случаев, когда юридическое лицо осуществляет деятельность на основании Типового устава;</w:t>
      </w:r>
    </w:p>
    <w:p>
      <w:pPr>
        <w:spacing w:after="0"/>
        <w:ind w:left="0"/>
        <w:jc w:val="both"/>
      </w:pPr>
      <w:r>
        <w:rPr>
          <w:rFonts w:ascii="Times New Roman"/>
          <w:b w:val="false"/>
          <w:i w:val="false"/>
          <w:color w:val="000000"/>
          <w:sz w:val="28"/>
        </w:rPr>
        <w:t>
      учредительный документ (в случае, если устав не содержит сведения об учредителях или составе учредителей), содержащий сведения об учредителе или составе учредителей либо выписка из реестра держателей акций;</w:t>
      </w:r>
    </w:p>
    <w:p>
      <w:pPr>
        <w:spacing w:after="0"/>
        <w:ind w:left="0"/>
        <w:jc w:val="both"/>
      </w:pPr>
      <w:r>
        <w:rPr>
          <w:rFonts w:ascii="Times New Roman"/>
          <w:b w:val="false"/>
          <w:i w:val="false"/>
          <w:color w:val="000000"/>
          <w:sz w:val="28"/>
        </w:rPr>
        <w:t>
      разрешения (уведомления) и (или) патенты, свидетельства, сертификаты, другие документы, подтверждающие право потенциального поставщика на оказание услуг;</w:t>
      </w:r>
    </w:p>
    <w:p>
      <w:pPr>
        <w:spacing w:after="0"/>
        <w:ind w:left="0"/>
        <w:jc w:val="both"/>
      </w:pPr>
      <w:r>
        <w:rPr>
          <w:rFonts w:ascii="Times New Roman"/>
          <w:b w:val="false"/>
          <w:i w:val="false"/>
          <w:color w:val="000000"/>
          <w:sz w:val="28"/>
        </w:rPr>
        <w:t>
      сведения о квалификации для участия в процессе государственных закупок согласно приложению 11 к КД, включающие в себя:</w:t>
      </w:r>
    </w:p>
    <w:p>
      <w:pPr>
        <w:spacing w:after="0"/>
        <w:ind w:left="0"/>
        <w:jc w:val="both"/>
      </w:pPr>
      <w:r>
        <w:rPr>
          <w:rFonts w:ascii="Times New Roman"/>
          <w:b w:val="false"/>
          <w:i w:val="false"/>
          <w:color w:val="000000"/>
          <w:sz w:val="28"/>
        </w:rPr>
        <w:t>
      сведения об объемах оказанных потенциальным поставщиком услуг в течение последних пятнадцати лет, аналогичных (схожих) закупаемым на конкурсе, с приложением электронных копий подтверждающих документов; сведения о наличии материальных ресурсов, предусмотренных конкурсной документацией для оказания услуг с приложением электронных копий подтверждающих документов (данное требование устанавливается в случае государственных закупок услуг государственного социального заказа на срок более одного финансового года);</w:t>
      </w:r>
    </w:p>
    <w:p>
      <w:pPr>
        <w:spacing w:after="0"/>
        <w:ind w:left="0"/>
        <w:jc w:val="both"/>
      </w:pPr>
      <w:r>
        <w:rPr>
          <w:rFonts w:ascii="Times New Roman"/>
          <w:b w:val="false"/>
          <w:i w:val="false"/>
          <w:color w:val="000000"/>
          <w:sz w:val="28"/>
        </w:rPr>
        <w:t xml:space="preserve">
      сведения о квалифицированных специалистах, привлекаемых к реализации социального проекта и (или) социальной программы в соответствии со Стандартами государственного социального заказа,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общественного развития Республики Казахстан от 15 августа 2018 года № 19 (зарегистрирован в Реестре государственной регистрации нормативных правовых актов под № 17314);</w:t>
      </w:r>
    </w:p>
    <w:p>
      <w:pPr>
        <w:spacing w:after="0"/>
        <w:ind w:left="0"/>
        <w:jc w:val="both"/>
      </w:pPr>
      <w:r>
        <w:rPr>
          <w:rFonts w:ascii="Times New Roman"/>
          <w:b w:val="false"/>
          <w:i w:val="false"/>
          <w:color w:val="000000"/>
          <w:sz w:val="28"/>
        </w:rPr>
        <w:t>
      сведения о соисполнителях при оказании услуг, являющихся предметом закупок на конкурсе, согласно приложению 19 к КД, и условие запрета передачи потенциальным поставщиком соисполнителям на соисполнение в совокупности более одной второй объема услуг.</w:t>
      </w:r>
    </w:p>
    <w:p>
      <w:pPr>
        <w:spacing w:after="0"/>
        <w:ind w:left="0"/>
        <w:jc w:val="both"/>
      </w:pPr>
      <w:r>
        <w:rPr>
          <w:rFonts w:ascii="Times New Roman"/>
          <w:b w:val="false"/>
          <w:i w:val="false"/>
          <w:color w:val="000000"/>
          <w:sz w:val="28"/>
        </w:rPr>
        <w:t>
      В случае, если потенциальный поставщик предусматривает привлечь соисполнителей услуг, то потенциальный поставщик предоставляет организатору электронные копии документов, подтверждающие соответствие привлекаемых соисполнителей установленным требованиям;</w:t>
      </w:r>
    </w:p>
    <w:bookmarkStart w:name="z7232" w:id="2615"/>
    <w:p>
      <w:pPr>
        <w:spacing w:after="0"/>
        <w:ind w:left="0"/>
        <w:jc w:val="both"/>
      </w:pPr>
      <w:r>
        <w:rPr>
          <w:rFonts w:ascii="Times New Roman"/>
          <w:b w:val="false"/>
          <w:i w:val="false"/>
          <w:color w:val="000000"/>
          <w:sz w:val="28"/>
        </w:rPr>
        <w:t>
      2) техническую спецификацию с описанием технических, качественных характеристик закупаемых услуг, в том числе с указанием характеристик по формам согласно приложению 15 к КД. При необходимости в технической спецификации указывается нормативно-техническая документация.</w:t>
      </w:r>
    </w:p>
    <w:bookmarkEnd w:id="2615"/>
    <w:bookmarkStart w:name="z7233" w:id="2616"/>
    <w:p>
      <w:pPr>
        <w:spacing w:after="0"/>
        <w:ind w:left="0"/>
        <w:jc w:val="both"/>
      </w:pPr>
      <w:r>
        <w:rPr>
          <w:rFonts w:ascii="Times New Roman"/>
          <w:b w:val="false"/>
          <w:i w:val="false"/>
          <w:color w:val="000000"/>
          <w:sz w:val="28"/>
        </w:rPr>
        <w:t>
      3) конкурсное ценовое предложение в форме электронного документа, согласно приложению 3 к КД;</w:t>
      </w:r>
    </w:p>
    <w:bookmarkEnd w:id="2616"/>
    <w:bookmarkStart w:name="z7234" w:id="2617"/>
    <w:p>
      <w:pPr>
        <w:spacing w:after="0"/>
        <w:ind w:left="0"/>
        <w:jc w:val="both"/>
      </w:pPr>
      <w:r>
        <w:rPr>
          <w:rFonts w:ascii="Times New Roman"/>
          <w:b w:val="false"/>
          <w:i w:val="false"/>
          <w:color w:val="000000"/>
          <w:sz w:val="28"/>
        </w:rPr>
        <w:t>
      4) информацию о бенефициарном владении, согласно приложению 3-1 к КД, которая в случае признания заявки победителем подлежит раскрытию в протоколе об итогах.</w:t>
      </w:r>
    </w:p>
    <w:bookmarkEnd w:id="26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финансов РК от 17.04.2024 </w:t>
      </w:r>
      <w:r>
        <w:rPr>
          <w:rFonts w:ascii="Times New Roman"/>
          <w:b w:val="false"/>
          <w:i w:val="false"/>
          <w:color w:val="000000"/>
          <w:sz w:val="28"/>
        </w:rPr>
        <w:t>№ 218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61" w:id="2618"/>
    <w:p>
      <w:pPr>
        <w:spacing w:after="0"/>
        <w:ind w:left="0"/>
        <w:jc w:val="both"/>
      </w:pPr>
      <w:r>
        <w:rPr>
          <w:rFonts w:ascii="Times New Roman"/>
          <w:b w:val="false"/>
          <w:i w:val="false"/>
          <w:color w:val="000000"/>
          <w:sz w:val="28"/>
        </w:rPr>
        <w:t>
      7. Срок действия конкурсной заявки должен составлять не менее шестидесяти календарных дней с даты вскрытия конкурсных заявок.</w:t>
      </w:r>
    </w:p>
    <w:bookmarkEnd w:id="2618"/>
    <w:bookmarkStart w:name="z4062" w:id="2619"/>
    <w:p>
      <w:pPr>
        <w:spacing w:after="0"/>
        <w:ind w:left="0"/>
        <w:jc w:val="both"/>
      </w:pPr>
      <w:r>
        <w:rPr>
          <w:rFonts w:ascii="Times New Roman"/>
          <w:b w:val="false"/>
          <w:i w:val="false"/>
          <w:color w:val="000000"/>
          <w:sz w:val="28"/>
        </w:rPr>
        <w:t>
      8. Электронные копии документов, содержащиеся в заявке на участие в конкурсе, должны быть четкими и разборчивыми, независимо от цвета изображения.</w:t>
      </w:r>
    </w:p>
    <w:bookmarkEnd w:id="2619"/>
    <w:bookmarkStart w:name="z4063" w:id="2620"/>
    <w:p>
      <w:pPr>
        <w:spacing w:after="0"/>
        <w:ind w:left="0"/>
        <w:jc w:val="both"/>
      </w:pPr>
      <w:r>
        <w:rPr>
          <w:rFonts w:ascii="Times New Roman"/>
          <w:b w:val="false"/>
          <w:i w:val="false"/>
          <w:color w:val="000000"/>
          <w:sz w:val="28"/>
        </w:rPr>
        <w:t>
      9. Заявка на участие в конкурсе, а также вся корреспонденция и документы, касательно заявки на участие в конкурсе составляются и представляются на языке, на котором составлена настоящая КД по ГСЗ.</w:t>
      </w:r>
    </w:p>
    <w:bookmarkEnd w:id="2620"/>
    <w:bookmarkStart w:name="z4064" w:id="2621"/>
    <w:p>
      <w:pPr>
        <w:spacing w:after="0"/>
        <w:ind w:left="0"/>
        <w:jc w:val="both"/>
      </w:pPr>
      <w:r>
        <w:rPr>
          <w:rFonts w:ascii="Times New Roman"/>
          <w:b w:val="false"/>
          <w:i w:val="false"/>
          <w:color w:val="000000"/>
          <w:sz w:val="28"/>
        </w:rPr>
        <w:t>
      В случае их составления и представления потенциальным поставщиком на другом языке, к ним прилагается точный (нотариально заверенный) перевод.</w:t>
      </w:r>
    </w:p>
    <w:bookmarkEnd w:id="2621"/>
    <w:bookmarkStart w:name="z4065" w:id="2622"/>
    <w:p>
      <w:pPr>
        <w:spacing w:after="0"/>
        <w:ind w:left="0"/>
        <w:jc w:val="left"/>
      </w:pPr>
      <w:r>
        <w:rPr>
          <w:rFonts w:ascii="Times New Roman"/>
          <w:b/>
          <w:i w:val="false"/>
          <w:color w:val="000000"/>
        </w:rPr>
        <w:t xml:space="preserve"> 3. Порядок представления заявки на участие в конкурсе</w:t>
      </w:r>
    </w:p>
    <w:bookmarkEnd w:id="2622"/>
    <w:bookmarkStart w:name="z4066" w:id="2623"/>
    <w:p>
      <w:pPr>
        <w:spacing w:after="0"/>
        <w:ind w:left="0"/>
        <w:jc w:val="both"/>
      </w:pPr>
      <w:r>
        <w:rPr>
          <w:rFonts w:ascii="Times New Roman"/>
          <w:b w:val="false"/>
          <w:i w:val="false"/>
          <w:color w:val="000000"/>
          <w:sz w:val="28"/>
        </w:rPr>
        <w:t>
      10. Заявка на участие в конкурсе представляется потенциальным поставщиком организатору посредством веб-портала.</w:t>
      </w:r>
    </w:p>
    <w:bookmarkEnd w:id="2623"/>
    <w:bookmarkStart w:name="z4067" w:id="2624"/>
    <w:p>
      <w:pPr>
        <w:spacing w:after="0"/>
        <w:ind w:left="0"/>
        <w:jc w:val="both"/>
      </w:pPr>
      <w:r>
        <w:rPr>
          <w:rFonts w:ascii="Times New Roman"/>
          <w:b w:val="false"/>
          <w:i w:val="false"/>
          <w:color w:val="000000"/>
          <w:sz w:val="28"/>
        </w:rPr>
        <w:t>
      11. Представленные потенциальными поставщиками заявки на участие в конкурсе автоматически регистрируются на веб-портале.</w:t>
      </w:r>
    </w:p>
    <w:bookmarkEnd w:id="2624"/>
    <w:bookmarkStart w:name="z4068" w:id="2625"/>
    <w:p>
      <w:pPr>
        <w:spacing w:after="0"/>
        <w:ind w:left="0"/>
        <w:jc w:val="both"/>
      </w:pPr>
      <w:r>
        <w:rPr>
          <w:rFonts w:ascii="Times New Roman"/>
          <w:b w:val="false"/>
          <w:i w:val="false"/>
          <w:color w:val="000000"/>
          <w:sz w:val="28"/>
        </w:rPr>
        <w:t>
      12. Заявка на участие в конкурсе считается принятой в момент автоматической отправки веб-порталом соответствующего уведомления поставщику, подавшему заявку на участие в конкурсе.</w:t>
      </w:r>
    </w:p>
    <w:bookmarkEnd w:id="2625"/>
    <w:bookmarkStart w:name="z4069" w:id="2626"/>
    <w:p>
      <w:pPr>
        <w:spacing w:after="0"/>
        <w:ind w:left="0"/>
        <w:jc w:val="both"/>
      </w:pPr>
      <w:r>
        <w:rPr>
          <w:rFonts w:ascii="Times New Roman"/>
          <w:b w:val="false"/>
          <w:i w:val="false"/>
          <w:color w:val="000000"/>
          <w:sz w:val="28"/>
        </w:rPr>
        <w:t>
      13. Заявка на участие в конкурсе потенциального поставщика автоматически отклоняется веб-порталом в следующих случаях:</w:t>
      </w:r>
    </w:p>
    <w:bookmarkEnd w:id="2626"/>
    <w:bookmarkStart w:name="z4070" w:id="2627"/>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данном конкурсе;</w:t>
      </w:r>
    </w:p>
    <w:bookmarkEnd w:id="2627"/>
    <w:bookmarkStart w:name="z4071" w:id="2628"/>
    <w:p>
      <w:pPr>
        <w:spacing w:after="0"/>
        <w:ind w:left="0"/>
        <w:jc w:val="both"/>
      </w:pPr>
      <w:r>
        <w:rPr>
          <w:rFonts w:ascii="Times New Roman"/>
          <w:b w:val="false"/>
          <w:i w:val="false"/>
          <w:color w:val="000000"/>
          <w:sz w:val="28"/>
        </w:rPr>
        <w:t>
      2) заявка на участие в конкурсе поступила на веб-портал после истечения окончательного срока приема заявок на участие в данном конкурсе;</w:t>
      </w:r>
    </w:p>
    <w:bookmarkEnd w:id="2628"/>
    <w:bookmarkStart w:name="z4072" w:id="2629"/>
    <w:p>
      <w:pPr>
        <w:spacing w:after="0"/>
        <w:ind w:left="0"/>
        <w:jc w:val="both"/>
      </w:pPr>
      <w:r>
        <w:rPr>
          <w:rFonts w:ascii="Times New Roman"/>
          <w:b w:val="false"/>
          <w:i w:val="false"/>
          <w:color w:val="000000"/>
          <w:sz w:val="28"/>
        </w:rPr>
        <w:t>
      3) конкурсное ценовое предложение превышает сумму, выделенную для приобретения данных услуг;</w:t>
      </w:r>
    </w:p>
    <w:bookmarkEnd w:id="2629"/>
    <w:bookmarkStart w:name="z4073" w:id="2630"/>
    <w:p>
      <w:pPr>
        <w:spacing w:after="0"/>
        <w:ind w:left="0"/>
        <w:jc w:val="both"/>
      </w:pPr>
      <w:r>
        <w:rPr>
          <w:rFonts w:ascii="Times New Roman"/>
          <w:b w:val="false"/>
          <w:i w:val="false"/>
          <w:color w:val="000000"/>
          <w:sz w:val="28"/>
        </w:rPr>
        <w:t>
      4) цена конкурсного ценового предложения является демпинговой, в соответствии с пунктом 76-1 Правил;</w:t>
      </w:r>
    </w:p>
    <w:bookmarkEnd w:id="2630"/>
    <w:bookmarkStart w:name="z4074" w:id="2631"/>
    <w:p>
      <w:pPr>
        <w:spacing w:after="0"/>
        <w:ind w:left="0"/>
        <w:jc w:val="both"/>
      </w:pPr>
      <w:r>
        <w:rPr>
          <w:rFonts w:ascii="Times New Roman"/>
          <w:b w:val="false"/>
          <w:i w:val="false"/>
          <w:color w:val="000000"/>
          <w:sz w:val="28"/>
        </w:rPr>
        <w:t xml:space="preserve">
      5) предусмотренных подпунктами 1), 3), 4), 5), 6) и 8) пункта 1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2631"/>
    <w:bookmarkStart w:name="z4075" w:id="2632"/>
    <w:p>
      <w:pPr>
        <w:spacing w:after="0"/>
        <w:ind w:left="0"/>
        <w:jc w:val="both"/>
      </w:pPr>
      <w:r>
        <w:rPr>
          <w:rFonts w:ascii="Times New Roman"/>
          <w:b w:val="false"/>
          <w:i w:val="false"/>
          <w:color w:val="000000"/>
          <w:sz w:val="28"/>
        </w:rPr>
        <w:t>
      14. Конкурсное ценовое предложение потенциального поставщика выражается в тенге.</w:t>
      </w:r>
    </w:p>
    <w:bookmarkEnd w:id="2632"/>
    <w:bookmarkStart w:name="z4076" w:id="2633"/>
    <w:p>
      <w:pPr>
        <w:spacing w:after="0"/>
        <w:ind w:left="0"/>
        <w:jc w:val="left"/>
      </w:pPr>
      <w:r>
        <w:rPr>
          <w:rFonts w:ascii="Times New Roman"/>
          <w:b/>
          <w:i w:val="false"/>
          <w:color w:val="000000"/>
        </w:rPr>
        <w:t xml:space="preserve"> 4. Изменение заявок на участие в конкурсе и их отзыв</w:t>
      </w:r>
    </w:p>
    <w:bookmarkEnd w:id="2633"/>
    <w:bookmarkStart w:name="z4077" w:id="2634"/>
    <w:p>
      <w:pPr>
        <w:spacing w:after="0"/>
        <w:ind w:left="0"/>
        <w:jc w:val="both"/>
      </w:pPr>
      <w:r>
        <w:rPr>
          <w:rFonts w:ascii="Times New Roman"/>
          <w:b w:val="false"/>
          <w:i w:val="false"/>
          <w:color w:val="000000"/>
          <w:sz w:val="28"/>
        </w:rPr>
        <w:t>
      15. Потенциальный поставщик не позднее окончания срока представления заявок на участие в конкурсе вправе:</w:t>
      </w:r>
    </w:p>
    <w:bookmarkEnd w:id="2634"/>
    <w:bookmarkStart w:name="z4078" w:id="2635"/>
    <w:p>
      <w:pPr>
        <w:spacing w:after="0"/>
        <w:ind w:left="0"/>
        <w:jc w:val="both"/>
      </w:pPr>
      <w:r>
        <w:rPr>
          <w:rFonts w:ascii="Times New Roman"/>
          <w:b w:val="false"/>
          <w:i w:val="false"/>
          <w:color w:val="000000"/>
          <w:sz w:val="28"/>
        </w:rPr>
        <w:t>
      1) изменить и (или) дополнить внесенную заявку на участие в конкурсе;</w:t>
      </w:r>
    </w:p>
    <w:bookmarkEnd w:id="2635"/>
    <w:bookmarkStart w:name="z4079" w:id="2636"/>
    <w:p>
      <w:pPr>
        <w:spacing w:after="0"/>
        <w:ind w:left="0"/>
        <w:jc w:val="both"/>
      </w:pPr>
      <w:r>
        <w:rPr>
          <w:rFonts w:ascii="Times New Roman"/>
          <w:b w:val="false"/>
          <w:i w:val="false"/>
          <w:color w:val="000000"/>
          <w:sz w:val="28"/>
        </w:rPr>
        <w:t>
      2) отозвать свою заявку на участие в конкурсе.</w:t>
      </w:r>
    </w:p>
    <w:bookmarkEnd w:id="2636"/>
    <w:bookmarkStart w:name="z4080" w:id="2637"/>
    <w:p>
      <w:pPr>
        <w:spacing w:after="0"/>
        <w:ind w:left="0"/>
        <w:jc w:val="both"/>
      </w:pPr>
      <w:r>
        <w:rPr>
          <w:rFonts w:ascii="Times New Roman"/>
          <w:b w:val="false"/>
          <w:i w:val="false"/>
          <w:color w:val="000000"/>
          <w:sz w:val="28"/>
        </w:rPr>
        <w:t>
      16. 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p>
    <w:bookmarkEnd w:id="2637"/>
    <w:bookmarkStart w:name="z4081" w:id="2638"/>
    <w:p>
      <w:pPr>
        <w:spacing w:after="0"/>
        <w:ind w:left="0"/>
        <w:jc w:val="both"/>
      </w:pPr>
      <w:r>
        <w:rPr>
          <w:rFonts w:ascii="Times New Roman"/>
          <w:b w:val="false"/>
          <w:i w:val="false"/>
          <w:color w:val="000000"/>
          <w:sz w:val="28"/>
        </w:rPr>
        <w:t>
      17. Потенциальный поставщик несет все расходы, связанные с его участием в конкурсе. Заказчик, организатор, конкурсная комиссия, экспертная комиссия (эксперт) не несут обязательства по возмещению этих расходов независимо от итогов конкурса.</w:t>
      </w:r>
    </w:p>
    <w:bookmarkEnd w:id="2638"/>
    <w:bookmarkStart w:name="z4082" w:id="2639"/>
    <w:p>
      <w:pPr>
        <w:spacing w:after="0"/>
        <w:ind w:left="0"/>
        <w:jc w:val="left"/>
      </w:pPr>
      <w:r>
        <w:rPr>
          <w:rFonts w:ascii="Times New Roman"/>
          <w:b/>
          <w:i w:val="false"/>
          <w:color w:val="000000"/>
        </w:rPr>
        <w:t xml:space="preserve"> 5. Вскрытие заявок на участие в конкурсе</w:t>
      </w:r>
    </w:p>
    <w:bookmarkEnd w:id="2639"/>
    <w:bookmarkStart w:name="z4083" w:id="2640"/>
    <w:p>
      <w:pPr>
        <w:spacing w:after="0"/>
        <w:ind w:left="0"/>
        <w:jc w:val="both"/>
      </w:pPr>
      <w:r>
        <w:rPr>
          <w:rFonts w:ascii="Times New Roman"/>
          <w:b w:val="false"/>
          <w:i w:val="false"/>
          <w:color w:val="000000"/>
          <w:sz w:val="28"/>
        </w:rPr>
        <w:t>
      18. Веб-порталом производится автоматическое вскрытие заявок на участие в конкурсе в течение пяти минут после наступления даты и времени окончания срока приема заявок на участие в конкурсе.</w:t>
      </w:r>
    </w:p>
    <w:bookmarkEnd w:id="2640"/>
    <w:bookmarkStart w:name="z4084" w:id="2641"/>
    <w:p>
      <w:pPr>
        <w:spacing w:after="0"/>
        <w:ind w:left="0"/>
        <w:jc w:val="both"/>
      </w:pPr>
      <w:r>
        <w:rPr>
          <w:rFonts w:ascii="Times New Roman"/>
          <w:b w:val="false"/>
          <w:i w:val="false"/>
          <w:color w:val="000000"/>
          <w:sz w:val="28"/>
        </w:rPr>
        <w:t>
      В случае, если на конкурс (лот) представлена только одна заявка на участие в конкурсе (лоте), то такая заявка также вскрывается и рассматривается.</w:t>
      </w:r>
    </w:p>
    <w:bookmarkEnd w:id="2641"/>
    <w:bookmarkStart w:name="z4085" w:id="2642"/>
    <w:p>
      <w:pPr>
        <w:spacing w:after="0"/>
        <w:ind w:left="0"/>
        <w:jc w:val="both"/>
      </w:pPr>
      <w:r>
        <w:rPr>
          <w:rFonts w:ascii="Times New Roman"/>
          <w:b w:val="false"/>
          <w:i w:val="false"/>
          <w:color w:val="000000"/>
          <w:sz w:val="28"/>
        </w:rPr>
        <w:t>
      19. Протокол вскрытия заявок на участие в конкурсе размещается веб-порталом автоматически в день вскрытия. При этом веб-портал рассылает автоматические уведомления членам конкурсной комиссии, потенциальным поставщикам, автоматически зарегистрированным на веб-портале.</w:t>
      </w:r>
    </w:p>
    <w:bookmarkEnd w:id="2642"/>
    <w:bookmarkStart w:name="z4086" w:id="2643"/>
    <w:p>
      <w:pPr>
        <w:spacing w:after="0"/>
        <w:ind w:left="0"/>
        <w:jc w:val="both"/>
      </w:pPr>
      <w:r>
        <w:rPr>
          <w:rFonts w:ascii="Times New Roman"/>
          <w:b w:val="false"/>
          <w:i w:val="false"/>
          <w:color w:val="000000"/>
          <w:sz w:val="28"/>
        </w:rPr>
        <w:t>
      20. Потенциальным поставщикам, подавшим заявку на участие в конкурсе, по истечении трех рабочих дней со дня размещения протокола предварительного допуска обеспечивается доступ на просмотр заявок на участие в данном конкурсе других потенциальных поставщиков, за исключением конкурсных ценовых предложений.</w:t>
      </w:r>
    </w:p>
    <w:bookmarkEnd w:id="2643"/>
    <w:bookmarkStart w:name="z4087" w:id="2644"/>
    <w:p>
      <w:pPr>
        <w:spacing w:after="0"/>
        <w:ind w:left="0"/>
        <w:jc w:val="left"/>
      </w:pPr>
      <w:r>
        <w:rPr>
          <w:rFonts w:ascii="Times New Roman"/>
          <w:b/>
          <w:i w:val="false"/>
          <w:color w:val="000000"/>
        </w:rPr>
        <w:t xml:space="preserve"> 6. Рассмотрение заявок на участие в конкурсе</w:t>
      </w:r>
    </w:p>
    <w:bookmarkEnd w:id="2644"/>
    <w:bookmarkStart w:name="z4088" w:id="2645"/>
    <w:p>
      <w:pPr>
        <w:spacing w:after="0"/>
        <w:ind w:left="0"/>
        <w:jc w:val="both"/>
      </w:pPr>
      <w:r>
        <w:rPr>
          <w:rFonts w:ascii="Times New Roman"/>
          <w:b w:val="false"/>
          <w:i w:val="false"/>
          <w:color w:val="000000"/>
          <w:sz w:val="28"/>
        </w:rPr>
        <w:t>
      21. Рассмотрение заявок на участие в конкурсе осуществляется конкурсной комиссией с целью определения потенциальных поставщиков, соответствующих квалификационным требованиям и требованиям настоящей КД по ГСЗ.</w:t>
      </w:r>
    </w:p>
    <w:bookmarkEnd w:id="2645"/>
    <w:bookmarkStart w:name="z4089" w:id="2646"/>
    <w:p>
      <w:pPr>
        <w:spacing w:after="0"/>
        <w:ind w:left="0"/>
        <w:jc w:val="both"/>
      </w:pPr>
      <w:r>
        <w:rPr>
          <w:rFonts w:ascii="Times New Roman"/>
          <w:b w:val="false"/>
          <w:i w:val="false"/>
          <w:color w:val="000000"/>
          <w:sz w:val="28"/>
        </w:rPr>
        <w:t>
      22. По результатам рассмотрения заявок на участие в конкурсе конкурсная комиссия:</w:t>
      </w:r>
    </w:p>
    <w:bookmarkEnd w:id="2646"/>
    <w:bookmarkStart w:name="z4090" w:id="2647"/>
    <w:p>
      <w:pPr>
        <w:spacing w:after="0"/>
        <w:ind w:left="0"/>
        <w:jc w:val="both"/>
      </w:pPr>
      <w:r>
        <w:rPr>
          <w:rFonts w:ascii="Times New Roman"/>
          <w:b w:val="false"/>
          <w:i w:val="false"/>
          <w:color w:val="000000"/>
          <w:sz w:val="28"/>
        </w:rPr>
        <w:t>
      1) определяет потенциальных поставщиков, которые соответствуют требованиям настоящей КД по ГСЗ, и признает их участниками конкурса;</w:t>
      </w:r>
    </w:p>
    <w:bookmarkEnd w:id="2647"/>
    <w:bookmarkStart w:name="z4091" w:id="26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рассчитывает баллы для оценки представленных потенциальными поставщиками заявок на участие в конкурсе на основе следующих критериев:</w:t>
      </w:r>
    </w:p>
    <w:bookmarkEnd w:id="2648"/>
    <w:bookmarkStart w:name="z5098" w:id="2649"/>
    <w:p>
      <w:pPr>
        <w:spacing w:after="0"/>
        <w:ind w:left="0"/>
        <w:jc w:val="both"/>
      </w:pPr>
      <w:r>
        <w:rPr>
          <w:rFonts w:ascii="Times New Roman"/>
          <w:b w:val="false"/>
          <w:i w:val="false"/>
          <w:color w:val="000000"/>
          <w:sz w:val="28"/>
        </w:rPr>
        <w:t>
      соответствие предлагаемого потенциальным поставщиком проекта требованиям технической спецификации Заказчика;</w:t>
      </w:r>
    </w:p>
    <w:bookmarkEnd w:id="2649"/>
    <w:bookmarkStart w:name="z5099" w:id="2650"/>
    <w:p>
      <w:pPr>
        <w:spacing w:after="0"/>
        <w:ind w:left="0"/>
        <w:jc w:val="both"/>
      </w:pPr>
      <w:r>
        <w:rPr>
          <w:rFonts w:ascii="Times New Roman"/>
          <w:b w:val="false"/>
          <w:i w:val="false"/>
          <w:color w:val="000000"/>
          <w:sz w:val="28"/>
        </w:rPr>
        <w:t xml:space="preserve">
      соответствие цели деятельности потенциального поставщика (в соответствии с учредительными документами) закупаемым услугам Заказчика и сферам, предусмотренным </w:t>
      </w:r>
      <w:r>
        <w:rPr>
          <w:rFonts w:ascii="Times New Roman"/>
          <w:b w:val="false"/>
          <w:i w:val="false"/>
          <w:color w:val="000000"/>
          <w:sz w:val="28"/>
        </w:rPr>
        <w:t>статьей 5</w:t>
      </w:r>
      <w:r>
        <w:rPr>
          <w:rFonts w:ascii="Times New Roman"/>
          <w:b w:val="false"/>
          <w:i w:val="false"/>
          <w:color w:val="000000"/>
          <w:sz w:val="28"/>
        </w:rPr>
        <w:t xml:space="preserve"> Закона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bookmarkEnd w:id="2650"/>
    <w:bookmarkStart w:name="z5100" w:id="2651"/>
    <w:p>
      <w:pPr>
        <w:spacing w:after="0"/>
        <w:ind w:left="0"/>
        <w:jc w:val="both"/>
      </w:pPr>
      <w:r>
        <w:rPr>
          <w:rFonts w:ascii="Times New Roman"/>
          <w:b w:val="false"/>
          <w:i w:val="false"/>
          <w:color w:val="000000"/>
          <w:sz w:val="28"/>
        </w:rPr>
        <w:t>
      сведения о нахождении потенциального поставщика в "Базе данных неправительственных организаций";</w:t>
      </w:r>
    </w:p>
    <w:bookmarkEnd w:id="2651"/>
    <w:bookmarkStart w:name="z5101" w:id="2652"/>
    <w:p>
      <w:pPr>
        <w:spacing w:after="0"/>
        <w:ind w:left="0"/>
        <w:jc w:val="both"/>
      </w:pPr>
      <w:r>
        <w:rPr>
          <w:rFonts w:ascii="Times New Roman"/>
          <w:b w:val="false"/>
          <w:i w:val="false"/>
          <w:color w:val="000000"/>
          <w:sz w:val="28"/>
        </w:rPr>
        <w:t>
      наличие опыта работы потенциального поставщика;</w:t>
      </w:r>
    </w:p>
    <w:bookmarkEnd w:id="2652"/>
    <w:bookmarkStart w:name="z5102" w:id="2653"/>
    <w:p>
      <w:pPr>
        <w:spacing w:after="0"/>
        <w:ind w:left="0"/>
        <w:jc w:val="both"/>
      </w:pPr>
      <w:r>
        <w:rPr>
          <w:rFonts w:ascii="Times New Roman"/>
          <w:b w:val="false"/>
          <w:i w:val="false"/>
          <w:color w:val="000000"/>
          <w:sz w:val="28"/>
        </w:rPr>
        <w:t>
      стаж и квалификация специалистов, привлекаемых к реализации социального проекта и (или) социальной программы;</w:t>
      </w:r>
    </w:p>
    <w:bookmarkEnd w:id="2653"/>
    <w:bookmarkStart w:name="z5103" w:id="2654"/>
    <w:p>
      <w:pPr>
        <w:spacing w:after="0"/>
        <w:ind w:left="0"/>
        <w:jc w:val="both"/>
      </w:pPr>
      <w:r>
        <w:rPr>
          <w:rFonts w:ascii="Times New Roman"/>
          <w:b w:val="false"/>
          <w:i w:val="false"/>
          <w:color w:val="000000"/>
          <w:sz w:val="28"/>
        </w:rPr>
        <w:t>
      в случае реализации проекта за счет средств местного бюджета - опыт работы неправительственной организации в соответствующем регионе.</w:t>
      </w:r>
    </w:p>
    <w:bookmarkEnd w:id="2654"/>
    <w:bookmarkStart w:name="z5104" w:id="2655"/>
    <w:p>
      <w:pPr>
        <w:spacing w:after="0"/>
        <w:ind w:left="0"/>
        <w:jc w:val="both"/>
      </w:pPr>
      <w:r>
        <w:rPr>
          <w:rFonts w:ascii="Times New Roman"/>
          <w:b w:val="false"/>
          <w:i w:val="false"/>
          <w:color w:val="000000"/>
          <w:sz w:val="28"/>
        </w:rPr>
        <w:t>
      Расчет баллов по критериям, предусмотренным данным подпунктом настоящего пункта, рассчитывается в соответствии с приложением 1 к КД по ГСЗ.</w:t>
      </w:r>
    </w:p>
    <w:bookmarkEnd w:id="2655"/>
    <w:bookmarkStart w:name="z5105" w:id="2656"/>
    <w:p>
      <w:pPr>
        <w:spacing w:after="0"/>
        <w:ind w:left="0"/>
        <w:jc w:val="both"/>
      </w:pPr>
      <w:r>
        <w:rPr>
          <w:rFonts w:ascii="Times New Roman"/>
          <w:b w:val="false"/>
          <w:i w:val="false"/>
          <w:color w:val="000000"/>
          <w:sz w:val="28"/>
        </w:rPr>
        <w:t>
      Потенциальные поставщики, конкурсные заявки которых набрали менее одного балла по критериям, указанным в первом, втором и третьем абзацах подпункта 2) настоящего пункта не допускаются к участию в конкурсе.</w:t>
      </w:r>
    </w:p>
    <w:bookmarkEnd w:id="2656"/>
    <w:bookmarkStart w:name="z5106" w:id="2657"/>
    <w:p>
      <w:pPr>
        <w:spacing w:after="0"/>
        <w:ind w:left="0"/>
        <w:jc w:val="both"/>
      </w:pPr>
      <w:r>
        <w:rPr>
          <w:rFonts w:ascii="Times New Roman"/>
          <w:b w:val="false"/>
          <w:i w:val="false"/>
          <w:color w:val="000000"/>
          <w:sz w:val="28"/>
        </w:rPr>
        <w:t>
      Потенциальный поставщик, заявка на участие в конкурсе которого имеет итоговую оценку менее 9 баллов, не допускается к участию в конкурсе.</w:t>
      </w:r>
    </w:p>
    <w:bookmarkEnd w:id="2657"/>
    <w:bookmarkStart w:name="z5107" w:id="2658"/>
    <w:p>
      <w:pPr>
        <w:spacing w:after="0"/>
        <w:ind w:left="0"/>
        <w:jc w:val="both"/>
      </w:pPr>
      <w:r>
        <w:rPr>
          <w:rFonts w:ascii="Times New Roman"/>
          <w:b w:val="false"/>
          <w:i w:val="false"/>
          <w:color w:val="000000"/>
          <w:sz w:val="28"/>
        </w:rPr>
        <w:t>
      В случае непредставления потенциальным поставщиком документов, подтверждающих указанные критерии, конкурсная комиссия не рассчитывает соответствующие баллы для оценки их заявок на участие в конкурсе.</w:t>
      </w:r>
    </w:p>
    <w:bookmarkEnd w:id="2658"/>
    <w:bookmarkStart w:name="z5108" w:id="2659"/>
    <w:p>
      <w:pPr>
        <w:spacing w:after="0"/>
        <w:ind w:left="0"/>
        <w:jc w:val="both"/>
      </w:pPr>
      <w:r>
        <w:rPr>
          <w:rFonts w:ascii="Times New Roman"/>
          <w:b w:val="false"/>
          <w:i w:val="false"/>
          <w:color w:val="000000"/>
          <w:sz w:val="28"/>
        </w:rPr>
        <w:t>
      Условия, предложенные потенциальными поставщиками для оценки своих заявок на участие в конкурсе, включаются в договор.</w:t>
      </w:r>
    </w:p>
    <w:bookmarkEnd w:id="2659"/>
    <w:bookmarkStart w:name="z4103" w:id="2660"/>
    <w:p>
      <w:pPr>
        <w:spacing w:after="0"/>
        <w:ind w:left="0"/>
        <w:jc w:val="both"/>
      </w:pPr>
      <w:r>
        <w:rPr>
          <w:rFonts w:ascii="Times New Roman"/>
          <w:b w:val="false"/>
          <w:i w:val="false"/>
          <w:color w:val="000000"/>
          <w:sz w:val="28"/>
        </w:rPr>
        <w:t>
      3) применяет к конкурсным ценовым предложениям потенциальных поставщиков, допущенных к участию в конкурсе условное уменьшение цен в зависимости от количества присвоенных конкурсной комиссией баллов для оценки заявок на участие в конкурсе, предусмотренных подпунктом 2) настоящего пункта.</w:t>
      </w:r>
    </w:p>
    <w:bookmarkEnd w:id="26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с изменением, внесенным приказом Заместителя Премьер-Министра - Министра финансов РК от 26.09.2022 </w:t>
      </w:r>
      <w:r>
        <w:rPr>
          <w:rFonts w:ascii="Times New Roman"/>
          <w:b w:val="false"/>
          <w:i w:val="false"/>
          <w:color w:val="00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04" w:id="2661"/>
    <w:p>
      <w:pPr>
        <w:spacing w:after="0"/>
        <w:ind w:left="0"/>
        <w:jc w:val="both"/>
      </w:pPr>
      <w:r>
        <w:rPr>
          <w:rFonts w:ascii="Times New Roman"/>
          <w:b w:val="false"/>
          <w:i w:val="false"/>
          <w:color w:val="000000"/>
          <w:sz w:val="28"/>
        </w:rPr>
        <w:t>
      23. Баллы, выставленные конкурсной комиссией по всем критериям, автоматически суммируются веб-порталом, по результатам чего, потенциальному поставщику выставляется итоговая оценка его заявки на участие в конкурсе, выраженная в баллах.</w:t>
      </w:r>
    </w:p>
    <w:bookmarkEnd w:id="2661"/>
    <w:bookmarkStart w:name="z4105" w:id="2662"/>
    <w:p>
      <w:pPr>
        <w:spacing w:after="0"/>
        <w:ind w:left="0"/>
        <w:jc w:val="both"/>
      </w:pPr>
      <w:r>
        <w:rPr>
          <w:rFonts w:ascii="Times New Roman"/>
          <w:b w:val="false"/>
          <w:i w:val="false"/>
          <w:color w:val="000000"/>
          <w:sz w:val="28"/>
        </w:rPr>
        <w:t>
      24. К потенциальным поставщикам, допущенным к участию в конкурсе по результатам рассмотрения на предмет соответствия требованиям конкурсной документации и оценки их заявок на участие в конкурсе, применяется следующее условное уменьшение конкурсных предложений:</w:t>
      </w:r>
    </w:p>
    <w:bookmarkEnd w:id="2662"/>
    <w:bookmarkStart w:name="z4106" w:id="2663"/>
    <w:p>
      <w:pPr>
        <w:spacing w:after="0"/>
        <w:ind w:left="0"/>
        <w:jc w:val="both"/>
      </w:pPr>
      <w:r>
        <w:rPr>
          <w:rFonts w:ascii="Times New Roman"/>
          <w:b w:val="false"/>
          <w:i w:val="false"/>
          <w:color w:val="000000"/>
          <w:sz w:val="28"/>
        </w:rPr>
        <w:t>
      если итоговая оценка заявки на участие в конкурсе потенциального поставщика составляет от 12 до 17 баллов включительно, то конкурсное ценовое предложение потенциального поставщика условно уменьшается на 10%;</w:t>
      </w:r>
    </w:p>
    <w:bookmarkEnd w:id="2663"/>
    <w:bookmarkStart w:name="z4107" w:id="2664"/>
    <w:p>
      <w:pPr>
        <w:spacing w:after="0"/>
        <w:ind w:left="0"/>
        <w:jc w:val="both"/>
      </w:pPr>
      <w:r>
        <w:rPr>
          <w:rFonts w:ascii="Times New Roman"/>
          <w:b w:val="false"/>
          <w:i w:val="false"/>
          <w:color w:val="000000"/>
          <w:sz w:val="28"/>
        </w:rPr>
        <w:t>
      если итоговая оценка заявки на участие в конкурсе потенциального поставщика составляет от 18 до 23 баллов включительно, то конкурсное ценовое предложение потенциального поставщика условно уменьшается на 20%;</w:t>
      </w:r>
    </w:p>
    <w:bookmarkEnd w:id="2664"/>
    <w:bookmarkStart w:name="z4108" w:id="2665"/>
    <w:p>
      <w:pPr>
        <w:spacing w:after="0"/>
        <w:ind w:left="0"/>
        <w:jc w:val="both"/>
      </w:pPr>
      <w:r>
        <w:rPr>
          <w:rFonts w:ascii="Times New Roman"/>
          <w:b w:val="false"/>
          <w:i w:val="false"/>
          <w:color w:val="000000"/>
          <w:sz w:val="28"/>
        </w:rPr>
        <w:t>
      если итоговая оценка заявки на участие в конкурсе потенциального поставщика составляет от 24 до 28 баллов включительно, то конкурсное ценовое предложение потенциального поставщика условно уменьшается на 30%.</w:t>
      </w:r>
    </w:p>
    <w:bookmarkEnd w:id="2665"/>
    <w:bookmarkStart w:name="z4109" w:id="2666"/>
    <w:p>
      <w:pPr>
        <w:spacing w:after="0"/>
        <w:ind w:left="0"/>
        <w:jc w:val="both"/>
      </w:pPr>
      <w:r>
        <w:rPr>
          <w:rFonts w:ascii="Times New Roman"/>
          <w:b w:val="false"/>
          <w:i w:val="false"/>
          <w:color w:val="000000"/>
          <w:sz w:val="28"/>
        </w:rPr>
        <w:t>
      25. Конкурсная комиссия рассчитывает баллы применительно к каждому потенциальному поставщику, представившему заявку на участие в конкурсе, в том числе, когда на участие в конкурсе представлена одна заявка.</w:t>
      </w:r>
    </w:p>
    <w:bookmarkEnd w:id="2666"/>
    <w:bookmarkStart w:name="z4110" w:id="2667"/>
    <w:p>
      <w:pPr>
        <w:spacing w:after="0"/>
        <w:ind w:left="0"/>
        <w:jc w:val="both"/>
      </w:pPr>
      <w:r>
        <w:rPr>
          <w:rFonts w:ascii="Times New Roman"/>
          <w:b w:val="false"/>
          <w:i w:val="false"/>
          <w:color w:val="000000"/>
          <w:sz w:val="28"/>
        </w:rPr>
        <w:t>
      26. Конкурсная комиссия применяет к конкурсным ценовым предложениям потенциальных поставщиков, допущенных к участию в конкурсе, условное уменьшение цен, за исключением, когда на участие в конкурсе допущена одна заявка.</w:t>
      </w:r>
    </w:p>
    <w:bookmarkEnd w:id="2667"/>
    <w:bookmarkStart w:name="z4111" w:id="2668"/>
    <w:p>
      <w:pPr>
        <w:spacing w:after="0"/>
        <w:ind w:left="0"/>
        <w:jc w:val="both"/>
      </w:pPr>
      <w:r>
        <w:rPr>
          <w:rFonts w:ascii="Times New Roman"/>
          <w:b w:val="false"/>
          <w:i w:val="false"/>
          <w:color w:val="000000"/>
          <w:sz w:val="28"/>
        </w:rPr>
        <w:t xml:space="preserve">
      27. Конкурсная комиссия оформляет протокол об итогах государственных закупок услуг, предусмотренных государственным социальным заказом согласно </w:t>
      </w:r>
      <w:r>
        <w:rPr>
          <w:rFonts w:ascii="Times New Roman"/>
          <w:b w:val="false"/>
          <w:i w:val="false"/>
          <w:color w:val="000000"/>
          <w:sz w:val="28"/>
        </w:rPr>
        <w:t>приложению 2</w:t>
      </w:r>
      <w:r>
        <w:rPr>
          <w:rFonts w:ascii="Times New Roman"/>
          <w:b w:val="false"/>
          <w:i w:val="false"/>
          <w:color w:val="000000"/>
          <w:sz w:val="28"/>
        </w:rPr>
        <w:t xml:space="preserve"> к КД по ГСЗ.</w:t>
      </w:r>
    </w:p>
    <w:bookmarkEnd w:id="2668"/>
    <w:bookmarkStart w:name="z4112" w:id="2669"/>
    <w:p>
      <w:pPr>
        <w:spacing w:after="0"/>
        <w:ind w:left="0"/>
        <w:jc w:val="both"/>
      </w:pPr>
      <w:r>
        <w:rPr>
          <w:rFonts w:ascii="Times New Roman"/>
          <w:b w:val="false"/>
          <w:i w:val="false"/>
          <w:color w:val="000000"/>
          <w:sz w:val="28"/>
        </w:rPr>
        <w:t>
      28. Конкурсная комиссия рассматривает заявку на участие в конкурсе, как отвечающую требованиям настоящей КД по ГСЗ, если в ней присутствуют грамматические или арифметические ошибки, которые не затрагивают существа представленной заявки на участие в конкурсе.</w:t>
      </w:r>
    </w:p>
    <w:bookmarkEnd w:id="2669"/>
    <w:bookmarkStart w:name="z4113" w:id="2670"/>
    <w:p>
      <w:pPr>
        <w:spacing w:after="0"/>
        <w:ind w:left="0"/>
        <w:jc w:val="both"/>
      </w:pPr>
      <w:r>
        <w:rPr>
          <w:rFonts w:ascii="Times New Roman"/>
          <w:b w:val="false"/>
          <w:i w:val="false"/>
          <w:color w:val="000000"/>
          <w:sz w:val="28"/>
        </w:rPr>
        <w:t>
      29. Потенциальный поставщик не допускается к участию в конкурсе (признан участником конкурса), если:</w:t>
      </w:r>
    </w:p>
    <w:bookmarkEnd w:id="2670"/>
    <w:bookmarkStart w:name="z4114" w:id="2671"/>
    <w:p>
      <w:pPr>
        <w:spacing w:after="0"/>
        <w:ind w:left="0"/>
        <w:jc w:val="both"/>
      </w:pPr>
      <w:r>
        <w:rPr>
          <w:rFonts w:ascii="Times New Roman"/>
          <w:b w:val="false"/>
          <w:i w:val="false"/>
          <w:color w:val="000000"/>
          <w:sz w:val="28"/>
        </w:rPr>
        <w:t>
      1) он и (или) его соисполнитель определены не соответствующими квалификационным требованиям (данное требование устанавливается в случае государственных закупок услуг государственного социального заказа на срок более одного финансового года);</w:t>
      </w:r>
    </w:p>
    <w:bookmarkEnd w:id="2671"/>
    <w:bookmarkStart w:name="z4115" w:id="2672"/>
    <w:p>
      <w:pPr>
        <w:spacing w:after="0"/>
        <w:ind w:left="0"/>
        <w:jc w:val="both"/>
      </w:pPr>
      <w:r>
        <w:rPr>
          <w:rFonts w:ascii="Times New Roman"/>
          <w:b w:val="false"/>
          <w:i w:val="false"/>
          <w:color w:val="000000"/>
          <w:sz w:val="28"/>
        </w:rPr>
        <w:t xml:space="preserve">
      2) имеет ограничения, связанные с участием в государственных закупках, предусмотренные в </w:t>
      </w:r>
      <w:r>
        <w:rPr>
          <w:rFonts w:ascii="Times New Roman"/>
          <w:b w:val="false"/>
          <w:i w:val="false"/>
          <w:color w:val="000000"/>
          <w:sz w:val="28"/>
        </w:rPr>
        <w:t>статье 6</w:t>
      </w:r>
      <w:r>
        <w:rPr>
          <w:rFonts w:ascii="Times New Roman"/>
          <w:b w:val="false"/>
          <w:i w:val="false"/>
          <w:color w:val="000000"/>
          <w:sz w:val="28"/>
        </w:rPr>
        <w:t xml:space="preserve"> Закона. По ограничениям, связанным с участием в государственных закупках, предусмотренных подпунктами 1), 3), 4), 5), 6) и 8) пункта 1 </w:t>
      </w:r>
      <w:r>
        <w:rPr>
          <w:rFonts w:ascii="Times New Roman"/>
          <w:b w:val="false"/>
          <w:i w:val="false"/>
          <w:color w:val="000000"/>
          <w:sz w:val="28"/>
        </w:rPr>
        <w:t>статьи 6</w:t>
      </w:r>
      <w:r>
        <w:rPr>
          <w:rFonts w:ascii="Times New Roman"/>
          <w:b w:val="false"/>
          <w:i w:val="false"/>
          <w:color w:val="000000"/>
          <w:sz w:val="28"/>
        </w:rPr>
        <w:t xml:space="preserve"> Закона, заявка на участие в конкурсе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7), 9), 10) и 11) пункта 1 </w:t>
      </w:r>
      <w:r>
        <w:rPr>
          <w:rFonts w:ascii="Times New Roman"/>
          <w:b w:val="false"/>
          <w:i w:val="false"/>
          <w:color w:val="000000"/>
          <w:sz w:val="28"/>
        </w:rPr>
        <w:t>статьи 6</w:t>
      </w:r>
      <w:r>
        <w:rPr>
          <w:rFonts w:ascii="Times New Roman"/>
          <w:b w:val="false"/>
          <w:i w:val="false"/>
          <w:color w:val="000000"/>
          <w:sz w:val="28"/>
        </w:rPr>
        <w:t xml:space="preserve"> Закона, конкурсная комиссия рассматривает информацию на интернет-ресурсах соответствующих уполномоченных органов.</w:t>
      </w:r>
    </w:p>
    <w:bookmarkEnd w:id="2672"/>
    <w:bookmarkStart w:name="z4116" w:id="2673"/>
    <w:p>
      <w:pPr>
        <w:spacing w:after="0"/>
        <w:ind w:left="0"/>
        <w:jc w:val="both"/>
      </w:pPr>
      <w:r>
        <w:rPr>
          <w:rFonts w:ascii="Times New Roman"/>
          <w:b w:val="false"/>
          <w:i w:val="false"/>
          <w:color w:val="000000"/>
          <w:sz w:val="28"/>
        </w:rPr>
        <w:t>
      3) его заявка на участие в конкурсе определена не соответствующей требованиям КД.</w:t>
      </w:r>
    </w:p>
    <w:bookmarkEnd w:id="2673"/>
    <w:bookmarkStart w:name="z4117" w:id="2674"/>
    <w:p>
      <w:pPr>
        <w:spacing w:after="0"/>
        <w:ind w:left="0"/>
        <w:jc w:val="both"/>
      </w:pPr>
      <w:r>
        <w:rPr>
          <w:rFonts w:ascii="Times New Roman"/>
          <w:b w:val="false"/>
          <w:i w:val="false"/>
          <w:color w:val="000000"/>
          <w:sz w:val="28"/>
        </w:rPr>
        <w:t>
      30. Признание потенциального поставщика несоответствующим установленным требованиям по другим основаниям, не допускается.</w:t>
      </w:r>
    </w:p>
    <w:bookmarkEnd w:id="2674"/>
    <w:bookmarkStart w:name="z4118" w:id="2675"/>
    <w:p>
      <w:pPr>
        <w:spacing w:after="0"/>
        <w:ind w:left="0"/>
        <w:jc w:val="left"/>
      </w:pPr>
      <w:r>
        <w:rPr>
          <w:rFonts w:ascii="Times New Roman"/>
          <w:b/>
          <w:i w:val="false"/>
          <w:color w:val="000000"/>
        </w:rPr>
        <w:t xml:space="preserve"> 7. Оценка и сопоставление конкурсных ценовых предложений, и определение победителя конкурса</w:t>
      </w:r>
    </w:p>
    <w:bookmarkEnd w:id="2675"/>
    <w:bookmarkStart w:name="z4119" w:id="2676"/>
    <w:p>
      <w:pPr>
        <w:spacing w:after="0"/>
        <w:ind w:left="0"/>
        <w:jc w:val="both"/>
      </w:pPr>
      <w:r>
        <w:rPr>
          <w:rFonts w:ascii="Times New Roman"/>
          <w:b w:val="false"/>
          <w:i w:val="false"/>
          <w:color w:val="000000"/>
          <w:sz w:val="28"/>
        </w:rPr>
        <w:t>
      31. Конкурсное ценовое предложение вскрывается веб-порталом автоматически по итогам рассмотрения заявки на участие в конкурсе.</w:t>
      </w:r>
    </w:p>
    <w:bookmarkEnd w:id="2676"/>
    <w:bookmarkStart w:name="z4120" w:id="2677"/>
    <w:p>
      <w:pPr>
        <w:spacing w:after="0"/>
        <w:ind w:left="0"/>
        <w:jc w:val="both"/>
      </w:pPr>
      <w:r>
        <w:rPr>
          <w:rFonts w:ascii="Times New Roman"/>
          <w:b w:val="false"/>
          <w:i w:val="false"/>
          <w:color w:val="000000"/>
          <w:sz w:val="28"/>
        </w:rPr>
        <w:t>
      32. Веб-порталом производится автоматическая оценка и сопоставление конкурсных ценовых предложений участников конкурса:</w:t>
      </w:r>
    </w:p>
    <w:bookmarkEnd w:id="2677"/>
    <w:bookmarkStart w:name="z4121" w:id="2678"/>
    <w:p>
      <w:pPr>
        <w:spacing w:after="0"/>
        <w:ind w:left="0"/>
        <w:jc w:val="both"/>
      </w:pPr>
      <w:r>
        <w:rPr>
          <w:rFonts w:ascii="Times New Roman"/>
          <w:b w:val="false"/>
          <w:i w:val="false"/>
          <w:color w:val="000000"/>
          <w:sz w:val="28"/>
        </w:rPr>
        <w:t>
      сопоставляются условные цены участников конкурса, определяется победитель конкурса на основе наименьшей условной цены, также потенциальный поставщик, занявший второе место на основе цены, следующей после наименьшей условной цены.</w:t>
      </w:r>
    </w:p>
    <w:bookmarkEnd w:id="2678"/>
    <w:bookmarkStart w:name="z4122" w:id="2679"/>
    <w:p>
      <w:pPr>
        <w:spacing w:after="0"/>
        <w:ind w:left="0"/>
        <w:jc w:val="both"/>
      </w:pPr>
      <w:r>
        <w:rPr>
          <w:rFonts w:ascii="Times New Roman"/>
          <w:b w:val="false"/>
          <w:i w:val="false"/>
          <w:color w:val="000000"/>
          <w:sz w:val="28"/>
        </w:rPr>
        <w:t>
      При равенстве условных цен конкурсных ценовых предложений признается участник конкурса, имеющий больший опыт работы на рынке закупаемых услуг, являющихся предметом конкурса.</w:t>
      </w:r>
    </w:p>
    <w:bookmarkEnd w:id="2679"/>
    <w:bookmarkStart w:name="z4123" w:id="2680"/>
    <w:p>
      <w:pPr>
        <w:spacing w:after="0"/>
        <w:ind w:left="0"/>
        <w:jc w:val="both"/>
      </w:pPr>
      <w:r>
        <w:rPr>
          <w:rFonts w:ascii="Times New Roman"/>
          <w:b w:val="false"/>
          <w:i w:val="false"/>
          <w:color w:val="000000"/>
          <w:sz w:val="28"/>
        </w:rPr>
        <w:t>
      При равенстве опыта работы нескольких потенциальных поставщиков, имеющих равные условные цены, победителем признается потенциальный поставщик, заявка на участие в конкурсе которого поступила ранее заявки на участие в конкурсе других потенциальных поставщиков.</w:t>
      </w:r>
    </w:p>
    <w:bookmarkEnd w:id="2680"/>
    <w:bookmarkStart w:name="z4124" w:id="2681"/>
    <w:p>
      <w:pPr>
        <w:spacing w:after="0"/>
        <w:ind w:left="0"/>
        <w:jc w:val="both"/>
      </w:pPr>
      <w:r>
        <w:rPr>
          <w:rFonts w:ascii="Times New Roman"/>
          <w:b w:val="false"/>
          <w:i w:val="false"/>
          <w:color w:val="000000"/>
          <w:sz w:val="28"/>
        </w:rPr>
        <w:t>
      33. Результаты оценки и сопоставления конкурсных ценовых предложений размещаются в протоколе об итогах государственных закупок услуг, предусмотренных государственным социальным заказом.</w:t>
      </w:r>
    </w:p>
    <w:bookmarkEnd w:id="2681"/>
    <w:bookmarkStart w:name="z4125" w:id="2682"/>
    <w:p>
      <w:pPr>
        <w:spacing w:after="0"/>
        <w:ind w:left="0"/>
        <w:jc w:val="left"/>
      </w:pPr>
      <w:r>
        <w:rPr>
          <w:rFonts w:ascii="Times New Roman"/>
          <w:b/>
          <w:i w:val="false"/>
          <w:color w:val="000000"/>
        </w:rPr>
        <w:t xml:space="preserve"> 8. Договор о государственных закупках по итогам конкурса</w:t>
      </w:r>
    </w:p>
    <w:bookmarkEnd w:id="2682"/>
    <w:bookmarkStart w:name="z4126" w:id="2683"/>
    <w:p>
      <w:pPr>
        <w:spacing w:after="0"/>
        <w:ind w:left="0"/>
        <w:jc w:val="both"/>
      </w:pPr>
      <w:r>
        <w:rPr>
          <w:rFonts w:ascii="Times New Roman"/>
          <w:b w:val="false"/>
          <w:i w:val="false"/>
          <w:color w:val="000000"/>
          <w:sz w:val="28"/>
        </w:rPr>
        <w:t xml:space="preserve">
      34.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w:t>
      </w:r>
      <w:r>
        <w:rPr>
          <w:rFonts w:ascii="Times New Roman"/>
          <w:b w:val="false"/>
          <w:i w:val="false"/>
          <w:color w:val="000000"/>
          <w:sz w:val="28"/>
        </w:rPr>
        <w:t>Законом</w:t>
      </w:r>
      <w:r>
        <w:rPr>
          <w:rFonts w:ascii="Times New Roman"/>
          <w:b w:val="false"/>
          <w:i w:val="false"/>
          <w:color w:val="000000"/>
          <w:sz w:val="28"/>
        </w:rPr>
        <w:t>.</w:t>
      </w:r>
    </w:p>
    <w:bookmarkEnd w:id="2683"/>
    <w:bookmarkStart w:name="z4127" w:id="2684"/>
    <w:p>
      <w:pPr>
        <w:spacing w:after="0"/>
        <w:ind w:left="0"/>
        <w:jc w:val="both"/>
      </w:pPr>
      <w:r>
        <w:rPr>
          <w:rFonts w:ascii="Times New Roman"/>
          <w:b w:val="false"/>
          <w:i w:val="false"/>
          <w:color w:val="000000"/>
          <w:sz w:val="28"/>
        </w:rPr>
        <w:t xml:space="preserve">
      Заказчик направляет победителю проект договора, составленный в соответствии с типовым договором, согласно </w:t>
      </w:r>
      <w:r>
        <w:rPr>
          <w:rFonts w:ascii="Times New Roman"/>
          <w:b w:val="false"/>
          <w:i w:val="false"/>
          <w:color w:val="000000"/>
          <w:sz w:val="28"/>
        </w:rPr>
        <w:t>приложению 3</w:t>
      </w:r>
      <w:r>
        <w:rPr>
          <w:rFonts w:ascii="Times New Roman"/>
          <w:b w:val="false"/>
          <w:i w:val="false"/>
          <w:color w:val="000000"/>
          <w:sz w:val="28"/>
        </w:rPr>
        <w:t xml:space="preserve"> к КД по ГСЗ, за исключением лица, имеющего ограничения, предусмотренные подпунктами 3), 4), 5) и 6) пункта 1 </w:t>
      </w:r>
      <w:r>
        <w:rPr>
          <w:rFonts w:ascii="Times New Roman"/>
          <w:b w:val="false"/>
          <w:i w:val="false"/>
          <w:color w:val="000000"/>
          <w:sz w:val="28"/>
        </w:rPr>
        <w:t>статьи 6</w:t>
      </w:r>
      <w:r>
        <w:rPr>
          <w:rFonts w:ascii="Times New Roman"/>
          <w:b w:val="false"/>
          <w:i w:val="false"/>
          <w:color w:val="000000"/>
          <w:sz w:val="28"/>
        </w:rPr>
        <w:t xml:space="preserve"> Закона, определяемые веб-порталом автоматически, в течение пяти рабочих дней со дня истечения срока на обжалование протокола об итогах государственных закупок способом аукциона.</w:t>
      </w:r>
    </w:p>
    <w:bookmarkEnd w:id="2684"/>
    <w:bookmarkStart w:name="z4128" w:id="2685"/>
    <w:p>
      <w:pPr>
        <w:spacing w:after="0"/>
        <w:ind w:left="0"/>
        <w:jc w:val="both"/>
      </w:pPr>
      <w:r>
        <w:rPr>
          <w:rFonts w:ascii="Times New Roman"/>
          <w:b w:val="false"/>
          <w:i w:val="false"/>
          <w:color w:val="000000"/>
          <w:sz w:val="28"/>
        </w:rPr>
        <w:t>
      35. В случаях, когда процедуры выбора поставщика, в том числе процедуры обжалования итогов государственных закупок услуг, предусмотренных государственным социальным заказом,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bookmarkEnd w:id="2685"/>
    <w:bookmarkStart w:name="z4129" w:id="2686"/>
    <w:p>
      <w:pPr>
        <w:spacing w:after="0"/>
        <w:ind w:left="0"/>
        <w:jc w:val="both"/>
      </w:pPr>
      <w:r>
        <w:rPr>
          <w:rFonts w:ascii="Times New Roman"/>
          <w:b w:val="false"/>
          <w:i w:val="false"/>
          <w:color w:val="000000"/>
          <w:sz w:val="28"/>
        </w:rPr>
        <w:t>
      36. Заказчик в течение одного рабочего дня со дня истечения срока на обжалование протокола об итогах государственных закупок услуг, предусмотренных государственным социальным заказом,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bookmarkEnd w:id="2686"/>
    <w:bookmarkStart w:name="z4130" w:id="2687"/>
    <w:p>
      <w:pPr>
        <w:spacing w:after="0"/>
        <w:ind w:left="0"/>
        <w:jc w:val="both"/>
      </w:pPr>
      <w:r>
        <w:rPr>
          <w:rFonts w:ascii="Times New Roman"/>
          <w:b w:val="false"/>
          <w:i w:val="false"/>
          <w:color w:val="000000"/>
          <w:sz w:val="28"/>
        </w:rPr>
        <w:t>
      37.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2687"/>
    <w:bookmarkStart w:name="z4131" w:id="2688"/>
    <w:p>
      <w:pPr>
        <w:spacing w:after="0"/>
        <w:ind w:left="0"/>
        <w:jc w:val="both"/>
      </w:pPr>
      <w:r>
        <w:rPr>
          <w:rFonts w:ascii="Times New Roman"/>
          <w:b w:val="false"/>
          <w:i w:val="false"/>
          <w:color w:val="000000"/>
          <w:sz w:val="28"/>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bookmarkEnd w:id="2688"/>
    <w:bookmarkStart w:name="z4132" w:id="2689"/>
    <w:p>
      <w:pPr>
        <w:spacing w:after="0"/>
        <w:ind w:left="0"/>
        <w:jc w:val="both"/>
      </w:pPr>
      <w:r>
        <w:rPr>
          <w:rFonts w:ascii="Times New Roman"/>
          <w:b w:val="false"/>
          <w:i w:val="false"/>
          <w:color w:val="000000"/>
          <w:sz w:val="28"/>
        </w:rPr>
        <w:t>
      38. Заказчик не позднее одного рабочего дня со дня истечения срока подтверждения потенциальным поставщиком сведений, формирует проект договора, удостоверенный электронной цифровой подписью, и направляет для подписания потенциальному поставщику.</w:t>
      </w:r>
    </w:p>
    <w:bookmarkEnd w:id="2689"/>
    <w:bookmarkStart w:name="z4133" w:id="2690"/>
    <w:p>
      <w:pPr>
        <w:spacing w:after="0"/>
        <w:ind w:left="0"/>
        <w:jc w:val="both"/>
      </w:pPr>
      <w:r>
        <w:rPr>
          <w:rFonts w:ascii="Times New Roman"/>
          <w:b w:val="false"/>
          <w:i w:val="false"/>
          <w:color w:val="000000"/>
          <w:sz w:val="28"/>
        </w:rPr>
        <w:t xml:space="preserve">
      39. Поставщик подписывает договор электронной цифровой подписью посредством веб-портала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и Правилами.</w:t>
      </w:r>
    </w:p>
    <w:bookmarkEnd w:id="2690"/>
    <w:bookmarkStart w:name="z4134" w:id="2691"/>
    <w:p>
      <w:pPr>
        <w:spacing w:after="0"/>
        <w:ind w:left="0"/>
        <w:jc w:val="both"/>
      </w:pPr>
      <w:r>
        <w:rPr>
          <w:rFonts w:ascii="Times New Roman"/>
          <w:b w:val="false"/>
          <w:i w:val="false"/>
          <w:color w:val="000000"/>
          <w:sz w:val="28"/>
        </w:rPr>
        <w:t xml:space="preserve">
      40. Если потенциальный поставщик, определенный победителем, не подписал в установленные </w:t>
      </w:r>
      <w:r>
        <w:rPr>
          <w:rFonts w:ascii="Times New Roman"/>
          <w:b w:val="false"/>
          <w:i w:val="false"/>
          <w:color w:val="000000"/>
          <w:sz w:val="28"/>
        </w:rPr>
        <w:t>Законом</w:t>
      </w:r>
      <w:r>
        <w:rPr>
          <w:rFonts w:ascii="Times New Roman"/>
          <w:b w:val="false"/>
          <w:i w:val="false"/>
          <w:color w:val="000000"/>
          <w:sz w:val="28"/>
        </w:rPr>
        <w:t xml:space="preserve"> и Правилами сроки проект договора, заказчик в течение двух рабочих дней со дня уклонения победителя от заключения договора направляет победителю уведомление о необходимости подписания проекта договора в течение трех рабочих дней.</w:t>
      </w:r>
    </w:p>
    <w:bookmarkEnd w:id="2691"/>
    <w:bookmarkStart w:name="z4135" w:id="2692"/>
    <w:p>
      <w:pPr>
        <w:spacing w:after="0"/>
        <w:ind w:left="0"/>
        <w:jc w:val="both"/>
      </w:pPr>
      <w:r>
        <w:rPr>
          <w:rFonts w:ascii="Times New Roman"/>
          <w:b w:val="false"/>
          <w:i w:val="false"/>
          <w:color w:val="000000"/>
          <w:sz w:val="28"/>
        </w:rPr>
        <w:t>
      Если потенциальный поставщик в течение трех рабочих дней со дня получения посредством веб-портала уведомления не представил заказчику подписанный договор,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государственных закупок.</w:t>
      </w:r>
    </w:p>
    <w:bookmarkEnd w:id="2692"/>
    <w:bookmarkStart w:name="z4136" w:id="2693"/>
    <w:p>
      <w:pPr>
        <w:spacing w:after="0"/>
        <w:ind w:left="0"/>
        <w:jc w:val="both"/>
      </w:pPr>
      <w:r>
        <w:rPr>
          <w:rFonts w:ascii="Times New Roman"/>
          <w:b w:val="false"/>
          <w:i w:val="false"/>
          <w:color w:val="000000"/>
          <w:sz w:val="28"/>
        </w:rPr>
        <w:t>
      Если потенциальный поставщик, занявший второе место, не подписал в установленный срок, подписанный заказчиком договор, заказчик осуществляет повторные государственные закупки.</w:t>
      </w:r>
    </w:p>
    <w:bookmarkEnd w:id="2693"/>
    <w:bookmarkStart w:name="z4137" w:id="2694"/>
    <w:p>
      <w:pPr>
        <w:spacing w:after="0"/>
        <w:ind w:left="0"/>
        <w:jc w:val="both"/>
      </w:pPr>
      <w:r>
        <w:rPr>
          <w:rFonts w:ascii="Times New Roman"/>
          <w:b w:val="false"/>
          <w:i w:val="false"/>
          <w:color w:val="000000"/>
          <w:sz w:val="28"/>
        </w:rPr>
        <w:t xml:space="preserve">
      41. Договор не может быть заключен при вынесении решения уполномоченным органом в соответствии с подпунктом 6) </w:t>
      </w:r>
      <w:r>
        <w:rPr>
          <w:rFonts w:ascii="Times New Roman"/>
          <w:b w:val="false"/>
          <w:i w:val="false"/>
          <w:color w:val="000000"/>
          <w:sz w:val="28"/>
        </w:rPr>
        <w:t>статьи 16</w:t>
      </w:r>
      <w:r>
        <w:rPr>
          <w:rFonts w:ascii="Times New Roman"/>
          <w:b w:val="false"/>
          <w:i w:val="false"/>
          <w:color w:val="000000"/>
          <w:sz w:val="28"/>
        </w:rPr>
        <w:t xml:space="preserve"> Закона, в том числе в период обжалования заказчиком, организатором, единым организатором такого решения уполномоченного органа.</w:t>
      </w:r>
    </w:p>
    <w:bookmarkEnd w:id="2694"/>
    <w:bookmarkStart w:name="z4138" w:id="2695"/>
    <w:p>
      <w:pPr>
        <w:spacing w:after="0"/>
        <w:ind w:left="0"/>
        <w:jc w:val="both"/>
      </w:pPr>
      <w:r>
        <w:rPr>
          <w:rFonts w:ascii="Times New Roman"/>
          <w:b w:val="false"/>
          <w:i w:val="false"/>
          <w:color w:val="000000"/>
          <w:sz w:val="28"/>
        </w:rPr>
        <w:t>
      42. Минимальный срок оказания услуг по договору не должен быть менее срока, затрачиваемого на оказание услуги, но не менее пятнадцати календарных дней.</w:t>
      </w:r>
    </w:p>
    <w:bookmarkEnd w:id="2695"/>
    <w:bookmarkStart w:name="z4139" w:id="2696"/>
    <w:p>
      <w:pPr>
        <w:spacing w:after="0"/>
        <w:ind w:left="0"/>
        <w:jc w:val="both"/>
      </w:pPr>
      <w:r>
        <w:rPr>
          <w:rFonts w:ascii="Times New Roman"/>
          <w:b w:val="false"/>
          <w:i w:val="false"/>
          <w:color w:val="000000"/>
          <w:sz w:val="28"/>
        </w:rPr>
        <w:t xml:space="preserve">
      43. В случае если потенциальный поставщик, признанный победителем, в сроки, установленные </w:t>
      </w:r>
      <w:r>
        <w:rPr>
          <w:rFonts w:ascii="Times New Roman"/>
          <w:b w:val="false"/>
          <w:i w:val="false"/>
          <w:color w:val="000000"/>
          <w:sz w:val="28"/>
        </w:rPr>
        <w:t>Законом</w:t>
      </w:r>
      <w:r>
        <w:rPr>
          <w:rFonts w:ascii="Times New Roman"/>
          <w:b w:val="false"/>
          <w:i w:val="false"/>
          <w:color w:val="000000"/>
          <w:sz w:val="28"/>
        </w:rPr>
        <w:t>, не представил заказчику подписанный договор, то такой потенциальный поставщик признается уклонившимся от заключения договора.</w:t>
      </w:r>
    </w:p>
    <w:bookmarkEnd w:id="2696"/>
    <w:bookmarkStart w:name="z4140" w:id="2697"/>
    <w:p>
      <w:pPr>
        <w:spacing w:after="0"/>
        <w:ind w:left="0"/>
        <w:jc w:val="both"/>
      </w:pPr>
      <w:r>
        <w:rPr>
          <w:rFonts w:ascii="Times New Roman"/>
          <w:b w:val="false"/>
          <w:i w:val="false"/>
          <w:color w:val="000000"/>
          <w:sz w:val="28"/>
        </w:rPr>
        <w:t>
      Расшифровка аббревиатур:</w:t>
      </w:r>
    </w:p>
    <w:bookmarkEnd w:id="2697"/>
    <w:bookmarkStart w:name="z4141" w:id="2698"/>
    <w:p>
      <w:pPr>
        <w:spacing w:after="0"/>
        <w:ind w:left="0"/>
        <w:jc w:val="both"/>
      </w:pPr>
      <w:r>
        <w:rPr>
          <w:rFonts w:ascii="Times New Roman"/>
          <w:b w:val="false"/>
          <w:i w:val="false"/>
          <w:color w:val="000000"/>
          <w:sz w:val="28"/>
        </w:rPr>
        <w:t>
      БИН – бизнес-идентификационный номер;</w:t>
      </w:r>
    </w:p>
    <w:bookmarkEnd w:id="2698"/>
    <w:bookmarkStart w:name="z4142" w:id="2699"/>
    <w:p>
      <w:pPr>
        <w:spacing w:after="0"/>
        <w:ind w:left="0"/>
        <w:jc w:val="both"/>
      </w:pPr>
      <w:r>
        <w:rPr>
          <w:rFonts w:ascii="Times New Roman"/>
          <w:b w:val="false"/>
          <w:i w:val="false"/>
          <w:color w:val="000000"/>
          <w:sz w:val="28"/>
        </w:rPr>
        <w:t>
      ИИН – индивидуальный идентификационный номер.</w:t>
      </w:r>
    </w:p>
    <w:bookmarkEnd w:id="26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конкурсной документации </w:t>
            </w:r>
            <w:r>
              <w:br/>
            </w:r>
            <w:r>
              <w:rPr>
                <w:rFonts w:ascii="Times New Roman"/>
                <w:b w:val="false"/>
                <w:i w:val="false"/>
                <w:color w:val="000000"/>
                <w:sz w:val="20"/>
              </w:rPr>
              <w:t xml:space="preserve">по государственным закупкам </w:t>
            </w:r>
            <w:r>
              <w:br/>
            </w:r>
            <w:r>
              <w:rPr>
                <w:rFonts w:ascii="Times New Roman"/>
                <w:b w:val="false"/>
                <w:i w:val="false"/>
                <w:color w:val="000000"/>
                <w:sz w:val="20"/>
              </w:rPr>
              <w:t xml:space="preserve">услуг, предусмотренных </w:t>
            </w:r>
            <w:r>
              <w:br/>
            </w:r>
            <w:r>
              <w:rPr>
                <w:rFonts w:ascii="Times New Roman"/>
                <w:b w:val="false"/>
                <w:i w:val="false"/>
                <w:color w:val="000000"/>
                <w:sz w:val="20"/>
              </w:rPr>
              <w:t>государственным</w:t>
            </w:r>
            <w:r>
              <w:br/>
            </w:r>
            <w:r>
              <w:rPr>
                <w:rFonts w:ascii="Times New Roman"/>
                <w:b w:val="false"/>
                <w:i w:val="false"/>
                <w:color w:val="000000"/>
                <w:sz w:val="20"/>
              </w:rPr>
              <w:t>социальным заказом</w:t>
            </w:r>
          </w:p>
        </w:tc>
      </w:tr>
    </w:tbl>
    <w:bookmarkStart w:name="z4143" w:id="2700"/>
    <w:p>
      <w:pPr>
        <w:spacing w:after="0"/>
        <w:ind w:left="0"/>
        <w:jc w:val="left"/>
      </w:pPr>
      <w:r>
        <w:rPr>
          <w:rFonts w:ascii="Times New Roman"/>
          <w:b/>
          <w:i w:val="false"/>
          <w:color w:val="000000"/>
        </w:rPr>
        <w:t xml:space="preserve"> Критерии оценки представленных потенциальными поставщиками заявок на участие в конкурсе</w:t>
      </w:r>
    </w:p>
    <w:bookmarkEnd w:id="2700"/>
    <w:p>
      <w:pPr>
        <w:spacing w:after="0"/>
        <w:ind w:left="0"/>
        <w:jc w:val="both"/>
      </w:pPr>
      <w:r>
        <w:rPr>
          <w:rFonts w:ascii="Times New Roman"/>
          <w:b w:val="false"/>
          <w:i w:val="false"/>
          <w:color w:val="ff0000"/>
          <w:sz w:val="28"/>
        </w:rPr>
        <w:t xml:space="preserve">
      Сноска. Приложение 1 – в редакции приказа Заместителя Премьер-Министра - Министра финансов РК от 26.09.2022 </w:t>
      </w:r>
      <w:r>
        <w:rPr>
          <w:rFonts w:ascii="Times New Roman"/>
          <w:b w:val="false"/>
          <w:i w:val="false"/>
          <w:color w:val="ff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9" w:id="2701"/>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7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оценки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Расшифровка баллов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4" w:id="270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702"/>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5" w:id="2703"/>
          <w:p>
            <w:pPr>
              <w:spacing w:after="20"/>
              <w:ind w:left="20"/>
              <w:jc w:val="both"/>
            </w:pPr>
            <w:r>
              <w:rPr>
                <w:rFonts w:ascii="Times New Roman"/>
                <w:b w:val="false"/>
                <w:i w:val="false"/>
                <w:color w:val="000000"/>
                <w:sz w:val="20"/>
              </w:rPr>
              <w:t>
Соответствие предлагаемого потенциальным поставщиком проекта требованиям технической спецификации Заказчика, включая следующие разделы:</w:t>
            </w:r>
          </w:p>
          <w:bookmarkEnd w:id="2703"/>
          <w:p>
            <w:pPr>
              <w:spacing w:after="20"/>
              <w:ind w:left="20"/>
              <w:jc w:val="both"/>
            </w:pPr>
            <w:r>
              <w:rPr>
                <w:rFonts w:ascii="Times New Roman"/>
                <w:b w:val="false"/>
                <w:i w:val="false"/>
                <w:color w:val="000000"/>
                <w:sz w:val="20"/>
              </w:rPr>
              <w:t>
</w:t>
            </w:r>
            <w:r>
              <w:rPr>
                <w:rFonts w:ascii="Times New Roman"/>
                <w:b w:val="false"/>
                <w:i w:val="false"/>
                <w:color w:val="000000"/>
                <w:sz w:val="20"/>
              </w:rPr>
              <w:t>Описание проблемы (обоснованная объективными данными, выявленными путем исследований, анализа статистической и аналитической информации и др.);</w:t>
            </w:r>
          </w:p>
          <w:p>
            <w:pPr>
              <w:spacing w:after="20"/>
              <w:ind w:left="20"/>
              <w:jc w:val="both"/>
            </w:pPr>
            <w:r>
              <w:rPr>
                <w:rFonts w:ascii="Times New Roman"/>
                <w:b w:val="false"/>
                <w:i w:val="false"/>
                <w:color w:val="000000"/>
                <w:sz w:val="20"/>
              </w:rPr>
              <w:t>
</w:t>
            </w:r>
            <w:r>
              <w:rPr>
                <w:rFonts w:ascii="Times New Roman"/>
                <w:b w:val="false"/>
                <w:i w:val="false"/>
                <w:color w:val="000000"/>
                <w:sz w:val="20"/>
              </w:rPr>
              <w:t>Цели и задачи проекта;</w:t>
            </w:r>
          </w:p>
          <w:p>
            <w:pPr>
              <w:spacing w:after="20"/>
              <w:ind w:left="20"/>
              <w:jc w:val="both"/>
            </w:pPr>
            <w:r>
              <w:rPr>
                <w:rFonts w:ascii="Times New Roman"/>
                <w:b w:val="false"/>
                <w:i w:val="false"/>
                <w:color w:val="000000"/>
                <w:sz w:val="20"/>
              </w:rPr>
              <w:t>
</w:t>
            </w:r>
            <w:r>
              <w:rPr>
                <w:rFonts w:ascii="Times New Roman"/>
                <w:b w:val="false"/>
                <w:i w:val="false"/>
                <w:color w:val="000000"/>
                <w:sz w:val="20"/>
              </w:rPr>
              <w:t>Методы реализации проекта;</w:t>
            </w:r>
          </w:p>
          <w:p>
            <w:pPr>
              <w:spacing w:after="20"/>
              <w:ind w:left="20"/>
              <w:jc w:val="both"/>
            </w:pPr>
            <w:r>
              <w:rPr>
                <w:rFonts w:ascii="Times New Roman"/>
                <w:b w:val="false"/>
                <w:i w:val="false"/>
                <w:color w:val="000000"/>
                <w:sz w:val="20"/>
              </w:rPr>
              <w:t>
</w:t>
            </w:r>
            <w:r>
              <w:rPr>
                <w:rFonts w:ascii="Times New Roman"/>
                <w:b w:val="false"/>
                <w:i w:val="false"/>
                <w:color w:val="000000"/>
                <w:sz w:val="20"/>
              </w:rPr>
              <w:t>Детальный план мероприятий (с наименованием и формы мероприятий, место и сроки проведения) по достижению целей, поставленных Заказчиком;</w:t>
            </w:r>
          </w:p>
          <w:p>
            <w:pPr>
              <w:spacing w:after="20"/>
              <w:ind w:left="20"/>
              <w:jc w:val="both"/>
            </w:pPr>
            <w:r>
              <w:rPr>
                <w:rFonts w:ascii="Times New Roman"/>
                <w:b w:val="false"/>
                <w:i w:val="false"/>
                <w:color w:val="000000"/>
                <w:sz w:val="20"/>
              </w:rPr>
              <w:t>
</w:t>
            </w:r>
            <w:r>
              <w:rPr>
                <w:rFonts w:ascii="Times New Roman"/>
                <w:b w:val="false"/>
                <w:i w:val="false"/>
                <w:color w:val="000000"/>
                <w:sz w:val="20"/>
              </w:rPr>
              <w:t>Охват бенефициаров, информационное сопровождение проекта;</w:t>
            </w:r>
          </w:p>
          <w:p>
            <w:pPr>
              <w:spacing w:after="20"/>
              <w:ind w:left="20"/>
              <w:jc w:val="both"/>
            </w:pPr>
            <w:r>
              <w:rPr>
                <w:rFonts w:ascii="Times New Roman"/>
                <w:b w:val="false"/>
                <w:i w:val="false"/>
                <w:color w:val="000000"/>
                <w:sz w:val="20"/>
              </w:rPr>
              <w:t>
</w:t>
            </w:r>
            <w:r>
              <w:rPr>
                <w:rFonts w:ascii="Times New Roman"/>
                <w:b w:val="false"/>
                <w:i w:val="false"/>
                <w:color w:val="000000"/>
                <w:sz w:val="20"/>
              </w:rPr>
              <w:t>Ожидаемые результаты (положительные изменения, которые будут достигнуты в процессе реализации проекта, социальный эффект);</w:t>
            </w:r>
          </w:p>
          <w:p>
            <w:pPr>
              <w:spacing w:after="20"/>
              <w:ind w:left="20"/>
              <w:jc w:val="both"/>
            </w:pPr>
            <w:r>
              <w:rPr>
                <w:rFonts w:ascii="Times New Roman"/>
                <w:b w:val="false"/>
                <w:i w:val="false"/>
                <w:color w:val="000000"/>
                <w:sz w:val="20"/>
              </w:rPr>
              <w:t>
Наличие количественных и качественных индикаторов, в том числе индикаторов вклада, процесса, краткосрочных и долгосрочных результатов.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предлагаемый проект потенциального поставщика не содержит всех требований разделов технической спецификации Заказчика (в случае несоответствия потенциальный поставщик не допускается к участию в конкурсе)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предлагаемый проект потенциального поставщика содержит все требования разделов технической спецификации Заказчика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1" w:id="270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704"/>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2" w:id="2705"/>
          <w:p>
            <w:pPr>
              <w:spacing w:after="20"/>
              <w:ind w:left="20"/>
              <w:jc w:val="both"/>
            </w:pPr>
            <w:r>
              <w:rPr>
                <w:rFonts w:ascii="Times New Roman"/>
                <w:b w:val="false"/>
                <w:i w:val="false"/>
                <w:color w:val="000000"/>
                <w:sz w:val="20"/>
              </w:rPr>
              <w:t>
Соответствие цели деятельности потенциального поставщика (в соответствии с учредительными документами) закупаемым услугам Заказчика и сферам, предусмотренным статьей 5 Закона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bookmarkEnd w:id="2705"/>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деятельности не соответствуют закупаемым услугам Заказчика и ни одному из сфер, предусмотренным статьей 5 Закона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 (в случае несоответствия потенциальный поставщик не допускается к участию в конкурсе)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деятельности соответствуют закупаемым услугам Заказчика и как минимум одному из сфер, предусмотренным статьей 5 Закона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2" w:id="2706"/>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706"/>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3" w:id="2707"/>
          <w:p>
            <w:pPr>
              <w:spacing w:after="20"/>
              <w:ind w:left="20"/>
              <w:jc w:val="both"/>
            </w:pPr>
            <w:r>
              <w:rPr>
                <w:rFonts w:ascii="Times New Roman"/>
                <w:b w:val="false"/>
                <w:i w:val="false"/>
                <w:color w:val="000000"/>
                <w:sz w:val="20"/>
              </w:rPr>
              <w:t>
Сведения о нахождении потенциального поставщика в</w:t>
            </w:r>
          </w:p>
          <w:bookmarkEnd w:id="2707"/>
          <w:p>
            <w:pPr>
              <w:spacing w:after="20"/>
              <w:ind w:left="20"/>
              <w:jc w:val="both"/>
            </w:pPr>
            <w:r>
              <w:rPr>
                <w:rFonts w:ascii="Times New Roman"/>
                <w:b w:val="false"/>
                <w:i w:val="false"/>
                <w:color w:val="000000"/>
                <w:sz w:val="20"/>
              </w:rPr>
              <w:t>
</w:t>
            </w:r>
            <w:r>
              <w:rPr>
                <w:rFonts w:ascii="Times New Roman"/>
                <w:b w:val="false"/>
                <w:i w:val="false"/>
                <w:color w:val="000000"/>
                <w:sz w:val="20"/>
              </w:rPr>
              <w:t>"Базе данных неправительственных организаций"</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потенциальном поставщике не содержатся в "Базе данных неправительственных организаций" (в случае несоответствия потенциальный поставщик не допускается к участию в конкурсе)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потенциальный поставщик несвоевременно представил сведения в "Базу данных неправительственных организаций"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потенциальный поставщик своевременно представил сведения в "Базу данных неправительственных организаций"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9" w:id="2708"/>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708"/>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опыта работы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опыта работы потенциального поставщика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потенциального поставщика в сфере реализации социальных программ и проектов до двух лет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потенциального поставщика в сфере реализации социальных программ и проектов свыше двух и до пяти лет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потенциального поставщика в сфере реализации социальных программ и проектов свыше пяти и до восьми лет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потенциального поставщика в сфере реализации социальных программ и проектов более восьми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потенциального поставщика до двух лет включительно на рынке оказания аналогичных услуг, соответствующих предмету, целям закупаемых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потенциального поставщика свыше двух и до пяти лет включительно на рынке оказания аналогичных услуг, соответствующих предмету, целям закупаемых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потенциального поставщика свыше пяти и до восьми лет включительно на рынке оказания аналогичных услуг, соответствующих предмету, целям закупаемых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потенциального поставщика более восьми лет на рынке оказания аналогичных услуг, соответствующих предмету, целям закупаемых услуг</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4" w:id="2709"/>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709"/>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и квалификация специалистов**, привлекаемых к реализации социального проекта и (или) социальной программы (сведения о квалифицированных специалистах, привлекаемых к реализации социального проекта и (или) социальной программы в соответствии со Стандартами государственного социального заказа, утвержденными приказом Министра общественного развития Республики Казахстан от 15 августа 2018 года №19 (зарегистрирован в Реестре государственной регистрации нормативных правовых актов под № 17314)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привлекаемые к реализации проекта и (или) программы, не обладают достаточным стажем и квалификацией соответствующих видам услуг предлагаемого социального проекта и (или) программ или стаж и квалификация специалистов не подтверждены соответствующими документами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привлекаемые к реализации проекта и (или) программы, обладают достаточным стажем или квалификацией соответствующих видам услуг предлагаемого социального проекта и (или) программ, которые подтверждены соответствующими документами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привлекаемые к реализации проекта и (или) программы, обладают достаточным стажем и квалификацией соответствующих видам услуг предлагаемого социального проекта и (или) программы, которые подтверждены соответствующими документами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9" w:id="2710"/>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2710"/>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0" w:id="2711"/>
          <w:p>
            <w:pPr>
              <w:spacing w:after="20"/>
              <w:ind w:left="20"/>
              <w:jc w:val="both"/>
            </w:pPr>
            <w:r>
              <w:rPr>
                <w:rFonts w:ascii="Times New Roman"/>
                <w:b w:val="false"/>
                <w:i w:val="false"/>
                <w:color w:val="000000"/>
                <w:sz w:val="20"/>
              </w:rPr>
              <w:t>
В случае реализации проекта за счет средств местного бюджета – опыт работы неправительственной организации в соответствующем регионе *</w:t>
            </w:r>
          </w:p>
          <w:bookmarkEnd w:id="2711"/>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Потенциальный поставщик не имеет опыт работы реализации социальных проектов на указанной территории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Потенциальный поставщик имеет опыт работы реализации социальных проектов на указанной территории до двух лет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Потенциальный поставщик имеет опыт работы реализации социальных проектов на указанной территории свыше двух и до пяти лет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Потенциальный поставщик имеет опыт работы реализации социальных проектов на указанной территории более пяти лет</w:t>
            </w:r>
          </w:p>
        </w:tc>
      </w:tr>
    </w:tbl>
    <w:bookmarkStart w:name="z5240" w:id="2712"/>
    <w:p>
      <w:pPr>
        <w:spacing w:after="0"/>
        <w:ind w:left="0"/>
        <w:jc w:val="both"/>
      </w:pPr>
      <w:r>
        <w:rPr>
          <w:rFonts w:ascii="Times New Roman"/>
          <w:b w:val="false"/>
          <w:i w:val="false"/>
          <w:color w:val="000000"/>
          <w:sz w:val="28"/>
        </w:rPr>
        <w:t>
      Примечание:</w:t>
      </w:r>
    </w:p>
    <w:bookmarkEnd w:id="2712"/>
    <w:bookmarkStart w:name="z5241" w:id="2713"/>
    <w:p>
      <w:pPr>
        <w:spacing w:after="0"/>
        <w:ind w:left="0"/>
        <w:jc w:val="both"/>
      </w:pPr>
      <w:r>
        <w:rPr>
          <w:rFonts w:ascii="Times New Roman"/>
          <w:b w:val="false"/>
          <w:i w:val="false"/>
          <w:color w:val="000000"/>
          <w:sz w:val="28"/>
        </w:rPr>
        <w:t>
      * Документами, подтверждающими опыт работы на рынке закупаемых услуг, являются электронные копии актов оказанных услуг и счетов-фактур.</w:t>
      </w:r>
    </w:p>
    <w:bookmarkEnd w:id="2713"/>
    <w:bookmarkStart w:name="z5242" w:id="2714"/>
    <w:p>
      <w:pPr>
        <w:spacing w:after="0"/>
        <w:ind w:left="0"/>
        <w:jc w:val="both"/>
      </w:pPr>
      <w:r>
        <w:rPr>
          <w:rFonts w:ascii="Times New Roman"/>
          <w:b w:val="false"/>
          <w:i w:val="false"/>
          <w:color w:val="000000"/>
          <w:sz w:val="28"/>
        </w:rPr>
        <w:t xml:space="preserve">
      ** Документами, подтверждающими квалификацию специалистов, являются дипломы об образовании и сертификаты о прохождении курсов, семинаров по соответствующей тематике. </w:t>
      </w:r>
    </w:p>
    <w:bookmarkEnd w:id="2714"/>
    <w:bookmarkStart w:name="z5243" w:id="2715"/>
    <w:p>
      <w:pPr>
        <w:spacing w:after="0"/>
        <w:ind w:left="0"/>
        <w:jc w:val="both"/>
      </w:pPr>
      <w:r>
        <w:rPr>
          <w:rFonts w:ascii="Times New Roman"/>
          <w:b w:val="false"/>
          <w:i w:val="false"/>
          <w:color w:val="000000"/>
          <w:sz w:val="28"/>
        </w:rPr>
        <w:t>
      Документами, подтверждающими стаж специалистов, являются один из документов, предусмотренных подпунктами 1), 2), 3), 4), 5) и 8) статьи 35 Трудового кодекса Республики Казахстан.</w:t>
      </w:r>
    </w:p>
    <w:bookmarkEnd w:id="27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конкурсной документации по</w:t>
            </w:r>
            <w:r>
              <w:br/>
            </w:r>
            <w:r>
              <w:rPr>
                <w:rFonts w:ascii="Times New Roman"/>
                <w:b w:val="false"/>
                <w:i w:val="false"/>
                <w:color w:val="000000"/>
                <w:sz w:val="20"/>
              </w:rPr>
              <w:t xml:space="preserve">государственным закупкам </w:t>
            </w:r>
            <w:r>
              <w:br/>
            </w:r>
            <w:r>
              <w:rPr>
                <w:rFonts w:ascii="Times New Roman"/>
                <w:b w:val="false"/>
                <w:i w:val="false"/>
                <w:color w:val="000000"/>
                <w:sz w:val="20"/>
              </w:rPr>
              <w:t xml:space="preserve">услуг, предусмотренных </w:t>
            </w:r>
            <w:r>
              <w:br/>
            </w:r>
            <w:r>
              <w:rPr>
                <w:rFonts w:ascii="Times New Roman"/>
                <w:b w:val="false"/>
                <w:i w:val="false"/>
                <w:color w:val="000000"/>
                <w:sz w:val="20"/>
              </w:rPr>
              <w:t>государственным</w:t>
            </w:r>
            <w:r>
              <w:br/>
            </w:r>
            <w:r>
              <w:rPr>
                <w:rFonts w:ascii="Times New Roman"/>
                <w:b w:val="false"/>
                <w:i w:val="false"/>
                <w:color w:val="000000"/>
                <w:sz w:val="20"/>
              </w:rPr>
              <w:t>социальным заказом</w:t>
            </w:r>
          </w:p>
        </w:tc>
      </w:tr>
    </w:tbl>
    <w:bookmarkStart w:name="z4145" w:id="2716"/>
    <w:p>
      <w:pPr>
        <w:spacing w:after="0"/>
        <w:ind w:left="0"/>
        <w:jc w:val="left"/>
      </w:pPr>
      <w:r>
        <w:rPr>
          <w:rFonts w:ascii="Times New Roman"/>
          <w:b/>
          <w:i w:val="false"/>
          <w:color w:val="000000"/>
        </w:rPr>
        <w:t xml:space="preserve"> Протокол об итогах (номер закупки по государственному социальному заказу) государственных закупок услуг, предусмотренных государственным социальным заказом при этом номер должен быть привязан к способу и номеру закупки (формируется на каждый лот в отдельности) Дата и время</w:t>
      </w:r>
    </w:p>
    <w:bookmarkEnd w:id="2716"/>
    <w:p>
      <w:pPr>
        <w:spacing w:after="0"/>
        <w:ind w:left="0"/>
        <w:jc w:val="both"/>
      </w:pPr>
      <w:r>
        <w:rPr>
          <w:rFonts w:ascii="Times New Roman"/>
          <w:b w:val="false"/>
          <w:i w:val="false"/>
          <w:color w:val="ff0000"/>
          <w:sz w:val="28"/>
        </w:rPr>
        <w:t xml:space="preserve">
      Сноска. Приложение 2 – в редакции приказа Заместителя Премьер-Министра - Министра финансов РК от 26.09.2022 </w:t>
      </w:r>
      <w:r>
        <w:rPr>
          <w:rFonts w:ascii="Times New Roman"/>
          <w:b w:val="false"/>
          <w:i w:val="false"/>
          <w:color w:val="ff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5244" w:id="2717"/>
      <w:r>
        <w:rPr>
          <w:rFonts w:ascii="Times New Roman"/>
          <w:b w:val="false"/>
          <w:i w:val="false"/>
          <w:color w:val="000000"/>
          <w:sz w:val="28"/>
        </w:rPr>
        <w:t>
      Заказчик* ____________________________________________________</w:t>
      </w:r>
    </w:p>
    <w:bookmarkEnd w:id="2717"/>
    <w:p>
      <w:pPr>
        <w:spacing w:after="0"/>
        <w:ind w:left="0"/>
        <w:jc w:val="both"/>
      </w:pPr>
      <w:r>
        <w:rPr>
          <w:rFonts w:ascii="Times New Roman"/>
          <w:b w:val="false"/>
          <w:i w:val="false"/>
          <w:color w:val="000000"/>
          <w:sz w:val="28"/>
        </w:rPr>
        <w:t xml:space="preserve">       № конкурса __________________________________________________</w:t>
      </w:r>
    </w:p>
    <w:p>
      <w:pPr>
        <w:spacing w:after="0"/>
        <w:ind w:left="0"/>
        <w:jc w:val="both"/>
      </w:pPr>
      <w:r>
        <w:rPr>
          <w:rFonts w:ascii="Times New Roman"/>
          <w:b w:val="false"/>
          <w:i w:val="false"/>
          <w:color w:val="000000"/>
          <w:sz w:val="28"/>
        </w:rPr>
        <w:t xml:space="preserve">       Название конкурса ____________________________________________</w:t>
      </w:r>
    </w:p>
    <w:p>
      <w:pPr>
        <w:spacing w:after="0"/>
        <w:ind w:left="0"/>
        <w:jc w:val="both"/>
      </w:pPr>
      <w:r>
        <w:rPr>
          <w:rFonts w:ascii="Times New Roman"/>
          <w:b w:val="false"/>
          <w:i w:val="false"/>
          <w:color w:val="000000"/>
          <w:sz w:val="28"/>
        </w:rPr>
        <w:t xml:space="preserve">       Наименование организатора_____________________________________</w:t>
      </w:r>
    </w:p>
    <w:p>
      <w:pPr>
        <w:spacing w:after="0"/>
        <w:ind w:left="0"/>
        <w:jc w:val="both"/>
      </w:pPr>
      <w:r>
        <w:rPr>
          <w:rFonts w:ascii="Times New Roman"/>
          <w:b w:val="false"/>
          <w:i w:val="false"/>
          <w:color w:val="000000"/>
          <w:sz w:val="28"/>
        </w:rPr>
        <w:t xml:space="preserve">       Адрес организатора____________________________________________</w:t>
      </w:r>
    </w:p>
    <w:p>
      <w:pPr>
        <w:spacing w:after="0"/>
        <w:ind w:left="0"/>
        <w:jc w:val="both"/>
      </w:pPr>
      <w:r>
        <w:rPr>
          <w:rFonts w:ascii="Times New Roman"/>
          <w:b w:val="false"/>
          <w:i w:val="false"/>
          <w:color w:val="000000"/>
          <w:sz w:val="28"/>
        </w:rPr>
        <w:t xml:space="preserve">       Состав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5" w:id="2718"/>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7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55" w:id="2719"/>
    <w:p>
      <w:pPr>
        <w:spacing w:after="0"/>
        <w:ind w:left="0"/>
        <w:jc w:val="both"/>
      </w:pPr>
      <w:r>
        <w:rPr>
          <w:rFonts w:ascii="Times New Roman"/>
          <w:b w:val="false"/>
          <w:i w:val="false"/>
          <w:color w:val="000000"/>
          <w:sz w:val="28"/>
        </w:rPr>
        <w:t>
      Перечень закупаемых услуг с указанием общей суммы ___________</w:t>
      </w:r>
    </w:p>
    <w:bookmarkEnd w:id="27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6" w:id="2720"/>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7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270" w:id="2721"/>
      <w:r>
        <w:rPr>
          <w:rFonts w:ascii="Times New Roman"/>
          <w:b w:val="false"/>
          <w:i w:val="false"/>
          <w:color w:val="000000"/>
          <w:sz w:val="28"/>
        </w:rPr>
        <w:t>
      № лота _______________________________________________________</w:t>
      </w:r>
    </w:p>
    <w:bookmarkEnd w:id="2721"/>
    <w:p>
      <w:pPr>
        <w:spacing w:after="0"/>
        <w:ind w:left="0"/>
        <w:jc w:val="both"/>
      </w:pPr>
      <w:r>
        <w:rPr>
          <w:rFonts w:ascii="Times New Roman"/>
          <w:b w:val="false"/>
          <w:i w:val="false"/>
          <w:color w:val="000000"/>
          <w:sz w:val="28"/>
        </w:rPr>
        <w:t xml:space="preserve">       Наименование лота ____________________________________________</w:t>
      </w:r>
    </w:p>
    <w:p>
      <w:pPr>
        <w:spacing w:after="0"/>
        <w:ind w:left="0"/>
        <w:jc w:val="both"/>
      </w:pPr>
      <w:r>
        <w:rPr>
          <w:rFonts w:ascii="Times New Roman"/>
          <w:b w:val="false"/>
          <w:i w:val="false"/>
          <w:color w:val="000000"/>
          <w:sz w:val="28"/>
        </w:rPr>
        <w:t xml:space="preserve">       Информация о представленных заявках на участие в конкурсе (лоте): (по хронологии)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1" w:id="272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7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(по хронологии)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81" w:id="2723"/>
    <w:p>
      <w:pPr>
        <w:spacing w:after="0"/>
        <w:ind w:left="0"/>
        <w:jc w:val="both"/>
      </w:pPr>
      <w:r>
        <w:rPr>
          <w:rFonts w:ascii="Times New Roman"/>
          <w:b w:val="false"/>
          <w:i w:val="false"/>
          <w:color w:val="000000"/>
          <w:sz w:val="28"/>
        </w:rPr>
        <w:t>
      Результаты голосования членов конкурсной комиссии:</w:t>
      </w:r>
    </w:p>
    <w:bookmarkEnd w:id="27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2" w:id="2724"/>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72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члена комиссии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конкурсной документации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97" w:id="2725"/>
    <w:p>
      <w:pPr>
        <w:spacing w:after="0"/>
        <w:ind w:left="0"/>
        <w:jc w:val="both"/>
      </w:pPr>
      <w:r>
        <w:rPr>
          <w:rFonts w:ascii="Times New Roman"/>
          <w:b w:val="false"/>
          <w:i w:val="false"/>
          <w:color w:val="000000"/>
          <w:sz w:val="28"/>
        </w:rPr>
        <w:t>
      Отклоненные заявки на участие в конкурсе (количество заявок):</w:t>
      </w:r>
    </w:p>
    <w:bookmarkEnd w:id="27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8" w:id="272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7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308" w:id="2727"/>
      <w:r>
        <w:rPr>
          <w:rFonts w:ascii="Times New Roman"/>
          <w:b w:val="false"/>
          <w:i w:val="false"/>
          <w:color w:val="000000"/>
          <w:sz w:val="28"/>
        </w:rPr>
        <w:t>
      __________________________________________________________________________</w:t>
      </w:r>
    </w:p>
    <w:bookmarkEnd w:id="2727"/>
    <w:p>
      <w:pPr>
        <w:spacing w:after="0"/>
        <w:ind w:left="0"/>
        <w:jc w:val="both"/>
      </w:pPr>
      <w:r>
        <w:rPr>
          <w:rFonts w:ascii="Times New Roman"/>
          <w:b w:val="false"/>
          <w:i w:val="false"/>
          <w:color w:val="000000"/>
          <w:sz w:val="28"/>
        </w:rPr>
        <w:t xml:space="preserve">       1справочник из трех текстовых значений: (несоответствие квалификационным требованиям, несоответствие требованиям конкурсной документации, нарушение требований статьи 6 Закона Республики Казахстан "О государственных закупках")</w:t>
      </w:r>
    </w:p>
    <w:bookmarkStart w:name="z5309" w:id="2728"/>
    <w:p>
      <w:pPr>
        <w:spacing w:after="0"/>
        <w:ind w:left="0"/>
        <w:jc w:val="both"/>
      </w:pPr>
      <w:r>
        <w:rPr>
          <w:rFonts w:ascii="Times New Roman"/>
          <w:b w:val="false"/>
          <w:i w:val="false"/>
          <w:color w:val="000000"/>
          <w:sz w:val="28"/>
        </w:rPr>
        <w:t>
      Следующие заявки на участие в конкурсе были допущены (количество заявок):</w:t>
      </w:r>
    </w:p>
    <w:bookmarkEnd w:id="27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0" w:id="272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7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18" w:id="2730"/>
    <w:p>
      <w:pPr>
        <w:spacing w:after="0"/>
        <w:ind w:left="0"/>
        <w:jc w:val="both"/>
      </w:pPr>
      <w:r>
        <w:rPr>
          <w:rFonts w:ascii="Times New Roman"/>
          <w:b w:val="false"/>
          <w:i w:val="false"/>
          <w:color w:val="000000"/>
          <w:sz w:val="28"/>
        </w:rPr>
        <w:t>
      Информация о результатах применения относительного значения критериев, предусмотренных пунктом 411 Правил:</w:t>
      </w:r>
    </w:p>
    <w:bookmarkEnd w:id="27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9" w:id="2731"/>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731"/>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БИН(ИИН)/ИНН/НП</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скидки,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предлагаемого потенциальным поставщиком проекта требованиям технической спецификации Заказчика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цели деятельности потенциального поставщика (в соответствии с учредительными документами) закупаемым услугам Заказчика и сферам, предусмотренным статьей 5 Закона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нахождении потенциального поставщика в "Базе данных неправительственных организаций"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опыта работы потенциального поставщика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и квалификация специалистов**, привлекаемых к реализации социального проекта и (или) социальной программы (сведения о квалифицированных специалистах, привлекаемых к реализации социального проекта и (или) социальной программы в соответствии со Стандартами государственного социального заказа, утвержденными приказом Министра общественного развития Республики Казахстан от 15 августа 2018 года №19 (зарегистрирован в Реестре государственной регистрации нормативных правовых актов под № 17314)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реализации проекта за счет средств местного бюджета – опыт работы неправительственной организации в соответствующем регионе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балл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условного уменьшения,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48" w:id="2732"/>
    <w:p>
      <w:pPr>
        <w:spacing w:after="0"/>
        <w:ind w:left="0"/>
        <w:jc w:val="both"/>
      </w:pPr>
      <w:r>
        <w:rPr>
          <w:rFonts w:ascii="Times New Roman"/>
          <w:b w:val="false"/>
          <w:i w:val="false"/>
          <w:color w:val="000000"/>
          <w:sz w:val="28"/>
        </w:rPr>
        <w:t>
      Расчет условных цен участников конкурса:</w:t>
      </w:r>
    </w:p>
    <w:bookmarkEnd w:id="27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9" w:id="273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733"/>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п/поставщика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Выделенная сумма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условной скидки,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с учетом условной скидки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69" w:id="2734"/>
    <w:p>
      <w:pPr>
        <w:spacing w:after="0"/>
        <w:ind w:left="0"/>
        <w:jc w:val="both"/>
      </w:pPr>
      <w:r>
        <w:rPr>
          <w:rFonts w:ascii="Times New Roman"/>
          <w:b w:val="false"/>
          <w:i w:val="false"/>
          <w:color w:val="000000"/>
          <w:sz w:val="28"/>
        </w:rPr>
        <w:t>
      Решение конкурсной комиссии:</w:t>
      </w:r>
    </w:p>
    <w:bookmarkEnd w:id="2734"/>
    <w:bookmarkStart w:name="z5370" w:id="2735"/>
    <w:p>
      <w:pPr>
        <w:spacing w:after="0"/>
        <w:ind w:left="0"/>
        <w:jc w:val="both"/>
      </w:pPr>
      <w:r>
        <w:rPr>
          <w:rFonts w:ascii="Times New Roman"/>
          <w:b w:val="false"/>
          <w:i w:val="false"/>
          <w:color w:val="000000"/>
          <w:sz w:val="28"/>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bookmarkEnd w:id="2735"/>
    <w:bookmarkStart w:name="z5371" w:id="2736"/>
    <w:p>
      <w:pPr>
        <w:spacing w:after="0"/>
        <w:ind w:left="0"/>
        <w:jc w:val="both"/>
      </w:pPr>
      <w:r>
        <w:rPr>
          <w:rFonts w:ascii="Times New Roman"/>
          <w:b w:val="false"/>
          <w:i w:val="false"/>
          <w:color w:val="000000"/>
          <w:sz w:val="28"/>
        </w:rPr>
        <w:t>
      2.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{БИН/ИИН наименование потенциального поставщика победителя}.</w:t>
      </w:r>
    </w:p>
    <w:bookmarkEnd w:id="2736"/>
    <w:bookmarkStart w:name="z5372" w:id="2737"/>
    <w:p>
      <w:pPr>
        <w:spacing w:after="0"/>
        <w:ind w:left="0"/>
        <w:jc w:val="both"/>
      </w:pPr>
      <w:r>
        <w:rPr>
          <w:rFonts w:ascii="Times New Roman"/>
          <w:b w:val="false"/>
          <w:i w:val="false"/>
          <w:color w:val="000000"/>
          <w:sz w:val="28"/>
        </w:rPr>
        <w:t>
      Либо:</w:t>
      </w:r>
    </w:p>
    <w:bookmarkEnd w:id="2737"/>
    <w:p>
      <w:pPr>
        <w:spacing w:after="0"/>
        <w:ind w:left="0"/>
        <w:jc w:val="both"/>
      </w:pPr>
      <w:bookmarkStart w:name="z5373" w:id="2738"/>
      <w:r>
        <w:rPr>
          <w:rFonts w:ascii="Times New Roman"/>
          <w:b w:val="false"/>
          <w:i w:val="false"/>
          <w:color w:val="000000"/>
          <w:sz w:val="28"/>
        </w:rPr>
        <w:t>
      "Признать государственную закупку (наименование закупки по лоту №___ несостоявшейся в связи с _____________________ *":</w:t>
      </w:r>
    </w:p>
    <w:bookmarkEnd w:id="2738"/>
    <w:p>
      <w:pPr>
        <w:spacing w:after="0"/>
        <w:ind w:left="0"/>
        <w:jc w:val="both"/>
      </w:pPr>
      <w:r>
        <w:rPr>
          <w:rFonts w:ascii="Times New Roman"/>
          <w:b w:val="false"/>
          <w:i w:val="false"/>
          <w:color w:val="000000"/>
          <w:sz w:val="28"/>
        </w:rPr>
        <w:t xml:space="preserve">       Примечание: *Одно из следующих значений: "отсутствие представленных заявок", "представление менее двух заявок", "к участию в конкурсе не допущен ни один потенциальный поставщик", "к участию в конкурсе допущен один потенциальный поставщик".</w:t>
      </w:r>
    </w:p>
    <w:bookmarkStart w:name="z5374" w:id="2739"/>
    <w:p>
      <w:pPr>
        <w:spacing w:after="0"/>
        <w:ind w:left="0"/>
        <w:jc w:val="both"/>
      </w:pPr>
      <w:r>
        <w:rPr>
          <w:rFonts w:ascii="Times New Roman"/>
          <w:b w:val="false"/>
          <w:i w:val="false"/>
          <w:color w:val="000000"/>
          <w:sz w:val="28"/>
        </w:rPr>
        <w:t>
      Либо:</w:t>
      </w:r>
    </w:p>
    <w:bookmarkEnd w:id="2739"/>
    <w:p>
      <w:pPr>
        <w:spacing w:after="0"/>
        <w:ind w:left="0"/>
        <w:jc w:val="both"/>
      </w:pPr>
      <w:bookmarkStart w:name="z5375" w:id="2740"/>
      <w:r>
        <w:rPr>
          <w:rFonts w:ascii="Times New Roman"/>
          <w:b w:val="false"/>
          <w:i w:val="false"/>
          <w:color w:val="000000"/>
          <w:sz w:val="28"/>
        </w:rPr>
        <w:t>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____________.</w:t>
      </w:r>
    </w:p>
    <w:bookmarkEnd w:id="2740"/>
    <w:p>
      <w:pPr>
        <w:spacing w:after="0"/>
        <w:ind w:left="0"/>
        <w:jc w:val="both"/>
      </w:pPr>
      <w:r>
        <w:rPr>
          <w:rFonts w:ascii="Times New Roman"/>
          <w:b w:val="false"/>
          <w:i w:val="false"/>
          <w:color w:val="000000"/>
          <w:sz w:val="28"/>
        </w:rPr>
        <w:t xml:space="preserve">       Орган, принявший решение об отмене: {_________________________}.</w:t>
      </w:r>
    </w:p>
    <w:bookmarkStart w:name="z5376" w:id="2741"/>
    <w:p>
      <w:pPr>
        <w:spacing w:after="0"/>
        <w:ind w:left="0"/>
        <w:jc w:val="both"/>
      </w:pPr>
      <w:r>
        <w:rPr>
          <w:rFonts w:ascii="Times New Roman"/>
          <w:b w:val="false"/>
          <w:i w:val="false"/>
          <w:color w:val="000000"/>
          <w:sz w:val="28"/>
        </w:rPr>
        <w:t>
      Либо:</w:t>
      </w:r>
    </w:p>
    <w:bookmarkEnd w:id="2741"/>
    <w:bookmarkStart w:name="z5377" w:id="2742"/>
    <w:p>
      <w:pPr>
        <w:spacing w:after="0"/>
        <w:ind w:left="0"/>
        <w:jc w:val="both"/>
      </w:pPr>
      <w:r>
        <w:rPr>
          <w:rFonts w:ascii="Times New Roman"/>
          <w:b w:val="false"/>
          <w:i w:val="false"/>
          <w:color w:val="000000"/>
          <w:sz w:val="28"/>
        </w:rPr>
        <w:t>
      Произведен отказ от закупки в соответствии с подпунктом __ пункта 13 статьи 5 Закона Республики Казахстан "О государственных закупках".</w:t>
      </w:r>
    </w:p>
    <w:bookmarkEnd w:id="2742"/>
    <w:bookmarkStart w:name="z5378" w:id="2743"/>
    <w:p>
      <w:pPr>
        <w:spacing w:after="0"/>
        <w:ind w:left="0"/>
        <w:jc w:val="both"/>
      </w:pPr>
      <w:r>
        <w:rPr>
          <w:rFonts w:ascii="Times New Roman"/>
          <w:b w:val="false"/>
          <w:i w:val="false"/>
          <w:color w:val="000000"/>
          <w:sz w:val="28"/>
        </w:rPr>
        <w:t>
      Расшифровка аббревиатур:</w:t>
      </w:r>
    </w:p>
    <w:bookmarkEnd w:id="2743"/>
    <w:bookmarkStart w:name="z5379" w:id="2744"/>
    <w:p>
      <w:pPr>
        <w:spacing w:after="0"/>
        <w:ind w:left="0"/>
        <w:jc w:val="both"/>
      </w:pPr>
      <w:r>
        <w:rPr>
          <w:rFonts w:ascii="Times New Roman"/>
          <w:b w:val="false"/>
          <w:i w:val="false"/>
          <w:color w:val="000000"/>
          <w:sz w:val="28"/>
        </w:rPr>
        <w:t>
      БИН – бизнес-идентификационный номер;</w:t>
      </w:r>
    </w:p>
    <w:bookmarkEnd w:id="2744"/>
    <w:bookmarkStart w:name="z5380" w:id="2745"/>
    <w:p>
      <w:pPr>
        <w:spacing w:after="0"/>
        <w:ind w:left="0"/>
        <w:jc w:val="both"/>
      </w:pPr>
      <w:r>
        <w:rPr>
          <w:rFonts w:ascii="Times New Roman"/>
          <w:b w:val="false"/>
          <w:i w:val="false"/>
          <w:color w:val="000000"/>
          <w:sz w:val="28"/>
        </w:rPr>
        <w:t>
      ИИН – индивидуальный идентификационный номер;</w:t>
      </w:r>
    </w:p>
    <w:bookmarkEnd w:id="2745"/>
    <w:bookmarkStart w:name="z5381" w:id="2746"/>
    <w:p>
      <w:pPr>
        <w:spacing w:after="0"/>
        <w:ind w:left="0"/>
        <w:jc w:val="both"/>
      </w:pPr>
      <w:r>
        <w:rPr>
          <w:rFonts w:ascii="Times New Roman"/>
          <w:b w:val="false"/>
          <w:i w:val="false"/>
          <w:color w:val="000000"/>
          <w:sz w:val="28"/>
        </w:rPr>
        <w:t>
      ИНН – идентификационный номер налогоплательщика;</w:t>
      </w:r>
    </w:p>
    <w:bookmarkEnd w:id="2746"/>
    <w:bookmarkStart w:name="z5382" w:id="2747"/>
    <w:p>
      <w:pPr>
        <w:spacing w:after="0"/>
        <w:ind w:left="0"/>
        <w:jc w:val="both"/>
      </w:pPr>
      <w:r>
        <w:rPr>
          <w:rFonts w:ascii="Times New Roman"/>
          <w:b w:val="false"/>
          <w:i w:val="false"/>
          <w:color w:val="000000"/>
          <w:sz w:val="28"/>
        </w:rPr>
        <w:t>
      УНП – учетный номер плательщика;</w:t>
      </w:r>
    </w:p>
    <w:bookmarkEnd w:id="2747"/>
    <w:bookmarkStart w:name="z5383" w:id="2748"/>
    <w:p>
      <w:pPr>
        <w:spacing w:after="0"/>
        <w:ind w:left="0"/>
        <w:jc w:val="both"/>
      </w:pPr>
      <w:r>
        <w:rPr>
          <w:rFonts w:ascii="Times New Roman"/>
          <w:b w:val="false"/>
          <w:i w:val="false"/>
          <w:color w:val="000000"/>
          <w:sz w:val="28"/>
        </w:rPr>
        <w:t>
      Ф.И.О. – фамилия имя отчество (при наличии).</w:t>
      </w:r>
    </w:p>
    <w:bookmarkEnd w:id="274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конкурсной документации</w:t>
            </w:r>
            <w:r>
              <w:br/>
            </w:r>
            <w:r>
              <w:rPr>
                <w:rFonts w:ascii="Times New Roman"/>
                <w:b w:val="false"/>
                <w:i w:val="false"/>
                <w:color w:val="000000"/>
                <w:sz w:val="20"/>
              </w:rPr>
              <w:t>по государственным закупкам услуг,</w:t>
            </w:r>
            <w:r>
              <w:br/>
            </w:r>
            <w:r>
              <w:rPr>
                <w:rFonts w:ascii="Times New Roman"/>
                <w:b w:val="false"/>
                <w:i w:val="false"/>
                <w:color w:val="000000"/>
                <w:sz w:val="20"/>
              </w:rPr>
              <w:t>предусмотренных государственным</w:t>
            </w:r>
            <w:r>
              <w:br/>
            </w:r>
            <w:r>
              <w:rPr>
                <w:rFonts w:ascii="Times New Roman"/>
                <w:b w:val="false"/>
                <w:i w:val="false"/>
                <w:color w:val="000000"/>
                <w:sz w:val="20"/>
              </w:rPr>
              <w:t>социальным заказом</w:t>
            </w:r>
          </w:p>
        </w:tc>
      </w:tr>
    </w:tbl>
    <w:p>
      <w:pPr>
        <w:spacing w:after="0"/>
        <w:ind w:left="0"/>
        <w:jc w:val="both"/>
      </w:pPr>
      <w:r>
        <w:rPr>
          <w:rFonts w:ascii="Times New Roman"/>
          <w:b w:val="false"/>
          <w:i w:val="false"/>
          <w:color w:val="ff0000"/>
          <w:sz w:val="28"/>
        </w:rPr>
        <w:t xml:space="preserve">
      Сноска. Приложение 3 с изменением, внесенным приказом Заместителя Премьер-Министра - Министра финансов РК от 26.09.2022 </w:t>
      </w:r>
      <w:r>
        <w:rPr>
          <w:rFonts w:ascii="Times New Roman"/>
          <w:b w:val="false"/>
          <w:i w:val="false"/>
          <w:color w:val="ff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993" w:id="2749"/>
    <w:p>
      <w:pPr>
        <w:spacing w:after="0"/>
        <w:ind w:left="0"/>
        <w:jc w:val="left"/>
      </w:pPr>
      <w:r>
        <w:rPr>
          <w:rFonts w:ascii="Times New Roman"/>
          <w:b/>
          <w:i w:val="false"/>
          <w:color w:val="000000"/>
        </w:rPr>
        <w:t xml:space="preserve"> Типовой договор о государственных закупках услуг, предусмотренных государственным социальным заказом</w:t>
      </w:r>
    </w:p>
    <w:bookmarkEnd w:id="2749"/>
    <w:bookmarkStart w:name="z2994" w:id="2750"/>
    <w:p>
      <w:pPr>
        <w:spacing w:after="0"/>
        <w:ind w:left="0"/>
        <w:jc w:val="both"/>
      </w:pPr>
      <w:r>
        <w:rPr>
          <w:rFonts w:ascii="Times New Roman"/>
          <w:b w:val="false"/>
          <w:i w:val="false"/>
          <w:color w:val="000000"/>
          <w:sz w:val="28"/>
        </w:rPr>
        <w:t>
      &lt;Идентификационный номер&gt;</w:t>
      </w:r>
    </w:p>
    <w:bookmarkEnd w:id="2750"/>
    <w:bookmarkStart w:name="z2995" w:id="2751"/>
    <w:p>
      <w:pPr>
        <w:spacing w:after="0"/>
        <w:ind w:left="0"/>
        <w:jc w:val="both"/>
      </w:pPr>
      <w:r>
        <w:rPr>
          <w:rFonts w:ascii="Times New Roman"/>
          <w:b w:val="false"/>
          <w:i w:val="false"/>
          <w:color w:val="000000"/>
          <w:sz w:val="28"/>
        </w:rPr>
        <w:t>
      &lt;регион Заказчика&gt; № &lt;номер договора&gt; &lt;дата договора&gt;</w:t>
      </w:r>
    </w:p>
    <w:bookmarkEnd w:id="2751"/>
    <w:bookmarkStart w:name="z2996" w:id="2752"/>
    <w:p>
      <w:pPr>
        <w:spacing w:after="0"/>
        <w:ind w:left="0"/>
        <w:jc w:val="both"/>
      </w:pPr>
      <w:r>
        <w:rPr>
          <w:rFonts w:ascii="Times New Roman"/>
          <w:b w:val="false"/>
          <w:i w:val="false"/>
          <w:color w:val="000000"/>
          <w:sz w:val="28"/>
        </w:rPr>
        <w:t xml:space="preserve">
      &lt;полное наименование Заказчика&gt;, именуемый (ое)(ая)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закупках" (далее – Закон) и итогов государственных закупок способом &lt;способ закупки&gt; от &lt;дата итогов&gt; года № &lt;номер итогов&gt;, заключили настоящий договор о государственных закупках услуг (далее – Договор) и пришли к соглашению о нижеследующем:</w:t>
      </w:r>
    </w:p>
    <w:bookmarkEnd w:id="2752"/>
    <w:bookmarkStart w:name="z2997" w:id="2753"/>
    <w:p>
      <w:pPr>
        <w:spacing w:after="0"/>
        <w:ind w:left="0"/>
        <w:jc w:val="both"/>
      </w:pPr>
      <w:r>
        <w:rPr>
          <w:rFonts w:ascii="Times New Roman"/>
          <w:b w:val="false"/>
          <w:i w:val="false"/>
          <w:color w:val="000000"/>
          <w:sz w:val="28"/>
        </w:rPr>
        <w:t>
      1. Предмет Договора</w:t>
      </w:r>
    </w:p>
    <w:bookmarkEnd w:id="2753"/>
    <w:bookmarkStart w:name="z2998" w:id="2754"/>
    <w:p>
      <w:pPr>
        <w:spacing w:after="0"/>
        <w:ind w:left="0"/>
        <w:jc w:val="both"/>
      </w:pPr>
      <w:r>
        <w:rPr>
          <w:rFonts w:ascii="Times New Roman"/>
          <w:b w:val="false"/>
          <w:i w:val="false"/>
          <w:color w:val="000000"/>
          <w:sz w:val="28"/>
        </w:rPr>
        <w:t>
      1.1. Поставщик обязуется оказать Услугу(и)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оказанную(ые) Услугу(и) и оплатить за нее на условиях настоящего Договора при условии надлежащего исполнения Поставщиком своих обязательств по Договору:</w:t>
      </w:r>
    </w:p>
    <w:bookmarkEnd w:id="2754"/>
    <w:bookmarkStart w:name="z2999" w:id="2755"/>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1&gt;;</w:t>
      </w:r>
    </w:p>
    <w:bookmarkEnd w:id="2755"/>
    <w:p>
      <w:pPr>
        <w:spacing w:after="0"/>
        <w:ind w:left="0"/>
        <w:jc w:val="both"/>
      </w:pPr>
      <w:bookmarkStart w:name="z3000" w:id="2756"/>
      <w:r>
        <w:rPr>
          <w:rFonts w:ascii="Times New Roman"/>
          <w:b w:val="false"/>
          <w:i w:val="false"/>
          <w:color w:val="000000"/>
          <w:sz w:val="28"/>
        </w:rPr>
        <w:t>
      …</w:t>
      </w:r>
    </w:p>
    <w:bookmarkEnd w:id="2756"/>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№&gt;</w:t>
      </w:r>
      <w:r>
        <w:rPr>
          <w:rFonts w:ascii="Times New Roman"/>
          <w:b w:val="false"/>
          <w:i w:val="false"/>
          <w:color w:val="000000"/>
          <w:vertAlign w:val="superscript"/>
        </w:rPr>
        <w:t>1</w:t>
      </w:r>
      <w:r>
        <w:rPr>
          <w:rFonts w:ascii="Times New Roman"/>
          <w:b w:val="false"/>
          <w:i w:val="false"/>
          <w:color w:val="000000"/>
          <w:sz w:val="28"/>
        </w:rPr>
        <w:t>;</w:t>
      </w:r>
    </w:p>
    <w:bookmarkStart w:name="z3001" w:id="2757"/>
    <w:p>
      <w:pPr>
        <w:spacing w:after="0"/>
        <w:ind w:left="0"/>
        <w:jc w:val="both"/>
      </w:pPr>
      <w:r>
        <w:rPr>
          <w:rFonts w:ascii="Times New Roman"/>
          <w:b w:val="false"/>
          <w:i w:val="false"/>
          <w:color w:val="000000"/>
          <w:sz w:val="28"/>
        </w:rPr>
        <w:t xml:space="preserve">
      1.2. Перечисленные ниже документы и условия, оговоренные в них, образуют данный Договор и считаются его неотъемлемой частью, а именно: </w:t>
      </w:r>
    </w:p>
    <w:bookmarkEnd w:id="2757"/>
    <w:bookmarkStart w:name="z3002" w:id="2758"/>
    <w:p>
      <w:pPr>
        <w:spacing w:after="0"/>
        <w:ind w:left="0"/>
        <w:jc w:val="both"/>
      </w:pPr>
      <w:r>
        <w:rPr>
          <w:rFonts w:ascii="Times New Roman"/>
          <w:b w:val="false"/>
          <w:i w:val="false"/>
          <w:color w:val="000000"/>
          <w:sz w:val="28"/>
        </w:rPr>
        <w:t>
      1) настоящий Договор;</w:t>
      </w:r>
    </w:p>
    <w:bookmarkEnd w:id="2758"/>
    <w:bookmarkStart w:name="z3003" w:id="2759"/>
    <w:p>
      <w:pPr>
        <w:spacing w:after="0"/>
        <w:ind w:left="0"/>
        <w:jc w:val="both"/>
      </w:pPr>
      <w:r>
        <w:rPr>
          <w:rFonts w:ascii="Times New Roman"/>
          <w:b w:val="false"/>
          <w:i w:val="false"/>
          <w:color w:val="000000"/>
          <w:sz w:val="28"/>
        </w:rPr>
        <w:t>
      2) перечень лотов и условия оказания услуг (приложение 1);</w:t>
      </w:r>
    </w:p>
    <w:bookmarkEnd w:id="2759"/>
    <w:bookmarkStart w:name="z3004" w:id="2760"/>
    <w:p>
      <w:pPr>
        <w:spacing w:after="0"/>
        <w:ind w:left="0"/>
        <w:jc w:val="both"/>
      </w:pPr>
      <w:r>
        <w:rPr>
          <w:rFonts w:ascii="Times New Roman"/>
          <w:b w:val="false"/>
          <w:i w:val="false"/>
          <w:color w:val="000000"/>
          <w:sz w:val="28"/>
        </w:rPr>
        <w:t>
      3) техническая спецификация (приложение 2).</w:t>
      </w:r>
    </w:p>
    <w:bookmarkEnd w:id="2760"/>
    <w:bookmarkStart w:name="z3005" w:id="2761"/>
    <w:p>
      <w:pPr>
        <w:spacing w:after="0"/>
        <w:ind w:left="0"/>
        <w:jc w:val="both"/>
      </w:pPr>
      <w:r>
        <w:rPr>
          <w:rFonts w:ascii="Times New Roman"/>
          <w:b w:val="false"/>
          <w:i w:val="false"/>
          <w:color w:val="000000"/>
          <w:sz w:val="28"/>
        </w:rPr>
        <w:t>
      2. Сумма Договора и условия оплаты</w:t>
      </w:r>
    </w:p>
    <w:bookmarkEnd w:id="2761"/>
    <w:bookmarkStart w:name="z3006" w:id="2762"/>
    <w:p>
      <w:pPr>
        <w:spacing w:after="0"/>
        <w:ind w:left="0"/>
        <w:jc w:val="both"/>
      </w:pPr>
      <w:r>
        <w:rPr>
          <w:rFonts w:ascii="Times New Roman"/>
          <w:b w:val="false"/>
          <w:i w:val="false"/>
          <w:color w:val="000000"/>
          <w:sz w:val="28"/>
        </w:rPr>
        <w:t>
      2.1. Общая сумма Договора определяется приложением 1 к Договору и составляет &lt;сумма Договора&gt; (&lt;сумма прописью&gt;) тенге и включает все расходы, связанные с оказанием услуг, а также все налоги и сборы, предусмотренные законодательством Республики Казахстан, &lt;в том числе НДС &lt;сумма НДС&gt; тенге&gt; /&lt;без учета НДС&gt; (далее – сумма Договора).</w:t>
      </w:r>
    </w:p>
    <w:bookmarkEnd w:id="2762"/>
    <w:bookmarkStart w:name="z3007" w:id="2763"/>
    <w:p>
      <w:pPr>
        <w:spacing w:after="0"/>
        <w:ind w:left="0"/>
        <w:jc w:val="both"/>
      </w:pPr>
      <w:r>
        <w:rPr>
          <w:rFonts w:ascii="Times New Roman"/>
          <w:b w:val="false"/>
          <w:i w:val="false"/>
          <w:color w:val="000000"/>
          <w:sz w:val="28"/>
        </w:rPr>
        <w:t>
      2.2. В территориальном органе казначейства Договор подлежит регистрации на &lt;____&gt; год по бюджетной программе &lt;Код и наименование программы&gt;, подпрограмме &lt;Код и наименование подпрограммы&gt;, специфике &lt; код и наименование специфики&gt; - &lt; сумма по специфике&gt; (&lt;сумма по специфике прописью&gt;) тенге, &lt;в том числе НДС&gt; &lt;сумма НДС&gt; тенге/&lt;без учета НДС&gt;.</w:t>
      </w:r>
      <w:r>
        <w:rPr>
          <w:rFonts w:ascii="Times New Roman"/>
          <w:b w:val="false"/>
          <w:i w:val="false"/>
          <w:color w:val="000000"/>
          <w:vertAlign w:val="superscript"/>
        </w:rPr>
        <w:t>1</w:t>
      </w:r>
    </w:p>
    <w:bookmarkEnd w:id="2763"/>
    <w:bookmarkStart w:name="z3008" w:id="2764"/>
    <w:p>
      <w:pPr>
        <w:spacing w:after="0"/>
        <w:ind w:left="0"/>
        <w:jc w:val="both"/>
      </w:pPr>
      <w:r>
        <w:rPr>
          <w:rFonts w:ascii="Times New Roman"/>
          <w:b w:val="false"/>
          <w:i w:val="false"/>
          <w:color w:val="000000"/>
          <w:sz w:val="28"/>
        </w:rPr>
        <w:t>
      2.3. Заказчик после вступления Договора в силу, производит авансовый платеж в размере согласно приложению 1.</w:t>
      </w:r>
      <w:r>
        <w:rPr>
          <w:rFonts w:ascii="Times New Roman"/>
          <w:b w:val="false"/>
          <w:i w:val="false"/>
          <w:color w:val="000000"/>
          <w:vertAlign w:val="superscript"/>
        </w:rPr>
        <w:t>2</w:t>
      </w:r>
    </w:p>
    <w:bookmarkEnd w:id="2764"/>
    <w:bookmarkStart w:name="z3009" w:id="2765"/>
    <w:p>
      <w:pPr>
        <w:spacing w:after="0"/>
        <w:ind w:left="0"/>
        <w:jc w:val="both"/>
      </w:pPr>
      <w:r>
        <w:rPr>
          <w:rFonts w:ascii="Times New Roman"/>
          <w:b w:val="false"/>
          <w:i w:val="false"/>
          <w:color w:val="000000"/>
          <w:sz w:val="28"/>
        </w:rPr>
        <w:t>
      Оставшаяся сумма оплачивается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оказанных услуг, с учетом пропорционального удержания ранее оплаченного аванса.</w:t>
      </w:r>
      <w:r>
        <w:rPr>
          <w:rFonts w:ascii="Times New Roman"/>
          <w:b w:val="false"/>
          <w:i w:val="false"/>
          <w:color w:val="000000"/>
          <w:vertAlign w:val="superscript"/>
        </w:rPr>
        <w:t>2</w:t>
      </w:r>
    </w:p>
    <w:bookmarkEnd w:id="2765"/>
    <w:bookmarkStart w:name="z3010" w:id="2766"/>
    <w:p>
      <w:pPr>
        <w:spacing w:after="0"/>
        <w:ind w:left="0"/>
        <w:jc w:val="both"/>
      </w:pPr>
      <w:r>
        <w:rPr>
          <w:rFonts w:ascii="Times New Roman"/>
          <w:b w:val="false"/>
          <w:i w:val="false"/>
          <w:color w:val="000000"/>
          <w:sz w:val="28"/>
        </w:rPr>
        <w:t>
      Оплата за оказанные Услуги производится Заказчиком путем перечисления денежных средств на расчетный счет Поставщика &lt;условие оплаты&gt; не позднее 30 (тридцати) календарных дней с даты подписания Сторонами акта оказанных Услуг.</w:t>
      </w:r>
      <w:r>
        <w:rPr>
          <w:rFonts w:ascii="Times New Roman"/>
          <w:b w:val="false"/>
          <w:i w:val="false"/>
          <w:color w:val="000000"/>
          <w:vertAlign w:val="superscript"/>
        </w:rPr>
        <w:t>3</w:t>
      </w:r>
    </w:p>
    <w:bookmarkEnd w:id="2766"/>
    <w:bookmarkStart w:name="z3011" w:id="2767"/>
    <w:p>
      <w:pPr>
        <w:spacing w:after="0"/>
        <w:ind w:left="0"/>
        <w:jc w:val="both"/>
      </w:pPr>
      <w:r>
        <w:rPr>
          <w:rFonts w:ascii="Times New Roman"/>
          <w:b w:val="false"/>
          <w:i w:val="false"/>
          <w:color w:val="000000"/>
          <w:sz w:val="28"/>
        </w:rPr>
        <w:t>
      Форма акта оказания Услуг предварительно согласовывается Поставщиком с Заказчиком.</w:t>
      </w:r>
    </w:p>
    <w:bookmarkEnd w:id="2767"/>
    <w:bookmarkStart w:name="z3012" w:id="2768"/>
    <w:p>
      <w:pPr>
        <w:spacing w:after="0"/>
        <w:ind w:left="0"/>
        <w:jc w:val="both"/>
      </w:pPr>
      <w:r>
        <w:rPr>
          <w:rFonts w:ascii="Times New Roman"/>
          <w:b w:val="false"/>
          <w:i w:val="false"/>
          <w:color w:val="000000"/>
          <w:sz w:val="28"/>
        </w:rPr>
        <w:t>
      2.4. Объем оказываемых услуг в количественном и стоимостном выражении оговорен в приложении 1 к Договору.</w:t>
      </w:r>
    </w:p>
    <w:bookmarkEnd w:id="2768"/>
    <w:bookmarkStart w:name="z3013" w:id="2769"/>
    <w:p>
      <w:pPr>
        <w:spacing w:after="0"/>
        <w:ind w:left="0"/>
        <w:jc w:val="both"/>
      </w:pPr>
      <w:r>
        <w:rPr>
          <w:rFonts w:ascii="Times New Roman"/>
          <w:b w:val="false"/>
          <w:i w:val="false"/>
          <w:color w:val="000000"/>
          <w:sz w:val="28"/>
        </w:rPr>
        <w:t>
      2.5. Необходимые документы, предшествующие оплате:</w:t>
      </w:r>
    </w:p>
    <w:bookmarkEnd w:id="2769"/>
    <w:bookmarkStart w:name="z3014" w:id="2770"/>
    <w:p>
      <w:pPr>
        <w:spacing w:after="0"/>
        <w:ind w:left="0"/>
        <w:jc w:val="both"/>
      </w:pPr>
      <w:r>
        <w:rPr>
          <w:rFonts w:ascii="Times New Roman"/>
          <w:b w:val="false"/>
          <w:i w:val="false"/>
          <w:color w:val="000000"/>
          <w:sz w:val="28"/>
        </w:rPr>
        <w:t>
      1) зарегистрированный в территориальном органе казначейства подписанный Договор;</w:t>
      </w:r>
    </w:p>
    <w:bookmarkEnd w:id="2770"/>
    <w:bookmarkStart w:name="z3015" w:id="2771"/>
    <w:p>
      <w:pPr>
        <w:spacing w:after="0"/>
        <w:ind w:left="0"/>
        <w:jc w:val="both"/>
      </w:pPr>
      <w:r>
        <w:rPr>
          <w:rFonts w:ascii="Times New Roman"/>
          <w:b w:val="false"/>
          <w:i w:val="false"/>
          <w:color w:val="000000"/>
          <w:sz w:val="28"/>
        </w:rPr>
        <w:t>
      2) акт(ы) оказанных услуг;</w:t>
      </w:r>
    </w:p>
    <w:bookmarkEnd w:id="2771"/>
    <w:bookmarkStart w:name="z3016" w:id="2772"/>
    <w:p>
      <w:pPr>
        <w:spacing w:after="0"/>
        <w:ind w:left="0"/>
        <w:jc w:val="both"/>
      </w:pPr>
      <w:r>
        <w:rPr>
          <w:rFonts w:ascii="Times New Roman"/>
          <w:b w:val="false"/>
          <w:i w:val="false"/>
          <w:color w:val="000000"/>
          <w:sz w:val="28"/>
        </w:rPr>
        <w:t xml:space="preserve">
      3) отчет о местном содержании в работах и услугах по форме согласно </w:t>
      </w:r>
      <w:r>
        <w:rPr>
          <w:rFonts w:ascii="Times New Roman"/>
          <w:b w:val="false"/>
          <w:i w:val="false"/>
          <w:color w:val="000000"/>
          <w:sz w:val="28"/>
        </w:rPr>
        <w:t>приложению 45</w:t>
      </w:r>
      <w:r>
        <w:rPr>
          <w:rFonts w:ascii="Times New Roman"/>
          <w:b w:val="false"/>
          <w:i w:val="false"/>
          <w:color w:val="000000"/>
          <w:sz w:val="28"/>
        </w:rPr>
        <w:t xml:space="preserve"> к правилам осуществления государственных закупок;</w:t>
      </w:r>
    </w:p>
    <w:bookmarkEnd w:id="2772"/>
    <w:bookmarkStart w:name="z3017" w:id="2773"/>
    <w:p>
      <w:pPr>
        <w:spacing w:after="0"/>
        <w:ind w:left="0"/>
        <w:jc w:val="both"/>
      </w:pPr>
      <w:r>
        <w:rPr>
          <w:rFonts w:ascii="Times New Roman"/>
          <w:b w:val="false"/>
          <w:i w:val="false"/>
          <w:color w:val="000000"/>
          <w:sz w:val="28"/>
        </w:rPr>
        <w:t>
      4) электронная счет-фактура с описанием, указанием общей суммы оказанных услуг, предоставленная Поставщиком Заказчику.</w:t>
      </w:r>
    </w:p>
    <w:bookmarkEnd w:id="2773"/>
    <w:bookmarkStart w:name="z3018" w:id="2774"/>
    <w:p>
      <w:pPr>
        <w:spacing w:after="0"/>
        <w:ind w:left="0"/>
        <w:jc w:val="both"/>
      </w:pPr>
      <w:r>
        <w:rPr>
          <w:rFonts w:ascii="Times New Roman"/>
          <w:b w:val="false"/>
          <w:i w:val="false"/>
          <w:color w:val="000000"/>
          <w:sz w:val="28"/>
        </w:rPr>
        <w:t>
      3. Обязательства Сторон</w:t>
      </w:r>
    </w:p>
    <w:bookmarkEnd w:id="2774"/>
    <w:bookmarkStart w:name="z3019" w:id="2775"/>
    <w:p>
      <w:pPr>
        <w:spacing w:after="0"/>
        <w:ind w:left="0"/>
        <w:jc w:val="both"/>
      </w:pPr>
      <w:r>
        <w:rPr>
          <w:rFonts w:ascii="Times New Roman"/>
          <w:b w:val="false"/>
          <w:i w:val="false"/>
          <w:color w:val="000000"/>
          <w:sz w:val="28"/>
        </w:rPr>
        <w:t>
      3.1. Поставщик обязуется:</w:t>
      </w:r>
    </w:p>
    <w:bookmarkEnd w:id="2775"/>
    <w:bookmarkStart w:name="z3020" w:id="2776"/>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2776"/>
    <w:bookmarkStart w:name="z3021" w:id="2777"/>
    <w:p>
      <w:pPr>
        <w:spacing w:after="0"/>
        <w:ind w:left="0"/>
        <w:jc w:val="both"/>
      </w:pPr>
      <w:r>
        <w:rPr>
          <w:rFonts w:ascii="Times New Roman"/>
          <w:b w:val="false"/>
          <w:i w:val="false"/>
          <w:color w:val="000000"/>
          <w:sz w:val="28"/>
        </w:rPr>
        <w:t>
      2) при исполнении своих обязательств по Договору обеспечить соответствие оказываемых услуг требованиям, указанным в приложениях к настоящему Договору, являющихся неотъемлемой частью Договора;</w:t>
      </w:r>
    </w:p>
    <w:bookmarkEnd w:id="2777"/>
    <w:bookmarkStart w:name="z3022" w:id="2778"/>
    <w:p>
      <w:pPr>
        <w:spacing w:after="0"/>
        <w:ind w:left="0"/>
        <w:jc w:val="both"/>
      </w:pPr>
      <w:r>
        <w:rPr>
          <w:rFonts w:ascii="Times New Roman"/>
          <w:b w:val="false"/>
          <w:i w:val="false"/>
          <w:color w:val="000000"/>
          <w:sz w:val="28"/>
        </w:rPr>
        <w:t>
      3)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2778"/>
    <w:bookmarkStart w:name="z3023" w:id="2779"/>
    <w:p>
      <w:pPr>
        <w:spacing w:after="0"/>
        <w:ind w:left="0"/>
        <w:jc w:val="both"/>
      </w:pPr>
      <w:r>
        <w:rPr>
          <w:rFonts w:ascii="Times New Roman"/>
          <w:b w:val="false"/>
          <w:i w:val="false"/>
          <w:color w:val="000000"/>
          <w:sz w:val="28"/>
        </w:rPr>
        <w:t>
      4)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2779"/>
    <w:bookmarkStart w:name="z3024" w:id="2780"/>
    <w:p>
      <w:pPr>
        <w:spacing w:after="0"/>
        <w:ind w:left="0"/>
        <w:jc w:val="both"/>
      </w:pPr>
      <w:r>
        <w:rPr>
          <w:rFonts w:ascii="Times New Roman"/>
          <w:b w:val="false"/>
          <w:i w:val="false"/>
          <w:color w:val="000000"/>
          <w:sz w:val="28"/>
        </w:rPr>
        <w:t>
      5) по первому требованию Заказчика предоставлять информацию о ходе исполнения обязательств по Договору;</w:t>
      </w:r>
    </w:p>
    <w:bookmarkEnd w:id="2780"/>
    <w:bookmarkStart w:name="z3025" w:id="2781"/>
    <w:p>
      <w:pPr>
        <w:spacing w:after="0"/>
        <w:ind w:left="0"/>
        <w:jc w:val="both"/>
      </w:pPr>
      <w:r>
        <w:rPr>
          <w:rFonts w:ascii="Times New Roman"/>
          <w:b w:val="false"/>
          <w:i w:val="false"/>
          <w:color w:val="000000"/>
          <w:sz w:val="28"/>
        </w:rPr>
        <w:t>
      6)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bookmarkEnd w:id="2781"/>
    <w:bookmarkStart w:name="z3026" w:id="2782"/>
    <w:p>
      <w:pPr>
        <w:spacing w:after="0"/>
        <w:ind w:left="0"/>
        <w:jc w:val="both"/>
      </w:pPr>
      <w:r>
        <w:rPr>
          <w:rFonts w:ascii="Times New Roman"/>
          <w:b w:val="false"/>
          <w:i w:val="false"/>
          <w:color w:val="000000"/>
          <w:sz w:val="28"/>
        </w:rPr>
        <w:t xml:space="preserve">
      7) оформить и направить Заказчику посредством веб-портала утвержденный электронно-цифровой подписью акт оказанных услуг, а также отчет о местном содержании в услугах по форме согласно </w:t>
      </w:r>
      <w:r>
        <w:rPr>
          <w:rFonts w:ascii="Times New Roman"/>
          <w:b w:val="false"/>
          <w:i w:val="false"/>
          <w:color w:val="000000"/>
          <w:sz w:val="28"/>
        </w:rPr>
        <w:t>приложению 45</w:t>
      </w:r>
      <w:r>
        <w:rPr>
          <w:rFonts w:ascii="Times New Roman"/>
          <w:b w:val="false"/>
          <w:i w:val="false"/>
          <w:color w:val="000000"/>
          <w:sz w:val="28"/>
        </w:rPr>
        <w:t xml:space="preserve"> к правилам осуществления государственных закупок;</w:t>
      </w:r>
    </w:p>
    <w:bookmarkEnd w:id="2782"/>
    <w:bookmarkStart w:name="z3027" w:id="2783"/>
    <w:p>
      <w:pPr>
        <w:spacing w:after="0"/>
        <w:ind w:left="0"/>
        <w:jc w:val="both"/>
      </w:pPr>
      <w:r>
        <w:rPr>
          <w:rFonts w:ascii="Times New Roman"/>
          <w:b w:val="false"/>
          <w:i w:val="false"/>
          <w:color w:val="000000"/>
          <w:sz w:val="28"/>
        </w:rPr>
        <w:t>
      8)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783"/>
    <w:bookmarkStart w:name="z3028" w:id="2784"/>
    <w:p>
      <w:pPr>
        <w:spacing w:after="0"/>
        <w:ind w:left="0"/>
        <w:jc w:val="both"/>
      </w:pPr>
      <w:r>
        <w:rPr>
          <w:rFonts w:ascii="Times New Roman"/>
          <w:b w:val="false"/>
          <w:i w:val="false"/>
          <w:color w:val="000000"/>
          <w:sz w:val="28"/>
        </w:rPr>
        <w:t>
      &lt;n) новый подпункт&gt;</w:t>
      </w:r>
    </w:p>
    <w:bookmarkEnd w:id="2784"/>
    <w:bookmarkStart w:name="z3029" w:id="2785"/>
    <w:p>
      <w:pPr>
        <w:spacing w:after="0"/>
        <w:ind w:left="0"/>
        <w:jc w:val="both"/>
      </w:pPr>
      <w:r>
        <w:rPr>
          <w:rFonts w:ascii="Times New Roman"/>
          <w:b w:val="false"/>
          <w:i w:val="false"/>
          <w:color w:val="000000"/>
          <w:sz w:val="28"/>
        </w:rPr>
        <w:t>
      3.2. Поставщик вправе:</w:t>
      </w:r>
    </w:p>
    <w:bookmarkEnd w:id="2785"/>
    <w:bookmarkStart w:name="z3030" w:id="2786"/>
    <w:p>
      <w:pPr>
        <w:spacing w:after="0"/>
        <w:ind w:left="0"/>
        <w:jc w:val="both"/>
      </w:pPr>
      <w:r>
        <w:rPr>
          <w:rFonts w:ascii="Times New Roman"/>
          <w:b w:val="false"/>
          <w:i w:val="false"/>
          <w:color w:val="000000"/>
          <w:sz w:val="28"/>
        </w:rPr>
        <w:t>
      1) требовать от Заказчика оплату за оказанные Услуги по Договору;</w:t>
      </w:r>
    </w:p>
    <w:bookmarkEnd w:id="2786"/>
    <w:bookmarkStart w:name="z3031" w:id="2787"/>
    <w:p>
      <w:pPr>
        <w:spacing w:after="0"/>
        <w:ind w:left="0"/>
        <w:jc w:val="both"/>
      </w:pPr>
      <w:r>
        <w:rPr>
          <w:rFonts w:ascii="Times New Roman"/>
          <w:b w:val="false"/>
          <w:i w:val="false"/>
          <w:color w:val="000000"/>
          <w:sz w:val="28"/>
        </w:rPr>
        <w:t>
      2) на досрочное оказание Услуг, указанных в приложении 1 к Договору, заранее согласовав с Заказчиком сроки выполнения.</w:t>
      </w:r>
    </w:p>
    <w:bookmarkEnd w:id="2787"/>
    <w:bookmarkStart w:name="z3032" w:id="2788"/>
    <w:p>
      <w:pPr>
        <w:spacing w:after="0"/>
        <w:ind w:left="0"/>
        <w:jc w:val="both"/>
      </w:pPr>
      <w:r>
        <w:rPr>
          <w:rFonts w:ascii="Times New Roman"/>
          <w:b w:val="false"/>
          <w:i w:val="false"/>
          <w:color w:val="000000"/>
          <w:sz w:val="28"/>
        </w:rPr>
        <w:t>
      3.3. Заказчик обязуется:</w:t>
      </w:r>
    </w:p>
    <w:bookmarkEnd w:id="2788"/>
    <w:bookmarkStart w:name="z3033" w:id="2789"/>
    <w:p>
      <w:pPr>
        <w:spacing w:after="0"/>
        <w:ind w:left="0"/>
        <w:jc w:val="both"/>
      </w:pPr>
      <w:r>
        <w:rPr>
          <w:rFonts w:ascii="Times New Roman"/>
          <w:b w:val="false"/>
          <w:i w:val="false"/>
          <w:color w:val="000000"/>
          <w:sz w:val="28"/>
        </w:rPr>
        <w:t>
      1) обеспечить доступ специалистов Поставщика для оказания услуг;</w:t>
      </w:r>
    </w:p>
    <w:bookmarkEnd w:id="2789"/>
    <w:bookmarkStart w:name="z3034" w:id="2790"/>
    <w:p>
      <w:pPr>
        <w:spacing w:after="0"/>
        <w:ind w:left="0"/>
        <w:jc w:val="both"/>
      </w:pPr>
      <w:r>
        <w:rPr>
          <w:rFonts w:ascii="Times New Roman"/>
          <w:b w:val="false"/>
          <w:i w:val="false"/>
          <w:color w:val="000000"/>
          <w:sz w:val="28"/>
        </w:rPr>
        <w:t>
      2) при выявлении несоответствий оказанных Услуг незамедлительно письменно уведомить Поставщика;</w:t>
      </w:r>
    </w:p>
    <w:bookmarkEnd w:id="2790"/>
    <w:bookmarkStart w:name="z3035" w:id="2791"/>
    <w:p>
      <w:pPr>
        <w:spacing w:after="0"/>
        <w:ind w:left="0"/>
        <w:jc w:val="both"/>
      </w:pPr>
      <w:r>
        <w:rPr>
          <w:rFonts w:ascii="Times New Roman"/>
          <w:b w:val="false"/>
          <w:i w:val="false"/>
          <w:color w:val="000000"/>
          <w:sz w:val="28"/>
        </w:rPr>
        <w:t>
      3) при приемке Услуг подписать Акт оказанных услуг либо отказать в принятии с указанием аргументированных обоснований его непринятия;</w:t>
      </w:r>
    </w:p>
    <w:bookmarkEnd w:id="2791"/>
    <w:bookmarkStart w:name="z3036" w:id="2792"/>
    <w:p>
      <w:pPr>
        <w:spacing w:after="0"/>
        <w:ind w:left="0"/>
        <w:jc w:val="both"/>
      </w:pPr>
      <w:r>
        <w:rPr>
          <w:rFonts w:ascii="Times New Roman"/>
          <w:b w:val="false"/>
          <w:i w:val="false"/>
          <w:color w:val="000000"/>
          <w:sz w:val="28"/>
        </w:rPr>
        <w:t>
      4) после утверждения акта оказанных услуг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792"/>
    <w:bookmarkStart w:name="z3037" w:id="2793"/>
    <w:p>
      <w:pPr>
        <w:spacing w:after="0"/>
        <w:ind w:left="0"/>
        <w:jc w:val="both"/>
      </w:pPr>
      <w:r>
        <w:rPr>
          <w:rFonts w:ascii="Times New Roman"/>
          <w:b w:val="false"/>
          <w:i w:val="false"/>
          <w:color w:val="000000"/>
          <w:sz w:val="28"/>
        </w:rPr>
        <w:t>
      5) произвести оплату в порядке и сроки, установленные настоящим Договором.</w:t>
      </w:r>
    </w:p>
    <w:bookmarkEnd w:id="2793"/>
    <w:bookmarkStart w:name="z3038" w:id="2794"/>
    <w:p>
      <w:pPr>
        <w:spacing w:after="0"/>
        <w:ind w:left="0"/>
        <w:jc w:val="both"/>
      </w:pPr>
      <w:r>
        <w:rPr>
          <w:rFonts w:ascii="Times New Roman"/>
          <w:b w:val="false"/>
          <w:i w:val="false"/>
          <w:color w:val="000000"/>
          <w:sz w:val="28"/>
        </w:rPr>
        <w:t>
      &lt;№) новый подпункт&gt;</w:t>
      </w:r>
    </w:p>
    <w:bookmarkEnd w:id="2794"/>
    <w:bookmarkStart w:name="z3039" w:id="2795"/>
    <w:p>
      <w:pPr>
        <w:spacing w:after="0"/>
        <w:ind w:left="0"/>
        <w:jc w:val="both"/>
      </w:pPr>
      <w:r>
        <w:rPr>
          <w:rFonts w:ascii="Times New Roman"/>
          <w:b w:val="false"/>
          <w:i w:val="false"/>
          <w:color w:val="000000"/>
          <w:sz w:val="28"/>
        </w:rPr>
        <w:t>
      3.4. Заказчик вправе:</w:t>
      </w:r>
    </w:p>
    <w:bookmarkEnd w:id="2795"/>
    <w:bookmarkStart w:name="z3040" w:id="2796"/>
    <w:p>
      <w:pPr>
        <w:spacing w:after="0"/>
        <w:ind w:left="0"/>
        <w:jc w:val="both"/>
      </w:pPr>
      <w:r>
        <w:rPr>
          <w:rFonts w:ascii="Times New Roman"/>
          <w:b w:val="false"/>
          <w:i w:val="false"/>
          <w:color w:val="000000"/>
          <w:sz w:val="28"/>
        </w:rPr>
        <w:t>
      1) проверять качество оказанных Услуг;</w:t>
      </w:r>
    </w:p>
    <w:bookmarkEnd w:id="2796"/>
    <w:bookmarkStart w:name="z3041" w:id="2797"/>
    <w:p>
      <w:pPr>
        <w:spacing w:after="0"/>
        <w:ind w:left="0"/>
        <w:jc w:val="both"/>
      </w:pPr>
      <w:r>
        <w:rPr>
          <w:rFonts w:ascii="Times New Roman"/>
          <w:b w:val="false"/>
          <w:i w:val="false"/>
          <w:color w:val="000000"/>
          <w:sz w:val="28"/>
        </w:rPr>
        <w:t>
      2) в случае досрочного оказания Услуг, Заказчик вправе досрочно принять услуги и оплатить за нее в соответствии с условиями Договора. Отказ в досрочном оказании Услуг допускается в случаях отсутствия возможности его принятия.</w:t>
      </w:r>
    </w:p>
    <w:bookmarkEnd w:id="2797"/>
    <w:bookmarkStart w:name="z3042" w:id="2798"/>
    <w:p>
      <w:pPr>
        <w:spacing w:after="0"/>
        <w:ind w:left="0"/>
        <w:jc w:val="both"/>
      </w:pPr>
      <w:r>
        <w:rPr>
          <w:rFonts w:ascii="Times New Roman"/>
          <w:b w:val="false"/>
          <w:i w:val="false"/>
          <w:color w:val="000000"/>
          <w:sz w:val="28"/>
        </w:rPr>
        <w:t>
      4. Проверка Услуг на соответствие технической спецификации</w:t>
      </w:r>
    </w:p>
    <w:bookmarkEnd w:id="2798"/>
    <w:bookmarkStart w:name="z3043" w:id="2799"/>
    <w:p>
      <w:pPr>
        <w:spacing w:after="0"/>
        <w:ind w:left="0"/>
        <w:jc w:val="both"/>
      </w:pPr>
      <w:r>
        <w:rPr>
          <w:rFonts w:ascii="Times New Roman"/>
          <w:b w:val="false"/>
          <w:i w:val="false"/>
          <w:color w:val="000000"/>
          <w:sz w:val="28"/>
        </w:rPr>
        <w:t>
      4.1.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bookmarkEnd w:id="2799"/>
    <w:bookmarkStart w:name="z3044" w:id="2800"/>
    <w:p>
      <w:pPr>
        <w:spacing w:after="0"/>
        <w:ind w:left="0"/>
        <w:jc w:val="both"/>
      </w:pPr>
      <w:r>
        <w:rPr>
          <w:rFonts w:ascii="Times New Roman"/>
          <w:b w:val="false"/>
          <w:i w:val="false"/>
          <w:color w:val="000000"/>
          <w:sz w:val="28"/>
        </w:rPr>
        <w:t>
      4.2. Услуги, оказываемые в рамках настоящего Договора, должны соответствовать или быть выше стандартов, указанных в технической спецификации.</w:t>
      </w:r>
    </w:p>
    <w:bookmarkEnd w:id="2800"/>
    <w:bookmarkStart w:name="z3045" w:id="2801"/>
    <w:p>
      <w:pPr>
        <w:spacing w:after="0"/>
        <w:ind w:left="0"/>
        <w:jc w:val="both"/>
      </w:pPr>
      <w:r>
        <w:rPr>
          <w:rFonts w:ascii="Times New Roman"/>
          <w:b w:val="false"/>
          <w:i w:val="false"/>
          <w:color w:val="000000"/>
          <w:sz w:val="28"/>
        </w:rPr>
        <w:t>
      4.3. Если результаты оказанных услуг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&lt;cрок устранения несоответствий&gt; с момента проверки.</w:t>
      </w:r>
    </w:p>
    <w:bookmarkEnd w:id="2801"/>
    <w:bookmarkStart w:name="z3046" w:id="2802"/>
    <w:p>
      <w:pPr>
        <w:spacing w:after="0"/>
        <w:ind w:left="0"/>
        <w:jc w:val="both"/>
      </w:pPr>
      <w:r>
        <w:rPr>
          <w:rFonts w:ascii="Times New Roman"/>
          <w:b w:val="false"/>
          <w:i w:val="false"/>
          <w:color w:val="000000"/>
          <w:sz w:val="28"/>
        </w:rPr>
        <w:t>
      4.4. Ни один вышеуказанный пункт не освобождает Поставщика от других обязательств по Договору.</w:t>
      </w:r>
    </w:p>
    <w:bookmarkEnd w:id="2802"/>
    <w:bookmarkStart w:name="z3047" w:id="2803"/>
    <w:p>
      <w:pPr>
        <w:spacing w:after="0"/>
        <w:ind w:left="0"/>
        <w:jc w:val="both"/>
      </w:pPr>
      <w:r>
        <w:rPr>
          <w:rFonts w:ascii="Times New Roman"/>
          <w:b w:val="false"/>
          <w:i w:val="false"/>
          <w:color w:val="000000"/>
          <w:sz w:val="28"/>
        </w:rPr>
        <w:t>
      &lt;№. Новый пункт&gt;*</w:t>
      </w:r>
    </w:p>
    <w:bookmarkEnd w:id="2803"/>
    <w:bookmarkStart w:name="z3048" w:id="2804"/>
    <w:p>
      <w:pPr>
        <w:spacing w:after="0"/>
        <w:ind w:left="0"/>
        <w:jc w:val="both"/>
      </w:pPr>
      <w:r>
        <w:rPr>
          <w:rFonts w:ascii="Times New Roman"/>
          <w:b w:val="false"/>
          <w:i w:val="false"/>
          <w:color w:val="000000"/>
          <w:sz w:val="28"/>
        </w:rPr>
        <w:t>
      5. Оказание Услуг</w:t>
      </w:r>
    </w:p>
    <w:bookmarkEnd w:id="2804"/>
    <w:bookmarkStart w:name="z3049" w:id="2805"/>
    <w:p>
      <w:pPr>
        <w:spacing w:after="0"/>
        <w:ind w:left="0"/>
        <w:jc w:val="both"/>
      </w:pPr>
      <w:r>
        <w:rPr>
          <w:rFonts w:ascii="Times New Roman"/>
          <w:b w:val="false"/>
          <w:i w:val="false"/>
          <w:color w:val="000000"/>
          <w:sz w:val="28"/>
        </w:rPr>
        <w:t>
      5.1. Оказание услуг Поставщиком осуществляется в сроки, указанные в приложении 1 к Договору, являющемся неотъемлемой частью Договора.</w:t>
      </w:r>
    </w:p>
    <w:bookmarkEnd w:id="2805"/>
    <w:bookmarkStart w:name="z3050" w:id="2806"/>
    <w:p>
      <w:pPr>
        <w:spacing w:after="0"/>
        <w:ind w:left="0"/>
        <w:jc w:val="both"/>
      </w:pPr>
      <w:r>
        <w:rPr>
          <w:rFonts w:ascii="Times New Roman"/>
          <w:b w:val="false"/>
          <w:i w:val="false"/>
          <w:color w:val="000000"/>
          <w:sz w:val="28"/>
        </w:rPr>
        <w:t>
      5.2. Услуга считается оказанной при условии полной сдачи Поставщиком услуги Заказчику в точном соответствии требованиям, указанным в приложениях к настоящему Договору.</w:t>
      </w:r>
    </w:p>
    <w:bookmarkEnd w:id="2806"/>
    <w:bookmarkStart w:name="z3051" w:id="2807"/>
    <w:p>
      <w:pPr>
        <w:spacing w:after="0"/>
        <w:ind w:left="0"/>
        <w:jc w:val="both"/>
      </w:pPr>
      <w:r>
        <w:rPr>
          <w:rFonts w:ascii="Times New Roman"/>
          <w:b w:val="false"/>
          <w:i w:val="false"/>
          <w:color w:val="000000"/>
          <w:sz w:val="28"/>
        </w:rPr>
        <w:t>
      &lt;№. Новый пункт&gt;*</w:t>
      </w:r>
    </w:p>
    <w:bookmarkEnd w:id="2807"/>
    <w:bookmarkStart w:name="z3052" w:id="2808"/>
    <w:p>
      <w:pPr>
        <w:spacing w:after="0"/>
        <w:ind w:left="0"/>
        <w:jc w:val="both"/>
      </w:pPr>
      <w:r>
        <w:rPr>
          <w:rFonts w:ascii="Times New Roman"/>
          <w:b w:val="false"/>
          <w:i w:val="false"/>
          <w:color w:val="000000"/>
          <w:sz w:val="28"/>
        </w:rPr>
        <w:t>
      6. Гарантия</w:t>
      </w:r>
    </w:p>
    <w:bookmarkEnd w:id="2808"/>
    <w:bookmarkStart w:name="z3053" w:id="2809"/>
    <w:p>
      <w:pPr>
        <w:spacing w:after="0"/>
        <w:ind w:left="0"/>
        <w:jc w:val="both"/>
      </w:pPr>
      <w:r>
        <w:rPr>
          <w:rFonts w:ascii="Times New Roman"/>
          <w:b w:val="false"/>
          <w:i w:val="false"/>
          <w:color w:val="000000"/>
          <w:sz w:val="28"/>
        </w:rPr>
        <w:t>
      6.1. Поставщик гарантирует обеспечение бесперебойного, качественного и своевременного оказания услуг Заказчику.</w:t>
      </w:r>
    </w:p>
    <w:bookmarkEnd w:id="2809"/>
    <w:bookmarkStart w:name="z3054" w:id="2810"/>
    <w:p>
      <w:pPr>
        <w:spacing w:after="0"/>
        <w:ind w:left="0"/>
        <w:jc w:val="both"/>
      </w:pPr>
      <w:r>
        <w:rPr>
          <w:rFonts w:ascii="Times New Roman"/>
          <w:b w:val="false"/>
          <w:i w:val="false"/>
          <w:color w:val="000000"/>
          <w:sz w:val="28"/>
        </w:rPr>
        <w:t>
      6.2. Поставщик гарантирует безвозмездное исправление ошибок, недоработок и других несоответствий Услуг технической спецификации (приложение 2 к Договору).</w:t>
      </w:r>
    </w:p>
    <w:bookmarkEnd w:id="2810"/>
    <w:bookmarkStart w:name="z3055" w:id="2811"/>
    <w:p>
      <w:pPr>
        <w:spacing w:after="0"/>
        <w:ind w:left="0"/>
        <w:jc w:val="both"/>
      </w:pPr>
      <w:r>
        <w:rPr>
          <w:rFonts w:ascii="Times New Roman"/>
          <w:b w:val="false"/>
          <w:i w:val="false"/>
          <w:color w:val="000000"/>
          <w:sz w:val="28"/>
        </w:rPr>
        <w:t>
      6.3.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bookmarkEnd w:id="2811"/>
    <w:bookmarkStart w:name="z3056" w:id="2812"/>
    <w:p>
      <w:pPr>
        <w:spacing w:after="0"/>
        <w:ind w:left="0"/>
        <w:jc w:val="both"/>
      </w:pPr>
      <w:r>
        <w:rPr>
          <w:rFonts w:ascii="Times New Roman"/>
          <w:b w:val="false"/>
          <w:i w:val="false"/>
          <w:color w:val="000000"/>
          <w:sz w:val="28"/>
        </w:rPr>
        <w:t>
      6.4.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bookmarkEnd w:id="2812"/>
    <w:bookmarkStart w:name="z3057" w:id="2813"/>
    <w:p>
      <w:pPr>
        <w:spacing w:after="0"/>
        <w:ind w:left="0"/>
        <w:jc w:val="both"/>
      </w:pPr>
      <w:r>
        <w:rPr>
          <w:rFonts w:ascii="Times New Roman"/>
          <w:b w:val="false"/>
          <w:i w:val="false"/>
          <w:color w:val="000000"/>
          <w:sz w:val="28"/>
        </w:rPr>
        <w:t>
      &lt;№. Новый пункт&gt;*</w:t>
      </w:r>
    </w:p>
    <w:bookmarkEnd w:id="2813"/>
    <w:bookmarkStart w:name="z3058" w:id="2814"/>
    <w:p>
      <w:pPr>
        <w:spacing w:after="0"/>
        <w:ind w:left="0"/>
        <w:jc w:val="both"/>
      </w:pPr>
      <w:r>
        <w:rPr>
          <w:rFonts w:ascii="Times New Roman"/>
          <w:b w:val="false"/>
          <w:i w:val="false"/>
          <w:color w:val="000000"/>
          <w:sz w:val="28"/>
        </w:rPr>
        <w:t>
      7. Ответственность Сторон</w:t>
      </w:r>
    </w:p>
    <w:bookmarkEnd w:id="2814"/>
    <w:bookmarkStart w:name="z3059" w:id="2815"/>
    <w:p>
      <w:pPr>
        <w:spacing w:after="0"/>
        <w:ind w:left="0"/>
        <w:jc w:val="both"/>
      </w:pPr>
      <w:r>
        <w:rPr>
          <w:rFonts w:ascii="Times New Roman"/>
          <w:b w:val="false"/>
          <w:i w:val="false"/>
          <w:color w:val="000000"/>
          <w:sz w:val="28"/>
        </w:rPr>
        <w:t>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bookmarkEnd w:id="2815"/>
    <w:bookmarkStart w:name="z3060" w:id="2816"/>
    <w:p>
      <w:pPr>
        <w:spacing w:after="0"/>
        <w:ind w:left="0"/>
        <w:jc w:val="both"/>
      </w:pPr>
      <w:r>
        <w:rPr>
          <w:rFonts w:ascii="Times New Roman"/>
          <w:b w:val="false"/>
          <w:i w:val="false"/>
          <w:color w:val="000000"/>
          <w:sz w:val="28"/>
        </w:rPr>
        <w:t>
      7.2. За исключением случаев секвестра и/или недостаточности денег на контрольном счете наличности соответствующих бюджетов,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2816"/>
    <w:bookmarkStart w:name="z3061" w:id="2817"/>
    <w:p>
      <w:pPr>
        <w:spacing w:after="0"/>
        <w:ind w:left="0"/>
        <w:jc w:val="both"/>
      </w:pPr>
      <w:r>
        <w:rPr>
          <w:rFonts w:ascii="Times New Roman"/>
          <w:b w:val="false"/>
          <w:i w:val="false"/>
          <w:color w:val="000000"/>
          <w:sz w:val="28"/>
        </w:rPr>
        <w:t>
      7.3. 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2817"/>
    <w:bookmarkStart w:name="z3062" w:id="2818"/>
    <w:p>
      <w:pPr>
        <w:spacing w:after="0"/>
        <w:ind w:left="0"/>
        <w:jc w:val="both"/>
      </w:pPr>
      <w:r>
        <w:rPr>
          <w:rFonts w:ascii="Times New Roman"/>
          <w:b w:val="false"/>
          <w:i w:val="false"/>
          <w:color w:val="000000"/>
          <w:sz w:val="28"/>
        </w:rPr>
        <w:t>
      7.4.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bookmarkEnd w:id="2818"/>
    <w:bookmarkStart w:name="z3063" w:id="2819"/>
    <w:p>
      <w:pPr>
        <w:spacing w:after="0"/>
        <w:ind w:left="0"/>
        <w:jc w:val="both"/>
      </w:pPr>
      <w:r>
        <w:rPr>
          <w:rFonts w:ascii="Times New Roman"/>
          <w:b w:val="false"/>
          <w:i w:val="false"/>
          <w:color w:val="000000"/>
          <w:sz w:val="28"/>
        </w:rPr>
        <w:t>
      7.5. Уплата неустойки (штрафа, пени) не освобождает Стороны от выполнения обязательств, предусмотренных настоящим Договором.</w:t>
      </w:r>
    </w:p>
    <w:bookmarkEnd w:id="2819"/>
    <w:bookmarkStart w:name="z3064" w:id="2820"/>
    <w:p>
      <w:pPr>
        <w:spacing w:after="0"/>
        <w:ind w:left="0"/>
        <w:jc w:val="both"/>
      </w:pPr>
      <w:r>
        <w:rPr>
          <w:rFonts w:ascii="Times New Roman"/>
          <w:b w:val="false"/>
          <w:i w:val="false"/>
          <w:color w:val="000000"/>
          <w:sz w:val="28"/>
        </w:rPr>
        <w:t>
      7.6.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распоряжения об изменениях от Заказчика.</w:t>
      </w:r>
    </w:p>
    <w:bookmarkEnd w:id="2820"/>
    <w:bookmarkStart w:name="z3065" w:id="2821"/>
    <w:p>
      <w:pPr>
        <w:spacing w:after="0"/>
        <w:ind w:left="0"/>
        <w:jc w:val="both"/>
      </w:pPr>
      <w:r>
        <w:rPr>
          <w:rFonts w:ascii="Times New Roman"/>
          <w:b w:val="false"/>
          <w:i w:val="false"/>
          <w:color w:val="000000"/>
          <w:sz w:val="28"/>
        </w:rPr>
        <w:t>
      7.7. Поставщик ни полностью, ни частично не должен передавать кому-либо свои обязательства по настоящему Договору.</w:t>
      </w:r>
    </w:p>
    <w:bookmarkEnd w:id="2821"/>
    <w:bookmarkStart w:name="z3066" w:id="282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7.8. Поставщик должен предоставить Заказчику копии всех договоров с соисполнителями, заключенных в рамках данного Договора. Наличие соисполнителей не освобождает Поставщика от материальной или другой ответственности по Договору.</w:t>
      </w:r>
    </w:p>
    <w:bookmarkEnd w:id="2822"/>
    <w:bookmarkStart w:name="z5385" w:id="2823"/>
    <w:p>
      <w:pPr>
        <w:spacing w:after="0"/>
        <w:ind w:left="0"/>
        <w:jc w:val="both"/>
      </w:pPr>
      <w:r>
        <w:rPr>
          <w:rFonts w:ascii="Times New Roman"/>
          <w:b w:val="false"/>
          <w:i w:val="false"/>
          <w:color w:val="000000"/>
          <w:sz w:val="28"/>
        </w:rPr>
        <w:t>
      Предельные объемы услуг, которые могут быть переданы соисполнителям для оказания услуг, не должны превышать в совокупности одной второй объема оказываемых услуг.</w:t>
      </w:r>
    </w:p>
    <w:bookmarkEnd w:id="2823"/>
    <w:bookmarkStart w:name="z5386" w:id="2824"/>
    <w:p>
      <w:pPr>
        <w:spacing w:after="0"/>
        <w:ind w:left="0"/>
        <w:jc w:val="both"/>
      </w:pPr>
      <w:r>
        <w:rPr>
          <w:rFonts w:ascii="Times New Roman"/>
          <w:b w:val="false"/>
          <w:i w:val="false"/>
          <w:color w:val="000000"/>
          <w:sz w:val="28"/>
        </w:rPr>
        <w:t>
      При этом соисполнителям запрещается передавать иным соисполнителям объемы оказания услуг, являющихся предметом проводимых государственных закупок.</w:t>
      </w:r>
    </w:p>
    <w:bookmarkEnd w:id="2824"/>
    <w:bookmarkStart w:name="z5387" w:id="2825"/>
    <w:p>
      <w:pPr>
        <w:spacing w:after="0"/>
        <w:ind w:left="0"/>
        <w:jc w:val="both"/>
      </w:pPr>
      <w:r>
        <w:rPr>
          <w:rFonts w:ascii="Times New Roman"/>
          <w:b w:val="false"/>
          <w:i w:val="false"/>
          <w:color w:val="000000"/>
          <w:sz w:val="28"/>
        </w:rPr>
        <w:t>
      Оказываемым услуги, общественным объединениям лиц с инвалидностью Республики Казахстан и организациям, созданным общественными объединениями лиц с инвалидностью Республики Казахстан, не допускается привлечение соисполнителей по оказанию услуг, являющихся предметом проводимых государственных закупок.</w:t>
      </w:r>
    </w:p>
    <w:bookmarkEnd w:id="28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7.8 – в редакции приказа Заместителя Премьер-Министра - Министра финансов РК от 26.09.2022 </w:t>
      </w:r>
      <w:r>
        <w:rPr>
          <w:rFonts w:ascii="Times New Roman"/>
          <w:b w:val="false"/>
          <w:i w:val="false"/>
          <w:color w:val="00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71" w:id="2826"/>
    <w:p>
      <w:pPr>
        <w:spacing w:after="0"/>
        <w:ind w:left="0"/>
        <w:jc w:val="both"/>
      </w:pPr>
      <w:r>
        <w:rPr>
          <w:rFonts w:ascii="Times New Roman"/>
          <w:b w:val="false"/>
          <w:i w:val="false"/>
          <w:color w:val="000000"/>
          <w:sz w:val="28"/>
        </w:rPr>
        <w:t>
      8. Срок действия и условия расторжения Договора</w:t>
      </w:r>
    </w:p>
    <w:bookmarkEnd w:id="2826"/>
    <w:bookmarkStart w:name="z3072" w:id="2827"/>
    <w:p>
      <w:pPr>
        <w:spacing w:after="0"/>
        <w:ind w:left="0"/>
        <w:jc w:val="both"/>
      </w:pPr>
      <w:r>
        <w:rPr>
          <w:rFonts w:ascii="Times New Roman"/>
          <w:b w:val="false"/>
          <w:i w:val="false"/>
          <w:color w:val="000000"/>
          <w:sz w:val="28"/>
        </w:rPr>
        <w:t>
      8.1.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по &lt;______&gt; года.</w:t>
      </w:r>
    </w:p>
    <w:bookmarkEnd w:id="2827"/>
    <w:bookmarkStart w:name="z3073" w:id="2828"/>
    <w:p>
      <w:pPr>
        <w:spacing w:after="0"/>
        <w:ind w:left="0"/>
        <w:jc w:val="both"/>
      </w:pPr>
      <w:r>
        <w:rPr>
          <w:rFonts w:ascii="Times New Roman"/>
          <w:b w:val="false"/>
          <w:i w:val="false"/>
          <w:color w:val="000000"/>
          <w:sz w:val="28"/>
        </w:rPr>
        <w:t>
      8.2. Следующие события влекут за собой изменение сроков продолжительности услуг в части их увеличения:</w:t>
      </w:r>
    </w:p>
    <w:bookmarkEnd w:id="2828"/>
    <w:bookmarkStart w:name="z3074" w:id="2829"/>
    <w:p>
      <w:pPr>
        <w:spacing w:after="0"/>
        <w:ind w:left="0"/>
        <w:jc w:val="both"/>
      </w:pPr>
      <w:r>
        <w:rPr>
          <w:rFonts w:ascii="Times New Roman"/>
          <w:b w:val="false"/>
          <w:i w:val="false"/>
          <w:color w:val="000000"/>
          <w:sz w:val="28"/>
        </w:rPr>
        <w:t>
      1) Заказчик запрещает пользоваться всеми участками Объекта, что в свою очередь влечет задержку оказания услуг;</w:t>
      </w:r>
    </w:p>
    <w:bookmarkEnd w:id="2829"/>
    <w:bookmarkStart w:name="z3075" w:id="2830"/>
    <w:p>
      <w:pPr>
        <w:spacing w:after="0"/>
        <w:ind w:left="0"/>
        <w:jc w:val="both"/>
      </w:pPr>
      <w:r>
        <w:rPr>
          <w:rFonts w:ascii="Times New Roman"/>
          <w:b w:val="false"/>
          <w:i w:val="false"/>
          <w:color w:val="000000"/>
          <w:sz w:val="28"/>
        </w:rPr>
        <w:t>
      2) Заказчик дает Поставщику указание на остановку предоставления услуг для проведения испытаний, не запланированных Договором. При этом, в случае если данные испытаний не выявили дефектов, то время остановки оказания услуг добавляются к сроку оказания услуг.</w:t>
      </w:r>
    </w:p>
    <w:bookmarkEnd w:id="2830"/>
    <w:bookmarkStart w:name="z3076" w:id="2831"/>
    <w:p>
      <w:pPr>
        <w:spacing w:after="0"/>
        <w:ind w:left="0"/>
        <w:jc w:val="both"/>
      </w:pPr>
      <w:r>
        <w:rPr>
          <w:rFonts w:ascii="Times New Roman"/>
          <w:b w:val="false"/>
          <w:i w:val="false"/>
          <w:color w:val="000000"/>
          <w:sz w:val="28"/>
        </w:rPr>
        <w:t>
      &lt;Новый абзац&gt;</w:t>
      </w:r>
    </w:p>
    <w:bookmarkEnd w:id="2831"/>
    <w:bookmarkStart w:name="z3077" w:id="2832"/>
    <w:p>
      <w:pPr>
        <w:spacing w:after="0"/>
        <w:ind w:left="0"/>
        <w:jc w:val="both"/>
      </w:pPr>
      <w:r>
        <w:rPr>
          <w:rFonts w:ascii="Times New Roman"/>
          <w:b w:val="false"/>
          <w:i w:val="false"/>
          <w:color w:val="000000"/>
          <w:sz w:val="28"/>
        </w:rPr>
        <w:t>
      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bookmarkEnd w:id="2832"/>
    <w:bookmarkStart w:name="z3078" w:id="2833"/>
    <w:p>
      <w:pPr>
        <w:spacing w:after="0"/>
        <w:ind w:left="0"/>
        <w:jc w:val="both"/>
      </w:pPr>
      <w:r>
        <w:rPr>
          <w:rFonts w:ascii="Times New Roman"/>
          <w:b w:val="false"/>
          <w:i w:val="false"/>
          <w:color w:val="000000"/>
          <w:sz w:val="28"/>
        </w:rPr>
        <w:t>
      8.4.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bookmarkEnd w:id="2833"/>
    <w:bookmarkStart w:name="z3079" w:id="2834"/>
    <w:p>
      <w:pPr>
        <w:spacing w:after="0"/>
        <w:ind w:left="0"/>
        <w:jc w:val="both"/>
      </w:pPr>
      <w:r>
        <w:rPr>
          <w:rFonts w:ascii="Times New Roman"/>
          <w:b w:val="false"/>
          <w:i w:val="false"/>
          <w:color w:val="000000"/>
          <w:sz w:val="28"/>
        </w:rPr>
        <w:t>
      8.5. Без ущерба каким-либо другим санкциям за нарушение условий Договора Заказчик может расторгнуть настоящий Договор полностью или частично, направив Поставщику письменное уведомление о невыполнении обязательств:</w:t>
      </w:r>
    </w:p>
    <w:bookmarkEnd w:id="2834"/>
    <w:bookmarkStart w:name="z3080" w:id="2835"/>
    <w:p>
      <w:pPr>
        <w:spacing w:after="0"/>
        <w:ind w:left="0"/>
        <w:jc w:val="both"/>
      </w:pPr>
      <w:r>
        <w:rPr>
          <w:rFonts w:ascii="Times New Roman"/>
          <w:b w:val="false"/>
          <w:i w:val="false"/>
          <w:color w:val="000000"/>
          <w:sz w:val="28"/>
        </w:rPr>
        <w:t>
      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bookmarkEnd w:id="2835"/>
    <w:bookmarkStart w:name="z3081" w:id="2836"/>
    <w:p>
      <w:pPr>
        <w:spacing w:after="0"/>
        <w:ind w:left="0"/>
        <w:jc w:val="both"/>
      </w:pPr>
      <w:r>
        <w:rPr>
          <w:rFonts w:ascii="Times New Roman"/>
          <w:b w:val="false"/>
          <w:i w:val="false"/>
          <w:color w:val="000000"/>
          <w:sz w:val="28"/>
        </w:rPr>
        <w:t>
      2) если Поставщик не может выполнить свои обязательства по Договору.</w:t>
      </w:r>
    </w:p>
    <w:bookmarkEnd w:id="2836"/>
    <w:bookmarkStart w:name="z3082" w:id="2837"/>
    <w:p>
      <w:pPr>
        <w:spacing w:after="0"/>
        <w:ind w:left="0"/>
        <w:jc w:val="both"/>
      </w:pPr>
      <w:r>
        <w:rPr>
          <w:rFonts w:ascii="Times New Roman"/>
          <w:b w:val="false"/>
          <w:i w:val="false"/>
          <w:color w:val="000000"/>
          <w:sz w:val="28"/>
        </w:rPr>
        <w:t>
      8.6. Договор может быть расторгнут на любом этапе в случае:</w:t>
      </w:r>
    </w:p>
    <w:bookmarkEnd w:id="2837"/>
    <w:bookmarkStart w:name="z6223" w:id="2838"/>
    <w:p>
      <w:pPr>
        <w:spacing w:after="0"/>
        <w:ind w:left="0"/>
        <w:jc w:val="both"/>
      </w:pPr>
      <w:r>
        <w:rPr>
          <w:rFonts w:ascii="Times New Roman"/>
          <w:b w:val="false"/>
          <w:i w:val="false"/>
          <w:color w:val="000000"/>
          <w:sz w:val="28"/>
        </w:rPr>
        <w:t xml:space="preserve">
      1) выявления нарушения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 в отношении закупки на основании которой заключен данный Договор;</w:t>
      </w:r>
    </w:p>
    <w:bookmarkEnd w:id="2838"/>
    <w:bookmarkStart w:name="z6224" w:id="2839"/>
    <w:p>
      <w:pPr>
        <w:spacing w:after="0"/>
        <w:ind w:left="0"/>
        <w:jc w:val="both"/>
      </w:pPr>
      <w:r>
        <w:rPr>
          <w:rFonts w:ascii="Times New Roman"/>
          <w:b w:val="false"/>
          <w:i w:val="false"/>
          <w:color w:val="000000"/>
          <w:sz w:val="28"/>
        </w:rPr>
        <w:t>
      2) оказания организатором государственных закупок содействия Поставщику, не предусмотренного Законом.</w:t>
      </w:r>
    </w:p>
    <w:bookmarkEnd w:id="2839"/>
    <w:bookmarkStart w:name="z6225" w:id="2840"/>
    <w:p>
      <w:pPr>
        <w:spacing w:after="0"/>
        <w:ind w:left="0"/>
        <w:jc w:val="both"/>
      </w:pPr>
      <w:r>
        <w:rPr>
          <w:rFonts w:ascii="Times New Roman"/>
          <w:b w:val="false"/>
          <w:i w:val="false"/>
          <w:color w:val="000000"/>
          <w:sz w:val="28"/>
        </w:rPr>
        <w:t xml:space="preserve">
      3) нарушения ограничений, предусмотренных </w:t>
      </w:r>
      <w:r>
        <w:rPr>
          <w:rFonts w:ascii="Times New Roman"/>
          <w:b w:val="false"/>
          <w:i w:val="false"/>
          <w:color w:val="000000"/>
          <w:sz w:val="28"/>
        </w:rPr>
        <w:t>пунктом 23-1</w:t>
      </w:r>
      <w:r>
        <w:rPr>
          <w:rFonts w:ascii="Times New Roman"/>
          <w:b w:val="false"/>
          <w:i w:val="false"/>
          <w:color w:val="000000"/>
          <w:sz w:val="28"/>
        </w:rPr>
        <w:t xml:space="preserve"> статьи 43 Закона.</w:t>
      </w:r>
    </w:p>
    <w:bookmarkEnd w:id="28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8.6 - в редакции приказа Заместителя Премьер-Министра - Министра финансов РК от 26.01.2023 </w:t>
      </w:r>
      <w:r>
        <w:rPr>
          <w:rFonts w:ascii="Times New Roman"/>
          <w:b w:val="false"/>
          <w:i w:val="false"/>
          <w:color w:val="00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85" w:id="2841"/>
    <w:p>
      <w:pPr>
        <w:spacing w:after="0"/>
        <w:ind w:left="0"/>
        <w:jc w:val="both"/>
      </w:pPr>
      <w:r>
        <w:rPr>
          <w:rFonts w:ascii="Times New Roman"/>
          <w:b w:val="false"/>
          <w:i w:val="false"/>
          <w:color w:val="000000"/>
          <w:sz w:val="28"/>
        </w:rPr>
        <w:t>
      8.7. Договор может быть расторгнут по соглашению сторон, в случае нецелесообразности его дальнейшего исполнения.</w:t>
      </w:r>
    </w:p>
    <w:bookmarkEnd w:id="2841"/>
    <w:bookmarkStart w:name="z3086" w:id="2842"/>
    <w:p>
      <w:pPr>
        <w:spacing w:after="0"/>
        <w:ind w:left="0"/>
        <w:jc w:val="both"/>
      </w:pPr>
      <w:r>
        <w:rPr>
          <w:rFonts w:ascii="Times New Roman"/>
          <w:b w:val="false"/>
          <w:i w:val="false"/>
          <w:color w:val="000000"/>
          <w:sz w:val="28"/>
        </w:rPr>
        <w:t>
      9. Уведомление</w:t>
      </w:r>
    </w:p>
    <w:bookmarkEnd w:id="2842"/>
    <w:bookmarkStart w:name="z3087" w:id="2843"/>
    <w:p>
      <w:pPr>
        <w:spacing w:after="0"/>
        <w:ind w:left="0"/>
        <w:jc w:val="both"/>
      </w:pPr>
      <w:r>
        <w:rPr>
          <w:rFonts w:ascii="Times New Roman"/>
          <w:b w:val="false"/>
          <w:i w:val="false"/>
          <w:color w:val="000000"/>
          <w:sz w:val="28"/>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bookmarkEnd w:id="2843"/>
    <w:bookmarkStart w:name="z3088" w:id="2844"/>
    <w:p>
      <w:pPr>
        <w:spacing w:after="0"/>
        <w:ind w:left="0"/>
        <w:jc w:val="both"/>
      </w:pPr>
      <w:r>
        <w:rPr>
          <w:rFonts w:ascii="Times New Roman"/>
          <w:b w:val="false"/>
          <w:i w:val="false"/>
          <w:color w:val="000000"/>
          <w:sz w:val="28"/>
        </w:rPr>
        <w:t>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2844"/>
    <w:bookmarkStart w:name="z3089" w:id="2845"/>
    <w:p>
      <w:pPr>
        <w:spacing w:after="0"/>
        <w:ind w:left="0"/>
        <w:jc w:val="both"/>
      </w:pPr>
      <w:r>
        <w:rPr>
          <w:rFonts w:ascii="Times New Roman"/>
          <w:b w:val="false"/>
          <w:i w:val="false"/>
          <w:color w:val="000000"/>
          <w:sz w:val="28"/>
        </w:rPr>
        <w:t>
      10. Форс-мажор</w:t>
      </w:r>
    </w:p>
    <w:bookmarkEnd w:id="2845"/>
    <w:bookmarkStart w:name="z3090" w:id="2846"/>
    <w:p>
      <w:pPr>
        <w:spacing w:after="0"/>
        <w:ind w:left="0"/>
        <w:jc w:val="both"/>
      </w:pPr>
      <w:r>
        <w:rPr>
          <w:rFonts w:ascii="Times New Roman"/>
          <w:b w:val="false"/>
          <w:i w:val="false"/>
          <w:color w:val="000000"/>
          <w:sz w:val="28"/>
        </w:rPr>
        <w:t>
      10.1. Стороны не несут ответственность за неисполнение условий Договора, если оно явилось результатом форс-мажорных обстоятельств.</w:t>
      </w:r>
    </w:p>
    <w:bookmarkEnd w:id="2846"/>
    <w:bookmarkStart w:name="z3091" w:id="2847"/>
    <w:p>
      <w:pPr>
        <w:spacing w:after="0"/>
        <w:ind w:left="0"/>
        <w:jc w:val="both"/>
      </w:pPr>
      <w:r>
        <w:rPr>
          <w:rFonts w:ascii="Times New Roman"/>
          <w:b w:val="false"/>
          <w:i w:val="false"/>
          <w:color w:val="000000"/>
          <w:sz w:val="28"/>
        </w:rPr>
        <w:t>
      10.2. Поставщик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bookmarkEnd w:id="2847"/>
    <w:bookmarkStart w:name="z3092" w:id="2848"/>
    <w:p>
      <w:pPr>
        <w:spacing w:after="0"/>
        <w:ind w:left="0"/>
        <w:jc w:val="both"/>
      </w:pPr>
      <w:r>
        <w:rPr>
          <w:rFonts w:ascii="Times New Roman"/>
          <w:b w:val="false"/>
          <w:i w:val="false"/>
          <w:color w:val="000000"/>
          <w:sz w:val="28"/>
        </w:rPr>
        <w:t>
      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bookmarkEnd w:id="2848"/>
    <w:bookmarkStart w:name="z3093" w:id="2849"/>
    <w:p>
      <w:pPr>
        <w:spacing w:after="0"/>
        <w:ind w:left="0"/>
        <w:jc w:val="both"/>
      </w:pPr>
      <w:r>
        <w:rPr>
          <w:rFonts w:ascii="Times New Roman"/>
          <w:b w:val="false"/>
          <w:i w:val="false"/>
          <w:color w:val="000000"/>
          <w:sz w:val="28"/>
        </w:rPr>
        <w:t>
      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bookmarkEnd w:id="2849"/>
    <w:bookmarkStart w:name="z3094" w:id="2850"/>
    <w:p>
      <w:pPr>
        <w:spacing w:after="0"/>
        <w:ind w:left="0"/>
        <w:jc w:val="both"/>
      </w:pPr>
      <w:r>
        <w:rPr>
          <w:rFonts w:ascii="Times New Roman"/>
          <w:b w:val="false"/>
          <w:i w:val="false"/>
          <w:color w:val="000000"/>
          <w:sz w:val="28"/>
        </w:rPr>
        <w:t>
      11. Решение спорных вопросов</w:t>
      </w:r>
    </w:p>
    <w:bookmarkEnd w:id="2850"/>
    <w:bookmarkStart w:name="z3095" w:id="2851"/>
    <w:p>
      <w:pPr>
        <w:spacing w:after="0"/>
        <w:ind w:left="0"/>
        <w:jc w:val="both"/>
      </w:pPr>
      <w:r>
        <w:rPr>
          <w:rFonts w:ascii="Times New Roman"/>
          <w:b w:val="false"/>
          <w:i w:val="false"/>
          <w:color w:val="000000"/>
          <w:sz w:val="28"/>
        </w:rPr>
        <w:t>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2851"/>
    <w:bookmarkStart w:name="z3096" w:id="2852"/>
    <w:p>
      <w:pPr>
        <w:spacing w:after="0"/>
        <w:ind w:left="0"/>
        <w:jc w:val="both"/>
      </w:pPr>
      <w:r>
        <w:rPr>
          <w:rFonts w:ascii="Times New Roman"/>
          <w:b w:val="false"/>
          <w:i w:val="false"/>
          <w:color w:val="000000"/>
          <w:sz w:val="28"/>
        </w:rPr>
        <w:t>
      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2852"/>
    <w:bookmarkStart w:name="z3097" w:id="2853"/>
    <w:p>
      <w:pPr>
        <w:spacing w:after="0"/>
        <w:ind w:left="0"/>
        <w:jc w:val="both"/>
      </w:pPr>
      <w:r>
        <w:rPr>
          <w:rFonts w:ascii="Times New Roman"/>
          <w:b w:val="false"/>
          <w:i w:val="false"/>
          <w:color w:val="000000"/>
          <w:sz w:val="28"/>
        </w:rPr>
        <w:t>
      12. Прочие условия</w:t>
      </w:r>
    </w:p>
    <w:bookmarkEnd w:id="2853"/>
    <w:bookmarkStart w:name="z3098" w:id="2854"/>
    <w:p>
      <w:pPr>
        <w:spacing w:after="0"/>
        <w:ind w:left="0"/>
        <w:jc w:val="both"/>
      </w:pPr>
      <w:r>
        <w:rPr>
          <w:rFonts w:ascii="Times New Roman"/>
          <w:b w:val="false"/>
          <w:i w:val="false"/>
          <w:color w:val="000000"/>
          <w:sz w:val="28"/>
        </w:rPr>
        <w:t>
      12.1. Налоги и другие обязательные платежи в бюджет подлежат уплате в соответствии с налоговым и таможенным законодательством Республики Казахстан.</w:t>
      </w:r>
    </w:p>
    <w:bookmarkEnd w:id="2854"/>
    <w:bookmarkStart w:name="z3099" w:id="2855"/>
    <w:p>
      <w:pPr>
        <w:spacing w:after="0"/>
        <w:ind w:left="0"/>
        <w:jc w:val="both"/>
      </w:pPr>
      <w:r>
        <w:rPr>
          <w:rFonts w:ascii="Times New Roman"/>
          <w:b w:val="false"/>
          <w:i w:val="false"/>
          <w:color w:val="000000"/>
          <w:sz w:val="28"/>
        </w:rPr>
        <w:t>
      12.2. Любые изменения и дополнения к Договору совершаются в той же форме, что и заключение Договора.</w:t>
      </w:r>
    </w:p>
    <w:bookmarkEnd w:id="2855"/>
    <w:bookmarkStart w:name="z3100" w:id="2856"/>
    <w:p>
      <w:pPr>
        <w:spacing w:after="0"/>
        <w:ind w:left="0"/>
        <w:jc w:val="both"/>
      </w:pPr>
      <w:r>
        <w:rPr>
          <w:rFonts w:ascii="Times New Roman"/>
          <w:b w:val="false"/>
          <w:i w:val="false"/>
          <w:color w:val="000000"/>
          <w:sz w:val="28"/>
        </w:rPr>
        <w:t xml:space="preserve">
      12.3. Внесение изменений в заключенный Договор при условии неизменности качества и других условий, явившихся основой выбора поставщика, допускается в случаях, предусмотренных в пункте 2 </w:t>
      </w:r>
      <w:r>
        <w:rPr>
          <w:rFonts w:ascii="Times New Roman"/>
          <w:b w:val="false"/>
          <w:i w:val="false"/>
          <w:color w:val="000000"/>
          <w:sz w:val="28"/>
        </w:rPr>
        <w:t>статьи 45</w:t>
      </w:r>
      <w:r>
        <w:rPr>
          <w:rFonts w:ascii="Times New Roman"/>
          <w:b w:val="false"/>
          <w:i w:val="false"/>
          <w:color w:val="000000"/>
          <w:sz w:val="28"/>
        </w:rPr>
        <w:t xml:space="preserve"> Закона.</w:t>
      </w:r>
    </w:p>
    <w:bookmarkEnd w:id="2856"/>
    <w:bookmarkStart w:name="z3101" w:id="2857"/>
    <w:p>
      <w:pPr>
        <w:spacing w:after="0"/>
        <w:ind w:left="0"/>
        <w:jc w:val="both"/>
      </w:pPr>
      <w:r>
        <w:rPr>
          <w:rFonts w:ascii="Times New Roman"/>
          <w:b w:val="false"/>
          <w:i w:val="false"/>
          <w:color w:val="000000"/>
          <w:sz w:val="28"/>
        </w:rPr>
        <w:t>
      12.4. Передача обязанностей одной из Сторон по Договору допускается только с письменного согласия другой Стороны.</w:t>
      </w:r>
    </w:p>
    <w:bookmarkEnd w:id="2857"/>
    <w:bookmarkStart w:name="z3102" w:id="2858"/>
    <w:p>
      <w:pPr>
        <w:spacing w:after="0"/>
        <w:ind w:left="0"/>
        <w:jc w:val="both"/>
      </w:pPr>
      <w:r>
        <w:rPr>
          <w:rFonts w:ascii="Times New Roman"/>
          <w:b w:val="false"/>
          <w:i w:val="false"/>
          <w:color w:val="000000"/>
          <w:sz w:val="28"/>
        </w:rPr>
        <w:t>
      12.5. Договор составлен на казахском и русском языке, имеющих одинаковую юридическую силу, заключенный посредством веб-портала.</w:t>
      </w:r>
    </w:p>
    <w:bookmarkEnd w:id="2858"/>
    <w:bookmarkStart w:name="z3103" w:id="2859"/>
    <w:p>
      <w:pPr>
        <w:spacing w:after="0"/>
        <w:ind w:left="0"/>
        <w:jc w:val="both"/>
      </w:pPr>
      <w:r>
        <w:rPr>
          <w:rFonts w:ascii="Times New Roman"/>
          <w:b w:val="false"/>
          <w:i w:val="false"/>
          <w:color w:val="000000"/>
          <w:sz w:val="28"/>
        </w:rPr>
        <w:t>
      12.6. В части, неурегулированной Договором, Стороны руководствуются законодательством Республики Казахстан.</w:t>
      </w:r>
    </w:p>
    <w:bookmarkEnd w:id="2859"/>
    <w:bookmarkStart w:name="z3104" w:id="2860"/>
    <w:p>
      <w:pPr>
        <w:spacing w:after="0"/>
        <w:ind w:left="0"/>
        <w:jc w:val="both"/>
      </w:pPr>
      <w:r>
        <w:rPr>
          <w:rFonts w:ascii="Times New Roman"/>
          <w:b w:val="false"/>
          <w:i w:val="false"/>
          <w:color w:val="000000"/>
          <w:sz w:val="28"/>
        </w:rPr>
        <w:t>
      &lt;№. Новый пункт&gt;*</w:t>
      </w:r>
    </w:p>
    <w:bookmarkEnd w:id="2860"/>
    <w:bookmarkStart w:name="z3105" w:id="2861"/>
    <w:p>
      <w:pPr>
        <w:spacing w:after="0"/>
        <w:ind w:left="0"/>
        <w:jc w:val="both"/>
      </w:pPr>
      <w:r>
        <w:rPr>
          <w:rFonts w:ascii="Times New Roman"/>
          <w:b w:val="false"/>
          <w:i w:val="false"/>
          <w:color w:val="000000"/>
          <w:sz w:val="28"/>
        </w:rPr>
        <w:t>
      Примечание:</w:t>
      </w:r>
    </w:p>
    <w:bookmarkEnd w:id="2861"/>
    <w:bookmarkStart w:name="z3106" w:id="2862"/>
    <w:p>
      <w:pPr>
        <w:spacing w:after="0"/>
        <w:ind w:left="0"/>
        <w:jc w:val="both"/>
      </w:pPr>
      <w:r>
        <w:rPr>
          <w:rFonts w:ascii="Times New Roman"/>
          <w:b w:val="false"/>
          <w:i w:val="false"/>
          <w:color w:val="000000"/>
          <w:sz w:val="28"/>
        </w:rPr>
        <w:t>
      * Не допускается установление заказчиком требований и (или) условий к поставщику по выполнению обязательств, не предусмотренных законодательством Республики Казахстан.</w:t>
      </w:r>
    </w:p>
    <w:bookmarkEnd w:id="2862"/>
    <w:bookmarkStart w:name="z3107" w:id="2863"/>
    <w:p>
      <w:pPr>
        <w:spacing w:after="0"/>
        <w:ind w:left="0"/>
        <w:jc w:val="both"/>
      </w:pPr>
      <w:r>
        <w:rPr>
          <w:rFonts w:ascii="Times New Roman"/>
          <w:b w:val="false"/>
          <w:i w:val="false"/>
          <w:color w:val="000000"/>
          <w:sz w:val="28"/>
        </w:rPr>
        <w:t>
      13. Реквизиты Сторон</w:t>
      </w:r>
    </w:p>
    <w:bookmarkEnd w:id="286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p>
            <w:pPr>
              <w:spacing w:after="20"/>
              <w:ind w:left="20"/>
              <w:jc w:val="both"/>
            </w:pPr>
            <w:r>
              <w:rPr>
                <w:rFonts w:ascii="Times New Roman"/>
                <w:b w:val="false"/>
                <w:i w:val="false"/>
                <w:color w:val="000000"/>
                <w:sz w:val="20"/>
              </w:rPr>
              <w:t>&lt;полное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(Получатель средств при заключении поставщиком договора финансирования под уступку денежного требования (факторинга)</w:t>
            </w:r>
          </w:p>
          <w:p>
            <w:pPr>
              <w:spacing w:after="20"/>
              <w:ind w:left="20"/>
              <w:jc w:val="both"/>
            </w:pPr>
            <w:r>
              <w:rPr>
                <w:rFonts w:ascii="Times New Roman"/>
                <w:b w:val="false"/>
                <w:i w:val="false"/>
                <w:color w:val="000000"/>
                <w:sz w:val="20"/>
              </w:rPr>
              <w:t>&lt;полное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pPr>
        <w:spacing w:after="0"/>
        <w:ind w:left="0"/>
        <w:jc w:val="both"/>
      </w:pPr>
      <w:bookmarkStart w:name="z3108" w:id="2864"/>
      <w:r>
        <w:rPr>
          <w:rFonts w:ascii="Times New Roman"/>
          <w:b w:val="false"/>
          <w:i w:val="false"/>
          <w:color w:val="000000"/>
          <w:sz w:val="28"/>
        </w:rPr>
        <w:t>
      Расшифровка аббревиатур:</w:t>
      </w:r>
    </w:p>
    <w:bookmarkEnd w:id="2864"/>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3110" w:id="2865"/>
    <w:p>
      <w:pPr>
        <w:spacing w:after="0"/>
        <w:ind w:left="0"/>
        <w:jc w:val="left"/>
      </w:pPr>
      <w:r>
        <w:rPr>
          <w:rFonts w:ascii="Times New Roman"/>
          <w:b/>
          <w:i w:val="false"/>
          <w:color w:val="000000"/>
        </w:rPr>
        <w:t xml:space="preserve"> Протокол вскрытия по государственным закупкам жилища (номер и дата)</w:t>
      </w:r>
    </w:p>
    <w:bookmarkEnd w:id="2865"/>
    <w:p>
      <w:pPr>
        <w:spacing w:after="0"/>
        <w:ind w:left="0"/>
        <w:jc w:val="both"/>
      </w:pPr>
      <w:bookmarkStart w:name="z3111" w:id="2866"/>
      <w:r>
        <w:rPr>
          <w:rFonts w:ascii="Times New Roman"/>
          <w:b w:val="false"/>
          <w:i w:val="false"/>
          <w:color w:val="000000"/>
          <w:sz w:val="28"/>
        </w:rPr>
        <w:t>
      № закупки __________________________________________________</w:t>
      </w:r>
    </w:p>
    <w:bookmarkEnd w:id="2866"/>
    <w:p>
      <w:pPr>
        <w:spacing w:after="0"/>
        <w:ind w:left="0"/>
        <w:jc w:val="both"/>
      </w:pPr>
      <w:r>
        <w:rPr>
          <w:rFonts w:ascii="Times New Roman"/>
          <w:b w:val="false"/>
          <w:i w:val="false"/>
          <w:color w:val="000000"/>
          <w:sz w:val="28"/>
        </w:rPr>
        <w:t>Название закупки____________________________________________</w:t>
      </w:r>
    </w:p>
    <w:p>
      <w:pPr>
        <w:spacing w:after="0"/>
        <w:ind w:left="0"/>
        <w:jc w:val="both"/>
      </w:pPr>
      <w:r>
        <w:rPr>
          <w:rFonts w:ascii="Times New Roman"/>
          <w:b w:val="false"/>
          <w:i w:val="false"/>
          <w:color w:val="000000"/>
          <w:sz w:val="28"/>
        </w:rPr>
        <w:t>№ лота 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w:t>
      </w:r>
    </w:p>
    <w:p>
      <w:pPr>
        <w:spacing w:after="0"/>
        <w:ind w:left="0"/>
        <w:jc w:val="both"/>
      </w:pPr>
      <w:r>
        <w:rPr>
          <w:rFonts w:ascii="Times New Roman"/>
          <w:b w:val="false"/>
          <w:i w:val="false"/>
          <w:color w:val="000000"/>
          <w:sz w:val="28"/>
        </w:rPr>
        <w:t>Заявки на участие в государственных закупках жилища представлены следующими потенциальными поставщиками: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потенциального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данные, реквизиты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12" w:id="2867"/>
    <w:p>
      <w:pPr>
        <w:spacing w:after="0"/>
        <w:ind w:left="0"/>
        <w:jc w:val="both"/>
      </w:pPr>
      <w:r>
        <w:rPr>
          <w:rFonts w:ascii="Times New Roman"/>
          <w:b w:val="false"/>
          <w:i w:val="false"/>
          <w:color w:val="000000"/>
          <w:sz w:val="28"/>
        </w:rPr>
        <w:t>
      Информация о наличии (отсутствии) документов, предусмотренных в объявлении:</w:t>
      </w:r>
    </w:p>
    <w:bookmarkEnd w:id="28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потенциального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наличия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13" w:id="2868"/>
      <w:r>
        <w:rPr>
          <w:rFonts w:ascii="Times New Roman"/>
          <w:b w:val="false"/>
          <w:i w:val="false"/>
          <w:color w:val="000000"/>
          <w:sz w:val="28"/>
        </w:rPr>
        <w:t>
      Расшифровка аббревиатур:</w:t>
      </w:r>
    </w:p>
    <w:bookmarkEnd w:id="2868"/>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3115" w:id="2869"/>
    <w:p>
      <w:pPr>
        <w:spacing w:after="0"/>
        <w:ind w:left="0"/>
        <w:jc w:val="left"/>
      </w:pPr>
      <w:r>
        <w:rPr>
          <w:rFonts w:ascii="Times New Roman"/>
          <w:b/>
          <w:i w:val="false"/>
          <w:color w:val="000000"/>
        </w:rPr>
        <w:t xml:space="preserve"> Протокол предварительного допуска к участию в государственных закупках жилища</w:t>
      </w:r>
      <w:r>
        <w:br/>
      </w:r>
      <w:r>
        <w:rPr>
          <w:rFonts w:ascii="Times New Roman"/>
          <w:b/>
          <w:i w:val="false"/>
          <w:color w:val="000000"/>
        </w:rPr>
        <w:t>(номер закупок) (формируется на каждый лот в отдельности)</w:t>
      </w:r>
      <w:r>
        <w:br/>
      </w:r>
      <w:r>
        <w:rPr>
          <w:rFonts w:ascii="Times New Roman"/>
          <w:b/>
          <w:i w:val="false"/>
          <w:color w:val="000000"/>
        </w:rPr>
        <w:t>Дата и время</w:t>
      </w:r>
    </w:p>
    <w:bookmarkEnd w:id="2869"/>
    <w:p>
      <w:pPr>
        <w:spacing w:after="0"/>
        <w:ind w:left="0"/>
        <w:jc w:val="both"/>
      </w:pPr>
      <w:bookmarkStart w:name="z3116" w:id="2870"/>
      <w:r>
        <w:rPr>
          <w:rFonts w:ascii="Times New Roman"/>
          <w:b w:val="false"/>
          <w:i w:val="false"/>
          <w:color w:val="000000"/>
          <w:sz w:val="28"/>
        </w:rPr>
        <w:t>
      Заказчик ______________________________________________________</w:t>
      </w:r>
    </w:p>
    <w:bookmarkEnd w:id="2870"/>
    <w:p>
      <w:pPr>
        <w:spacing w:after="0"/>
        <w:ind w:left="0"/>
        <w:jc w:val="both"/>
      </w:pPr>
      <w:r>
        <w:rPr>
          <w:rFonts w:ascii="Times New Roman"/>
          <w:b w:val="false"/>
          <w:i w:val="false"/>
          <w:color w:val="000000"/>
          <w:sz w:val="28"/>
        </w:rPr>
        <w:t>№ закупок ____________________________________________________</w:t>
      </w:r>
    </w:p>
    <w:p>
      <w:pPr>
        <w:spacing w:after="0"/>
        <w:ind w:left="0"/>
        <w:jc w:val="both"/>
      </w:pPr>
      <w:r>
        <w:rPr>
          <w:rFonts w:ascii="Times New Roman"/>
          <w:b w:val="false"/>
          <w:i w:val="false"/>
          <w:color w:val="000000"/>
          <w:sz w:val="28"/>
        </w:rPr>
        <w:t>Наименование закупок _________________________________________</w:t>
      </w:r>
    </w:p>
    <w:p>
      <w:pPr>
        <w:spacing w:after="0"/>
        <w:ind w:left="0"/>
        <w:jc w:val="both"/>
      </w:pPr>
      <w:r>
        <w:rPr>
          <w:rFonts w:ascii="Times New Roman"/>
          <w:b w:val="false"/>
          <w:i w:val="false"/>
          <w:color w:val="000000"/>
          <w:sz w:val="28"/>
        </w:rPr>
        <w:t>Наименование организатора _____________________________________</w:t>
      </w:r>
    </w:p>
    <w:p>
      <w:pPr>
        <w:spacing w:after="0"/>
        <w:ind w:left="0"/>
        <w:jc w:val="both"/>
      </w:pPr>
      <w:r>
        <w:rPr>
          <w:rFonts w:ascii="Times New Roman"/>
          <w:b w:val="false"/>
          <w:i w:val="false"/>
          <w:color w:val="000000"/>
          <w:sz w:val="28"/>
        </w:rPr>
        <w:t>Адрес организатора ____________________________________________</w:t>
      </w:r>
    </w:p>
    <w:p>
      <w:pPr>
        <w:spacing w:after="0"/>
        <w:ind w:left="0"/>
        <w:jc w:val="both"/>
      </w:pPr>
      <w:r>
        <w:rPr>
          <w:rFonts w:ascii="Times New Roman"/>
          <w:b w:val="false"/>
          <w:i w:val="false"/>
          <w:color w:val="000000"/>
          <w:sz w:val="28"/>
        </w:rPr>
        <w:t>Перечень закупаемых товаров, работ, услуг с указанием общей суммы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17" w:id="2871"/>
      <w:r>
        <w:rPr>
          <w:rFonts w:ascii="Times New Roman"/>
          <w:b w:val="false"/>
          <w:i w:val="false"/>
          <w:color w:val="000000"/>
          <w:sz w:val="28"/>
        </w:rPr>
        <w:t>
      № лота _________________________________________________________</w:t>
      </w:r>
    </w:p>
    <w:bookmarkEnd w:id="2871"/>
    <w:p>
      <w:pPr>
        <w:spacing w:after="0"/>
        <w:ind w:left="0"/>
        <w:jc w:val="both"/>
      </w:pPr>
      <w:r>
        <w:rPr>
          <w:rFonts w:ascii="Times New Roman"/>
          <w:b w:val="false"/>
          <w:i w:val="false"/>
          <w:color w:val="000000"/>
          <w:sz w:val="28"/>
        </w:rPr>
        <w:t>Наименование лота ______________________________________________</w:t>
      </w:r>
    </w:p>
    <w:p>
      <w:pPr>
        <w:spacing w:after="0"/>
        <w:ind w:left="0"/>
        <w:jc w:val="both"/>
      </w:pPr>
      <w:r>
        <w:rPr>
          <w:rFonts w:ascii="Times New Roman"/>
          <w:b w:val="false"/>
          <w:i w:val="false"/>
          <w:color w:val="000000"/>
          <w:sz w:val="28"/>
        </w:rPr>
        <w:t>Информация о представленных заявках на участие в закупках (лоте) (</w:t>
      </w:r>
      <w:r>
        <w:rPr>
          <w:rFonts w:ascii="Times New Roman"/>
          <w:b w:val="false"/>
          <w:i/>
          <w:color w:val="000000"/>
          <w:sz w:val="28"/>
        </w:rPr>
        <w:t>по хронологии</w:t>
      </w:r>
      <w:r>
        <w:rPr>
          <w:rFonts w:ascii="Times New Roman"/>
          <w:b w:val="false"/>
          <w:i w:val="false"/>
          <w:color w:val="000000"/>
          <w:sz w:val="28"/>
        </w:rPr>
        <w:t>):</w:t>
      </w:r>
    </w:p>
    <w:p>
      <w:pPr>
        <w:spacing w:after="0"/>
        <w:ind w:left="0"/>
        <w:jc w:val="both"/>
      </w:pPr>
      <w:r>
        <w:rPr>
          <w:rFonts w:ascii="Times New Roman"/>
          <w:b w:val="false"/>
          <w:i w:val="false"/>
          <w:color w:val="000000"/>
          <w:sz w:val="28"/>
        </w:rPr>
        <w:t>(</w:t>
      </w:r>
      <w:r>
        <w:rPr>
          <w:rFonts w:ascii="Times New Roman"/>
          <w:b w:val="false"/>
          <w:i/>
          <w:color w:val="000000"/>
          <w:sz w:val="28"/>
        </w:rPr>
        <w:t>количество заявок</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(по хронологии)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18" w:id="2872"/>
    <w:p>
      <w:pPr>
        <w:spacing w:after="0"/>
        <w:ind w:left="0"/>
        <w:jc w:val="both"/>
      </w:pPr>
      <w:r>
        <w:rPr>
          <w:rFonts w:ascii="Times New Roman"/>
          <w:b w:val="false"/>
          <w:i w:val="false"/>
          <w:color w:val="000000"/>
          <w:sz w:val="28"/>
        </w:rPr>
        <w:t>
      Результаты предварительного допуска:</w:t>
      </w:r>
    </w:p>
    <w:bookmarkEnd w:id="28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потенциального поставщика (перечень потенциальных поставщиков), их ИИН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организатора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Подробное описание причин не соответствия требованиям, указанном в объявлении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причин отклонения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в заявке потенциального поставщика которые необходимо привести в соответствие с требованиями, указанными в объявлении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19" w:id="2873"/>
    <w:p>
      <w:pPr>
        <w:spacing w:after="0"/>
        <w:ind w:left="0"/>
        <w:jc w:val="both"/>
      </w:pPr>
      <w:r>
        <w:rPr>
          <w:rFonts w:ascii="Times New Roman"/>
          <w:b w:val="false"/>
          <w:i w:val="false"/>
          <w:color w:val="000000"/>
          <w:sz w:val="28"/>
        </w:rPr>
        <w:t>
      Отклоненные заявки на участие в закупках жилища: (количество заявок):</w:t>
      </w:r>
    </w:p>
    <w:bookmarkEnd w:id="28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20" w:id="2874"/>
    <w:p>
      <w:pPr>
        <w:spacing w:after="0"/>
        <w:ind w:left="0"/>
        <w:jc w:val="both"/>
      </w:pPr>
      <w:r>
        <w:rPr>
          <w:rFonts w:ascii="Times New Roman"/>
          <w:b w:val="false"/>
          <w:i w:val="false"/>
          <w:color w:val="000000"/>
          <w:sz w:val="28"/>
        </w:rPr>
        <w:t>
      Заявки на участие в закупках жилища, соответствующие требованиям и требованиям, указанным в объявлении: (количество заявок)</w:t>
      </w:r>
    </w:p>
    <w:bookmarkEnd w:id="28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потенциального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21" w:id="2875"/>
      <w:r>
        <w:rPr>
          <w:rFonts w:ascii="Times New Roman"/>
          <w:b w:val="false"/>
          <w:i w:val="false"/>
          <w:color w:val="000000"/>
          <w:sz w:val="28"/>
        </w:rPr>
        <w:t>
      Окончательная дата и время представления заявок на участие в закупках жилища, приведенных потенциальными поставщиками в соответствие с требованиями, указанными в объявлении: не позднее 3-х рабочих дней с момента размещения данного протокола на веб-портале.</w:t>
      </w:r>
    </w:p>
    <w:bookmarkEnd w:id="2875"/>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3123" w:id="2876"/>
    <w:p>
      <w:pPr>
        <w:spacing w:after="0"/>
        <w:ind w:left="0"/>
        <w:jc w:val="left"/>
      </w:pPr>
      <w:r>
        <w:rPr>
          <w:rFonts w:ascii="Times New Roman"/>
          <w:b/>
          <w:i w:val="false"/>
          <w:color w:val="000000"/>
        </w:rPr>
        <w:t xml:space="preserve"> Протокол об итогах по государственным закупкам жилища (номер и дата)</w:t>
      </w:r>
    </w:p>
    <w:bookmarkEnd w:id="2876"/>
    <w:p>
      <w:pPr>
        <w:spacing w:after="0"/>
        <w:ind w:left="0"/>
        <w:jc w:val="both"/>
      </w:pPr>
      <w:bookmarkStart w:name="z3124" w:id="2877"/>
      <w:r>
        <w:rPr>
          <w:rFonts w:ascii="Times New Roman"/>
          <w:b w:val="false"/>
          <w:i w:val="false"/>
          <w:color w:val="000000"/>
          <w:sz w:val="28"/>
        </w:rPr>
        <w:t>
      № закупки _________________________________________________</w:t>
      </w:r>
    </w:p>
    <w:bookmarkEnd w:id="2877"/>
    <w:p>
      <w:pPr>
        <w:spacing w:after="0"/>
        <w:ind w:left="0"/>
        <w:jc w:val="both"/>
      </w:pPr>
      <w:r>
        <w:rPr>
          <w:rFonts w:ascii="Times New Roman"/>
          <w:b w:val="false"/>
          <w:i w:val="false"/>
          <w:color w:val="000000"/>
          <w:sz w:val="28"/>
        </w:rPr>
        <w:t>Название закупки___________________________________________</w:t>
      </w:r>
    </w:p>
    <w:p>
      <w:pPr>
        <w:spacing w:after="0"/>
        <w:ind w:left="0"/>
        <w:jc w:val="both"/>
      </w:pPr>
      <w:r>
        <w:rPr>
          <w:rFonts w:ascii="Times New Roman"/>
          <w:b w:val="false"/>
          <w:i w:val="false"/>
          <w:color w:val="000000"/>
          <w:sz w:val="28"/>
        </w:rPr>
        <w:t>№ лота 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w:t>
      </w:r>
    </w:p>
    <w:p>
      <w:pPr>
        <w:spacing w:after="0"/>
        <w:ind w:left="0"/>
        <w:jc w:val="both"/>
      </w:pPr>
      <w:r>
        <w:rPr>
          <w:rFonts w:ascii="Times New Roman"/>
          <w:b w:val="false"/>
          <w:i w:val="false"/>
          <w:color w:val="000000"/>
          <w:sz w:val="28"/>
        </w:rPr>
        <w:t>Сумма, выделенная для закупки, тенге __________________________</w:t>
      </w:r>
    </w:p>
    <w:p>
      <w:pPr>
        <w:spacing w:after="0"/>
        <w:ind w:left="0"/>
        <w:jc w:val="both"/>
      </w:pPr>
      <w:r>
        <w:rPr>
          <w:rFonts w:ascii="Times New Roman"/>
          <w:b w:val="false"/>
          <w:i w:val="false"/>
          <w:color w:val="000000"/>
          <w:sz w:val="28"/>
        </w:rPr>
        <w:t>Информация о представленных заявках: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потенциального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данные, реквизиты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25" w:id="2878"/>
    <w:p>
      <w:pPr>
        <w:spacing w:after="0"/>
        <w:ind w:left="0"/>
        <w:jc w:val="both"/>
      </w:pPr>
      <w:r>
        <w:rPr>
          <w:rFonts w:ascii="Times New Roman"/>
          <w:b w:val="false"/>
          <w:i w:val="false"/>
          <w:color w:val="000000"/>
          <w:sz w:val="28"/>
        </w:rPr>
        <w:t>
      Результаты рассмотрения заявок:</w:t>
      </w:r>
    </w:p>
    <w:bookmarkEnd w:id="28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потенциального поставщика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Решение (допущен/не допущен)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не соответствия требованиям, предусмотренным в объявлении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(указывается в случае наличия)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26" w:id="2879"/>
    <w:p>
      <w:pPr>
        <w:spacing w:after="0"/>
        <w:ind w:left="0"/>
        <w:jc w:val="both"/>
      </w:pPr>
      <w:r>
        <w:rPr>
          <w:rFonts w:ascii="Times New Roman"/>
          <w:b w:val="false"/>
          <w:i w:val="false"/>
          <w:color w:val="000000"/>
          <w:sz w:val="28"/>
        </w:rPr>
        <w:t>
      Сведения о ценовых предложениях допущенных участников:</w:t>
      </w:r>
    </w:p>
    <w:bookmarkEnd w:id="28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потенциального поставщика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Выделенная сумма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снижения бюджета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27" w:id="2880"/>
      <w:r>
        <w:rPr>
          <w:rFonts w:ascii="Times New Roman"/>
          <w:b w:val="false"/>
          <w:i w:val="false"/>
          <w:color w:val="000000"/>
          <w:sz w:val="28"/>
        </w:rPr>
        <w:t>
      Победитель по лоту №___ закупки: {наименование поставщика победителя}.</w:t>
      </w:r>
    </w:p>
    <w:bookmarkEnd w:id="2880"/>
    <w:p>
      <w:pPr>
        <w:spacing w:after="0"/>
        <w:ind w:left="0"/>
        <w:jc w:val="both"/>
      </w:pPr>
      <w:r>
        <w:rPr>
          <w:rFonts w:ascii="Times New Roman"/>
          <w:b w:val="false"/>
          <w:i w:val="false"/>
          <w:color w:val="000000"/>
          <w:sz w:val="28"/>
        </w:rPr>
        <w:t xml:space="preserve">Заказчику {наименование заказчика}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 заключить договор о государственных закупках с {наименование поставщика победителя}.</w:t>
      </w:r>
    </w:p>
    <w:p>
      <w:pPr>
        <w:spacing w:after="0"/>
        <w:ind w:left="0"/>
        <w:jc w:val="both"/>
      </w:pPr>
      <w:r>
        <w:rPr>
          <w:rFonts w:ascii="Times New Roman"/>
          <w:b w:val="false"/>
          <w:i w:val="false"/>
          <w:color w:val="000000"/>
          <w:sz w:val="28"/>
        </w:rPr>
        <w:t>Либо:</w:t>
      </w:r>
    </w:p>
    <w:p>
      <w:pPr>
        <w:spacing w:after="0"/>
        <w:ind w:left="0"/>
        <w:jc w:val="both"/>
      </w:pPr>
      <w:r>
        <w:rPr>
          <w:rFonts w:ascii="Times New Roman"/>
          <w:b w:val="false"/>
          <w:i w:val="false"/>
          <w:color w:val="000000"/>
          <w:sz w:val="28"/>
        </w:rPr>
        <w:t>"Признать государственную закупку (наименование закупки по лоту №___ несостоявшейся в связи с _____________________ *":</w:t>
      </w:r>
    </w:p>
    <w:p>
      <w:pPr>
        <w:spacing w:after="0"/>
        <w:ind w:left="0"/>
        <w:jc w:val="both"/>
      </w:pPr>
      <w:r>
        <w:rPr>
          <w:rFonts w:ascii="Times New Roman"/>
          <w:b w:val="false"/>
          <w:i w:val="false"/>
          <w:color w:val="000000"/>
          <w:sz w:val="28"/>
        </w:rPr>
        <w:t>Примечание: *Одно из следующих значений: "отсутствие представленных заявок", "к участию в конкурсе не допущен ни один потенциальный поставщик".</w:t>
      </w:r>
    </w:p>
    <w:p>
      <w:pPr>
        <w:spacing w:after="0"/>
        <w:ind w:left="0"/>
        <w:jc w:val="both"/>
      </w:pPr>
      <w:r>
        <w:rPr>
          <w:rFonts w:ascii="Times New Roman"/>
          <w:b w:val="false"/>
          <w:i w:val="false"/>
          <w:color w:val="000000"/>
          <w:sz w:val="28"/>
        </w:rPr>
        <w:t>Либо:</w:t>
      </w:r>
    </w:p>
    <w:p>
      <w:pPr>
        <w:spacing w:after="0"/>
        <w:ind w:left="0"/>
        <w:jc w:val="both"/>
      </w:pPr>
      <w:r>
        <w:rPr>
          <w:rFonts w:ascii="Times New Roman"/>
          <w:b w:val="false"/>
          <w:i w:val="false"/>
          <w:color w:val="000000"/>
          <w:sz w:val="28"/>
        </w:rPr>
        <w:t>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pPr>
        <w:spacing w:after="0"/>
        <w:ind w:left="0"/>
        <w:jc w:val="both"/>
      </w:pPr>
      <w:r>
        <w:rPr>
          <w:rFonts w:ascii="Times New Roman"/>
          <w:b w:val="false"/>
          <w:i w:val="false"/>
          <w:color w:val="000000"/>
          <w:sz w:val="28"/>
        </w:rPr>
        <w:t>Орган, принявший решение об отмене: {_______________________}.</w:t>
      </w:r>
    </w:p>
    <w:p>
      <w:pPr>
        <w:spacing w:after="0"/>
        <w:ind w:left="0"/>
        <w:jc w:val="both"/>
      </w:pPr>
      <w:r>
        <w:rPr>
          <w:rFonts w:ascii="Times New Roman"/>
          <w:b w:val="false"/>
          <w:i w:val="false"/>
          <w:color w:val="000000"/>
          <w:sz w:val="28"/>
        </w:rPr>
        <w:t>Либо:</w:t>
      </w:r>
    </w:p>
    <w:p>
      <w:pPr>
        <w:spacing w:after="0"/>
        <w:ind w:left="0"/>
        <w:jc w:val="both"/>
      </w:pPr>
      <w:r>
        <w:rPr>
          <w:rFonts w:ascii="Times New Roman"/>
          <w:b w:val="false"/>
          <w:i w:val="false"/>
          <w:color w:val="000000"/>
          <w:sz w:val="28"/>
        </w:rPr>
        <w:t xml:space="preserve">Произведен отказ от закупки в соответствии с подпунктом __ пункта 13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государственных закупках".</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Ф.И.О. – фамилия имя отчество;</w:t>
      </w:r>
    </w:p>
    <w:p>
      <w:pPr>
        <w:spacing w:after="0"/>
        <w:ind w:left="0"/>
        <w:jc w:val="both"/>
      </w:pPr>
      <w:r>
        <w:rPr>
          <w:rFonts w:ascii="Times New Roman"/>
          <w:b w:val="false"/>
          <w:i w:val="false"/>
          <w:color w:val="000000"/>
          <w:sz w:val="28"/>
        </w:rPr>
        <w:t>дд.мм.гггг. – день, месяц,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3129" w:id="2881"/>
    <w:p>
      <w:pPr>
        <w:spacing w:after="0"/>
        <w:ind w:left="0"/>
        <w:jc w:val="left"/>
      </w:pPr>
      <w:r>
        <w:rPr>
          <w:rFonts w:ascii="Times New Roman"/>
          <w:b/>
          <w:i w:val="false"/>
          <w:color w:val="000000"/>
        </w:rPr>
        <w:t xml:space="preserve"> Приглашение на участие в государственных закупках способом из одного источника</w:t>
      </w:r>
    </w:p>
    <w:bookmarkEnd w:id="2881"/>
    <w:bookmarkStart w:name="z3130" w:id="2882"/>
    <w:p>
      <w:pPr>
        <w:spacing w:after="0"/>
        <w:ind w:left="0"/>
        <w:jc w:val="both"/>
      </w:pPr>
      <w:r>
        <w:rPr>
          <w:rFonts w:ascii="Times New Roman"/>
          <w:b w:val="false"/>
          <w:i w:val="false"/>
          <w:color w:val="000000"/>
          <w:sz w:val="28"/>
        </w:rPr>
        <w:t>
      Уважаемый участник (наименование потенциального поставщика)!</w:t>
      </w:r>
    </w:p>
    <w:bookmarkEnd w:id="2882"/>
    <w:bookmarkStart w:name="z3131" w:id="2883"/>
    <w:p>
      <w:pPr>
        <w:spacing w:after="0"/>
        <w:ind w:left="0"/>
        <w:jc w:val="both"/>
      </w:pPr>
      <w:r>
        <w:rPr>
          <w:rFonts w:ascii="Times New Roman"/>
          <w:b w:val="false"/>
          <w:i w:val="false"/>
          <w:color w:val="000000"/>
          <w:sz w:val="28"/>
        </w:rPr>
        <w:t xml:space="preserve">
      Вы приглашены на участие в государственной закупке (№ приглашения, наименование приглашения) способом из одного источника посредством веб-портала. </w:t>
      </w:r>
    </w:p>
    <w:bookmarkEnd w:id="2883"/>
    <w:bookmarkStart w:name="z3132" w:id="2884"/>
    <w:p>
      <w:pPr>
        <w:spacing w:after="0"/>
        <w:ind w:left="0"/>
        <w:jc w:val="both"/>
      </w:pPr>
      <w:r>
        <w:rPr>
          <w:rFonts w:ascii="Times New Roman"/>
          <w:b w:val="false"/>
          <w:i w:val="false"/>
          <w:color w:val="000000"/>
          <w:sz w:val="28"/>
        </w:rPr>
        <w:t>
      Для просмотра приглашения пройдите по ссылке (ссылка на приглашение).</w:t>
      </w:r>
    </w:p>
    <w:bookmarkEnd w:id="2884"/>
    <w:bookmarkStart w:name="z3133" w:id="2885"/>
    <w:p>
      <w:pPr>
        <w:spacing w:after="0"/>
        <w:ind w:left="0"/>
        <w:jc w:val="both"/>
      </w:pPr>
      <w:r>
        <w:rPr>
          <w:rFonts w:ascii="Times New Roman"/>
          <w:b w:val="false"/>
          <w:i w:val="false"/>
          <w:color w:val="000000"/>
          <w:sz w:val="28"/>
        </w:rPr>
        <w:t>
      Если указанная выше ссылка не открывается, скопируйте ее в буфер обмена, вставьте в адресную строку браузера и нажмите "Ввод".</w:t>
      </w:r>
    </w:p>
    <w:bookmarkEnd w:id="28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Приглашению на участие</w:t>
            </w:r>
            <w:r>
              <w:br/>
            </w:r>
            <w:r>
              <w:rPr>
                <w:rFonts w:ascii="Times New Roman"/>
                <w:b w:val="false"/>
                <w:i w:val="false"/>
                <w:color w:val="000000"/>
                <w:sz w:val="20"/>
              </w:rPr>
              <w:t>в государственных закупках</w:t>
            </w:r>
            <w:r>
              <w:br/>
            </w:r>
            <w:r>
              <w:rPr>
                <w:rFonts w:ascii="Times New Roman"/>
                <w:b w:val="false"/>
                <w:i w:val="false"/>
                <w:color w:val="000000"/>
                <w:sz w:val="20"/>
              </w:rPr>
              <w:t>способом из одного источника</w:t>
            </w:r>
          </w:p>
        </w:tc>
      </w:tr>
    </w:tbl>
    <w:bookmarkStart w:name="z3135" w:id="2886"/>
    <w:p>
      <w:pPr>
        <w:spacing w:after="0"/>
        <w:ind w:left="0"/>
        <w:jc w:val="left"/>
      </w:pPr>
      <w:r>
        <w:rPr>
          <w:rFonts w:ascii="Times New Roman"/>
          <w:b/>
          <w:i w:val="false"/>
          <w:color w:val="000000"/>
        </w:rPr>
        <w:t xml:space="preserve"> Перечень государственных закупок (лотов) способом из одного источника посредством</w:t>
      </w:r>
      <w:r>
        <w:br/>
      </w:r>
      <w:r>
        <w:rPr>
          <w:rFonts w:ascii="Times New Roman"/>
          <w:b/>
          <w:i w:val="false"/>
          <w:color w:val="000000"/>
        </w:rPr>
        <w:t>веб-портала государственных закупок (формируется на основе утвержденного годового плана)</w:t>
      </w:r>
    </w:p>
    <w:bookmarkEnd w:id="2886"/>
    <w:p>
      <w:pPr>
        <w:spacing w:after="0"/>
        <w:ind w:left="0"/>
        <w:jc w:val="both"/>
      </w:pPr>
      <w:bookmarkStart w:name="z3136" w:id="2887"/>
      <w:r>
        <w:rPr>
          <w:rFonts w:ascii="Times New Roman"/>
          <w:b w:val="false"/>
          <w:i w:val="false"/>
          <w:color w:val="000000"/>
          <w:sz w:val="28"/>
        </w:rPr>
        <w:t>
      № приглашения ________________________________</w:t>
      </w:r>
    </w:p>
    <w:bookmarkEnd w:id="2887"/>
    <w:p>
      <w:pPr>
        <w:spacing w:after="0"/>
        <w:ind w:left="0"/>
        <w:jc w:val="both"/>
      </w:pPr>
      <w:r>
        <w:rPr>
          <w:rFonts w:ascii="Times New Roman"/>
          <w:b w:val="false"/>
          <w:i w:val="false"/>
          <w:color w:val="000000"/>
          <w:sz w:val="28"/>
        </w:rPr>
        <w:t>Наименование приглашения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 (в соответствии с Incoterms 2010)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товаров, выполнения работ, оказания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товаров, выполнения работ, оказания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по лоту,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3137" w:id="2888"/>
    <w:p>
      <w:pPr>
        <w:spacing w:after="0"/>
        <w:ind w:left="0"/>
        <w:jc w:val="both"/>
      </w:pPr>
      <w:r>
        <w:rPr>
          <w:rFonts w:ascii="Times New Roman"/>
          <w:b w:val="false"/>
          <w:i w:val="false"/>
          <w:color w:val="000000"/>
          <w:sz w:val="28"/>
        </w:rPr>
        <w:t>
      *Полное описание и характеристика товаров, работ, услуг указывается в технической спецификации</w:t>
      </w:r>
    </w:p>
    <w:bookmarkEnd w:id="28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3139" w:id="2889"/>
    <w:p>
      <w:pPr>
        <w:spacing w:after="0"/>
        <w:ind w:left="0"/>
        <w:jc w:val="left"/>
      </w:pPr>
      <w:r>
        <w:rPr>
          <w:rFonts w:ascii="Times New Roman"/>
          <w:b/>
          <w:i w:val="false"/>
          <w:color w:val="000000"/>
        </w:rPr>
        <w:t xml:space="preserve"> Соглашение об участии в государственных закупках способом из одного источника посредством веб-портала государственных закупок</w:t>
      </w:r>
    </w:p>
    <w:bookmarkEnd w:id="2889"/>
    <w:bookmarkStart w:name="z3140" w:id="2890"/>
    <w:p>
      <w:pPr>
        <w:spacing w:after="0"/>
        <w:ind w:left="0"/>
        <w:jc w:val="both"/>
      </w:pPr>
      <w:r>
        <w:rPr>
          <w:rFonts w:ascii="Times New Roman"/>
          <w:b w:val="false"/>
          <w:i w:val="false"/>
          <w:color w:val="000000"/>
          <w:sz w:val="28"/>
        </w:rPr>
        <w:t xml:space="preserve">
      Настоящим выражаем желание принять участие в данных государственных закупках способом из одного источника посредством веб-портала государственных закупок в качестве потенциального поставщика и выражаем согласие осуществить (поставку товара (ов), выполнение работ, оказание услуг) в соответствии с установленными требованиями и условиями, а также согласие на получение сведений, подтверждающих наше соответствие квалификационным требованиям и ограничениям, установленным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2890"/>
    <w:bookmarkStart w:name="z3141" w:id="2891"/>
    <w:p>
      <w:pPr>
        <w:spacing w:after="0"/>
        <w:ind w:left="0"/>
        <w:jc w:val="both"/>
      </w:pPr>
      <w:r>
        <w:rPr>
          <w:rFonts w:ascii="Times New Roman"/>
          <w:b w:val="false"/>
          <w:i w:val="false"/>
          <w:color w:val="000000"/>
          <w:sz w:val="28"/>
        </w:rPr>
        <w:t xml:space="preserve">
      Настоящим подтверждаем отсутствие нарушений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 а также отсутствие между мной (потенциальным поставщиком) и заказчиком и (или) организатором государственных закупок отношений, запрещенных Законом.</w:t>
      </w:r>
    </w:p>
    <w:bookmarkEnd w:id="2891"/>
    <w:bookmarkStart w:name="z3142" w:id="2892"/>
    <w:p>
      <w:pPr>
        <w:spacing w:after="0"/>
        <w:ind w:left="0"/>
        <w:jc w:val="both"/>
      </w:pPr>
      <w:r>
        <w:rPr>
          <w:rFonts w:ascii="Times New Roman"/>
          <w:b w:val="false"/>
          <w:i w:val="false"/>
          <w:color w:val="000000"/>
          <w:sz w:val="28"/>
        </w:rPr>
        <w:t>
      Также выражаем согласие потенциального поставщика на расторжение в порядке, установленном законами Республики Казахстан, договора о государственных закупках (товара (ов), работ, услуг), и выражаем согласие на раскрытие информации, связанной с исполнением договора о государственных закупках (накладная на отпуск запасов в сторону, акты на поставку товара, выполнения работ и оказания услуг).</w:t>
      </w:r>
    </w:p>
    <w:bookmarkEnd w:id="2892"/>
    <w:bookmarkStart w:name="z3143" w:id="2893"/>
    <w:p>
      <w:pPr>
        <w:spacing w:after="0"/>
        <w:ind w:left="0"/>
        <w:jc w:val="both"/>
      </w:pPr>
      <w:r>
        <w:rPr>
          <w:rFonts w:ascii="Times New Roman"/>
          <w:b w:val="false"/>
          <w:i w:val="false"/>
          <w:color w:val="000000"/>
          <w:sz w:val="28"/>
        </w:rPr>
        <w:t xml:space="preserve">
      Подтверждаем, что ознакомлены со списком документов и осведомлены об ответственности за представление организатору государственных закупок недостоверных сведений о своей правомочности, квалификации, качественных и иных характеристиках (поставляемого товара (ов), выполняемых работ, оказываемых услуг), соблюдении им авторских и смежных прав, а также иных ограничений, предусмотренных действующим законодательством Республики Казахстан. </w:t>
      </w:r>
    </w:p>
    <w:bookmarkEnd w:id="2893"/>
    <w:bookmarkStart w:name="z3144" w:id="2894"/>
    <w:p>
      <w:pPr>
        <w:spacing w:after="0"/>
        <w:ind w:left="0"/>
        <w:jc w:val="both"/>
      </w:pPr>
      <w:r>
        <w:rPr>
          <w:rFonts w:ascii="Times New Roman"/>
          <w:b w:val="false"/>
          <w:i w:val="false"/>
          <w:color w:val="000000"/>
          <w:sz w:val="28"/>
        </w:rPr>
        <w:t>
      Принимаем на себя полную ответственность за представление в ответе на участие в закупке и прилагаемых к ней документах таких недостоверных сведений.</w:t>
      </w:r>
    </w:p>
    <w:bookmarkEnd w:id="28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Соглашению об участии</w:t>
            </w:r>
            <w:r>
              <w:br/>
            </w:r>
            <w:r>
              <w:rPr>
                <w:rFonts w:ascii="Times New Roman"/>
                <w:b w:val="false"/>
                <w:i w:val="false"/>
                <w:color w:val="000000"/>
                <w:sz w:val="20"/>
              </w:rPr>
              <w:t>в государственных закупках</w:t>
            </w:r>
            <w:r>
              <w:br/>
            </w:r>
            <w:r>
              <w:rPr>
                <w:rFonts w:ascii="Times New Roman"/>
                <w:b w:val="false"/>
                <w:i w:val="false"/>
                <w:color w:val="000000"/>
                <w:sz w:val="20"/>
              </w:rPr>
              <w:t>способом из одного источника</w:t>
            </w:r>
            <w:r>
              <w:br/>
            </w:r>
            <w:r>
              <w:rPr>
                <w:rFonts w:ascii="Times New Roman"/>
                <w:b w:val="false"/>
                <w:i w:val="false"/>
                <w:color w:val="000000"/>
                <w:sz w:val="20"/>
              </w:rPr>
              <w:t>посредством веб-портала</w:t>
            </w:r>
            <w:r>
              <w:br/>
            </w:r>
            <w:r>
              <w:rPr>
                <w:rFonts w:ascii="Times New Roman"/>
                <w:b w:val="false"/>
                <w:i w:val="false"/>
                <w:color w:val="000000"/>
                <w:sz w:val="20"/>
              </w:rPr>
              <w:t>государственных закупок</w:t>
            </w:r>
          </w:p>
        </w:tc>
      </w:tr>
    </w:tbl>
    <w:bookmarkStart w:name="z3146" w:id="2895"/>
    <w:p>
      <w:pPr>
        <w:spacing w:after="0"/>
        <w:ind w:left="0"/>
        <w:jc w:val="left"/>
      </w:pPr>
      <w:r>
        <w:rPr>
          <w:rFonts w:ascii="Times New Roman"/>
          <w:b/>
          <w:i w:val="false"/>
          <w:color w:val="000000"/>
        </w:rPr>
        <w:t xml:space="preserve"> Ценовое предложение потенциального поставщика по государственным закупкам</w:t>
      </w:r>
      <w:r>
        <w:br/>
      </w:r>
      <w:r>
        <w:rPr>
          <w:rFonts w:ascii="Times New Roman"/>
          <w:b/>
          <w:i w:val="false"/>
          <w:color w:val="000000"/>
        </w:rPr>
        <w:t>способом из одного источника (заполняется отдельно на каждую государственную закупку (лот)</w:t>
      </w:r>
    </w:p>
    <w:bookmarkEnd w:id="2895"/>
    <w:p>
      <w:pPr>
        <w:spacing w:after="0"/>
        <w:ind w:left="0"/>
        <w:jc w:val="both"/>
      </w:pPr>
      <w:bookmarkStart w:name="z3147" w:id="2896"/>
      <w:r>
        <w:rPr>
          <w:rFonts w:ascii="Times New Roman"/>
          <w:b w:val="false"/>
          <w:i w:val="false"/>
          <w:color w:val="000000"/>
          <w:sz w:val="28"/>
        </w:rPr>
        <w:t>
      № приглашения __________________________________________</w:t>
      </w:r>
    </w:p>
    <w:bookmarkEnd w:id="2896"/>
    <w:p>
      <w:pPr>
        <w:spacing w:after="0"/>
        <w:ind w:left="0"/>
        <w:jc w:val="both"/>
      </w:pPr>
      <w:r>
        <w:rPr>
          <w:rFonts w:ascii="Times New Roman"/>
          <w:b w:val="false"/>
          <w:i w:val="false"/>
          <w:color w:val="000000"/>
          <w:sz w:val="28"/>
        </w:rPr>
        <w:t>Наименование приглашения _______________________________</w:t>
      </w:r>
    </w:p>
    <w:p>
      <w:pPr>
        <w:spacing w:after="0"/>
        <w:ind w:left="0"/>
        <w:jc w:val="both"/>
      </w:pPr>
      <w:r>
        <w:rPr>
          <w:rFonts w:ascii="Times New Roman"/>
          <w:b w:val="false"/>
          <w:i w:val="false"/>
          <w:color w:val="000000"/>
          <w:sz w:val="28"/>
        </w:rPr>
        <w:t>№ лота 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w:t>
      </w:r>
    </w:p>
    <w:p>
      <w:pPr>
        <w:spacing w:after="0"/>
        <w:ind w:left="0"/>
        <w:jc w:val="both"/>
      </w:pPr>
      <w:r>
        <w:rPr>
          <w:rFonts w:ascii="Times New Roman"/>
          <w:b w:val="false"/>
          <w:i w:val="false"/>
          <w:color w:val="000000"/>
          <w:sz w:val="28"/>
        </w:rPr>
        <w:t>Наименование поставщика ________________________________</w:t>
      </w:r>
    </w:p>
    <w:p>
      <w:pPr>
        <w:spacing w:after="0"/>
        <w:ind w:left="0"/>
        <w:jc w:val="both"/>
      </w:pPr>
      <w:r>
        <w:rPr>
          <w:rFonts w:ascii="Times New Roman"/>
          <w:b w:val="false"/>
          <w:i w:val="false"/>
          <w:color w:val="000000"/>
          <w:sz w:val="28"/>
        </w:rPr>
        <w:t>БИН/ИИН/ИНН/УНП ____________________________________</w:t>
      </w:r>
    </w:p>
    <w:p>
      <w:pPr>
        <w:spacing w:after="0"/>
        <w:ind w:left="0"/>
        <w:jc w:val="both"/>
      </w:pPr>
      <w:r>
        <w:rPr>
          <w:rFonts w:ascii="Times New Roman"/>
          <w:b w:val="false"/>
          <w:i w:val="false"/>
          <w:color w:val="000000"/>
          <w:sz w:val="28"/>
        </w:rPr>
        <w:t>Наименование товара, работы, услуги _______________________</w:t>
      </w:r>
    </w:p>
    <w:p>
      <w:pPr>
        <w:spacing w:after="0"/>
        <w:ind w:left="0"/>
        <w:jc w:val="both"/>
      </w:pPr>
      <w:r>
        <w:rPr>
          <w:rFonts w:ascii="Times New Roman"/>
          <w:b w:val="false"/>
          <w:i w:val="false"/>
          <w:color w:val="000000"/>
          <w:sz w:val="28"/>
        </w:rPr>
        <w:t>Код КТРУ ______________________________________________</w:t>
      </w:r>
    </w:p>
    <w:p>
      <w:pPr>
        <w:spacing w:after="0"/>
        <w:ind w:left="0"/>
        <w:jc w:val="both"/>
      </w:pPr>
      <w:r>
        <w:rPr>
          <w:rFonts w:ascii="Times New Roman"/>
          <w:b w:val="false"/>
          <w:i w:val="false"/>
          <w:color w:val="000000"/>
          <w:sz w:val="28"/>
        </w:rPr>
        <w:t>Валюта ценового предложения ____________________________</w:t>
      </w:r>
    </w:p>
    <w:p>
      <w:pPr>
        <w:spacing w:after="0"/>
        <w:ind w:left="0"/>
        <w:jc w:val="both"/>
      </w:pPr>
      <w:r>
        <w:rPr>
          <w:rFonts w:ascii="Times New Roman"/>
          <w:b w:val="false"/>
          <w:i w:val="false"/>
          <w:color w:val="000000"/>
          <w:sz w:val="28"/>
        </w:rPr>
        <w:t>Код валюты ценового предложения ________________________</w:t>
      </w:r>
    </w:p>
    <w:p>
      <w:pPr>
        <w:spacing w:after="0"/>
        <w:ind w:left="0"/>
        <w:jc w:val="both"/>
      </w:pPr>
      <w:r>
        <w:rPr>
          <w:rFonts w:ascii="Times New Roman"/>
          <w:b w:val="false"/>
          <w:i w:val="false"/>
          <w:color w:val="000000"/>
          <w:sz w:val="28"/>
        </w:rPr>
        <w:t>Единица измерения ______________________________________</w:t>
      </w:r>
    </w:p>
    <w:p>
      <w:pPr>
        <w:spacing w:after="0"/>
        <w:ind w:left="0"/>
        <w:jc w:val="both"/>
      </w:pPr>
      <w:r>
        <w:rPr>
          <w:rFonts w:ascii="Times New Roman"/>
          <w:b w:val="false"/>
          <w:i w:val="false"/>
          <w:color w:val="000000"/>
          <w:sz w:val="28"/>
        </w:rPr>
        <w:t>Цена за единицу с учетом всех расходов ____________________</w:t>
      </w:r>
    </w:p>
    <w:p>
      <w:pPr>
        <w:spacing w:after="0"/>
        <w:ind w:left="0"/>
        <w:jc w:val="both"/>
      </w:pPr>
      <w:r>
        <w:rPr>
          <w:rFonts w:ascii="Times New Roman"/>
          <w:b w:val="false"/>
          <w:i w:val="false"/>
          <w:color w:val="000000"/>
          <w:sz w:val="28"/>
        </w:rPr>
        <w:t>Количество (объем) _____________________________________</w:t>
      </w:r>
    </w:p>
    <w:p>
      <w:pPr>
        <w:spacing w:after="0"/>
        <w:ind w:left="0"/>
        <w:jc w:val="both"/>
      </w:pPr>
      <w:r>
        <w:rPr>
          <w:rFonts w:ascii="Times New Roman"/>
          <w:b w:val="false"/>
          <w:i w:val="false"/>
          <w:color w:val="000000"/>
          <w:sz w:val="28"/>
        </w:rPr>
        <w:t>Условия поставки товара ИНКОТЕРМС 2010 ________________</w:t>
      </w:r>
    </w:p>
    <w:p>
      <w:pPr>
        <w:spacing w:after="0"/>
        <w:ind w:left="0"/>
        <w:jc w:val="both"/>
      </w:pPr>
      <w:r>
        <w:rPr>
          <w:rFonts w:ascii="Times New Roman"/>
          <w:b w:val="false"/>
          <w:i w:val="false"/>
          <w:color w:val="000000"/>
          <w:sz w:val="28"/>
        </w:rPr>
        <w:t>Общая цена (количество * цена за единицу) _________________</w:t>
      </w:r>
    </w:p>
    <w:p>
      <w:pPr>
        <w:spacing w:after="0"/>
        <w:ind w:left="0"/>
        <w:jc w:val="both"/>
      </w:pPr>
      <w:r>
        <w:rPr>
          <w:rFonts w:ascii="Times New Roman"/>
          <w:b w:val="false"/>
          <w:i w:val="false"/>
          <w:color w:val="000000"/>
          <w:sz w:val="28"/>
        </w:rPr>
        <w:t>Мы согласны с Вашими условиями платежа.</w:t>
      </w:r>
    </w:p>
    <w:p>
      <w:pPr>
        <w:spacing w:after="0"/>
        <w:ind w:left="0"/>
        <w:jc w:val="both"/>
      </w:pPr>
      <w:r>
        <w:rPr>
          <w:rFonts w:ascii="Times New Roman"/>
          <w:b w:val="false"/>
          <w:i w:val="false"/>
          <w:color w:val="000000"/>
          <w:sz w:val="28"/>
        </w:rPr>
        <w:t>Дата и время ___________________________________________</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Код КТРУ – код Классификатора товаров, работ и услуг.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3149" w:id="2897"/>
    <w:p>
      <w:pPr>
        <w:spacing w:after="0"/>
        <w:ind w:left="0"/>
        <w:jc w:val="left"/>
      </w:pPr>
      <w:r>
        <w:rPr>
          <w:rFonts w:ascii="Times New Roman"/>
          <w:b/>
          <w:i w:val="false"/>
          <w:color w:val="000000"/>
        </w:rPr>
        <w:t xml:space="preserve"> Протокол об итогах государственных закупок способом из одного источника</w:t>
      </w:r>
      <w:r>
        <w:br/>
      </w:r>
      <w:r>
        <w:rPr>
          <w:rFonts w:ascii="Times New Roman"/>
          <w:b/>
          <w:i w:val="false"/>
          <w:color w:val="000000"/>
        </w:rPr>
        <w:t>по несостоявшимся закупкам (формируется на каждую государственную закупку (лот) отдельно))</w:t>
      </w:r>
    </w:p>
    <w:bookmarkEnd w:id="2897"/>
    <w:p>
      <w:pPr>
        <w:spacing w:after="0"/>
        <w:ind w:left="0"/>
        <w:jc w:val="both"/>
      </w:pPr>
      <w:bookmarkStart w:name="z3150" w:id="2898"/>
      <w:r>
        <w:rPr>
          <w:rFonts w:ascii="Times New Roman"/>
          <w:b w:val="false"/>
          <w:i w:val="false"/>
          <w:color w:val="000000"/>
          <w:sz w:val="28"/>
        </w:rPr>
        <w:t>
      № приглашения _______________________________________</w:t>
      </w:r>
    </w:p>
    <w:bookmarkEnd w:id="2898"/>
    <w:p>
      <w:pPr>
        <w:spacing w:after="0"/>
        <w:ind w:left="0"/>
        <w:jc w:val="both"/>
      </w:pPr>
      <w:r>
        <w:rPr>
          <w:rFonts w:ascii="Times New Roman"/>
          <w:b w:val="false"/>
          <w:i w:val="false"/>
          <w:color w:val="000000"/>
          <w:sz w:val="28"/>
        </w:rPr>
        <w:t>Наименование приглашения ____________________________</w:t>
      </w:r>
    </w:p>
    <w:p>
      <w:pPr>
        <w:spacing w:after="0"/>
        <w:ind w:left="0"/>
        <w:jc w:val="both"/>
      </w:pPr>
      <w:r>
        <w:rPr>
          <w:rFonts w:ascii="Times New Roman"/>
          <w:b w:val="false"/>
          <w:i w:val="false"/>
          <w:color w:val="000000"/>
          <w:sz w:val="28"/>
        </w:rPr>
        <w:t>№ лота ______________________________________________</w:t>
      </w:r>
    </w:p>
    <w:p>
      <w:pPr>
        <w:spacing w:after="0"/>
        <w:ind w:left="0"/>
        <w:jc w:val="both"/>
      </w:pPr>
      <w:r>
        <w:rPr>
          <w:rFonts w:ascii="Times New Roman"/>
          <w:b w:val="false"/>
          <w:i w:val="false"/>
          <w:color w:val="000000"/>
          <w:sz w:val="28"/>
        </w:rPr>
        <w:t>Наименование лота ___________________________________</w:t>
      </w:r>
    </w:p>
    <w:p>
      <w:pPr>
        <w:spacing w:after="0"/>
        <w:ind w:left="0"/>
        <w:jc w:val="both"/>
      </w:pPr>
      <w:r>
        <w:rPr>
          <w:rFonts w:ascii="Times New Roman"/>
          <w:b w:val="false"/>
          <w:i w:val="false"/>
          <w:color w:val="000000"/>
          <w:sz w:val="28"/>
        </w:rPr>
        <w:t>Информация о представителе заказчика и представителе организатора: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 заказчика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 организатора</w:t>
            </w:r>
          </w:p>
        </w:tc>
      </w:tr>
    </w:tbl>
    <w:bookmarkStart w:name="z3151" w:id="2899"/>
    <w:p>
      <w:pPr>
        <w:spacing w:after="0"/>
        <w:ind w:left="0"/>
        <w:jc w:val="both"/>
      </w:pPr>
      <w:r>
        <w:rPr>
          <w:rFonts w:ascii="Times New Roman"/>
          <w:b w:val="false"/>
          <w:i w:val="false"/>
          <w:color w:val="000000"/>
          <w:sz w:val="28"/>
        </w:rPr>
        <w:t>
      Закупаемые товары (работы, услуги):</w:t>
      </w:r>
    </w:p>
    <w:bookmarkEnd w:id="28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применения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предмета закупки (товар, работа, услуга)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52" w:id="2900"/>
    <w:p>
      <w:pPr>
        <w:spacing w:after="0"/>
        <w:ind w:left="0"/>
        <w:jc w:val="both"/>
      </w:pPr>
      <w:r>
        <w:rPr>
          <w:rFonts w:ascii="Times New Roman"/>
          <w:b w:val="false"/>
          <w:i w:val="false"/>
          <w:color w:val="000000"/>
          <w:sz w:val="28"/>
        </w:rPr>
        <w:t>
      Информация о приглашенном потенциальном поставщике:</w:t>
      </w:r>
    </w:p>
    <w:bookmarkEnd w:id="29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(ИИН)/ИНН/УНП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53" w:id="2901"/>
    <w:p>
      <w:pPr>
        <w:spacing w:after="0"/>
        <w:ind w:left="0"/>
        <w:jc w:val="both"/>
      </w:pPr>
      <w:r>
        <w:rPr>
          <w:rFonts w:ascii="Times New Roman"/>
          <w:b w:val="false"/>
          <w:i w:val="false"/>
          <w:color w:val="000000"/>
          <w:sz w:val="28"/>
        </w:rPr>
        <w:t>
      Информация о ценовом предложении потенциального поставщика:</w:t>
      </w:r>
    </w:p>
    <w:bookmarkEnd w:id="29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Выделенная сумма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предоставления ценового предложения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54" w:id="2902"/>
    <w:p>
      <w:pPr>
        <w:spacing w:after="0"/>
        <w:ind w:left="0"/>
        <w:jc w:val="both"/>
      </w:pPr>
      <w:r>
        <w:rPr>
          <w:rFonts w:ascii="Times New Roman"/>
          <w:b w:val="false"/>
          <w:i w:val="false"/>
          <w:color w:val="000000"/>
          <w:sz w:val="28"/>
        </w:rPr>
        <w:t>
      Результаты соответствия/несоответствия квалификационным требованиям и требованиям конкурсной документации:</w:t>
      </w:r>
    </w:p>
    <w:bookmarkEnd w:id="29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приглашенного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 организатора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представителя организатора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несоответствия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представителя организатора, должность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со справочником значений: соответствует/ несоответствует требованиям тех. спецификации; соответствует/ несоответствует квалификационным требованиям; соответствует/ несоответствует требованиям </w:t>
            </w:r>
            <w:r>
              <w:rPr>
                <w:rFonts w:ascii="Times New Roman"/>
                <w:b w:val="false"/>
                <w:i w:val="false"/>
                <w:color w:val="000000"/>
                <w:sz w:val="20"/>
              </w:rPr>
              <w:t>статьи 6</w:t>
            </w:r>
            <w:r>
              <w:rPr>
                <w:rFonts w:ascii="Times New Roman"/>
                <w:b w:val="false"/>
                <w:i w:val="false"/>
                <w:color w:val="000000"/>
                <w:sz w:val="20"/>
              </w:rPr>
              <w:t xml:space="preserve"> Закона)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(Причина, введенная представителем организатора, в случае несоответствия требованиям тех.спецификации; квалификационным требованиям; требованиям </w:t>
            </w:r>
            <w:r>
              <w:rPr>
                <w:rFonts w:ascii="Times New Roman"/>
                <w:b w:val="false"/>
                <w:i w:val="false"/>
                <w:color w:val="000000"/>
                <w:sz w:val="20"/>
              </w:rPr>
              <w:t>статьи 6</w:t>
            </w:r>
            <w:r>
              <w:rPr>
                <w:rFonts w:ascii="Times New Roman"/>
                <w:b w:val="false"/>
                <w:i w:val="false"/>
                <w:color w:val="000000"/>
                <w:sz w:val="20"/>
              </w:rPr>
              <w:t xml:space="preserve"> Закона)</w:t>
            </w:r>
          </w:p>
        </w:tc>
      </w:tr>
    </w:tbl>
    <w:p>
      <w:pPr>
        <w:spacing w:after="0"/>
        <w:ind w:left="0"/>
        <w:jc w:val="both"/>
      </w:pPr>
      <w:bookmarkStart w:name="z3155" w:id="2903"/>
      <w:r>
        <w:rPr>
          <w:rFonts w:ascii="Times New Roman"/>
          <w:b w:val="false"/>
          <w:i w:val="false"/>
          <w:color w:val="000000"/>
          <w:sz w:val="28"/>
        </w:rPr>
        <w:t>
      Решено заключить договор о государственных закупках способом "Из одного источника по несостоявшимся закупкам" с приглашенным потенциальным поставщиком (наименование потенциального поставщика).</w:t>
      </w:r>
    </w:p>
    <w:bookmarkEnd w:id="2903"/>
    <w:p>
      <w:pPr>
        <w:spacing w:after="0"/>
        <w:ind w:left="0"/>
        <w:jc w:val="both"/>
      </w:pPr>
      <w:r>
        <w:rPr>
          <w:rFonts w:ascii="Times New Roman"/>
          <w:b w:val="false"/>
          <w:i w:val="false"/>
          <w:color w:val="000000"/>
          <w:sz w:val="28"/>
        </w:rPr>
        <w:t>Либо: закупка способом из одного источника не состоялась в связи с тем, что приглашенный потенциальный поставщик (наименование потенциального поставщика) отказался от участия в государственной закупке способом из одного источника.</w:t>
      </w:r>
    </w:p>
    <w:p>
      <w:pPr>
        <w:spacing w:after="0"/>
        <w:ind w:left="0"/>
        <w:jc w:val="both"/>
      </w:pPr>
      <w:r>
        <w:rPr>
          <w:rFonts w:ascii="Times New Roman"/>
          <w:b w:val="false"/>
          <w:i w:val="false"/>
          <w:color w:val="000000"/>
          <w:sz w:val="28"/>
        </w:rPr>
        <w:t>Либо: закупка способом из одного источника не состоялась в связи с тем, что приглашенный потенциальный поставщик (наименование потенциального поставщика) не предоставил в установленный срок ответ на участие в государственной закупке способом из одного источника.</w:t>
      </w:r>
    </w:p>
    <w:p>
      <w:pPr>
        <w:spacing w:after="0"/>
        <w:ind w:left="0"/>
        <w:jc w:val="both"/>
      </w:pPr>
      <w:r>
        <w:rPr>
          <w:rFonts w:ascii="Times New Roman"/>
          <w:b w:val="false"/>
          <w:i w:val="false"/>
          <w:color w:val="000000"/>
          <w:sz w:val="28"/>
        </w:rPr>
        <w:t>Либо: закупка способом из одного источника не состоялась в связи с тем, что приглашенный потенциальный поставщик не соответствует квалификационным требованиям и требованиям конкурсной документации.</w:t>
      </w:r>
    </w:p>
    <w:p>
      <w:pPr>
        <w:spacing w:after="0"/>
        <w:ind w:left="0"/>
        <w:jc w:val="both"/>
      </w:pPr>
      <w:r>
        <w:rPr>
          <w:rFonts w:ascii="Times New Roman"/>
          <w:b w:val="false"/>
          <w:i w:val="false"/>
          <w:color w:val="000000"/>
          <w:sz w:val="28"/>
        </w:rPr>
        <w:t>Либо:</w:t>
      </w:r>
    </w:p>
    <w:p>
      <w:pPr>
        <w:spacing w:after="0"/>
        <w:ind w:left="0"/>
        <w:jc w:val="both"/>
      </w:pPr>
      <w:r>
        <w:rPr>
          <w:rFonts w:ascii="Times New Roman"/>
          <w:b w:val="false"/>
          <w:i w:val="false"/>
          <w:color w:val="000000"/>
          <w:sz w:val="28"/>
        </w:rPr>
        <w:t>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pPr>
        <w:spacing w:after="0"/>
        <w:ind w:left="0"/>
        <w:jc w:val="both"/>
      </w:pPr>
      <w:r>
        <w:rPr>
          <w:rFonts w:ascii="Times New Roman"/>
          <w:b w:val="false"/>
          <w:i w:val="false"/>
          <w:color w:val="000000"/>
          <w:sz w:val="28"/>
        </w:rPr>
        <w:t>Орган, принявший решение об отмене: {________________________}</w:t>
      </w:r>
    </w:p>
    <w:p>
      <w:pPr>
        <w:spacing w:after="0"/>
        <w:ind w:left="0"/>
        <w:jc w:val="both"/>
      </w:pPr>
      <w:r>
        <w:rPr>
          <w:rFonts w:ascii="Times New Roman"/>
          <w:b w:val="false"/>
          <w:i w:val="false"/>
          <w:color w:val="000000"/>
          <w:sz w:val="28"/>
        </w:rPr>
        <w:t>Либо:</w:t>
      </w:r>
    </w:p>
    <w:p>
      <w:pPr>
        <w:spacing w:after="0"/>
        <w:ind w:left="0"/>
        <w:jc w:val="both"/>
      </w:pPr>
      <w:r>
        <w:rPr>
          <w:rFonts w:ascii="Times New Roman"/>
          <w:b w:val="false"/>
          <w:i w:val="false"/>
          <w:color w:val="000000"/>
          <w:sz w:val="28"/>
        </w:rPr>
        <w:t xml:space="preserve">Произведен отказ от закупки в соответствии с подпунктом __ пункта 13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государственных закупках".</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w:t>
      </w:r>
    </w:p>
    <w:p>
      <w:pPr>
        <w:spacing w:after="0"/>
        <w:ind w:left="0"/>
        <w:jc w:val="both"/>
      </w:pPr>
      <w:r>
        <w:rPr>
          <w:rFonts w:ascii="Times New Roman"/>
          <w:b w:val="false"/>
          <w:i w:val="false"/>
          <w:color w:val="000000"/>
          <w:sz w:val="28"/>
        </w:rPr>
        <w:t>дд.мм.гггг. – день, месяц,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6203" w:id="2904"/>
    <w:p>
      <w:pPr>
        <w:spacing w:after="0"/>
        <w:ind w:left="0"/>
        <w:jc w:val="left"/>
      </w:pPr>
      <w:r>
        <w:rPr>
          <w:rFonts w:ascii="Times New Roman"/>
          <w:b/>
          <w:i w:val="false"/>
          <w:color w:val="000000"/>
        </w:rPr>
        <w:t xml:space="preserve"> Отчет о государственных закупках из одного источника путем прямого заключения договора о государственных закупках</w:t>
      </w:r>
    </w:p>
    <w:bookmarkEnd w:id="2904"/>
    <w:p>
      <w:pPr>
        <w:spacing w:after="0"/>
        <w:ind w:left="0"/>
        <w:jc w:val="both"/>
      </w:pPr>
      <w:r>
        <w:rPr>
          <w:rFonts w:ascii="Times New Roman"/>
          <w:b w:val="false"/>
          <w:i w:val="false"/>
          <w:color w:val="ff0000"/>
          <w:sz w:val="28"/>
        </w:rPr>
        <w:t xml:space="preserve">
      Сноска. Приложение 31 - в редакции приказа Заместителя Премьер-Министра - Министра финансов РК от 13.10.2022 </w:t>
      </w:r>
      <w:r>
        <w:rPr>
          <w:rFonts w:ascii="Times New Roman"/>
          <w:b w:val="false"/>
          <w:i w:val="false"/>
          <w:color w:val="ff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 лота/идентификационный код закупки _____________________________________</w:t>
      </w:r>
    </w:p>
    <w:p>
      <w:pPr>
        <w:spacing w:after="0"/>
        <w:ind w:left="0"/>
        <w:jc w:val="both"/>
      </w:pPr>
      <w:r>
        <w:rPr>
          <w:rFonts w:ascii="Times New Roman"/>
          <w:b w:val="false"/>
          <w:i w:val="false"/>
          <w:color w:val="000000"/>
          <w:sz w:val="28"/>
        </w:rPr>
        <w:t>Наименование лота /закупки________________________________________________</w:t>
      </w:r>
    </w:p>
    <w:p>
      <w:pPr>
        <w:spacing w:after="0"/>
        <w:ind w:left="0"/>
        <w:jc w:val="both"/>
      </w:pPr>
      <w:r>
        <w:rPr>
          <w:rFonts w:ascii="Times New Roman"/>
          <w:b w:val="false"/>
          <w:i w:val="false"/>
          <w:color w:val="000000"/>
          <w:sz w:val="28"/>
        </w:rPr>
        <w:t>Закупаемые товары (работы, услуги):</w:t>
      </w:r>
    </w:p>
    <w:bookmarkStart w:name="z6204" w:id="2905"/>
    <w:p>
      <w:pPr>
        <w:spacing w:after="0"/>
        <w:ind w:left="0"/>
        <w:jc w:val="both"/>
      </w:pPr>
      <w:r>
        <w:rPr>
          <w:rFonts w:ascii="Times New Roman"/>
          <w:b w:val="false"/>
          <w:i w:val="false"/>
          <w:color w:val="000000"/>
          <w:sz w:val="28"/>
        </w:rPr>
        <w:t>
      1. Сведения о должностном лице, принявшем решение о заключении договора о государственных закупках способом из одного источника путем прямого заключения договора о государственных закупках:</w:t>
      </w:r>
    </w:p>
    <w:bookmarkEnd w:id="29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и наименование должности первого руководителя заказчика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документа, подтверждающего исключительность случая осуществления закупок из одного источника (служебная записка, заключение, справка и тп)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05" w:id="2906"/>
    <w:p>
      <w:pPr>
        <w:spacing w:after="0"/>
        <w:ind w:left="0"/>
        <w:jc w:val="both"/>
      </w:pPr>
      <w:r>
        <w:rPr>
          <w:rFonts w:ascii="Times New Roman"/>
          <w:b w:val="false"/>
          <w:i w:val="false"/>
          <w:color w:val="000000"/>
          <w:sz w:val="28"/>
        </w:rPr>
        <w:t>
      2. Обоснование причин невозможности осуществления государственных закупок иными способами, указанными в подпунктах 1), 2), 3), 5) и 6) пункта 1 статьи 13 Закона:</w:t>
      </w:r>
    </w:p>
    <w:bookmarkEnd w:id="29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06" w:id="2907"/>
    <w:p>
      <w:pPr>
        <w:spacing w:after="0"/>
        <w:ind w:left="0"/>
        <w:jc w:val="both"/>
      </w:pPr>
      <w:r>
        <w:rPr>
          <w:rFonts w:ascii="Times New Roman"/>
          <w:b w:val="false"/>
          <w:i w:val="false"/>
          <w:color w:val="000000"/>
          <w:sz w:val="28"/>
        </w:rPr>
        <w:t>
      3. Сведения о потенциальных поставщиках, которым направлены запросы о предоставлении коммерческого предложения*:</w:t>
      </w:r>
    </w:p>
    <w:bookmarkEnd w:id="29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потенциальных поставщиков, которым направлены запросы на предоставление коммерческого предложения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информации о потенциальном поставщике, которым направлены запросы на представление коммерческого предложения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и дата исходящего запроса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07" w:id="2908"/>
    <w:p>
      <w:pPr>
        <w:spacing w:after="0"/>
        <w:ind w:left="0"/>
        <w:jc w:val="both"/>
      </w:pPr>
      <w:r>
        <w:rPr>
          <w:rFonts w:ascii="Times New Roman"/>
          <w:b w:val="false"/>
          <w:i w:val="false"/>
          <w:color w:val="000000"/>
          <w:sz w:val="28"/>
        </w:rPr>
        <w:t>
      4. Сведения о потенциальных поставщиках, которые представили коммерческое предложение по запросу заказчика (прайс-листы и другие подтверждающие документы)*:</w:t>
      </w:r>
    </w:p>
    <w:bookmarkEnd w:id="29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представившего коммерческое предложение по запросу заказчика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предлагаемых товаров (с указанием марки, модели), работ, услуг в соответствии с коммерческим предложением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Существенные условия поставки товара, выполнения работ, оказания услуг (цена, качество, сроки)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08" w:id="2909"/>
    <w:p>
      <w:pPr>
        <w:spacing w:after="0"/>
        <w:ind w:left="0"/>
        <w:jc w:val="both"/>
      </w:pPr>
      <w:r>
        <w:rPr>
          <w:rFonts w:ascii="Times New Roman"/>
          <w:b w:val="false"/>
          <w:i w:val="false"/>
          <w:color w:val="000000"/>
          <w:sz w:val="28"/>
        </w:rPr>
        <w:t>
      5. Сведения о потенциальных поставщиках, которые представили коммерческое предложение по своей инициативе (прайс-листы и другие подтверждающие документы)*:</w:t>
      </w:r>
    </w:p>
    <w:bookmarkEnd w:id="29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представившего коммерческое предложение по своей инициативе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предлагаемых товаров (с указанием марки, модели), работ, услуг в соответствии с коммерческим предложением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Существенные условия поставки товара, выполнения работ, оказания услуг (цена, качество, сроки)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09" w:id="2910"/>
    <w:p>
      <w:pPr>
        <w:spacing w:after="0"/>
        <w:ind w:left="0"/>
        <w:jc w:val="both"/>
      </w:pPr>
      <w:r>
        <w:rPr>
          <w:rFonts w:ascii="Times New Roman"/>
          <w:b w:val="false"/>
          <w:i w:val="false"/>
          <w:color w:val="000000"/>
          <w:sz w:val="28"/>
        </w:rPr>
        <w:t>
      6. Обоснование выбора поставщика и цены заключенного договора о государственных закупках, а также иные условия договора.</w:t>
      </w:r>
    </w:p>
    <w:bookmarkEnd w:id="29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БИН (ИИН)/ИНН/ УНП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Обоснования выбора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Обоснования цены заключенного договора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пункты 3, 4, 5 настоящего отчета отображаются в случаях, указанных в пункте 473 настоящих Правил.</w:t>
      </w:r>
    </w:p>
    <w:p>
      <w:pPr>
        <w:spacing w:after="0"/>
        <w:ind w:left="0"/>
        <w:jc w:val="both"/>
      </w:pPr>
      <w:r>
        <w:rPr>
          <w:rFonts w:ascii="Times New Roman"/>
          <w:b w:val="false"/>
          <w:i w:val="false"/>
          <w:color w:val="000000"/>
          <w:sz w:val="28"/>
        </w:rPr>
        <w:t>Ф.И.О. и должность представителя заказчика, Подпись</w:t>
      </w:r>
    </w:p>
    <w:p>
      <w:pPr>
        <w:spacing w:after="0"/>
        <w:ind w:left="0"/>
        <w:jc w:val="both"/>
      </w:pPr>
      <w:r>
        <w:rPr>
          <w:rFonts w:ascii="Times New Roman"/>
          <w:b w:val="false"/>
          <w:i w:val="false"/>
          <w:color w:val="000000"/>
          <w:sz w:val="28"/>
        </w:rPr>
        <w:t>принявшего решение об определении</w:t>
      </w:r>
    </w:p>
    <w:p>
      <w:pPr>
        <w:spacing w:after="0"/>
        <w:ind w:left="0"/>
        <w:jc w:val="both"/>
      </w:pPr>
      <w:r>
        <w:rPr>
          <w:rFonts w:ascii="Times New Roman"/>
          <w:b w:val="false"/>
          <w:i w:val="false"/>
          <w:color w:val="000000"/>
          <w:sz w:val="28"/>
        </w:rPr>
        <w:t>потенциального поставщика</w:t>
      </w:r>
    </w:p>
    <w:p>
      <w:pPr>
        <w:spacing w:after="0"/>
        <w:ind w:left="0"/>
        <w:jc w:val="both"/>
      </w:pPr>
      <w:r>
        <w:rPr>
          <w:rFonts w:ascii="Times New Roman"/>
          <w:b w:val="false"/>
          <w:i w:val="false"/>
          <w:color w:val="000000"/>
          <w:sz w:val="28"/>
        </w:rPr>
        <w:t>для приглашения к участию</w:t>
      </w:r>
    </w:p>
    <w:p>
      <w:pPr>
        <w:spacing w:after="0"/>
        <w:ind w:left="0"/>
        <w:jc w:val="both"/>
      </w:pPr>
      <w:r>
        <w:rPr>
          <w:rFonts w:ascii="Times New Roman"/>
          <w:b w:val="false"/>
          <w:i w:val="false"/>
          <w:color w:val="000000"/>
          <w:sz w:val="28"/>
        </w:rPr>
        <w:t>в государственных закупках из одного источника</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3167" w:id="2911"/>
      <w:r>
        <w:rPr>
          <w:rFonts w:ascii="Times New Roman"/>
          <w:b w:val="false"/>
          <w:i w:val="false"/>
          <w:color w:val="000000"/>
          <w:sz w:val="28"/>
        </w:rPr>
        <w:t>
      ______________________________________________</w:t>
      </w:r>
    </w:p>
    <w:bookmarkEnd w:id="2911"/>
    <w:p>
      <w:pPr>
        <w:spacing w:after="0"/>
        <w:ind w:left="0"/>
        <w:jc w:val="both"/>
      </w:pPr>
      <w:r>
        <w:rPr>
          <w:rFonts w:ascii="Times New Roman"/>
          <w:b w:val="false"/>
          <w:i w:val="false"/>
          <w:color w:val="000000"/>
          <w:sz w:val="28"/>
        </w:rPr>
        <w:t>(</w:t>
      </w:r>
      <w:r>
        <w:rPr>
          <w:rFonts w:ascii="Times New Roman"/>
          <w:b w:val="false"/>
          <w:i/>
          <w:color w:val="000000"/>
          <w:sz w:val="28"/>
        </w:rPr>
        <w:t>наименование потенциального поставщика, адрес</w:t>
      </w:r>
      <w:r>
        <w:rPr>
          <w:rFonts w:ascii="Times New Roman"/>
          <w:b w:val="false"/>
          <w:i w:val="false"/>
          <w:color w:val="000000"/>
          <w:sz w:val="28"/>
        </w:rPr>
        <w:t>)</w:t>
      </w:r>
    </w:p>
    <w:p>
      <w:pPr>
        <w:spacing w:after="0"/>
        <w:ind w:left="0"/>
        <w:jc w:val="both"/>
      </w:pPr>
      <w:r>
        <w:rPr>
          <w:rFonts w:ascii="Times New Roman"/>
          <w:b w:val="false"/>
          <w:i w:val="false"/>
          <w:color w:val="000000"/>
          <w:sz w:val="28"/>
        </w:rPr>
        <w:t>№ ______________ дата__________</w:t>
      </w:r>
    </w:p>
    <w:bookmarkStart w:name="z3168" w:id="2912"/>
    <w:p>
      <w:pPr>
        <w:spacing w:after="0"/>
        <w:ind w:left="0"/>
        <w:jc w:val="left"/>
      </w:pPr>
      <w:r>
        <w:rPr>
          <w:rFonts w:ascii="Times New Roman"/>
          <w:b/>
          <w:i w:val="false"/>
          <w:color w:val="000000"/>
        </w:rPr>
        <w:t xml:space="preserve"> Запрос о предоставлении коммерческого предложения</w:t>
      </w:r>
    </w:p>
    <w:bookmarkEnd w:id="2912"/>
    <w:p>
      <w:pPr>
        <w:spacing w:after="0"/>
        <w:ind w:left="0"/>
        <w:jc w:val="both"/>
      </w:pPr>
      <w:bookmarkStart w:name="z3169" w:id="2913"/>
      <w:r>
        <w:rPr>
          <w:rFonts w:ascii="Times New Roman"/>
          <w:b w:val="false"/>
          <w:i w:val="false"/>
          <w:color w:val="000000"/>
          <w:sz w:val="28"/>
        </w:rPr>
        <w:t>
      ________________________</w:t>
      </w:r>
    </w:p>
    <w:bookmarkEnd w:id="2913"/>
    <w:p>
      <w:pPr>
        <w:spacing w:after="0"/>
        <w:ind w:left="0"/>
        <w:jc w:val="both"/>
      </w:pPr>
      <w:r>
        <w:rPr>
          <w:rFonts w:ascii="Times New Roman"/>
          <w:b w:val="false"/>
          <w:i w:val="false"/>
          <w:color w:val="000000"/>
          <w:sz w:val="28"/>
        </w:rPr>
        <w:t>(наименование заказчика)</w:t>
      </w:r>
    </w:p>
    <w:bookmarkStart w:name="z3170" w:id="2914"/>
    <w:p>
      <w:pPr>
        <w:spacing w:after="0"/>
        <w:ind w:left="0"/>
        <w:jc w:val="both"/>
      </w:pPr>
      <w:r>
        <w:rPr>
          <w:rFonts w:ascii="Times New Roman"/>
          <w:b w:val="false"/>
          <w:i w:val="false"/>
          <w:color w:val="000000"/>
          <w:sz w:val="28"/>
        </w:rPr>
        <w:t>
      настоящим уведомляет о намерении осуществить государственные закупки способом из одного источника путем прямого заключения договора следующих товаров, работ, услуг:</w:t>
      </w:r>
    </w:p>
    <w:bookmarkEnd w:id="29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закупаемых товаров, работ,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товара, объем выполняемых работ, оказываемых услуг, являющихся предметом проводимых государственных закупок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государственных закупок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 выполнения работ, оказания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требуемые сроки поставки товара, выполнения работ, оказания услуг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71" w:id="2915"/>
      <w:r>
        <w:rPr>
          <w:rFonts w:ascii="Times New Roman"/>
          <w:b w:val="false"/>
          <w:i w:val="false"/>
          <w:color w:val="000000"/>
          <w:sz w:val="28"/>
        </w:rPr>
        <w:t>
      В этой связи, в целях определения потенциального поставщика просим направить Ваше коммерческое предложение с описанием характеристик поставляемого товара, (оказываемой услуги, выполняемой работы) в срок до "__"__________20__года (должен быть не менее трех рабочих дней).</w:t>
      </w:r>
    </w:p>
    <w:bookmarkEnd w:id="2915"/>
    <w:p>
      <w:pPr>
        <w:spacing w:after="0"/>
        <w:ind w:left="0"/>
        <w:jc w:val="both"/>
      </w:pPr>
      <w:r>
        <w:rPr>
          <w:rFonts w:ascii="Times New Roman"/>
          <w:b w:val="false"/>
          <w:i w:val="false"/>
          <w:color w:val="000000"/>
          <w:sz w:val="28"/>
        </w:rPr>
        <w:t>Отмечаем, что согласно требованиям законодательства о государственных закупках при осуществлении государственных закупок способом из одного источника путем прямого заключения договора о государственных закупках, договор о государственных закупках заключается посредством веб-портала государственных закупок.</w:t>
      </w:r>
    </w:p>
    <w:p>
      <w:pPr>
        <w:spacing w:after="0"/>
        <w:ind w:left="0"/>
        <w:jc w:val="both"/>
      </w:pPr>
      <w:r>
        <w:rPr>
          <w:rFonts w:ascii="Times New Roman"/>
          <w:b w:val="false"/>
          <w:i w:val="false"/>
          <w:color w:val="000000"/>
          <w:sz w:val="28"/>
        </w:rPr>
        <w:t>Приложение: проект договора о государственных закупках с указанием технической спецификации.</w:t>
      </w:r>
    </w:p>
    <w:p>
      <w:pPr>
        <w:spacing w:after="0"/>
        <w:ind w:left="0"/>
        <w:jc w:val="both"/>
      </w:pPr>
      <w:r>
        <w:rPr>
          <w:rFonts w:ascii="Times New Roman"/>
          <w:b w:val="false"/>
          <w:i w:val="false"/>
          <w:color w:val="000000"/>
          <w:sz w:val="28"/>
        </w:rPr>
        <w:t>_______________________ ________ _________________</w:t>
      </w:r>
    </w:p>
    <w:p>
      <w:pPr>
        <w:spacing w:after="0"/>
        <w:ind w:left="0"/>
        <w:jc w:val="both"/>
      </w:pPr>
      <w:r>
        <w:rPr>
          <w:rFonts w:ascii="Times New Roman"/>
          <w:b w:val="false"/>
          <w:i w:val="false"/>
          <w:color w:val="000000"/>
          <w:sz w:val="28"/>
        </w:rPr>
        <w:t>(должность заказчика) (подпись)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3173" w:id="2916"/>
    <w:p>
      <w:pPr>
        <w:spacing w:after="0"/>
        <w:ind w:left="0"/>
        <w:jc w:val="left"/>
      </w:pPr>
      <w:r>
        <w:rPr>
          <w:rFonts w:ascii="Times New Roman"/>
          <w:b/>
          <w:i w:val="false"/>
          <w:color w:val="000000"/>
        </w:rPr>
        <w:t xml:space="preserve"> Типовой договор о государственных закупках товаров</w:t>
      </w:r>
    </w:p>
    <w:bookmarkEnd w:id="2916"/>
    <w:bookmarkStart w:name="z3174" w:id="2917"/>
    <w:p>
      <w:pPr>
        <w:spacing w:after="0"/>
        <w:ind w:left="0"/>
        <w:jc w:val="both"/>
      </w:pPr>
      <w:r>
        <w:rPr>
          <w:rFonts w:ascii="Times New Roman"/>
          <w:b w:val="false"/>
          <w:i w:val="false"/>
          <w:color w:val="000000"/>
          <w:sz w:val="28"/>
        </w:rPr>
        <w:t>
      &lt;Идентификационный номер&gt;</w:t>
      </w:r>
    </w:p>
    <w:bookmarkEnd w:id="2917"/>
    <w:bookmarkStart w:name="z3175" w:id="2918"/>
    <w:p>
      <w:pPr>
        <w:spacing w:after="0"/>
        <w:ind w:left="0"/>
        <w:jc w:val="both"/>
      </w:pPr>
      <w:r>
        <w:rPr>
          <w:rFonts w:ascii="Times New Roman"/>
          <w:b w:val="false"/>
          <w:i w:val="false"/>
          <w:color w:val="000000"/>
          <w:sz w:val="28"/>
        </w:rPr>
        <w:t>
      &lt;регион Заказчика&gt; № &lt;номер договора&gt; &lt;дата договора&gt;</w:t>
      </w:r>
    </w:p>
    <w:bookmarkEnd w:id="2918"/>
    <w:bookmarkStart w:name="z3176" w:id="2919"/>
    <w:p>
      <w:pPr>
        <w:spacing w:after="0"/>
        <w:ind w:left="0"/>
        <w:jc w:val="both"/>
      </w:pPr>
      <w:r>
        <w:rPr>
          <w:rFonts w:ascii="Times New Roman"/>
          <w:b w:val="false"/>
          <w:i w:val="false"/>
          <w:color w:val="000000"/>
          <w:sz w:val="28"/>
        </w:rPr>
        <w:t xml:space="preserve">
      &lt;полное наименование Заказчика&gt;, именуемый(ое)(ая)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закупках" (далее – Закон) и итогов государственных закупок способом &lt;способ закупки&gt; от &lt;дата итогов&gt; года № &lt;номер итогов&gt;, заключили настоящий договор о государственных закупках товаров (далее – Договор) и пришли к соглашению о нижеследующем:</w:t>
      </w:r>
    </w:p>
    <w:bookmarkEnd w:id="2919"/>
    <w:bookmarkStart w:name="z3177" w:id="2920"/>
    <w:p>
      <w:pPr>
        <w:spacing w:after="0"/>
        <w:ind w:left="0"/>
        <w:jc w:val="both"/>
      </w:pPr>
      <w:r>
        <w:rPr>
          <w:rFonts w:ascii="Times New Roman"/>
          <w:b w:val="false"/>
          <w:i w:val="false"/>
          <w:color w:val="000000"/>
          <w:sz w:val="28"/>
        </w:rPr>
        <w:t>
      1. Предмет Договора</w:t>
      </w:r>
    </w:p>
    <w:bookmarkEnd w:id="2920"/>
    <w:bookmarkStart w:name="z3178" w:id="2921"/>
    <w:p>
      <w:pPr>
        <w:spacing w:after="0"/>
        <w:ind w:left="0"/>
        <w:jc w:val="both"/>
      </w:pPr>
      <w:r>
        <w:rPr>
          <w:rFonts w:ascii="Times New Roman"/>
          <w:b w:val="false"/>
          <w:i w:val="false"/>
          <w:color w:val="000000"/>
          <w:sz w:val="28"/>
        </w:rPr>
        <w:t>
      1.1. Поставщик обязуется поставить Товар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Товар и оплатить за него на условиях настоящего Договора при условии надлежащего исполнения Поставщиком своих обязательств по Договору:</w:t>
      </w:r>
    </w:p>
    <w:bookmarkEnd w:id="2921"/>
    <w:bookmarkStart w:name="z3179" w:id="2922"/>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1&gt;;</w:t>
      </w:r>
    </w:p>
    <w:bookmarkEnd w:id="2922"/>
    <w:bookmarkStart w:name="z3180" w:id="2923"/>
    <w:p>
      <w:pPr>
        <w:spacing w:after="0"/>
        <w:ind w:left="0"/>
        <w:jc w:val="both"/>
      </w:pPr>
      <w:r>
        <w:rPr>
          <w:rFonts w:ascii="Times New Roman"/>
          <w:b w:val="false"/>
          <w:i w:val="false"/>
          <w:color w:val="000000"/>
          <w:sz w:val="28"/>
        </w:rPr>
        <w:t>
      …</w:t>
      </w:r>
    </w:p>
    <w:bookmarkEnd w:id="2923"/>
    <w:bookmarkStart w:name="z3181" w:id="2924"/>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№&gt;</w:t>
      </w:r>
      <w:r>
        <w:rPr>
          <w:rFonts w:ascii="Times New Roman"/>
          <w:b w:val="false"/>
          <w:i w:val="false"/>
          <w:color w:val="000000"/>
          <w:vertAlign w:val="superscript"/>
        </w:rPr>
        <w:t>1</w:t>
      </w:r>
      <w:r>
        <w:rPr>
          <w:rFonts w:ascii="Times New Roman"/>
          <w:b w:val="false"/>
          <w:i w:val="false"/>
          <w:color w:val="000000"/>
          <w:sz w:val="28"/>
        </w:rPr>
        <w:t>;</w:t>
      </w:r>
    </w:p>
    <w:bookmarkEnd w:id="2924"/>
    <w:bookmarkStart w:name="z3182" w:id="2925"/>
    <w:p>
      <w:pPr>
        <w:spacing w:after="0"/>
        <w:ind w:left="0"/>
        <w:jc w:val="both"/>
      </w:pPr>
      <w:r>
        <w:rPr>
          <w:rFonts w:ascii="Times New Roman"/>
          <w:b w:val="false"/>
          <w:i w:val="false"/>
          <w:color w:val="000000"/>
          <w:sz w:val="28"/>
        </w:rPr>
        <w:t>
      1.2. Перечисленные ниже документы и условия, оговоренные в них, образуют данный Договор и считаются его неотъемлемой частью, а именно:</w:t>
      </w:r>
    </w:p>
    <w:bookmarkEnd w:id="2925"/>
    <w:bookmarkStart w:name="z3183" w:id="2926"/>
    <w:p>
      <w:pPr>
        <w:spacing w:after="0"/>
        <w:ind w:left="0"/>
        <w:jc w:val="both"/>
      </w:pPr>
      <w:r>
        <w:rPr>
          <w:rFonts w:ascii="Times New Roman"/>
          <w:b w:val="false"/>
          <w:i w:val="false"/>
          <w:color w:val="000000"/>
          <w:sz w:val="28"/>
        </w:rPr>
        <w:t>
      1) настоящий Договор;</w:t>
      </w:r>
    </w:p>
    <w:bookmarkEnd w:id="2926"/>
    <w:bookmarkStart w:name="z3184" w:id="2927"/>
    <w:p>
      <w:pPr>
        <w:spacing w:after="0"/>
        <w:ind w:left="0"/>
        <w:jc w:val="both"/>
      </w:pPr>
      <w:r>
        <w:rPr>
          <w:rFonts w:ascii="Times New Roman"/>
          <w:b w:val="false"/>
          <w:i w:val="false"/>
          <w:color w:val="000000"/>
          <w:sz w:val="28"/>
        </w:rPr>
        <w:t>
      2) перечень лотов и условия поставки товаров (приложение 1);</w:t>
      </w:r>
    </w:p>
    <w:bookmarkEnd w:id="2927"/>
    <w:bookmarkStart w:name="z3185" w:id="2928"/>
    <w:p>
      <w:pPr>
        <w:spacing w:after="0"/>
        <w:ind w:left="0"/>
        <w:jc w:val="both"/>
      </w:pPr>
      <w:r>
        <w:rPr>
          <w:rFonts w:ascii="Times New Roman"/>
          <w:b w:val="false"/>
          <w:i w:val="false"/>
          <w:color w:val="000000"/>
          <w:sz w:val="28"/>
        </w:rPr>
        <w:t>
      3) техническая спецификация (приложение 2).</w:t>
      </w:r>
    </w:p>
    <w:bookmarkEnd w:id="2928"/>
    <w:bookmarkStart w:name="z3186" w:id="2929"/>
    <w:p>
      <w:pPr>
        <w:spacing w:after="0"/>
        <w:ind w:left="0"/>
        <w:jc w:val="both"/>
      </w:pPr>
      <w:r>
        <w:rPr>
          <w:rFonts w:ascii="Times New Roman"/>
          <w:b w:val="false"/>
          <w:i w:val="false"/>
          <w:color w:val="000000"/>
          <w:sz w:val="28"/>
        </w:rPr>
        <w:t>
      2. Сумма Договора и условия оплаты</w:t>
      </w:r>
    </w:p>
    <w:bookmarkEnd w:id="2929"/>
    <w:bookmarkStart w:name="z3187" w:id="2930"/>
    <w:p>
      <w:pPr>
        <w:spacing w:after="0"/>
        <w:ind w:left="0"/>
        <w:jc w:val="both"/>
      </w:pPr>
      <w:r>
        <w:rPr>
          <w:rFonts w:ascii="Times New Roman"/>
          <w:b w:val="false"/>
          <w:i w:val="false"/>
          <w:color w:val="000000"/>
          <w:sz w:val="28"/>
        </w:rPr>
        <w:t>
      2.1. Общая сумма Договора определяется приложением 1 к Договору и составляет &lt;сумма договора&gt; (&lt;сумма прописью&gt;) тенге и включает все расходы, связанные с поставкой Товаров, а также все налоги и сборы, предусмотренные законодательством Республики Казахстан, &lt;в том числе НДС &lt;сумма НДС&gt; тенге&gt;/без НДС&gt; (далее – сумма Договора).</w:t>
      </w:r>
    </w:p>
    <w:bookmarkEnd w:id="2930"/>
    <w:bookmarkStart w:name="z3188" w:id="2931"/>
    <w:p>
      <w:pPr>
        <w:spacing w:after="0"/>
        <w:ind w:left="0"/>
        <w:jc w:val="both"/>
      </w:pPr>
      <w:r>
        <w:rPr>
          <w:rFonts w:ascii="Times New Roman"/>
          <w:b w:val="false"/>
          <w:i w:val="false"/>
          <w:color w:val="000000"/>
          <w:sz w:val="28"/>
        </w:rPr>
        <w:t>
      2.2. В территориальном органе казначейства Договор подлежит регистрации на &lt;____&gt; год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&lt;в том числе НДС&gt; &lt;сумма НДС&gt;/&lt;без учета НДС&gt;</w:t>
      </w:r>
      <w:r>
        <w:rPr>
          <w:rFonts w:ascii="Times New Roman"/>
          <w:b w:val="false"/>
          <w:i w:val="false"/>
          <w:color w:val="000000"/>
          <w:vertAlign w:val="superscript"/>
        </w:rPr>
        <w:t>1</w:t>
      </w:r>
      <w:r>
        <w:rPr>
          <w:rFonts w:ascii="Times New Roman"/>
          <w:b w:val="false"/>
          <w:i w:val="false"/>
          <w:color w:val="000000"/>
          <w:sz w:val="28"/>
        </w:rPr>
        <w:t>.</w:t>
      </w:r>
    </w:p>
    <w:bookmarkEnd w:id="2931"/>
    <w:bookmarkStart w:name="z3189" w:id="2932"/>
    <w:p>
      <w:pPr>
        <w:spacing w:after="0"/>
        <w:ind w:left="0"/>
        <w:jc w:val="both"/>
      </w:pPr>
      <w:r>
        <w:rPr>
          <w:rFonts w:ascii="Times New Roman"/>
          <w:b w:val="false"/>
          <w:i w:val="false"/>
          <w:color w:val="000000"/>
          <w:sz w:val="28"/>
        </w:rPr>
        <w:t xml:space="preserve">
      2.3. Заказчик после вступления Договора в силу, производит авансовый платеж в размере согласно приложению 1 к Договору после внесения Поставщиком обеспечения исполнения Договора, обеспечения аванса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Оставшаяся сумма оплачивается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приема-передачи товаров, с учетом пропорционального удержания ранее оплаченного аванса2.</w:t>
      </w:r>
    </w:p>
    <w:bookmarkEnd w:id="2932"/>
    <w:p>
      <w:pPr>
        <w:spacing w:after="0"/>
        <w:ind w:left="0"/>
        <w:jc w:val="both"/>
      </w:pPr>
      <w:r>
        <w:rPr>
          <w:rFonts w:ascii="Times New Roman"/>
          <w:b w:val="false"/>
          <w:i w:val="false"/>
          <w:color w:val="000000"/>
          <w:sz w:val="28"/>
        </w:rPr>
        <w:t>
      В случае, если Поставщик находится в реестре отечественных производителей товаров, работ и услуг, Заказчик в течение 10 (десяти) календарных дней со дня заключения договора производит авансовый платеж в размере 30 % от суммы договора.</w:t>
      </w:r>
    </w:p>
    <w:p>
      <w:pPr>
        <w:spacing w:after="0"/>
        <w:ind w:left="0"/>
        <w:jc w:val="both"/>
      </w:pPr>
      <w:r>
        <w:rPr>
          <w:rFonts w:ascii="Times New Roman"/>
          <w:b w:val="false"/>
          <w:i w:val="false"/>
          <w:color w:val="000000"/>
          <w:sz w:val="28"/>
        </w:rPr>
        <w:t>
      Оплата за поставленный Товар производится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приема-передачи Товара3.</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приказа Министра финансов РК от 29.03.2024 </w:t>
      </w:r>
      <w:r>
        <w:rPr>
          <w:rFonts w:ascii="Times New Roman"/>
          <w:b w:val="false"/>
          <w:i w:val="false"/>
          <w:color w:val="000000"/>
          <w:sz w:val="28"/>
        </w:rPr>
        <w:t>№ 168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91" w:id="2933"/>
    <w:p>
      <w:pPr>
        <w:spacing w:after="0"/>
        <w:ind w:left="0"/>
        <w:jc w:val="both"/>
      </w:pPr>
      <w:r>
        <w:rPr>
          <w:rFonts w:ascii="Times New Roman"/>
          <w:b w:val="false"/>
          <w:i w:val="false"/>
          <w:color w:val="000000"/>
          <w:sz w:val="28"/>
        </w:rPr>
        <w:t>
      2.4. Объем поставляемых товаров в количественном и стоимостном выражении оговорен в приложении 1 к Договору.</w:t>
      </w:r>
    </w:p>
    <w:bookmarkEnd w:id="2933"/>
    <w:bookmarkStart w:name="z3192" w:id="2934"/>
    <w:p>
      <w:pPr>
        <w:spacing w:after="0"/>
        <w:ind w:left="0"/>
        <w:jc w:val="both"/>
      </w:pPr>
      <w:r>
        <w:rPr>
          <w:rFonts w:ascii="Times New Roman"/>
          <w:b w:val="false"/>
          <w:i w:val="false"/>
          <w:color w:val="000000"/>
          <w:sz w:val="28"/>
        </w:rPr>
        <w:t>
      2.5. Необходимые документы, предшествующие оплате:</w:t>
      </w:r>
    </w:p>
    <w:bookmarkEnd w:id="2934"/>
    <w:bookmarkStart w:name="z3193" w:id="2935"/>
    <w:p>
      <w:pPr>
        <w:spacing w:after="0"/>
        <w:ind w:left="0"/>
        <w:jc w:val="both"/>
      </w:pPr>
      <w:r>
        <w:rPr>
          <w:rFonts w:ascii="Times New Roman"/>
          <w:b w:val="false"/>
          <w:i w:val="false"/>
          <w:color w:val="000000"/>
          <w:sz w:val="28"/>
        </w:rPr>
        <w:t>
      1) &lt;зарегистрированный в территориальном органе казначейства/ подписанный&gt; Договор;</w:t>
      </w:r>
    </w:p>
    <w:bookmarkEnd w:id="2935"/>
    <w:bookmarkStart w:name="z3194" w:id="2936"/>
    <w:p>
      <w:pPr>
        <w:spacing w:after="0"/>
        <w:ind w:left="0"/>
        <w:jc w:val="both"/>
      </w:pPr>
      <w:r>
        <w:rPr>
          <w:rFonts w:ascii="Times New Roman"/>
          <w:b w:val="false"/>
          <w:i w:val="false"/>
          <w:color w:val="000000"/>
          <w:sz w:val="28"/>
        </w:rPr>
        <w:t>
      2) накладная;</w:t>
      </w:r>
    </w:p>
    <w:bookmarkEnd w:id="2936"/>
    <w:bookmarkStart w:name="z3195" w:id="2937"/>
    <w:p>
      <w:pPr>
        <w:spacing w:after="0"/>
        <w:ind w:left="0"/>
        <w:jc w:val="both"/>
      </w:pPr>
      <w:r>
        <w:rPr>
          <w:rFonts w:ascii="Times New Roman"/>
          <w:b w:val="false"/>
          <w:i w:val="false"/>
          <w:color w:val="000000"/>
          <w:sz w:val="28"/>
        </w:rPr>
        <w:t>
      3) акт(ы) приема-передачи товара(ов);</w:t>
      </w:r>
    </w:p>
    <w:bookmarkEnd w:id="2937"/>
    <w:bookmarkStart w:name="z3196" w:id="2938"/>
    <w:p>
      <w:pPr>
        <w:spacing w:after="0"/>
        <w:ind w:left="0"/>
        <w:jc w:val="both"/>
      </w:pPr>
      <w:r>
        <w:rPr>
          <w:rFonts w:ascii="Times New Roman"/>
          <w:b w:val="false"/>
          <w:i w:val="false"/>
          <w:color w:val="000000"/>
          <w:sz w:val="28"/>
        </w:rPr>
        <w:t xml:space="preserve">
      4 отчет о местном содержании в товарах по форме согласно </w:t>
      </w:r>
      <w:r>
        <w:rPr>
          <w:rFonts w:ascii="Times New Roman"/>
          <w:b w:val="false"/>
          <w:i w:val="false"/>
          <w:color w:val="000000"/>
          <w:sz w:val="28"/>
        </w:rPr>
        <w:t>приложению 44</w:t>
      </w:r>
      <w:r>
        <w:rPr>
          <w:rFonts w:ascii="Times New Roman"/>
          <w:b w:val="false"/>
          <w:i w:val="false"/>
          <w:color w:val="000000"/>
          <w:sz w:val="28"/>
        </w:rPr>
        <w:t xml:space="preserve"> к настоящим правилам осуществления государственных закупок;</w:t>
      </w:r>
    </w:p>
    <w:bookmarkEnd w:id="2938"/>
    <w:bookmarkStart w:name="z3197" w:id="2939"/>
    <w:p>
      <w:pPr>
        <w:spacing w:after="0"/>
        <w:ind w:left="0"/>
        <w:jc w:val="both"/>
      </w:pPr>
      <w:r>
        <w:rPr>
          <w:rFonts w:ascii="Times New Roman"/>
          <w:b w:val="false"/>
          <w:i w:val="false"/>
          <w:color w:val="000000"/>
          <w:sz w:val="28"/>
        </w:rPr>
        <w:t>
      5) электронная счет-фактура с описанием, указанием количества, цены единицы и общей суммы поставленных товаров, представленная Поставщиком Заказчику.</w:t>
      </w:r>
    </w:p>
    <w:bookmarkEnd w:id="2939"/>
    <w:bookmarkStart w:name="z3198" w:id="2940"/>
    <w:p>
      <w:pPr>
        <w:spacing w:after="0"/>
        <w:ind w:left="0"/>
        <w:jc w:val="both"/>
      </w:pPr>
      <w:r>
        <w:rPr>
          <w:rFonts w:ascii="Times New Roman"/>
          <w:b w:val="false"/>
          <w:i w:val="false"/>
          <w:color w:val="000000"/>
          <w:sz w:val="28"/>
        </w:rPr>
        <w:t>
      &lt;№. Новый подпункт&gt;</w:t>
      </w:r>
    </w:p>
    <w:bookmarkEnd w:id="2940"/>
    <w:bookmarkStart w:name="z3199" w:id="2941"/>
    <w:p>
      <w:pPr>
        <w:spacing w:after="0"/>
        <w:ind w:left="0"/>
        <w:jc w:val="both"/>
      </w:pPr>
      <w:r>
        <w:rPr>
          <w:rFonts w:ascii="Times New Roman"/>
          <w:b w:val="false"/>
          <w:i w:val="false"/>
          <w:color w:val="000000"/>
          <w:sz w:val="28"/>
        </w:rPr>
        <w:t>
      3. Обязательства Сторон</w:t>
      </w:r>
    </w:p>
    <w:bookmarkEnd w:id="2941"/>
    <w:bookmarkStart w:name="z3200" w:id="2942"/>
    <w:p>
      <w:pPr>
        <w:spacing w:after="0"/>
        <w:ind w:left="0"/>
        <w:jc w:val="both"/>
      </w:pPr>
      <w:r>
        <w:rPr>
          <w:rFonts w:ascii="Times New Roman"/>
          <w:b w:val="false"/>
          <w:i w:val="false"/>
          <w:color w:val="000000"/>
          <w:sz w:val="28"/>
        </w:rPr>
        <w:t>
      3.1. Поставщик обязуется:</w:t>
      </w:r>
    </w:p>
    <w:bookmarkEnd w:id="2942"/>
    <w:bookmarkStart w:name="z7137" w:id="2943"/>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2943"/>
    <w:bookmarkStart w:name="z7138" w:id="2944"/>
    <w:p>
      <w:pPr>
        <w:spacing w:after="0"/>
        <w:ind w:left="0"/>
        <w:jc w:val="both"/>
      </w:pPr>
      <w:r>
        <w:rPr>
          <w:rFonts w:ascii="Times New Roman"/>
          <w:b w:val="false"/>
          <w:i w:val="false"/>
          <w:color w:val="000000"/>
          <w:sz w:val="28"/>
        </w:rPr>
        <w:t>
      2) в течение десяти рабочих дней со дня вступления в силу Договора, внести сумму обеспечения исполнения Договора в размере 3 (трех) процентов от общей суммы Договора равную тенге и размеров аванса, предусмотренных по предметам Договора согласно приложению 1 к Договору равную тенге4, тенге&gt;5, что в общем составляет () тенге в виде:</w:t>
      </w:r>
    </w:p>
    <w:bookmarkEnd w:id="2944"/>
    <w:bookmarkStart w:name="z7139" w:id="2945"/>
    <w:p>
      <w:pPr>
        <w:spacing w:after="0"/>
        <w:ind w:left="0"/>
        <w:jc w:val="both"/>
      </w:pPr>
      <w:r>
        <w:rPr>
          <w:rFonts w:ascii="Times New Roman"/>
          <w:b w:val="false"/>
          <w:i w:val="false"/>
          <w:color w:val="000000"/>
          <w:sz w:val="28"/>
        </w:rPr>
        <w:t>
      денег, находящихся в электронном кошельке потенциального поставщика;</w:t>
      </w:r>
    </w:p>
    <w:bookmarkEnd w:id="2945"/>
    <w:bookmarkStart w:name="z7140" w:id="2946"/>
    <w:p>
      <w:pPr>
        <w:spacing w:after="0"/>
        <w:ind w:left="0"/>
        <w:jc w:val="both"/>
      </w:pPr>
      <w:r>
        <w:rPr>
          <w:rFonts w:ascii="Times New Roman"/>
          <w:b w:val="false"/>
          <w:i w:val="false"/>
          <w:color w:val="000000"/>
          <w:sz w:val="28"/>
        </w:rPr>
        <w:t>
      либо:</w:t>
      </w:r>
    </w:p>
    <w:bookmarkEnd w:id="2946"/>
    <w:bookmarkStart w:name="z7141" w:id="2947"/>
    <w:p>
      <w:pPr>
        <w:spacing w:after="0"/>
        <w:ind w:left="0"/>
        <w:jc w:val="both"/>
      </w:pPr>
      <w:r>
        <w:rPr>
          <w:rFonts w:ascii="Times New Roman"/>
          <w:b w:val="false"/>
          <w:i w:val="false"/>
          <w:color w:val="000000"/>
          <w:sz w:val="28"/>
        </w:rPr>
        <w:t xml:space="preserve">
      банковской гарантии, представляемой в форме электронного документа согласно </w:t>
      </w:r>
      <w:r>
        <w:rPr>
          <w:rFonts w:ascii="Times New Roman"/>
          <w:b w:val="false"/>
          <w:i w:val="false"/>
          <w:color w:val="000000"/>
          <w:sz w:val="28"/>
        </w:rPr>
        <w:t>приложению 38</w:t>
      </w:r>
      <w:r>
        <w:rPr>
          <w:rFonts w:ascii="Times New Roman"/>
          <w:b w:val="false"/>
          <w:i w:val="false"/>
          <w:color w:val="000000"/>
          <w:sz w:val="28"/>
        </w:rPr>
        <w:t xml:space="preserve"> к Правилам осуществления государственных закупок;</w:t>
      </w:r>
    </w:p>
    <w:bookmarkEnd w:id="2947"/>
    <w:bookmarkStart w:name="z7142" w:id="2948"/>
    <w:p>
      <w:pPr>
        <w:spacing w:after="0"/>
        <w:ind w:left="0"/>
        <w:jc w:val="both"/>
      </w:pPr>
      <w:r>
        <w:rPr>
          <w:rFonts w:ascii="Times New Roman"/>
          <w:b w:val="false"/>
          <w:i w:val="false"/>
          <w:color w:val="000000"/>
          <w:sz w:val="28"/>
        </w:rPr>
        <w:t>
      либо:</w:t>
      </w:r>
    </w:p>
    <w:bookmarkEnd w:id="2948"/>
    <w:bookmarkStart w:name="z7143" w:id="2949"/>
    <w:p>
      <w:pPr>
        <w:spacing w:after="0"/>
        <w:ind w:left="0"/>
        <w:jc w:val="both"/>
      </w:pPr>
      <w:r>
        <w:rPr>
          <w:rFonts w:ascii="Times New Roman"/>
          <w:b w:val="false"/>
          <w:i w:val="false"/>
          <w:color w:val="000000"/>
          <w:sz w:val="28"/>
        </w:rPr>
        <w:t xml:space="preserve">
      договора страхования гражданско-правовой ответственности поставщика, заключенного в соответствии с типовым договором страхования гражданско-правовой ответственности поставщика,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23 февраля 2022 года № 206 "Об утверждении типового договора страхования гражданско-правовой ответственности поставщика" (зарегистрирован в Реестре государственной регистрации нормативных правовых актов № 26971), для целей обеспечения исполнения договора (обеспечения аванса).</w:t>
      </w:r>
    </w:p>
    <w:bookmarkEnd w:id="2949"/>
    <w:bookmarkStart w:name="z7144" w:id="2950"/>
    <w:p>
      <w:pPr>
        <w:spacing w:after="0"/>
        <w:ind w:left="0"/>
        <w:jc w:val="both"/>
      </w:pPr>
      <w:r>
        <w:rPr>
          <w:rFonts w:ascii="Times New Roman"/>
          <w:b w:val="false"/>
          <w:i w:val="false"/>
          <w:color w:val="000000"/>
          <w:sz w:val="28"/>
        </w:rPr>
        <w:t>
      Договор страхования представляется в форме электронного документа либо на бумажном носителе.</w:t>
      </w:r>
    </w:p>
    <w:bookmarkEnd w:id="2950"/>
    <w:bookmarkStart w:name="z7145" w:id="2951"/>
    <w:p>
      <w:pPr>
        <w:spacing w:after="0"/>
        <w:ind w:left="0"/>
        <w:jc w:val="both"/>
      </w:pPr>
      <w:r>
        <w:rPr>
          <w:rFonts w:ascii="Times New Roman"/>
          <w:b w:val="false"/>
          <w:i w:val="false"/>
          <w:color w:val="000000"/>
          <w:sz w:val="28"/>
        </w:rPr>
        <w:t>
      При представлении потенциальным поставщиком обеспечения исполнения договора (обеспечения аванса) на бумажном носителе, с размещением на веб-портале его электронной копии, оригинал представляется заказчику до окончательного срока представления обеспечения исполнения договора (обеспечения аванса).</w:t>
      </w:r>
    </w:p>
    <w:bookmarkEnd w:id="2951"/>
    <w:bookmarkStart w:name="z7146" w:id="2952"/>
    <w:p>
      <w:pPr>
        <w:spacing w:after="0"/>
        <w:ind w:left="0"/>
        <w:jc w:val="both"/>
      </w:pPr>
      <w:r>
        <w:rPr>
          <w:rFonts w:ascii="Times New Roman"/>
          <w:b w:val="false"/>
          <w:i w:val="false"/>
          <w:color w:val="000000"/>
          <w:sz w:val="28"/>
        </w:rPr>
        <w:t>
      Заказчик фиксирует факт получения договора страхования на бумажном носителе в журнале регистрации договоров страхования гражданско-правовой ответственности поставщика.</w:t>
      </w:r>
    </w:p>
    <w:bookmarkEnd w:id="2952"/>
    <w:bookmarkStart w:name="z7147" w:id="2953"/>
    <w:p>
      <w:pPr>
        <w:spacing w:after="0"/>
        <w:ind w:left="0"/>
        <w:jc w:val="both"/>
      </w:pPr>
      <w:r>
        <w:rPr>
          <w:rFonts w:ascii="Times New Roman"/>
          <w:b w:val="false"/>
          <w:i w:val="false"/>
          <w:color w:val="000000"/>
          <w:sz w:val="28"/>
        </w:rPr>
        <w:t>
      При этом обеспечение исполнения Договора может не вноситься поставщиком в случае полного и надлежащего им исполнения обязательств по Договору до истечения срока внесения обеспечения исполнения Договора.</w:t>
      </w:r>
    </w:p>
    <w:bookmarkEnd w:id="2953"/>
    <w:bookmarkStart w:name="z7148" w:id="2954"/>
    <w:p>
      <w:pPr>
        <w:spacing w:after="0"/>
        <w:ind w:left="0"/>
        <w:jc w:val="both"/>
      </w:pPr>
      <w:r>
        <w:rPr>
          <w:rFonts w:ascii="Times New Roman"/>
          <w:b w:val="false"/>
          <w:i w:val="false"/>
          <w:color w:val="000000"/>
          <w:sz w:val="28"/>
        </w:rPr>
        <w:t>
      Требования данного подпункта не распространяются на поставщиков, находящихся в реестре отечественных производителей товаров, работ и услуг;</w:t>
      </w:r>
    </w:p>
    <w:bookmarkEnd w:id="2954"/>
    <w:bookmarkStart w:name="z7149" w:id="2955"/>
    <w:p>
      <w:pPr>
        <w:spacing w:after="0"/>
        <w:ind w:left="0"/>
        <w:jc w:val="both"/>
      </w:pPr>
      <w:r>
        <w:rPr>
          <w:rFonts w:ascii="Times New Roman"/>
          <w:b w:val="false"/>
          <w:i w:val="false"/>
          <w:color w:val="000000"/>
          <w:sz w:val="28"/>
        </w:rPr>
        <w:t>
      3) при исполнении своих обязательств по Договору обеспечить соответствие товаров требованиям, указанным в приложении 2 к Договору (техническая спецификация), являющемся неотъемлемой частью Договора;</w:t>
      </w:r>
    </w:p>
    <w:bookmarkEnd w:id="2955"/>
    <w:bookmarkStart w:name="z7150" w:id="2956"/>
    <w:p>
      <w:pPr>
        <w:spacing w:after="0"/>
        <w:ind w:left="0"/>
        <w:jc w:val="both"/>
      </w:pPr>
      <w:r>
        <w:rPr>
          <w:rFonts w:ascii="Times New Roman"/>
          <w:b w:val="false"/>
          <w:i w:val="false"/>
          <w:color w:val="000000"/>
          <w:sz w:val="28"/>
        </w:rPr>
        <w:t>
      4)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bookmarkEnd w:id="2956"/>
    <w:bookmarkStart w:name="z7151" w:id="2957"/>
    <w:p>
      <w:pPr>
        <w:spacing w:after="0"/>
        <w:ind w:left="0"/>
        <w:jc w:val="both"/>
      </w:pPr>
      <w:r>
        <w:rPr>
          <w:rFonts w:ascii="Times New Roman"/>
          <w:b w:val="false"/>
          <w:i w:val="false"/>
          <w:color w:val="000000"/>
          <w:sz w:val="28"/>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bookmarkEnd w:id="2957"/>
    <w:bookmarkStart w:name="z7152" w:id="2958"/>
    <w:p>
      <w:pPr>
        <w:spacing w:after="0"/>
        <w:ind w:left="0"/>
        <w:jc w:val="both"/>
      </w:pPr>
      <w:r>
        <w:rPr>
          <w:rFonts w:ascii="Times New Roman"/>
          <w:b w:val="false"/>
          <w:i w:val="false"/>
          <w:color w:val="000000"/>
          <w:sz w:val="28"/>
        </w:rPr>
        <w:t>
      5)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2958"/>
    <w:bookmarkStart w:name="z7153" w:id="2959"/>
    <w:p>
      <w:pPr>
        <w:spacing w:after="0"/>
        <w:ind w:left="0"/>
        <w:jc w:val="both"/>
      </w:pPr>
      <w:r>
        <w:rPr>
          <w:rFonts w:ascii="Times New Roman"/>
          <w:b w:val="false"/>
          <w:i w:val="false"/>
          <w:color w:val="000000"/>
          <w:sz w:val="28"/>
        </w:rPr>
        <w:t>
      6)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2959"/>
    <w:bookmarkStart w:name="z7154" w:id="2960"/>
    <w:p>
      <w:pPr>
        <w:spacing w:after="0"/>
        <w:ind w:left="0"/>
        <w:jc w:val="both"/>
      </w:pPr>
      <w:r>
        <w:rPr>
          <w:rFonts w:ascii="Times New Roman"/>
          <w:b w:val="false"/>
          <w:i w:val="false"/>
          <w:color w:val="000000"/>
          <w:sz w:val="28"/>
        </w:rPr>
        <w:t>
      7) по первому требованию Заказчика предоставлять информацию о ходе исполнения обязательств по Договору;</w:t>
      </w:r>
    </w:p>
    <w:bookmarkEnd w:id="2960"/>
    <w:bookmarkStart w:name="z7155" w:id="2961"/>
    <w:p>
      <w:pPr>
        <w:spacing w:after="0"/>
        <w:ind w:left="0"/>
        <w:jc w:val="both"/>
      </w:pPr>
      <w:r>
        <w:rPr>
          <w:rFonts w:ascii="Times New Roman"/>
          <w:b w:val="false"/>
          <w:i w:val="false"/>
          <w:color w:val="000000"/>
          <w:sz w:val="28"/>
        </w:rPr>
        <w:t>
      8) возмещать Заказчику в полном объеме причиненные ему убытки, вызванные ненадлежащим исполнением Поставщиком условий Договора и/или иными неправомерными действиями;</w:t>
      </w:r>
    </w:p>
    <w:bookmarkEnd w:id="2961"/>
    <w:bookmarkStart w:name="z7156" w:id="2962"/>
    <w:p>
      <w:pPr>
        <w:spacing w:after="0"/>
        <w:ind w:left="0"/>
        <w:jc w:val="both"/>
      </w:pPr>
      <w:r>
        <w:rPr>
          <w:rFonts w:ascii="Times New Roman"/>
          <w:b w:val="false"/>
          <w:i w:val="false"/>
          <w:color w:val="000000"/>
          <w:sz w:val="28"/>
        </w:rPr>
        <w:t>
      9) оформить и направить Заказчику посредством веб-портала утвержденный электронно-цифровой подписью акт приема-передачи товаров, а также отчет о местном содержании в товарах по форме согласно приложению 44 к правилам осуществления государственных закупок;</w:t>
      </w:r>
    </w:p>
    <w:bookmarkEnd w:id="2962"/>
    <w:bookmarkStart w:name="z7157" w:id="2963"/>
    <w:p>
      <w:pPr>
        <w:spacing w:after="0"/>
        <w:ind w:left="0"/>
        <w:jc w:val="both"/>
      </w:pPr>
      <w:r>
        <w:rPr>
          <w:rFonts w:ascii="Times New Roman"/>
          <w:b w:val="false"/>
          <w:i w:val="false"/>
          <w:color w:val="000000"/>
          <w:sz w:val="28"/>
        </w:rPr>
        <w:t>
      10) после утверждения Заказчиком акта приема передачи товара (ов)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963"/>
    <w:bookmarkStart w:name="z7158" w:id="2964"/>
    <w:p>
      <w:pPr>
        <w:spacing w:after="0"/>
        <w:ind w:left="0"/>
        <w:jc w:val="both"/>
      </w:pPr>
      <w:r>
        <w:rPr>
          <w:rFonts w:ascii="Times New Roman"/>
          <w:b w:val="false"/>
          <w:i w:val="false"/>
          <w:color w:val="000000"/>
          <w:sz w:val="28"/>
        </w:rPr>
        <w:t>
      &lt;№) новый подпункт&gt;</w:t>
      </w:r>
    </w:p>
    <w:bookmarkEnd w:id="29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приказа Министра финансов РК от 29.03.2024 </w:t>
      </w:r>
      <w:r>
        <w:rPr>
          <w:rFonts w:ascii="Times New Roman"/>
          <w:b w:val="false"/>
          <w:i w:val="false"/>
          <w:color w:val="000000"/>
          <w:sz w:val="28"/>
        </w:rPr>
        <w:t>№ 168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17" w:id="2965"/>
    <w:p>
      <w:pPr>
        <w:spacing w:after="0"/>
        <w:ind w:left="0"/>
        <w:jc w:val="both"/>
      </w:pPr>
      <w:r>
        <w:rPr>
          <w:rFonts w:ascii="Times New Roman"/>
          <w:b w:val="false"/>
          <w:i w:val="false"/>
          <w:color w:val="000000"/>
          <w:sz w:val="28"/>
        </w:rPr>
        <w:t>
      3.2. Поставщик вправе:</w:t>
      </w:r>
    </w:p>
    <w:bookmarkEnd w:id="2965"/>
    <w:bookmarkStart w:name="z3218" w:id="2966"/>
    <w:p>
      <w:pPr>
        <w:spacing w:after="0"/>
        <w:ind w:left="0"/>
        <w:jc w:val="both"/>
      </w:pPr>
      <w:r>
        <w:rPr>
          <w:rFonts w:ascii="Times New Roman"/>
          <w:b w:val="false"/>
          <w:i w:val="false"/>
          <w:color w:val="000000"/>
          <w:sz w:val="28"/>
        </w:rPr>
        <w:t>
      1) требовать от Заказчика оплату за поставленный Товар по Договору;</w:t>
      </w:r>
    </w:p>
    <w:bookmarkEnd w:id="2966"/>
    <w:bookmarkStart w:name="z3219" w:id="2967"/>
    <w:p>
      <w:pPr>
        <w:spacing w:after="0"/>
        <w:ind w:left="0"/>
        <w:jc w:val="both"/>
      </w:pPr>
      <w:r>
        <w:rPr>
          <w:rFonts w:ascii="Times New Roman"/>
          <w:b w:val="false"/>
          <w:i w:val="false"/>
          <w:color w:val="000000"/>
          <w:sz w:val="28"/>
        </w:rPr>
        <w:t>
      2) на досрочную поставку Товара, указанного в приложении 1 к Договору, заранее согласовав с Заказчиком сроки поставок.</w:t>
      </w:r>
    </w:p>
    <w:bookmarkEnd w:id="2967"/>
    <w:bookmarkStart w:name="z3220" w:id="2968"/>
    <w:p>
      <w:pPr>
        <w:spacing w:after="0"/>
        <w:ind w:left="0"/>
        <w:jc w:val="both"/>
      </w:pPr>
      <w:r>
        <w:rPr>
          <w:rFonts w:ascii="Times New Roman"/>
          <w:b w:val="false"/>
          <w:i w:val="false"/>
          <w:color w:val="000000"/>
          <w:sz w:val="28"/>
        </w:rPr>
        <w:t>
      3.3. Заказчик обязуется:</w:t>
      </w:r>
    </w:p>
    <w:bookmarkEnd w:id="2968"/>
    <w:bookmarkStart w:name="z3221" w:id="2969"/>
    <w:p>
      <w:pPr>
        <w:spacing w:after="0"/>
        <w:ind w:left="0"/>
        <w:jc w:val="both"/>
      </w:pPr>
      <w:r>
        <w:rPr>
          <w:rFonts w:ascii="Times New Roman"/>
          <w:b w:val="false"/>
          <w:i w:val="false"/>
          <w:color w:val="000000"/>
          <w:sz w:val="28"/>
        </w:rPr>
        <w:t>
      1) обеспечить доступ специалистов Поставщика для поставки Товара;</w:t>
      </w:r>
    </w:p>
    <w:bookmarkEnd w:id="2969"/>
    <w:bookmarkStart w:name="z3222" w:id="2970"/>
    <w:p>
      <w:pPr>
        <w:spacing w:after="0"/>
        <w:ind w:left="0"/>
        <w:jc w:val="both"/>
      </w:pPr>
      <w:r>
        <w:rPr>
          <w:rFonts w:ascii="Times New Roman"/>
          <w:b w:val="false"/>
          <w:i w:val="false"/>
          <w:color w:val="000000"/>
          <w:sz w:val="28"/>
        </w:rPr>
        <w:t>
      2) при выявлении несоответствий или недостатков Товара незамедлительно письменно уведомить Поставщика;</w:t>
      </w:r>
    </w:p>
    <w:bookmarkEnd w:id="2970"/>
    <w:bookmarkStart w:name="z3223" w:id="2971"/>
    <w:p>
      <w:pPr>
        <w:spacing w:after="0"/>
        <w:ind w:left="0"/>
        <w:jc w:val="both"/>
      </w:pPr>
      <w:r>
        <w:rPr>
          <w:rFonts w:ascii="Times New Roman"/>
          <w:b w:val="false"/>
          <w:i w:val="false"/>
          <w:color w:val="000000"/>
          <w:sz w:val="28"/>
        </w:rPr>
        <w:t>
      3) при приемке Товара утвердить посредством веб-портала акт приема-передачи Товара либо отказать в приемке Товара с указанием аргументированных обоснований его непринятия в сроки, установленные пунктом 546 правил осуществления государственных закупок.</w:t>
      </w:r>
    </w:p>
    <w:bookmarkEnd w:id="2971"/>
    <w:p>
      <w:pPr>
        <w:spacing w:after="0"/>
        <w:ind w:left="0"/>
        <w:jc w:val="both"/>
      </w:pPr>
      <w:r>
        <w:rPr>
          <w:rFonts w:ascii="Times New Roman"/>
          <w:b w:val="false"/>
          <w:i w:val="false"/>
          <w:color w:val="000000"/>
          <w:sz w:val="28"/>
        </w:rPr>
        <w:t>
      При этом, приемка товара осуществляется Заказчиком либо его представителем по доверенности;</w:t>
      </w:r>
    </w:p>
    <w:bookmarkStart w:name="z3225" w:id="2972"/>
    <w:p>
      <w:pPr>
        <w:spacing w:after="0"/>
        <w:ind w:left="0"/>
        <w:jc w:val="both"/>
      </w:pPr>
      <w:r>
        <w:rPr>
          <w:rFonts w:ascii="Times New Roman"/>
          <w:b w:val="false"/>
          <w:i w:val="false"/>
          <w:color w:val="000000"/>
          <w:sz w:val="28"/>
        </w:rPr>
        <w:t>
      4) после утверждения акта приема передачи товара (ов)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972"/>
    <w:bookmarkStart w:name="z3226" w:id="2973"/>
    <w:p>
      <w:pPr>
        <w:spacing w:after="0"/>
        <w:ind w:left="0"/>
        <w:jc w:val="both"/>
      </w:pPr>
      <w:r>
        <w:rPr>
          <w:rFonts w:ascii="Times New Roman"/>
          <w:b w:val="false"/>
          <w:i w:val="false"/>
          <w:color w:val="000000"/>
          <w:sz w:val="28"/>
        </w:rPr>
        <w:t>
      5) произвести оплату в порядке и сроки, установленные настоящим Договором.</w:t>
      </w:r>
    </w:p>
    <w:bookmarkEnd w:id="2973"/>
    <w:bookmarkStart w:name="z3227" w:id="2974"/>
    <w:p>
      <w:pPr>
        <w:spacing w:after="0"/>
        <w:ind w:left="0"/>
        <w:jc w:val="both"/>
      </w:pPr>
      <w:r>
        <w:rPr>
          <w:rFonts w:ascii="Times New Roman"/>
          <w:b w:val="false"/>
          <w:i w:val="false"/>
          <w:color w:val="000000"/>
          <w:sz w:val="28"/>
        </w:rPr>
        <w:t>
      &lt;№) новый подпункт&gt;</w:t>
      </w:r>
    </w:p>
    <w:bookmarkEnd w:id="29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с изменением, внесенным приказом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28" w:id="2975"/>
    <w:p>
      <w:pPr>
        <w:spacing w:after="0"/>
        <w:ind w:left="0"/>
        <w:jc w:val="both"/>
      </w:pPr>
      <w:r>
        <w:rPr>
          <w:rFonts w:ascii="Times New Roman"/>
          <w:b w:val="false"/>
          <w:i w:val="false"/>
          <w:color w:val="000000"/>
          <w:sz w:val="28"/>
        </w:rPr>
        <w:t>
      3.4. Заказчик вправе:</w:t>
      </w:r>
    </w:p>
    <w:bookmarkEnd w:id="2975"/>
    <w:bookmarkStart w:name="z3229" w:id="2976"/>
    <w:p>
      <w:pPr>
        <w:spacing w:after="0"/>
        <w:ind w:left="0"/>
        <w:jc w:val="both"/>
      </w:pPr>
      <w:r>
        <w:rPr>
          <w:rFonts w:ascii="Times New Roman"/>
          <w:b w:val="false"/>
          <w:i w:val="false"/>
          <w:color w:val="000000"/>
          <w:sz w:val="28"/>
        </w:rPr>
        <w:t>
      1) проверять качество поставленного Товара;</w:t>
      </w:r>
    </w:p>
    <w:bookmarkEnd w:id="2976"/>
    <w:bookmarkStart w:name="z3230" w:id="2977"/>
    <w:p>
      <w:pPr>
        <w:spacing w:after="0"/>
        <w:ind w:left="0"/>
        <w:jc w:val="both"/>
      </w:pPr>
      <w:r>
        <w:rPr>
          <w:rFonts w:ascii="Times New Roman"/>
          <w:b w:val="false"/>
          <w:i w:val="false"/>
          <w:color w:val="000000"/>
          <w:sz w:val="28"/>
        </w:rPr>
        <w:t>
      2) в случае досрочной поставки Товара, Заказчик вправе досрочно принять Товар и оплатить за него в соответствии с условиями Договора. Отказ в досрочной поставке Товара допускается в случаях отсутствия возможности его принятия.</w:t>
      </w:r>
    </w:p>
    <w:bookmarkEnd w:id="2977"/>
    <w:bookmarkStart w:name="z3231" w:id="2978"/>
    <w:p>
      <w:pPr>
        <w:spacing w:after="0"/>
        <w:ind w:left="0"/>
        <w:jc w:val="both"/>
      </w:pPr>
      <w:r>
        <w:rPr>
          <w:rFonts w:ascii="Times New Roman"/>
          <w:b w:val="false"/>
          <w:i w:val="false"/>
          <w:color w:val="000000"/>
          <w:sz w:val="28"/>
        </w:rPr>
        <w:t>
      4. Проверка товаров на соответствие технической спецификации</w:t>
      </w:r>
    </w:p>
    <w:bookmarkEnd w:id="2978"/>
    <w:bookmarkStart w:name="z3232" w:id="2979"/>
    <w:p>
      <w:pPr>
        <w:spacing w:after="0"/>
        <w:ind w:left="0"/>
        <w:jc w:val="both"/>
      </w:pPr>
      <w:r>
        <w:rPr>
          <w:rFonts w:ascii="Times New Roman"/>
          <w:b w:val="false"/>
          <w:i w:val="false"/>
          <w:color w:val="000000"/>
          <w:sz w:val="28"/>
        </w:rPr>
        <w:t>
      4.1. Заказчик или его представители могут проводить контроль и проверку поставленных товаров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bookmarkEnd w:id="2979"/>
    <w:bookmarkStart w:name="z3233" w:id="2980"/>
    <w:p>
      <w:pPr>
        <w:spacing w:after="0"/>
        <w:ind w:left="0"/>
        <w:jc w:val="both"/>
      </w:pPr>
      <w:r>
        <w:rPr>
          <w:rFonts w:ascii="Times New Roman"/>
          <w:b w:val="false"/>
          <w:i w:val="false"/>
          <w:color w:val="000000"/>
          <w:sz w:val="28"/>
        </w:rPr>
        <w:t>
      4.2. Товары, поставляемые в рамках настоящего Договора, должны соответствовать или быть выше стандартов, указанных в технической спецификации.</w:t>
      </w:r>
    </w:p>
    <w:bookmarkEnd w:id="2980"/>
    <w:bookmarkStart w:name="z3234" w:id="2981"/>
    <w:p>
      <w:pPr>
        <w:spacing w:after="0"/>
        <w:ind w:left="0"/>
        <w:jc w:val="both"/>
      </w:pPr>
      <w:r>
        <w:rPr>
          <w:rFonts w:ascii="Times New Roman"/>
          <w:b w:val="false"/>
          <w:i w:val="false"/>
          <w:color w:val="000000"/>
          <w:sz w:val="28"/>
        </w:rPr>
        <w:t>
      4.3. Если результаты поставленных товаров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&lt;cрок устранения несоответствий&gt; с момента проверки.</w:t>
      </w:r>
    </w:p>
    <w:bookmarkEnd w:id="2981"/>
    <w:bookmarkStart w:name="z3235" w:id="2982"/>
    <w:p>
      <w:pPr>
        <w:spacing w:after="0"/>
        <w:ind w:left="0"/>
        <w:jc w:val="both"/>
      </w:pPr>
      <w:r>
        <w:rPr>
          <w:rFonts w:ascii="Times New Roman"/>
          <w:b w:val="false"/>
          <w:i w:val="false"/>
          <w:color w:val="000000"/>
          <w:sz w:val="28"/>
        </w:rPr>
        <w:t>
      4.4. Проверка товаров на соответствие технической спецификации может проводиться на территории Поставщика или его субподрядчика (ов), в месте доставки и (или) в конечном пункте назначения товаров. Если они проводятся на территории Поставщика или его субподрядчика (ов),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bookmarkEnd w:id="2982"/>
    <w:bookmarkStart w:name="z3236" w:id="2983"/>
    <w:p>
      <w:pPr>
        <w:spacing w:after="0"/>
        <w:ind w:left="0"/>
        <w:jc w:val="both"/>
      </w:pPr>
      <w:r>
        <w:rPr>
          <w:rFonts w:ascii="Times New Roman"/>
          <w:b w:val="false"/>
          <w:i w:val="false"/>
          <w:color w:val="000000"/>
          <w:sz w:val="28"/>
        </w:rPr>
        <w:t>
      4.5. Ни один вышеуказанный пункт не освобождает Поставщика от других обязательств по Договору.</w:t>
      </w:r>
    </w:p>
    <w:bookmarkEnd w:id="2983"/>
    <w:bookmarkStart w:name="z3237" w:id="2984"/>
    <w:p>
      <w:pPr>
        <w:spacing w:after="0"/>
        <w:ind w:left="0"/>
        <w:jc w:val="both"/>
      </w:pPr>
      <w:r>
        <w:rPr>
          <w:rFonts w:ascii="Times New Roman"/>
          <w:b w:val="false"/>
          <w:i w:val="false"/>
          <w:color w:val="000000"/>
          <w:sz w:val="28"/>
        </w:rPr>
        <w:t>
      &lt;№. Новый пункт&gt;*</w:t>
      </w:r>
    </w:p>
    <w:bookmarkEnd w:id="2984"/>
    <w:bookmarkStart w:name="z3238" w:id="2985"/>
    <w:p>
      <w:pPr>
        <w:spacing w:after="0"/>
        <w:ind w:left="0"/>
        <w:jc w:val="both"/>
      </w:pPr>
      <w:r>
        <w:rPr>
          <w:rFonts w:ascii="Times New Roman"/>
          <w:b w:val="false"/>
          <w:i w:val="false"/>
          <w:color w:val="000000"/>
          <w:sz w:val="28"/>
        </w:rPr>
        <w:t>
      5. Поставка Товаров и документация</w:t>
      </w:r>
    </w:p>
    <w:bookmarkEnd w:id="2985"/>
    <w:bookmarkStart w:name="z3239" w:id="2986"/>
    <w:p>
      <w:pPr>
        <w:spacing w:after="0"/>
        <w:ind w:left="0"/>
        <w:jc w:val="both"/>
      </w:pPr>
      <w:r>
        <w:rPr>
          <w:rFonts w:ascii="Times New Roman"/>
          <w:b w:val="false"/>
          <w:i w:val="false"/>
          <w:color w:val="000000"/>
          <w:sz w:val="28"/>
        </w:rPr>
        <w:t>
      5.1. Поставщик предоставляет представителю Заказчика в пункте назначения Товара следующие документы:</w:t>
      </w:r>
    </w:p>
    <w:bookmarkEnd w:id="2986"/>
    <w:bookmarkStart w:name="z3240" w:id="2987"/>
    <w:p>
      <w:pPr>
        <w:spacing w:after="0"/>
        <w:ind w:left="0"/>
        <w:jc w:val="both"/>
      </w:pPr>
      <w:r>
        <w:rPr>
          <w:rFonts w:ascii="Times New Roman"/>
          <w:b w:val="false"/>
          <w:i w:val="false"/>
          <w:color w:val="000000"/>
          <w:sz w:val="28"/>
        </w:rPr>
        <w:t>
      1) оригиналы или нотариально заверенные копии заводского сертификата качества и/или технического паспорта Товара, выданного заводом-изготовителем (отправителем), или иной документ, выданный заводом-изготовителем, содержащий сведения о комплектности Товара, его технической характеристике, правилах эксплуатации, гарантии и другие сведения, необходимые для определения качества Товара и его соответствия нормативно-техническим документам, признанным в Республике Казахстан, за исключением случаев, когда информация указана на самом Товаре и/или его упаковке либо качество Товара подтверждается штампом предприятия-изготовителя или другим обозначением на самом Товаре и/или его упаковке с расшифровкой указанных обозначений;</w:t>
      </w:r>
    </w:p>
    <w:bookmarkEnd w:id="2987"/>
    <w:bookmarkStart w:name="z3241" w:id="2988"/>
    <w:p>
      <w:pPr>
        <w:spacing w:after="0"/>
        <w:ind w:left="0"/>
        <w:jc w:val="both"/>
      </w:pPr>
      <w:r>
        <w:rPr>
          <w:rFonts w:ascii="Times New Roman"/>
          <w:b w:val="false"/>
          <w:i w:val="false"/>
          <w:color w:val="000000"/>
          <w:sz w:val="28"/>
        </w:rPr>
        <w:t>
      2) копия документа об оценке соответствия Товара (сертификата соответствия/декларации о соответствии/свидетельства о государственной регистрации), заверенная поставщиком, за исключением Товаров, не подлежащих обязательному подтверждению соответствия;</w:t>
      </w:r>
    </w:p>
    <w:bookmarkEnd w:id="2988"/>
    <w:bookmarkStart w:name="z3242" w:id="2989"/>
    <w:p>
      <w:pPr>
        <w:spacing w:after="0"/>
        <w:ind w:left="0"/>
        <w:jc w:val="both"/>
      </w:pPr>
      <w:r>
        <w:rPr>
          <w:rFonts w:ascii="Times New Roman"/>
          <w:b w:val="false"/>
          <w:i w:val="false"/>
          <w:color w:val="000000"/>
          <w:sz w:val="28"/>
        </w:rPr>
        <w:t>
      3) гарантийный (обязательство) сертификат Изготовителя или Поставщика (при необходимости);</w:t>
      </w:r>
    </w:p>
    <w:bookmarkEnd w:id="2989"/>
    <w:bookmarkStart w:name="z3243" w:id="2990"/>
    <w:p>
      <w:pPr>
        <w:spacing w:after="0"/>
        <w:ind w:left="0"/>
        <w:jc w:val="both"/>
      </w:pPr>
      <w:r>
        <w:rPr>
          <w:rFonts w:ascii="Times New Roman"/>
          <w:b w:val="false"/>
          <w:i w:val="false"/>
          <w:color w:val="000000"/>
          <w:sz w:val="28"/>
        </w:rPr>
        <w:t xml:space="preserve">
      4) если Товар казахстанского происхождения,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установленном порядке в соответствии с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торговли и интеграции Республики Казахстан от 13 июля 2021 года № 454-НҚ (зарегистрирован в Реестре государственной регистрации нормативных правовых актов под № 23514) (далее – Правила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w:t>
      </w:r>
    </w:p>
    <w:bookmarkEnd w:id="2990"/>
    <w:bookmarkStart w:name="z3244" w:id="2991"/>
    <w:p>
      <w:pPr>
        <w:spacing w:after="0"/>
        <w:ind w:left="0"/>
        <w:jc w:val="both"/>
      </w:pPr>
      <w:r>
        <w:rPr>
          <w:rFonts w:ascii="Times New Roman"/>
          <w:b w:val="false"/>
          <w:i w:val="false"/>
          <w:color w:val="000000"/>
          <w:sz w:val="28"/>
        </w:rPr>
        <w:t>
      В случае если объем поставляемых товаров казахстанского происхождения составляет две и более единиц,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соответствии с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на поставляемый объем (за исключением сертификата, выданного на образец) или на продукцию серийного производства.</w:t>
      </w:r>
    </w:p>
    <w:bookmarkEnd w:id="2991"/>
    <w:bookmarkStart w:name="z3245" w:id="2992"/>
    <w:p>
      <w:pPr>
        <w:spacing w:after="0"/>
        <w:ind w:left="0"/>
        <w:jc w:val="both"/>
      </w:pPr>
      <w:r>
        <w:rPr>
          <w:rFonts w:ascii="Times New Roman"/>
          <w:b w:val="false"/>
          <w:i w:val="false"/>
          <w:color w:val="000000"/>
          <w:sz w:val="28"/>
        </w:rPr>
        <w:t>
      Если Товар иностранного происхождения, то предоставляется оригинал или копия соответствующего Сертификата о происхождении Товара, выданного соответствующим органом страны происхождения в порядке, установленном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w:t>
      </w:r>
    </w:p>
    <w:bookmarkEnd w:id="2992"/>
    <w:p>
      <w:pPr>
        <w:spacing w:after="0"/>
        <w:ind w:left="0"/>
        <w:jc w:val="both"/>
      </w:pPr>
      <w:r>
        <w:rPr>
          <w:rFonts w:ascii="Times New Roman"/>
          <w:b w:val="false"/>
          <w:i w:val="false"/>
          <w:color w:val="000000"/>
          <w:sz w:val="28"/>
        </w:rPr>
        <w:t>
      Требования подпункта 4) настоящего пункта распространяются только на договоры о государственных закупках, стоимость которых превышает тысячекратный месячный расчетный показатель, установленный на соответствующий финансовый год законом о республиканском бюджете.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 с изменением, внесенным приказом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46" w:id="2993"/>
    <w:p>
      <w:pPr>
        <w:spacing w:after="0"/>
        <w:ind w:left="0"/>
        <w:jc w:val="both"/>
      </w:pPr>
      <w:r>
        <w:rPr>
          <w:rFonts w:ascii="Times New Roman"/>
          <w:b w:val="false"/>
          <w:i w:val="false"/>
          <w:color w:val="000000"/>
          <w:sz w:val="28"/>
        </w:rPr>
        <w:t>
      5.2. Право собственности на Товар и все связанные с этим риски, включая риск случайной гибели, утраты или повреждения Товара, переходят к Заказчику с момента подписания Сторонами акта приема-передачи товара. С этого момента в течение 14 (четырнадцати) календарных дней Поставщик принимает от Заказчика претензии, связанные с дефектами Товара, которые не могли быть обнаружены при приемке Товара.</w:t>
      </w:r>
    </w:p>
    <w:bookmarkEnd w:id="2993"/>
    <w:bookmarkStart w:name="z3247" w:id="2994"/>
    <w:p>
      <w:pPr>
        <w:spacing w:after="0"/>
        <w:ind w:left="0"/>
        <w:jc w:val="both"/>
      </w:pPr>
      <w:r>
        <w:rPr>
          <w:rFonts w:ascii="Times New Roman"/>
          <w:b w:val="false"/>
          <w:i w:val="false"/>
          <w:color w:val="000000"/>
          <w:sz w:val="28"/>
        </w:rPr>
        <w:t>
      5.3. Поставка считается поставленной при условии полной передачи Поставщиком Заказчику Товара в точном соответствии требованиям, указанным в технической спецификации (приложение 2 к Договору).</w:t>
      </w:r>
    </w:p>
    <w:bookmarkEnd w:id="2994"/>
    <w:bookmarkStart w:name="z3248" w:id="2995"/>
    <w:p>
      <w:pPr>
        <w:spacing w:after="0"/>
        <w:ind w:left="0"/>
        <w:jc w:val="both"/>
      </w:pPr>
      <w:r>
        <w:rPr>
          <w:rFonts w:ascii="Times New Roman"/>
          <w:b w:val="false"/>
          <w:i w:val="false"/>
          <w:color w:val="000000"/>
          <w:sz w:val="28"/>
        </w:rPr>
        <w:t xml:space="preserve">
      5.4. При соблюдении условии </w:t>
      </w:r>
      <w:r>
        <w:rPr>
          <w:rFonts w:ascii="Times New Roman"/>
          <w:b w:val="false"/>
          <w:i w:val="false"/>
          <w:color w:val="000000"/>
          <w:sz w:val="28"/>
        </w:rPr>
        <w:t>пункта 5.3.</w:t>
      </w:r>
      <w:r>
        <w:rPr>
          <w:rFonts w:ascii="Times New Roman"/>
          <w:b w:val="false"/>
          <w:i w:val="false"/>
          <w:color w:val="000000"/>
          <w:sz w:val="28"/>
        </w:rPr>
        <w:t xml:space="preserve"> настоящего Договора датой поставки/передачи Товара считается дата направления поставщиком посредством веб-портала заказчику акта приема-передачи товара.</w:t>
      </w:r>
    </w:p>
    <w:bookmarkEnd w:id="2995"/>
    <w:bookmarkStart w:name="z3249" w:id="2996"/>
    <w:p>
      <w:pPr>
        <w:spacing w:after="0"/>
        <w:ind w:left="0"/>
        <w:jc w:val="both"/>
      </w:pPr>
      <w:r>
        <w:rPr>
          <w:rFonts w:ascii="Times New Roman"/>
          <w:b w:val="false"/>
          <w:i w:val="false"/>
          <w:color w:val="000000"/>
          <w:sz w:val="28"/>
        </w:rPr>
        <w:t>
      6. Гарантии. Качество</w:t>
      </w:r>
    </w:p>
    <w:bookmarkEnd w:id="2996"/>
    <w:bookmarkStart w:name="z3250" w:id="2997"/>
    <w:p>
      <w:pPr>
        <w:spacing w:after="0"/>
        <w:ind w:left="0"/>
        <w:jc w:val="both"/>
      </w:pPr>
      <w:r>
        <w:rPr>
          <w:rFonts w:ascii="Times New Roman"/>
          <w:b w:val="false"/>
          <w:i w:val="false"/>
          <w:color w:val="000000"/>
          <w:sz w:val="28"/>
        </w:rPr>
        <w:t>
      6.1. Поставщик гарантирует, что Товар, поставляемый в рамках настоящего Договора является:</w:t>
      </w:r>
    </w:p>
    <w:bookmarkEnd w:id="2997"/>
    <w:bookmarkStart w:name="z3251" w:id="2998"/>
    <w:p>
      <w:pPr>
        <w:spacing w:after="0"/>
        <w:ind w:left="0"/>
        <w:jc w:val="both"/>
      </w:pPr>
      <w:r>
        <w:rPr>
          <w:rFonts w:ascii="Times New Roman"/>
          <w:b w:val="false"/>
          <w:i w:val="false"/>
          <w:color w:val="000000"/>
          <w:sz w:val="28"/>
        </w:rPr>
        <w:t>
      1) качественным и соответствующим требованиям национальных стандартов, а в случае их отсутствия межгосударственных стандартов на закупаемые товары;</w:t>
      </w:r>
    </w:p>
    <w:bookmarkEnd w:id="2998"/>
    <w:bookmarkStart w:name="z3252" w:id="2999"/>
    <w:p>
      <w:pPr>
        <w:spacing w:after="0"/>
        <w:ind w:left="0"/>
        <w:jc w:val="both"/>
      </w:pPr>
      <w:r>
        <w:rPr>
          <w:rFonts w:ascii="Times New Roman"/>
          <w:b w:val="false"/>
          <w:i w:val="false"/>
          <w:color w:val="000000"/>
          <w:sz w:val="28"/>
        </w:rPr>
        <w:t>
      2) новым, неиспользованным, в заводской упаковке, свободным от каких-либо дефектов в материале и исполнении;</w:t>
      </w:r>
    </w:p>
    <w:bookmarkEnd w:id="2999"/>
    <w:bookmarkStart w:name="z3253" w:id="3000"/>
    <w:p>
      <w:pPr>
        <w:spacing w:after="0"/>
        <w:ind w:left="0"/>
        <w:jc w:val="both"/>
      </w:pPr>
      <w:r>
        <w:rPr>
          <w:rFonts w:ascii="Times New Roman"/>
          <w:b w:val="false"/>
          <w:i w:val="false"/>
          <w:color w:val="000000"/>
          <w:sz w:val="28"/>
        </w:rPr>
        <w:t>
      3) свободным от любых прав и притязаний третьих лиц, которые основаны на промышленной и (или) другой интеллектуальной собственности.</w:t>
      </w:r>
    </w:p>
    <w:bookmarkEnd w:id="3000"/>
    <w:bookmarkStart w:name="z3254" w:id="3001"/>
    <w:p>
      <w:pPr>
        <w:spacing w:after="0"/>
        <w:ind w:left="0"/>
        <w:jc w:val="both"/>
      </w:pPr>
      <w:r>
        <w:rPr>
          <w:rFonts w:ascii="Times New Roman"/>
          <w:b w:val="false"/>
          <w:i w:val="false"/>
          <w:color w:val="000000"/>
          <w:sz w:val="28"/>
        </w:rPr>
        <w:t>
      6.2. Заказчик не позднее трех рабочих дней со дня получения на веб-портале уведомления об оформлении Поставщиком акта приема-передачи Товара, заполняет в акте информацию по настоящему Договору и подписывает его электронно-цифровой подписью либо отказывает в принятии Товара с указанием аргументированных обоснований.</w:t>
      </w:r>
    </w:p>
    <w:bookmarkEnd w:id="3001"/>
    <w:bookmarkStart w:name="z6807" w:id="3002"/>
    <w:p>
      <w:pPr>
        <w:spacing w:after="0"/>
        <w:ind w:left="0"/>
        <w:jc w:val="both"/>
      </w:pPr>
      <w:r>
        <w:rPr>
          <w:rFonts w:ascii="Times New Roman"/>
          <w:b w:val="false"/>
          <w:i w:val="false"/>
          <w:color w:val="000000"/>
          <w:sz w:val="28"/>
        </w:rPr>
        <w:t>
      Заказчик при необходимости дополнительного изучения поставленного Товара выполняет предусмотренные частью первой настоящего пункта действия не позднее десяти рабочих дней со дня получения уведомления, о чем сообщает Поставщику посредством веб-портала не позднее трех рабочих дней со дня получения уведомления.</w:t>
      </w:r>
    </w:p>
    <w:bookmarkEnd w:id="30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55" w:id="3003"/>
    <w:p>
      <w:pPr>
        <w:spacing w:after="0"/>
        <w:ind w:left="0"/>
        <w:jc w:val="both"/>
      </w:pPr>
      <w:r>
        <w:rPr>
          <w:rFonts w:ascii="Times New Roman"/>
          <w:b w:val="false"/>
          <w:i w:val="false"/>
          <w:color w:val="000000"/>
          <w:sz w:val="28"/>
        </w:rPr>
        <w:t>
      6.3. Гарантийный период для поставляемого Товара определяется в 12 (двенадцать) календарных месяцев со дня поступления Товара на склад Заказчика. Гарантийный срок для замененного или отремонтированного Товара начинается с момента замены на новый Товар. Все расходы по устранению, замене дефектов Товара, в том числе связанные с таможенной очисткой, также несет Поставщик. В том случае, если задержка в устранении возникших дефектов будет происходить по вине Поставщика, то гарантийный срок продлевается на соответствующий период времени.</w:t>
      </w:r>
    </w:p>
    <w:bookmarkEnd w:id="3003"/>
    <w:bookmarkStart w:name="z3256" w:id="3004"/>
    <w:p>
      <w:pPr>
        <w:spacing w:after="0"/>
        <w:ind w:left="0"/>
        <w:jc w:val="both"/>
      </w:pPr>
      <w:r>
        <w:rPr>
          <w:rFonts w:ascii="Times New Roman"/>
          <w:b w:val="false"/>
          <w:i w:val="false"/>
          <w:color w:val="000000"/>
          <w:sz w:val="28"/>
        </w:rPr>
        <w:t>
      &lt;№. Новый пункт&gt;.*</w:t>
      </w:r>
    </w:p>
    <w:bookmarkEnd w:id="3004"/>
    <w:bookmarkStart w:name="z3257" w:id="3005"/>
    <w:p>
      <w:pPr>
        <w:spacing w:after="0"/>
        <w:ind w:left="0"/>
        <w:jc w:val="both"/>
      </w:pPr>
      <w:r>
        <w:rPr>
          <w:rFonts w:ascii="Times New Roman"/>
          <w:b w:val="false"/>
          <w:i w:val="false"/>
          <w:color w:val="000000"/>
          <w:sz w:val="28"/>
        </w:rPr>
        <w:t>
      7. Ответственность Сторон</w:t>
      </w:r>
    </w:p>
    <w:bookmarkEnd w:id="3005"/>
    <w:bookmarkStart w:name="z3258" w:id="3006"/>
    <w:p>
      <w:pPr>
        <w:spacing w:after="0"/>
        <w:ind w:left="0"/>
        <w:jc w:val="both"/>
      </w:pPr>
      <w:r>
        <w:rPr>
          <w:rFonts w:ascii="Times New Roman"/>
          <w:b w:val="false"/>
          <w:i w:val="false"/>
          <w:color w:val="000000"/>
          <w:sz w:val="28"/>
        </w:rPr>
        <w:t>
      7.1. В случае неисполнения или ненадлежащего исполнения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bookmarkEnd w:id="3006"/>
    <w:bookmarkStart w:name="z3259" w:id="3007"/>
    <w:p>
      <w:pPr>
        <w:spacing w:after="0"/>
        <w:ind w:left="0"/>
        <w:jc w:val="both"/>
      </w:pPr>
      <w:r>
        <w:rPr>
          <w:rFonts w:ascii="Times New Roman"/>
          <w:b w:val="false"/>
          <w:i w:val="false"/>
          <w:color w:val="000000"/>
          <w:sz w:val="28"/>
        </w:rPr>
        <w:t>
      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3007"/>
    <w:bookmarkStart w:name="z3260" w:id="3008"/>
    <w:p>
      <w:pPr>
        <w:spacing w:after="0"/>
        <w:ind w:left="0"/>
        <w:jc w:val="both"/>
      </w:pPr>
      <w:r>
        <w:rPr>
          <w:rFonts w:ascii="Times New Roman"/>
          <w:b w:val="false"/>
          <w:i w:val="false"/>
          <w:color w:val="000000"/>
          <w:sz w:val="28"/>
        </w:rPr>
        <w:t>
      7.3. В случае просрочки сроков поставки Товара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3008"/>
    <w:p>
      <w:pPr>
        <w:spacing w:after="0"/>
        <w:ind w:left="0"/>
        <w:jc w:val="both"/>
      </w:pPr>
      <w:r>
        <w:rPr>
          <w:rFonts w:ascii="Times New Roman"/>
          <w:b w:val="false"/>
          <w:i w:val="false"/>
          <w:color w:val="000000"/>
          <w:sz w:val="28"/>
        </w:rPr>
        <w:t>
      В случае, если Поставщик находится в реестре отечественных производителей товаров, работ и услуг, то общая сумма неустойки (штрафа, пени) не должна превышать 3 % от общей суммы Договора.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7.3 - в редакции приказа Министра финансов РК от 29.03.2024 </w:t>
      </w:r>
      <w:r>
        <w:rPr>
          <w:rFonts w:ascii="Times New Roman"/>
          <w:b w:val="false"/>
          <w:i w:val="false"/>
          <w:color w:val="000000"/>
          <w:sz w:val="28"/>
        </w:rPr>
        <w:t>№ 168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61" w:id="3009"/>
    <w:p>
      <w:pPr>
        <w:spacing w:after="0"/>
        <w:ind w:left="0"/>
        <w:jc w:val="both"/>
      </w:pPr>
      <w:r>
        <w:rPr>
          <w:rFonts w:ascii="Times New Roman"/>
          <w:b w:val="false"/>
          <w:i w:val="false"/>
          <w:color w:val="000000"/>
          <w:sz w:val="28"/>
        </w:rPr>
        <w:t>
      7.4. В случае отказа Поставщика от поставки Товара, или просрочки поставки Товара на срок более пятнадцати календарных дней со дня истечения срока поставки Товара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bookmarkEnd w:id="3009"/>
    <w:bookmarkStart w:name="z3262" w:id="3010"/>
    <w:p>
      <w:pPr>
        <w:spacing w:after="0"/>
        <w:ind w:left="0"/>
        <w:jc w:val="both"/>
      </w:pPr>
      <w:r>
        <w:rPr>
          <w:rFonts w:ascii="Times New Roman"/>
          <w:b w:val="false"/>
          <w:i w:val="false"/>
          <w:color w:val="000000"/>
          <w:sz w:val="28"/>
        </w:rPr>
        <w:t>
      7.5. Уплата неустойки (штрафа, пени) не освобождает Стороны от выполнения обязательств, предусмотренных настоящим Договором.</w:t>
      </w:r>
    </w:p>
    <w:bookmarkEnd w:id="3010"/>
    <w:bookmarkStart w:name="z3263" w:id="3011"/>
    <w:p>
      <w:pPr>
        <w:spacing w:after="0"/>
        <w:ind w:left="0"/>
        <w:jc w:val="both"/>
      </w:pPr>
      <w:r>
        <w:rPr>
          <w:rFonts w:ascii="Times New Roman"/>
          <w:b w:val="false"/>
          <w:i w:val="false"/>
          <w:color w:val="000000"/>
          <w:sz w:val="28"/>
        </w:rPr>
        <w:t xml:space="preserve">
      7.6. Если любое изменение ведет к уменьшению стоимости или сроков, необходимых Поставщику для поставки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календарных дней со дня получения Поставщиком распоряжения об изменениях от Заказчика. </w:t>
      </w:r>
    </w:p>
    <w:bookmarkEnd w:id="3011"/>
    <w:bookmarkStart w:name="z3264" w:id="3012"/>
    <w:p>
      <w:pPr>
        <w:spacing w:after="0"/>
        <w:ind w:left="0"/>
        <w:jc w:val="both"/>
      </w:pPr>
      <w:r>
        <w:rPr>
          <w:rFonts w:ascii="Times New Roman"/>
          <w:b w:val="false"/>
          <w:i w:val="false"/>
          <w:color w:val="000000"/>
          <w:sz w:val="28"/>
        </w:rPr>
        <w:t>
      7.7. Поставщик ни полностью, ни частично не должен передавать кому-либо свои обязательства по настоящему Договору.</w:t>
      </w:r>
    </w:p>
    <w:bookmarkEnd w:id="3012"/>
    <w:bookmarkStart w:name="z3265" w:id="3013"/>
    <w:p>
      <w:pPr>
        <w:spacing w:after="0"/>
        <w:ind w:left="0"/>
        <w:jc w:val="both"/>
      </w:pPr>
      <w:r>
        <w:rPr>
          <w:rFonts w:ascii="Times New Roman"/>
          <w:b w:val="false"/>
          <w:i w:val="false"/>
          <w:color w:val="000000"/>
          <w:sz w:val="28"/>
        </w:rPr>
        <w:t>
      7.8. Заказчик не возвращает обеспечение исполнения Договора, обеспечение аванса (если договором предусмотрен аванс), а также сумму, внесенную Поставщиком в соответствии со статьей 26 Закона (при наличии) в случае его расторжения в связи с неисполнением Поставщиком своих обязательств по данному Договору.</w:t>
      </w:r>
    </w:p>
    <w:bookmarkEnd w:id="30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7.8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66" w:id="3014"/>
    <w:p>
      <w:pPr>
        <w:spacing w:after="0"/>
        <w:ind w:left="0"/>
        <w:jc w:val="both"/>
      </w:pPr>
      <w:r>
        <w:rPr>
          <w:rFonts w:ascii="Times New Roman"/>
          <w:b w:val="false"/>
          <w:i w:val="false"/>
          <w:color w:val="000000"/>
          <w:sz w:val="28"/>
        </w:rPr>
        <w:t>
      7.9. Заказчик возвращает внесенное обеспечение исполнения Договора, а также сумму обеспечения в случае принятия антидемпинговых мер (при наличии) Поставщику в течение пяти рабочих дней со дня полного и надлежащего исполнения Поставщиком своих обязательств по Договору, а также в случае предоставления поставщиком замены способа обеспечения исполнения Договора в период действия Договора.</w:t>
      </w:r>
    </w:p>
    <w:bookmarkEnd w:id="3014"/>
    <w:bookmarkStart w:name="z3267" w:id="3015"/>
    <w:p>
      <w:pPr>
        <w:spacing w:after="0"/>
        <w:ind w:left="0"/>
        <w:jc w:val="both"/>
      </w:pPr>
      <w:r>
        <w:rPr>
          <w:rFonts w:ascii="Times New Roman"/>
          <w:b w:val="false"/>
          <w:i w:val="false"/>
          <w:color w:val="000000"/>
          <w:sz w:val="28"/>
        </w:rPr>
        <w:t>
      &lt;№. Новый пункт&gt;*</w:t>
      </w:r>
    </w:p>
    <w:bookmarkEnd w:id="3015"/>
    <w:bookmarkStart w:name="z3268" w:id="3016"/>
    <w:p>
      <w:pPr>
        <w:spacing w:after="0"/>
        <w:ind w:left="0"/>
        <w:jc w:val="both"/>
      </w:pPr>
      <w:r>
        <w:rPr>
          <w:rFonts w:ascii="Times New Roman"/>
          <w:b w:val="false"/>
          <w:i w:val="false"/>
          <w:color w:val="000000"/>
          <w:sz w:val="28"/>
        </w:rPr>
        <w:t>
      8. Срок действия и условия расторжения Договора</w:t>
      </w:r>
    </w:p>
    <w:bookmarkEnd w:id="3016"/>
    <w:bookmarkStart w:name="z3269" w:id="3017"/>
    <w:p>
      <w:pPr>
        <w:spacing w:after="0"/>
        <w:ind w:left="0"/>
        <w:jc w:val="both"/>
      </w:pPr>
      <w:r>
        <w:rPr>
          <w:rFonts w:ascii="Times New Roman"/>
          <w:b w:val="false"/>
          <w:i w:val="false"/>
          <w:color w:val="000000"/>
          <w:sz w:val="28"/>
        </w:rPr>
        <w:t xml:space="preserve">
      8.1.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по &lt;_____&gt; года. </w:t>
      </w:r>
    </w:p>
    <w:bookmarkEnd w:id="3017"/>
    <w:bookmarkStart w:name="z3270" w:id="3018"/>
    <w:p>
      <w:pPr>
        <w:spacing w:after="0"/>
        <w:ind w:left="0"/>
        <w:jc w:val="both"/>
      </w:pPr>
      <w:r>
        <w:rPr>
          <w:rFonts w:ascii="Times New Roman"/>
          <w:b w:val="false"/>
          <w:i w:val="false"/>
          <w:color w:val="000000"/>
          <w:sz w:val="28"/>
        </w:rPr>
        <w:t xml:space="preserve">
      8.2.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bookmarkEnd w:id="3018"/>
    <w:bookmarkStart w:name="z3271" w:id="3019"/>
    <w:p>
      <w:pPr>
        <w:spacing w:after="0"/>
        <w:ind w:left="0"/>
        <w:jc w:val="both"/>
      </w:pPr>
      <w:r>
        <w:rPr>
          <w:rFonts w:ascii="Times New Roman"/>
          <w:b w:val="false"/>
          <w:i w:val="false"/>
          <w:color w:val="000000"/>
          <w:sz w:val="28"/>
        </w:rPr>
        <w:t xml:space="preserve">
      8.3. Без ущерба каким-либо другим санкциям за нарушение условий Договора Заказчик с учетом требований </w:t>
      </w:r>
      <w:r>
        <w:rPr>
          <w:rFonts w:ascii="Times New Roman"/>
          <w:b w:val="false"/>
          <w:i w:val="false"/>
          <w:color w:val="000000"/>
          <w:sz w:val="28"/>
        </w:rPr>
        <w:t>пункта 7.4.</w:t>
      </w:r>
      <w:r>
        <w:rPr>
          <w:rFonts w:ascii="Times New Roman"/>
          <w:b w:val="false"/>
          <w:i w:val="false"/>
          <w:color w:val="000000"/>
          <w:sz w:val="28"/>
        </w:rPr>
        <w:t xml:space="preserve"> настоящего Договора может расторгнуть настоящий Договор полностью или частично, направив Поставщику письменное уведомление о неисполнении обязательств:</w:t>
      </w:r>
    </w:p>
    <w:bookmarkEnd w:id="3019"/>
    <w:bookmarkStart w:name="z3272" w:id="3020"/>
    <w:p>
      <w:pPr>
        <w:spacing w:after="0"/>
        <w:ind w:left="0"/>
        <w:jc w:val="both"/>
      </w:pPr>
      <w:r>
        <w:rPr>
          <w:rFonts w:ascii="Times New Roman"/>
          <w:b w:val="false"/>
          <w:i w:val="false"/>
          <w:color w:val="000000"/>
          <w:sz w:val="28"/>
        </w:rPr>
        <w:t>
      1) если Поставщик не может поставить товары в сроки, предусмотренные Договором, или в течение периода продления настоящего Договора, предоставленного Заказчиком;</w:t>
      </w:r>
    </w:p>
    <w:bookmarkEnd w:id="3020"/>
    <w:bookmarkStart w:name="z3273" w:id="3021"/>
    <w:p>
      <w:pPr>
        <w:spacing w:after="0"/>
        <w:ind w:left="0"/>
        <w:jc w:val="both"/>
      </w:pPr>
      <w:r>
        <w:rPr>
          <w:rFonts w:ascii="Times New Roman"/>
          <w:b w:val="false"/>
          <w:i w:val="false"/>
          <w:color w:val="000000"/>
          <w:sz w:val="28"/>
        </w:rPr>
        <w:t>
      2) если Поставщик не может выполнить свои обязательства по Договору.</w:t>
      </w:r>
    </w:p>
    <w:bookmarkEnd w:id="3021"/>
    <w:bookmarkStart w:name="z3274" w:id="3022"/>
    <w:p>
      <w:pPr>
        <w:spacing w:after="0"/>
        <w:ind w:left="0"/>
        <w:jc w:val="both"/>
      </w:pPr>
      <w:r>
        <w:rPr>
          <w:rFonts w:ascii="Times New Roman"/>
          <w:b w:val="false"/>
          <w:i w:val="false"/>
          <w:color w:val="000000"/>
          <w:sz w:val="28"/>
        </w:rPr>
        <w:t>
      8.4. Договор должен содержать условие о его расторжении на любом этапе в случае выявления одного из следующих фактов:</w:t>
      </w:r>
    </w:p>
    <w:bookmarkEnd w:id="3022"/>
    <w:bookmarkStart w:name="z3275" w:id="3023"/>
    <w:p>
      <w:pPr>
        <w:spacing w:after="0"/>
        <w:ind w:left="0"/>
        <w:jc w:val="both"/>
      </w:pPr>
      <w:r>
        <w:rPr>
          <w:rFonts w:ascii="Times New Roman"/>
          <w:b w:val="false"/>
          <w:i w:val="false"/>
          <w:color w:val="000000"/>
          <w:sz w:val="28"/>
        </w:rPr>
        <w:t xml:space="preserve">
      1) выявления нарушения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 в отношении закупки, на основании которой заключен данный Договор;</w:t>
      </w:r>
    </w:p>
    <w:bookmarkEnd w:id="3023"/>
    <w:bookmarkStart w:name="z3276" w:id="3024"/>
    <w:p>
      <w:pPr>
        <w:spacing w:after="0"/>
        <w:ind w:left="0"/>
        <w:jc w:val="both"/>
      </w:pPr>
      <w:r>
        <w:rPr>
          <w:rFonts w:ascii="Times New Roman"/>
          <w:b w:val="false"/>
          <w:i w:val="false"/>
          <w:color w:val="000000"/>
          <w:sz w:val="28"/>
        </w:rPr>
        <w:t>
      2) оказания организатором государственных закупок содействия Поставщику, не предусмотренного Законом;</w:t>
      </w:r>
    </w:p>
    <w:bookmarkEnd w:id="3024"/>
    <w:bookmarkStart w:name="z3277" w:id="3025"/>
    <w:p>
      <w:pPr>
        <w:spacing w:after="0"/>
        <w:ind w:left="0"/>
        <w:jc w:val="both"/>
      </w:pPr>
      <w:r>
        <w:rPr>
          <w:rFonts w:ascii="Times New Roman"/>
          <w:b w:val="false"/>
          <w:i w:val="false"/>
          <w:color w:val="000000"/>
          <w:sz w:val="28"/>
        </w:rPr>
        <w:t xml:space="preserve">
      3) уклонения от заключения Договора путем невнесения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за исключением случая поставки товаров до истечения срока внесения обеспечения исполнения Договора.</w:t>
      </w:r>
    </w:p>
    <w:bookmarkEnd w:id="3025"/>
    <w:bookmarkStart w:name="z3278" w:id="3026"/>
    <w:p>
      <w:pPr>
        <w:spacing w:after="0"/>
        <w:ind w:left="0"/>
        <w:jc w:val="both"/>
      </w:pPr>
      <w:r>
        <w:rPr>
          <w:rFonts w:ascii="Times New Roman"/>
          <w:b w:val="false"/>
          <w:i w:val="false"/>
          <w:color w:val="000000"/>
          <w:sz w:val="28"/>
        </w:rPr>
        <w:t>
      8.5. Договор может быть расторгнут по соглашению сторон, в случае нецелесообразности его дальнейшего исполнения.</w:t>
      </w:r>
    </w:p>
    <w:bookmarkEnd w:id="3026"/>
    <w:bookmarkStart w:name="z3279" w:id="3027"/>
    <w:p>
      <w:pPr>
        <w:spacing w:after="0"/>
        <w:ind w:left="0"/>
        <w:jc w:val="both"/>
      </w:pPr>
      <w:r>
        <w:rPr>
          <w:rFonts w:ascii="Times New Roman"/>
          <w:b w:val="false"/>
          <w:i w:val="false"/>
          <w:color w:val="000000"/>
          <w:sz w:val="28"/>
        </w:rPr>
        <w:t>
      Когда Договор аннулируется в силу вышеуказанного обстоятельства, Поставщик имеет право требовать оплату только за фактические затраты, связанные с расторжением по Договору, на день расторжения.</w:t>
      </w:r>
    </w:p>
    <w:bookmarkEnd w:id="3027"/>
    <w:bookmarkStart w:name="z3280" w:id="3028"/>
    <w:p>
      <w:pPr>
        <w:spacing w:after="0"/>
        <w:ind w:left="0"/>
        <w:jc w:val="both"/>
      </w:pPr>
      <w:r>
        <w:rPr>
          <w:rFonts w:ascii="Times New Roman"/>
          <w:b w:val="false"/>
          <w:i w:val="false"/>
          <w:color w:val="000000"/>
          <w:sz w:val="28"/>
        </w:rPr>
        <w:t>
      9. Уведомление</w:t>
      </w:r>
    </w:p>
    <w:bookmarkEnd w:id="3028"/>
    <w:bookmarkStart w:name="z3281" w:id="3029"/>
    <w:p>
      <w:pPr>
        <w:spacing w:after="0"/>
        <w:ind w:left="0"/>
        <w:jc w:val="both"/>
      </w:pPr>
      <w:r>
        <w:rPr>
          <w:rFonts w:ascii="Times New Roman"/>
          <w:b w:val="false"/>
          <w:i w:val="false"/>
          <w:color w:val="000000"/>
          <w:sz w:val="28"/>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bookmarkEnd w:id="3029"/>
    <w:bookmarkStart w:name="z3282" w:id="3030"/>
    <w:p>
      <w:pPr>
        <w:spacing w:after="0"/>
        <w:ind w:left="0"/>
        <w:jc w:val="both"/>
      </w:pPr>
      <w:r>
        <w:rPr>
          <w:rFonts w:ascii="Times New Roman"/>
          <w:b w:val="false"/>
          <w:i w:val="false"/>
          <w:color w:val="000000"/>
          <w:sz w:val="28"/>
        </w:rPr>
        <w:t>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3030"/>
    <w:bookmarkStart w:name="z3283" w:id="3031"/>
    <w:p>
      <w:pPr>
        <w:spacing w:after="0"/>
        <w:ind w:left="0"/>
        <w:jc w:val="both"/>
      </w:pPr>
      <w:r>
        <w:rPr>
          <w:rFonts w:ascii="Times New Roman"/>
          <w:b w:val="false"/>
          <w:i w:val="false"/>
          <w:color w:val="000000"/>
          <w:sz w:val="28"/>
        </w:rPr>
        <w:t>
      10. Форс-мажор</w:t>
      </w:r>
    </w:p>
    <w:bookmarkEnd w:id="3031"/>
    <w:bookmarkStart w:name="z3284" w:id="3032"/>
    <w:p>
      <w:pPr>
        <w:spacing w:after="0"/>
        <w:ind w:left="0"/>
        <w:jc w:val="both"/>
      </w:pPr>
      <w:r>
        <w:rPr>
          <w:rFonts w:ascii="Times New Roman"/>
          <w:b w:val="false"/>
          <w:i w:val="false"/>
          <w:color w:val="000000"/>
          <w:sz w:val="28"/>
        </w:rPr>
        <w:t>
      10.1. Стороны не несут ответственности за полное или частичное неисполнение своих обязательств по настоящему Договору, если оно явилось результатом форс-мажорных обстоятельств.</w:t>
      </w:r>
    </w:p>
    <w:bookmarkEnd w:id="3032"/>
    <w:bookmarkStart w:name="z3285" w:id="3033"/>
    <w:p>
      <w:pPr>
        <w:spacing w:after="0"/>
        <w:ind w:left="0"/>
        <w:jc w:val="both"/>
      </w:pPr>
      <w:r>
        <w:rPr>
          <w:rFonts w:ascii="Times New Roman"/>
          <w:b w:val="false"/>
          <w:i w:val="false"/>
          <w:color w:val="000000"/>
          <w:sz w:val="28"/>
        </w:rPr>
        <w:t>
      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bookmarkEnd w:id="3033"/>
    <w:bookmarkStart w:name="z3286" w:id="3034"/>
    <w:p>
      <w:pPr>
        <w:spacing w:after="0"/>
        <w:ind w:left="0"/>
        <w:jc w:val="both"/>
      </w:pPr>
      <w:r>
        <w:rPr>
          <w:rFonts w:ascii="Times New Roman"/>
          <w:b w:val="false"/>
          <w:i w:val="false"/>
          <w:color w:val="000000"/>
          <w:sz w:val="28"/>
        </w:rPr>
        <w:t>
      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bookmarkEnd w:id="3034"/>
    <w:bookmarkStart w:name="z3287" w:id="3035"/>
    <w:p>
      <w:pPr>
        <w:spacing w:after="0"/>
        <w:ind w:left="0"/>
        <w:jc w:val="both"/>
      </w:pPr>
      <w:r>
        <w:rPr>
          <w:rFonts w:ascii="Times New Roman"/>
          <w:b w:val="false"/>
          <w:i w:val="false"/>
          <w:color w:val="000000"/>
          <w:sz w:val="28"/>
        </w:rPr>
        <w:t>
      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bookmarkEnd w:id="3035"/>
    <w:bookmarkStart w:name="z3288" w:id="3036"/>
    <w:p>
      <w:pPr>
        <w:spacing w:after="0"/>
        <w:ind w:left="0"/>
        <w:jc w:val="both"/>
      </w:pPr>
      <w:r>
        <w:rPr>
          <w:rFonts w:ascii="Times New Roman"/>
          <w:b w:val="false"/>
          <w:i w:val="false"/>
          <w:color w:val="000000"/>
          <w:sz w:val="28"/>
        </w:rPr>
        <w:t>
      11. Решение спорных вопросов</w:t>
      </w:r>
    </w:p>
    <w:bookmarkEnd w:id="3036"/>
    <w:bookmarkStart w:name="z3289" w:id="3037"/>
    <w:p>
      <w:pPr>
        <w:spacing w:after="0"/>
        <w:ind w:left="0"/>
        <w:jc w:val="both"/>
      </w:pPr>
      <w:r>
        <w:rPr>
          <w:rFonts w:ascii="Times New Roman"/>
          <w:b w:val="false"/>
          <w:i w:val="false"/>
          <w:color w:val="000000"/>
          <w:sz w:val="28"/>
        </w:rPr>
        <w:t>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3037"/>
    <w:bookmarkStart w:name="z3290" w:id="3038"/>
    <w:p>
      <w:pPr>
        <w:spacing w:after="0"/>
        <w:ind w:left="0"/>
        <w:jc w:val="both"/>
      </w:pPr>
      <w:r>
        <w:rPr>
          <w:rFonts w:ascii="Times New Roman"/>
          <w:b w:val="false"/>
          <w:i w:val="false"/>
          <w:color w:val="000000"/>
          <w:sz w:val="28"/>
        </w:rPr>
        <w:t>
      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3038"/>
    <w:bookmarkStart w:name="z3291" w:id="3039"/>
    <w:p>
      <w:pPr>
        <w:spacing w:after="0"/>
        <w:ind w:left="0"/>
        <w:jc w:val="both"/>
      </w:pPr>
      <w:r>
        <w:rPr>
          <w:rFonts w:ascii="Times New Roman"/>
          <w:b w:val="false"/>
          <w:i w:val="false"/>
          <w:color w:val="000000"/>
          <w:sz w:val="28"/>
        </w:rPr>
        <w:t>
      12. Прочие условия</w:t>
      </w:r>
    </w:p>
    <w:bookmarkEnd w:id="3039"/>
    <w:bookmarkStart w:name="z3292" w:id="3040"/>
    <w:p>
      <w:pPr>
        <w:spacing w:after="0"/>
        <w:ind w:left="0"/>
        <w:jc w:val="both"/>
      </w:pPr>
      <w:r>
        <w:rPr>
          <w:rFonts w:ascii="Times New Roman"/>
          <w:b w:val="false"/>
          <w:i w:val="false"/>
          <w:color w:val="000000"/>
          <w:sz w:val="28"/>
        </w:rPr>
        <w:t>
      12.1. Налоги и другие обязательные платежи в бюджет подлежат уплате в соответствии с налоговым законодательством Республики Казахстан.</w:t>
      </w:r>
    </w:p>
    <w:bookmarkEnd w:id="3040"/>
    <w:bookmarkStart w:name="z3293" w:id="3041"/>
    <w:p>
      <w:pPr>
        <w:spacing w:after="0"/>
        <w:ind w:left="0"/>
        <w:jc w:val="both"/>
      </w:pPr>
      <w:r>
        <w:rPr>
          <w:rFonts w:ascii="Times New Roman"/>
          <w:b w:val="false"/>
          <w:i w:val="false"/>
          <w:color w:val="000000"/>
          <w:sz w:val="28"/>
        </w:rPr>
        <w:t xml:space="preserve">
      12.2. Любые изменения и дополнения к Договору совершаются в той же форме, что и заключение Договора. </w:t>
      </w:r>
    </w:p>
    <w:bookmarkEnd w:id="3041"/>
    <w:bookmarkStart w:name="z3294" w:id="3042"/>
    <w:p>
      <w:pPr>
        <w:spacing w:after="0"/>
        <w:ind w:left="0"/>
        <w:jc w:val="both"/>
      </w:pPr>
      <w:r>
        <w:rPr>
          <w:rFonts w:ascii="Times New Roman"/>
          <w:b w:val="false"/>
          <w:i w:val="false"/>
          <w:color w:val="000000"/>
          <w:sz w:val="28"/>
        </w:rPr>
        <w:t xml:space="preserve">
      12.3. Внесение изменений в заключенный Договор при условии неизменности качества и других условий, явившихся основой выбора поставщика, допускается в случаях, предусмотренных в </w:t>
      </w:r>
      <w:r>
        <w:rPr>
          <w:rFonts w:ascii="Times New Roman"/>
          <w:b w:val="false"/>
          <w:i w:val="false"/>
          <w:color w:val="000000"/>
          <w:sz w:val="28"/>
        </w:rPr>
        <w:t>пункте 2</w:t>
      </w:r>
      <w:r>
        <w:rPr>
          <w:rFonts w:ascii="Times New Roman"/>
          <w:b w:val="false"/>
          <w:i w:val="false"/>
          <w:color w:val="000000"/>
          <w:sz w:val="28"/>
        </w:rPr>
        <w:t xml:space="preserve"> статьи 45 Закона.</w:t>
      </w:r>
    </w:p>
    <w:bookmarkEnd w:id="3042"/>
    <w:bookmarkStart w:name="z3295" w:id="3043"/>
    <w:p>
      <w:pPr>
        <w:spacing w:after="0"/>
        <w:ind w:left="0"/>
        <w:jc w:val="both"/>
      </w:pPr>
      <w:r>
        <w:rPr>
          <w:rFonts w:ascii="Times New Roman"/>
          <w:b w:val="false"/>
          <w:i w:val="false"/>
          <w:color w:val="000000"/>
          <w:sz w:val="28"/>
        </w:rPr>
        <w:t>
      12.4. Передача обязанностей одной из Сторон по Договору допускается только с письменного согласия другой Стороны.</w:t>
      </w:r>
    </w:p>
    <w:bookmarkEnd w:id="3043"/>
    <w:bookmarkStart w:name="z3296" w:id="3044"/>
    <w:p>
      <w:pPr>
        <w:spacing w:after="0"/>
        <w:ind w:left="0"/>
        <w:jc w:val="both"/>
      </w:pPr>
      <w:r>
        <w:rPr>
          <w:rFonts w:ascii="Times New Roman"/>
          <w:b w:val="false"/>
          <w:i w:val="false"/>
          <w:color w:val="000000"/>
          <w:sz w:val="28"/>
        </w:rPr>
        <w:t>
      12.5. Договор составлен на казахском и русском языке, имеющих одинаковую юридическую силу, заключенный посредством веб-портала.</w:t>
      </w:r>
    </w:p>
    <w:bookmarkEnd w:id="3044"/>
    <w:bookmarkStart w:name="z3297" w:id="3045"/>
    <w:p>
      <w:pPr>
        <w:spacing w:after="0"/>
        <w:ind w:left="0"/>
        <w:jc w:val="both"/>
      </w:pPr>
      <w:r>
        <w:rPr>
          <w:rFonts w:ascii="Times New Roman"/>
          <w:b w:val="false"/>
          <w:i w:val="false"/>
          <w:color w:val="000000"/>
          <w:sz w:val="28"/>
        </w:rPr>
        <w:t>
      12.6. В части, неурегулированной Договором, Стороны руководствуются законодательством Республики Казахстан.</w:t>
      </w:r>
    </w:p>
    <w:bookmarkEnd w:id="3045"/>
    <w:bookmarkStart w:name="z3298" w:id="3046"/>
    <w:p>
      <w:pPr>
        <w:spacing w:after="0"/>
        <w:ind w:left="0"/>
        <w:jc w:val="both"/>
      </w:pPr>
      <w:r>
        <w:rPr>
          <w:rFonts w:ascii="Times New Roman"/>
          <w:b w:val="false"/>
          <w:i w:val="false"/>
          <w:color w:val="000000"/>
          <w:sz w:val="28"/>
        </w:rPr>
        <w:t>
      &lt;№. Новый пункт&gt;*</w:t>
      </w:r>
    </w:p>
    <w:bookmarkEnd w:id="3046"/>
    <w:bookmarkStart w:name="z3299" w:id="3047"/>
    <w:p>
      <w:pPr>
        <w:spacing w:after="0"/>
        <w:ind w:left="0"/>
        <w:jc w:val="both"/>
      </w:pPr>
      <w:r>
        <w:rPr>
          <w:rFonts w:ascii="Times New Roman"/>
          <w:b w:val="false"/>
          <w:i w:val="false"/>
          <w:color w:val="000000"/>
          <w:sz w:val="28"/>
        </w:rPr>
        <w:t>
      Примечание:</w:t>
      </w:r>
    </w:p>
    <w:bookmarkEnd w:id="3047"/>
    <w:bookmarkStart w:name="z3300" w:id="3048"/>
    <w:p>
      <w:pPr>
        <w:spacing w:after="0"/>
        <w:ind w:left="0"/>
        <w:jc w:val="both"/>
      </w:pPr>
      <w:r>
        <w:rPr>
          <w:rFonts w:ascii="Times New Roman"/>
          <w:b w:val="false"/>
          <w:i w:val="false"/>
          <w:color w:val="000000"/>
          <w:sz w:val="28"/>
        </w:rPr>
        <w:t>
      * Не допускается установление заказчиком требований и (или) условий к поставщику по исполнению обязательств, не предусмотренных законодательством Республики Казахстан.</w:t>
      </w:r>
    </w:p>
    <w:bookmarkEnd w:id="3048"/>
    <w:bookmarkStart w:name="z3301" w:id="3049"/>
    <w:p>
      <w:pPr>
        <w:spacing w:after="0"/>
        <w:ind w:left="0"/>
        <w:jc w:val="both"/>
      </w:pPr>
      <w:r>
        <w:rPr>
          <w:rFonts w:ascii="Times New Roman"/>
          <w:b w:val="false"/>
          <w:i w:val="false"/>
          <w:color w:val="000000"/>
          <w:sz w:val="28"/>
        </w:rPr>
        <w:t>
      13. Реквизиты Сторон</w:t>
      </w:r>
    </w:p>
    <w:bookmarkEnd w:id="304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302" w:id="3050"/>
          <w:p>
            <w:pPr>
              <w:spacing w:after="20"/>
              <w:ind w:left="20"/>
              <w:jc w:val="both"/>
            </w:pPr>
            <w:r>
              <w:rPr>
                <w:rFonts w:ascii="Times New Roman"/>
                <w:b w:val="false"/>
                <w:i w:val="false"/>
                <w:color w:val="000000"/>
                <w:sz w:val="20"/>
              </w:rPr>
              <w:t>
Заказчик</w:t>
            </w:r>
          </w:p>
          <w:bookmarkEnd w:id="3050"/>
          <w:p>
            <w:pPr>
              <w:spacing w:after="20"/>
              <w:ind w:left="20"/>
              <w:jc w:val="both"/>
            </w:pPr>
            <w:r>
              <w:rPr>
                <w:rFonts w:ascii="Times New Roman"/>
                <w:b w:val="false"/>
                <w:i w:val="false"/>
                <w:color w:val="000000"/>
                <w:sz w:val="20"/>
              </w:rPr>
              <w:t>
&lt;полное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150" w:type="dxa"/>
            <w:tcBorders/>
            <w:tcMar>
              <w:top w:w="15" w:type="dxa"/>
              <w:left w:w="15" w:type="dxa"/>
              <w:bottom w:w="15" w:type="dxa"/>
              <w:right w:w="15" w:type="dxa"/>
            </w:tcMar>
            <w:vAlign w:val="center"/>
          </w:tcPr>
          <w:bookmarkStart w:name="z3303" w:id="3051"/>
          <w:p>
            <w:pPr>
              <w:spacing w:after="20"/>
              <w:ind w:left="20"/>
              <w:jc w:val="both"/>
            </w:pPr>
            <w:r>
              <w:rPr>
                <w:rFonts w:ascii="Times New Roman"/>
                <w:b w:val="false"/>
                <w:i w:val="false"/>
                <w:color w:val="000000"/>
                <w:sz w:val="20"/>
              </w:rPr>
              <w:t xml:space="preserve">
Поставщик (Получатель средств при заключении поставщиком договора финансирования под уступку денежного требования (факторинга) </w:t>
            </w:r>
          </w:p>
          <w:bookmarkEnd w:id="3051"/>
          <w:p>
            <w:pPr>
              <w:spacing w:after="20"/>
              <w:ind w:left="20"/>
              <w:jc w:val="both"/>
            </w:pPr>
            <w:r>
              <w:rPr>
                <w:rFonts w:ascii="Times New Roman"/>
                <w:b w:val="false"/>
                <w:i w:val="false"/>
                <w:color w:val="000000"/>
                <w:sz w:val="20"/>
              </w:rPr>
              <w:t>
&lt;полное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pPr>
        <w:spacing w:after="0"/>
        <w:ind w:left="0"/>
        <w:jc w:val="both"/>
      </w:pPr>
      <w:bookmarkStart w:name="z3304" w:id="3052"/>
      <w:r>
        <w:rPr>
          <w:rFonts w:ascii="Times New Roman"/>
          <w:b w:val="false"/>
          <w:i w:val="false"/>
          <w:color w:val="000000"/>
          <w:sz w:val="28"/>
        </w:rPr>
        <w:t>
      Расшифровка аббревиатур:</w:t>
      </w:r>
    </w:p>
    <w:bookmarkEnd w:id="3052"/>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3306" w:id="3053"/>
    <w:p>
      <w:pPr>
        <w:spacing w:after="0"/>
        <w:ind w:left="0"/>
        <w:jc w:val="left"/>
      </w:pPr>
      <w:r>
        <w:rPr>
          <w:rFonts w:ascii="Times New Roman"/>
          <w:b/>
          <w:i w:val="false"/>
          <w:color w:val="000000"/>
        </w:rPr>
        <w:t xml:space="preserve"> Типовой договор о государственных закупках работ в сфере строительства (строительно-монтажные работы)</w:t>
      </w:r>
    </w:p>
    <w:bookmarkEnd w:id="3053"/>
    <w:bookmarkStart w:name="z3307" w:id="3054"/>
    <w:p>
      <w:pPr>
        <w:spacing w:after="0"/>
        <w:ind w:left="0"/>
        <w:jc w:val="both"/>
      </w:pPr>
      <w:r>
        <w:rPr>
          <w:rFonts w:ascii="Times New Roman"/>
          <w:b w:val="false"/>
          <w:i w:val="false"/>
          <w:color w:val="000000"/>
          <w:sz w:val="28"/>
        </w:rPr>
        <w:t>
      &lt;Идентификационный номер&gt;</w:t>
      </w:r>
    </w:p>
    <w:bookmarkEnd w:id="3054"/>
    <w:bookmarkStart w:name="z3308" w:id="3055"/>
    <w:p>
      <w:pPr>
        <w:spacing w:after="0"/>
        <w:ind w:left="0"/>
        <w:jc w:val="both"/>
      </w:pPr>
      <w:r>
        <w:rPr>
          <w:rFonts w:ascii="Times New Roman"/>
          <w:b w:val="false"/>
          <w:i w:val="false"/>
          <w:color w:val="000000"/>
          <w:sz w:val="28"/>
        </w:rPr>
        <w:t>
      &lt;регион Заказчика&gt; № &lt;номер договора&gt; &lt;дата договора&gt;</w:t>
      </w:r>
    </w:p>
    <w:bookmarkEnd w:id="3055"/>
    <w:bookmarkStart w:name="z3309" w:id="3056"/>
    <w:p>
      <w:pPr>
        <w:spacing w:after="0"/>
        <w:ind w:left="0"/>
        <w:jc w:val="both"/>
      </w:pPr>
      <w:r>
        <w:rPr>
          <w:rFonts w:ascii="Times New Roman"/>
          <w:b w:val="false"/>
          <w:i w:val="false"/>
          <w:color w:val="000000"/>
          <w:sz w:val="28"/>
        </w:rPr>
        <w:t xml:space="preserve">
      &lt;полное наименование Заказчика&gt;, именуемый (ое) (ая)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именуемый (ое) (ая) в дальнейшем "Подрядчик",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закупках" (далее – Закон) и итогов государственных закупок способом &lt;способ закупки&gt; от &lt;дата итогов&gt; № &lt;номер итогов&gt;, заключили настоящий договор о государственных закупках работ (далее – Договор) и пришли к соглашению о нижеследующем:</w:t>
      </w:r>
    </w:p>
    <w:bookmarkEnd w:id="3056"/>
    <w:bookmarkStart w:name="z3310" w:id="3057"/>
    <w:p>
      <w:pPr>
        <w:spacing w:after="0"/>
        <w:ind w:left="0"/>
        <w:jc w:val="both"/>
      </w:pPr>
      <w:r>
        <w:rPr>
          <w:rFonts w:ascii="Times New Roman"/>
          <w:b w:val="false"/>
          <w:i w:val="false"/>
          <w:color w:val="000000"/>
          <w:sz w:val="28"/>
        </w:rPr>
        <w:t>
      1. Понятия и определения</w:t>
      </w:r>
    </w:p>
    <w:bookmarkEnd w:id="3057"/>
    <w:bookmarkStart w:name="z3311" w:id="3058"/>
    <w:p>
      <w:pPr>
        <w:spacing w:after="0"/>
        <w:ind w:left="0"/>
        <w:jc w:val="both"/>
      </w:pPr>
      <w:r>
        <w:rPr>
          <w:rFonts w:ascii="Times New Roman"/>
          <w:b w:val="false"/>
          <w:i w:val="false"/>
          <w:color w:val="000000"/>
          <w:sz w:val="28"/>
        </w:rPr>
        <w:t>
      1.1. В данном Договоре нижеперечисленные понятия имеют следующее толкование:</w:t>
      </w:r>
    </w:p>
    <w:bookmarkEnd w:id="3058"/>
    <w:bookmarkStart w:name="z3312" w:id="3059"/>
    <w:p>
      <w:pPr>
        <w:spacing w:after="0"/>
        <w:ind w:left="0"/>
        <w:jc w:val="both"/>
      </w:pPr>
      <w:r>
        <w:rPr>
          <w:rFonts w:ascii="Times New Roman"/>
          <w:b w:val="false"/>
          <w:i w:val="false"/>
          <w:color w:val="000000"/>
          <w:sz w:val="28"/>
        </w:rPr>
        <w:t>
      1) генеральный подрядчик (далее – Подрядчик)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государственных закупок);</w:t>
      </w:r>
    </w:p>
    <w:bookmarkEnd w:id="3059"/>
    <w:bookmarkStart w:name="z3313" w:id="3060"/>
    <w:p>
      <w:pPr>
        <w:spacing w:after="0"/>
        <w:ind w:left="0"/>
        <w:jc w:val="both"/>
      </w:pPr>
      <w:r>
        <w:rPr>
          <w:rFonts w:ascii="Times New Roman"/>
          <w:b w:val="false"/>
          <w:i w:val="false"/>
          <w:color w:val="000000"/>
          <w:sz w:val="28"/>
        </w:rPr>
        <w:t>
      2) субподрядчик - лицо или организация, имеющее договор и (или) соглашение с Подрядчиком на выполнение части работ по Договору;</w:t>
      </w:r>
    </w:p>
    <w:bookmarkEnd w:id="3060"/>
    <w:bookmarkStart w:name="z3314" w:id="3061"/>
    <w:p>
      <w:pPr>
        <w:spacing w:after="0"/>
        <w:ind w:left="0"/>
        <w:jc w:val="both"/>
      </w:pPr>
      <w:r>
        <w:rPr>
          <w:rFonts w:ascii="Times New Roman"/>
          <w:b w:val="false"/>
          <w:i w:val="false"/>
          <w:color w:val="000000"/>
          <w:sz w:val="28"/>
        </w:rPr>
        <w:t>
      3) технадзор - лицо, назначенное Заказчиком и сообщенное Подрядчику осуществлять контроль по выполнению Подрядчиком подрядных работ в соответствии с условиями Договора;</w:t>
      </w:r>
    </w:p>
    <w:bookmarkEnd w:id="3061"/>
    <w:bookmarkStart w:name="z3315" w:id="3062"/>
    <w:p>
      <w:pPr>
        <w:spacing w:after="0"/>
        <w:ind w:left="0"/>
        <w:jc w:val="both"/>
      </w:pPr>
      <w:r>
        <w:rPr>
          <w:rFonts w:ascii="Times New Roman"/>
          <w:b w:val="false"/>
          <w:i w:val="false"/>
          <w:color w:val="000000"/>
          <w:sz w:val="28"/>
        </w:rPr>
        <w:t>
      4) объект - здание, сооружение, определенное организатором государственных закупок как подлежащее строительству, реконструкции и передаваемое Подрядчиком Заказчику в виде, предусмотренном Договором;</w:t>
      </w:r>
    </w:p>
    <w:bookmarkEnd w:id="3062"/>
    <w:bookmarkStart w:name="z3316" w:id="3063"/>
    <w:p>
      <w:pPr>
        <w:spacing w:after="0"/>
        <w:ind w:left="0"/>
        <w:jc w:val="both"/>
      </w:pPr>
      <w:r>
        <w:rPr>
          <w:rFonts w:ascii="Times New Roman"/>
          <w:b w:val="false"/>
          <w:i w:val="false"/>
          <w:color w:val="000000"/>
          <w:sz w:val="28"/>
        </w:rPr>
        <w:t>
      5) участок - территория, отведенная для строительства Объекта или производства работ;</w:t>
      </w:r>
    </w:p>
    <w:bookmarkEnd w:id="3063"/>
    <w:bookmarkStart w:name="z3317" w:id="3064"/>
    <w:p>
      <w:pPr>
        <w:spacing w:after="0"/>
        <w:ind w:left="0"/>
        <w:jc w:val="both"/>
      </w:pPr>
      <w:r>
        <w:rPr>
          <w:rFonts w:ascii="Times New Roman"/>
          <w:b w:val="false"/>
          <w:i w:val="false"/>
          <w:color w:val="000000"/>
          <w:sz w:val="28"/>
        </w:rPr>
        <w:t>
      6) временные сооружения - все временные здания и сооружения, необходимые для строительства и ремонта Объекта, которые возводятся, устанавливаются и убираются Подрядчиком после завершения строительства Объекта.</w:t>
      </w:r>
    </w:p>
    <w:bookmarkEnd w:id="3064"/>
    <w:bookmarkStart w:name="z3318" w:id="3065"/>
    <w:p>
      <w:pPr>
        <w:spacing w:after="0"/>
        <w:ind w:left="0"/>
        <w:jc w:val="both"/>
      </w:pPr>
      <w:r>
        <w:rPr>
          <w:rFonts w:ascii="Times New Roman"/>
          <w:b w:val="false"/>
          <w:i w:val="false"/>
          <w:color w:val="000000"/>
          <w:sz w:val="28"/>
        </w:rPr>
        <w:t>
      &lt;№) новый подпункт&gt;</w:t>
      </w:r>
    </w:p>
    <w:bookmarkEnd w:id="3065"/>
    <w:bookmarkStart w:name="z3319" w:id="3066"/>
    <w:p>
      <w:pPr>
        <w:spacing w:after="0"/>
        <w:ind w:left="0"/>
        <w:jc w:val="both"/>
      </w:pPr>
      <w:r>
        <w:rPr>
          <w:rFonts w:ascii="Times New Roman"/>
          <w:b w:val="false"/>
          <w:i w:val="false"/>
          <w:color w:val="000000"/>
          <w:sz w:val="28"/>
        </w:rPr>
        <w:t>
      2. Предмет Договора</w:t>
      </w:r>
    </w:p>
    <w:bookmarkEnd w:id="3066"/>
    <w:bookmarkStart w:name="z3320" w:id="3067"/>
    <w:p>
      <w:pPr>
        <w:spacing w:after="0"/>
        <w:ind w:left="0"/>
        <w:jc w:val="both"/>
      </w:pPr>
      <w:r>
        <w:rPr>
          <w:rFonts w:ascii="Times New Roman"/>
          <w:b w:val="false"/>
          <w:i w:val="false"/>
          <w:color w:val="000000"/>
          <w:sz w:val="28"/>
        </w:rPr>
        <w:t>
      2.1. Подрядчик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выполненную(ые) Работу(ы) и оплатить за нее на условиях настоящего Договора при условии надлежащего исполнения Подрядчиком своих обязательств по Договору:</w:t>
      </w:r>
    </w:p>
    <w:bookmarkEnd w:id="3067"/>
    <w:bookmarkStart w:name="z3321" w:id="3068"/>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1&gt;;</w:t>
      </w:r>
    </w:p>
    <w:bookmarkEnd w:id="3068"/>
    <w:bookmarkStart w:name="z3322" w:id="3069"/>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№&gt;</w:t>
      </w:r>
      <w:r>
        <w:rPr>
          <w:rFonts w:ascii="Times New Roman"/>
          <w:b w:val="false"/>
          <w:i w:val="false"/>
          <w:color w:val="000000"/>
          <w:vertAlign w:val="superscript"/>
        </w:rPr>
        <w:t>1</w:t>
      </w:r>
      <w:r>
        <w:rPr>
          <w:rFonts w:ascii="Times New Roman"/>
          <w:b w:val="false"/>
          <w:i w:val="false"/>
          <w:color w:val="000000"/>
          <w:sz w:val="28"/>
        </w:rPr>
        <w:t>.</w:t>
      </w:r>
    </w:p>
    <w:bookmarkEnd w:id="3069"/>
    <w:bookmarkStart w:name="z3323" w:id="3070"/>
    <w:p>
      <w:pPr>
        <w:spacing w:after="0"/>
        <w:ind w:left="0"/>
        <w:jc w:val="both"/>
      </w:pPr>
      <w:r>
        <w:rPr>
          <w:rFonts w:ascii="Times New Roman"/>
          <w:b w:val="false"/>
          <w:i w:val="false"/>
          <w:color w:val="000000"/>
          <w:sz w:val="28"/>
        </w:rPr>
        <w:t>
      2.2. Работы выполняются по Проекту - &lt;наименование закупки&gt;, который находится &lt;местонахождение объекта&gt;.</w:t>
      </w:r>
    </w:p>
    <w:bookmarkEnd w:id="3070"/>
    <w:bookmarkStart w:name="z3324" w:id="3071"/>
    <w:p>
      <w:pPr>
        <w:spacing w:after="0"/>
        <w:ind w:left="0"/>
        <w:jc w:val="both"/>
      </w:pPr>
      <w:r>
        <w:rPr>
          <w:rFonts w:ascii="Times New Roman"/>
          <w:b w:val="false"/>
          <w:i w:val="false"/>
          <w:color w:val="000000"/>
          <w:sz w:val="28"/>
        </w:rPr>
        <w:t>
      Генеральный проектировщик - &lt;название Генерального проектировщика&gt;.</w:t>
      </w:r>
    </w:p>
    <w:bookmarkEnd w:id="3071"/>
    <w:bookmarkStart w:name="z3325" w:id="3072"/>
    <w:p>
      <w:pPr>
        <w:spacing w:after="0"/>
        <w:ind w:left="0"/>
        <w:jc w:val="both"/>
      </w:pPr>
      <w:r>
        <w:rPr>
          <w:rFonts w:ascii="Times New Roman"/>
          <w:b w:val="false"/>
          <w:i w:val="false"/>
          <w:color w:val="000000"/>
          <w:sz w:val="28"/>
        </w:rPr>
        <w:t>
      2.3. Перечисленные ниже документы и условия, оговоренные в них, образуют данный Договор и считаются его неотъемлемой частью, а именно:</w:t>
      </w:r>
    </w:p>
    <w:bookmarkEnd w:id="3072"/>
    <w:bookmarkStart w:name="z3326" w:id="3073"/>
    <w:p>
      <w:pPr>
        <w:spacing w:after="0"/>
        <w:ind w:left="0"/>
        <w:jc w:val="both"/>
      </w:pPr>
      <w:r>
        <w:rPr>
          <w:rFonts w:ascii="Times New Roman"/>
          <w:b w:val="false"/>
          <w:i w:val="false"/>
          <w:color w:val="000000"/>
          <w:sz w:val="28"/>
        </w:rPr>
        <w:t>
      1) настоящий Договор;</w:t>
      </w:r>
    </w:p>
    <w:bookmarkEnd w:id="3073"/>
    <w:bookmarkStart w:name="z3327" w:id="3074"/>
    <w:p>
      <w:pPr>
        <w:spacing w:after="0"/>
        <w:ind w:left="0"/>
        <w:jc w:val="both"/>
      </w:pPr>
      <w:r>
        <w:rPr>
          <w:rFonts w:ascii="Times New Roman"/>
          <w:b w:val="false"/>
          <w:i w:val="false"/>
          <w:color w:val="000000"/>
          <w:sz w:val="28"/>
        </w:rPr>
        <w:t>
      2) перечень лотов и условия выполнения работ (приложение 1);</w:t>
      </w:r>
    </w:p>
    <w:bookmarkEnd w:id="3074"/>
    <w:bookmarkStart w:name="z3328" w:id="3075"/>
    <w:p>
      <w:pPr>
        <w:spacing w:after="0"/>
        <w:ind w:left="0"/>
        <w:jc w:val="both"/>
      </w:pPr>
      <w:r>
        <w:rPr>
          <w:rFonts w:ascii="Times New Roman"/>
          <w:b w:val="false"/>
          <w:i w:val="false"/>
          <w:color w:val="000000"/>
          <w:sz w:val="28"/>
        </w:rPr>
        <w:t>
      3) техническая спецификация (приложение 2);</w:t>
      </w:r>
    </w:p>
    <w:bookmarkEnd w:id="3075"/>
    <w:bookmarkStart w:name="z3329" w:id="3076"/>
    <w:p>
      <w:pPr>
        <w:spacing w:after="0"/>
        <w:ind w:left="0"/>
        <w:jc w:val="both"/>
      </w:pPr>
      <w:r>
        <w:rPr>
          <w:rFonts w:ascii="Times New Roman"/>
          <w:b w:val="false"/>
          <w:i w:val="false"/>
          <w:color w:val="000000"/>
          <w:sz w:val="28"/>
        </w:rPr>
        <w:t>
      4) консорциальное соглашение (в случае заключения Договора с консорциумом).</w:t>
      </w:r>
    </w:p>
    <w:bookmarkEnd w:id="3076"/>
    <w:bookmarkStart w:name="z3330" w:id="3077"/>
    <w:p>
      <w:pPr>
        <w:spacing w:after="0"/>
        <w:ind w:left="0"/>
        <w:jc w:val="both"/>
      </w:pPr>
      <w:r>
        <w:rPr>
          <w:rFonts w:ascii="Times New Roman"/>
          <w:b w:val="false"/>
          <w:i w:val="false"/>
          <w:color w:val="000000"/>
          <w:sz w:val="28"/>
        </w:rPr>
        <w:t>
      3. Сумма Договора и условия оплаты</w:t>
      </w:r>
    </w:p>
    <w:bookmarkEnd w:id="3077"/>
    <w:bookmarkStart w:name="z3331" w:id="3078"/>
    <w:p>
      <w:pPr>
        <w:spacing w:after="0"/>
        <w:ind w:left="0"/>
        <w:jc w:val="both"/>
      </w:pPr>
      <w:r>
        <w:rPr>
          <w:rFonts w:ascii="Times New Roman"/>
          <w:b w:val="false"/>
          <w:i w:val="false"/>
          <w:color w:val="000000"/>
          <w:sz w:val="28"/>
        </w:rPr>
        <w:t>
      3.1. Общая сумма Договора определяется приложением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bookmarkEnd w:id="3078"/>
    <w:bookmarkStart w:name="z3332" w:id="3079"/>
    <w:p>
      <w:pPr>
        <w:spacing w:after="0"/>
        <w:ind w:left="0"/>
        <w:jc w:val="both"/>
      </w:pPr>
      <w:r>
        <w:rPr>
          <w:rFonts w:ascii="Times New Roman"/>
          <w:b w:val="false"/>
          <w:i w:val="false"/>
          <w:color w:val="000000"/>
          <w:sz w:val="28"/>
        </w:rPr>
        <w:t>
      3.2. В территориальном органе казначейства Договор подлежит регистрации на &lt;____&gt; год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тенге/&lt;без учета НДС&gt;</w:t>
      </w:r>
      <w:r>
        <w:rPr>
          <w:rFonts w:ascii="Times New Roman"/>
          <w:b w:val="false"/>
          <w:i w:val="false"/>
          <w:color w:val="000000"/>
          <w:vertAlign w:val="superscript"/>
        </w:rPr>
        <w:t>1</w:t>
      </w:r>
      <w:r>
        <w:rPr>
          <w:rFonts w:ascii="Times New Roman"/>
          <w:b w:val="false"/>
          <w:i w:val="false"/>
          <w:color w:val="000000"/>
          <w:sz w:val="28"/>
        </w:rPr>
        <w:t>.</w:t>
      </w:r>
    </w:p>
    <w:bookmarkEnd w:id="3079"/>
    <w:bookmarkStart w:name="z3333" w:id="3080"/>
    <w:p>
      <w:pPr>
        <w:spacing w:after="0"/>
        <w:ind w:left="0"/>
        <w:jc w:val="both"/>
      </w:pPr>
      <w:r>
        <w:rPr>
          <w:rFonts w:ascii="Times New Roman"/>
          <w:b w:val="false"/>
          <w:i w:val="false"/>
          <w:color w:val="000000"/>
          <w:sz w:val="28"/>
        </w:rPr>
        <w:t>
      3.3. Заказчик после вступления Договора в силу, в течение 5 (пяти) рабочих дней, производит авансовый платеж в размере согласно приложению 1 после внесения Подрядчиком обеспечения исполнения Договора, обеспечения аванса.</w:t>
      </w:r>
    </w:p>
    <w:bookmarkEnd w:id="3080"/>
    <w:p>
      <w:pPr>
        <w:spacing w:after="0"/>
        <w:ind w:left="0"/>
        <w:jc w:val="both"/>
      </w:pPr>
      <w:r>
        <w:rPr>
          <w:rFonts w:ascii="Times New Roman"/>
          <w:b w:val="false"/>
          <w:i w:val="false"/>
          <w:color w:val="000000"/>
          <w:sz w:val="28"/>
        </w:rPr>
        <w:t xml:space="preserve">
      При этом, в случае передачи объемов работ на субподряд, Подрядчик обязуется выплатить Субподрядчику находящемуся в реестре отечественных производителей товаров, работ и услуг авансовый платеж в размере 30% от суммы, выделенной на субподряд. </w:t>
      </w:r>
    </w:p>
    <w:p>
      <w:pPr>
        <w:spacing w:after="0"/>
        <w:ind w:left="0"/>
        <w:jc w:val="both"/>
      </w:pPr>
      <w:r>
        <w:rPr>
          <w:rFonts w:ascii="Times New Roman"/>
          <w:b w:val="false"/>
          <w:i w:val="false"/>
          <w:color w:val="000000"/>
          <w:sz w:val="28"/>
        </w:rPr>
        <w:t>
      Промежуточные платежи оплачиваются Заказчиком путем перечисления денежных средств на расчетный счет Подрядчика &lt;условие оплаты&gt; не позднее 30 (тридцати) календарных дней с даты подписания Сторонами актов выполненных Работ, сформированных и подписанных посредством электронно-цифровой подписи в информационной системе уполномоченного органа по делам архитектурной, градостроительной и строительной деятельности Республики Казахстан, с учетом пропорционального удержания ранее оплаченного аванса, а также удержания гарантийного взноса в размере 5 (пяти) процентов от суммы Договора, в размере &lt;сумма&gt;.</w:t>
      </w:r>
    </w:p>
    <w:p>
      <w:pPr>
        <w:spacing w:after="0"/>
        <w:ind w:left="0"/>
        <w:jc w:val="both"/>
      </w:pPr>
      <w:r>
        <w:rPr>
          <w:rFonts w:ascii="Times New Roman"/>
          <w:b w:val="false"/>
          <w:i w:val="false"/>
          <w:color w:val="000000"/>
          <w:sz w:val="28"/>
        </w:rPr>
        <w:t>
      Промежуточные платежи Субподрядчику находящемуся в реестре отечественных производителей товаров, работ и услуг оплачиваются Подрядчиком не позднее 5 (пяти) рабочих дней с даты поступления промежуточных платежей от Заказчика на расчетный счет Подрядчика, с учетом пропорционального удержания ранее оплаченного аванса.</w:t>
      </w:r>
    </w:p>
    <w:p>
      <w:pPr>
        <w:spacing w:after="0"/>
        <w:ind w:left="0"/>
        <w:jc w:val="both"/>
      </w:pPr>
      <w:r>
        <w:rPr>
          <w:rFonts w:ascii="Times New Roman"/>
          <w:b w:val="false"/>
          <w:i w:val="false"/>
          <w:color w:val="000000"/>
          <w:sz w:val="28"/>
        </w:rPr>
        <w:t>
      Оплата за выполненные Работы производится Заказчиком путем перечисления денежных средств на расчетный счет Подрядчика &lt;условие оплаты&gt; не позднее 30 (тридцати) календарных дней с даты подписания Сторонами акта выполненных Работ, сформированного и подписанного посредством электронно-цифровой подписи в информационной системе уполномоченного органа по делам архитектурной, градостроительной и строительной деятельности Республики Казахстан.</w:t>
      </w:r>
    </w:p>
    <w:p>
      <w:pPr>
        <w:spacing w:after="0"/>
        <w:ind w:left="0"/>
        <w:jc w:val="both"/>
      </w:pPr>
      <w:r>
        <w:rPr>
          <w:rFonts w:ascii="Times New Roman"/>
          <w:b w:val="false"/>
          <w:i w:val="false"/>
          <w:color w:val="000000"/>
          <w:sz w:val="28"/>
        </w:rPr>
        <w:t>
      Оплата за выполненные Работы Субподрядчику находящемуся в реестре отечественных производителей товаров, работ и услуг производится Подрядчиком не позднее 5 (пяти) рабочих дней с даты поступления оплаты от Заказчика на расчетный счет Подрядчика.</w:t>
      </w:r>
    </w:p>
    <w:p>
      <w:pPr>
        <w:spacing w:after="0"/>
        <w:ind w:left="0"/>
        <w:jc w:val="both"/>
      </w:pPr>
      <w:r>
        <w:rPr>
          <w:rFonts w:ascii="Times New Roman"/>
          <w:b w:val="false"/>
          <w:i w:val="false"/>
          <w:color w:val="000000"/>
          <w:sz w:val="28"/>
        </w:rPr>
        <w:t>
      В случае выполнения Работ в рамках одного финансового года Заказчик оплачивает Подрядчику оставшиеся 5 (пять) процентов от суммы Договора в размере &lt;сумма&gt;, в течение 30 (тридцати) календарных дней после завершения работ и подписания акта приемки Объекта в эксплуатацию в соответствии с законодательством Республики Казахстан об архитектурной, градостроительной и строительной деятельности.</w:t>
      </w:r>
    </w:p>
    <w:p>
      <w:pPr>
        <w:spacing w:after="0"/>
        <w:ind w:left="0"/>
        <w:jc w:val="both"/>
      </w:pPr>
      <w:r>
        <w:rPr>
          <w:rFonts w:ascii="Times New Roman"/>
          <w:b w:val="false"/>
          <w:i w:val="false"/>
          <w:color w:val="000000"/>
          <w:sz w:val="28"/>
        </w:rPr>
        <w:t>
      В случае если срок выполнения Работ со сроком свыше одного финансового года, Заказчик оплачивает Подрядчику оставшиеся 5 (пять) процентов от суммы Договора в размере &lt;сумма&gt;, в течение 30 (тридцати) календарных дней после завершения работ и подписания акта приемки Объекта в эксплуатацию в соответствии с законодательством Республики Казахстан об архитектурной, градостроительной и строительной деятельности в последний год завершения строительства.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 в редакции приказа Министра финансов РК от 29.03.2024 </w:t>
      </w:r>
      <w:r>
        <w:rPr>
          <w:rFonts w:ascii="Times New Roman"/>
          <w:b w:val="false"/>
          <w:i w:val="false"/>
          <w:color w:val="000000"/>
          <w:sz w:val="28"/>
        </w:rPr>
        <w:t>№ 168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38" w:id="3081"/>
    <w:p>
      <w:pPr>
        <w:spacing w:after="0"/>
        <w:ind w:left="0"/>
        <w:jc w:val="both"/>
      </w:pPr>
      <w:r>
        <w:rPr>
          <w:rFonts w:ascii="Times New Roman"/>
          <w:b w:val="false"/>
          <w:i w:val="false"/>
          <w:color w:val="000000"/>
          <w:sz w:val="28"/>
        </w:rPr>
        <w:t>
      3.4. Объем выполняемых работ оговорен в приложении 1 к Договору.</w:t>
      </w:r>
    </w:p>
    <w:bookmarkEnd w:id="3081"/>
    <w:bookmarkStart w:name="z3339" w:id="3082"/>
    <w:p>
      <w:pPr>
        <w:spacing w:after="0"/>
        <w:ind w:left="0"/>
        <w:jc w:val="both"/>
      </w:pPr>
      <w:r>
        <w:rPr>
          <w:rFonts w:ascii="Times New Roman"/>
          <w:b w:val="false"/>
          <w:i w:val="false"/>
          <w:color w:val="000000"/>
          <w:sz w:val="28"/>
        </w:rPr>
        <w:t>
      3.5. Необходимые документы, предшествующие оплате:</w:t>
      </w:r>
    </w:p>
    <w:bookmarkEnd w:id="3082"/>
    <w:bookmarkStart w:name="z7110" w:id="3083"/>
    <w:p>
      <w:pPr>
        <w:spacing w:after="0"/>
        <w:ind w:left="0"/>
        <w:jc w:val="both"/>
      </w:pPr>
      <w:r>
        <w:rPr>
          <w:rFonts w:ascii="Times New Roman"/>
          <w:b w:val="false"/>
          <w:i w:val="false"/>
          <w:color w:val="000000"/>
          <w:sz w:val="28"/>
        </w:rPr>
        <w:t>
      1) &lt;зарегистрированный в территориальном органе казначейства/подписанный&gt; Договор;</w:t>
      </w:r>
    </w:p>
    <w:bookmarkEnd w:id="3083"/>
    <w:bookmarkStart w:name="z7111" w:id="3084"/>
    <w:p>
      <w:pPr>
        <w:spacing w:after="0"/>
        <w:ind w:left="0"/>
        <w:jc w:val="both"/>
      </w:pPr>
      <w:r>
        <w:rPr>
          <w:rFonts w:ascii="Times New Roman"/>
          <w:b w:val="false"/>
          <w:i w:val="false"/>
          <w:color w:val="000000"/>
          <w:sz w:val="28"/>
        </w:rPr>
        <w:t>
      2) акт(ы) выполненных работ6;</w:t>
      </w:r>
    </w:p>
    <w:bookmarkEnd w:id="3084"/>
    <w:bookmarkStart w:name="z7112" w:id="3085"/>
    <w:p>
      <w:pPr>
        <w:spacing w:after="0"/>
        <w:ind w:left="0"/>
        <w:jc w:val="both"/>
      </w:pPr>
      <w:r>
        <w:rPr>
          <w:rFonts w:ascii="Times New Roman"/>
          <w:b w:val="false"/>
          <w:i w:val="false"/>
          <w:color w:val="000000"/>
          <w:sz w:val="28"/>
        </w:rPr>
        <w:t>
      3) акт(ы) выполненных работ, сформированные и подписанные посредством электронно-цифровой подписи в информационной системе уполномоченного органа по делам архитектурной, градостроительной и строительной деятельности Республики Казахстан;</w:t>
      </w:r>
    </w:p>
    <w:bookmarkEnd w:id="3085"/>
    <w:bookmarkStart w:name="z7113" w:id="3086"/>
    <w:p>
      <w:pPr>
        <w:spacing w:after="0"/>
        <w:ind w:left="0"/>
        <w:jc w:val="both"/>
      </w:pPr>
      <w:r>
        <w:rPr>
          <w:rFonts w:ascii="Times New Roman"/>
          <w:b w:val="false"/>
          <w:i w:val="false"/>
          <w:color w:val="000000"/>
          <w:sz w:val="28"/>
        </w:rPr>
        <w:t xml:space="preserve">
      4) отчет о местном содержании в работах и услугах, по форме согласно </w:t>
      </w:r>
      <w:r>
        <w:rPr>
          <w:rFonts w:ascii="Times New Roman"/>
          <w:b w:val="false"/>
          <w:i w:val="false"/>
          <w:color w:val="000000"/>
          <w:sz w:val="28"/>
        </w:rPr>
        <w:t>приложению 45</w:t>
      </w:r>
      <w:r>
        <w:rPr>
          <w:rFonts w:ascii="Times New Roman"/>
          <w:b w:val="false"/>
          <w:i w:val="false"/>
          <w:color w:val="000000"/>
          <w:sz w:val="28"/>
        </w:rPr>
        <w:t xml:space="preserve"> к правилам осуществления государственных закупок;</w:t>
      </w:r>
    </w:p>
    <w:bookmarkEnd w:id="3086"/>
    <w:bookmarkStart w:name="z7114" w:id="3087"/>
    <w:p>
      <w:pPr>
        <w:spacing w:after="0"/>
        <w:ind w:left="0"/>
        <w:jc w:val="both"/>
      </w:pPr>
      <w:r>
        <w:rPr>
          <w:rFonts w:ascii="Times New Roman"/>
          <w:b w:val="false"/>
          <w:i w:val="false"/>
          <w:color w:val="000000"/>
          <w:sz w:val="28"/>
        </w:rPr>
        <w:t>
      5) электронная счет-фактура с описанием, указанием общей суммы выполненных работ, представленная Подрядчиком Заказчику;</w:t>
      </w:r>
    </w:p>
    <w:bookmarkEnd w:id="3087"/>
    <w:bookmarkStart w:name="z7115" w:id="3088"/>
    <w:p>
      <w:pPr>
        <w:spacing w:after="0"/>
        <w:ind w:left="0"/>
        <w:jc w:val="both"/>
      </w:pPr>
      <w:r>
        <w:rPr>
          <w:rFonts w:ascii="Times New Roman"/>
          <w:b w:val="false"/>
          <w:i w:val="false"/>
          <w:color w:val="000000"/>
          <w:sz w:val="28"/>
        </w:rPr>
        <w:t xml:space="preserve">
      6) платежный сертификат, по форме согласно </w:t>
      </w:r>
      <w:r>
        <w:rPr>
          <w:rFonts w:ascii="Times New Roman"/>
          <w:b w:val="false"/>
          <w:i w:val="false"/>
          <w:color w:val="000000"/>
          <w:sz w:val="28"/>
        </w:rPr>
        <w:t>приложению 115-3</w:t>
      </w:r>
      <w:r>
        <w:rPr>
          <w:rFonts w:ascii="Times New Roman"/>
          <w:b w:val="false"/>
          <w:i w:val="false"/>
          <w:color w:val="000000"/>
          <w:sz w:val="28"/>
        </w:rPr>
        <w:t xml:space="preserve"> к Правилам исполнения бюджета и его кассового обслуживания, утвержденным приказом Министра финансов Республики Казахстан от 4 декабря 2014 года № 540 (зарегистрирован в Реестре государственной регистрации нормативных правовых актов под № 9934) (далее - Правила исполнения бюджета и его кассового обслуживания).</w:t>
      </w:r>
    </w:p>
    <w:bookmarkEnd w:id="3088"/>
    <w:bookmarkStart w:name="z7116" w:id="3089"/>
    <w:p>
      <w:pPr>
        <w:spacing w:after="0"/>
        <w:ind w:left="0"/>
        <w:jc w:val="both"/>
      </w:pPr>
      <w:r>
        <w:rPr>
          <w:rFonts w:ascii="Times New Roman"/>
          <w:b w:val="false"/>
          <w:i w:val="false"/>
          <w:color w:val="000000"/>
          <w:sz w:val="28"/>
        </w:rPr>
        <w:t>
      Подпункт 5) части первой настоящего пункта применяется при осуществлении государственных закупок, связанных со строительством объектов, определенных заказчиками для казначейского сопровождения.</w:t>
      </w:r>
    </w:p>
    <w:bookmarkEnd w:id="30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 в редакции приказа Заместителя Премьер-Министра - Министра финансов РК от 04.10.2023 </w:t>
      </w:r>
      <w:r>
        <w:rPr>
          <w:rFonts w:ascii="Times New Roman"/>
          <w:b w:val="false"/>
          <w:i w:val="false"/>
          <w:color w:val="000000"/>
          <w:sz w:val="28"/>
        </w:rPr>
        <w:t>№ 1049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46" w:id="3090"/>
    <w:p>
      <w:pPr>
        <w:spacing w:after="0"/>
        <w:ind w:left="0"/>
        <w:jc w:val="both"/>
      </w:pPr>
      <w:r>
        <w:rPr>
          <w:rFonts w:ascii="Times New Roman"/>
          <w:b w:val="false"/>
          <w:i w:val="false"/>
          <w:color w:val="000000"/>
          <w:sz w:val="28"/>
        </w:rPr>
        <w:t>
      4. Обязательства Сторон</w:t>
      </w:r>
    </w:p>
    <w:bookmarkEnd w:id="3090"/>
    <w:bookmarkStart w:name="z3347" w:id="3091"/>
    <w:p>
      <w:pPr>
        <w:spacing w:after="0"/>
        <w:ind w:left="0"/>
        <w:jc w:val="both"/>
      </w:pPr>
      <w:r>
        <w:rPr>
          <w:rFonts w:ascii="Times New Roman"/>
          <w:b w:val="false"/>
          <w:i w:val="false"/>
          <w:color w:val="000000"/>
          <w:sz w:val="28"/>
        </w:rPr>
        <w:t>
      4.1. Подрядчик обязуется:</w:t>
      </w:r>
    </w:p>
    <w:bookmarkEnd w:id="3091"/>
    <w:bookmarkStart w:name="z3348" w:id="3092"/>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3092"/>
    <w:bookmarkStart w:name="z3349" w:id="3093"/>
    <w:p>
      <w:pPr>
        <w:spacing w:after="0"/>
        <w:ind w:left="0"/>
        <w:jc w:val="both"/>
      </w:pPr>
      <w:r>
        <w:rPr>
          <w:rFonts w:ascii="Times New Roman"/>
          <w:b w:val="false"/>
          <w:i w:val="false"/>
          <w:color w:val="000000"/>
          <w:sz w:val="28"/>
        </w:rPr>
        <w:t xml:space="preserve">
      2) в течение десяти рабочих дней со дня вступления в силу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приложению1 к Договору равную &lt;сумма&gt; тенге4, &lt;а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равную &lt;сумма&gt; тенге&gt;5, что в общем составляет &lt;сумма обеспечения&gt; (&lt;сумма обеспечения прописью&gt;) тенге в виде:</w:t>
      </w:r>
    </w:p>
    <w:bookmarkEnd w:id="3093"/>
    <w:p>
      <w:pPr>
        <w:spacing w:after="0"/>
        <w:ind w:left="0"/>
        <w:jc w:val="both"/>
      </w:pPr>
      <w:r>
        <w:rPr>
          <w:rFonts w:ascii="Times New Roman"/>
          <w:b w:val="false"/>
          <w:i w:val="false"/>
          <w:color w:val="000000"/>
          <w:sz w:val="28"/>
        </w:rPr>
        <w:t>
      денег, находящихся в электронном кошельке Подрядчика;</w:t>
      </w:r>
    </w:p>
    <w:p>
      <w:pPr>
        <w:spacing w:after="0"/>
        <w:ind w:left="0"/>
        <w:jc w:val="both"/>
      </w:pPr>
      <w:r>
        <w:rPr>
          <w:rFonts w:ascii="Times New Roman"/>
          <w:b w:val="false"/>
          <w:i w:val="false"/>
          <w:color w:val="000000"/>
          <w:sz w:val="28"/>
        </w:rPr>
        <w:t>
      либо:</w:t>
      </w:r>
    </w:p>
    <w:p>
      <w:pPr>
        <w:spacing w:after="0"/>
        <w:ind w:left="0"/>
        <w:jc w:val="both"/>
      </w:pPr>
      <w:r>
        <w:rPr>
          <w:rFonts w:ascii="Times New Roman"/>
          <w:b w:val="false"/>
          <w:i w:val="false"/>
          <w:color w:val="000000"/>
          <w:sz w:val="28"/>
        </w:rPr>
        <w:t xml:space="preserve">
      банковской гарантии, представляемой в форме электронного документа согласно </w:t>
      </w:r>
      <w:r>
        <w:rPr>
          <w:rFonts w:ascii="Times New Roman"/>
          <w:b w:val="false"/>
          <w:i w:val="false"/>
          <w:color w:val="000000"/>
          <w:sz w:val="28"/>
        </w:rPr>
        <w:t>приложению 38</w:t>
      </w:r>
      <w:r>
        <w:rPr>
          <w:rFonts w:ascii="Times New Roman"/>
          <w:b w:val="false"/>
          <w:i w:val="false"/>
          <w:color w:val="000000"/>
          <w:sz w:val="28"/>
        </w:rPr>
        <w:t xml:space="preserve"> к Правилам осуществления государственных закупок;</w:t>
      </w:r>
    </w:p>
    <w:p>
      <w:pPr>
        <w:spacing w:after="0"/>
        <w:ind w:left="0"/>
        <w:jc w:val="both"/>
      </w:pPr>
      <w:r>
        <w:rPr>
          <w:rFonts w:ascii="Times New Roman"/>
          <w:b w:val="false"/>
          <w:i w:val="false"/>
          <w:color w:val="000000"/>
          <w:sz w:val="28"/>
        </w:rPr>
        <w:t>
      либо:</w:t>
      </w:r>
    </w:p>
    <w:p>
      <w:pPr>
        <w:spacing w:after="0"/>
        <w:ind w:left="0"/>
        <w:jc w:val="both"/>
      </w:pPr>
      <w:r>
        <w:rPr>
          <w:rFonts w:ascii="Times New Roman"/>
          <w:b w:val="false"/>
          <w:i w:val="false"/>
          <w:color w:val="000000"/>
          <w:sz w:val="28"/>
        </w:rPr>
        <w:t xml:space="preserve">
      договора страхования гражданско-правовой ответственности поставщика, заключенного в соответствии с типовым договором страхования гражданско-правовой ответственности поставщика,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23 февраля 2022 года № 206 "Об утверждении типового договора страхования гражданско-правовой ответственности поставщика" (зарегистрирован в Реестре государственной регистрации нормативных правовых актов № 26971), для целей обеспечения исполнения договора (обеспечения аванса).</w:t>
      </w:r>
    </w:p>
    <w:p>
      <w:pPr>
        <w:spacing w:after="0"/>
        <w:ind w:left="0"/>
        <w:jc w:val="both"/>
      </w:pPr>
      <w:r>
        <w:rPr>
          <w:rFonts w:ascii="Times New Roman"/>
          <w:b w:val="false"/>
          <w:i w:val="false"/>
          <w:color w:val="000000"/>
          <w:sz w:val="28"/>
        </w:rPr>
        <w:t>
      Договор страхования представляется в форме электронного документа либо на бумажном носителе.</w:t>
      </w:r>
    </w:p>
    <w:p>
      <w:pPr>
        <w:spacing w:after="0"/>
        <w:ind w:left="0"/>
        <w:jc w:val="both"/>
      </w:pPr>
      <w:r>
        <w:rPr>
          <w:rFonts w:ascii="Times New Roman"/>
          <w:b w:val="false"/>
          <w:i w:val="false"/>
          <w:color w:val="000000"/>
          <w:sz w:val="28"/>
        </w:rPr>
        <w:t>
      При представлении потенциальным поставщиком обеспечения исполнения договора (обеспечения аванса) на бумажном носителе, с размещением на веб-портале его электронной копии, оригинал представляется заказчику до окончательного срока представления обеспечения исполнения договора (обеспечения аванса).</w:t>
      </w:r>
    </w:p>
    <w:p>
      <w:pPr>
        <w:spacing w:after="0"/>
        <w:ind w:left="0"/>
        <w:jc w:val="both"/>
      </w:pPr>
      <w:r>
        <w:rPr>
          <w:rFonts w:ascii="Times New Roman"/>
          <w:b w:val="false"/>
          <w:i w:val="false"/>
          <w:color w:val="000000"/>
          <w:sz w:val="28"/>
        </w:rPr>
        <w:t>
      Заказчик фиксирует факт получения договора страхования на бумажном носителе в журнале регистрации договоров страхования гражданско-правовой ответственности поставщика.</w:t>
      </w:r>
    </w:p>
    <w:p>
      <w:pPr>
        <w:spacing w:after="0"/>
        <w:ind w:left="0"/>
        <w:jc w:val="both"/>
      </w:pPr>
      <w:r>
        <w:rPr>
          <w:rFonts w:ascii="Times New Roman"/>
          <w:b w:val="false"/>
          <w:i w:val="false"/>
          <w:color w:val="000000"/>
          <w:sz w:val="28"/>
        </w:rPr>
        <w:t>
      При этом обеспечение исполнения Договора может не вноситься поставщиком в случае полного и надлежащего им исполнения обязательств по Договору до истечения срока внесения обеспечения исполнения Договора;</w:t>
      </w:r>
    </w:p>
    <w:bookmarkStart w:name="z3354" w:id="3094"/>
    <w:p>
      <w:pPr>
        <w:spacing w:after="0"/>
        <w:ind w:left="0"/>
        <w:jc w:val="both"/>
      </w:pPr>
      <w:r>
        <w:rPr>
          <w:rFonts w:ascii="Times New Roman"/>
          <w:b w:val="false"/>
          <w:i w:val="false"/>
          <w:color w:val="000000"/>
          <w:sz w:val="28"/>
        </w:rPr>
        <w:t>
      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bookmarkEnd w:id="3094"/>
    <w:bookmarkStart w:name="z3355" w:id="3095"/>
    <w:p>
      <w:pPr>
        <w:spacing w:after="0"/>
        <w:ind w:left="0"/>
        <w:jc w:val="both"/>
      </w:pPr>
      <w:r>
        <w:rPr>
          <w:rFonts w:ascii="Times New Roman"/>
          <w:b w:val="false"/>
          <w:i w:val="false"/>
          <w:color w:val="000000"/>
          <w:sz w:val="28"/>
        </w:rPr>
        <w:t xml:space="preserve">
      4) в целях выполнения работ по Договору использовать строительные материалы, оборудования, изделия и конструкции, включенные в базу данных товаров, работ, услуг и их поставщиков (при наличии), сформированных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26 мая 2022 года № 286 "Об утверждении Правил формирования и ведения базы данных товаров, работ, услуг и их поставщиков" (зарегистрирован в Реестре государственной регистрации нормативных правовых актов за № 28243);</w:t>
      </w:r>
    </w:p>
    <w:bookmarkEnd w:id="3095"/>
    <w:bookmarkStart w:name="z3356" w:id="3096"/>
    <w:p>
      <w:pPr>
        <w:spacing w:after="0"/>
        <w:ind w:left="0"/>
        <w:jc w:val="both"/>
      </w:pPr>
      <w:r>
        <w:rPr>
          <w:rFonts w:ascii="Times New Roman"/>
          <w:b w:val="false"/>
          <w:i w:val="false"/>
          <w:color w:val="000000"/>
          <w:sz w:val="28"/>
        </w:rPr>
        <w:t>
      5)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Подрядчиком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3096"/>
    <w:bookmarkStart w:name="z3357" w:id="3097"/>
    <w:p>
      <w:pPr>
        <w:spacing w:after="0"/>
        <w:ind w:left="0"/>
        <w:jc w:val="both"/>
      </w:pPr>
      <w:r>
        <w:rPr>
          <w:rFonts w:ascii="Times New Roman"/>
          <w:b w:val="false"/>
          <w:i w:val="false"/>
          <w:color w:val="000000"/>
          <w:sz w:val="28"/>
        </w:rPr>
        <w:t>
      6)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3097"/>
    <w:bookmarkStart w:name="z3358" w:id="3098"/>
    <w:p>
      <w:pPr>
        <w:spacing w:after="0"/>
        <w:ind w:left="0"/>
        <w:jc w:val="both"/>
      </w:pPr>
      <w:r>
        <w:rPr>
          <w:rFonts w:ascii="Times New Roman"/>
          <w:b w:val="false"/>
          <w:i w:val="false"/>
          <w:color w:val="000000"/>
          <w:sz w:val="28"/>
        </w:rPr>
        <w:t>
      7) по письменному требованию Заказчика, в том числе посредством веб-портала государственных закупок, предоставлять информацию о ходе исполнения обязательств по Договору;</w:t>
      </w:r>
    </w:p>
    <w:bookmarkEnd w:id="3098"/>
    <w:bookmarkStart w:name="z3359" w:id="3099"/>
    <w:p>
      <w:pPr>
        <w:spacing w:after="0"/>
        <w:ind w:left="0"/>
        <w:jc w:val="both"/>
      </w:pPr>
      <w:r>
        <w:rPr>
          <w:rFonts w:ascii="Times New Roman"/>
          <w:b w:val="false"/>
          <w:i w:val="false"/>
          <w:color w:val="000000"/>
          <w:sz w:val="28"/>
        </w:rPr>
        <w:t>
      8) возмещать Заказчику в полном объеме причиненные ему убытки, вызванные ненадлежащим исполнением Подрядчиком условий Договора и/или иными неправомерными действиями;</w:t>
      </w:r>
    </w:p>
    <w:bookmarkEnd w:id="3099"/>
    <w:bookmarkStart w:name="z3360" w:id="3100"/>
    <w:p>
      <w:pPr>
        <w:spacing w:after="0"/>
        <w:ind w:left="0"/>
        <w:jc w:val="both"/>
      </w:pPr>
      <w:r>
        <w:rPr>
          <w:rFonts w:ascii="Times New Roman"/>
          <w:b w:val="false"/>
          <w:i w:val="false"/>
          <w:color w:val="000000"/>
          <w:sz w:val="28"/>
        </w:rPr>
        <w:t xml:space="preserve">
      9) оформить и направить Заказчику посредством веб-портала утвержденный электронно-цифровой подписью акт выполненных работ, сформированный в информационной системе уполномоченного органа по делам архитектурной, градостроительной и строительной деятельности Республики Казахстан, а также отчет о местном содержании в работах по форме согласно </w:t>
      </w:r>
      <w:r>
        <w:rPr>
          <w:rFonts w:ascii="Times New Roman"/>
          <w:b w:val="false"/>
          <w:i w:val="false"/>
          <w:color w:val="000000"/>
          <w:sz w:val="28"/>
        </w:rPr>
        <w:t>приложению 45</w:t>
      </w:r>
      <w:r>
        <w:rPr>
          <w:rFonts w:ascii="Times New Roman"/>
          <w:b w:val="false"/>
          <w:i w:val="false"/>
          <w:color w:val="000000"/>
          <w:sz w:val="28"/>
        </w:rPr>
        <w:t xml:space="preserve"> к правилам осуществления государственных закупок;</w:t>
      </w:r>
    </w:p>
    <w:bookmarkEnd w:id="3100"/>
    <w:bookmarkStart w:name="z3361" w:id="3101"/>
    <w:p>
      <w:pPr>
        <w:spacing w:after="0"/>
        <w:ind w:left="0"/>
        <w:jc w:val="both"/>
      </w:pPr>
      <w:r>
        <w:rPr>
          <w:rFonts w:ascii="Times New Roman"/>
          <w:b w:val="false"/>
          <w:i w:val="false"/>
          <w:color w:val="000000"/>
          <w:sz w:val="28"/>
        </w:rPr>
        <w:t>
      10) после утверждения Заказчиком акта выполненных работ сформированного и подписанного посредством электронно-цифровой подписи в информационной системе уполномоченного органа по делам архитектурной, градостроительной и строительной деятельности Республики Казахстан,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3101"/>
    <w:bookmarkStart w:name="z3362" w:id="3102"/>
    <w:p>
      <w:pPr>
        <w:spacing w:after="0"/>
        <w:ind w:left="0"/>
        <w:jc w:val="both"/>
      </w:pPr>
      <w:r>
        <w:rPr>
          <w:rFonts w:ascii="Times New Roman"/>
          <w:b w:val="false"/>
          <w:i w:val="false"/>
          <w:color w:val="000000"/>
          <w:sz w:val="28"/>
        </w:rPr>
        <w:t>
      11) открыть счет государственных закупок в рамках казначейского сопровождения в соответствии с Правилами исполнения бюджета и его кассового обслуживания;</w:t>
      </w:r>
    </w:p>
    <w:bookmarkEnd w:id="3102"/>
    <w:bookmarkStart w:name="z3363" w:id="3103"/>
    <w:p>
      <w:pPr>
        <w:spacing w:after="0"/>
        <w:ind w:left="0"/>
        <w:jc w:val="both"/>
      </w:pPr>
      <w:r>
        <w:rPr>
          <w:rFonts w:ascii="Times New Roman"/>
          <w:b w:val="false"/>
          <w:i w:val="false"/>
          <w:color w:val="000000"/>
          <w:sz w:val="28"/>
        </w:rPr>
        <w:t>
      12) при реализации инвестиционного проекта, связанного со строительством объектов, в рамках казначейского сопровождения расходование средств по заключенным договорам о государственных закупках осуществлять посредством счетов государственных закупок, открытых в органах казначейства;</w:t>
      </w:r>
    </w:p>
    <w:bookmarkEnd w:id="3103"/>
    <w:bookmarkStart w:name="z3364" w:id="3104"/>
    <w:p>
      <w:pPr>
        <w:spacing w:after="0"/>
        <w:ind w:left="0"/>
        <w:jc w:val="both"/>
      </w:pPr>
      <w:r>
        <w:rPr>
          <w:rFonts w:ascii="Times New Roman"/>
          <w:b w:val="false"/>
          <w:i w:val="false"/>
          <w:color w:val="000000"/>
          <w:sz w:val="28"/>
        </w:rPr>
        <w:t>
      13) по договору о государственных закупках, связанному со строительством объектов, в рамках казначейского сопровождения привлекать субподрядчиков (соисполнителей) при условии открытия субподрядчиками (соисполнителями) счетов государственных закупок в органах казначейства. Такое условие отражается в соответствующих договорах субподряда (соисполнения);</w:t>
      </w:r>
    </w:p>
    <w:bookmarkEnd w:id="3104"/>
    <w:bookmarkStart w:name="z3365" w:id="3105"/>
    <w:p>
      <w:pPr>
        <w:spacing w:after="0"/>
        <w:ind w:left="0"/>
        <w:jc w:val="both"/>
      </w:pPr>
      <w:r>
        <w:rPr>
          <w:rFonts w:ascii="Times New Roman"/>
          <w:b w:val="false"/>
          <w:i w:val="false"/>
          <w:color w:val="000000"/>
          <w:sz w:val="28"/>
        </w:rPr>
        <w:t>
      14) по договорам, заключаемым с субподрядчиками в рамках казначейского сопровождения, обеспечить наличие условий в договорах субподряда о перечислении денежных средств на счета государственных закупок, открываемых в органах казначейства, а также наличие условия выписки счетов-фактур в соответствии с Правилами выписки счет-фактуры в электронной форме в информационной системе электронных счетов-фактур;</w:t>
      </w:r>
    </w:p>
    <w:bookmarkEnd w:id="3105"/>
    <w:bookmarkStart w:name="z3366" w:id="3106"/>
    <w:p>
      <w:pPr>
        <w:spacing w:after="0"/>
        <w:ind w:left="0"/>
        <w:jc w:val="both"/>
      </w:pPr>
      <w:r>
        <w:rPr>
          <w:rFonts w:ascii="Times New Roman"/>
          <w:b w:val="false"/>
          <w:i w:val="false"/>
          <w:color w:val="000000"/>
          <w:sz w:val="28"/>
        </w:rPr>
        <w:t>
      15) в соответствии с Правилами исполнения бюджета и его кассового обслуживания представлять в органы государственных доходов перечень субподрядчиков для проведения анализа;</w:t>
      </w:r>
    </w:p>
    <w:bookmarkEnd w:id="3106"/>
    <w:bookmarkStart w:name="z3367" w:id="3107"/>
    <w:p>
      <w:pPr>
        <w:spacing w:after="0"/>
        <w:ind w:left="0"/>
        <w:jc w:val="both"/>
      </w:pPr>
      <w:r>
        <w:rPr>
          <w:rFonts w:ascii="Times New Roman"/>
          <w:b w:val="false"/>
          <w:i w:val="false"/>
          <w:color w:val="000000"/>
          <w:sz w:val="28"/>
        </w:rPr>
        <w:t>
      16) представлять в органы казначейства проанализированный на отсутствие рисков перечень субподрядчиков;</w:t>
      </w:r>
    </w:p>
    <w:bookmarkEnd w:id="3107"/>
    <w:bookmarkStart w:name="z3368" w:id="3108"/>
    <w:p>
      <w:pPr>
        <w:spacing w:after="0"/>
        <w:ind w:left="0"/>
        <w:jc w:val="both"/>
      </w:pPr>
      <w:r>
        <w:rPr>
          <w:rFonts w:ascii="Times New Roman"/>
          <w:b w:val="false"/>
          <w:i w:val="false"/>
          <w:color w:val="000000"/>
          <w:sz w:val="28"/>
        </w:rPr>
        <w:t>
      17) в договоре о государственных закупках в рамках казначейского сопровождения указать реквизиты счета государственных закупок, открытого в органах казначейства;</w:t>
      </w:r>
    </w:p>
    <w:bookmarkEnd w:id="3108"/>
    <w:bookmarkStart w:name="z3369" w:id="3109"/>
    <w:p>
      <w:pPr>
        <w:spacing w:after="0"/>
        <w:ind w:left="0"/>
        <w:jc w:val="both"/>
      </w:pPr>
      <w:r>
        <w:rPr>
          <w:rFonts w:ascii="Times New Roman"/>
          <w:b w:val="false"/>
          <w:i w:val="false"/>
          <w:color w:val="000000"/>
          <w:sz w:val="28"/>
        </w:rPr>
        <w:t>
      18) представить платежный сертификат в органы казначейства, а также обеспечить предоставление платежного сертификата субподрядчиком в соответствии с Правилами исполнения бюджета и его кассового обслуживания;</w:t>
      </w:r>
    </w:p>
    <w:bookmarkEnd w:id="3109"/>
    <w:bookmarkStart w:name="z3370" w:id="3110"/>
    <w:p>
      <w:pPr>
        <w:spacing w:after="0"/>
        <w:ind w:left="0"/>
        <w:jc w:val="both"/>
      </w:pPr>
      <w:r>
        <w:rPr>
          <w:rFonts w:ascii="Times New Roman"/>
          <w:b w:val="false"/>
          <w:i w:val="false"/>
          <w:color w:val="000000"/>
          <w:sz w:val="28"/>
        </w:rPr>
        <w:t>
      19) исполнить договор о государственных закупках, связанный со строительством объектов, в рамках казначейского сопровождения посредством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3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с изменениями, внесенными приказами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31.08.2022 </w:t>
      </w:r>
      <w:r>
        <w:rPr>
          <w:rFonts w:ascii="Times New Roman"/>
          <w:b w:val="false"/>
          <w:i w:val="false"/>
          <w:color w:val="000000"/>
          <w:sz w:val="28"/>
        </w:rPr>
        <w:t>№ 904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13.10.2022 </w:t>
      </w:r>
      <w:r>
        <w:rPr>
          <w:rFonts w:ascii="Times New Roman"/>
          <w:b w:val="false"/>
          <w:i w:val="false"/>
          <w:color w:val="00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04.10.2023 </w:t>
      </w:r>
      <w:r>
        <w:rPr>
          <w:rFonts w:ascii="Times New Roman"/>
          <w:b w:val="false"/>
          <w:i w:val="false"/>
          <w:color w:val="000000"/>
          <w:sz w:val="28"/>
        </w:rPr>
        <w:t>№ 1049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71" w:id="3111"/>
    <w:p>
      <w:pPr>
        <w:spacing w:after="0"/>
        <w:ind w:left="0"/>
        <w:jc w:val="both"/>
      </w:pPr>
      <w:r>
        <w:rPr>
          <w:rFonts w:ascii="Times New Roman"/>
          <w:b w:val="false"/>
          <w:i w:val="false"/>
          <w:color w:val="000000"/>
          <w:sz w:val="28"/>
        </w:rPr>
        <w:t>
      4.2. Подрядчик вправе:</w:t>
      </w:r>
    </w:p>
    <w:bookmarkEnd w:id="3111"/>
    <w:bookmarkStart w:name="z3372" w:id="3112"/>
    <w:p>
      <w:pPr>
        <w:spacing w:after="0"/>
        <w:ind w:left="0"/>
        <w:jc w:val="both"/>
      </w:pPr>
      <w:r>
        <w:rPr>
          <w:rFonts w:ascii="Times New Roman"/>
          <w:b w:val="false"/>
          <w:i w:val="false"/>
          <w:color w:val="000000"/>
          <w:sz w:val="28"/>
        </w:rPr>
        <w:t>
      1) требовать от Заказчика оплату за выполненные Работы по Договору;</w:t>
      </w:r>
    </w:p>
    <w:bookmarkEnd w:id="3112"/>
    <w:bookmarkStart w:name="z3373" w:id="3113"/>
    <w:p>
      <w:pPr>
        <w:spacing w:after="0"/>
        <w:ind w:left="0"/>
        <w:jc w:val="both"/>
      </w:pPr>
      <w:r>
        <w:rPr>
          <w:rFonts w:ascii="Times New Roman"/>
          <w:b w:val="false"/>
          <w:i w:val="false"/>
          <w:color w:val="000000"/>
          <w:sz w:val="28"/>
        </w:rPr>
        <w:t>
      2) на досрочное выполнение Работ, указанных в приложении 1 к Договору, заранее согласовав с Заказчиком сроки выполнения.</w:t>
      </w:r>
    </w:p>
    <w:bookmarkEnd w:id="3113"/>
    <w:bookmarkStart w:name="z3374" w:id="3114"/>
    <w:p>
      <w:pPr>
        <w:spacing w:after="0"/>
        <w:ind w:left="0"/>
        <w:jc w:val="both"/>
      </w:pPr>
      <w:r>
        <w:rPr>
          <w:rFonts w:ascii="Times New Roman"/>
          <w:b w:val="false"/>
          <w:i w:val="false"/>
          <w:color w:val="000000"/>
          <w:sz w:val="28"/>
        </w:rPr>
        <w:t>
      4.3. Заказчик обязуется:</w:t>
      </w:r>
    </w:p>
    <w:bookmarkEnd w:id="3114"/>
    <w:bookmarkStart w:name="z4147" w:id="3115"/>
    <w:p>
      <w:pPr>
        <w:spacing w:after="0"/>
        <w:ind w:left="0"/>
        <w:jc w:val="both"/>
      </w:pPr>
      <w:r>
        <w:rPr>
          <w:rFonts w:ascii="Times New Roman"/>
          <w:b w:val="false"/>
          <w:i w:val="false"/>
          <w:color w:val="000000"/>
          <w:sz w:val="28"/>
        </w:rPr>
        <w:t>
      1) не позднее 10 (десяти) рабочих дней со дня подписания Договора Сторонами обеспечить освобождение земельного участка, предназначенного для строительства Объекта от самовольных построек, подлежащих переносу сетей инженерно-технического обеспечения, иных существующих зданий, строений, сооружений, от завалов и мусора, не позволяющих Подрядчику приступить к выполнению работ, обеспечению их ведения и завершения в установленный Договором срок, если работы связанные с освобождением земельного участка не предусмотрено в проектно-сметной документации;</w:t>
      </w:r>
    </w:p>
    <w:bookmarkEnd w:id="3115"/>
    <w:bookmarkStart w:name="z4148" w:id="3116"/>
    <w:p>
      <w:pPr>
        <w:spacing w:after="0"/>
        <w:ind w:left="0"/>
        <w:jc w:val="both"/>
      </w:pPr>
      <w:r>
        <w:rPr>
          <w:rFonts w:ascii="Times New Roman"/>
          <w:b w:val="false"/>
          <w:i w:val="false"/>
          <w:color w:val="000000"/>
          <w:sz w:val="28"/>
        </w:rPr>
        <w:t>
      2) обеспечить беспрепятственный доступ специалистов Подрядчика на объект для выполнения Работ;</w:t>
      </w:r>
    </w:p>
    <w:bookmarkEnd w:id="3116"/>
    <w:bookmarkStart w:name="z4149" w:id="3117"/>
    <w:p>
      <w:pPr>
        <w:spacing w:after="0"/>
        <w:ind w:left="0"/>
        <w:jc w:val="both"/>
      </w:pPr>
      <w:r>
        <w:rPr>
          <w:rFonts w:ascii="Times New Roman"/>
          <w:b w:val="false"/>
          <w:i w:val="false"/>
          <w:color w:val="000000"/>
          <w:sz w:val="28"/>
        </w:rPr>
        <w:t>
      3) при выявлении несоответствий выполненных Работ незамедлительно письменно уведомить Подрядчика;</w:t>
      </w:r>
    </w:p>
    <w:bookmarkEnd w:id="3117"/>
    <w:bookmarkStart w:name="z4150" w:id="3118"/>
    <w:p>
      <w:pPr>
        <w:spacing w:after="0"/>
        <w:ind w:left="0"/>
        <w:jc w:val="both"/>
      </w:pPr>
      <w:r>
        <w:rPr>
          <w:rFonts w:ascii="Times New Roman"/>
          <w:b w:val="false"/>
          <w:i w:val="false"/>
          <w:color w:val="000000"/>
          <w:sz w:val="28"/>
        </w:rPr>
        <w:t xml:space="preserve">
      4) при приемке Работ утвердить акт выполненных работ, сформированный и подписанный посредством электронно-цифровой подписи в информационной системе уполномоченного органа по делам архитектурной, градостроительной и строительной деятельности Республики Казахстан, либо отказать в принятии работ с указанием аргументированных обоснований ее непринятия в сроки, установленные </w:t>
      </w:r>
      <w:r>
        <w:rPr>
          <w:rFonts w:ascii="Times New Roman"/>
          <w:b w:val="false"/>
          <w:i w:val="false"/>
          <w:color w:val="000000"/>
          <w:sz w:val="28"/>
        </w:rPr>
        <w:t>пунктом 546</w:t>
      </w:r>
      <w:r>
        <w:rPr>
          <w:rFonts w:ascii="Times New Roman"/>
          <w:b w:val="false"/>
          <w:i w:val="false"/>
          <w:color w:val="000000"/>
          <w:sz w:val="28"/>
        </w:rPr>
        <w:t xml:space="preserve"> Правил осуществления государственных закупок;</w:t>
      </w:r>
    </w:p>
    <w:bookmarkEnd w:id="3118"/>
    <w:bookmarkStart w:name="z4151" w:id="3119"/>
    <w:p>
      <w:pPr>
        <w:spacing w:after="0"/>
        <w:ind w:left="0"/>
        <w:jc w:val="both"/>
      </w:pPr>
      <w:r>
        <w:rPr>
          <w:rFonts w:ascii="Times New Roman"/>
          <w:b w:val="false"/>
          <w:i w:val="false"/>
          <w:color w:val="000000"/>
          <w:sz w:val="28"/>
        </w:rPr>
        <w:t>
      5) после утверждения акта выполненных работ, сформированного и подписанного посредством электронно-цифровой подписи в информационной системе уполномоченного органа по делам архитектурной, градостроительной и строительной деятельности РК, принять счет-фактуру, выписанную Подрядчиком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3119"/>
    <w:bookmarkStart w:name="z4152" w:id="3120"/>
    <w:p>
      <w:pPr>
        <w:spacing w:after="0"/>
        <w:ind w:left="0"/>
        <w:jc w:val="both"/>
      </w:pPr>
      <w:r>
        <w:rPr>
          <w:rFonts w:ascii="Times New Roman"/>
          <w:b w:val="false"/>
          <w:i w:val="false"/>
          <w:color w:val="000000"/>
          <w:sz w:val="28"/>
        </w:rPr>
        <w:t>
      6) произвести оплату в порядке и сроки, установленные настоящим Договором;</w:t>
      </w:r>
    </w:p>
    <w:bookmarkEnd w:id="3120"/>
    <w:bookmarkStart w:name="z4153" w:id="3121"/>
    <w:p>
      <w:pPr>
        <w:spacing w:after="0"/>
        <w:ind w:left="0"/>
        <w:jc w:val="both"/>
      </w:pPr>
      <w:r>
        <w:rPr>
          <w:rFonts w:ascii="Times New Roman"/>
          <w:b w:val="false"/>
          <w:i w:val="false"/>
          <w:color w:val="000000"/>
          <w:sz w:val="28"/>
        </w:rPr>
        <w:t xml:space="preserve">
      7) обеспечить предоставление подрядчикам (субподрядчикам) платежного сертификата выдаваемого инжиниринговой компанией, в соответствии с Правилами исполнения бюджета и его кассового обслуживания,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4 декабря 2014 года № 540 (зарегистрирован в Реестре государственной регистрации нормативных правовых актов под № 9934);</w:t>
      </w:r>
    </w:p>
    <w:bookmarkEnd w:id="3121"/>
    <w:bookmarkStart w:name="z4154" w:id="3122"/>
    <w:p>
      <w:pPr>
        <w:spacing w:after="0"/>
        <w:ind w:left="0"/>
        <w:jc w:val="both"/>
      </w:pPr>
      <w:r>
        <w:rPr>
          <w:rFonts w:ascii="Times New Roman"/>
          <w:b w:val="false"/>
          <w:i w:val="false"/>
          <w:color w:val="000000"/>
          <w:sz w:val="28"/>
        </w:rPr>
        <w:t xml:space="preserve">
      8) до начала производственных работ передать Подрядчику все необходимые документы в соответствии с Правилами организации деятельности и осуществления функций заказчика (застройщика),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19 марта 2015 года № 229 (зарегистрирован в Реестре государственной регистрации нормативных правовых актов под № 10795);</w:t>
      </w:r>
    </w:p>
    <w:bookmarkEnd w:id="3122"/>
    <w:bookmarkStart w:name="z4155" w:id="3123"/>
    <w:p>
      <w:pPr>
        <w:spacing w:after="0"/>
        <w:ind w:left="0"/>
        <w:jc w:val="both"/>
      </w:pPr>
      <w:r>
        <w:rPr>
          <w:rFonts w:ascii="Times New Roman"/>
          <w:b w:val="false"/>
          <w:i w:val="false"/>
          <w:color w:val="000000"/>
          <w:sz w:val="28"/>
        </w:rPr>
        <w:t xml:space="preserve">
      9) при наличии достаточных бюджетных средств досрочно принять и произвести окончательную оплату за выполненные Работы течении месяца со дня окончания выполнения работ, в соответствии с условиями Договора, в случае получения уведомления от Подрядчика о досрочном выполнении Работ и готовности их к сдаче; </w:t>
      </w:r>
    </w:p>
    <w:bookmarkEnd w:id="3123"/>
    <w:bookmarkStart w:name="z7159" w:id="3124"/>
    <w:p>
      <w:pPr>
        <w:spacing w:after="0"/>
        <w:ind w:left="0"/>
        <w:jc w:val="both"/>
      </w:pPr>
      <w:r>
        <w:rPr>
          <w:rFonts w:ascii="Times New Roman"/>
          <w:b w:val="false"/>
          <w:i w:val="false"/>
          <w:color w:val="000000"/>
          <w:sz w:val="28"/>
        </w:rPr>
        <w:t>
      10) в течение 5 (пяти) рабочих дней со дня подписания Договора загрузить на веб-портал сводную ведомость потребности основных строительных материалов, оборудования, изделий и конструкций, предусмотренных проектной (проектно-сметной) документацией с контактными данными Подрядчика.</w:t>
      </w:r>
    </w:p>
    <w:bookmarkEnd w:id="3124"/>
    <w:bookmarkStart w:name="z4156" w:id="3125"/>
    <w:p>
      <w:pPr>
        <w:spacing w:after="0"/>
        <w:ind w:left="0"/>
        <w:jc w:val="both"/>
      </w:pPr>
      <w:r>
        <w:rPr>
          <w:rFonts w:ascii="Times New Roman"/>
          <w:b w:val="false"/>
          <w:i w:val="false"/>
          <w:color w:val="000000"/>
          <w:sz w:val="28"/>
        </w:rPr>
        <w:t>
      Подпункт 7) части первой настоящего пункта применяется при осуществлении государственных закупок, связанных со строительством объектов, определенных заказчиками для казначейского сопровождения.</w:t>
      </w:r>
    </w:p>
    <w:bookmarkEnd w:id="3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 в редакции приказа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приказами Заместителя Премьер-Министра - Министра финансов РК от 04.10.2023 </w:t>
      </w:r>
      <w:r>
        <w:rPr>
          <w:rFonts w:ascii="Times New Roman"/>
          <w:b w:val="false"/>
          <w:i w:val="false"/>
          <w:color w:val="000000"/>
          <w:sz w:val="28"/>
        </w:rPr>
        <w:t>№ 1049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29.03.2024 </w:t>
      </w:r>
      <w:r>
        <w:rPr>
          <w:rFonts w:ascii="Times New Roman"/>
          <w:b w:val="false"/>
          <w:i w:val="false"/>
          <w:color w:val="000000"/>
          <w:sz w:val="28"/>
        </w:rPr>
        <w:t>№ 168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82" w:id="3126"/>
    <w:p>
      <w:pPr>
        <w:spacing w:after="0"/>
        <w:ind w:left="0"/>
        <w:jc w:val="both"/>
      </w:pPr>
      <w:r>
        <w:rPr>
          <w:rFonts w:ascii="Times New Roman"/>
          <w:b w:val="false"/>
          <w:i w:val="false"/>
          <w:color w:val="000000"/>
          <w:sz w:val="28"/>
        </w:rPr>
        <w:t>
      4.4. Заказчик вправе:</w:t>
      </w:r>
    </w:p>
    <w:bookmarkEnd w:id="3126"/>
    <w:bookmarkStart w:name="z3383" w:id="3127"/>
    <w:p>
      <w:pPr>
        <w:spacing w:after="0"/>
        <w:ind w:left="0"/>
        <w:jc w:val="both"/>
      </w:pPr>
      <w:r>
        <w:rPr>
          <w:rFonts w:ascii="Times New Roman"/>
          <w:b w:val="false"/>
          <w:i w:val="false"/>
          <w:color w:val="000000"/>
          <w:sz w:val="28"/>
        </w:rPr>
        <w:t>
      1) проверять качество выполненных Работ;</w:t>
      </w:r>
    </w:p>
    <w:bookmarkEnd w:id="3127"/>
    <w:bookmarkStart w:name="z3384" w:id="3128"/>
    <w:p>
      <w:pPr>
        <w:spacing w:after="0"/>
        <w:ind w:left="0"/>
        <w:jc w:val="both"/>
      </w:pPr>
      <w:r>
        <w:rPr>
          <w:rFonts w:ascii="Times New Roman"/>
          <w:b w:val="false"/>
          <w:i w:val="false"/>
          <w:color w:val="000000"/>
          <w:sz w:val="28"/>
        </w:rPr>
        <w:t>
      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bookmarkEnd w:id="3128"/>
    <w:bookmarkStart w:name="z3385" w:id="3129"/>
    <w:p>
      <w:pPr>
        <w:spacing w:after="0"/>
        <w:ind w:left="0"/>
        <w:jc w:val="both"/>
      </w:pPr>
      <w:r>
        <w:rPr>
          <w:rFonts w:ascii="Times New Roman"/>
          <w:b w:val="false"/>
          <w:i w:val="false"/>
          <w:color w:val="000000"/>
          <w:sz w:val="28"/>
        </w:rPr>
        <w:t>
      5. Проверка Работ на соответствие технической спецификации и (или) проектно-сметной документации</w:t>
      </w:r>
    </w:p>
    <w:bookmarkEnd w:id="3129"/>
    <w:bookmarkStart w:name="z3386" w:id="3130"/>
    <w:p>
      <w:pPr>
        <w:spacing w:after="0"/>
        <w:ind w:left="0"/>
        <w:jc w:val="both"/>
      </w:pPr>
      <w:r>
        <w:rPr>
          <w:rFonts w:ascii="Times New Roman"/>
          <w:b w:val="false"/>
          <w:i w:val="false"/>
          <w:color w:val="000000"/>
          <w:sz w:val="28"/>
        </w:rPr>
        <w:t>
      5.1. Заказчик или его представители могут проводить контроль и проверку выполненных работ на предмет соответствия требованиям, указанным в технической спецификации и (или) проектно-сметной документации (приложение 2 к Договору). При этом все расходы по этим проверкам несет Подрядчик. Заказчик должен в письменном виде своевременно уведомить Подрядчика о своих представителях, определенных для этих целей.</w:t>
      </w:r>
    </w:p>
    <w:bookmarkEnd w:id="3130"/>
    <w:bookmarkStart w:name="z3387" w:id="3131"/>
    <w:p>
      <w:pPr>
        <w:spacing w:after="0"/>
        <w:ind w:left="0"/>
        <w:jc w:val="both"/>
      </w:pPr>
      <w:r>
        <w:rPr>
          <w:rFonts w:ascii="Times New Roman"/>
          <w:b w:val="false"/>
          <w:i w:val="false"/>
          <w:color w:val="000000"/>
          <w:sz w:val="28"/>
        </w:rPr>
        <w:t>
      5.2. Работы, выполняемые в рамках настоящего Договора, должны соответствовать требованиям, указанным в приложениях к Договору, а также стандартам, указанным в технической спецификации и (или) проектно-сметной документации.</w:t>
      </w:r>
    </w:p>
    <w:bookmarkEnd w:id="3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 в редакции приказа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88" w:id="3132"/>
    <w:p>
      <w:pPr>
        <w:spacing w:after="0"/>
        <w:ind w:left="0"/>
        <w:jc w:val="both"/>
      </w:pPr>
      <w:r>
        <w:rPr>
          <w:rFonts w:ascii="Times New Roman"/>
          <w:b w:val="false"/>
          <w:i w:val="false"/>
          <w:color w:val="000000"/>
          <w:sz w:val="28"/>
        </w:rPr>
        <w:t>
      5.3. Если результаты выполненных Работ при проверке будут признаны не соответствующими требованиям, указанным в приложениях к Договору, а также стандартам, указанным в технической спецификации и (или) проектно-сметной документации (приложение 2 к Договору), Подрядчик принимает меры по устранению несоответствий требованиям технической спецификации и (или) проектно-сметной документации, без каких-либо дополнительных затрат со стороны Заказчика, в течение &lt;cрок устранения несоответствий&gt; с момента проверки.</w:t>
      </w:r>
    </w:p>
    <w:bookmarkEnd w:id="3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 в редакции приказа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89" w:id="3133"/>
    <w:p>
      <w:pPr>
        <w:spacing w:after="0"/>
        <w:ind w:left="0"/>
        <w:jc w:val="both"/>
      </w:pPr>
      <w:r>
        <w:rPr>
          <w:rFonts w:ascii="Times New Roman"/>
          <w:b w:val="false"/>
          <w:i w:val="false"/>
          <w:color w:val="000000"/>
          <w:sz w:val="28"/>
        </w:rPr>
        <w:t>
      5.4. При проверке Работ на соответствие технической спецификации и (или) проектно-сметной документации инспекторам Заказчика должны быть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bookmarkEnd w:id="3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5.4 - в редакции приказа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90" w:id="3134"/>
    <w:p>
      <w:pPr>
        <w:spacing w:after="0"/>
        <w:ind w:left="0"/>
        <w:jc w:val="both"/>
      </w:pPr>
      <w:r>
        <w:rPr>
          <w:rFonts w:ascii="Times New Roman"/>
          <w:b w:val="false"/>
          <w:i w:val="false"/>
          <w:color w:val="000000"/>
          <w:sz w:val="28"/>
        </w:rPr>
        <w:t>
      5.5. Ни один вышеуказанный пункт не освобождает Подрядчика от других обязательств по Договору.</w:t>
      </w:r>
    </w:p>
    <w:bookmarkEnd w:id="3134"/>
    <w:bookmarkStart w:name="z3391" w:id="3135"/>
    <w:p>
      <w:pPr>
        <w:spacing w:after="0"/>
        <w:ind w:left="0"/>
        <w:jc w:val="both"/>
      </w:pPr>
      <w:r>
        <w:rPr>
          <w:rFonts w:ascii="Times New Roman"/>
          <w:b w:val="false"/>
          <w:i w:val="false"/>
          <w:color w:val="000000"/>
          <w:sz w:val="28"/>
        </w:rPr>
        <w:t>
      &lt;№. Новый пункт&gt;*</w:t>
      </w:r>
    </w:p>
    <w:bookmarkEnd w:id="3135"/>
    <w:bookmarkStart w:name="z3392" w:id="3136"/>
    <w:p>
      <w:pPr>
        <w:spacing w:after="0"/>
        <w:ind w:left="0"/>
        <w:jc w:val="both"/>
      </w:pPr>
      <w:r>
        <w:rPr>
          <w:rFonts w:ascii="Times New Roman"/>
          <w:b w:val="false"/>
          <w:i w:val="false"/>
          <w:color w:val="000000"/>
          <w:sz w:val="28"/>
        </w:rPr>
        <w:t>
      6. Порядок сдачи и приемки работ</w:t>
      </w:r>
    </w:p>
    <w:bookmarkEnd w:id="3136"/>
    <w:bookmarkStart w:name="z3393" w:id="3137"/>
    <w:p>
      <w:pPr>
        <w:spacing w:after="0"/>
        <w:ind w:left="0"/>
        <w:jc w:val="both"/>
      </w:pPr>
      <w:r>
        <w:rPr>
          <w:rFonts w:ascii="Times New Roman"/>
          <w:b w:val="false"/>
          <w:i w:val="false"/>
          <w:color w:val="000000"/>
          <w:sz w:val="28"/>
        </w:rPr>
        <w:t>
      6.1. Работа считается выполненной при условии полной сдачи Поставщиком Работ Заказчику в точном соответствии требованиям, указанным в приложениях к настоящему Договору.</w:t>
      </w:r>
    </w:p>
    <w:bookmarkEnd w:id="3137"/>
    <w:bookmarkStart w:name="z3394" w:id="3138"/>
    <w:p>
      <w:pPr>
        <w:spacing w:after="0"/>
        <w:ind w:left="0"/>
        <w:jc w:val="both"/>
      </w:pPr>
      <w:r>
        <w:rPr>
          <w:rFonts w:ascii="Times New Roman"/>
          <w:b w:val="false"/>
          <w:i w:val="false"/>
          <w:color w:val="000000"/>
          <w:sz w:val="28"/>
        </w:rPr>
        <w:t>
      6.2. Подрядчик при приемке/сдаче выполненных работ предоставляет Заказчику следующие документы:</w:t>
      </w:r>
    </w:p>
    <w:bookmarkEnd w:id="3138"/>
    <w:bookmarkStart w:name="z3395" w:id="3139"/>
    <w:p>
      <w:pPr>
        <w:spacing w:after="0"/>
        <w:ind w:left="0"/>
        <w:jc w:val="both"/>
      </w:pPr>
      <w:r>
        <w:rPr>
          <w:rFonts w:ascii="Times New Roman"/>
          <w:b w:val="false"/>
          <w:i w:val="false"/>
          <w:color w:val="000000"/>
          <w:sz w:val="28"/>
        </w:rPr>
        <w:t xml:space="preserve">
      1) если работы выполнены из материалов и оборудования казахстанского происхождения,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установленном порядке в соответствии с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торговли и интеграции Республики Казахстан от 13 июля 2021 года № 454-НҚ (зарегистрирован в Реестре государственной регистрации нормативных правовых актов под № 23514) (далее – Правила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w:t>
      </w:r>
    </w:p>
    <w:bookmarkEnd w:id="3139"/>
    <w:bookmarkStart w:name="z3396" w:id="3140"/>
    <w:p>
      <w:pPr>
        <w:spacing w:after="0"/>
        <w:ind w:left="0"/>
        <w:jc w:val="both"/>
      </w:pPr>
      <w:r>
        <w:rPr>
          <w:rFonts w:ascii="Times New Roman"/>
          <w:b w:val="false"/>
          <w:i w:val="false"/>
          <w:color w:val="000000"/>
          <w:sz w:val="28"/>
        </w:rPr>
        <w:t>
      2) если работы выполнены из материалов и оборудования иностранного происхождения – оригинал или копию соответствующего Сертификата о происхождении Товара, выданного соответствующим органом страны происхождения в порядке, установленном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w:t>
      </w:r>
    </w:p>
    <w:bookmarkEnd w:id="3140"/>
    <w:p>
      <w:pPr>
        <w:spacing w:after="0"/>
        <w:ind w:left="0"/>
        <w:jc w:val="both"/>
      </w:pPr>
      <w:r>
        <w:rPr>
          <w:rFonts w:ascii="Times New Roman"/>
          <w:b w:val="false"/>
          <w:i w:val="false"/>
          <w:color w:val="000000"/>
          <w:sz w:val="28"/>
        </w:rPr>
        <w:t>
      Требования настоящего пункта распространяются только на договоры о государственных закупках, стоимость которых превышает тысячекратный месячный расчетный показатель, установленный на соответствующий финансовый год законом о республиканском бюджете.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с изменением, внесенным приказом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57" w:id="3141"/>
    <w:p>
      <w:pPr>
        <w:spacing w:after="0"/>
        <w:ind w:left="0"/>
        <w:jc w:val="both"/>
      </w:pPr>
      <w:r>
        <w:rPr>
          <w:rFonts w:ascii="Times New Roman"/>
          <w:b w:val="false"/>
          <w:i w:val="false"/>
          <w:color w:val="000000"/>
          <w:sz w:val="28"/>
        </w:rPr>
        <w:t>
      6.3. Сдача выполненных Подрядчиком Работ в соответствии с утвержденной проектно-сметной документацией и подтвержденных авторским и техническим надзором осуществляется ежемесячно, но не позднее 25 числа отчетного месяца, по факту выполнения работ и оформляется подписываемым Сторонами Актом выполненных работ сформированным и подписанным посредством электронно-цифровой подписи в информационной системе уполномоченного органа по делам архитектурной, градостроительной и строительной деятельности Республики Казахстан и Справка о стоимости выполненных работ и затрат.</w:t>
      </w:r>
    </w:p>
    <w:bookmarkEnd w:id="3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6.3 в соответствии с приказом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Заместителя Премьер-Министра - Министра финансов РК от 04.10.2023 </w:t>
      </w:r>
      <w:r>
        <w:rPr>
          <w:rFonts w:ascii="Times New Roman"/>
          <w:b w:val="false"/>
          <w:i w:val="false"/>
          <w:color w:val="000000"/>
          <w:sz w:val="28"/>
        </w:rPr>
        <w:t>№ 1049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97" w:id="3142"/>
    <w:p>
      <w:pPr>
        <w:spacing w:after="0"/>
        <w:ind w:left="0"/>
        <w:jc w:val="both"/>
      </w:pPr>
      <w:r>
        <w:rPr>
          <w:rFonts w:ascii="Times New Roman"/>
          <w:b w:val="false"/>
          <w:i w:val="false"/>
          <w:color w:val="000000"/>
          <w:sz w:val="28"/>
        </w:rPr>
        <w:t>
      7. Гарантии. Качество</w:t>
      </w:r>
    </w:p>
    <w:bookmarkEnd w:id="3142"/>
    <w:bookmarkStart w:name="z3398" w:id="3143"/>
    <w:p>
      <w:pPr>
        <w:spacing w:after="0"/>
        <w:ind w:left="0"/>
        <w:jc w:val="both"/>
      </w:pPr>
      <w:r>
        <w:rPr>
          <w:rFonts w:ascii="Times New Roman"/>
          <w:b w:val="false"/>
          <w:i w:val="false"/>
          <w:color w:val="000000"/>
          <w:sz w:val="28"/>
        </w:rPr>
        <w:t>
      7.1. Подрядчик гарантирует Заказчику, что материалы и оборудование, используемые при выполнении Работ по Договору, будут соответствовать требованиям, указанным в приложениях к Договору, а также, стандартам, указанным в технической спецификации и (или) проектно-сметной документации, что Работы будут выполнены без дефектов, снижающих их качество до уровня, не соответствующего стандартам, указанным в технической спецификации и (или) проектно-сметной документации.</w:t>
      </w:r>
    </w:p>
    <w:bookmarkEnd w:id="3143"/>
    <w:p>
      <w:pPr>
        <w:spacing w:after="0"/>
        <w:ind w:left="0"/>
        <w:jc w:val="both"/>
      </w:pPr>
      <w:r>
        <w:rPr>
          <w:rFonts w:ascii="Times New Roman"/>
          <w:b w:val="false"/>
          <w:i w:val="false"/>
          <w:color w:val="000000"/>
          <w:sz w:val="28"/>
        </w:rPr>
        <w:t>
      Работы, не соответствующие этим требованиям, в том числе содержащие недостаточно обоснованные и несанкционированные изменения признаются дефектными.</w:t>
      </w:r>
    </w:p>
    <w:p>
      <w:pPr>
        <w:spacing w:after="0"/>
        <w:ind w:left="0"/>
        <w:jc w:val="both"/>
      </w:pPr>
      <w:r>
        <w:rPr>
          <w:rFonts w:ascii="Times New Roman"/>
          <w:b w:val="false"/>
          <w:i w:val="false"/>
          <w:color w:val="000000"/>
          <w:sz w:val="28"/>
        </w:rPr>
        <w:t>
      В гарантию, предоставляемую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 а также текущее обслуживание Объекта, в период гарантийного срока.</w:t>
      </w:r>
    </w:p>
    <w:p>
      <w:pPr>
        <w:spacing w:after="0"/>
        <w:ind w:left="0"/>
        <w:jc w:val="both"/>
      </w:pPr>
      <w:r>
        <w:rPr>
          <w:rFonts w:ascii="Times New Roman"/>
          <w:b w:val="false"/>
          <w:i w:val="false"/>
          <w:color w:val="000000"/>
          <w:sz w:val="28"/>
        </w:rPr>
        <w:t>
      По требованию Заказчика Подрядчик предоставляет документы, удостоверяющие соответствие качества материалов и оборудования стандартам, указанным в технической спецификации и (или) проектно-сметной документации.</w:t>
      </w:r>
    </w:p>
    <w:p>
      <w:pPr>
        <w:spacing w:after="0"/>
        <w:ind w:left="0"/>
        <w:jc w:val="both"/>
      </w:pPr>
      <w:r>
        <w:rPr>
          <w:rFonts w:ascii="Times New Roman"/>
          <w:b w:val="false"/>
          <w:i w:val="false"/>
          <w:color w:val="000000"/>
          <w:sz w:val="28"/>
        </w:rPr>
        <w:t>
      Подрядчик гарантирует Заказчику, что результаты выполнения Работ по Договору будут соответствовать требованиям, указанным в приложениях к настоящему Договору, а также стандартам, указанным в технической спецификации, что Работы будут выполнены без дефектов, снижающих их качество до уровня, не соответствующего требованиям технической спецификации. Работы, не соответствующие этим требованиям, в том числе содержащие недостаточно обоснованные и несанкционированные изменения признаются дефектными.</w:t>
      </w:r>
    </w:p>
    <w:p>
      <w:pPr>
        <w:spacing w:after="0"/>
        <w:ind w:left="0"/>
        <w:jc w:val="both"/>
      </w:pPr>
      <w:r>
        <w:rPr>
          <w:rFonts w:ascii="Times New Roman"/>
          <w:b w:val="false"/>
          <w:i w:val="false"/>
          <w:color w:val="000000"/>
          <w:sz w:val="28"/>
        </w:rPr>
        <w:t>
      В гарантию, предоставляемую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наличии) при его нормальной эксплуатации.</w:t>
      </w:r>
    </w:p>
    <w:p>
      <w:pPr>
        <w:spacing w:after="0"/>
        <w:ind w:left="0"/>
        <w:jc w:val="both"/>
      </w:pPr>
      <w:r>
        <w:rPr>
          <w:rFonts w:ascii="Times New Roman"/>
          <w:b w:val="false"/>
          <w:i w:val="false"/>
          <w:color w:val="000000"/>
          <w:sz w:val="28"/>
        </w:rPr>
        <w:t>
      По требованию Заказчика Подрядчик предоставляет документы, удостоверяющие соответствие качества результатов выполнения работ стандартам, указанным в технической спецификации.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7.1 - в редакции приказа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02" w:id="3144"/>
    <w:p>
      <w:pPr>
        <w:spacing w:after="0"/>
        <w:ind w:left="0"/>
        <w:jc w:val="both"/>
      </w:pPr>
      <w:r>
        <w:rPr>
          <w:rFonts w:ascii="Times New Roman"/>
          <w:b w:val="false"/>
          <w:i w:val="false"/>
          <w:color w:val="000000"/>
          <w:sz w:val="28"/>
        </w:rPr>
        <w:t>
      7.2. Подрядчик предоставляет гарантию Заказчику на эксплуатацию сроком на &lt;срок гарантии&gt;.</w:t>
      </w:r>
    </w:p>
    <w:bookmarkEnd w:id="3144"/>
    <w:bookmarkStart w:name="z3403" w:id="3145"/>
    <w:p>
      <w:pPr>
        <w:spacing w:after="0"/>
        <w:ind w:left="0"/>
        <w:jc w:val="both"/>
      </w:pPr>
      <w:r>
        <w:rPr>
          <w:rFonts w:ascii="Times New Roman"/>
          <w:b w:val="false"/>
          <w:i w:val="false"/>
          <w:color w:val="000000"/>
          <w:sz w:val="28"/>
        </w:rPr>
        <w:t>
      7.3. Подрядчик обеспечивает защиту выполненных Работ и всех материалов, оборудования, ресурсов и прочих позиций, связанных с Работами (при их наличии), от всех видов ущерба, повреждения, уничтожения, связанных с климатическими осадками, наводнением, морозом, пожаром, кражами и прочими причинами.</w:t>
      </w:r>
    </w:p>
    <w:bookmarkEnd w:id="3145"/>
    <w:bookmarkStart w:name="z3404" w:id="3146"/>
    <w:p>
      <w:pPr>
        <w:spacing w:after="0"/>
        <w:ind w:left="0"/>
        <w:jc w:val="both"/>
      </w:pPr>
      <w:r>
        <w:rPr>
          <w:rFonts w:ascii="Times New Roman"/>
          <w:b w:val="false"/>
          <w:i w:val="false"/>
          <w:color w:val="000000"/>
          <w:sz w:val="28"/>
        </w:rPr>
        <w:t>
      Подрядчик при производстве своих работ обеспечивает защиту других работ по проекту, а также собственность, принадлежащую Заказчику,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 в связи с вышеизложенным, не подлежат дополнительному возмещению со стороны Заказчика.</w:t>
      </w:r>
    </w:p>
    <w:bookmarkEnd w:id="3146"/>
    <w:bookmarkStart w:name="z3405" w:id="3147"/>
    <w:p>
      <w:pPr>
        <w:spacing w:after="0"/>
        <w:ind w:left="0"/>
        <w:jc w:val="both"/>
      </w:pPr>
      <w:r>
        <w:rPr>
          <w:rFonts w:ascii="Times New Roman"/>
          <w:b w:val="false"/>
          <w:i w:val="false"/>
          <w:color w:val="000000"/>
          <w:sz w:val="28"/>
        </w:rPr>
        <w:t>
      &lt;№. Новый пункт&gt;*</w:t>
      </w:r>
    </w:p>
    <w:bookmarkEnd w:id="3147"/>
    <w:bookmarkStart w:name="z3406" w:id="3148"/>
    <w:p>
      <w:pPr>
        <w:spacing w:after="0"/>
        <w:ind w:left="0"/>
        <w:jc w:val="both"/>
      </w:pPr>
      <w:r>
        <w:rPr>
          <w:rFonts w:ascii="Times New Roman"/>
          <w:b w:val="false"/>
          <w:i w:val="false"/>
          <w:color w:val="000000"/>
          <w:sz w:val="28"/>
        </w:rPr>
        <w:t>
      8. Ответственность Сторон</w:t>
      </w:r>
    </w:p>
    <w:bookmarkEnd w:id="3148"/>
    <w:bookmarkStart w:name="z3407" w:id="3149"/>
    <w:p>
      <w:pPr>
        <w:spacing w:after="0"/>
        <w:ind w:left="0"/>
        <w:jc w:val="both"/>
      </w:pPr>
      <w:r>
        <w:rPr>
          <w:rFonts w:ascii="Times New Roman"/>
          <w:b w:val="false"/>
          <w:i w:val="false"/>
          <w:color w:val="000000"/>
          <w:sz w:val="28"/>
        </w:rPr>
        <w:t>
      8.1. В случае неисполнения или ненадлежащего исполнения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bookmarkEnd w:id="3149"/>
    <w:bookmarkStart w:name="z3408" w:id="3150"/>
    <w:p>
      <w:pPr>
        <w:spacing w:after="0"/>
        <w:ind w:left="0"/>
        <w:jc w:val="both"/>
      </w:pPr>
      <w:r>
        <w:rPr>
          <w:rFonts w:ascii="Times New Roman"/>
          <w:b w:val="false"/>
          <w:i w:val="false"/>
          <w:color w:val="000000"/>
          <w:sz w:val="28"/>
        </w:rPr>
        <w:t>
      8.2.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Подрядчику причитающиеся ему средства (в том числе аванс) в сроки, указанные в Договоре, то Заказчик выплачивает Подрядчику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3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8.2 - в редакции приказа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09" w:id="3151"/>
    <w:p>
      <w:pPr>
        <w:spacing w:after="0"/>
        <w:ind w:left="0"/>
        <w:jc w:val="both"/>
      </w:pPr>
      <w:r>
        <w:rPr>
          <w:rFonts w:ascii="Times New Roman"/>
          <w:b w:val="false"/>
          <w:i w:val="false"/>
          <w:color w:val="000000"/>
          <w:sz w:val="28"/>
        </w:rPr>
        <w:t>
      8.3. В случае просрочки сроков выполнения Работ, Заказчик удерживает (взыскивает) с Подрядчика неустойку (штраф, пеню) в размере 0,1 % от общей суммы договора за каждый день просрочки в случае полного неисполнения Подрядчиком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3151"/>
    <w:bookmarkStart w:name="z3410" w:id="3152"/>
    <w:p>
      <w:pPr>
        <w:spacing w:after="0"/>
        <w:ind w:left="0"/>
        <w:jc w:val="both"/>
      </w:pPr>
      <w:r>
        <w:rPr>
          <w:rFonts w:ascii="Times New Roman"/>
          <w:b w:val="false"/>
          <w:i w:val="false"/>
          <w:color w:val="000000"/>
          <w:sz w:val="28"/>
        </w:rPr>
        <w:t>
      8.4. В случае отказа Подрядчика от выполнения Работ, или просрочки выполнения Работ на срок более одного месяца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Подрядчика суммы неустойки (штрафа, пени) в размере 0,1 % от общей суммы Договора за каждый день просрочки.</w:t>
      </w:r>
    </w:p>
    <w:bookmarkEnd w:id="3152"/>
    <w:bookmarkStart w:name="z3411" w:id="3153"/>
    <w:p>
      <w:pPr>
        <w:spacing w:after="0"/>
        <w:ind w:left="0"/>
        <w:jc w:val="both"/>
      </w:pPr>
      <w:r>
        <w:rPr>
          <w:rFonts w:ascii="Times New Roman"/>
          <w:b w:val="false"/>
          <w:i w:val="false"/>
          <w:color w:val="000000"/>
          <w:sz w:val="28"/>
        </w:rPr>
        <w:t>
      При этом Заказчик производит оплату за стоимость всех выполненных (принятых) Работ.</w:t>
      </w:r>
    </w:p>
    <w:bookmarkEnd w:id="3153"/>
    <w:bookmarkStart w:name="z3412" w:id="3154"/>
    <w:p>
      <w:pPr>
        <w:spacing w:after="0"/>
        <w:ind w:left="0"/>
        <w:jc w:val="both"/>
      </w:pPr>
      <w:r>
        <w:rPr>
          <w:rFonts w:ascii="Times New Roman"/>
          <w:b w:val="false"/>
          <w:i w:val="false"/>
          <w:color w:val="000000"/>
          <w:sz w:val="28"/>
        </w:rPr>
        <w:t>
      8.5. Уплата неустойки (штрафа, пени) не освобождает Стороны от исполнения обязательств, предусмотренных настоящим Договором.</w:t>
      </w:r>
    </w:p>
    <w:bookmarkEnd w:id="3154"/>
    <w:bookmarkStart w:name="z3413" w:id="3155"/>
    <w:p>
      <w:pPr>
        <w:spacing w:after="0"/>
        <w:ind w:left="0"/>
        <w:jc w:val="both"/>
      </w:pPr>
      <w:r>
        <w:rPr>
          <w:rFonts w:ascii="Times New Roman"/>
          <w:b w:val="false"/>
          <w:i w:val="false"/>
          <w:color w:val="000000"/>
          <w:sz w:val="28"/>
        </w:rPr>
        <w:t>
      8.6. Если любое изменение ведет к уменьшению стоимости или сроков, необходимых Подрядчику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Подрядчика на проведение корректировки должны быть предъявлены в течение 30 (тридцати) дней со дня получения Подрядчиком распоряжения об изменениях от Заказчика.</w:t>
      </w:r>
    </w:p>
    <w:bookmarkEnd w:id="3155"/>
    <w:bookmarkStart w:name="z3414" w:id="3156"/>
    <w:p>
      <w:pPr>
        <w:spacing w:after="0"/>
        <w:ind w:left="0"/>
        <w:jc w:val="both"/>
      </w:pPr>
      <w:r>
        <w:rPr>
          <w:rFonts w:ascii="Times New Roman"/>
          <w:b w:val="false"/>
          <w:i w:val="false"/>
          <w:color w:val="000000"/>
          <w:sz w:val="28"/>
        </w:rPr>
        <w:t>
      8.7. Не допускается передача Подрядчиком ни полностью, ни частично кому-либо своих обязательств по настоящему Договору без предварительного письменного согласия Заказчика.</w:t>
      </w:r>
    </w:p>
    <w:bookmarkEnd w:id="3156"/>
    <w:bookmarkStart w:name="z3415" w:id="3157"/>
    <w:p>
      <w:pPr>
        <w:spacing w:after="0"/>
        <w:ind w:left="0"/>
        <w:jc w:val="both"/>
      </w:pPr>
      <w:r>
        <w:rPr>
          <w:rFonts w:ascii="Times New Roman"/>
          <w:b w:val="false"/>
          <w:i w:val="false"/>
          <w:color w:val="000000"/>
          <w:sz w:val="28"/>
        </w:rPr>
        <w:t>
      8.8. В случае привлечения субподрядчиков (соисполнителей) Подрядчик предоставляет Заказчику копии всех субподрядных договоров, заключенных в рамках данного Договора. Наличие субподрядчиков не освобождает Подрядчика от материальной или другой ответственности по Договору.</w:t>
      </w:r>
    </w:p>
    <w:bookmarkEnd w:id="3157"/>
    <w:p>
      <w:pPr>
        <w:spacing w:after="0"/>
        <w:ind w:left="0"/>
        <w:jc w:val="both"/>
      </w:pPr>
      <w:r>
        <w:rPr>
          <w:rFonts w:ascii="Times New Roman"/>
          <w:b w:val="false"/>
          <w:i w:val="false"/>
          <w:color w:val="000000"/>
          <w:sz w:val="28"/>
        </w:rPr>
        <w:t>
      В случае привлечения несогласованных с заказчиком субподрядчиков, а также при передаче субподрядчику более одной второй объема работ, заказчик вправе расторгнуть договор в одностороннем порядке, с приложением подтверждающих документов.</w:t>
      </w:r>
    </w:p>
    <w:p>
      <w:pPr>
        <w:spacing w:after="0"/>
        <w:ind w:left="0"/>
        <w:jc w:val="both"/>
      </w:pPr>
      <w:r>
        <w:rPr>
          <w:rFonts w:ascii="Times New Roman"/>
          <w:b w:val="false"/>
          <w:i w:val="false"/>
          <w:color w:val="000000"/>
          <w:sz w:val="28"/>
        </w:rPr>
        <w:t>
      Предельные объемы работ, которые могут быть переданы субподрядчикам для выполнения работ, не должны превышать в совокупности одной второй объема выполняемых работ.</w:t>
      </w:r>
    </w:p>
    <w:p>
      <w:pPr>
        <w:spacing w:after="0"/>
        <w:ind w:left="0"/>
        <w:jc w:val="both"/>
      </w:pPr>
      <w:r>
        <w:rPr>
          <w:rFonts w:ascii="Times New Roman"/>
          <w:b w:val="false"/>
          <w:i w:val="false"/>
          <w:color w:val="000000"/>
          <w:sz w:val="28"/>
        </w:rPr>
        <w:t>
      При этом субподрядчикам запрещается передавать иным субподрядчикам объемы выполнения работ, являющихся предметом проводимых государственных закупок.</w:t>
      </w:r>
    </w:p>
    <w:p>
      <w:pPr>
        <w:spacing w:after="0"/>
        <w:ind w:left="0"/>
        <w:jc w:val="both"/>
      </w:pPr>
      <w:r>
        <w:rPr>
          <w:rFonts w:ascii="Times New Roman"/>
          <w:b w:val="false"/>
          <w:i w:val="false"/>
          <w:color w:val="000000"/>
          <w:sz w:val="28"/>
        </w:rPr>
        <w:t>
      Выполняющим работы, общественным объединениям лиц с инвалидностью Республики Казахстан и организациям, созданным общественными объединениями лиц с инвалидностью Республики Казахстан, не допускается привлечение субподрядчиков по выполнению работ, являющихся предметом проводимых государственных закупок</w:t>
      </w:r>
      <w:r>
        <w:rPr>
          <w:rFonts w:ascii="Times New Roman"/>
          <w:b w:val="false"/>
          <w:i w:val="false"/>
          <w:color w:val="000000"/>
          <w:vertAlign w:val="superscript"/>
        </w:rPr>
        <w:t>7, 8</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8.8 - в редакции приказа Заместителя Премьер-Министра - Министра финансов РК от 13.10.2022 </w:t>
      </w:r>
      <w:r>
        <w:rPr>
          <w:rFonts w:ascii="Times New Roman"/>
          <w:b w:val="false"/>
          <w:i w:val="false"/>
          <w:color w:val="00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19" w:id="3158"/>
    <w:p>
      <w:pPr>
        <w:spacing w:after="0"/>
        <w:ind w:left="0"/>
        <w:jc w:val="both"/>
      </w:pPr>
      <w:r>
        <w:rPr>
          <w:rFonts w:ascii="Times New Roman"/>
          <w:b w:val="false"/>
          <w:i w:val="false"/>
          <w:color w:val="000000"/>
          <w:sz w:val="28"/>
        </w:rPr>
        <w:t>
      8.9. Заказчик не возвращает обеспечение исполнения договора, обеспечение аванса (если договором предусмотрен аванс), а также сумму, внесенную Подрядчиком в соответствии со статьей 26 Закона (при наличии) в случае его расторжения в связи с неисполнением Подрядчиком своих обязательств по данному Договору.</w:t>
      </w:r>
    </w:p>
    <w:bookmarkEnd w:id="3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8.9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20" w:id="3159"/>
    <w:p>
      <w:pPr>
        <w:spacing w:after="0"/>
        <w:ind w:left="0"/>
        <w:jc w:val="both"/>
      </w:pPr>
      <w:r>
        <w:rPr>
          <w:rFonts w:ascii="Times New Roman"/>
          <w:b w:val="false"/>
          <w:i w:val="false"/>
          <w:color w:val="000000"/>
          <w:sz w:val="28"/>
        </w:rPr>
        <w:t>
      8.10. Заказчик возвращает внесенное обеспечение исполнения Договора, а также сумму обеспечения в случае принятия антидемпинговых мер (при наличии) Подрядчику в течение пяти рабочих дней со дня полного и надлежащего исполнения Подрядчику своих обязательств по Договору, а также в случае предоставления поставщиком замены способа обеспечения исполнения Договора в период действия Договора.</w:t>
      </w:r>
    </w:p>
    <w:bookmarkEnd w:id="3159"/>
    <w:bookmarkStart w:name="z3421" w:id="3160"/>
    <w:p>
      <w:pPr>
        <w:spacing w:after="0"/>
        <w:ind w:left="0"/>
        <w:jc w:val="both"/>
      </w:pPr>
      <w:r>
        <w:rPr>
          <w:rFonts w:ascii="Times New Roman"/>
          <w:b w:val="false"/>
          <w:i w:val="false"/>
          <w:color w:val="000000"/>
          <w:sz w:val="28"/>
        </w:rPr>
        <w:t>
      &lt;№. Новый пункт&gt;*</w:t>
      </w:r>
    </w:p>
    <w:bookmarkEnd w:id="3160"/>
    <w:bookmarkStart w:name="z3422" w:id="3161"/>
    <w:p>
      <w:pPr>
        <w:spacing w:after="0"/>
        <w:ind w:left="0"/>
        <w:jc w:val="both"/>
      </w:pPr>
      <w:r>
        <w:rPr>
          <w:rFonts w:ascii="Times New Roman"/>
          <w:b w:val="false"/>
          <w:i w:val="false"/>
          <w:color w:val="000000"/>
          <w:sz w:val="28"/>
        </w:rPr>
        <w:t>
      9. Срок действия и условия расторжения Договора</w:t>
      </w:r>
    </w:p>
    <w:bookmarkEnd w:id="3161"/>
    <w:bookmarkStart w:name="z3423" w:id="3162"/>
    <w:p>
      <w:pPr>
        <w:spacing w:after="0"/>
        <w:ind w:left="0"/>
        <w:jc w:val="both"/>
      </w:pPr>
      <w:r>
        <w:rPr>
          <w:rFonts w:ascii="Times New Roman"/>
          <w:b w:val="false"/>
          <w:i w:val="false"/>
          <w:color w:val="000000"/>
          <w:sz w:val="28"/>
        </w:rPr>
        <w:t>
      9.1. Договор вступает в силу &lt;после его регистрации Заказчиком в территориальном подразделении казначейства Министерства финансов Республики Казахстан/со дня подписания&gt; и действует по &lt;срок действия&gt; года.</w:t>
      </w:r>
    </w:p>
    <w:bookmarkEnd w:id="3162"/>
    <w:bookmarkStart w:name="z3424" w:id="3163"/>
    <w:p>
      <w:pPr>
        <w:spacing w:after="0"/>
        <w:ind w:left="0"/>
        <w:jc w:val="both"/>
      </w:pPr>
      <w:r>
        <w:rPr>
          <w:rFonts w:ascii="Times New Roman"/>
          <w:b w:val="false"/>
          <w:i w:val="false"/>
          <w:color w:val="000000"/>
          <w:sz w:val="28"/>
        </w:rPr>
        <w:t>
      9.2. Следующие события влекут за собой изменение сроков продолжительности Работ в части их увеличения:</w:t>
      </w:r>
    </w:p>
    <w:bookmarkEnd w:id="3163"/>
    <w:bookmarkStart w:name="z3425" w:id="3164"/>
    <w:p>
      <w:pPr>
        <w:spacing w:after="0"/>
        <w:ind w:left="0"/>
        <w:jc w:val="both"/>
      </w:pPr>
      <w:r>
        <w:rPr>
          <w:rFonts w:ascii="Times New Roman"/>
          <w:b w:val="false"/>
          <w:i w:val="false"/>
          <w:color w:val="000000"/>
          <w:sz w:val="28"/>
        </w:rPr>
        <w:t>
      1) Заказчик запрещает пользоваться всеми участками Объекта, что в свою очередь влечет задержку выполнения Работ;</w:t>
      </w:r>
    </w:p>
    <w:bookmarkEnd w:id="3164"/>
    <w:bookmarkStart w:name="z3426" w:id="3165"/>
    <w:p>
      <w:pPr>
        <w:spacing w:after="0"/>
        <w:ind w:left="0"/>
        <w:jc w:val="both"/>
      </w:pPr>
      <w:r>
        <w:rPr>
          <w:rFonts w:ascii="Times New Roman"/>
          <w:b w:val="false"/>
          <w:i w:val="false"/>
          <w:color w:val="000000"/>
          <w:sz w:val="28"/>
        </w:rPr>
        <w:t>
      2) Заказчик дает Подрядчику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Работ;</w:t>
      </w:r>
    </w:p>
    <w:bookmarkEnd w:id="3165"/>
    <w:bookmarkStart w:name="z3427" w:id="3166"/>
    <w:p>
      <w:pPr>
        <w:spacing w:after="0"/>
        <w:ind w:left="0"/>
        <w:jc w:val="both"/>
      </w:pPr>
      <w:r>
        <w:rPr>
          <w:rFonts w:ascii="Times New Roman"/>
          <w:b w:val="false"/>
          <w:i w:val="false"/>
          <w:color w:val="000000"/>
          <w:sz w:val="28"/>
        </w:rPr>
        <w:t>
      9.3. Заказчик или Подрядчик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p>
    <w:bookmarkEnd w:id="3166"/>
    <w:bookmarkStart w:name="z3428" w:id="3167"/>
    <w:p>
      <w:pPr>
        <w:spacing w:after="0"/>
        <w:ind w:left="0"/>
        <w:jc w:val="both"/>
      </w:pPr>
      <w:r>
        <w:rPr>
          <w:rFonts w:ascii="Times New Roman"/>
          <w:b w:val="false"/>
          <w:i w:val="false"/>
          <w:color w:val="000000"/>
          <w:sz w:val="28"/>
        </w:rPr>
        <w:t>
      1) Заказчик может расторгнуть Договор, если Подрядчик неоднократно срывает сроки выполнения Работ;</w:t>
      </w:r>
    </w:p>
    <w:bookmarkEnd w:id="3167"/>
    <w:bookmarkStart w:name="z3429" w:id="3168"/>
    <w:p>
      <w:pPr>
        <w:spacing w:after="0"/>
        <w:ind w:left="0"/>
        <w:jc w:val="both"/>
      </w:pPr>
      <w:r>
        <w:rPr>
          <w:rFonts w:ascii="Times New Roman"/>
          <w:b w:val="false"/>
          <w:i w:val="false"/>
          <w:color w:val="000000"/>
          <w:sz w:val="28"/>
        </w:rPr>
        <w:t>
      2) Подрядчик приостанавливает Работы сроком до &lt;кол-во дней&gt; дней, причем остановка не была санкционирована Заказчиком и если Подрядчик письменно не уведомил Заказчика о причинах приостановления работ, при этом причины приостановления работ согласованы Заказчиком как не зависящие от Подрядчика.</w:t>
      </w:r>
    </w:p>
    <w:bookmarkEnd w:id="3168"/>
    <w:bookmarkStart w:name="z3430" w:id="3169"/>
    <w:p>
      <w:pPr>
        <w:spacing w:after="0"/>
        <w:ind w:left="0"/>
        <w:jc w:val="both"/>
      </w:pPr>
      <w:r>
        <w:rPr>
          <w:rFonts w:ascii="Times New Roman"/>
          <w:b w:val="false"/>
          <w:i w:val="false"/>
          <w:color w:val="000000"/>
          <w:sz w:val="28"/>
        </w:rPr>
        <w:t>
      3) Подрядчик не устраняет Дефекты, указанные Заказчиком в течение обоснованного периода времени, определенного Заказчиком;</w:t>
      </w:r>
    </w:p>
    <w:bookmarkEnd w:id="3169"/>
    <w:bookmarkStart w:name="z3431" w:id="3170"/>
    <w:p>
      <w:pPr>
        <w:spacing w:after="0"/>
        <w:ind w:left="0"/>
        <w:jc w:val="both"/>
      </w:pPr>
      <w:r>
        <w:rPr>
          <w:rFonts w:ascii="Times New Roman"/>
          <w:b w:val="false"/>
          <w:i w:val="false"/>
          <w:color w:val="000000"/>
          <w:sz w:val="28"/>
        </w:rPr>
        <w:t>
      4) Заказчик дает Подрядчику указания задержать ход Работ, и такое указание не отменятся в течение &lt;кол-во дней&gt; дней;</w:t>
      </w:r>
    </w:p>
    <w:bookmarkEnd w:id="3170"/>
    <w:bookmarkStart w:name="z3432" w:id="3171"/>
    <w:p>
      <w:pPr>
        <w:spacing w:after="0"/>
        <w:ind w:left="0"/>
        <w:jc w:val="both"/>
      </w:pPr>
      <w:r>
        <w:rPr>
          <w:rFonts w:ascii="Times New Roman"/>
          <w:b w:val="false"/>
          <w:i w:val="false"/>
          <w:color w:val="000000"/>
          <w:sz w:val="28"/>
        </w:rPr>
        <w:t>
      5) либо Заказчик, либо Подрядчик терпит банкротство или ликвидируется по каким-либо причинам, за исключением его реорганизации или объединения;</w:t>
      </w:r>
    </w:p>
    <w:bookmarkEnd w:id="3171"/>
    <w:bookmarkStart w:name="z3433" w:id="3172"/>
    <w:p>
      <w:pPr>
        <w:spacing w:after="0"/>
        <w:ind w:left="0"/>
        <w:jc w:val="both"/>
      </w:pPr>
      <w:r>
        <w:rPr>
          <w:rFonts w:ascii="Times New Roman"/>
          <w:b w:val="false"/>
          <w:i w:val="false"/>
          <w:color w:val="000000"/>
          <w:sz w:val="28"/>
        </w:rPr>
        <w:t>
      6) Подрядчик пренебрегает правилами производства Работ, инструкциями и положениями, указанными в проектной документации и (или) договорной документации.</w:t>
      </w:r>
    </w:p>
    <w:bookmarkEnd w:id="3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9.3 с изменением, внесенным приказом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34" w:id="3173"/>
    <w:p>
      <w:pPr>
        <w:spacing w:after="0"/>
        <w:ind w:left="0"/>
        <w:jc w:val="both"/>
      </w:pPr>
      <w:r>
        <w:rPr>
          <w:rFonts w:ascii="Times New Roman"/>
          <w:b w:val="false"/>
          <w:i w:val="false"/>
          <w:color w:val="000000"/>
          <w:sz w:val="28"/>
        </w:rPr>
        <w:t>
      9.4. Договор может быть расторгнут по соглашению сторон, в случае нецелесообразности его дальнейшего исполнения.</w:t>
      </w:r>
    </w:p>
    <w:bookmarkEnd w:id="3173"/>
    <w:bookmarkStart w:name="z3435" w:id="3174"/>
    <w:p>
      <w:pPr>
        <w:spacing w:after="0"/>
        <w:ind w:left="0"/>
        <w:jc w:val="both"/>
      </w:pPr>
      <w:r>
        <w:rPr>
          <w:rFonts w:ascii="Times New Roman"/>
          <w:b w:val="false"/>
          <w:i w:val="false"/>
          <w:color w:val="000000"/>
          <w:sz w:val="28"/>
        </w:rPr>
        <w:t>
      Когда Договор аннулируется в силу вышеуказанного обстоятельства, Подрядчик имеет право требовать оплату только за фактические затраты, связанные с расторжением по Договору, на день расторжения.</w:t>
      </w:r>
    </w:p>
    <w:bookmarkEnd w:id="3174"/>
    <w:bookmarkStart w:name="z3436" w:id="3175"/>
    <w:p>
      <w:pPr>
        <w:spacing w:after="0"/>
        <w:ind w:left="0"/>
        <w:jc w:val="both"/>
      </w:pPr>
      <w:r>
        <w:rPr>
          <w:rFonts w:ascii="Times New Roman"/>
          <w:b w:val="false"/>
          <w:i w:val="false"/>
          <w:color w:val="000000"/>
          <w:sz w:val="28"/>
        </w:rPr>
        <w:t>
      9.5. Договор может быть расторгнут на любом этапе в случае выявления одного из следующих фактов:</w:t>
      </w:r>
    </w:p>
    <w:bookmarkEnd w:id="3175"/>
    <w:bookmarkStart w:name="z6227" w:id="3176"/>
    <w:p>
      <w:pPr>
        <w:spacing w:after="0"/>
        <w:ind w:left="0"/>
        <w:jc w:val="both"/>
      </w:pPr>
      <w:r>
        <w:rPr>
          <w:rFonts w:ascii="Times New Roman"/>
          <w:b w:val="false"/>
          <w:i w:val="false"/>
          <w:color w:val="000000"/>
          <w:sz w:val="28"/>
        </w:rPr>
        <w:t xml:space="preserve">
      1) выявления нарушения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 в отношении закупки на основании которой заключен данный Договор;</w:t>
      </w:r>
    </w:p>
    <w:bookmarkEnd w:id="3176"/>
    <w:bookmarkStart w:name="z6228" w:id="3177"/>
    <w:p>
      <w:pPr>
        <w:spacing w:after="0"/>
        <w:ind w:left="0"/>
        <w:jc w:val="both"/>
      </w:pPr>
      <w:r>
        <w:rPr>
          <w:rFonts w:ascii="Times New Roman"/>
          <w:b w:val="false"/>
          <w:i w:val="false"/>
          <w:color w:val="000000"/>
          <w:sz w:val="28"/>
        </w:rPr>
        <w:t>
      2) оказания организатором государственных закупок содействия Подрядчику, не предусмотренного Законом;</w:t>
      </w:r>
    </w:p>
    <w:bookmarkEnd w:id="3177"/>
    <w:bookmarkStart w:name="z6229" w:id="3178"/>
    <w:p>
      <w:pPr>
        <w:spacing w:after="0"/>
        <w:ind w:left="0"/>
        <w:jc w:val="both"/>
      </w:pPr>
      <w:r>
        <w:rPr>
          <w:rFonts w:ascii="Times New Roman"/>
          <w:b w:val="false"/>
          <w:i w:val="false"/>
          <w:color w:val="000000"/>
          <w:sz w:val="28"/>
        </w:rPr>
        <w:t xml:space="preserve">
      3) нарушения ограничений, предусмотренных </w:t>
      </w:r>
      <w:r>
        <w:rPr>
          <w:rFonts w:ascii="Times New Roman"/>
          <w:b w:val="false"/>
          <w:i w:val="false"/>
          <w:color w:val="000000"/>
          <w:sz w:val="28"/>
        </w:rPr>
        <w:t>пунктом 23-1</w:t>
      </w:r>
      <w:r>
        <w:rPr>
          <w:rFonts w:ascii="Times New Roman"/>
          <w:b w:val="false"/>
          <w:i w:val="false"/>
          <w:color w:val="000000"/>
          <w:sz w:val="28"/>
        </w:rPr>
        <w:t xml:space="preserve"> статьи 43 Закона;</w:t>
      </w:r>
    </w:p>
    <w:bookmarkEnd w:id="3178"/>
    <w:bookmarkStart w:name="z6230" w:id="3179"/>
    <w:p>
      <w:pPr>
        <w:spacing w:after="0"/>
        <w:ind w:left="0"/>
        <w:jc w:val="both"/>
      </w:pPr>
      <w:r>
        <w:rPr>
          <w:rFonts w:ascii="Times New Roman"/>
          <w:b w:val="false"/>
          <w:i w:val="false"/>
          <w:color w:val="000000"/>
          <w:sz w:val="28"/>
        </w:rPr>
        <w:t xml:space="preserve">
      4) уклонения от заключения Договора путем невнесения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за исключением случая выполнения работ до истечения срока внесения обеспечения исполнения договора.</w:t>
      </w:r>
    </w:p>
    <w:bookmarkEnd w:id="3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9.5 - в редакции приказа Заместителя Премьер-Министра - Министра финансов РК от 26.01.2023 </w:t>
      </w:r>
      <w:r>
        <w:rPr>
          <w:rFonts w:ascii="Times New Roman"/>
          <w:b w:val="false"/>
          <w:i w:val="false"/>
          <w:color w:val="00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40" w:id="3180"/>
    <w:p>
      <w:pPr>
        <w:spacing w:after="0"/>
        <w:ind w:left="0"/>
        <w:jc w:val="both"/>
      </w:pPr>
      <w:r>
        <w:rPr>
          <w:rFonts w:ascii="Times New Roman"/>
          <w:b w:val="false"/>
          <w:i w:val="false"/>
          <w:color w:val="000000"/>
          <w:sz w:val="28"/>
        </w:rPr>
        <w:t>
      9.6. Если Договор расторгается, Подрядчик немедленно прекращает Работы, обеспечивает консервацию Объекта и передает его Заказчику в установленном порядке, в соответствии с законодательством Республики Казахстан.</w:t>
      </w:r>
    </w:p>
    <w:bookmarkEnd w:id="3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9.6 - в редакции приказа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41" w:id="3181"/>
    <w:p>
      <w:pPr>
        <w:spacing w:after="0"/>
        <w:ind w:left="0"/>
        <w:jc w:val="both"/>
      </w:pPr>
      <w:r>
        <w:rPr>
          <w:rFonts w:ascii="Times New Roman"/>
          <w:b w:val="false"/>
          <w:i w:val="false"/>
          <w:color w:val="000000"/>
          <w:sz w:val="28"/>
        </w:rPr>
        <w:t>
      9.7. Все материалы и Оборудование, находящиеся на Объекте, а также временные сооружения и выполненные строительные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p>
    <w:bookmarkEnd w:id="3181"/>
    <w:bookmarkStart w:name="z3442" w:id="3182"/>
    <w:p>
      <w:pPr>
        <w:spacing w:after="0"/>
        <w:ind w:left="0"/>
        <w:jc w:val="both"/>
      </w:pPr>
      <w:r>
        <w:rPr>
          <w:rFonts w:ascii="Times New Roman"/>
          <w:b w:val="false"/>
          <w:i w:val="false"/>
          <w:color w:val="000000"/>
          <w:sz w:val="28"/>
        </w:rPr>
        <w:t>
      10. Уведомление</w:t>
      </w:r>
    </w:p>
    <w:bookmarkEnd w:id="3182"/>
    <w:bookmarkStart w:name="z3443" w:id="3183"/>
    <w:p>
      <w:pPr>
        <w:spacing w:after="0"/>
        <w:ind w:left="0"/>
        <w:jc w:val="both"/>
      </w:pPr>
      <w:r>
        <w:rPr>
          <w:rFonts w:ascii="Times New Roman"/>
          <w:b w:val="false"/>
          <w:i w:val="false"/>
          <w:color w:val="000000"/>
          <w:sz w:val="28"/>
        </w:rPr>
        <w:t>
      10.1.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bookmarkEnd w:id="3183"/>
    <w:bookmarkStart w:name="z3444" w:id="3184"/>
    <w:p>
      <w:pPr>
        <w:spacing w:after="0"/>
        <w:ind w:left="0"/>
        <w:jc w:val="both"/>
      </w:pPr>
      <w:r>
        <w:rPr>
          <w:rFonts w:ascii="Times New Roman"/>
          <w:b w:val="false"/>
          <w:i w:val="false"/>
          <w:color w:val="000000"/>
          <w:sz w:val="28"/>
        </w:rPr>
        <w:t>
      10.2.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3184"/>
    <w:bookmarkStart w:name="z3445" w:id="3185"/>
    <w:p>
      <w:pPr>
        <w:spacing w:after="0"/>
        <w:ind w:left="0"/>
        <w:jc w:val="both"/>
      </w:pPr>
      <w:r>
        <w:rPr>
          <w:rFonts w:ascii="Times New Roman"/>
          <w:b w:val="false"/>
          <w:i w:val="false"/>
          <w:color w:val="000000"/>
          <w:sz w:val="28"/>
        </w:rPr>
        <w:t>
      11. Форс-мажор</w:t>
      </w:r>
    </w:p>
    <w:bookmarkEnd w:id="3185"/>
    <w:bookmarkStart w:name="z3446" w:id="3186"/>
    <w:p>
      <w:pPr>
        <w:spacing w:after="0"/>
        <w:ind w:left="0"/>
        <w:jc w:val="both"/>
      </w:pPr>
      <w:r>
        <w:rPr>
          <w:rFonts w:ascii="Times New Roman"/>
          <w:b w:val="false"/>
          <w:i w:val="false"/>
          <w:color w:val="000000"/>
          <w:sz w:val="28"/>
        </w:rPr>
        <w:t>
      11.1.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bookmarkEnd w:id="3186"/>
    <w:bookmarkStart w:name="z3447" w:id="3187"/>
    <w:p>
      <w:pPr>
        <w:spacing w:after="0"/>
        <w:ind w:left="0"/>
        <w:jc w:val="both"/>
      </w:pPr>
      <w:r>
        <w:rPr>
          <w:rFonts w:ascii="Times New Roman"/>
          <w:b w:val="false"/>
          <w:i w:val="false"/>
          <w:color w:val="000000"/>
          <w:sz w:val="28"/>
        </w:rPr>
        <w:t>
      11.2. Сторона, понесшая убытки из-за неисполнения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bookmarkEnd w:id="3187"/>
    <w:bookmarkStart w:name="z3448" w:id="3188"/>
    <w:p>
      <w:pPr>
        <w:spacing w:after="0"/>
        <w:ind w:left="0"/>
        <w:jc w:val="both"/>
      </w:pPr>
      <w:r>
        <w:rPr>
          <w:rFonts w:ascii="Times New Roman"/>
          <w:b w:val="false"/>
          <w:i w:val="false"/>
          <w:color w:val="000000"/>
          <w:sz w:val="28"/>
        </w:rPr>
        <w:t>
      11.3. В случае форс-мажора Заказчик сообщает о приостановке Договора. Подрядчик в кратчайшие сроки после получения уведомления о приостановке обеспечивает приостановление Работ.</w:t>
      </w:r>
    </w:p>
    <w:bookmarkEnd w:id="3188"/>
    <w:bookmarkStart w:name="z3449" w:id="3189"/>
    <w:p>
      <w:pPr>
        <w:spacing w:after="0"/>
        <w:ind w:left="0"/>
        <w:jc w:val="both"/>
      </w:pPr>
      <w:r>
        <w:rPr>
          <w:rFonts w:ascii="Times New Roman"/>
          <w:b w:val="false"/>
          <w:i w:val="false"/>
          <w:color w:val="000000"/>
          <w:sz w:val="28"/>
        </w:rPr>
        <w:t>
      11.4. Если форс-мажорное обстоятельство срывает исполнение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p>
    <w:bookmarkEnd w:id="3189"/>
    <w:bookmarkStart w:name="z3450" w:id="3190"/>
    <w:p>
      <w:pPr>
        <w:spacing w:after="0"/>
        <w:ind w:left="0"/>
        <w:jc w:val="both"/>
      </w:pPr>
      <w:r>
        <w:rPr>
          <w:rFonts w:ascii="Times New Roman"/>
          <w:b w:val="false"/>
          <w:i w:val="false"/>
          <w:color w:val="000000"/>
          <w:sz w:val="28"/>
        </w:rPr>
        <w:t>
      12. Решение спорных вопросов</w:t>
      </w:r>
    </w:p>
    <w:bookmarkEnd w:id="3190"/>
    <w:bookmarkStart w:name="z3451" w:id="3191"/>
    <w:p>
      <w:pPr>
        <w:spacing w:after="0"/>
        <w:ind w:left="0"/>
        <w:jc w:val="both"/>
      </w:pPr>
      <w:r>
        <w:rPr>
          <w:rFonts w:ascii="Times New Roman"/>
          <w:b w:val="false"/>
          <w:i w:val="false"/>
          <w:color w:val="000000"/>
          <w:sz w:val="28"/>
        </w:rPr>
        <w:t>
      12.1. Заказчик и Подрядчик должны предпринимать все необходимые меры для урегулирования, в процессе прямых переговоров всех разногласия или споров, возникающих между ними по Договору или в связи с ним.</w:t>
      </w:r>
    </w:p>
    <w:bookmarkEnd w:id="3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12.1 - в редакции приказа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52" w:id="3192"/>
    <w:p>
      <w:pPr>
        <w:spacing w:after="0"/>
        <w:ind w:left="0"/>
        <w:jc w:val="both"/>
      </w:pPr>
      <w:r>
        <w:rPr>
          <w:rFonts w:ascii="Times New Roman"/>
          <w:b w:val="false"/>
          <w:i w:val="false"/>
          <w:color w:val="000000"/>
          <w:sz w:val="28"/>
        </w:rPr>
        <w:t>
      12.2. Если в процессе переговоров Заказчик и Подрядчик не могут урегулировать возникшие разногласия или спор по Договору, любая из Сторон может потребовать решения неурегулированного вопроса в соответствии с законодательством Республики Казахстан.</w:t>
      </w:r>
    </w:p>
    <w:bookmarkEnd w:id="3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12.2 - в редакции приказа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53" w:id="3193"/>
    <w:p>
      <w:pPr>
        <w:spacing w:after="0"/>
        <w:ind w:left="0"/>
        <w:jc w:val="both"/>
      </w:pPr>
      <w:r>
        <w:rPr>
          <w:rFonts w:ascii="Times New Roman"/>
          <w:b w:val="false"/>
          <w:i w:val="false"/>
          <w:color w:val="000000"/>
          <w:sz w:val="28"/>
        </w:rPr>
        <w:t>
      13. Прочие условия</w:t>
      </w:r>
    </w:p>
    <w:bookmarkEnd w:id="3193"/>
    <w:bookmarkStart w:name="z3454" w:id="3194"/>
    <w:p>
      <w:pPr>
        <w:spacing w:after="0"/>
        <w:ind w:left="0"/>
        <w:jc w:val="both"/>
      </w:pPr>
      <w:r>
        <w:rPr>
          <w:rFonts w:ascii="Times New Roman"/>
          <w:b w:val="false"/>
          <w:i w:val="false"/>
          <w:color w:val="000000"/>
          <w:sz w:val="28"/>
        </w:rPr>
        <w:t>
      13.1. Налоги и другие обязательные платежи в бюджет подлежат уплате в соответствии с налоговым и таможенным законодательствами Республики Казахстан.</w:t>
      </w:r>
    </w:p>
    <w:bookmarkEnd w:id="3194"/>
    <w:bookmarkStart w:name="z3455" w:id="3195"/>
    <w:p>
      <w:pPr>
        <w:spacing w:after="0"/>
        <w:ind w:left="0"/>
        <w:jc w:val="both"/>
      </w:pPr>
      <w:r>
        <w:rPr>
          <w:rFonts w:ascii="Times New Roman"/>
          <w:b w:val="false"/>
          <w:i w:val="false"/>
          <w:color w:val="000000"/>
          <w:sz w:val="28"/>
        </w:rPr>
        <w:t>
      13.2. Любые изменения и дополнения к Договору совершаются в той же форме, что и заключение Договора.</w:t>
      </w:r>
    </w:p>
    <w:bookmarkEnd w:id="3195"/>
    <w:bookmarkStart w:name="z3456" w:id="3196"/>
    <w:p>
      <w:pPr>
        <w:spacing w:after="0"/>
        <w:ind w:left="0"/>
        <w:jc w:val="both"/>
      </w:pPr>
      <w:r>
        <w:rPr>
          <w:rFonts w:ascii="Times New Roman"/>
          <w:b w:val="false"/>
          <w:i w:val="false"/>
          <w:color w:val="000000"/>
          <w:sz w:val="28"/>
        </w:rPr>
        <w:t xml:space="preserve">
      13.3. Внесение изменения в заключенный Договор при условии неизменности качества и других условий, явившихся основой для выбора Подрядчика, допускается в случаях, предусмотренных в </w:t>
      </w:r>
      <w:r>
        <w:rPr>
          <w:rFonts w:ascii="Times New Roman"/>
          <w:b w:val="false"/>
          <w:i w:val="false"/>
          <w:color w:val="000000"/>
          <w:sz w:val="28"/>
        </w:rPr>
        <w:t>пункте 2</w:t>
      </w:r>
      <w:r>
        <w:rPr>
          <w:rFonts w:ascii="Times New Roman"/>
          <w:b w:val="false"/>
          <w:i w:val="false"/>
          <w:color w:val="000000"/>
          <w:sz w:val="28"/>
        </w:rPr>
        <w:t xml:space="preserve"> статьи 45 Закона.</w:t>
      </w:r>
    </w:p>
    <w:bookmarkEnd w:id="3196"/>
    <w:bookmarkStart w:name="z3457" w:id="3197"/>
    <w:p>
      <w:pPr>
        <w:spacing w:after="0"/>
        <w:ind w:left="0"/>
        <w:jc w:val="both"/>
      </w:pPr>
      <w:r>
        <w:rPr>
          <w:rFonts w:ascii="Times New Roman"/>
          <w:b w:val="false"/>
          <w:i w:val="false"/>
          <w:color w:val="000000"/>
          <w:sz w:val="28"/>
        </w:rPr>
        <w:t>
      13.4. Передача обязанностей одной из Сторон по Договору допускается только с письменного согласия другой Стороны.</w:t>
      </w:r>
    </w:p>
    <w:bookmarkEnd w:id="3197"/>
    <w:bookmarkStart w:name="z3458" w:id="3198"/>
    <w:p>
      <w:pPr>
        <w:spacing w:after="0"/>
        <w:ind w:left="0"/>
        <w:jc w:val="both"/>
      </w:pPr>
      <w:r>
        <w:rPr>
          <w:rFonts w:ascii="Times New Roman"/>
          <w:b w:val="false"/>
          <w:i w:val="false"/>
          <w:color w:val="000000"/>
          <w:sz w:val="28"/>
        </w:rPr>
        <w:t>
      13.5. Договор составлен на казахском и русском языке, имеющих одинаковую юридическую силу, заключенный посредством веб-портала.</w:t>
      </w:r>
    </w:p>
    <w:bookmarkEnd w:id="3198"/>
    <w:bookmarkStart w:name="z3459" w:id="3199"/>
    <w:p>
      <w:pPr>
        <w:spacing w:after="0"/>
        <w:ind w:left="0"/>
        <w:jc w:val="both"/>
      </w:pPr>
      <w:r>
        <w:rPr>
          <w:rFonts w:ascii="Times New Roman"/>
          <w:b w:val="false"/>
          <w:i w:val="false"/>
          <w:color w:val="000000"/>
          <w:sz w:val="28"/>
        </w:rPr>
        <w:t>
      13.6. В части, неурегулированной Договором, Стороны руководствуются законодательством Республики Казахстан.</w:t>
      </w:r>
    </w:p>
    <w:bookmarkEnd w:id="3199"/>
    <w:bookmarkStart w:name="z3460" w:id="3200"/>
    <w:p>
      <w:pPr>
        <w:spacing w:after="0"/>
        <w:ind w:left="0"/>
        <w:jc w:val="both"/>
      </w:pPr>
      <w:r>
        <w:rPr>
          <w:rFonts w:ascii="Times New Roman"/>
          <w:b w:val="false"/>
          <w:i w:val="false"/>
          <w:color w:val="000000"/>
          <w:sz w:val="28"/>
        </w:rPr>
        <w:t>
      &lt;№. Новый пункт&gt;*</w:t>
      </w:r>
    </w:p>
    <w:bookmarkEnd w:id="3200"/>
    <w:bookmarkStart w:name="z3461" w:id="3201"/>
    <w:p>
      <w:pPr>
        <w:spacing w:after="0"/>
        <w:ind w:left="0"/>
        <w:jc w:val="both"/>
      </w:pPr>
      <w:r>
        <w:rPr>
          <w:rFonts w:ascii="Times New Roman"/>
          <w:b w:val="false"/>
          <w:i w:val="false"/>
          <w:color w:val="000000"/>
          <w:sz w:val="28"/>
        </w:rPr>
        <w:t>
      Примечание:</w:t>
      </w:r>
    </w:p>
    <w:bookmarkEnd w:id="3201"/>
    <w:bookmarkStart w:name="z3462" w:id="3202"/>
    <w:p>
      <w:pPr>
        <w:spacing w:after="0"/>
        <w:ind w:left="0"/>
        <w:jc w:val="both"/>
      </w:pPr>
      <w:r>
        <w:rPr>
          <w:rFonts w:ascii="Times New Roman"/>
          <w:b w:val="false"/>
          <w:i w:val="false"/>
          <w:color w:val="000000"/>
          <w:sz w:val="28"/>
        </w:rPr>
        <w:t>
      * Не допускается установление заказчиком требований и (или) условий к поставщику по исполнению обязательств, не предусмотренных законодательством Республики Казахстан.</w:t>
      </w:r>
    </w:p>
    <w:bookmarkEnd w:id="3202"/>
    <w:bookmarkStart w:name="z3463" w:id="3203"/>
    <w:p>
      <w:pPr>
        <w:spacing w:after="0"/>
        <w:ind w:left="0"/>
        <w:jc w:val="both"/>
      </w:pPr>
      <w:r>
        <w:rPr>
          <w:rFonts w:ascii="Times New Roman"/>
          <w:b w:val="false"/>
          <w:i w:val="false"/>
          <w:color w:val="000000"/>
          <w:sz w:val="28"/>
        </w:rPr>
        <w:t>
      14. Реквизиты Сторон</w:t>
      </w:r>
    </w:p>
    <w:bookmarkEnd w:id="320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464" w:id="3204"/>
          <w:p>
            <w:pPr>
              <w:spacing w:after="20"/>
              <w:ind w:left="20"/>
              <w:jc w:val="both"/>
            </w:pPr>
            <w:r>
              <w:rPr>
                <w:rFonts w:ascii="Times New Roman"/>
                <w:b w:val="false"/>
                <w:i w:val="false"/>
                <w:color w:val="000000"/>
                <w:sz w:val="20"/>
              </w:rPr>
              <w:t>
Заказчик</w:t>
            </w:r>
          </w:p>
          <w:bookmarkEnd w:id="3204"/>
          <w:p>
            <w:pPr>
              <w:spacing w:after="20"/>
              <w:ind w:left="20"/>
              <w:jc w:val="both"/>
            </w:pPr>
            <w:r>
              <w:rPr>
                <w:rFonts w:ascii="Times New Roman"/>
                <w:b w:val="false"/>
                <w:i w:val="false"/>
                <w:color w:val="000000"/>
                <w:sz w:val="20"/>
              </w:rPr>
              <w:t>
&lt;полное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150" w:type="dxa"/>
            <w:tcBorders/>
            <w:tcMar>
              <w:top w:w="15" w:type="dxa"/>
              <w:left w:w="15" w:type="dxa"/>
              <w:bottom w:w="15" w:type="dxa"/>
              <w:right w:w="15" w:type="dxa"/>
            </w:tcMar>
            <w:vAlign w:val="center"/>
          </w:tcPr>
          <w:bookmarkStart w:name="z3465" w:id="3205"/>
          <w:p>
            <w:pPr>
              <w:spacing w:after="20"/>
              <w:ind w:left="20"/>
              <w:jc w:val="both"/>
            </w:pPr>
            <w:r>
              <w:rPr>
                <w:rFonts w:ascii="Times New Roman"/>
                <w:b w:val="false"/>
                <w:i w:val="false"/>
                <w:color w:val="000000"/>
                <w:sz w:val="20"/>
              </w:rPr>
              <w:t>
Подрядчик (Получатель средств при заключении поставщиком договора финансирования под уступку денежного требования (факторинга)</w:t>
            </w:r>
          </w:p>
          <w:bookmarkEnd w:id="3205"/>
          <w:p>
            <w:pPr>
              <w:spacing w:after="20"/>
              <w:ind w:left="20"/>
              <w:jc w:val="both"/>
            </w:pPr>
            <w:r>
              <w:rPr>
                <w:rFonts w:ascii="Times New Roman"/>
                <w:b w:val="false"/>
                <w:i w:val="false"/>
                <w:color w:val="000000"/>
                <w:sz w:val="20"/>
              </w:rPr>
              <w:t>
&lt;полное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pPr>
        <w:spacing w:after="0"/>
        <w:ind w:left="0"/>
        <w:jc w:val="both"/>
      </w:pPr>
      <w:bookmarkStart w:name="z3466" w:id="3206"/>
      <w:r>
        <w:rPr>
          <w:rFonts w:ascii="Times New Roman"/>
          <w:b w:val="false"/>
          <w:i w:val="false"/>
          <w:color w:val="000000"/>
          <w:sz w:val="28"/>
        </w:rPr>
        <w:t>
      Расшифровка аббревиатур:</w:t>
      </w:r>
    </w:p>
    <w:bookmarkEnd w:id="3206"/>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p>
      <w:pPr>
        <w:spacing w:after="0"/>
        <w:ind w:left="0"/>
        <w:jc w:val="both"/>
      </w:pPr>
      <w:r>
        <w:rPr>
          <w:rFonts w:ascii="Times New Roman"/>
          <w:b w:val="false"/>
          <w:i w:val="false"/>
          <w:color w:val="ff0000"/>
          <w:sz w:val="28"/>
        </w:rPr>
        <w:t xml:space="preserve">
      Сноска. Приложение 35 с изменением, внесенным приказом Заместителя Премьер-Министра - Министра финансов РК от 26.09.2022 </w:t>
      </w:r>
      <w:r>
        <w:rPr>
          <w:rFonts w:ascii="Times New Roman"/>
          <w:b w:val="false"/>
          <w:i w:val="false"/>
          <w:color w:val="ff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468" w:id="3207"/>
    <w:p>
      <w:pPr>
        <w:spacing w:after="0"/>
        <w:ind w:left="0"/>
        <w:jc w:val="left"/>
      </w:pPr>
      <w:r>
        <w:rPr>
          <w:rFonts w:ascii="Times New Roman"/>
          <w:b/>
          <w:i w:val="false"/>
          <w:color w:val="000000"/>
        </w:rPr>
        <w:t xml:space="preserve"> Типовой договор о государственных закупках работ по разработке проектно-сметной документации (технико-экономического обоснования)</w:t>
      </w:r>
    </w:p>
    <w:bookmarkEnd w:id="3207"/>
    <w:bookmarkStart w:name="z3469" w:id="3208"/>
    <w:p>
      <w:pPr>
        <w:spacing w:after="0"/>
        <w:ind w:left="0"/>
        <w:jc w:val="both"/>
      </w:pPr>
      <w:r>
        <w:rPr>
          <w:rFonts w:ascii="Times New Roman"/>
          <w:b w:val="false"/>
          <w:i w:val="false"/>
          <w:color w:val="000000"/>
          <w:sz w:val="28"/>
        </w:rPr>
        <w:t>
      &lt;Идентификационный номер&gt;</w:t>
      </w:r>
    </w:p>
    <w:bookmarkEnd w:id="3208"/>
    <w:bookmarkStart w:name="z3470" w:id="3209"/>
    <w:p>
      <w:pPr>
        <w:spacing w:after="0"/>
        <w:ind w:left="0"/>
        <w:jc w:val="both"/>
      </w:pPr>
      <w:r>
        <w:rPr>
          <w:rFonts w:ascii="Times New Roman"/>
          <w:b w:val="false"/>
          <w:i w:val="false"/>
          <w:color w:val="000000"/>
          <w:sz w:val="28"/>
        </w:rPr>
        <w:t>
      &lt;регион Заказчика&gt; № &lt;номер договора&gt; &lt;дата договора&gt;</w:t>
      </w:r>
    </w:p>
    <w:bookmarkEnd w:id="3209"/>
    <w:bookmarkStart w:name="z3471" w:id="3210"/>
    <w:p>
      <w:pPr>
        <w:spacing w:after="0"/>
        <w:ind w:left="0"/>
        <w:jc w:val="both"/>
      </w:pPr>
      <w:r>
        <w:rPr>
          <w:rFonts w:ascii="Times New Roman"/>
          <w:b w:val="false"/>
          <w:i w:val="false"/>
          <w:color w:val="000000"/>
          <w:sz w:val="28"/>
        </w:rPr>
        <w:t xml:space="preserve">
      &lt;полное наименование Заказчика&gt;, именуемый (ое) (ая)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именуемый (ое) (ая) в дальнейшем "Подрядчик/Исполнитель",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закупках" (далее – Закон) и итогов государственных закупок способом &lt;способ закупки&gt; от &lt;дата итогов&gt; № &lt;номер итогов&gt;, заключили настоящий договор о государственных закупках работ (далее – Договор) и пришли к соглашению о нижеследующем:</w:t>
      </w:r>
    </w:p>
    <w:bookmarkEnd w:id="3210"/>
    <w:bookmarkStart w:name="z3472" w:id="3211"/>
    <w:p>
      <w:pPr>
        <w:spacing w:after="0"/>
        <w:ind w:left="0"/>
        <w:jc w:val="both"/>
      </w:pPr>
      <w:r>
        <w:rPr>
          <w:rFonts w:ascii="Times New Roman"/>
          <w:b w:val="false"/>
          <w:i w:val="false"/>
          <w:color w:val="000000"/>
          <w:sz w:val="28"/>
        </w:rPr>
        <w:t>
      1. Понятия и определения</w:t>
      </w:r>
    </w:p>
    <w:bookmarkEnd w:id="3211"/>
    <w:bookmarkStart w:name="z3473" w:id="3212"/>
    <w:p>
      <w:pPr>
        <w:spacing w:after="0"/>
        <w:ind w:left="0"/>
        <w:jc w:val="both"/>
      </w:pPr>
      <w:r>
        <w:rPr>
          <w:rFonts w:ascii="Times New Roman"/>
          <w:b w:val="false"/>
          <w:i w:val="false"/>
          <w:color w:val="000000"/>
          <w:sz w:val="28"/>
        </w:rPr>
        <w:t>
      1.1. В данном Договоре нижеперечисленные понятия имеют следующее толкование:</w:t>
      </w:r>
    </w:p>
    <w:bookmarkEnd w:id="3212"/>
    <w:bookmarkStart w:name="z3474" w:id="3213"/>
    <w:p>
      <w:pPr>
        <w:spacing w:after="0"/>
        <w:ind w:left="0"/>
        <w:jc w:val="both"/>
      </w:pPr>
      <w:r>
        <w:rPr>
          <w:rFonts w:ascii="Times New Roman"/>
          <w:b w:val="false"/>
          <w:i w:val="false"/>
          <w:color w:val="000000"/>
          <w:sz w:val="28"/>
        </w:rPr>
        <w:t>
      1) проектировщик /исполнитель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государственных закупок);</w:t>
      </w:r>
    </w:p>
    <w:bookmarkEnd w:id="3213"/>
    <w:bookmarkStart w:name="z3475" w:id="3214"/>
    <w:p>
      <w:pPr>
        <w:spacing w:after="0"/>
        <w:ind w:left="0"/>
        <w:jc w:val="both"/>
      </w:pPr>
      <w:r>
        <w:rPr>
          <w:rFonts w:ascii="Times New Roman"/>
          <w:b w:val="false"/>
          <w:i w:val="false"/>
          <w:color w:val="000000"/>
          <w:sz w:val="28"/>
        </w:rPr>
        <w:t>
      2) субпроектировщик - лицо или организация, имеющее договор и (или) соглашение с Проектировщиком/Исполнителем на выполнение части работ по Договору;</w:t>
      </w:r>
    </w:p>
    <w:bookmarkEnd w:id="3214"/>
    <w:bookmarkStart w:name="z3476" w:id="3215"/>
    <w:p>
      <w:pPr>
        <w:spacing w:after="0"/>
        <w:ind w:left="0"/>
        <w:jc w:val="both"/>
      </w:pPr>
      <w:r>
        <w:rPr>
          <w:rFonts w:ascii="Times New Roman"/>
          <w:b w:val="false"/>
          <w:i w:val="false"/>
          <w:color w:val="000000"/>
          <w:sz w:val="28"/>
        </w:rPr>
        <w:t>
      3) работы - все проектные и изыскательские работы, а также работы по проведению экспертиз проекта, которые необходимы для строительства Объекта, работы, предусмотренные Договором с соответствующими приложениями к нему, а также все дополнительные работы, связанные с корректировкой проектно-сметной документаций, возникшие до начала реализации или в ходе строительства объекта;</w:t>
      </w:r>
    </w:p>
    <w:bookmarkEnd w:id="3215"/>
    <w:bookmarkStart w:name="z3477" w:id="3216"/>
    <w:p>
      <w:pPr>
        <w:spacing w:after="0"/>
        <w:ind w:left="0"/>
        <w:jc w:val="both"/>
      </w:pPr>
      <w:r>
        <w:rPr>
          <w:rFonts w:ascii="Times New Roman"/>
          <w:b w:val="false"/>
          <w:i w:val="false"/>
          <w:color w:val="000000"/>
          <w:sz w:val="28"/>
        </w:rPr>
        <w:t>
      4) объект - здание, сооружение, участок, определенное организатором государственных закупок как подлежащее для разработки проектно-сметной документации и технико-экономического обоснования и передаваемое Проектировщиком Заказчику в виде, предусмотренном Договором.</w:t>
      </w:r>
    </w:p>
    <w:bookmarkEnd w:id="3216"/>
    <w:bookmarkStart w:name="z3478" w:id="3217"/>
    <w:p>
      <w:pPr>
        <w:spacing w:after="0"/>
        <w:ind w:left="0"/>
        <w:jc w:val="both"/>
      </w:pPr>
      <w:r>
        <w:rPr>
          <w:rFonts w:ascii="Times New Roman"/>
          <w:b w:val="false"/>
          <w:i w:val="false"/>
          <w:color w:val="000000"/>
          <w:sz w:val="28"/>
        </w:rPr>
        <w:t>
      &lt;№) новый подпункт&gt;</w:t>
      </w:r>
    </w:p>
    <w:bookmarkEnd w:id="3217"/>
    <w:bookmarkStart w:name="z3479" w:id="3218"/>
    <w:p>
      <w:pPr>
        <w:spacing w:after="0"/>
        <w:ind w:left="0"/>
        <w:jc w:val="both"/>
      </w:pPr>
      <w:r>
        <w:rPr>
          <w:rFonts w:ascii="Times New Roman"/>
          <w:b w:val="false"/>
          <w:i w:val="false"/>
          <w:color w:val="000000"/>
          <w:sz w:val="28"/>
        </w:rPr>
        <w:t>
      2. Предмет Договора</w:t>
      </w:r>
    </w:p>
    <w:bookmarkEnd w:id="3218"/>
    <w:bookmarkStart w:name="z3480" w:id="3219"/>
    <w:p>
      <w:pPr>
        <w:spacing w:after="0"/>
        <w:ind w:left="0"/>
        <w:jc w:val="both"/>
      </w:pPr>
      <w:r>
        <w:rPr>
          <w:rFonts w:ascii="Times New Roman"/>
          <w:b w:val="false"/>
          <w:i w:val="false"/>
          <w:color w:val="000000"/>
          <w:sz w:val="28"/>
        </w:rPr>
        <w:t>
      2.1. Проектировщик/Исполнитель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выполненную(ые) Работу(ы) и оплатить за нее на условиях настоящего Договора при условии надлежащего исполнения Проектировщиком/Исполнителем своих обязательств по Договору:</w:t>
      </w:r>
    </w:p>
    <w:bookmarkEnd w:id="3219"/>
    <w:bookmarkStart w:name="z3481" w:id="3220"/>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1&gt;;</w:t>
      </w:r>
    </w:p>
    <w:bookmarkEnd w:id="3220"/>
    <w:bookmarkStart w:name="z3482" w:id="3221"/>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№&gt;</w:t>
      </w:r>
      <w:r>
        <w:rPr>
          <w:rFonts w:ascii="Times New Roman"/>
          <w:b w:val="false"/>
          <w:i w:val="false"/>
          <w:color w:val="000000"/>
          <w:vertAlign w:val="superscript"/>
        </w:rPr>
        <w:t>1</w:t>
      </w:r>
      <w:r>
        <w:rPr>
          <w:rFonts w:ascii="Times New Roman"/>
          <w:b w:val="false"/>
          <w:i w:val="false"/>
          <w:color w:val="000000"/>
          <w:sz w:val="28"/>
        </w:rPr>
        <w:t>.</w:t>
      </w:r>
    </w:p>
    <w:bookmarkEnd w:id="3221"/>
    <w:bookmarkStart w:name="z3483" w:id="3222"/>
    <w:p>
      <w:pPr>
        <w:spacing w:after="0"/>
        <w:ind w:left="0"/>
        <w:jc w:val="both"/>
      </w:pPr>
      <w:r>
        <w:rPr>
          <w:rFonts w:ascii="Times New Roman"/>
          <w:b w:val="false"/>
          <w:i w:val="false"/>
          <w:color w:val="000000"/>
          <w:sz w:val="28"/>
        </w:rPr>
        <w:t>
      2.2. Работы выполняются по Проекту - &lt;наименование закупки&gt;, который находится &lt;местонахождение объекта&gt;.</w:t>
      </w:r>
    </w:p>
    <w:bookmarkEnd w:id="3222"/>
    <w:bookmarkStart w:name="z3484" w:id="3223"/>
    <w:p>
      <w:pPr>
        <w:spacing w:after="0"/>
        <w:ind w:left="0"/>
        <w:jc w:val="both"/>
      </w:pPr>
      <w:r>
        <w:rPr>
          <w:rFonts w:ascii="Times New Roman"/>
          <w:b w:val="false"/>
          <w:i w:val="false"/>
          <w:color w:val="000000"/>
          <w:sz w:val="28"/>
        </w:rPr>
        <w:t>
      2.3. Перечисленные ниже документы и условия, оговоренные в них, образуют данный Договор и считаются его неотъемлемой частью, а именно:</w:t>
      </w:r>
    </w:p>
    <w:bookmarkEnd w:id="3223"/>
    <w:bookmarkStart w:name="z3485" w:id="3224"/>
    <w:p>
      <w:pPr>
        <w:spacing w:after="0"/>
        <w:ind w:left="0"/>
        <w:jc w:val="both"/>
      </w:pPr>
      <w:r>
        <w:rPr>
          <w:rFonts w:ascii="Times New Roman"/>
          <w:b w:val="false"/>
          <w:i w:val="false"/>
          <w:color w:val="000000"/>
          <w:sz w:val="28"/>
        </w:rPr>
        <w:t>
      1) настоящий Договор;</w:t>
      </w:r>
    </w:p>
    <w:bookmarkEnd w:id="3224"/>
    <w:bookmarkStart w:name="z3486" w:id="3225"/>
    <w:p>
      <w:pPr>
        <w:spacing w:after="0"/>
        <w:ind w:left="0"/>
        <w:jc w:val="both"/>
      </w:pPr>
      <w:r>
        <w:rPr>
          <w:rFonts w:ascii="Times New Roman"/>
          <w:b w:val="false"/>
          <w:i w:val="false"/>
          <w:color w:val="000000"/>
          <w:sz w:val="28"/>
        </w:rPr>
        <w:t>
      2) перечень лотов и условия выполнения работ (приложение 1);</w:t>
      </w:r>
    </w:p>
    <w:bookmarkEnd w:id="3225"/>
    <w:bookmarkStart w:name="z3487" w:id="3226"/>
    <w:p>
      <w:pPr>
        <w:spacing w:after="0"/>
        <w:ind w:left="0"/>
        <w:jc w:val="both"/>
      </w:pPr>
      <w:r>
        <w:rPr>
          <w:rFonts w:ascii="Times New Roman"/>
          <w:b w:val="false"/>
          <w:i w:val="false"/>
          <w:color w:val="000000"/>
          <w:sz w:val="28"/>
        </w:rPr>
        <w:t>
      3) консорциальное соглашение (в случае заключения Договора с консорциумом);</w:t>
      </w:r>
    </w:p>
    <w:bookmarkEnd w:id="3226"/>
    <w:bookmarkStart w:name="z3488" w:id="3227"/>
    <w:p>
      <w:pPr>
        <w:spacing w:after="0"/>
        <w:ind w:left="0"/>
        <w:jc w:val="both"/>
      </w:pPr>
      <w:r>
        <w:rPr>
          <w:rFonts w:ascii="Times New Roman"/>
          <w:b w:val="false"/>
          <w:i w:val="false"/>
          <w:color w:val="000000"/>
          <w:sz w:val="28"/>
        </w:rPr>
        <w:t>
      4) задание на проектирование, утвержденное заказчиком.</w:t>
      </w:r>
    </w:p>
    <w:bookmarkEnd w:id="3227"/>
    <w:bookmarkStart w:name="z3489" w:id="3228"/>
    <w:p>
      <w:pPr>
        <w:spacing w:after="0"/>
        <w:ind w:left="0"/>
        <w:jc w:val="both"/>
      </w:pPr>
      <w:r>
        <w:rPr>
          <w:rFonts w:ascii="Times New Roman"/>
          <w:b w:val="false"/>
          <w:i w:val="false"/>
          <w:color w:val="000000"/>
          <w:sz w:val="28"/>
        </w:rPr>
        <w:t>
      3. Сумма Договора и условия оплаты</w:t>
      </w:r>
    </w:p>
    <w:bookmarkEnd w:id="3228"/>
    <w:bookmarkStart w:name="z3490" w:id="3229"/>
    <w:p>
      <w:pPr>
        <w:spacing w:after="0"/>
        <w:ind w:left="0"/>
        <w:jc w:val="both"/>
      </w:pPr>
      <w:r>
        <w:rPr>
          <w:rFonts w:ascii="Times New Roman"/>
          <w:b w:val="false"/>
          <w:i w:val="false"/>
          <w:color w:val="000000"/>
          <w:sz w:val="28"/>
        </w:rPr>
        <w:t>
      3.1. Общая сумма Договора определяется приложением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bookmarkEnd w:id="3229"/>
    <w:bookmarkStart w:name="z3491" w:id="3230"/>
    <w:p>
      <w:pPr>
        <w:spacing w:after="0"/>
        <w:ind w:left="0"/>
        <w:jc w:val="both"/>
      </w:pPr>
      <w:r>
        <w:rPr>
          <w:rFonts w:ascii="Times New Roman"/>
          <w:b w:val="false"/>
          <w:i w:val="false"/>
          <w:color w:val="000000"/>
          <w:sz w:val="28"/>
        </w:rPr>
        <w:t>
      3.2. В территориальном органе казначейства Договор подлежит регистрации на &lt;____&gt; год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тенге /&lt;без учета НДС&gt;</w:t>
      </w:r>
      <w:r>
        <w:rPr>
          <w:rFonts w:ascii="Times New Roman"/>
          <w:b w:val="false"/>
          <w:i w:val="false"/>
          <w:color w:val="000000"/>
          <w:vertAlign w:val="superscript"/>
        </w:rPr>
        <w:t>1</w:t>
      </w:r>
      <w:r>
        <w:rPr>
          <w:rFonts w:ascii="Times New Roman"/>
          <w:b w:val="false"/>
          <w:i w:val="false"/>
          <w:color w:val="000000"/>
          <w:sz w:val="28"/>
        </w:rPr>
        <w:t>.</w:t>
      </w:r>
    </w:p>
    <w:bookmarkEnd w:id="3230"/>
    <w:bookmarkStart w:name="z3492" w:id="3231"/>
    <w:p>
      <w:pPr>
        <w:spacing w:after="0"/>
        <w:ind w:left="0"/>
        <w:jc w:val="both"/>
      </w:pPr>
      <w:r>
        <w:rPr>
          <w:rFonts w:ascii="Times New Roman"/>
          <w:b w:val="false"/>
          <w:i w:val="false"/>
          <w:color w:val="000000"/>
          <w:sz w:val="28"/>
        </w:rPr>
        <w:t>
      3.3. Заказчик после вступления Договора в силу, производит авансовый платеж в размере согласно приложению 1 после внесения Поставщиком обеспечения исполнения Договора, обеспечения аванса</w:t>
      </w:r>
      <w:r>
        <w:rPr>
          <w:rFonts w:ascii="Times New Roman"/>
          <w:b w:val="false"/>
          <w:i w:val="false"/>
          <w:color w:val="000000"/>
          <w:vertAlign w:val="superscript"/>
        </w:rPr>
        <w:t>2</w:t>
      </w:r>
      <w:r>
        <w:rPr>
          <w:rFonts w:ascii="Times New Roman"/>
          <w:b w:val="false"/>
          <w:i w:val="false"/>
          <w:color w:val="000000"/>
          <w:sz w:val="28"/>
        </w:rPr>
        <w:t>.</w:t>
      </w:r>
    </w:p>
    <w:bookmarkEnd w:id="3231"/>
    <w:bookmarkStart w:name="z3493" w:id="3232"/>
    <w:p>
      <w:pPr>
        <w:spacing w:after="0"/>
        <w:ind w:left="0"/>
        <w:jc w:val="both"/>
      </w:pPr>
      <w:r>
        <w:rPr>
          <w:rFonts w:ascii="Times New Roman"/>
          <w:b w:val="false"/>
          <w:i w:val="false"/>
          <w:color w:val="000000"/>
          <w:sz w:val="28"/>
        </w:rPr>
        <w:t>
      Оставшаяся сумма оплачивается Заказчиком путем перечисления денежных средств на расчетный счет Проектировщика/Исполнителя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r>
        <w:rPr>
          <w:rFonts w:ascii="Times New Roman"/>
          <w:b w:val="false"/>
          <w:i w:val="false"/>
          <w:color w:val="000000"/>
          <w:vertAlign w:val="superscript"/>
        </w:rPr>
        <w:t>2</w:t>
      </w:r>
      <w:r>
        <w:rPr>
          <w:rFonts w:ascii="Times New Roman"/>
          <w:b w:val="false"/>
          <w:i w:val="false"/>
          <w:color w:val="000000"/>
          <w:sz w:val="28"/>
        </w:rPr>
        <w:t>.</w:t>
      </w:r>
    </w:p>
    <w:bookmarkEnd w:id="3232"/>
    <w:bookmarkStart w:name="z3494" w:id="3233"/>
    <w:p>
      <w:pPr>
        <w:spacing w:after="0"/>
        <w:ind w:left="0"/>
        <w:jc w:val="both"/>
      </w:pPr>
      <w:r>
        <w:rPr>
          <w:rFonts w:ascii="Times New Roman"/>
          <w:b w:val="false"/>
          <w:i w:val="false"/>
          <w:color w:val="000000"/>
          <w:sz w:val="28"/>
        </w:rPr>
        <w:t>
      Оплата за выполненные Работы производится Заказчиком путем перечисления денежных средств на расчетный счет Проектировщика/Исполнителя не позднее 30 (тридцати) календарных дней с даты подписания Сторонами акта выполненных Работ</w:t>
      </w:r>
      <w:r>
        <w:rPr>
          <w:rFonts w:ascii="Times New Roman"/>
          <w:b w:val="false"/>
          <w:i w:val="false"/>
          <w:color w:val="000000"/>
          <w:vertAlign w:val="superscript"/>
        </w:rPr>
        <w:t>3</w:t>
      </w:r>
      <w:r>
        <w:rPr>
          <w:rFonts w:ascii="Times New Roman"/>
          <w:b w:val="false"/>
          <w:i w:val="false"/>
          <w:color w:val="000000"/>
          <w:sz w:val="28"/>
        </w:rPr>
        <w:t>.</w:t>
      </w:r>
    </w:p>
    <w:bookmarkEnd w:id="3233"/>
    <w:bookmarkStart w:name="z3495" w:id="3234"/>
    <w:p>
      <w:pPr>
        <w:spacing w:after="0"/>
        <w:ind w:left="0"/>
        <w:jc w:val="both"/>
      </w:pPr>
      <w:r>
        <w:rPr>
          <w:rFonts w:ascii="Times New Roman"/>
          <w:b w:val="false"/>
          <w:i w:val="false"/>
          <w:color w:val="000000"/>
          <w:sz w:val="28"/>
        </w:rPr>
        <w:t>
      3.4. Объем выполняемых работ оговорен в приложении 1 к Договору.</w:t>
      </w:r>
    </w:p>
    <w:bookmarkEnd w:id="3234"/>
    <w:bookmarkStart w:name="z3496" w:id="3235"/>
    <w:p>
      <w:pPr>
        <w:spacing w:after="0"/>
        <w:ind w:left="0"/>
        <w:jc w:val="both"/>
      </w:pPr>
      <w:r>
        <w:rPr>
          <w:rFonts w:ascii="Times New Roman"/>
          <w:b w:val="false"/>
          <w:i w:val="false"/>
          <w:color w:val="000000"/>
          <w:sz w:val="28"/>
        </w:rPr>
        <w:t>
      3.5. Необходимые документы, предшествующие оплате:</w:t>
      </w:r>
    </w:p>
    <w:bookmarkEnd w:id="3235"/>
    <w:bookmarkStart w:name="z3497" w:id="3236"/>
    <w:p>
      <w:pPr>
        <w:spacing w:after="0"/>
        <w:ind w:left="0"/>
        <w:jc w:val="both"/>
      </w:pPr>
      <w:r>
        <w:rPr>
          <w:rFonts w:ascii="Times New Roman"/>
          <w:b w:val="false"/>
          <w:i w:val="false"/>
          <w:color w:val="000000"/>
          <w:sz w:val="28"/>
        </w:rPr>
        <w:t>
      1) &lt;зарегистрированный в территориальном органе казначейства/подписанный&gt; Договор;</w:t>
      </w:r>
    </w:p>
    <w:bookmarkEnd w:id="3236"/>
    <w:bookmarkStart w:name="z3498" w:id="3237"/>
    <w:p>
      <w:pPr>
        <w:spacing w:after="0"/>
        <w:ind w:left="0"/>
        <w:jc w:val="both"/>
      </w:pPr>
      <w:r>
        <w:rPr>
          <w:rFonts w:ascii="Times New Roman"/>
          <w:b w:val="false"/>
          <w:i w:val="false"/>
          <w:color w:val="000000"/>
          <w:sz w:val="28"/>
        </w:rPr>
        <w:t>
      2) акт(ы) выполненных работ;</w:t>
      </w:r>
    </w:p>
    <w:bookmarkEnd w:id="3237"/>
    <w:bookmarkStart w:name="z3499" w:id="3238"/>
    <w:p>
      <w:pPr>
        <w:spacing w:after="0"/>
        <w:ind w:left="0"/>
        <w:jc w:val="both"/>
      </w:pPr>
      <w:r>
        <w:rPr>
          <w:rFonts w:ascii="Times New Roman"/>
          <w:b w:val="false"/>
          <w:i w:val="false"/>
          <w:color w:val="000000"/>
          <w:sz w:val="28"/>
        </w:rPr>
        <w:t xml:space="preserve">
      3) отчет о местном содержании в работах и услугах, по форме согласно </w:t>
      </w:r>
      <w:r>
        <w:rPr>
          <w:rFonts w:ascii="Times New Roman"/>
          <w:b w:val="false"/>
          <w:i w:val="false"/>
          <w:color w:val="000000"/>
          <w:sz w:val="28"/>
        </w:rPr>
        <w:t>приложению 45</w:t>
      </w:r>
      <w:r>
        <w:rPr>
          <w:rFonts w:ascii="Times New Roman"/>
          <w:b w:val="false"/>
          <w:i w:val="false"/>
          <w:color w:val="000000"/>
          <w:sz w:val="28"/>
        </w:rPr>
        <w:t xml:space="preserve"> к правилам осуществления государственных закупок;</w:t>
      </w:r>
    </w:p>
    <w:bookmarkEnd w:id="3238"/>
    <w:bookmarkStart w:name="z3500" w:id="3239"/>
    <w:p>
      <w:pPr>
        <w:spacing w:after="0"/>
        <w:ind w:left="0"/>
        <w:jc w:val="both"/>
      </w:pPr>
      <w:r>
        <w:rPr>
          <w:rFonts w:ascii="Times New Roman"/>
          <w:b w:val="false"/>
          <w:i w:val="false"/>
          <w:color w:val="000000"/>
          <w:sz w:val="28"/>
        </w:rPr>
        <w:t>
      4) электронная счет-фактура с описанием, указанием общей суммы выполненных работ, представленная Проектировщиком/ Исполнителем Заказчику.</w:t>
      </w:r>
    </w:p>
    <w:bookmarkEnd w:id="3239"/>
    <w:bookmarkStart w:name="z3501" w:id="3240"/>
    <w:p>
      <w:pPr>
        <w:spacing w:after="0"/>
        <w:ind w:left="0"/>
        <w:jc w:val="both"/>
      </w:pPr>
      <w:r>
        <w:rPr>
          <w:rFonts w:ascii="Times New Roman"/>
          <w:b w:val="false"/>
          <w:i w:val="false"/>
          <w:color w:val="000000"/>
          <w:sz w:val="28"/>
        </w:rPr>
        <w:t>
      4. Обязательства Сторон</w:t>
      </w:r>
    </w:p>
    <w:bookmarkEnd w:id="3240"/>
    <w:bookmarkStart w:name="z3502" w:id="3241"/>
    <w:p>
      <w:pPr>
        <w:spacing w:after="0"/>
        <w:ind w:left="0"/>
        <w:jc w:val="both"/>
      </w:pPr>
      <w:r>
        <w:rPr>
          <w:rFonts w:ascii="Times New Roman"/>
          <w:b w:val="false"/>
          <w:i w:val="false"/>
          <w:color w:val="000000"/>
          <w:sz w:val="28"/>
        </w:rPr>
        <w:t>
      4.1. Проектировщик/Исполнитель обязуется:</w:t>
      </w:r>
    </w:p>
    <w:bookmarkEnd w:id="3241"/>
    <w:bookmarkStart w:name="z3503" w:id="3242"/>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3242"/>
    <w:bookmarkStart w:name="z3504" w:id="3243"/>
    <w:p>
      <w:pPr>
        <w:spacing w:after="0"/>
        <w:ind w:left="0"/>
        <w:jc w:val="both"/>
      </w:pPr>
      <w:r>
        <w:rPr>
          <w:rFonts w:ascii="Times New Roman"/>
          <w:b w:val="false"/>
          <w:i w:val="false"/>
          <w:color w:val="000000"/>
          <w:sz w:val="28"/>
        </w:rPr>
        <w:t xml:space="preserve">
      2) в течение десяти рабочих дней со дня вступления в силу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тенге4, &lt;а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равную &lt;сумма&gt; тенге&gt;5, что в общем составляет &lt;сумма обеспечения&gt; (&lt;сумма обеспечения прописью&gt;) тенге в виде:</w:t>
      </w:r>
    </w:p>
    <w:bookmarkEnd w:id="3243"/>
    <w:p>
      <w:pPr>
        <w:spacing w:after="0"/>
        <w:ind w:left="0"/>
        <w:jc w:val="both"/>
      </w:pPr>
      <w:r>
        <w:rPr>
          <w:rFonts w:ascii="Times New Roman"/>
          <w:b w:val="false"/>
          <w:i w:val="false"/>
          <w:color w:val="000000"/>
          <w:sz w:val="28"/>
        </w:rPr>
        <w:t>
      денег, находящихся в электронном кошельке потенциального поставщика;</w:t>
      </w:r>
    </w:p>
    <w:p>
      <w:pPr>
        <w:spacing w:after="0"/>
        <w:ind w:left="0"/>
        <w:jc w:val="both"/>
      </w:pPr>
      <w:r>
        <w:rPr>
          <w:rFonts w:ascii="Times New Roman"/>
          <w:b w:val="false"/>
          <w:i w:val="false"/>
          <w:color w:val="000000"/>
          <w:sz w:val="28"/>
        </w:rPr>
        <w:t>
      либо:</w:t>
      </w:r>
    </w:p>
    <w:p>
      <w:pPr>
        <w:spacing w:after="0"/>
        <w:ind w:left="0"/>
        <w:jc w:val="both"/>
      </w:pPr>
      <w:r>
        <w:rPr>
          <w:rFonts w:ascii="Times New Roman"/>
          <w:b w:val="false"/>
          <w:i w:val="false"/>
          <w:color w:val="000000"/>
          <w:sz w:val="28"/>
        </w:rPr>
        <w:t xml:space="preserve">
      банковской гарантии, представляемой в форме электронного документа согласно </w:t>
      </w:r>
      <w:r>
        <w:rPr>
          <w:rFonts w:ascii="Times New Roman"/>
          <w:b w:val="false"/>
          <w:i w:val="false"/>
          <w:color w:val="000000"/>
          <w:sz w:val="28"/>
        </w:rPr>
        <w:t>приложению 38</w:t>
      </w:r>
      <w:r>
        <w:rPr>
          <w:rFonts w:ascii="Times New Roman"/>
          <w:b w:val="false"/>
          <w:i w:val="false"/>
          <w:color w:val="000000"/>
          <w:sz w:val="28"/>
        </w:rPr>
        <w:t xml:space="preserve"> к Правилам осуществления государственных закупок;</w:t>
      </w:r>
    </w:p>
    <w:p>
      <w:pPr>
        <w:spacing w:after="0"/>
        <w:ind w:left="0"/>
        <w:jc w:val="both"/>
      </w:pPr>
      <w:r>
        <w:rPr>
          <w:rFonts w:ascii="Times New Roman"/>
          <w:b w:val="false"/>
          <w:i w:val="false"/>
          <w:color w:val="000000"/>
          <w:sz w:val="28"/>
        </w:rPr>
        <w:t>
      либо:</w:t>
      </w:r>
    </w:p>
    <w:p>
      <w:pPr>
        <w:spacing w:after="0"/>
        <w:ind w:left="0"/>
        <w:jc w:val="both"/>
      </w:pPr>
      <w:r>
        <w:rPr>
          <w:rFonts w:ascii="Times New Roman"/>
          <w:b w:val="false"/>
          <w:i w:val="false"/>
          <w:color w:val="000000"/>
          <w:sz w:val="28"/>
        </w:rPr>
        <w:t xml:space="preserve">
      договора страхования гражданско-правовой ответственности поставщика, заключенного в соответствии с типовым договором страхования гражданско-правовой ответственности поставщика,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23 февраля 2022 года № 206 "Об утверждении типового договора страхования гражданско-правовой ответственности поставщика" (зарегистрирован в Реестре государственной регистрации нормативных правовых актов № 26971), для целей обеспечения исполнения договора (обеспечения аванса).</w:t>
      </w:r>
    </w:p>
    <w:p>
      <w:pPr>
        <w:spacing w:after="0"/>
        <w:ind w:left="0"/>
        <w:jc w:val="both"/>
      </w:pPr>
      <w:r>
        <w:rPr>
          <w:rFonts w:ascii="Times New Roman"/>
          <w:b w:val="false"/>
          <w:i w:val="false"/>
          <w:color w:val="000000"/>
          <w:sz w:val="28"/>
        </w:rPr>
        <w:t>
      Договор страхования представляется в форме электронного документа либо на бумажном носителе.</w:t>
      </w:r>
    </w:p>
    <w:p>
      <w:pPr>
        <w:spacing w:after="0"/>
        <w:ind w:left="0"/>
        <w:jc w:val="both"/>
      </w:pPr>
      <w:r>
        <w:rPr>
          <w:rFonts w:ascii="Times New Roman"/>
          <w:b w:val="false"/>
          <w:i w:val="false"/>
          <w:color w:val="000000"/>
          <w:sz w:val="28"/>
        </w:rPr>
        <w:t>
      При представлении потенциальным поставщиком обеспечения исполнения договора (обеспечения аванса) на бумажном носителе, с размещением на веб-портале его электронной копии, оригинал представляется заказчику до окончательного срока представления обеспечения исполнения договора (обеспечения аванса).</w:t>
      </w:r>
    </w:p>
    <w:p>
      <w:pPr>
        <w:spacing w:after="0"/>
        <w:ind w:left="0"/>
        <w:jc w:val="both"/>
      </w:pPr>
      <w:r>
        <w:rPr>
          <w:rFonts w:ascii="Times New Roman"/>
          <w:b w:val="false"/>
          <w:i w:val="false"/>
          <w:color w:val="000000"/>
          <w:sz w:val="28"/>
        </w:rPr>
        <w:t>
      Заказчик фиксирует факт получения договора страхования на бумажном носителе в журнале регистрации договоров страхования гражданско-правовой ответственности поставщика.</w:t>
      </w:r>
    </w:p>
    <w:p>
      <w:pPr>
        <w:spacing w:after="0"/>
        <w:ind w:left="0"/>
        <w:jc w:val="both"/>
      </w:pPr>
      <w:r>
        <w:rPr>
          <w:rFonts w:ascii="Times New Roman"/>
          <w:b w:val="false"/>
          <w:i w:val="false"/>
          <w:color w:val="000000"/>
          <w:sz w:val="28"/>
        </w:rPr>
        <w:t>
      При этом обеспечение исполнения Договора может не вноситься Проектировщиком/Исполнителем в случае полного и надлежащего им исполнения обязательств по Договору до истечения срока внесения обеспечения исполнения Договора;</w:t>
      </w:r>
    </w:p>
    <w:bookmarkStart w:name="z3509" w:id="3244"/>
    <w:p>
      <w:pPr>
        <w:spacing w:after="0"/>
        <w:ind w:left="0"/>
        <w:jc w:val="both"/>
      </w:pPr>
      <w:r>
        <w:rPr>
          <w:rFonts w:ascii="Times New Roman"/>
          <w:b w:val="false"/>
          <w:i w:val="false"/>
          <w:color w:val="000000"/>
          <w:sz w:val="28"/>
        </w:rPr>
        <w:t>
      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bookmarkEnd w:id="3244"/>
    <w:bookmarkStart w:name="z3510" w:id="3245"/>
    <w:p>
      <w:pPr>
        <w:spacing w:after="0"/>
        <w:ind w:left="0"/>
        <w:jc w:val="both"/>
      </w:pPr>
      <w:r>
        <w:rPr>
          <w:rFonts w:ascii="Times New Roman"/>
          <w:b w:val="false"/>
          <w:i w:val="false"/>
          <w:color w:val="000000"/>
          <w:sz w:val="28"/>
        </w:rPr>
        <w:t xml:space="preserve">
      4) указать в проектно-сметной документации, технико-экономическом обосновании на использование строительных материалов, оборудования, изделия и конструкции, включенные в базу данных товаров, работ, услуг и их поставщиков (при наличии), сформированных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26 мая 2022 года № 286 "Об утверждении Правил формирования и ведения базы данных товаров, работ, услуг и их поставщиков" (зарегистрирован в Реестре государственной регистрации нормативных правовых актов за № 28243);</w:t>
      </w:r>
    </w:p>
    <w:bookmarkEnd w:id="3245"/>
    <w:bookmarkStart w:name="z3511" w:id="3246"/>
    <w:p>
      <w:pPr>
        <w:spacing w:after="0"/>
        <w:ind w:left="0"/>
        <w:jc w:val="both"/>
      </w:pPr>
      <w:r>
        <w:rPr>
          <w:rFonts w:ascii="Times New Roman"/>
          <w:b w:val="false"/>
          <w:i w:val="false"/>
          <w:color w:val="000000"/>
          <w:sz w:val="28"/>
        </w:rPr>
        <w:t>
      5)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Проектировщиком/Исполнителем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3246"/>
    <w:bookmarkStart w:name="z3512" w:id="3247"/>
    <w:p>
      <w:pPr>
        <w:spacing w:after="0"/>
        <w:ind w:left="0"/>
        <w:jc w:val="both"/>
      </w:pPr>
      <w:r>
        <w:rPr>
          <w:rFonts w:ascii="Times New Roman"/>
          <w:b w:val="false"/>
          <w:i w:val="false"/>
          <w:color w:val="000000"/>
          <w:sz w:val="28"/>
        </w:rPr>
        <w:t>
      6)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3247"/>
    <w:bookmarkStart w:name="z3513" w:id="3248"/>
    <w:p>
      <w:pPr>
        <w:spacing w:after="0"/>
        <w:ind w:left="0"/>
        <w:jc w:val="both"/>
      </w:pPr>
      <w:r>
        <w:rPr>
          <w:rFonts w:ascii="Times New Roman"/>
          <w:b w:val="false"/>
          <w:i w:val="false"/>
          <w:color w:val="000000"/>
          <w:sz w:val="28"/>
        </w:rPr>
        <w:t>
      7) по первому требованию Заказчика предоставлять информацию о ходе исполнения обязательств по Договору;</w:t>
      </w:r>
    </w:p>
    <w:bookmarkEnd w:id="3248"/>
    <w:bookmarkStart w:name="z3514" w:id="3249"/>
    <w:p>
      <w:pPr>
        <w:spacing w:after="0"/>
        <w:ind w:left="0"/>
        <w:jc w:val="both"/>
      </w:pPr>
      <w:r>
        <w:rPr>
          <w:rFonts w:ascii="Times New Roman"/>
          <w:b w:val="false"/>
          <w:i w:val="false"/>
          <w:color w:val="000000"/>
          <w:sz w:val="28"/>
        </w:rPr>
        <w:t>
      8) возмещать Заказчику в полном объеме причиненные ему убытки, вызванные ненадлежащим исполнением Проектировщиком/Исполнителем условий Договора и/или иными неправомерными действиями;</w:t>
      </w:r>
    </w:p>
    <w:bookmarkEnd w:id="3249"/>
    <w:bookmarkStart w:name="z3515" w:id="3250"/>
    <w:p>
      <w:pPr>
        <w:spacing w:after="0"/>
        <w:ind w:left="0"/>
        <w:jc w:val="both"/>
      </w:pPr>
      <w:r>
        <w:rPr>
          <w:rFonts w:ascii="Times New Roman"/>
          <w:b w:val="false"/>
          <w:i w:val="false"/>
          <w:color w:val="000000"/>
          <w:sz w:val="28"/>
        </w:rPr>
        <w:t xml:space="preserve">
      9) оформить и направить Заказчику посредством веб-портала утвержденный электронно-цифровой подписью акт выполненных работ, а также отчет о местном содержании в работах по форме согласно </w:t>
      </w:r>
      <w:r>
        <w:rPr>
          <w:rFonts w:ascii="Times New Roman"/>
          <w:b w:val="false"/>
          <w:i w:val="false"/>
          <w:color w:val="000000"/>
          <w:sz w:val="28"/>
        </w:rPr>
        <w:t>приложению 45</w:t>
      </w:r>
      <w:r>
        <w:rPr>
          <w:rFonts w:ascii="Times New Roman"/>
          <w:b w:val="false"/>
          <w:i w:val="false"/>
          <w:color w:val="000000"/>
          <w:sz w:val="28"/>
        </w:rPr>
        <w:t xml:space="preserve"> к правилам осуществления государственных закупок;</w:t>
      </w:r>
    </w:p>
    <w:bookmarkEnd w:id="3250"/>
    <w:bookmarkStart w:name="z3516" w:id="3251"/>
    <w:p>
      <w:pPr>
        <w:spacing w:after="0"/>
        <w:ind w:left="0"/>
        <w:jc w:val="both"/>
      </w:pPr>
      <w:r>
        <w:rPr>
          <w:rFonts w:ascii="Times New Roman"/>
          <w:b w:val="false"/>
          <w:i w:val="false"/>
          <w:color w:val="000000"/>
          <w:sz w:val="28"/>
        </w:rPr>
        <w:t>
      10)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3251"/>
    <w:bookmarkStart w:name="z4164" w:id="3252"/>
    <w:p>
      <w:pPr>
        <w:spacing w:after="0"/>
        <w:ind w:left="0"/>
        <w:jc w:val="both"/>
      </w:pPr>
      <w:r>
        <w:rPr>
          <w:rFonts w:ascii="Times New Roman"/>
          <w:b w:val="false"/>
          <w:i w:val="false"/>
          <w:color w:val="000000"/>
          <w:sz w:val="28"/>
        </w:rPr>
        <w:t xml:space="preserve">
      11) подписать типовой договор о передаче прав на использование проекта строительства (технико-экономических обоснований, типовых проектов и проектной (проектно-сметной) документации), в том числе имущественных (исключительных) прав,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19 ноября 2015 года № 705 "Об утверждении Правил формирования и ведения государственного банка проектов строительства, а также предоставления технико-экономических обоснований, типовых проектов и проектной (проектно-сметной) документации" (зарегистрирован в Реестре государственной регистрации нормативных правовых актов за № 12422), в течение пяти рабочих дней после выдачи положительного заключения комплексной вневедомственной экспертизы.</w:t>
      </w:r>
    </w:p>
    <w:bookmarkEnd w:id="3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с изменениями, внесенными приказами Заместителя Премьер-Министра - Министра финансов РК от 31.08.2022 </w:t>
      </w:r>
      <w:r>
        <w:rPr>
          <w:rFonts w:ascii="Times New Roman"/>
          <w:b w:val="false"/>
          <w:i w:val="false"/>
          <w:color w:val="000000"/>
          <w:sz w:val="28"/>
        </w:rPr>
        <w:t>№ 904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13.10.2022 </w:t>
      </w:r>
      <w:r>
        <w:rPr>
          <w:rFonts w:ascii="Times New Roman"/>
          <w:b w:val="false"/>
          <w:i w:val="false"/>
          <w:color w:val="00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17" w:id="3253"/>
    <w:p>
      <w:pPr>
        <w:spacing w:after="0"/>
        <w:ind w:left="0"/>
        <w:jc w:val="both"/>
      </w:pPr>
      <w:r>
        <w:rPr>
          <w:rFonts w:ascii="Times New Roman"/>
          <w:b w:val="false"/>
          <w:i w:val="false"/>
          <w:color w:val="000000"/>
          <w:sz w:val="28"/>
        </w:rPr>
        <w:t>
      4.2. Проектировщик/Исполнитель вправе:</w:t>
      </w:r>
    </w:p>
    <w:bookmarkEnd w:id="3253"/>
    <w:bookmarkStart w:name="z3518" w:id="3254"/>
    <w:p>
      <w:pPr>
        <w:spacing w:after="0"/>
        <w:ind w:left="0"/>
        <w:jc w:val="both"/>
      </w:pPr>
      <w:r>
        <w:rPr>
          <w:rFonts w:ascii="Times New Roman"/>
          <w:b w:val="false"/>
          <w:i w:val="false"/>
          <w:color w:val="000000"/>
          <w:sz w:val="28"/>
        </w:rPr>
        <w:t>
      1) требовать от Заказчика оплату за выполненные Работы по Договору;</w:t>
      </w:r>
    </w:p>
    <w:bookmarkEnd w:id="3254"/>
    <w:bookmarkStart w:name="z3519" w:id="3255"/>
    <w:p>
      <w:pPr>
        <w:spacing w:after="0"/>
        <w:ind w:left="0"/>
        <w:jc w:val="both"/>
      </w:pPr>
      <w:r>
        <w:rPr>
          <w:rFonts w:ascii="Times New Roman"/>
          <w:b w:val="false"/>
          <w:i w:val="false"/>
          <w:color w:val="000000"/>
          <w:sz w:val="28"/>
        </w:rPr>
        <w:t>
      2) на досрочное выполнение Работ, указанных в приложении 1 к Договору, заранее согласовав с Заказчиком сроки выполнения.</w:t>
      </w:r>
    </w:p>
    <w:bookmarkEnd w:id="3255"/>
    <w:bookmarkStart w:name="z3520" w:id="3256"/>
    <w:p>
      <w:pPr>
        <w:spacing w:after="0"/>
        <w:ind w:left="0"/>
        <w:jc w:val="both"/>
      </w:pPr>
      <w:r>
        <w:rPr>
          <w:rFonts w:ascii="Times New Roman"/>
          <w:b w:val="false"/>
          <w:i w:val="false"/>
          <w:color w:val="000000"/>
          <w:sz w:val="28"/>
        </w:rPr>
        <w:t>
      4.3. Заказчик обязуется:</w:t>
      </w:r>
    </w:p>
    <w:bookmarkEnd w:id="3256"/>
    <w:bookmarkStart w:name="z3521" w:id="3257"/>
    <w:p>
      <w:pPr>
        <w:spacing w:after="0"/>
        <w:ind w:left="0"/>
        <w:jc w:val="both"/>
      </w:pPr>
      <w:r>
        <w:rPr>
          <w:rFonts w:ascii="Times New Roman"/>
          <w:b w:val="false"/>
          <w:i w:val="false"/>
          <w:color w:val="000000"/>
          <w:sz w:val="28"/>
        </w:rPr>
        <w:t>
      1) обеспечить доступ специалистов Проектировщика/Исполнителя для выполнения Работ;</w:t>
      </w:r>
    </w:p>
    <w:bookmarkEnd w:id="3257"/>
    <w:bookmarkStart w:name="z3522" w:id="3258"/>
    <w:p>
      <w:pPr>
        <w:spacing w:after="0"/>
        <w:ind w:left="0"/>
        <w:jc w:val="both"/>
      </w:pPr>
      <w:r>
        <w:rPr>
          <w:rFonts w:ascii="Times New Roman"/>
          <w:b w:val="false"/>
          <w:i w:val="false"/>
          <w:color w:val="000000"/>
          <w:sz w:val="28"/>
        </w:rPr>
        <w:t>
      2) предоставить Проектировщику/Исполнителю соответствующие исходные данные (при наличии), установленные в соответствии с законодательством Республики Казахстан об архитектурной, градостроительной и строительной деятельности;</w:t>
      </w:r>
    </w:p>
    <w:bookmarkEnd w:id="3258"/>
    <w:bookmarkStart w:name="z3523" w:id="3259"/>
    <w:p>
      <w:pPr>
        <w:spacing w:after="0"/>
        <w:ind w:left="0"/>
        <w:jc w:val="both"/>
      </w:pPr>
      <w:r>
        <w:rPr>
          <w:rFonts w:ascii="Times New Roman"/>
          <w:b w:val="false"/>
          <w:i w:val="false"/>
          <w:color w:val="000000"/>
          <w:sz w:val="28"/>
        </w:rPr>
        <w:t>
      3) при выявлении несоответствий выполненных Работ незамедлительно письменно уведомить Проектировщика/Исполнителя;</w:t>
      </w:r>
    </w:p>
    <w:bookmarkEnd w:id="3259"/>
    <w:bookmarkStart w:name="z3524" w:id="3260"/>
    <w:p>
      <w:pPr>
        <w:spacing w:after="0"/>
        <w:ind w:left="0"/>
        <w:jc w:val="both"/>
      </w:pPr>
      <w:r>
        <w:rPr>
          <w:rFonts w:ascii="Times New Roman"/>
          <w:b w:val="false"/>
          <w:i w:val="false"/>
          <w:color w:val="000000"/>
          <w:sz w:val="28"/>
        </w:rPr>
        <w:t>
      4) при приемке Работ утвердить посредством веб-портала акт выполненных работ либо отказать в принятии работ с указанием аргументированных обоснований ее непринятия в сроки, установленные пунктом 546 Правил осуществления государственных закупок;</w:t>
      </w:r>
    </w:p>
    <w:bookmarkEnd w:id="3260"/>
    <w:bookmarkStart w:name="z3525" w:id="3261"/>
    <w:p>
      <w:pPr>
        <w:spacing w:after="0"/>
        <w:ind w:left="0"/>
        <w:jc w:val="both"/>
      </w:pPr>
      <w:r>
        <w:rPr>
          <w:rFonts w:ascii="Times New Roman"/>
          <w:b w:val="false"/>
          <w:i w:val="false"/>
          <w:color w:val="000000"/>
          <w:sz w:val="28"/>
        </w:rPr>
        <w:t>
      5) после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3261"/>
    <w:bookmarkStart w:name="z3526" w:id="3262"/>
    <w:p>
      <w:pPr>
        <w:spacing w:after="0"/>
        <w:ind w:left="0"/>
        <w:jc w:val="both"/>
      </w:pPr>
      <w:r>
        <w:rPr>
          <w:rFonts w:ascii="Times New Roman"/>
          <w:b w:val="false"/>
          <w:i w:val="false"/>
          <w:color w:val="000000"/>
          <w:sz w:val="28"/>
        </w:rPr>
        <w:t>
      6) произвести оплату в порядке и сроки, установленные настоящим Договором.</w:t>
      </w:r>
    </w:p>
    <w:bookmarkEnd w:id="3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с изменением, внесенным приказом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27" w:id="3263"/>
    <w:p>
      <w:pPr>
        <w:spacing w:after="0"/>
        <w:ind w:left="0"/>
        <w:jc w:val="both"/>
      </w:pPr>
      <w:r>
        <w:rPr>
          <w:rFonts w:ascii="Times New Roman"/>
          <w:b w:val="false"/>
          <w:i w:val="false"/>
          <w:color w:val="000000"/>
          <w:sz w:val="28"/>
        </w:rPr>
        <w:t>
      4.4. Заказчик вправе:</w:t>
      </w:r>
    </w:p>
    <w:bookmarkEnd w:id="3263"/>
    <w:bookmarkStart w:name="z3528" w:id="3264"/>
    <w:p>
      <w:pPr>
        <w:spacing w:after="0"/>
        <w:ind w:left="0"/>
        <w:jc w:val="both"/>
      </w:pPr>
      <w:r>
        <w:rPr>
          <w:rFonts w:ascii="Times New Roman"/>
          <w:b w:val="false"/>
          <w:i w:val="false"/>
          <w:color w:val="000000"/>
          <w:sz w:val="28"/>
        </w:rPr>
        <w:t>
      1) проверять качество выполненных Работ;</w:t>
      </w:r>
    </w:p>
    <w:bookmarkEnd w:id="3264"/>
    <w:bookmarkStart w:name="z3529" w:id="3265"/>
    <w:p>
      <w:pPr>
        <w:spacing w:after="0"/>
        <w:ind w:left="0"/>
        <w:jc w:val="both"/>
      </w:pPr>
      <w:r>
        <w:rPr>
          <w:rFonts w:ascii="Times New Roman"/>
          <w:b w:val="false"/>
          <w:i w:val="false"/>
          <w:color w:val="000000"/>
          <w:sz w:val="28"/>
        </w:rPr>
        <w:t>
      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bookmarkEnd w:id="3265"/>
    <w:bookmarkStart w:name="z3530" w:id="3266"/>
    <w:p>
      <w:pPr>
        <w:spacing w:after="0"/>
        <w:ind w:left="0"/>
        <w:jc w:val="both"/>
      </w:pPr>
      <w:r>
        <w:rPr>
          <w:rFonts w:ascii="Times New Roman"/>
          <w:b w:val="false"/>
          <w:i w:val="false"/>
          <w:color w:val="000000"/>
          <w:sz w:val="28"/>
        </w:rPr>
        <w:t>
      5. Порядок сдачи и приемки работ</w:t>
      </w:r>
    </w:p>
    <w:bookmarkEnd w:id="3266"/>
    <w:bookmarkStart w:name="z3531" w:id="3267"/>
    <w:p>
      <w:pPr>
        <w:spacing w:after="0"/>
        <w:ind w:left="0"/>
        <w:jc w:val="both"/>
      </w:pPr>
      <w:r>
        <w:rPr>
          <w:rFonts w:ascii="Times New Roman"/>
          <w:b w:val="false"/>
          <w:i w:val="false"/>
          <w:color w:val="000000"/>
          <w:sz w:val="28"/>
        </w:rPr>
        <w:t>
      5.1. Если Проектировщик выполняет свои обязательства с нарушением требований договорных документов, а также, если Проектировщик оказывается неспособным выполнить работу, Заказчик письменным предписанием может отдать распоряжение Проектировщику об остановке работ в целом или ее части до устранения причин остановки.</w:t>
      </w:r>
    </w:p>
    <w:bookmarkEnd w:id="3267"/>
    <w:bookmarkStart w:name="z3532" w:id="3268"/>
    <w:p>
      <w:pPr>
        <w:spacing w:after="0"/>
        <w:ind w:left="0"/>
        <w:jc w:val="both"/>
      </w:pPr>
      <w:r>
        <w:rPr>
          <w:rFonts w:ascii="Times New Roman"/>
          <w:b w:val="false"/>
          <w:i w:val="false"/>
          <w:color w:val="000000"/>
          <w:sz w:val="28"/>
        </w:rPr>
        <w:t>
      5.2. Перед направлением проектно-сметной документации на комплексную вневедомственную экспертизу, Проектировщик направляет Заказчику проектно-сметную документацию сопроводительным письмом для рассмотрения, к которому прилагается акт приема-передачи проектно-сметной документации для проверки.</w:t>
      </w:r>
    </w:p>
    <w:bookmarkEnd w:id="3268"/>
    <w:bookmarkStart w:name="z3533" w:id="3269"/>
    <w:p>
      <w:pPr>
        <w:spacing w:after="0"/>
        <w:ind w:left="0"/>
        <w:jc w:val="both"/>
      </w:pPr>
      <w:r>
        <w:rPr>
          <w:rFonts w:ascii="Times New Roman"/>
          <w:b w:val="false"/>
          <w:i w:val="false"/>
          <w:color w:val="000000"/>
          <w:sz w:val="28"/>
        </w:rPr>
        <w:t>
      5.3. Заказчик рассматривает проектно-сметную документацию течение 10 (десяти) календарных дней с даты получения проектно-сметной документации на предмет:</w:t>
      </w:r>
    </w:p>
    <w:bookmarkEnd w:id="3269"/>
    <w:bookmarkStart w:name="z3534" w:id="3270"/>
    <w:p>
      <w:pPr>
        <w:spacing w:after="0"/>
        <w:ind w:left="0"/>
        <w:jc w:val="both"/>
      </w:pPr>
      <w:r>
        <w:rPr>
          <w:rFonts w:ascii="Times New Roman"/>
          <w:b w:val="false"/>
          <w:i w:val="false"/>
          <w:color w:val="000000"/>
          <w:sz w:val="28"/>
        </w:rPr>
        <w:t>
      1) наличия заключения соответствующих экспертиз, согласований, технических условий;</w:t>
      </w:r>
    </w:p>
    <w:bookmarkEnd w:id="3270"/>
    <w:bookmarkStart w:name="z3535" w:id="3271"/>
    <w:p>
      <w:pPr>
        <w:spacing w:after="0"/>
        <w:ind w:left="0"/>
        <w:jc w:val="both"/>
      </w:pPr>
      <w:r>
        <w:rPr>
          <w:rFonts w:ascii="Times New Roman"/>
          <w:b w:val="false"/>
          <w:i w:val="false"/>
          <w:color w:val="000000"/>
          <w:sz w:val="28"/>
        </w:rPr>
        <w:t>
      2) наличия необходимых согласований проектно-сметной документации компетентными (уполномоченными) государственными органами;</w:t>
      </w:r>
    </w:p>
    <w:bookmarkEnd w:id="3271"/>
    <w:bookmarkStart w:name="z3536" w:id="3272"/>
    <w:p>
      <w:pPr>
        <w:spacing w:after="0"/>
        <w:ind w:left="0"/>
        <w:jc w:val="both"/>
      </w:pPr>
      <w:r>
        <w:rPr>
          <w:rFonts w:ascii="Times New Roman"/>
          <w:b w:val="false"/>
          <w:i w:val="false"/>
          <w:color w:val="000000"/>
          <w:sz w:val="28"/>
        </w:rPr>
        <w:t>
      3) соответствие требованиям технического задания, нормам и стандартам РК, следования рекомендациям Технического и Научно-технического советов.</w:t>
      </w:r>
    </w:p>
    <w:bookmarkEnd w:id="3272"/>
    <w:bookmarkStart w:name="z3537" w:id="3273"/>
    <w:p>
      <w:pPr>
        <w:spacing w:after="0"/>
        <w:ind w:left="0"/>
        <w:jc w:val="both"/>
      </w:pPr>
      <w:r>
        <w:rPr>
          <w:rFonts w:ascii="Times New Roman"/>
          <w:b w:val="false"/>
          <w:i w:val="false"/>
          <w:color w:val="000000"/>
          <w:sz w:val="28"/>
        </w:rPr>
        <w:t>
      5.4. После рассмотрения проектно-сметной документации Заказчик:</w:t>
      </w:r>
    </w:p>
    <w:bookmarkEnd w:id="3273"/>
    <w:bookmarkStart w:name="z3538" w:id="3274"/>
    <w:p>
      <w:pPr>
        <w:spacing w:after="0"/>
        <w:ind w:left="0"/>
        <w:jc w:val="both"/>
      </w:pPr>
      <w:r>
        <w:rPr>
          <w:rFonts w:ascii="Times New Roman"/>
          <w:b w:val="false"/>
          <w:i w:val="false"/>
          <w:color w:val="000000"/>
          <w:sz w:val="28"/>
        </w:rPr>
        <w:t>
      1) в случае наличия каких-либо замечаний к проектно-сметной документации и/или отсутствия необходимых согласований и/или отсутствия заключения соответствующих экспертиз – письменно возвращает проектно-сметную документацию Проектировщику для доработки, с указанием замечаний и сроков их устранения;</w:t>
      </w:r>
    </w:p>
    <w:bookmarkEnd w:id="3274"/>
    <w:bookmarkStart w:name="z3539" w:id="3275"/>
    <w:p>
      <w:pPr>
        <w:spacing w:after="0"/>
        <w:ind w:left="0"/>
        <w:jc w:val="both"/>
      </w:pPr>
      <w:r>
        <w:rPr>
          <w:rFonts w:ascii="Times New Roman"/>
          <w:b w:val="false"/>
          <w:i w:val="false"/>
          <w:color w:val="000000"/>
          <w:sz w:val="28"/>
        </w:rPr>
        <w:t>
      2) в случае отсутствия у Заказчика каких-либо замечаний к проектно-сметной документации последняя направляется Заказчиком на прохождение комплексной вневедомственной экспертизы с заключением соответствующего договора.</w:t>
      </w:r>
    </w:p>
    <w:bookmarkEnd w:id="3275"/>
    <w:bookmarkStart w:name="z3540" w:id="3276"/>
    <w:p>
      <w:pPr>
        <w:spacing w:after="0"/>
        <w:ind w:left="0"/>
        <w:jc w:val="both"/>
      </w:pPr>
      <w:r>
        <w:rPr>
          <w:rFonts w:ascii="Times New Roman"/>
          <w:b w:val="false"/>
          <w:i w:val="false"/>
          <w:color w:val="000000"/>
          <w:sz w:val="28"/>
        </w:rPr>
        <w:t>
      5.5. После получения положительного заключения комплексной вневедомственной экспертизы принимает проектно-сметную документацию на бумажных носителях не менее 4 (четырех) экземпляров, и в 2 (двух) экземплярах в электронном формате, путем подписания, представленного Проектировщиком, акта приема-передачи проектно-сметной документации и затем акта выполненных Работ.</w:t>
      </w:r>
    </w:p>
    <w:bookmarkEnd w:id="3276"/>
    <w:bookmarkStart w:name="z3541" w:id="3277"/>
    <w:p>
      <w:pPr>
        <w:spacing w:after="0"/>
        <w:ind w:left="0"/>
        <w:jc w:val="both"/>
      </w:pPr>
      <w:r>
        <w:rPr>
          <w:rFonts w:ascii="Times New Roman"/>
          <w:b w:val="false"/>
          <w:i w:val="false"/>
          <w:color w:val="000000"/>
          <w:sz w:val="28"/>
        </w:rPr>
        <w:t>
      5.6. Подписанием акта приема-передачи проектно-сметной документации, Проектировщик подтверждает передачу всех неимущественных прав в пользу Заказчика.</w:t>
      </w:r>
    </w:p>
    <w:bookmarkEnd w:id="3277"/>
    <w:bookmarkStart w:name="z3542" w:id="3278"/>
    <w:p>
      <w:pPr>
        <w:spacing w:after="0"/>
        <w:ind w:left="0"/>
        <w:jc w:val="both"/>
      </w:pPr>
      <w:r>
        <w:rPr>
          <w:rFonts w:ascii="Times New Roman"/>
          <w:b w:val="false"/>
          <w:i w:val="false"/>
          <w:color w:val="000000"/>
          <w:sz w:val="28"/>
        </w:rPr>
        <w:t>
      5.7. Работа считается выполненной при условии полной сдачи Поставщиком Работ Заказчику в точном соответствии вышеуказанным требованиям Договора.</w:t>
      </w:r>
    </w:p>
    <w:bookmarkEnd w:id="3278"/>
    <w:bookmarkStart w:name="z3543" w:id="3279"/>
    <w:p>
      <w:pPr>
        <w:spacing w:after="0"/>
        <w:ind w:left="0"/>
        <w:jc w:val="both"/>
      </w:pPr>
      <w:r>
        <w:rPr>
          <w:rFonts w:ascii="Times New Roman"/>
          <w:b w:val="false"/>
          <w:i w:val="false"/>
          <w:color w:val="000000"/>
          <w:sz w:val="28"/>
        </w:rPr>
        <w:t>
      5.8. Проектировщик/Исполнитель при приемке/сдаче выполненных работ предоставляет Заказчику следующие документы:</w:t>
      </w:r>
    </w:p>
    <w:bookmarkEnd w:id="3279"/>
    <w:bookmarkStart w:name="z3544" w:id="3280"/>
    <w:p>
      <w:pPr>
        <w:spacing w:after="0"/>
        <w:ind w:left="0"/>
        <w:jc w:val="both"/>
      </w:pPr>
      <w:r>
        <w:rPr>
          <w:rFonts w:ascii="Times New Roman"/>
          <w:b w:val="false"/>
          <w:i w:val="false"/>
          <w:color w:val="000000"/>
          <w:sz w:val="28"/>
        </w:rPr>
        <w:t xml:space="preserve">
      1) если работы выполнены из материалов и оборудования казахстанского происхождения,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установленном порядке в соответствии с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торговли и интеграции Республики Казахстан от 13 июля 2021 года № 454-НҚ (зарегистрирован в Реестре государственной регистрации нормативных правовых актов под № 23514) (далее – Правила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w:t>
      </w:r>
    </w:p>
    <w:bookmarkEnd w:id="3280"/>
    <w:bookmarkStart w:name="z3545" w:id="3281"/>
    <w:p>
      <w:pPr>
        <w:spacing w:after="0"/>
        <w:ind w:left="0"/>
        <w:jc w:val="both"/>
      </w:pPr>
      <w:r>
        <w:rPr>
          <w:rFonts w:ascii="Times New Roman"/>
          <w:b w:val="false"/>
          <w:i w:val="false"/>
          <w:color w:val="000000"/>
          <w:sz w:val="28"/>
        </w:rPr>
        <w:t>
      2) если работы выполнены из материалов и оборудования иностранного происхождения – оригинал или копию соответствующего Сертификата о происхождении Товара, выданного соответствующим органом страны происхождения в порядке, установленном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w:t>
      </w:r>
    </w:p>
    <w:bookmarkEnd w:id="3281"/>
    <w:p>
      <w:pPr>
        <w:spacing w:after="0"/>
        <w:ind w:left="0"/>
        <w:jc w:val="both"/>
      </w:pPr>
      <w:r>
        <w:rPr>
          <w:rFonts w:ascii="Times New Roman"/>
          <w:b w:val="false"/>
          <w:i w:val="false"/>
          <w:color w:val="000000"/>
          <w:sz w:val="28"/>
        </w:rPr>
        <w:t>
      Требования настоящего пункта распространяются только на договоры о государственных закупках, стоимость которых превышает тысячекратный месячный расчетный показатель, установленный на соответствующий финансовый год законом о республиканском бюджете.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 с изменением, внесенным приказом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46" w:id="3282"/>
    <w:p>
      <w:pPr>
        <w:spacing w:after="0"/>
        <w:ind w:left="0"/>
        <w:jc w:val="both"/>
      </w:pPr>
      <w:r>
        <w:rPr>
          <w:rFonts w:ascii="Times New Roman"/>
          <w:b w:val="false"/>
          <w:i w:val="false"/>
          <w:color w:val="000000"/>
          <w:sz w:val="28"/>
        </w:rPr>
        <w:t>
      5.9. Проектировщик несет ответственность за качество проектно-сметной документации и сопровождает проект на время проведения комплексной вневедомственной экспертизы вплоть до получения ее положительного заключения.</w:t>
      </w:r>
    </w:p>
    <w:bookmarkEnd w:id="3282"/>
    <w:bookmarkStart w:name="z3547" w:id="3283"/>
    <w:p>
      <w:pPr>
        <w:spacing w:after="0"/>
        <w:ind w:left="0"/>
        <w:jc w:val="both"/>
      </w:pPr>
      <w:r>
        <w:rPr>
          <w:rFonts w:ascii="Times New Roman"/>
          <w:b w:val="false"/>
          <w:i w:val="false"/>
          <w:color w:val="000000"/>
          <w:sz w:val="28"/>
        </w:rPr>
        <w:t>
      &lt;№. Новый пункт&gt;*</w:t>
      </w:r>
    </w:p>
    <w:bookmarkEnd w:id="3283"/>
    <w:bookmarkStart w:name="z3548" w:id="3284"/>
    <w:p>
      <w:pPr>
        <w:spacing w:after="0"/>
        <w:ind w:left="0"/>
        <w:jc w:val="both"/>
      </w:pPr>
      <w:r>
        <w:rPr>
          <w:rFonts w:ascii="Times New Roman"/>
          <w:b w:val="false"/>
          <w:i w:val="false"/>
          <w:color w:val="000000"/>
          <w:sz w:val="28"/>
        </w:rPr>
        <w:t>
      6. Гарантии. Качество</w:t>
      </w:r>
    </w:p>
    <w:bookmarkEnd w:id="3284"/>
    <w:bookmarkStart w:name="z3549" w:id="3285"/>
    <w:p>
      <w:pPr>
        <w:spacing w:after="0"/>
        <w:ind w:left="0"/>
        <w:jc w:val="both"/>
      </w:pPr>
      <w:r>
        <w:rPr>
          <w:rFonts w:ascii="Times New Roman"/>
          <w:b w:val="false"/>
          <w:i w:val="false"/>
          <w:color w:val="000000"/>
          <w:sz w:val="28"/>
        </w:rPr>
        <w:t>
      6.1. Проектировщик гарантирует качество выполненных Работ в течение 3 (трех) лет с даты получения Заказчиком положительного заключения комплексной вневедомственной экспертизы.</w:t>
      </w:r>
    </w:p>
    <w:bookmarkEnd w:id="3285"/>
    <w:bookmarkStart w:name="z3550" w:id="3286"/>
    <w:p>
      <w:pPr>
        <w:spacing w:after="0"/>
        <w:ind w:left="0"/>
        <w:jc w:val="both"/>
      </w:pPr>
      <w:r>
        <w:rPr>
          <w:rFonts w:ascii="Times New Roman"/>
          <w:b w:val="false"/>
          <w:i w:val="false"/>
          <w:color w:val="000000"/>
          <w:sz w:val="28"/>
        </w:rPr>
        <w:t>
      6.2. Проектировщик гарантирует, что Работы будут выполнены в соответствии с утвержденным Заказчиком Заданием на проектирование (архитектурно-планировочным заданием, техническими условиями) и в соответствии с требованиями международного стандарта системы проектно-сметной документации для строительства, единой системы конструкторской документации и строительными нормами Республики Казахстан.</w:t>
      </w:r>
    </w:p>
    <w:bookmarkEnd w:id="3286"/>
    <w:bookmarkStart w:name="z3551" w:id="3287"/>
    <w:p>
      <w:pPr>
        <w:spacing w:after="0"/>
        <w:ind w:left="0"/>
        <w:jc w:val="both"/>
      </w:pPr>
      <w:r>
        <w:rPr>
          <w:rFonts w:ascii="Times New Roman"/>
          <w:b w:val="false"/>
          <w:i w:val="false"/>
          <w:color w:val="000000"/>
          <w:sz w:val="28"/>
        </w:rPr>
        <w:t>
      6.3. Проектировщик несет ответственность за недостатки в Работах, обнаруженные в пределах гарантийного срока.</w:t>
      </w:r>
    </w:p>
    <w:bookmarkEnd w:id="3287"/>
    <w:bookmarkStart w:name="z3552" w:id="3288"/>
    <w:p>
      <w:pPr>
        <w:spacing w:after="0"/>
        <w:ind w:left="0"/>
        <w:jc w:val="both"/>
      </w:pPr>
      <w:r>
        <w:rPr>
          <w:rFonts w:ascii="Times New Roman"/>
          <w:b w:val="false"/>
          <w:i w:val="false"/>
          <w:color w:val="000000"/>
          <w:sz w:val="28"/>
        </w:rPr>
        <w:t>
      &lt;№. Новый пункт&gt;*</w:t>
      </w:r>
    </w:p>
    <w:bookmarkEnd w:id="3288"/>
    <w:bookmarkStart w:name="z3553" w:id="3289"/>
    <w:p>
      <w:pPr>
        <w:spacing w:after="0"/>
        <w:ind w:left="0"/>
        <w:jc w:val="both"/>
      </w:pPr>
      <w:r>
        <w:rPr>
          <w:rFonts w:ascii="Times New Roman"/>
          <w:b w:val="false"/>
          <w:i w:val="false"/>
          <w:color w:val="000000"/>
          <w:sz w:val="28"/>
        </w:rPr>
        <w:t>
      7. Ответственность Сторон</w:t>
      </w:r>
    </w:p>
    <w:bookmarkEnd w:id="3289"/>
    <w:bookmarkStart w:name="z3554" w:id="3290"/>
    <w:p>
      <w:pPr>
        <w:spacing w:after="0"/>
        <w:ind w:left="0"/>
        <w:jc w:val="both"/>
      </w:pPr>
      <w:r>
        <w:rPr>
          <w:rFonts w:ascii="Times New Roman"/>
          <w:b w:val="false"/>
          <w:i w:val="false"/>
          <w:color w:val="000000"/>
          <w:sz w:val="28"/>
        </w:rPr>
        <w:t>
      7.1. В случае неисполнения или ненадлежащего исполнения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bookmarkEnd w:id="3290"/>
    <w:bookmarkStart w:name="z3555" w:id="3291"/>
    <w:p>
      <w:pPr>
        <w:spacing w:after="0"/>
        <w:ind w:left="0"/>
        <w:jc w:val="both"/>
      </w:pPr>
      <w:r>
        <w:rPr>
          <w:rFonts w:ascii="Times New Roman"/>
          <w:b w:val="false"/>
          <w:i w:val="false"/>
          <w:color w:val="000000"/>
          <w:sz w:val="28"/>
        </w:rPr>
        <w:t>
      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Проектировщику /Исполнителю причитающиеся ему средства в сроки, указанные в Договоре, то Заказчик выплачивает Проектировщику/Исполнителю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3291"/>
    <w:bookmarkStart w:name="z3556" w:id="3292"/>
    <w:p>
      <w:pPr>
        <w:spacing w:after="0"/>
        <w:ind w:left="0"/>
        <w:jc w:val="both"/>
      </w:pPr>
      <w:r>
        <w:rPr>
          <w:rFonts w:ascii="Times New Roman"/>
          <w:b w:val="false"/>
          <w:i w:val="false"/>
          <w:color w:val="000000"/>
          <w:sz w:val="28"/>
        </w:rPr>
        <w:t>
      7.3. В случае просрочки сроков выполнения Работ, Заказчик удерживает (взыскивает) с Проектировщика/Исполнителя неустойку (штраф, пеню) в размере 0,1 % от общей суммы договора за каждый день просрочки в случае полного неисполнения Проектировщиком/Исполнителем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3292"/>
    <w:bookmarkStart w:name="z3557" w:id="3293"/>
    <w:p>
      <w:pPr>
        <w:spacing w:after="0"/>
        <w:ind w:left="0"/>
        <w:jc w:val="both"/>
      </w:pPr>
      <w:r>
        <w:rPr>
          <w:rFonts w:ascii="Times New Roman"/>
          <w:b w:val="false"/>
          <w:i w:val="false"/>
          <w:color w:val="000000"/>
          <w:sz w:val="28"/>
        </w:rPr>
        <w:t>
      7.4. В случае отказа Проектировщика/Исполнителя от выполнения Работ, или просрочки выполнения Работ на срок более одного месяца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Проектировщика/Исполнителя суммы неустойки (штрафа, пени) в размере 0,1 % от общей суммы Договора за каждый день просрочки.</w:t>
      </w:r>
    </w:p>
    <w:bookmarkEnd w:id="3293"/>
    <w:bookmarkStart w:name="z3558" w:id="3294"/>
    <w:p>
      <w:pPr>
        <w:spacing w:after="0"/>
        <w:ind w:left="0"/>
        <w:jc w:val="both"/>
      </w:pPr>
      <w:r>
        <w:rPr>
          <w:rFonts w:ascii="Times New Roman"/>
          <w:b w:val="false"/>
          <w:i w:val="false"/>
          <w:color w:val="000000"/>
          <w:sz w:val="28"/>
        </w:rPr>
        <w:t>
      При этом Заказчик производит оплату за стоимость всех выполненных (принятых) Работ.</w:t>
      </w:r>
    </w:p>
    <w:bookmarkEnd w:id="3294"/>
    <w:bookmarkStart w:name="z3559" w:id="3295"/>
    <w:p>
      <w:pPr>
        <w:spacing w:after="0"/>
        <w:ind w:left="0"/>
        <w:jc w:val="both"/>
      </w:pPr>
      <w:r>
        <w:rPr>
          <w:rFonts w:ascii="Times New Roman"/>
          <w:b w:val="false"/>
          <w:i w:val="false"/>
          <w:color w:val="000000"/>
          <w:sz w:val="28"/>
        </w:rPr>
        <w:t>
      7.5. Уплата неустойки (штрафа, пени) не освобождает Стороны от выполнения обязательств, предусмотренных настоящим Договором.</w:t>
      </w:r>
    </w:p>
    <w:bookmarkEnd w:id="3295"/>
    <w:bookmarkStart w:name="z3560" w:id="3296"/>
    <w:p>
      <w:pPr>
        <w:spacing w:after="0"/>
        <w:ind w:left="0"/>
        <w:jc w:val="both"/>
      </w:pPr>
      <w:r>
        <w:rPr>
          <w:rFonts w:ascii="Times New Roman"/>
          <w:b w:val="false"/>
          <w:i w:val="false"/>
          <w:color w:val="000000"/>
          <w:sz w:val="28"/>
        </w:rPr>
        <w:t>
      7.6. Если любое изменение ведет к уменьшению стоимости или сроков, необходимых Проектировщику/Исполнителю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Проектировщика/Исполнителя на проведение корректировки должны быть предъявлены в течение 30 (тридцати) дней со дня получения Проектировщиком/Исполнителем распоряжения об изменениях от Заказчика.</w:t>
      </w:r>
    </w:p>
    <w:bookmarkEnd w:id="3296"/>
    <w:bookmarkStart w:name="z3561" w:id="3297"/>
    <w:p>
      <w:pPr>
        <w:spacing w:after="0"/>
        <w:ind w:left="0"/>
        <w:jc w:val="both"/>
      </w:pPr>
      <w:r>
        <w:rPr>
          <w:rFonts w:ascii="Times New Roman"/>
          <w:b w:val="false"/>
          <w:i w:val="false"/>
          <w:color w:val="000000"/>
          <w:sz w:val="28"/>
        </w:rPr>
        <w:t>
      7.7. Не допускается передача Проектировщиком/Исполнителем ни полностью, ни частично кому-либо своих обязательств по настоящему Договору без предварительного письменного согласия Заказчика.</w:t>
      </w:r>
    </w:p>
    <w:bookmarkEnd w:id="3297"/>
    <w:bookmarkStart w:name="z3562" w:id="329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7.8. В случае привлечения субподрядчиков (соисполнителей) Проектировщик/Исполнитель предоставляет Заказчику копии всех субпроектных договоров, заключенных в рамках данного Договора. Наличие субпроектировщиков не освобождает Проектировщика/Исполнителя от материальной или другой ответственности по Договору.</w:t>
      </w:r>
    </w:p>
    <w:bookmarkEnd w:id="3298"/>
    <w:bookmarkStart w:name="z5389" w:id="3299"/>
    <w:p>
      <w:pPr>
        <w:spacing w:after="0"/>
        <w:ind w:left="0"/>
        <w:jc w:val="both"/>
      </w:pPr>
      <w:r>
        <w:rPr>
          <w:rFonts w:ascii="Times New Roman"/>
          <w:b w:val="false"/>
          <w:i w:val="false"/>
          <w:color w:val="000000"/>
          <w:sz w:val="28"/>
        </w:rPr>
        <w:t>
      Предельные объемы работ, которые могут быть переданы субпроектировщикам для выполнения работ, не должны превышать в совокупности одной второй объема выполняемых работ.</w:t>
      </w:r>
    </w:p>
    <w:bookmarkEnd w:id="3299"/>
    <w:bookmarkStart w:name="z5390" w:id="3300"/>
    <w:p>
      <w:pPr>
        <w:spacing w:after="0"/>
        <w:ind w:left="0"/>
        <w:jc w:val="both"/>
      </w:pPr>
      <w:r>
        <w:rPr>
          <w:rFonts w:ascii="Times New Roman"/>
          <w:b w:val="false"/>
          <w:i w:val="false"/>
          <w:color w:val="000000"/>
          <w:sz w:val="28"/>
        </w:rPr>
        <w:t>
      При этом субпроектировщикам запрещается передавать иным субпроектировщикам объемы выполнения работ, являющихся предметом проводимых государственных закупок.</w:t>
      </w:r>
    </w:p>
    <w:bookmarkEnd w:id="3300"/>
    <w:bookmarkStart w:name="z5391" w:id="3301"/>
    <w:p>
      <w:pPr>
        <w:spacing w:after="0"/>
        <w:ind w:left="0"/>
        <w:jc w:val="both"/>
      </w:pPr>
      <w:r>
        <w:rPr>
          <w:rFonts w:ascii="Times New Roman"/>
          <w:b w:val="false"/>
          <w:i w:val="false"/>
          <w:color w:val="000000"/>
          <w:sz w:val="28"/>
        </w:rPr>
        <w:t>
      Выполняющим работы, общественным объединениям лиц с инвалидностью Республики Казахстан и организациям, созданным общественными объединениями лиц с инвалидностью Республики Казахстан, не допускается привлечение субподрядчиков по выполнению работ, являющихся предметом проводимых государственных закупок7, 8.</w:t>
      </w:r>
    </w:p>
    <w:bookmarkEnd w:id="3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7.8 – в редакции приказа Заместителя Премьер-Министра - Министра финансов РК от 26.09.2022 </w:t>
      </w:r>
      <w:r>
        <w:rPr>
          <w:rFonts w:ascii="Times New Roman"/>
          <w:b w:val="false"/>
          <w:i w:val="false"/>
          <w:color w:val="00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66" w:id="3302"/>
    <w:p>
      <w:pPr>
        <w:spacing w:after="0"/>
        <w:ind w:left="0"/>
        <w:jc w:val="both"/>
      </w:pPr>
      <w:r>
        <w:rPr>
          <w:rFonts w:ascii="Times New Roman"/>
          <w:b w:val="false"/>
          <w:i w:val="false"/>
          <w:color w:val="000000"/>
          <w:sz w:val="28"/>
        </w:rPr>
        <w:t>
      7.9. Заказчик не возвращает обеспечение исполнения Договора, обеспечение аванса (если договором предусмотрен аванс), а также сумму, внесенную Проектировщиком/Исполнителем в соответствии со статьей 26 Закона (при наличии) в случае его расторжения в связи с неисполнением Проектировщиком/Исполнителем своих обязательств по данному Договору.</w:t>
      </w:r>
    </w:p>
    <w:bookmarkEnd w:id="33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7.9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67" w:id="3303"/>
    <w:p>
      <w:pPr>
        <w:spacing w:after="0"/>
        <w:ind w:left="0"/>
        <w:jc w:val="both"/>
      </w:pPr>
      <w:r>
        <w:rPr>
          <w:rFonts w:ascii="Times New Roman"/>
          <w:b w:val="false"/>
          <w:i w:val="false"/>
          <w:color w:val="000000"/>
          <w:sz w:val="28"/>
        </w:rPr>
        <w:t>
      7.10. Заказчик возвращает внесенное обеспечение исполнения Договора, а также сумму обеспечения в случае принятия антидемпинговых мер (при наличии) Проектировщику/Исполнителю в течение пяти рабочих дней со дня полного и надлежащего исполнения Проектировщику/Исполнителю своих обязательств по Договору, а также в случае предоставления Поставщиком/Исполнителем замены способа обеспечения исполнения Договора о государственных закупках в период действия Договора.</w:t>
      </w:r>
    </w:p>
    <w:bookmarkEnd w:id="3303"/>
    <w:bookmarkStart w:name="z3568" w:id="3304"/>
    <w:p>
      <w:pPr>
        <w:spacing w:after="0"/>
        <w:ind w:left="0"/>
        <w:jc w:val="both"/>
      </w:pPr>
      <w:r>
        <w:rPr>
          <w:rFonts w:ascii="Times New Roman"/>
          <w:b w:val="false"/>
          <w:i w:val="false"/>
          <w:color w:val="000000"/>
          <w:sz w:val="28"/>
        </w:rPr>
        <w:t>
      &lt;№. Новый пункт&gt;*</w:t>
      </w:r>
    </w:p>
    <w:bookmarkEnd w:id="3304"/>
    <w:bookmarkStart w:name="z3569" w:id="3305"/>
    <w:p>
      <w:pPr>
        <w:spacing w:after="0"/>
        <w:ind w:left="0"/>
        <w:jc w:val="both"/>
      </w:pPr>
      <w:r>
        <w:rPr>
          <w:rFonts w:ascii="Times New Roman"/>
          <w:b w:val="false"/>
          <w:i w:val="false"/>
          <w:color w:val="000000"/>
          <w:sz w:val="28"/>
        </w:rPr>
        <w:t>
      8. Срок действия и условия расторжения Договора</w:t>
      </w:r>
    </w:p>
    <w:bookmarkEnd w:id="3305"/>
    <w:bookmarkStart w:name="z3570" w:id="3306"/>
    <w:p>
      <w:pPr>
        <w:spacing w:after="0"/>
        <w:ind w:left="0"/>
        <w:jc w:val="both"/>
      </w:pPr>
      <w:r>
        <w:rPr>
          <w:rFonts w:ascii="Times New Roman"/>
          <w:b w:val="false"/>
          <w:i w:val="false"/>
          <w:color w:val="000000"/>
          <w:sz w:val="28"/>
        </w:rPr>
        <w:t>
      8.1. Договор вступает в силу &lt;после его регистрации Заказчиком в территориальном подразделении казначейства Министерства финансов Республики Казахстан/со дня подписания&gt; и действует по &lt;срок действия&gt; года.</w:t>
      </w:r>
    </w:p>
    <w:bookmarkEnd w:id="3306"/>
    <w:bookmarkStart w:name="z3571" w:id="3307"/>
    <w:p>
      <w:pPr>
        <w:spacing w:after="0"/>
        <w:ind w:left="0"/>
        <w:jc w:val="both"/>
      </w:pPr>
      <w:r>
        <w:rPr>
          <w:rFonts w:ascii="Times New Roman"/>
          <w:b w:val="false"/>
          <w:i w:val="false"/>
          <w:color w:val="000000"/>
          <w:sz w:val="28"/>
        </w:rPr>
        <w:t>
      8.1.1. Срок начала выполнения работ начинается с момента предоставления Заказчиком Проектировщику/Исполнителю соответствующих исходных данных (при наличии), установленных в соответствии с законодательством Республики Казахстан об архитектурной, градостроительной и строительной деятельности.</w:t>
      </w:r>
    </w:p>
    <w:bookmarkEnd w:id="3307"/>
    <w:bookmarkStart w:name="z3572" w:id="3308"/>
    <w:p>
      <w:pPr>
        <w:spacing w:after="0"/>
        <w:ind w:left="0"/>
        <w:jc w:val="both"/>
      </w:pPr>
      <w:r>
        <w:rPr>
          <w:rFonts w:ascii="Times New Roman"/>
          <w:b w:val="false"/>
          <w:i w:val="false"/>
          <w:color w:val="000000"/>
          <w:sz w:val="28"/>
        </w:rPr>
        <w:t>
      8.2. Следующие события влекут за собой изменение сроков продолжительности Работ в части их увеличения:</w:t>
      </w:r>
    </w:p>
    <w:bookmarkEnd w:id="3308"/>
    <w:bookmarkStart w:name="z3573" w:id="3309"/>
    <w:p>
      <w:pPr>
        <w:spacing w:after="0"/>
        <w:ind w:left="0"/>
        <w:jc w:val="both"/>
      </w:pPr>
      <w:r>
        <w:rPr>
          <w:rFonts w:ascii="Times New Roman"/>
          <w:b w:val="false"/>
          <w:i w:val="false"/>
          <w:color w:val="000000"/>
          <w:sz w:val="28"/>
        </w:rPr>
        <w:t>
      1) Заказчик запрещает пользоваться всеми участками Объекта, что в свою очередь влечет задержку выполнения Работ;</w:t>
      </w:r>
    </w:p>
    <w:bookmarkEnd w:id="3309"/>
    <w:bookmarkStart w:name="z3574" w:id="3310"/>
    <w:p>
      <w:pPr>
        <w:spacing w:after="0"/>
        <w:ind w:left="0"/>
        <w:jc w:val="both"/>
      </w:pPr>
      <w:r>
        <w:rPr>
          <w:rFonts w:ascii="Times New Roman"/>
          <w:b w:val="false"/>
          <w:i w:val="false"/>
          <w:color w:val="000000"/>
          <w:sz w:val="28"/>
        </w:rPr>
        <w:t>
      2) Заказчик дает Проектировщику/Исполнителю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Работ;</w:t>
      </w:r>
    </w:p>
    <w:bookmarkEnd w:id="3310"/>
    <w:bookmarkStart w:name="z3575" w:id="3311"/>
    <w:p>
      <w:pPr>
        <w:spacing w:after="0"/>
        <w:ind w:left="0"/>
        <w:jc w:val="both"/>
      </w:pPr>
      <w:r>
        <w:rPr>
          <w:rFonts w:ascii="Times New Roman"/>
          <w:b w:val="false"/>
          <w:i w:val="false"/>
          <w:color w:val="000000"/>
          <w:sz w:val="28"/>
        </w:rPr>
        <w:t>
      3) Заказчик задерживает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(типовой проектно-сметной) документации.</w:t>
      </w:r>
    </w:p>
    <w:bookmarkEnd w:id="3311"/>
    <w:bookmarkStart w:name="z3576" w:id="3312"/>
    <w:p>
      <w:pPr>
        <w:spacing w:after="0"/>
        <w:ind w:left="0"/>
        <w:jc w:val="both"/>
      </w:pPr>
      <w:r>
        <w:rPr>
          <w:rFonts w:ascii="Times New Roman"/>
          <w:b w:val="false"/>
          <w:i w:val="false"/>
          <w:color w:val="000000"/>
          <w:sz w:val="28"/>
        </w:rPr>
        <w:t>
      8.3. Заказчик или Проектировщик/Исполнитель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p>
    <w:bookmarkEnd w:id="3312"/>
    <w:bookmarkStart w:name="z3577" w:id="3313"/>
    <w:p>
      <w:pPr>
        <w:spacing w:after="0"/>
        <w:ind w:left="0"/>
        <w:jc w:val="both"/>
      </w:pPr>
      <w:r>
        <w:rPr>
          <w:rFonts w:ascii="Times New Roman"/>
          <w:b w:val="false"/>
          <w:i w:val="false"/>
          <w:color w:val="000000"/>
          <w:sz w:val="28"/>
        </w:rPr>
        <w:t>
      1) Заказчик может расторгнуть Договор, если Проектировщик/Исполнитель неоднократно срывает сроки выполнения Работ;</w:t>
      </w:r>
    </w:p>
    <w:bookmarkEnd w:id="3313"/>
    <w:bookmarkStart w:name="z3578" w:id="3314"/>
    <w:p>
      <w:pPr>
        <w:spacing w:after="0"/>
        <w:ind w:left="0"/>
        <w:jc w:val="both"/>
      </w:pPr>
      <w:r>
        <w:rPr>
          <w:rFonts w:ascii="Times New Roman"/>
          <w:b w:val="false"/>
          <w:i w:val="false"/>
          <w:color w:val="000000"/>
          <w:sz w:val="28"/>
        </w:rPr>
        <w:t>
      2) Проектировщик/Исполнитель приостанавливает Работы сроком до &lt;кол-во дней&gt; дней, причем остановка не была санкционирована Заказчиком;</w:t>
      </w:r>
    </w:p>
    <w:bookmarkEnd w:id="3314"/>
    <w:bookmarkStart w:name="z3579" w:id="3315"/>
    <w:p>
      <w:pPr>
        <w:spacing w:after="0"/>
        <w:ind w:left="0"/>
        <w:jc w:val="both"/>
      </w:pPr>
      <w:r>
        <w:rPr>
          <w:rFonts w:ascii="Times New Roman"/>
          <w:b w:val="false"/>
          <w:i w:val="false"/>
          <w:color w:val="000000"/>
          <w:sz w:val="28"/>
        </w:rPr>
        <w:t>
      3) Проектировщик/Исполнитель не устраняет Дефекты, указанные Заказчиком в течение обоснованного периода времени, определенного Заказчиком;</w:t>
      </w:r>
    </w:p>
    <w:bookmarkEnd w:id="3315"/>
    <w:bookmarkStart w:name="z3580" w:id="3316"/>
    <w:p>
      <w:pPr>
        <w:spacing w:after="0"/>
        <w:ind w:left="0"/>
        <w:jc w:val="both"/>
      </w:pPr>
      <w:r>
        <w:rPr>
          <w:rFonts w:ascii="Times New Roman"/>
          <w:b w:val="false"/>
          <w:i w:val="false"/>
          <w:color w:val="000000"/>
          <w:sz w:val="28"/>
        </w:rPr>
        <w:t>
      4) Заказчик дает Проектировщику/Исполнителю указания задержать ход Работ, и такое указание не отменятся в течение &lt;кол-во дней&gt; дней;</w:t>
      </w:r>
    </w:p>
    <w:bookmarkEnd w:id="3316"/>
    <w:bookmarkStart w:name="z3581" w:id="3317"/>
    <w:p>
      <w:pPr>
        <w:spacing w:after="0"/>
        <w:ind w:left="0"/>
        <w:jc w:val="both"/>
      </w:pPr>
      <w:r>
        <w:rPr>
          <w:rFonts w:ascii="Times New Roman"/>
          <w:b w:val="false"/>
          <w:i w:val="false"/>
          <w:color w:val="000000"/>
          <w:sz w:val="28"/>
        </w:rPr>
        <w:t>
      5) либо Заказчик, либо Проектировщик/Исполнитель терпит банкротство или ликвидируется по каким-либо причинам, за исключением его реорганизации или объединения;</w:t>
      </w:r>
    </w:p>
    <w:bookmarkEnd w:id="3317"/>
    <w:bookmarkStart w:name="z3582" w:id="3318"/>
    <w:p>
      <w:pPr>
        <w:spacing w:after="0"/>
        <w:ind w:left="0"/>
        <w:jc w:val="both"/>
      </w:pPr>
      <w:r>
        <w:rPr>
          <w:rFonts w:ascii="Times New Roman"/>
          <w:b w:val="false"/>
          <w:i w:val="false"/>
          <w:color w:val="000000"/>
          <w:sz w:val="28"/>
        </w:rPr>
        <w:t>
      6) Проектировщик/Исполнитель пренебрегает правилами производства Работ, инструкциями и положениями, указанными в техническом задании.</w:t>
      </w:r>
    </w:p>
    <w:bookmarkEnd w:id="3318"/>
    <w:bookmarkStart w:name="z3583" w:id="3319"/>
    <w:p>
      <w:pPr>
        <w:spacing w:after="0"/>
        <w:ind w:left="0"/>
        <w:jc w:val="both"/>
      </w:pPr>
      <w:r>
        <w:rPr>
          <w:rFonts w:ascii="Times New Roman"/>
          <w:b w:val="false"/>
          <w:i w:val="false"/>
          <w:color w:val="000000"/>
          <w:sz w:val="28"/>
        </w:rPr>
        <w:t>
      8.4. Договор может быть расторгнут по соглашению сторон, в случае нецелесообразности его дальнейшего исполнения.</w:t>
      </w:r>
    </w:p>
    <w:bookmarkEnd w:id="3319"/>
    <w:bookmarkStart w:name="z3584" w:id="3320"/>
    <w:p>
      <w:pPr>
        <w:spacing w:after="0"/>
        <w:ind w:left="0"/>
        <w:jc w:val="both"/>
      </w:pPr>
      <w:r>
        <w:rPr>
          <w:rFonts w:ascii="Times New Roman"/>
          <w:b w:val="false"/>
          <w:i w:val="false"/>
          <w:color w:val="000000"/>
          <w:sz w:val="28"/>
        </w:rPr>
        <w:t>
      Когда Договор аннулируется в силу вышеуказанного обстоятельства, Проектировщик/Исполнитель имеет право требовать оплату только за фактические затраты, связанные с расторжением по Договору, на день расторжения.</w:t>
      </w:r>
    </w:p>
    <w:bookmarkEnd w:id="3320"/>
    <w:bookmarkStart w:name="z3585" w:id="3321"/>
    <w:p>
      <w:pPr>
        <w:spacing w:after="0"/>
        <w:ind w:left="0"/>
        <w:jc w:val="both"/>
      </w:pPr>
      <w:r>
        <w:rPr>
          <w:rFonts w:ascii="Times New Roman"/>
          <w:b w:val="false"/>
          <w:i w:val="false"/>
          <w:color w:val="000000"/>
          <w:sz w:val="28"/>
        </w:rPr>
        <w:t>
      8.5. Договор может быть расторгнут на любом этапе в случае выявления одного из следующих фактов:</w:t>
      </w:r>
    </w:p>
    <w:bookmarkEnd w:id="3321"/>
    <w:bookmarkStart w:name="z6231" w:id="3322"/>
    <w:p>
      <w:pPr>
        <w:spacing w:after="0"/>
        <w:ind w:left="0"/>
        <w:jc w:val="both"/>
      </w:pPr>
      <w:r>
        <w:rPr>
          <w:rFonts w:ascii="Times New Roman"/>
          <w:b w:val="false"/>
          <w:i w:val="false"/>
          <w:color w:val="000000"/>
          <w:sz w:val="28"/>
        </w:rPr>
        <w:t>
      1) выявления нарушения ограничений, предусмотренных статьей 6 Закона в отношении закупки на основании которой заключен данный Договор;</w:t>
      </w:r>
    </w:p>
    <w:bookmarkEnd w:id="3322"/>
    <w:bookmarkStart w:name="z6232" w:id="3323"/>
    <w:p>
      <w:pPr>
        <w:spacing w:after="0"/>
        <w:ind w:left="0"/>
        <w:jc w:val="both"/>
      </w:pPr>
      <w:r>
        <w:rPr>
          <w:rFonts w:ascii="Times New Roman"/>
          <w:b w:val="false"/>
          <w:i w:val="false"/>
          <w:color w:val="000000"/>
          <w:sz w:val="28"/>
        </w:rPr>
        <w:t xml:space="preserve">
      2) оказания организатором государственных закупок содействия Проектировщику/Исполнителю, не предусмотренного </w:t>
      </w:r>
      <w:r>
        <w:rPr>
          <w:rFonts w:ascii="Times New Roman"/>
          <w:b w:val="false"/>
          <w:i w:val="false"/>
          <w:color w:val="000000"/>
          <w:sz w:val="28"/>
        </w:rPr>
        <w:t>Законом</w:t>
      </w:r>
      <w:r>
        <w:rPr>
          <w:rFonts w:ascii="Times New Roman"/>
          <w:b w:val="false"/>
          <w:i w:val="false"/>
          <w:color w:val="000000"/>
          <w:sz w:val="28"/>
        </w:rPr>
        <w:t xml:space="preserve">; </w:t>
      </w:r>
    </w:p>
    <w:bookmarkEnd w:id="3323"/>
    <w:bookmarkStart w:name="z6233" w:id="3324"/>
    <w:p>
      <w:pPr>
        <w:spacing w:after="0"/>
        <w:ind w:left="0"/>
        <w:jc w:val="both"/>
      </w:pPr>
      <w:r>
        <w:rPr>
          <w:rFonts w:ascii="Times New Roman"/>
          <w:b w:val="false"/>
          <w:i w:val="false"/>
          <w:color w:val="000000"/>
          <w:sz w:val="28"/>
        </w:rPr>
        <w:t xml:space="preserve">
      3) нарушения ограничений, предусмотренных </w:t>
      </w:r>
      <w:r>
        <w:rPr>
          <w:rFonts w:ascii="Times New Roman"/>
          <w:b w:val="false"/>
          <w:i w:val="false"/>
          <w:color w:val="000000"/>
          <w:sz w:val="28"/>
        </w:rPr>
        <w:t>пунктом 23-1</w:t>
      </w:r>
      <w:r>
        <w:rPr>
          <w:rFonts w:ascii="Times New Roman"/>
          <w:b w:val="false"/>
          <w:i w:val="false"/>
          <w:color w:val="000000"/>
          <w:sz w:val="28"/>
        </w:rPr>
        <w:t xml:space="preserve"> статьи 43 Закона;</w:t>
      </w:r>
    </w:p>
    <w:bookmarkEnd w:id="3324"/>
    <w:bookmarkStart w:name="z6234" w:id="3325"/>
    <w:p>
      <w:pPr>
        <w:spacing w:after="0"/>
        <w:ind w:left="0"/>
        <w:jc w:val="both"/>
      </w:pPr>
      <w:r>
        <w:rPr>
          <w:rFonts w:ascii="Times New Roman"/>
          <w:b w:val="false"/>
          <w:i w:val="false"/>
          <w:color w:val="000000"/>
          <w:sz w:val="28"/>
        </w:rPr>
        <w:t xml:space="preserve">
      4) уклонения от заключения Договора путем невнесения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за исключением случая выполнения работ до истечения срока внесения обеспечения исполнения договора.</w:t>
      </w:r>
    </w:p>
    <w:bookmarkEnd w:id="33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8.5 - в редакции приказа Заместителя Премьер-Министра - Министра финансов РК от 26.01.2023 </w:t>
      </w:r>
      <w:r>
        <w:rPr>
          <w:rFonts w:ascii="Times New Roman"/>
          <w:b w:val="false"/>
          <w:i w:val="false"/>
          <w:color w:val="00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89" w:id="3326"/>
    <w:p>
      <w:pPr>
        <w:spacing w:after="0"/>
        <w:ind w:left="0"/>
        <w:jc w:val="both"/>
      </w:pPr>
      <w:r>
        <w:rPr>
          <w:rFonts w:ascii="Times New Roman"/>
          <w:b w:val="false"/>
          <w:i w:val="false"/>
          <w:color w:val="000000"/>
          <w:sz w:val="28"/>
        </w:rPr>
        <w:t>
      8.6. Если Договор расторгается, Проектировщик/Исполнитель немедленно прекращает Работы, обеспечивает консервацию Объекта и передает его Заказчику в установленном порядке.</w:t>
      </w:r>
    </w:p>
    <w:bookmarkEnd w:id="3326"/>
    <w:bookmarkStart w:name="z3590" w:id="3327"/>
    <w:p>
      <w:pPr>
        <w:spacing w:after="0"/>
        <w:ind w:left="0"/>
        <w:jc w:val="both"/>
      </w:pPr>
      <w:r>
        <w:rPr>
          <w:rFonts w:ascii="Times New Roman"/>
          <w:b w:val="false"/>
          <w:i w:val="false"/>
          <w:color w:val="000000"/>
          <w:sz w:val="28"/>
        </w:rPr>
        <w:t>
      9. Уведомление</w:t>
      </w:r>
    </w:p>
    <w:bookmarkEnd w:id="3327"/>
    <w:bookmarkStart w:name="z3591" w:id="3328"/>
    <w:p>
      <w:pPr>
        <w:spacing w:after="0"/>
        <w:ind w:left="0"/>
        <w:jc w:val="both"/>
      </w:pPr>
      <w:r>
        <w:rPr>
          <w:rFonts w:ascii="Times New Roman"/>
          <w:b w:val="false"/>
          <w:i w:val="false"/>
          <w:color w:val="000000"/>
          <w:sz w:val="28"/>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bookmarkEnd w:id="3328"/>
    <w:bookmarkStart w:name="z3592" w:id="3329"/>
    <w:p>
      <w:pPr>
        <w:spacing w:after="0"/>
        <w:ind w:left="0"/>
        <w:jc w:val="both"/>
      </w:pPr>
      <w:r>
        <w:rPr>
          <w:rFonts w:ascii="Times New Roman"/>
          <w:b w:val="false"/>
          <w:i w:val="false"/>
          <w:color w:val="000000"/>
          <w:sz w:val="28"/>
        </w:rPr>
        <w:t>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3329"/>
    <w:bookmarkStart w:name="z3593" w:id="3330"/>
    <w:p>
      <w:pPr>
        <w:spacing w:after="0"/>
        <w:ind w:left="0"/>
        <w:jc w:val="both"/>
      </w:pPr>
      <w:r>
        <w:rPr>
          <w:rFonts w:ascii="Times New Roman"/>
          <w:b w:val="false"/>
          <w:i w:val="false"/>
          <w:color w:val="000000"/>
          <w:sz w:val="28"/>
        </w:rPr>
        <w:t>
      10. Форс-мажор</w:t>
      </w:r>
    </w:p>
    <w:bookmarkEnd w:id="3330"/>
    <w:bookmarkStart w:name="z3594" w:id="3331"/>
    <w:p>
      <w:pPr>
        <w:spacing w:after="0"/>
        <w:ind w:left="0"/>
        <w:jc w:val="both"/>
      </w:pPr>
      <w:r>
        <w:rPr>
          <w:rFonts w:ascii="Times New Roman"/>
          <w:b w:val="false"/>
          <w:i w:val="false"/>
          <w:color w:val="000000"/>
          <w:sz w:val="28"/>
        </w:rPr>
        <w:t>
      10.1.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bookmarkEnd w:id="3331"/>
    <w:bookmarkStart w:name="z3595" w:id="3332"/>
    <w:p>
      <w:pPr>
        <w:spacing w:after="0"/>
        <w:ind w:left="0"/>
        <w:jc w:val="both"/>
      </w:pPr>
      <w:r>
        <w:rPr>
          <w:rFonts w:ascii="Times New Roman"/>
          <w:b w:val="false"/>
          <w:i w:val="false"/>
          <w:color w:val="000000"/>
          <w:sz w:val="28"/>
        </w:rPr>
        <w:t>
      10.2. Сторона, понесшая убытки из-за неисполнения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bookmarkEnd w:id="3332"/>
    <w:bookmarkStart w:name="z3596" w:id="3333"/>
    <w:p>
      <w:pPr>
        <w:spacing w:after="0"/>
        <w:ind w:left="0"/>
        <w:jc w:val="both"/>
      </w:pPr>
      <w:r>
        <w:rPr>
          <w:rFonts w:ascii="Times New Roman"/>
          <w:b w:val="false"/>
          <w:i w:val="false"/>
          <w:color w:val="000000"/>
          <w:sz w:val="28"/>
        </w:rPr>
        <w:t>
      10.3. В случае форс-мажора Заказчик сообщает о приостановке Договора. Проектировщик/Исполнитель в кратчайшие сроки после получения уведомления о приостановке обеспечивает приостановление Работ.</w:t>
      </w:r>
    </w:p>
    <w:bookmarkEnd w:id="3333"/>
    <w:bookmarkStart w:name="z3597" w:id="3334"/>
    <w:p>
      <w:pPr>
        <w:spacing w:after="0"/>
        <w:ind w:left="0"/>
        <w:jc w:val="both"/>
      </w:pPr>
      <w:r>
        <w:rPr>
          <w:rFonts w:ascii="Times New Roman"/>
          <w:b w:val="false"/>
          <w:i w:val="false"/>
          <w:color w:val="000000"/>
          <w:sz w:val="28"/>
        </w:rPr>
        <w:t>
      10.4. Если форс-мажорное обстоятельство срывает выполнение Договора, Заказчик удостоверяет приостановку Договора. Проектировщик/Исполнитель в кратчайшие сроки после получения уведомления о приостановке обеспечивает консервацию Объекта и останавливает работы. Заказчик производит оплату Проектировщику за весь объем работ, выполненных до даты остановки Объекта и за работы, связанные с консервацией Объекта.</w:t>
      </w:r>
    </w:p>
    <w:bookmarkEnd w:id="3334"/>
    <w:bookmarkStart w:name="z3598" w:id="3335"/>
    <w:p>
      <w:pPr>
        <w:spacing w:after="0"/>
        <w:ind w:left="0"/>
        <w:jc w:val="both"/>
      </w:pPr>
      <w:r>
        <w:rPr>
          <w:rFonts w:ascii="Times New Roman"/>
          <w:b w:val="false"/>
          <w:i w:val="false"/>
          <w:color w:val="000000"/>
          <w:sz w:val="28"/>
        </w:rPr>
        <w:t>
      11. Решение спорных вопросов</w:t>
      </w:r>
    </w:p>
    <w:bookmarkEnd w:id="3335"/>
    <w:bookmarkStart w:name="z3599" w:id="3336"/>
    <w:p>
      <w:pPr>
        <w:spacing w:after="0"/>
        <w:ind w:left="0"/>
        <w:jc w:val="both"/>
      </w:pPr>
      <w:r>
        <w:rPr>
          <w:rFonts w:ascii="Times New Roman"/>
          <w:b w:val="false"/>
          <w:i w:val="false"/>
          <w:color w:val="000000"/>
          <w:sz w:val="28"/>
        </w:rPr>
        <w:t>
      11.1. Заказчик и Проектировщик/Исполнитель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3336"/>
    <w:bookmarkStart w:name="z3600" w:id="3337"/>
    <w:p>
      <w:pPr>
        <w:spacing w:after="0"/>
        <w:ind w:left="0"/>
        <w:jc w:val="both"/>
      </w:pPr>
      <w:r>
        <w:rPr>
          <w:rFonts w:ascii="Times New Roman"/>
          <w:b w:val="false"/>
          <w:i w:val="false"/>
          <w:color w:val="000000"/>
          <w:sz w:val="28"/>
        </w:rPr>
        <w:t>
      11.2. Если после таких переговоров Заказчик и Проектировщик/Исполнитель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3337"/>
    <w:bookmarkStart w:name="z3601" w:id="3338"/>
    <w:p>
      <w:pPr>
        <w:spacing w:after="0"/>
        <w:ind w:left="0"/>
        <w:jc w:val="both"/>
      </w:pPr>
      <w:r>
        <w:rPr>
          <w:rFonts w:ascii="Times New Roman"/>
          <w:b w:val="false"/>
          <w:i w:val="false"/>
          <w:color w:val="000000"/>
          <w:sz w:val="28"/>
        </w:rPr>
        <w:t>
      12. Прочие условия</w:t>
      </w:r>
    </w:p>
    <w:bookmarkEnd w:id="3338"/>
    <w:bookmarkStart w:name="z3602" w:id="3339"/>
    <w:p>
      <w:pPr>
        <w:spacing w:after="0"/>
        <w:ind w:left="0"/>
        <w:jc w:val="both"/>
      </w:pPr>
      <w:r>
        <w:rPr>
          <w:rFonts w:ascii="Times New Roman"/>
          <w:b w:val="false"/>
          <w:i w:val="false"/>
          <w:color w:val="000000"/>
          <w:sz w:val="28"/>
        </w:rPr>
        <w:t>
      12.1. Налоги и другие обязательные платежи в бюджет подлежат уплате в соответствии с налоговым и таможенным законодательствами Республики Казахстан.</w:t>
      </w:r>
    </w:p>
    <w:bookmarkEnd w:id="3339"/>
    <w:bookmarkStart w:name="z3603" w:id="3340"/>
    <w:p>
      <w:pPr>
        <w:spacing w:after="0"/>
        <w:ind w:left="0"/>
        <w:jc w:val="both"/>
      </w:pPr>
      <w:r>
        <w:rPr>
          <w:rFonts w:ascii="Times New Roman"/>
          <w:b w:val="false"/>
          <w:i w:val="false"/>
          <w:color w:val="000000"/>
          <w:sz w:val="28"/>
        </w:rPr>
        <w:t>
      12.2. Любые изменения и дополнения к Договору совершаются в той же форме, что и заключение Договора.</w:t>
      </w:r>
    </w:p>
    <w:bookmarkEnd w:id="3340"/>
    <w:bookmarkStart w:name="z3604" w:id="3341"/>
    <w:p>
      <w:pPr>
        <w:spacing w:after="0"/>
        <w:ind w:left="0"/>
        <w:jc w:val="both"/>
      </w:pPr>
      <w:r>
        <w:rPr>
          <w:rFonts w:ascii="Times New Roman"/>
          <w:b w:val="false"/>
          <w:i w:val="false"/>
          <w:color w:val="000000"/>
          <w:sz w:val="28"/>
        </w:rPr>
        <w:t xml:space="preserve">
      12.3. Внесение изменения в заключенный Договор при условии неизменности качества и других условий, явившихся основой для выбора Проектировщика/Исполнителя, допускается в случаях, предусмотренных в </w:t>
      </w:r>
      <w:r>
        <w:rPr>
          <w:rFonts w:ascii="Times New Roman"/>
          <w:b w:val="false"/>
          <w:i w:val="false"/>
          <w:color w:val="000000"/>
          <w:sz w:val="28"/>
        </w:rPr>
        <w:t>пункте 2</w:t>
      </w:r>
      <w:r>
        <w:rPr>
          <w:rFonts w:ascii="Times New Roman"/>
          <w:b w:val="false"/>
          <w:i w:val="false"/>
          <w:color w:val="000000"/>
          <w:sz w:val="28"/>
        </w:rPr>
        <w:t xml:space="preserve"> статьи 45 Закона.</w:t>
      </w:r>
    </w:p>
    <w:bookmarkEnd w:id="3341"/>
    <w:bookmarkStart w:name="z3605" w:id="3342"/>
    <w:p>
      <w:pPr>
        <w:spacing w:after="0"/>
        <w:ind w:left="0"/>
        <w:jc w:val="both"/>
      </w:pPr>
      <w:r>
        <w:rPr>
          <w:rFonts w:ascii="Times New Roman"/>
          <w:b w:val="false"/>
          <w:i w:val="false"/>
          <w:color w:val="000000"/>
          <w:sz w:val="28"/>
        </w:rPr>
        <w:t>
      12.4. Передача обязанностей одной из Сторон по Договору допускается только с письменного согласия другой Стороны.</w:t>
      </w:r>
    </w:p>
    <w:bookmarkEnd w:id="3342"/>
    <w:bookmarkStart w:name="z3606" w:id="3343"/>
    <w:p>
      <w:pPr>
        <w:spacing w:after="0"/>
        <w:ind w:left="0"/>
        <w:jc w:val="both"/>
      </w:pPr>
      <w:r>
        <w:rPr>
          <w:rFonts w:ascii="Times New Roman"/>
          <w:b w:val="false"/>
          <w:i w:val="false"/>
          <w:color w:val="000000"/>
          <w:sz w:val="28"/>
        </w:rPr>
        <w:t>
      12.5. Договор составлен на казахском и русском языке, имеющих одинаковую юридическую силу, заключенный посредством веб-портала.</w:t>
      </w:r>
    </w:p>
    <w:bookmarkEnd w:id="3343"/>
    <w:bookmarkStart w:name="z3607" w:id="3344"/>
    <w:p>
      <w:pPr>
        <w:spacing w:after="0"/>
        <w:ind w:left="0"/>
        <w:jc w:val="both"/>
      </w:pPr>
      <w:r>
        <w:rPr>
          <w:rFonts w:ascii="Times New Roman"/>
          <w:b w:val="false"/>
          <w:i w:val="false"/>
          <w:color w:val="000000"/>
          <w:sz w:val="28"/>
        </w:rPr>
        <w:t>
      12.6. В части, неурегулированной Договором, Стороны руководствуются законодательством Республики Казахстан.</w:t>
      </w:r>
    </w:p>
    <w:bookmarkEnd w:id="3344"/>
    <w:bookmarkStart w:name="z3608" w:id="3345"/>
    <w:p>
      <w:pPr>
        <w:spacing w:after="0"/>
        <w:ind w:left="0"/>
        <w:jc w:val="both"/>
      </w:pPr>
      <w:r>
        <w:rPr>
          <w:rFonts w:ascii="Times New Roman"/>
          <w:b w:val="false"/>
          <w:i w:val="false"/>
          <w:color w:val="000000"/>
          <w:sz w:val="28"/>
        </w:rPr>
        <w:t>
      &lt;№. Новый пункт&gt;*</w:t>
      </w:r>
    </w:p>
    <w:bookmarkEnd w:id="3345"/>
    <w:bookmarkStart w:name="z3609" w:id="3346"/>
    <w:p>
      <w:pPr>
        <w:spacing w:after="0"/>
        <w:ind w:left="0"/>
        <w:jc w:val="both"/>
      </w:pPr>
      <w:r>
        <w:rPr>
          <w:rFonts w:ascii="Times New Roman"/>
          <w:b w:val="false"/>
          <w:i w:val="false"/>
          <w:color w:val="000000"/>
          <w:sz w:val="28"/>
        </w:rPr>
        <w:t>
      Примечание:</w:t>
      </w:r>
    </w:p>
    <w:bookmarkEnd w:id="3346"/>
    <w:bookmarkStart w:name="z3610" w:id="3347"/>
    <w:p>
      <w:pPr>
        <w:spacing w:after="0"/>
        <w:ind w:left="0"/>
        <w:jc w:val="both"/>
      </w:pPr>
      <w:r>
        <w:rPr>
          <w:rFonts w:ascii="Times New Roman"/>
          <w:b w:val="false"/>
          <w:i w:val="false"/>
          <w:color w:val="000000"/>
          <w:sz w:val="28"/>
        </w:rPr>
        <w:t>
      * Не допускается установление заказчиком требований и (или) условий к поставщику по исполнению обязательств, не предусмотренных законодательством Республики Казахстан.</w:t>
      </w:r>
    </w:p>
    <w:bookmarkEnd w:id="3347"/>
    <w:bookmarkStart w:name="z3611" w:id="3348"/>
    <w:p>
      <w:pPr>
        <w:spacing w:after="0"/>
        <w:ind w:left="0"/>
        <w:jc w:val="both"/>
      </w:pPr>
      <w:r>
        <w:rPr>
          <w:rFonts w:ascii="Times New Roman"/>
          <w:b w:val="false"/>
          <w:i w:val="false"/>
          <w:color w:val="000000"/>
          <w:sz w:val="28"/>
        </w:rPr>
        <w:t>
      13. Реквизиты Сторон</w:t>
      </w:r>
    </w:p>
    <w:bookmarkEnd w:id="334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612" w:id="3349"/>
          <w:p>
            <w:pPr>
              <w:spacing w:after="20"/>
              <w:ind w:left="20"/>
              <w:jc w:val="both"/>
            </w:pPr>
            <w:r>
              <w:rPr>
                <w:rFonts w:ascii="Times New Roman"/>
                <w:b w:val="false"/>
                <w:i w:val="false"/>
                <w:color w:val="000000"/>
                <w:sz w:val="20"/>
              </w:rPr>
              <w:t>
Заказчик</w:t>
            </w:r>
          </w:p>
          <w:bookmarkEnd w:id="3349"/>
          <w:p>
            <w:pPr>
              <w:spacing w:after="20"/>
              <w:ind w:left="20"/>
              <w:jc w:val="both"/>
            </w:pPr>
            <w:r>
              <w:rPr>
                <w:rFonts w:ascii="Times New Roman"/>
                <w:b w:val="false"/>
                <w:i w:val="false"/>
                <w:color w:val="000000"/>
                <w:sz w:val="20"/>
              </w:rPr>
              <w:t>
&lt;полное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150" w:type="dxa"/>
            <w:tcBorders/>
            <w:tcMar>
              <w:top w:w="15" w:type="dxa"/>
              <w:left w:w="15" w:type="dxa"/>
              <w:bottom w:w="15" w:type="dxa"/>
              <w:right w:w="15" w:type="dxa"/>
            </w:tcMar>
            <w:vAlign w:val="center"/>
          </w:tcPr>
          <w:bookmarkStart w:name="z3613" w:id="3350"/>
          <w:p>
            <w:pPr>
              <w:spacing w:after="20"/>
              <w:ind w:left="20"/>
              <w:jc w:val="both"/>
            </w:pPr>
            <w:r>
              <w:rPr>
                <w:rFonts w:ascii="Times New Roman"/>
                <w:b w:val="false"/>
                <w:i w:val="false"/>
                <w:color w:val="000000"/>
                <w:sz w:val="20"/>
              </w:rPr>
              <w:t>
Поставщик (Получатель средств при заключении поставщиком договора финансирования под уступку денежного требования (факторинга)</w:t>
            </w:r>
          </w:p>
          <w:bookmarkEnd w:id="3350"/>
          <w:p>
            <w:pPr>
              <w:spacing w:after="20"/>
              <w:ind w:left="20"/>
              <w:jc w:val="both"/>
            </w:pPr>
            <w:r>
              <w:rPr>
                <w:rFonts w:ascii="Times New Roman"/>
                <w:b w:val="false"/>
                <w:i w:val="false"/>
                <w:color w:val="000000"/>
                <w:sz w:val="20"/>
              </w:rPr>
              <w:t>
&lt;полное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pPr>
        <w:spacing w:after="0"/>
        <w:ind w:left="0"/>
        <w:jc w:val="both"/>
      </w:pPr>
      <w:bookmarkStart w:name="z3614" w:id="3351"/>
      <w:r>
        <w:rPr>
          <w:rFonts w:ascii="Times New Roman"/>
          <w:b w:val="false"/>
          <w:i w:val="false"/>
          <w:color w:val="000000"/>
          <w:sz w:val="28"/>
        </w:rPr>
        <w:t>
      Расшифровка аббревиатур:</w:t>
      </w:r>
    </w:p>
    <w:bookmarkEnd w:id="3351"/>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p>
      <w:pPr>
        <w:spacing w:after="0"/>
        <w:ind w:left="0"/>
        <w:jc w:val="both"/>
      </w:pPr>
      <w:r>
        <w:rPr>
          <w:rFonts w:ascii="Times New Roman"/>
          <w:b w:val="false"/>
          <w:i w:val="false"/>
          <w:color w:val="ff0000"/>
          <w:sz w:val="28"/>
        </w:rPr>
        <w:t xml:space="preserve">
      Сноска. Приложение 36 с изменением, внесенным приказом Заместителя Премьер-Министра - Министра финансов РК от 26.09.2022 </w:t>
      </w:r>
      <w:r>
        <w:rPr>
          <w:rFonts w:ascii="Times New Roman"/>
          <w:b w:val="false"/>
          <w:i w:val="false"/>
          <w:color w:val="ff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616" w:id="3352"/>
    <w:p>
      <w:pPr>
        <w:spacing w:after="0"/>
        <w:ind w:left="0"/>
        <w:jc w:val="left"/>
      </w:pPr>
      <w:r>
        <w:rPr>
          <w:rFonts w:ascii="Times New Roman"/>
          <w:b/>
          <w:i w:val="false"/>
          <w:color w:val="000000"/>
        </w:rPr>
        <w:t xml:space="preserve"> Типовой договор о государственных закупках работ, не связанных со строительством</w:t>
      </w:r>
    </w:p>
    <w:bookmarkEnd w:id="3352"/>
    <w:bookmarkStart w:name="z3617" w:id="3353"/>
    <w:p>
      <w:pPr>
        <w:spacing w:after="0"/>
        <w:ind w:left="0"/>
        <w:jc w:val="both"/>
      </w:pPr>
      <w:r>
        <w:rPr>
          <w:rFonts w:ascii="Times New Roman"/>
          <w:b w:val="false"/>
          <w:i w:val="false"/>
          <w:color w:val="000000"/>
          <w:sz w:val="28"/>
        </w:rPr>
        <w:t>
      &lt;Идентификационный номер&gt;</w:t>
      </w:r>
    </w:p>
    <w:bookmarkEnd w:id="3353"/>
    <w:bookmarkStart w:name="z3618" w:id="3354"/>
    <w:p>
      <w:pPr>
        <w:spacing w:after="0"/>
        <w:ind w:left="0"/>
        <w:jc w:val="both"/>
      </w:pPr>
      <w:r>
        <w:rPr>
          <w:rFonts w:ascii="Times New Roman"/>
          <w:b w:val="false"/>
          <w:i w:val="false"/>
          <w:color w:val="000000"/>
          <w:sz w:val="28"/>
        </w:rPr>
        <w:t>
      &lt;регион Заказчика&gt; № &lt;номер договора&gt; &lt;дата договора&gt;</w:t>
      </w:r>
    </w:p>
    <w:bookmarkEnd w:id="3354"/>
    <w:bookmarkStart w:name="z3619" w:id="3355"/>
    <w:p>
      <w:pPr>
        <w:spacing w:after="0"/>
        <w:ind w:left="0"/>
        <w:jc w:val="both"/>
      </w:pPr>
      <w:r>
        <w:rPr>
          <w:rFonts w:ascii="Times New Roman"/>
          <w:b w:val="false"/>
          <w:i w:val="false"/>
          <w:color w:val="000000"/>
          <w:sz w:val="28"/>
        </w:rPr>
        <w:t xml:space="preserve">
      &lt;полное наименование Заказчика&gt;, именуемый (ое) (ая)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именуемый (ое) (ая) в дальнейшем "Подрядчик/Исполнитель",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закупках" (далее – Закон) и итогов государственных закупок способом &lt;способ закупки&gt; от &lt;дата итогов&gt;</w:t>
      </w:r>
    </w:p>
    <w:bookmarkEnd w:id="3355"/>
    <w:bookmarkStart w:name="z3620" w:id="3356"/>
    <w:p>
      <w:pPr>
        <w:spacing w:after="0"/>
        <w:ind w:left="0"/>
        <w:jc w:val="both"/>
      </w:pPr>
      <w:r>
        <w:rPr>
          <w:rFonts w:ascii="Times New Roman"/>
          <w:b w:val="false"/>
          <w:i w:val="false"/>
          <w:color w:val="000000"/>
          <w:sz w:val="28"/>
        </w:rPr>
        <w:t>
      № &lt;номер итогов&gt;, заключили настоящий договор о государственных закупках работ (далее – Договор) и пришли к соглашению о нижеследующем:</w:t>
      </w:r>
    </w:p>
    <w:bookmarkEnd w:id="3356"/>
    <w:bookmarkStart w:name="z3621" w:id="3357"/>
    <w:p>
      <w:pPr>
        <w:spacing w:after="0"/>
        <w:ind w:left="0"/>
        <w:jc w:val="both"/>
      </w:pPr>
      <w:r>
        <w:rPr>
          <w:rFonts w:ascii="Times New Roman"/>
          <w:b w:val="false"/>
          <w:i w:val="false"/>
          <w:color w:val="000000"/>
          <w:sz w:val="28"/>
        </w:rPr>
        <w:t>
      1. Понятия и определения</w:t>
      </w:r>
    </w:p>
    <w:bookmarkEnd w:id="3357"/>
    <w:bookmarkStart w:name="z3622" w:id="3358"/>
    <w:p>
      <w:pPr>
        <w:spacing w:after="0"/>
        <w:ind w:left="0"/>
        <w:jc w:val="both"/>
      </w:pPr>
      <w:r>
        <w:rPr>
          <w:rFonts w:ascii="Times New Roman"/>
          <w:b w:val="false"/>
          <w:i w:val="false"/>
          <w:color w:val="000000"/>
          <w:sz w:val="28"/>
        </w:rPr>
        <w:t>
      1.1. В данном Договоре нижеперечисленные понятия имеют следующее толкование:</w:t>
      </w:r>
    </w:p>
    <w:bookmarkEnd w:id="3358"/>
    <w:bookmarkStart w:name="z3623" w:id="3359"/>
    <w:p>
      <w:pPr>
        <w:spacing w:after="0"/>
        <w:ind w:left="0"/>
        <w:jc w:val="both"/>
      </w:pPr>
      <w:r>
        <w:rPr>
          <w:rFonts w:ascii="Times New Roman"/>
          <w:b w:val="false"/>
          <w:i w:val="false"/>
          <w:color w:val="000000"/>
          <w:sz w:val="28"/>
        </w:rPr>
        <w:t>
      1) подрядчик/исполнитель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государственных закупок);</w:t>
      </w:r>
    </w:p>
    <w:bookmarkEnd w:id="3359"/>
    <w:bookmarkStart w:name="z3624" w:id="3360"/>
    <w:p>
      <w:pPr>
        <w:spacing w:after="0"/>
        <w:ind w:left="0"/>
        <w:jc w:val="both"/>
      </w:pPr>
      <w:r>
        <w:rPr>
          <w:rFonts w:ascii="Times New Roman"/>
          <w:b w:val="false"/>
          <w:i w:val="false"/>
          <w:color w:val="000000"/>
          <w:sz w:val="28"/>
        </w:rPr>
        <w:t>
      2) субподрядчик - лицо или организация, имеющее договор и (или) соглашение с Подрядчиком/Исполнителем на выполнение части работ по Договору;</w:t>
      </w:r>
    </w:p>
    <w:bookmarkEnd w:id="3360"/>
    <w:bookmarkStart w:name="z3625" w:id="3361"/>
    <w:p>
      <w:pPr>
        <w:spacing w:after="0"/>
        <w:ind w:left="0"/>
        <w:jc w:val="both"/>
      </w:pPr>
      <w:r>
        <w:rPr>
          <w:rFonts w:ascii="Times New Roman"/>
          <w:b w:val="false"/>
          <w:i w:val="false"/>
          <w:color w:val="000000"/>
          <w:sz w:val="28"/>
        </w:rPr>
        <w:t>
      3) объект - здание, сооружение, определенное организатором государственных закупок как подлежащее для выполнения работ и передаваемое Подрядчиком Заказчику в виде, предусмотренном Договором;</w:t>
      </w:r>
    </w:p>
    <w:bookmarkEnd w:id="3361"/>
    <w:bookmarkStart w:name="z3626" w:id="3362"/>
    <w:p>
      <w:pPr>
        <w:spacing w:after="0"/>
        <w:ind w:left="0"/>
        <w:jc w:val="both"/>
      </w:pPr>
      <w:r>
        <w:rPr>
          <w:rFonts w:ascii="Times New Roman"/>
          <w:b w:val="false"/>
          <w:i w:val="false"/>
          <w:color w:val="000000"/>
          <w:sz w:val="28"/>
        </w:rPr>
        <w:t>
      5) участок - территория, отведенная для выполнения работ Объекта или производства работ;</w:t>
      </w:r>
    </w:p>
    <w:bookmarkEnd w:id="3362"/>
    <w:bookmarkStart w:name="z3627" w:id="3363"/>
    <w:p>
      <w:pPr>
        <w:spacing w:after="0"/>
        <w:ind w:left="0"/>
        <w:jc w:val="both"/>
      </w:pPr>
      <w:r>
        <w:rPr>
          <w:rFonts w:ascii="Times New Roman"/>
          <w:b w:val="false"/>
          <w:i w:val="false"/>
          <w:color w:val="000000"/>
          <w:sz w:val="28"/>
        </w:rPr>
        <w:t>
      6) временные сооружения - все временные здания и сооружения, необходимые для выполнения работ Объекта, которые возводятся, устанавливаются и убираются Подрядчиком после завершения работ Объекта.</w:t>
      </w:r>
    </w:p>
    <w:bookmarkEnd w:id="3363"/>
    <w:bookmarkStart w:name="z3628" w:id="3364"/>
    <w:p>
      <w:pPr>
        <w:spacing w:after="0"/>
        <w:ind w:left="0"/>
        <w:jc w:val="both"/>
      </w:pPr>
      <w:r>
        <w:rPr>
          <w:rFonts w:ascii="Times New Roman"/>
          <w:b w:val="false"/>
          <w:i w:val="false"/>
          <w:color w:val="000000"/>
          <w:sz w:val="28"/>
        </w:rPr>
        <w:t>
      &lt;№) новый подпункт&gt;</w:t>
      </w:r>
    </w:p>
    <w:bookmarkEnd w:id="3364"/>
    <w:bookmarkStart w:name="z3629" w:id="3365"/>
    <w:p>
      <w:pPr>
        <w:spacing w:after="0"/>
        <w:ind w:left="0"/>
        <w:jc w:val="both"/>
      </w:pPr>
      <w:r>
        <w:rPr>
          <w:rFonts w:ascii="Times New Roman"/>
          <w:b w:val="false"/>
          <w:i w:val="false"/>
          <w:color w:val="000000"/>
          <w:sz w:val="28"/>
        </w:rPr>
        <w:t>
      2. Предмет Договора</w:t>
      </w:r>
    </w:p>
    <w:bookmarkEnd w:id="3365"/>
    <w:bookmarkStart w:name="z3630" w:id="3366"/>
    <w:p>
      <w:pPr>
        <w:spacing w:after="0"/>
        <w:ind w:left="0"/>
        <w:jc w:val="both"/>
      </w:pPr>
      <w:r>
        <w:rPr>
          <w:rFonts w:ascii="Times New Roman"/>
          <w:b w:val="false"/>
          <w:i w:val="false"/>
          <w:color w:val="000000"/>
          <w:sz w:val="28"/>
        </w:rPr>
        <w:t>
      2.1. Подрядчик/Исполнитель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выполненную(ые) Работу(ы) и оплатить за нее на условиях настоящего Договора при условии надлежащего исполнения Подрядчиком/Исполнителем своих обязательств по Договору:</w:t>
      </w:r>
    </w:p>
    <w:bookmarkEnd w:id="3366"/>
    <w:bookmarkStart w:name="z3631" w:id="3367"/>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1&gt;;</w:t>
      </w:r>
    </w:p>
    <w:bookmarkEnd w:id="3367"/>
    <w:bookmarkStart w:name="z3632" w:id="3368"/>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№&gt;</w:t>
      </w:r>
      <w:r>
        <w:rPr>
          <w:rFonts w:ascii="Times New Roman"/>
          <w:b w:val="false"/>
          <w:i w:val="false"/>
          <w:color w:val="000000"/>
          <w:vertAlign w:val="superscript"/>
        </w:rPr>
        <w:t>1</w:t>
      </w:r>
      <w:r>
        <w:rPr>
          <w:rFonts w:ascii="Times New Roman"/>
          <w:b w:val="false"/>
          <w:i w:val="false"/>
          <w:color w:val="000000"/>
          <w:sz w:val="28"/>
        </w:rPr>
        <w:t>.</w:t>
      </w:r>
    </w:p>
    <w:bookmarkEnd w:id="3368"/>
    <w:bookmarkStart w:name="z3633" w:id="3369"/>
    <w:p>
      <w:pPr>
        <w:spacing w:after="0"/>
        <w:ind w:left="0"/>
        <w:jc w:val="both"/>
      </w:pPr>
      <w:r>
        <w:rPr>
          <w:rFonts w:ascii="Times New Roman"/>
          <w:b w:val="false"/>
          <w:i w:val="false"/>
          <w:color w:val="000000"/>
          <w:sz w:val="28"/>
        </w:rPr>
        <w:t>
      2.2. Работы выполняются по Проекту - &lt;наименование закупки&gt;, который находится &lt;местонахождение объекта&gt;.</w:t>
      </w:r>
    </w:p>
    <w:bookmarkEnd w:id="3369"/>
    <w:bookmarkStart w:name="z3634" w:id="3370"/>
    <w:p>
      <w:pPr>
        <w:spacing w:after="0"/>
        <w:ind w:left="0"/>
        <w:jc w:val="both"/>
      </w:pPr>
      <w:r>
        <w:rPr>
          <w:rFonts w:ascii="Times New Roman"/>
          <w:b w:val="false"/>
          <w:i w:val="false"/>
          <w:color w:val="000000"/>
          <w:sz w:val="28"/>
        </w:rPr>
        <w:t>
      2.3. Перечисленные ниже документы и условия, оговоренные в них, образуют данный Договор и считаются его неотъемлемой частью, а именно:</w:t>
      </w:r>
    </w:p>
    <w:bookmarkEnd w:id="3370"/>
    <w:bookmarkStart w:name="z3635" w:id="3371"/>
    <w:p>
      <w:pPr>
        <w:spacing w:after="0"/>
        <w:ind w:left="0"/>
        <w:jc w:val="both"/>
      </w:pPr>
      <w:r>
        <w:rPr>
          <w:rFonts w:ascii="Times New Roman"/>
          <w:b w:val="false"/>
          <w:i w:val="false"/>
          <w:color w:val="000000"/>
          <w:sz w:val="28"/>
        </w:rPr>
        <w:t>
      1) настоящий Договор;</w:t>
      </w:r>
    </w:p>
    <w:bookmarkEnd w:id="3371"/>
    <w:bookmarkStart w:name="z3636" w:id="3372"/>
    <w:p>
      <w:pPr>
        <w:spacing w:after="0"/>
        <w:ind w:left="0"/>
        <w:jc w:val="both"/>
      </w:pPr>
      <w:r>
        <w:rPr>
          <w:rFonts w:ascii="Times New Roman"/>
          <w:b w:val="false"/>
          <w:i w:val="false"/>
          <w:color w:val="000000"/>
          <w:sz w:val="28"/>
        </w:rPr>
        <w:t>
      2) перечень лотов и условия выполнения работ (приложение 1);</w:t>
      </w:r>
    </w:p>
    <w:bookmarkEnd w:id="3372"/>
    <w:bookmarkStart w:name="z3637" w:id="3373"/>
    <w:p>
      <w:pPr>
        <w:spacing w:after="0"/>
        <w:ind w:left="0"/>
        <w:jc w:val="both"/>
      </w:pPr>
      <w:r>
        <w:rPr>
          <w:rFonts w:ascii="Times New Roman"/>
          <w:b w:val="false"/>
          <w:i w:val="false"/>
          <w:color w:val="000000"/>
          <w:sz w:val="28"/>
        </w:rPr>
        <w:t>
      3) техническая спецификация (приложение 2);</w:t>
      </w:r>
    </w:p>
    <w:bookmarkEnd w:id="3373"/>
    <w:bookmarkStart w:name="z3638" w:id="3374"/>
    <w:p>
      <w:pPr>
        <w:spacing w:after="0"/>
        <w:ind w:left="0"/>
        <w:jc w:val="both"/>
      </w:pPr>
      <w:r>
        <w:rPr>
          <w:rFonts w:ascii="Times New Roman"/>
          <w:b w:val="false"/>
          <w:i w:val="false"/>
          <w:color w:val="000000"/>
          <w:sz w:val="28"/>
        </w:rPr>
        <w:t>
      4) консорциальное соглашение (в случае заключения Договора с консорциумом).</w:t>
      </w:r>
    </w:p>
    <w:bookmarkEnd w:id="3374"/>
    <w:bookmarkStart w:name="z3639" w:id="3375"/>
    <w:p>
      <w:pPr>
        <w:spacing w:after="0"/>
        <w:ind w:left="0"/>
        <w:jc w:val="both"/>
      </w:pPr>
      <w:r>
        <w:rPr>
          <w:rFonts w:ascii="Times New Roman"/>
          <w:b w:val="false"/>
          <w:i w:val="false"/>
          <w:color w:val="000000"/>
          <w:sz w:val="28"/>
        </w:rPr>
        <w:t>
      3. Сумма Договора и условия оплаты</w:t>
      </w:r>
    </w:p>
    <w:bookmarkEnd w:id="3375"/>
    <w:bookmarkStart w:name="z3640" w:id="3376"/>
    <w:p>
      <w:pPr>
        <w:spacing w:after="0"/>
        <w:ind w:left="0"/>
        <w:jc w:val="both"/>
      </w:pPr>
      <w:r>
        <w:rPr>
          <w:rFonts w:ascii="Times New Roman"/>
          <w:b w:val="false"/>
          <w:i w:val="false"/>
          <w:color w:val="000000"/>
          <w:sz w:val="28"/>
        </w:rPr>
        <w:t>
      3.1. Общая сумма Договора определяется приложением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bookmarkEnd w:id="3376"/>
    <w:bookmarkStart w:name="z3641" w:id="3377"/>
    <w:p>
      <w:pPr>
        <w:spacing w:after="0"/>
        <w:ind w:left="0"/>
        <w:jc w:val="both"/>
      </w:pPr>
      <w:r>
        <w:rPr>
          <w:rFonts w:ascii="Times New Roman"/>
          <w:b w:val="false"/>
          <w:i w:val="false"/>
          <w:color w:val="000000"/>
          <w:sz w:val="28"/>
        </w:rPr>
        <w:t>
      3.2. В территориальном органе казначейства Договор подлежит регистрации на &lt;____&gt; год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НДС&gt;1.</w:t>
      </w:r>
    </w:p>
    <w:bookmarkEnd w:id="3377"/>
    <w:bookmarkStart w:name="z3642" w:id="3378"/>
    <w:p>
      <w:pPr>
        <w:spacing w:after="0"/>
        <w:ind w:left="0"/>
        <w:jc w:val="both"/>
      </w:pPr>
      <w:r>
        <w:rPr>
          <w:rFonts w:ascii="Times New Roman"/>
          <w:b w:val="false"/>
          <w:i w:val="false"/>
          <w:color w:val="000000"/>
          <w:sz w:val="28"/>
        </w:rPr>
        <w:t xml:space="preserve">
      3.3. Заказчик после вступления Договора в силу, производит авансовый платеж в размере согласно приложению 1 после внесения Поставщиком обеспечения исполнения Договора, обеспечения аванса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w:t>
      </w:r>
      <w:r>
        <w:rPr>
          <w:rFonts w:ascii="Times New Roman"/>
          <w:b w:val="false"/>
          <w:i w:val="false"/>
          <w:color w:val="000000"/>
          <w:vertAlign w:val="superscript"/>
        </w:rPr>
        <w:t>2</w:t>
      </w:r>
      <w:r>
        <w:rPr>
          <w:rFonts w:ascii="Times New Roman"/>
          <w:b w:val="false"/>
          <w:i w:val="false"/>
          <w:color w:val="000000"/>
          <w:sz w:val="28"/>
        </w:rPr>
        <w:t>.</w:t>
      </w:r>
    </w:p>
    <w:bookmarkEnd w:id="3378"/>
    <w:bookmarkStart w:name="z3643" w:id="3379"/>
    <w:p>
      <w:pPr>
        <w:spacing w:after="0"/>
        <w:ind w:left="0"/>
        <w:jc w:val="both"/>
      </w:pPr>
      <w:r>
        <w:rPr>
          <w:rFonts w:ascii="Times New Roman"/>
          <w:b w:val="false"/>
          <w:i w:val="false"/>
          <w:color w:val="000000"/>
          <w:sz w:val="28"/>
        </w:rPr>
        <w:t>
      Оставшаяся сумма оплачивается Заказчиком путем перечисления денежных средств на расчетный счет Подрядчика/Исполнителя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r>
        <w:rPr>
          <w:rFonts w:ascii="Times New Roman"/>
          <w:b w:val="false"/>
          <w:i w:val="false"/>
          <w:color w:val="000000"/>
          <w:vertAlign w:val="superscript"/>
        </w:rPr>
        <w:t>2</w:t>
      </w:r>
      <w:r>
        <w:rPr>
          <w:rFonts w:ascii="Times New Roman"/>
          <w:b w:val="false"/>
          <w:i w:val="false"/>
          <w:color w:val="000000"/>
          <w:sz w:val="28"/>
        </w:rPr>
        <w:t>.</w:t>
      </w:r>
    </w:p>
    <w:bookmarkEnd w:id="3379"/>
    <w:bookmarkStart w:name="z3644" w:id="3380"/>
    <w:p>
      <w:pPr>
        <w:spacing w:after="0"/>
        <w:ind w:left="0"/>
        <w:jc w:val="both"/>
      </w:pPr>
      <w:r>
        <w:rPr>
          <w:rFonts w:ascii="Times New Roman"/>
          <w:b w:val="false"/>
          <w:i w:val="false"/>
          <w:color w:val="000000"/>
          <w:sz w:val="28"/>
        </w:rPr>
        <w:t>
      Оплата за выполненные Работы производится Заказчиком путем перечисления денежных средств на расчетный счет Подрядчика/Исполнителя не позднее 30 (тридцати) календарных дней с даты подписания Сторонами акта выполненных Работ</w:t>
      </w:r>
      <w:r>
        <w:rPr>
          <w:rFonts w:ascii="Times New Roman"/>
          <w:b w:val="false"/>
          <w:i w:val="false"/>
          <w:color w:val="000000"/>
          <w:vertAlign w:val="superscript"/>
        </w:rPr>
        <w:t>3</w:t>
      </w:r>
      <w:r>
        <w:rPr>
          <w:rFonts w:ascii="Times New Roman"/>
          <w:b w:val="false"/>
          <w:i w:val="false"/>
          <w:color w:val="000000"/>
          <w:sz w:val="28"/>
        </w:rPr>
        <w:t>.</w:t>
      </w:r>
    </w:p>
    <w:bookmarkEnd w:id="3380"/>
    <w:bookmarkStart w:name="z3645" w:id="3381"/>
    <w:p>
      <w:pPr>
        <w:spacing w:after="0"/>
        <w:ind w:left="0"/>
        <w:jc w:val="both"/>
      </w:pPr>
      <w:r>
        <w:rPr>
          <w:rFonts w:ascii="Times New Roman"/>
          <w:b w:val="false"/>
          <w:i w:val="false"/>
          <w:color w:val="000000"/>
          <w:sz w:val="28"/>
        </w:rPr>
        <w:t>
      3.4. Объем выполняемых работ оговорен в приложении 1 к Договору.</w:t>
      </w:r>
    </w:p>
    <w:bookmarkEnd w:id="3381"/>
    <w:bookmarkStart w:name="z3646" w:id="3382"/>
    <w:p>
      <w:pPr>
        <w:spacing w:after="0"/>
        <w:ind w:left="0"/>
        <w:jc w:val="both"/>
      </w:pPr>
      <w:r>
        <w:rPr>
          <w:rFonts w:ascii="Times New Roman"/>
          <w:b w:val="false"/>
          <w:i w:val="false"/>
          <w:color w:val="000000"/>
          <w:sz w:val="28"/>
        </w:rPr>
        <w:t>
      3.5. Необходимые документы, предшествующие оплате:</w:t>
      </w:r>
    </w:p>
    <w:bookmarkEnd w:id="3382"/>
    <w:bookmarkStart w:name="z3647" w:id="3383"/>
    <w:p>
      <w:pPr>
        <w:spacing w:after="0"/>
        <w:ind w:left="0"/>
        <w:jc w:val="both"/>
      </w:pPr>
      <w:r>
        <w:rPr>
          <w:rFonts w:ascii="Times New Roman"/>
          <w:b w:val="false"/>
          <w:i w:val="false"/>
          <w:color w:val="000000"/>
          <w:sz w:val="28"/>
        </w:rPr>
        <w:t>
      1) &lt;зарегистрированный в территориальном органе казначейства/подписанный&gt; Договор;</w:t>
      </w:r>
    </w:p>
    <w:bookmarkEnd w:id="3383"/>
    <w:bookmarkStart w:name="z3648" w:id="3384"/>
    <w:p>
      <w:pPr>
        <w:spacing w:after="0"/>
        <w:ind w:left="0"/>
        <w:jc w:val="both"/>
      </w:pPr>
      <w:r>
        <w:rPr>
          <w:rFonts w:ascii="Times New Roman"/>
          <w:b w:val="false"/>
          <w:i w:val="false"/>
          <w:color w:val="000000"/>
          <w:sz w:val="28"/>
        </w:rPr>
        <w:t>
      2) акт(ы) выполненных работ;</w:t>
      </w:r>
    </w:p>
    <w:bookmarkEnd w:id="3384"/>
    <w:bookmarkStart w:name="z3649" w:id="3385"/>
    <w:p>
      <w:pPr>
        <w:spacing w:after="0"/>
        <w:ind w:left="0"/>
        <w:jc w:val="both"/>
      </w:pPr>
      <w:r>
        <w:rPr>
          <w:rFonts w:ascii="Times New Roman"/>
          <w:b w:val="false"/>
          <w:i w:val="false"/>
          <w:color w:val="000000"/>
          <w:sz w:val="28"/>
        </w:rPr>
        <w:t xml:space="preserve">
      3) отчет о местном содержании в работах и услугах, по форме согласно </w:t>
      </w:r>
      <w:r>
        <w:rPr>
          <w:rFonts w:ascii="Times New Roman"/>
          <w:b w:val="false"/>
          <w:i w:val="false"/>
          <w:color w:val="000000"/>
          <w:sz w:val="28"/>
        </w:rPr>
        <w:t>приложению 45</w:t>
      </w:r>
      <w:r>
        <w:rPr>
          <w:rFonts w:ascii="Times New Roman"/>
          <w:b w:val="false"/>
          <w:i w:val="false"/>
          <w:color w:val="000000"/>
          <w:sz w:val="28"/>
        </w:rPr>
        <w:t xml:space="preserve"> к правилам осуществления государственных закупок;</w:t>
      </w:r>
    </w:p>
    <w:bookmarkEnd w:id="3385"/>
    <w:bookmarkStart w:name="z3650" w:id="3386"/>
    <w:p>
      <w:pPr>
        <w:spacing w:after="0"/>
        <w:ind w:left="0"/>
        <w:jc w:val="both"/>
      </w:pPr>
      <w:r>
        <w:rPr>
          <w:rFonts w:ascii="Times New Roman"/>
          <w:b w:val="false"/>
          <w:i w:val="false"/>
          <w:color w:val="000000"/>
          <w:sz w:val="28"/>
        </w:rPr>
        <w:t>
      4) электронная счет-фактура с описанием, указанием общей суммы выполненных работ, представленная Подрядчиком/ Исполнителем Заказчику.</w:t>
      </w:r>
    </w:p>
    <w:bookmarkEnd w:id="3386"/>
    <w:bookmarkStart w:name="z3651" w:id="3387"/>
    <w:p>
      <w:pPr>
        <w:spacing w:after="0"/>
        <w:ind w:left="0"/>
        <w:jc w:val="both"/>
      </w:pPr>
      <w:r>
        <w:rPr>
          <w:rFonts w:ascii="Times New Roman"/>
          <w:b w:val="false"/>
          <w:i w:val="false"/>
          <w:color w:val="000000"/>
          <w:sz w:val="28"/>
        </w:rPr>
        <w:t>
      4. Обязательства Сторон</w:t>
      </w:r>
    </w:p>
    <w:bookmarkEnd w:id="3387"/>
    <w:bookmarkStart w:name="z3652" w:id="3388"/>
    <w:p>
      <w:pPr>
        <w:spacing w:after="0"/>
        <w:ind w:left="0"/>
        <w:jc w:val="both"/>
      </w:pPr>
      <w:r>
        <w:rPr>
          <w:rFonts w:ascii="Times New Roman"/>
          <w:b w:val="false"/>
          <w:i w:val="false"/>
          <w:color w:val="000000"/>
          <w:sz w:val="28"/>
        </w:rPr>
        <w:t>
      4.1. Подрядчик/Исполнитель обязуется:</w:t>
      </w:r>
    </w:p>
    <w:bookmarkEnd w:id="3388"/>
    <w:bookmarkStart w:name="z3653" w:id="3389"/>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3389"/>
    <w:bookmarkStart w:name="z3654" w:id="3390"/>
    <w:p>
      <w:pPr>
        <w:spacing w:after="0"/>
        <w:ind w:left="0"/>
        <w:jc w:val="both"/>
      </w:pPr>
      <w:r>
        <w:rPr>
          <w:rFonts w:ascii="Times New Roman"/>
          <w:b w:val="false"/>
          <w:i w:val="false"/>
          <w:color w:val="000000"/>
          <w:sz w:val="28"/>
        </w:rPr>
        <w:t xml:space="preserve">
      2) в течение десяти рабочих дней со дня вступления в силу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тенге4, &lt;а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равную &lt;сумма&gt; тенге&gt;5, что в общем составляет &lt;сумма обеспечения&gt; (&lt;сумма обеспечения прописью&gt;) тенге в виде:</w:t>
      </w:r>
    </w:p>
    <w:bookmarkEnd w:id="3390"/>
    <w:p>
      <w:pPr>
        <w:spacing w:after="0"/>
        <w:ind w:left="0"/>
        <w:jc w:val="both"/>
      </w:pPr>
      <w:r>
        <w:rPr>
          <w:rFonts w:ascii="Times New Roman"/>
          <w:b w:val="false"/>
          <w:i w:val="false"/>
          <w:color w:val="000000"/>
          <w:sz w:val="28"/>
        </w:rPr>
        <w:t>
      денег, находящихся в электронном кошельке потенциального поставщика;</w:t>
      </w:r>
    </w:p>
    <w:p>
      <w:pPr>
        <w:spacing w:after="0"/>
        <w:ind w:left="0"/>
        <w:jc w:val="both"/>
      </w:pPr>
      <w:r>
        <w:rPr>
          <w:rFonts w:ascii="Times New Roman"/>
          <w:b w:val="false"/>
          <w:i w:val="false"/>
          <w:color w:val="000000"/>
          <w:sz w:val="28"/>
        </w:rPr>
        <w:t>
      либо:</w:t>
      </w:r>
    </w:p>
    <w:p>
      <w:pPr>
        <w:spacing w:after="0"/>
        <w:ind w:left="0"/>
        <w:jc w:val="both"/>
      </w:pPr>
      <w:r>
        <w:rPr>
          <w:rFonts w:ascii="Times New Roman"/>
          <w:b w:val="false"/>
          <w:i w:val="false"/>
          <w:color w:val="000000"/>
          <w:sz w:val="28"/>
        </w:rPr>
        <w:t>
      банковской гарантии, представляемой в форме электронного документа согласно приложению 38 к Правилам осуществления государственных закупок;</w:t>
      </w:r>
    </w:p>
    <w:p>
      <w:pPr>
        <w:spacing w:after="0"/>
        <w:ind w:left="0"/>
        <w:jc w:val="both"/>
      </w:pPr>
      <w:r>
        <w:rPr>
          <w:rFonts w:ascii="Times New Roman"/>
          <w:b w:val="false"/>
          <w:i w:val="false"/>
          <w:color w:val="000000"/>
          <w:sz w:val="28"/>
        </w:rPr>
        <w:t>
      либо:</w:t>
      </w:r>
    </w:p>
    <w:p>
      <w:pPr>
        <w:spacing w:after="0"/>
        <w:ind w:left="0"/>
        <w:jc w:val="both"/>
      </w:pPr>
      <w:r>
        <w:rPr>
          <w:rFonts w:ascii="Times New Roman"/>
          <w:b w:val="false"/>
          <w:i w:val="false"/>
          <w:color w:val="000000"/>
          <w:sz w:val="28"/>
        </w:rPr>
        <w:t xml:space="preserve">
      договора страхования гражданско-правовой ответственности поставщика, заключенного в соответствии с типовым договором страхования гражданско-правовой ответственности поставщика,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23 февраля 2022 года № 206 "Об утверждении типового договора страхования гражданско-правовой ответственности поставщика" (зарегистрирован в Реестре государственной регистрации нормативных правовых актов № 26971), для целей обеспечения исполнения договора (обеспечения аванса).</w:t>
      </w:r>
    </w:p>
    <w:p>
      <w:pPr>
        <w:spacing w:after="0"/>
        <w:ind w:left="0"/>
        <w:jc w:val="both"/>
      </w:pPr>
      <w:r>
        <w:rPr>
          <w:rFonts w:ascii="Times New Roman"/>
          <w:b w:val="false"/>
          <w:i w:val="false"/>
          <w:color w:val="000000"/>
          <w:sz w:val="28"/>
        </w:rPr>
        <w:t>
      Договор страхования представляется в форме электронного документа либо на бумажном носителе.</w:t>
      </w:r>
    </w:p>
    <w:p>
      <w:pPr>
        <w:spacing w:after="0"/>
        <w:ind w:left="0"/>
        <w:jc w:val="both"/>
      </w:pPr>
      <w:r>
        <w:rPr>
          <w:rFonts w:ascii="Times New Roman"/>
          <w:b w:val="false"/>
          <w:i w:val="false"/>
          <w:color w:val="000000"/>
          <w:sz w:val="28"/>
        </w:rPr>
        <w:t>
      При представлении потенциальным поставщиком обеспечения исполнения договора (обеспечения аванса) на бумажном носителе, с размещением на веб-портале его электронной копии, оригинал представляется заказчику до окончательного срока представления обеспечения исполнения договора (обеспечения аванса).</w:t>
      </w:r>
    </w:p>
    <w:p>
      <w:pPr>
        <w:spacing w:after="0"/>
        <w:ind w:left="0"/>
        <w:jc w:val="both"/>
      </w:pPr>
      <w:r>
        <w:rPr>
          <w:rFonts w:ascii="Times New Roman"/>
          <w:b w:val="false"/>
          <w:i w:val="false"/>
          <w:color w:val="000000"/>
          <w:sz w:val="28"/>
        </w:rPr>
        <w:t>
      Заказчик фиксирует факт получения договора страхования на бумажном носителе в журнале регистрации договоров страхования гражданско-правовой ответственности поставщика.</w:t>
      </w:r>
    </w:p>
    <w:p>
      <w:pPr>
        <w:spacing w:after="0"/>
        <w:ind w:left="0"/>
        <w:jc w:val="both"/>
      </w:pPr>
      <w:r>
        <w:rPr>
          <w:rFonts w:ascii="Times New Roman"/>
          <w:b w:val="false"/>
          <w:i w:val="false"/>
          <w:color w:val="000000"/>
          <w:sz w:val="28"/>
        </w:rPr>
        <w:t>
      При этом обеспечение исполнения Договора может не вноситься Подрядчиком/Исполнителем в случае полного и надлежащего им исполнения обязательств по Договору до истечения срока внесения обеспечения исполнения Договора;</w:t>
      </w:r>
    </w:p>
    <w:bookmarkStart w:name="z3659" w:id="3391"/>
    <w:p>
      <w:pPr>
        <w:spacing w:after="0"/>
        <w:ind w:left="0"/>
        <w:jc w:val="both"/>
      </w:pPr>
      <w:r>
        <w:rPr>
          <w:rFonts w:ascii="Times New Roman"/>
          <w:b w:val="false"/>
          <w:i w:val="false"/>
          <w:color w:val="000000"/>
          <w:sz w:val="28"/>
        </w:rPr>
        <w:t>
      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bookmarkEnd w:id="3391"/>
    <w:bookmarkStart w:name="z3660" w:id="3392"/>
    <w:p>
      <w:pPr>
        <w:spacing w:after="0"/>
        <w:ind w:left="0"/>
        <w:jc w:val="both"/>
      </w:pPr>
      <w:r>
        <w:rPr>
          <w:rFonts w:ascii="Times New Roman"/>
          <w:b w:val="false"/>
          <w:i w:val="false"/>
          <w:color w:val="000000"/>
          <w:sz w:val="28"/>
        </w:rPr>
        <w:t>
      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Подрядчиком/Исполнителем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3392"/>
    <w:bookmarkStart w:name="z3661" w:id="3393"/>
    <w:p>
      <w:pPr>
        <w:spacing w:after="0"/>
        <w:ind w:left="0"/>
        <w:jc w:val="both"/>
      </w:pPr>
      <w:r>
        <w:rPr>
          <w:rFonts w:ascii="Times New Roman"/>
          <w:b w:val="false"/>
          <w:i w:val="false"/>
          <w:color w:val="000000"/>
          <w:sz w:val="28"/>
        </w:rPr>
        <w:t>
      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3393"/>
    <w:bookmarkStart w:name="z3662" w:id="3394"/>
    <w:p>
      <w:pPr>
        <w:spacing w:after="0"/>
        <w:ind w:left="0"/>
        <w:jc w:val="both"/>
      </w:pPr>
      <w:r>
        <w:rPr>
          <w:rFonts w:ascii="Times New Roman"/>
          <w:b w:val="false"/>
          <w:i w:val="false"/>
          <w:color w:val="000000"/>
          <w:sz w:val="28"/>
        </w:rPr>
        <w:t>
      6) по первому требованию Заказчика предоставлять информацию о ходе исполнения обязательств по Договору;</w:t>
      </w:r>
    </w:p>
    <w:bookmarkEnd w:id="3394"/>
    <w:bookmarkStart w:name="z3663" w:id="3395"/>
    <w:p>
      <w:pPr>
        <w:spacing w:after="0"/>
        <w:ind w:left="0"/>
        <w:jc w:val="both"/>
      </w:pPr>
      <w:r>
        <w:rPr>
          <w:rFonts w:ascii="Times New Roman"/>
          <w:b w:val="false"/>
          <w:i w:val="false"/>
          <w:color w:val="000000"/>
          <w:sz w:val="28"/>
        </w:rPr>
        <w:t>
      7) возмещать Заказчику в полном объеме причиненные ему убытки, вызванные ненадлежащим исполнением Подрядчиком/Исполнителем условий Договора и/или иными неправомерными действиями;</w:t>
      </w:r>
    </w:p>
    <w:bookmarkEnd w:id="3395"/>
    <w:bookmarkStart w:name="z3664" w:id="3396"/>
    <w:p>
      <w:pPr>
        <w:spacing w:after="0"/>
        <w:ind w:left="0"/>
        <w:jc w:val="both"/>
      </w:pPr>
      <w:r>
        <w:rPr>
          <w:rFonts w:ascii="Times New Roman"/>
          <w:b w:val="false"/>
          <w:i w:val="false"/>
          <w:color w:val="000000"/>
          <w:sz w:val="28"/>
        </w:rPr>
        <w:t xml:space="preserve">
      8) оформить и направить Заказчику посредством веб-портала утвержденный электронно-цифровой подписью акт выполненных работ, а также отчет о местном содержании в работах по форме согласно </w:t>
      </w:r>
      <w:r>
        <w:rPr>
          <w:rFonts w:ascii="Times New Roman"/>
          <w:b w:val="false"/>
          <w:i w:val="false"/>
          <w:color w:val="000000"/>
          <w:sz w:val="28"/>
        </w:rPr>
        <w:t>приложению 45</w:t>
      </w:r>
      <w:r>
        <w:rPr>
          <w:rFonts w:ascii="Times New Roman"/>
          <w:b w:val="false"/>
          <w:i w:val="false"/>
          <w:color w:val="000000"/>
          <w:sz w:val="28"/>
        </w:rPr>
        <w:t xml:space="preserve"> к правилам осуществления государственных закупок;</w:t>
      </w:r>
    </w:p>
    <w:bookmarkEnd w:id="3396"/>
    <w:bookmarkStart w:name="z3665" w:id="3397"/>
    <w:p>
      <w:pPr>
        <w:spacing w:after="0"/>
        <w:ind w:left="0"/>
        <w:jc w:val="both"/>
      </w:pPr>
      <w:r>
        <w:rPr>
          <w:rFonts w:ascii="Times New Roman"/>
          <w:b w:val="false"/>
          <w:i w:val="false"/>
          <w:color w:val="000000"/>
          <w:sz w:val="28"/>
        </w:rPr>
        <w:t>
      9)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33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с изменением, внесенным приказом Заместителя Премьер-Министра - Министра финансов РК от 13.10.2022 </w:t>
      </w:r>
      <w:r>
        <w:rPr>
          <w:rFonts w:ascii="Times New Roman"/>
          <w:b w:val="false"/>
          <w:i w:val="false"/>
          <w:color w:val="00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66" w:id="3398"/>
    <w:p>
      <w:pPr>
        <w:spacing w:after="0"/>
        <w:ind w:left="0"/>
        <w:jc w:val="both"/>
      </w:pPr>
      <w:r>
        <w:rPr>
          <w:rFonts w:ascii="Times New Roman"/>
          <w:b w:val="false"/>
          <w:i w:val="false"/>
          <w:color w:val="000000"/>
          <w:sz w:val="28"/>
        </w:rPr>
        <w:t>
      4.2. Подрядчик/Исполнитель вправе:</w:t>
      </w:r>
    </w:p>
    <w:bookmarkEnd w:id="3398"/>
    <w:bookmarkStart w:name="z3667" w:id="3399"/>
    <w:p>
      <w:pPr>
        <w:spacing w:after="0"/>
        <w:ind w:left="0"/>
        <w:jc w:val="both"/>
      </w:pPr>
      <w:r>
        <w:rPr>
          <w:rFonts w:ascii="Times New Roman"/>
          <w:b w:val="false"/>
          <w:i w:val="false"/>
          <w:color w:val="000000"/>
          <w:sz w:val="28"/>
        </w:rPr>
        <w:t>
      1) требовать от Заказчика оплату за выполненные Работы по Договору;</w:t>
      </w:r>
    </w:p>
    <w:bookmarkEnd w:id="3399"/>
    <w:bookmarkStart w:name="z3668" w:id="3400"/>
    <w:p>
      <w:pPr>
        <w:spacing w:after="0"/>
        <w:ind w:left="0"/>
        <w:jc w:val="both"/>
      </w:pPr>
      <w:r>
        <w:rPr>
          <w:rFonts w:ascii="Times New Roman"/>
          <w:b w:val="false"/>
          <w:i w:val="false"/>
          <w:color w:val="000000"/>
          <w:sz w:val="28"/>
        </w:rPr>
        <w:t>
      2) на досрочное выполнение Работ, указанных в приложении 1 к Договору, заранее согласовав с Заказчиком сроки выполнения.</w:t>
      </w:r>
    </w:p>
    <w:bookmarkEnd w:id="3400"/>
    <w:bookmarkStart w:name="z3669" w:id="3401"/>
    <w:p>
      <w:pPr>
        <w:spacing w:after="0"/>
        <w:ind w:left="0"/>
        <w:jc w:val="both"/>
      </w:pPr>
      <w:r>
        <w:rPr>
          <w:rFonts w:ascii="Times New Roman"/>
          <w:b w:val="false"/>
          <w:i w:val="false"/>
          <w:color w:val="000000"/>
          <w:sz w:val="28"/>
        </w:rPr>
        <w:t>
      4.3. Заказчик обязуется:</w:t>
      </w:r>
    </w:p>
    <w:bookmarkEnd w:id="3401"/>
    <w:bookmarkStart w:name="z3670" w:id="3402"/>
    <w:p>
      <w:pPr>
        <w:spacing w:after="0"/>
        <w:ind w:left="0"/>
        <w:jc w:val="both"/>
      </w:pPr>
      <w:r>
        <w:rPr>
          <w:rFonts w:ascii="Times New Roman"/>
          <w:b w:val="false"/>
          <w:i w:val="false"/>
          <w:color w:val="000000"/>
          <w:sz w:val="28"/>
        </w:rPr>
        <w:t>
      1) обеспечить доступ специалистов Подрядчика/Исполнителя для выполнения Работ;</w:t>
      </w:r>
    </w:p>
    <w:bookmarkEnd w:id="3402"/>
    <w:bookmarkStart w:name="z3671" w:id="3403"/>
    <w:p>
      <w:pPr>
        <w:spacing w:after="0"/>
        <w:ind w:left="0"/>
        <w:jc w:val="both"/>
      </w:pPr>
      <w:r>
        <w:rPr>
          <w:rFonts w:ascii="Times New Roman"/>
          <w:b w:val="false"/>
          <w:i w:val="false"/>
          <w:color w:val="000000"/>
          <w:sz w:val="28"/>
        </w:rPr>
        <w:t>
      2) при выявлении несоответствий выполненных Работ незамедлительно письменно уведомить Подрядчика/Исполнителя;</w:t>
      </w:r>
    </w:p>
    <w:bookmarkEnd w:id="3403"/>
    <w:bookmarkStart w:name="z3672" w:id="3404"/>
    <w:p>
      <w:pPr>
        <w:spacing w:after="0"/>
        <w:ind w:left="0"/>
        <w:jc w:val="both"/>
      </w:pPr>
      <w:r>
        <w:rPr>
          <w:rFonts w:ascii="Times New Roman"/>
          <w:b w:val="false"/>
          <w:i w:val="false"/>
          <w:color w:val="000000"/>
          <w:sz w:val="28"/>
        </w:rPr>
        <w:t>
      3) при приемке Работ утвердить посредством веб-портала акт выполненных работ либо отказать в принятии работ с указанием аргументированных обоснований ее непринятия в сроки, установленные пунктом 546 Правил осуществления государственных закупок;</w:t>
      </w:r>
    </w:p>
    <w:bookmarkEnd w:id="3404"/>
    <w:bookmarkStart w:name="z3673" w:id="3405"/>
    <w:p>
      <w:pPr>
        <w:spacing w:after="0"/>
        <w:ind w:left="0"/>
        <w:jc w:val="both"/>
      </w:pPr>
      <w:r>
        <w:rPr>
          <w:rFonts w:ascii="Times New Roman"/>
          <w:b w:val="false"/>
          <w:i w:val="false"/>
          <w:color w:val="000000"/>
          <w:sz w:val="28"/>
        </w:rPr>
        <w:t>
      4) после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3405"/>
    <w:bookmarkStart w:name="z3674" w:id="3406"/>
    <w:p>
      <w:pPr>
        <w:spacing w:after="0"/>
        <w:ind w:left="0"/>
        <w:jc w:val="both"/>
      </w:pPr>
      <w:r>
        <w:rPr>
          <w:rFonts w:ascii="Times New Roman"/>
          <w:b w:val="false"/>
          <w:i w:val="false"/>
          <w:color w:val="000000"/>
          <w:sz w:val="28"/>
        </w:rPr>
        <w:t>
      5) произвести оплату в порядке и сроки, установленные настоящим Договором.</w:t>
      </w:r>
    </w:p>
    <w:bookmarkEnd w:id="3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с изменением, внесенным приказом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75" w:id="3407"/>
    <w:p>
      <w:pPr>
        <w:spacing w:after="0"/>
        <w:ind w:left="0"/>
        <w:jc w:val="both"/>
      </w:pPr>
      <w:r>
        <w:rPr>
          <w:rFonts w:ascii="Times New Roman"/>
          <w:b w:val="false"/>
          <w:i w:val="false"/>
          <w:color w:val="000000"/>
          <w:sz w:val="28"/>
        </w:rPr>
        <w:t>
      4.4. Заказчик вправе:</w:t>
      </w:r>
    </w:p>
    <w:bookmarkEnd w:id="3407"/>
    <w:bookmarkStart w:name="z3676" w:id="3408"/>
    <w:p>
      <w:pPr>
        <w:spacing w:after="0"/>
        <w:ind w:left="0"/>
        <w:jc w:val="both"/>
      </w:pPr>
      <w:r>
        <w:rPr>
          <w:rFonts w:ascii="Times New Roman"/>
          <w:b w:val="false"/>
          <w:i w:val="false"/>
          <w:color w:val="000000"/>
          <w:sz w:val="28"/>
        </w:rPr>
        <w:t>
      1) проверять качество выполненных Работ;</w:t>
      </w:r>
    </w:p>
    <w:bookmarkEnd w:id="3408"/>
    <w:bookmarkStart w:name="z3677" w:id="3409"/>
    <w:p>
      <w:pPr>
        <w:spacing w:after="0"/>
        <w:ind w:left="0"/>
        <w:jc w:val="both"/>
      </w:pPr>
      <w:r>
        <w:rPr>
          <w:rFonts w:ascii="Times New Roman"/>
          <w:b w:val="false"/>
          <w:i w:val="false"/>
          <w:color w:val="000000"/>
          <w:sz w:val="28"/>
        </w:rPr>
        <w:t>
      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bookmarkEnd w:id="3409"/>
    <w:bookmarkStart w:name="z3678" w:id="3410"/>
    <w:p>
      <w:pPr>
        <w:spacing w:after="0"/>
        <w:ind w:left="0"/>
        <w:jc w:val="both"/>
      </w:pPr>
      <w:r>
        <w:rPr>
          <w:rFonts w:ascii="Times New Roman"/>
          <w:b w:val="false"/>
          <w:i w:val="false"/>
          <w:color w:val="000000"/>
          <w:sz w:val="28"/>
        </w:rPr>
        <w:t>
      5. Проверка Работ на соответствие технической спецификации и (или) проектно-сметной документации</w:t>
      </w:r>
    </w:p>
    <w:bookmarkEnd w:id="3410"/>
    <w:bookmarkStart w:name="z3679" w:id="3411"/>
    <w:p>
      <w:pPr>
        <w:spacing w:after="0"/>
        <w:ind w:left="0"/>
        <w:jc w:val="both"/>
      </w:pPr>
      <w:r>
        <w:rPr>
          <w:rFonts w:ascii="Times New Roman"/>
          <w:b w:val="false"/>
          <w:i w:val="false"/>
          <w:color w:val="000000"/>
          <w:sz w:val="28"/>
        </w:rPr>
        <w:t>
      5.1. Заказчик или его представители могут проводить контроль и проверку выполненных работ на предмет соответствия требованиям, указанным в технической спецификации и (или) проектно-сметной документации (приложение 2 к Договору). При этом все расходы по этим проверкам несет Подрядчик/Исполнитель. Заказчик должен в письменном виде своевременно уведомить Подрядчика/Исполнителя о своих представителях, определенных для этих целей.</w:t>
      </w:r>
    </w:p>
    <w:bookmarkEnd w:id="3411"/>
    <w:bookmarkStart w:name="z3680" w:id="3412"/>
    <w:p>
      <w:pPr>
        <w:spacing w:after="0"/>
        <w:ind w:left="0"/>
        <w:jc w:val="both"/>
      </w:pPr>
      <w:r>
        <w:rPr>
          <w:rFonts w:ascii="Times New Roman"/>
          <w:b w:val="false"/>
          <w:i w:val="false"/>
          <w:color w:val="000000"/>
          <w:sz w:val="28"/>
        </w:rPr>
        <w:t>
      5.2. Работы, выполняемые в рамках настоящего Договора, должны соответствовать или быть выше стандартов, указанных в технической спецификации и (или) проектно-сметной документации.</w:t>
      </w:r>
    </w:p>
    <w:bookmarkEnd w:id="3412"/>
    <w:bookmarkStart w:name="z3681" w:id="3413"/>
    <w:p>
      <w:pPr>
        <w:spacing w:after="0"/>
        <w:ind w:left="0"/>
        <w:jc w:val="both"/>
      </w:pPr>
      <w:r>
        <w:rPr>
          <w:rFonts w:ascii="Times New Roman"/>
          <w:b w:val="false"/>
          <w:i w:val="false"/>
          <w:color w:val="000000"/>
          <w:sz w:val="28"/>
        </w:rPr>
        <w:t>
      5.3. Если результаты выполненных Работ при проверке будут признаны не соответствующими требованиям технической спецификации и (или) проектно-сметной документации (приложение 2 к Договору), Подрядчик/Исполнитель принимает меры по устранению несоответствий требованиям технической спецификации и (или) проектно-сметной документации, без каких-либо дополнительных затрат со стороны Заказчика, в течение &lt;cрок устранения несоответствий&gt; с момента проверки.</w:t>
      </w:r>
    </w:p>
    <w:bookmarkEnd w:id="3413"/>
    <w:bookmarkStart w:name="z3682" w:id="3414"/>
    <w:p>
      <w:pPr>
        <w:spacing w:after="0"/>
        <w:ind w:left="0"/>
        <w:jc w:val="both"/>
      </w:pPr>
      <w:r>
        <w:rPr>
          <w:rFonts w:ascii="Times New Roman"/>
          <w:b w:val="false"/>
          <w:i w:val="false"/>
          <w:color w:val="000000"/>
          <w:sz w:val="28"/>
        </w:rPr>
        <w:t>
      5.4. При проверке Работ на соответствие технической спецификации и (или) проектно-сметной документации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bookmarkEnd w:id="3414"/>
    <w:bookmarkStart w:name="z3683" w:id="3415"/>
    <w:p>
      <w:pPr>
        <w:spacing w:after="0"/>
        <w:ind w:left="0"/>
        <w:jc w:val="both"/>
      </w:pPr>
      <w:r>
        <w:rPr>
          <w:rFonts w:ascii="Times New Roman"/>
          <w:b w:val="false"/>
          <w:i w:val="false"/>
          <w:color w:val="000000"/>
          <w:sz w:val="28"/>
        </w:rPr>
        <w:t>
      5.5. Ни один вышеуказанный пункт не освобождает Подрядчика/Исполнителя от других обязательств по Договору.</w:t>
      </w:r>
    </w:p>
    <w:bookmarkEnd w:id="3415"/>
    <w:bookmarkStart w:name="z3684" w:id="3416"/>
    <w:p>
      <w:pPr>
        <w:spacing w:after="0"/>
        <w:ind w:left="0"/>
        <w:jc w:val="both"/>
      </w:pPr>
      <w:r>
        <w:rPr>
          <w:rFonts w:ascii="Times New Roman"/>
          <w:b w:val="false"/>
          <w:i w:val="false"/>
          <w:color w:val="000000"/>
          <w:sz w:val="28"/>
        </w:rPr>
        <w:t>
      &lt;№. Новый пункт&gt;*</w:t>
      </w:r>
    </w:p>
    <w:bookmarkEnd w:id="3416"/>
    <w:bookmarkStart w:name="z3685" w:id="3417"/>
    <w:p>
      <w:pPr>
        <w:spacing w:after="0"/>
        <w:ind w:left="0"/>
        <w:jc w:val="both"/>
      </w:pPr>
      <w:r>
        <w:rPr>
          <w:rFonts w:ascii="Times New Roman"/>
          <w:b w:val="false"/>
          <w:i w:val="false"/>
          <w:color w:val="000000"/>
          <w:sz w:val="28"/>
        </w:rPr>
        <w:t>
      6. Порядок сдачи и приемки работ</w:t>
      </w:r>
    </w:p>
    <w:bookmarkEnd w:id="3417"/>
    <w:bookmarkStart w:name="z3686" w:id="3418"/>
    <w:p>
      <w:pPr>
        <w:spacing w:after="0"/>
        <w:ind w:left="0"/>
        <w:jc w:val="both"/>
      </w:pPr>
      <w:r>
        <w:rPr>
          <w:rFonts w:ascii="Times New Roman"/>
          <w:b w:val="false"/>
          <w:i w:val="false"/>
          <w:color w:val="000000"/>
          <w:sz w:val="28"/>
        </w:rPr>
        <w:t>
      6.1. Работа считается выполненной при условии полной сдачи Поставщиком Работ Заказчику в точном соответствии требованиям, указанным в приложениях к настоящему Договору.</w:t>
      </w:r>
    </w:p>
    <w:bookmarkEnd w:id="3418"/>
    <w:bookmarkStart w:name="z3687" w:id="3419"/>
    <w:p>
      <w:pPr>
        <w:spacing w:after="0"/>
        <w:ind w:left="0"/>
        <w:jc w:val="both"/>
      </w:pPr>
      <w:r>
        <w:rPr>
          <w:rFonts w:ascii="Times New Roman"/>
          <w:b w:val="false"/>
          <w:i w:val="false"/>
          <w:color w:val="000000"/>
          <w:sz w:val="28"/>
        </w:rPr>
        <w:t>
      6.2. Подрядчик/Исполнитель при приемке/сдаче выполненных работ предоставляет Заказчику следующие документы:</w:t>
      </w:r>
    </w:p>
    <w:bookmarkEnd w:id="3419"/>
    <w:bookmarkStart w:name="z3688" w:id="3420"/>
    <w:p>
      <w:pPr>
        <w:spacing w:after="0"/>
        <w:ind w:left="0"/>
        <w:jc w:val="both"/>
      </w:pPr>
      <w:r>
        <w:rPr>
          <w:rFonts w:ascii="Times New Roman"/>
          <w:b w:val="false"/>
          <w:i w:val="false"/>
          <w:color w:val="000000"/>
          <w:sz w:val="28"/>
        </w:rPr>
        <w:t xml:space="preserve">
      1) если работы выполнены из материалов и оборудования казахстанского происхождения,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установленном порядке в соответствии с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торговли и интеграции Республики Казахстан от 13 июля 2021 года № 454-НҚ (зарегистрирован в Реестре государственной регистрации нормативных правовых актов под № 23514) (далее – Правила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w:t>
      </w:r>
    </w:p>
    <w:bookmarkEnd w:id="3420"/>
    <w:bookmarkStart w:name="z3689" w:id="3421"/>
    <w:p>
      <w:pPr>
        <w:spacing w:after="0"/>
        <w:ind w:left="0"/>
        <w:jc w:val="both"/>
      </w:pPr>
      <w:r>
        <w:rPr>
          <w:rFonts w:ascii="Times New Roman"/>
          <w:b w:val="false"/>
          <w:i w:val="false"/>
          <w:color w:val="000000"/>
          <w:sz w:val="28"/>
        </w:rPr>
        <w:t>
      2) если работы выполнены из материалов и оборудования иностранного происхождения – оригинал или копию соответствующего Сертификата о происхождении Товара, выданного соответствующим органом страны происхождения в порядке, установленном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w:t>
      </w:r>
    </w:p>
    <w:bookmarkEnd w:id="3421"/>
    <w:p>
      <w:pPr>
        <w:spacing w:after="0"/>
        <w:ind w:left="0"/>
        <w:jc w:val="both"/>
      </w:pPr>
      <w:r>
        <w:rPr>
          <w:rFonts w:ascii="Times New Roman"/>
          <w:b w:val="false"/>
          <w:i w:val="false"/>
          <w:color w:val="000000"/>
          <w:sz w:val="28"/>
        </w:rPr>
        <w:t>
      Требования настоящего пункта распространяются только на договоры о государственных закупках, стоимость которых превышает тысячекратный месячный расчетный показатель, установленный на соответствующий финансовый год законом о республиканском бюджете.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с изменением, внесенным приказом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90" w:id="3422"/>
    <w:p>
      <w:pPr>
        <w:spacing w:after="0"/>
        <w:ind w:left="0"/>
        <w:jc w:val="both"/>
      </w:pPr>
      <w:r>
        <w:rPr>
          <w:rFonts w:ascii="Times New Roman"/>
          <w:b w:val="false"/>
          <w:i w:val="false"/>
          <w:color w:val="000000"/>
          <w:sz w:val="28"/>
        </w:rPr>
        <w:t>
      7. Гарантии. Качество</w:t>
      </w:r>
    </w:p>
    <w:bookmarkEnd w:id="3422"/>
    <w:bookmarkStart w:name="z3691" w:id="3423"/>
    <w:p>
      <w:pPr>
        <w:spacing w:after="0"/>
        <w:ind w:left="0"/>
        <w:jc w:val="both"/>
      </w:pPr>
      <w:r>
        <w:rPr>
          <w:rFonts w:ascii="Times New Roman"/>
          <w:b w:val="false"/>
          <w:i w:val="false"/>
          <w:color w:val="000000"/>
          <w:sz w:val="28"/>
        </w:rPr>
        <w:t xml:space="preserve">
      7.1. Подрядчик/Исполнитель гарантирует Заказчику, что результаты выполнения работ по Договору будут соответствовать техническим спецификациям, что Работы будут выполнены без дефектов, снижающих их качество до уровня, не соответствующего требованиям технической спецификации. Работы, не соответствующие этим требованиям, в том числе содержащие недостаточно обоснованные и несанкционированные изменения признаются дефектными. </w:t>
      </w:r>
    </w:p>
    <w:bookmarkEnd w:id="3423"/>
    <w:bookmarkStart w:name="z3692" w:id="3424"/>
    <w:p>
      <w:pPr>
        <w:spacing w:after="0"/>
        <w:ind w:left="0"/>
        <w:jc w:val="both"/>
      </w:pPr>
      <w:r>
        <w:rPr>
          <w:rFonts w:ascii="Times New Roman"/>
          <w:b w:val="false"/>
          <w:i w:val="false"/>
          <w:color w:val="000000"/>
          <w:sz w:val="28"/>
        </w:rPr>
        <w:t>
      В гарантию, предоставляемую Подрядчиком/Исполнителем, не входят возмещение ущерба или исправление Дефекта по причине нарушения правил эксплуатации, модификаций, осуществленных не Исполнителем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наличии) при его нормальной эксплуатации. По требованию Заказчика Исполнитель предоставляет документы, удостоверяющие соответствие качества результатов выполнения работ техническим спецификациям.</w:t>
      </w:r>
    </w:p>
    <w:bookmarkEnd w:id="3424"/>
    <w:bookmarkStart w:name="z3693" w:id="3425"/>
    <w:p>
      <w:pPr>
        <w:spacing w:after="0"/>
        <w:ind w:left="0"/>
        <w:jc w:val="both"/>
      </w:pPr>
      <w:r>
        <w:rPr>
          <w:rFonts w:ascii="Times New Roman"/>
          <w:b w:val="false"/>
          <w:i w:val="false"/>
          <w:color w:val="000000"/>
          <w:sz w:val="28"/>
        </w:rPr>
        <w:t>
      7.2. Подрядчик/Исполнитель предоставляет гарантию Заказчику на эксплуатацию сроком на &lt;срок гарантии&gt;.</w:t>
      </w:r>
    </w:p>
    <w:bookmarkEnd w:id="3425"/>
    <w:bookmarkStart w:name="z3694" w:id="3426"/>
    <w:p>
      <w:pPr>
        <w:spacing w:after="0"/>
        <w:ind w:left="0"/>
        <w:jc w:val="both"/>
      </w:pPr>
      <w:r>
        <w:rPr>
          <w:rFonts w:ascii="Times New Roman"/>
          <w:b w:val="false"/>
          <w:i w:val="false"/>
          <w:color w:val="000000"/>
          <w:sz w:val="28"/>
        </w:rPr>
        <w:t>
      7.3. Подрядчик/Исполнитель обеспечивает защиту выполненных Работ и всех материалов, оборудования, ресурсов и прочих позиций, связанных с Работами (при их наличии), от всех видов ущерба, повреждения, уничтожения, связанных с климатическими осадками, наводнением, морозом, пожаром, кражами и прочими причинами.</w:t>
      </w:r>
    </w:p>
    <w:bookmarkEnd w:id="3426"/>
    <w:bookmarkStart w:name="z3695" w:id="3427"/>
    <w:p>
      <w:pPr>
        <w:spacing w:after="0"/>
        <w:ind w:left="0"/>
        <w:jc w:val="both"/>
      </w:pPr>
      <w:r>
        <w:rPr>
          <w:rFonts w:ascii="Times New Roman"/>
          <w:b w:val="false"/>
          <w:i w:val="false"/>
          <w:color w:val="000000"/>
          <w:sz w:val="28"/>
        </w:rPr>
        <w:t>
      Подрядчик/Исполнитель при производстве своих работ обеспечивает защиту других работ по проекту, а также собственность, принадлежащую Заказчику,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Подрядчиком/Исполнителем в связи с вышеизложенным, не подлежат дополнительному возмещению со стороны Заказчика.</w:t>
      </w:r>
    </w:p>
    <w:bookmarkEnd w:id="3427"/>
    <w:bookmarkStart w:name="z3696" w:id="3428"/>
    <w:p>
      <w:pPr>
        <w:spacing w:after="0"/>
        <w:ind w:left="0"/>
        <w:jc w:val="both"/>
      </w:pPr>
      <w:r>
        <w:rPr>
          <w:rFonts w:ascii="Times New Roman"/>
          <w:b w:val="false"/>
          <w:i w:val="false"/>
          <w:color w:val="000000"/>
          <w:sz w:val="28"/>
        </w:rPr>
        <w:t>
      &lt;№. Новый пункт&gt;*</w:t>
      </w:r>
    </w:p>
    <w:bookmarkEnd w:id="3428"/>
    <w:bookmarkStart w:name="z3697" w:id="3429"/>
    <w:p>
      <w:pPr>
        <w:spacing w:after="0"/>
        <w:ind w:left="0"/>
        <w:jc w:val="both"/>
      </w:pPr>
      <w:r>
        <w:rPr>
          <w:rFonts w:ascii="Times New Roman"/>
          <w:b w:val="false"/>
          <w:i w:val="false"/>
          <w:color w:val="000000"/>
          <w:sz w:val="28"/>
        </w:rPr>
        <w:t>
      8. Ответственность Сторон</w:t>
      </w:r>
    </w:p>
    <w:bookmarkEnd w:id="3429"/>
    <w:bookmarkStart w:name="z3698" w:id="3430"/>
    <w:p>
      <w:pPr>
        <w:spacing w:after="0"/>
        <w:ind w:left="0"/>
        <w:jc w:val="both"/>
      </w:pPr>
      <w:r>
        <w:rPr>
          <w:rFonts w:ascii="Times New Roman"/>
          <w:b w:val="false"/>
          <w:i w:val="false"/>
          <w:color w:val="000000"/>
          <w:sz w:val="28"/>
        </w:rPr>
        <w:t>
      8.1. В случае неисполнения или ненадлежащего исполнения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bookmarkEnd w:id="3430"/>
    <w:bookmarkStart w:name="z3699" w:id="3431"/>
    <w:p>
      <w:pPr>
        <w:spacing w:after="0"/>
        <w:ind w:left="0"/>
        <w:jc w:val="both"/>
      </w:pPr>
      <w:r>
        <w:rPr>
          <w:rFonts w:ascii="Times New Roman"/>
          <w:b w:val="false"/>
          <w:i w:val="false"/>
          <w:color w:val="000000"/>
          <w:sz w:val="28"/>
        </w:rPr>
        <w:t>
      8.2.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Подрядчику/Исполнителю причитающиеся ему средства в сроки, указанные в Договоре, то Заказчик выплачивает Подрядчику/Исполнителю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3431"/>
    <w:bookmarkStart w:name="z3700" w:id="3432"/>
    <w:p>
      <w:pPr>
        <w:spacing w:after="0"/>
        <w:ind w:left="0"/>
        <w:jc w:val="both"/>
      </w:pPr>
      <w:r>
        <w:rPr>
          <w:rFonts w:ascii="Times New Roman"/>
          <w:b w:val="false"/>
          <w:i w:val="false"/>
          <w:color w:val="000000"/>
          <w:sz w:val="28"/>
        </w:rPr>
        <w:t>
      8.3. В случае просрочки сроков выполнения Работ, Заказчик удерживает (взыскивает) с Подрядчика/Исполнителя неустойку (штраф, пеню) в размере 0,1 % от общей суммы договора за каждый день просрочки в случае полного неисполнения Подрядчиком/Исполнителем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3432"/>
    <w:bookmarkStart w:name="z3701" w:id="3433"/>
    <w:p>
      <w:pPr>
        <w:spacing w:after="0"/>
        <w:ind w:left="0"/>
        <w:jc w:val="both"/>
      </w:pPr>
      <w:r>
        <w:rPr>
          <w:rFonts w:ascii="Times New Roman"/>
          <w:b w:val="false"/>
          <w:i w:val="false"/>
          <w:color w:val="000000"/>
          <w:sz w:val="28"/>
        </w:rPr>
        <w:t>
      8.4. В случае отказа Подрядчика/Исполнителя от выполнения Работ, или просрочки выполнения Работ на срок более одного месяца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Подрядчика/Исполнителя суммы неустойки (штрафа, пени) в размере 0,1 % от общей суммы Договора за каждый день просрочки.</w:t>
      </w:r>
    </w:p>
    <w:bookmarkEnd w:id="3433"/>
    <w:bookmarkStart w:name="z3702" w:id="3434"/>
    <w:p>
      <w:pPr>
        <w:spacing w:after="0"/>
        <w:ind w:left="0"/>
        <w:jc w:val="both"/>
      </w:pPr>
      <w:r>
        <w:rPr>
          <w:rFonts w:ascii="Times New Roman"/>
          <w:b w:val="false"/>
          <w:i w:val="false"/>
          <w:color w:val="000000"/>
          <w:sz w:val="28"/>
        </w:rPr>
        <w:t>
      При этом Заказчик производит оплату за стоимость всех выполненных (принятых) Работ.</w:t>
      </w:r>
    </w:p>
    <w:bookmarkEnd w:id="3434"/>
    <w:bookmarkStart w:name="z3703" w:id="3435"/>
    <w:p>
      <w:pPr>
        <w:spacing w:after="0"/>
        <w:ind w:left="0"/>
        <w:jc w:val="both"/>
      </w:pPr>
      <w:r>
        <w:rPr>
          <w:rFonts w:ascii="Times New Roman"/>
          <w:b w:val="false"/>
          <w:i w:val="false"/>
          <w:color w:val="000000"/>
          <w:sz w:val="28"/>
        </w:rPr>
        <w:t>
      8.5. Уплата неустойки (штрафа, пени) не освобождает Стороны от выполнения обязательств, предусмотренных настоящим Договором.</w:t>
      </w:r>
    </w:p>
    <w:bookmarkEnd w:id="3435"/>
    <w:bookmarkStart w:name="z3704" w:id="3436"/>
    <w:p>
      <w:pPr>
        <w:spacing w:after="0"/>
        <w:ind w:left="0"/>
        <w:jc w:val="both"/>
      </w:pPr>
      <w:r>
        <w:rPr>
          <w:rFonts w:ascii="Times New Roman"/>
          <w:b w:val="false"/>
          <w:i w:val="false"/>
          <w:color w:val="000000"/>
          <w:sz w:val="28"/>
        </w:rPr>
        <w:t>
      8.6. Если любое изменение ведет к уменьшению стоимости или сроков, необходимых Подрядчику/Исполнителю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Подрядчика/Исполнителя на проведение корректировки должны быть предъявлены в течение 30 (тридцати) дней со дня получения Подрядчиком/Исполнителем распоряжения об изменениях от Заказчика.</w:t>
      </w:r>
    </w:p>
    <w:bookmarkEnd w:id="3436"/>
    <w:bookmarkStart w:name="z3705" w:id="3437"/>
    <w:p>
      <w:pPr>
        <w:spacing w:after="0"/>
        <w:ind w:left="0"/>
        <w:jc w:val="both"/>
      </w:pPr>
      <w:r>
        <w:rPr>
          <w:rFonts w:ascii="Times New Roman"/>
          <w:b w:val="false"/>
          <w:i w:val="false"/>
          <w:color w:val="000000"/>
          <w:sz w:val="28"/>
        </w:rPr>
        <w:t>
      8.7. Не допускается передача Подрядчиком/Исполнителем ни полностью, ни частично кому-либо своих обязательств по настоящему Договору без предварительного письменного согласия Заказчика.</w:t>
      </w:r>
    </w:p>
    <w:bookmarkEnd w:id="3437"/>
    <w:bookmarkStart w:name="z3706" w:id="343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8.8. </w:t>
      </w:r>
    </w:p>
    <w:bookmarkEnd w:id="3438"/>
    <w:p>
      <w:pPr>
        <w:spacing w:after="0"/>
        <w:ind w:left="0"/>
        <w:jc w:val="both"/>
      </w:pPr>
      <w:r>
        <w:rPr>
          <w:rFonts w:ascii="Times New Roman"/>
          <w:b w:val="false"/>
          <w:i w:val="false"/>
          <w:color w:val="000000"/>
          <w:sz w:val="28"/>
        </w:rPr>
        <w:t>
      В случае привлечения субподрядчиков (соисполнителей) Подрядчик/Исполнитель предоставляет Заказчику копии всех субподрядных договоров, заключенных в рамках данного Договора. Наличие субподрядчиков не освобождает Подрядчика/Исполнителя от материальной или другой ответственности по Договору.</w:t>
      </w:r>
    </w:p>
    <w:bookmarkStart w:name="z5393" w:id="3439"/>
    <w:p>
      <w:pPr>
        <w:spacing w:after="0"/>
        <w:ind w:left="0"/>
        <w:jc w:val="both"/>
      </w:pPr>
      <w:r>
        <w:rPr>
          <w:rFonts w:ascii="Times New Roman"/>
          <w:b w:val="false"/>
          <w:i w:val="false"/>
          <w:color w:val="000000"/>
          <w:sz w:val="28"/>
        </w:rPr>
        <w:t xml:space="preserve">
      Предельные объемы работ, которые могут быть переданы субподрядчикам для выполнения работ, не должны превышать в совокупности одной второй объема выполняемых работ. </w:t>
      </w:r>
    </w:p>
    <w:bookmarkEnd w:id="3439"/>
    <w:bookmarkStart w:name="z5394" w:id="3440"/>
    <w:p>
      <w:pPr>
        <w:spacing w:after="0"/>
        <w:ind w:left="0"/>
        <w:jc w:val="both"/>
      </w:pPr>
      <w:r>
        <w:rPr>
          <w:rFonts w:ascii="Times New Roman"/>
          <w:b w:val="false"/>
          <w:i w:val="false"/>
          <w:color w:val="000000"/>
          <w:sz w:val="28"/>
        </w:rPr>
        <w:t>
      При этом субподрядчикам запрещается передавать иным субподрядчикам объемы выполнения работ, являющихся предметом проводимых государственных закупок.</w:t>
      </w:r>
    </w:p>
    <w:bookmarkEnd w:id="3440"/>
    <w:bookmarkStart w:name="z5395" w:id="3441"/>
    <w:p>
      <w:pPr>
        <w:spacing w:after="0"/>
        <w:ind w:left="0"/>
        <w:jc w:val="both"/>
      </w:pPr>
      <w:r>
        <w:rPr>
          <w:rFonts w:ascii="Times New Roman"/>
          <w:b w:val="false"/>
          <w:i w:val="false"/>
          <w:color w:val="000000"/>
          <w:sz w:val="28"/>
        </w:rPr>
        <w:t>
      Выполняющим работы, общественным объединениям лиц с инвалидностью Республики Казахстан и организациям, созданным общественными объединениями лиц с инвалидностью Республики Казахстан, не допускается привлечение субподрядчиков по выполнению работ, являющихся предметом проводимых государственных закупок7, 8.</w:t>
      </w:r>
    </w:p>
    <w:bookmarkEnd w:id="34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8.8 – в редакции приказа Заместителя Премьер-Министра - Министра финансов РК от 26.09.2022 </w:t>
      </w:r>
      <w:r>
        <w:rPr>
          <w:rFonts w:ascii="Times New Roman"/>
          <w:b w:val="false"/>
          <w:i w:val="false"/>
          <w:color w:val="00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10" w:id="3442"/>
    <w:p>
      <w:pPr>
        <w:spacing w:after="0"/>
        <w:ind w:left="0"/>
        <w:jc w:val="both"/>
      </w:pPr>
      <w:r>
        <w:rPr>
          <w:rFonts w:ascii="Times New Roman"/>
          <w:b w:val="false"/>
          <w:i w:val="false"/>
          <w:color w:val="000000"/>
          <w:sz w:val="28"/>
        </w:rPr>
        <w:t>
      8.9. Заказчик не возвращает обеспечение исполнения договора, обеспечение аванса (если договором предусмотрен аванс), а также сумму, внесенную Подрядчиком/Исполнителем в соответствии со статьей 26 Закона (при наличии) в случае его расторжения в связи с неисполнением Подрядчиком/Исполнителем своих обязательств по данному Договору.</w:t>
      </w:r>
    </w:p>
    <w:bookmarkEnd w:id="34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8.9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11" w:id="3443"/>
    <w:p>
      <w:pPr>
        <w:spacing w:after="0"/>
        <w:ind w:left="0"/>
        <w:jc w:val="both"/>
      </w:pPr>
      <w:r>
        <w:rPr>
          <w:rFonts w:ascii="Times New Roman"/>
          <w:b w:val="false"/>
          <w:i w:val="false"/>
          <w:color w:val="000000"/>
          <w:sz w:val="28"/>
        </w:rPr>
        <w:t>
      8.10. Заказчик возвращает внесенное обеспечение исполнения Договора, а также сумму обеспечения в случае принятия антидемпинговых мер (при наличии) Проектировщику/Исполнителю в течение пяти рабочих дней со дня полного и надлежащего исполнения Проектировщику/Исполнителю своих обязательств по Договору, а также в случае предоставления Поставщиком/Исполнителем замены способа обеспечения исполнения Договора о государственных закупках в период действия Договора.</w:t>
      </w:r>
    </w:p>
    <w:bookmarkEnd w:id="3443"/>
    <w:bookmarkStart w:name="z3712" w:id="3444"/>
    <w:p>
      <w:pPr>
        <w:spacing w:after="0"/>
        <w:ind w:left="0"/>
        <w:jc w:val="both"/>
      </w:pPr>
      <w:r>
        <w:rPr>
          <w:rFonts w:ascii="Times New Roman"/>
          <w:b w:val="false"/>
          <w:i w:val="false"/>
          <w:color w:val="000000"/>
          <w:sz w:val="28"/>
        </w:rPr>
        <w:t>
      &lt;№. Новый пункт&gt;*</w:t>
      </w:r>
    </w:p>
    <w:bookmarkEnd w:id="3444"/>
    <w:bookmarkStart w:name="z3713" w:id="3445"/>
    <w:p>
      <w:pPr>
        <w:spacing w:after="0"/>
        <w:ind w:left="0"/>
        <w:jc w:val="both"/>
      </w:pPr>
      <w:r>
        <w:rPr>
          <w:rFonts w:ascii="Times New Roman"/>
          <w:b w:val="false"/>
          <w:i w:val="false"/>
          <w:color w:val="000000"/>
          <w:sz w:val="28"/>
        </w:rPr>
        <w:t>
      9. Срок действия и условия расторжения Договора</w:t>
      </w:r>
    </w:p>
    <w:bookmarkEnd w:id="3445"/>
    <w:bookmarkStart w:name="z3714" w:id="3446"/>
    <w:p>
      <w:pPr>
        <w:spacing w:after="0"/>
        <w:ind w:left="0"/>
        <w:jc w:val="both"/>
      </w:pPr>
      <w:r>
        <w:rPr>
          <w:rFonts w:ascii="Times New Roman"/>
          <w:b w:val="false"/>
          <w:i w:val="false"/>
          <w:color w:val="000000"/>
          <w:sz w:val="28"/>
        </w:rPr>
        <w:t>
      9.1. Договор вступает в силу &lt;после его регистрации Заказчиком в территориальном подразделении казначейства Министерства финансов Республики Казахстан/со дня подписания&gt; и действует по &lt;срок действия&gt; года.</w:t>
      </w:r>
    </w:p>
    <w:bookmarkEnd w:id="3446"/>
    <w:bookmarkStart w:name="z3715" w:id="3447"/>
    <w:p>
      <w:pPr>
        <w:spacing w:after="0"/>
        <w:ind w:left="0"/>
        <w:jc w:val="both"/>
      </w:pPr>
      <w:r>
        <w:rPr>
          <w:rFonts w:ascii="Times New Roman"/>
          <w:b w:val="false"/>
          <w:i w:val="false"/>
          <w:color w:val="000000"/>
          <w:sz w:val="28"/>
        </w:rPr>
        <w:t>
      9.2. Следующие события влекут за собой изменение сроков продолжительности Работ в части их увеличения:</w:t>
      </w:r>
    </w:p>
    <w:bookmarkEnd w:id="3447"/>
    <w:bookmarkStart w:name="z3716" w:id="3448"/>
    <w:p>
      <w:pPr>
        <w:spacing w:after="0"/>
        <w:ind w:left="0"/>
        <w:jc w:val="both"/>
      </w:pPr>
      <w:r>
        <w:rPr>
          <w:rFonts w:ascii="Times New Roman"/>
          <w:b w:val="false"/>
          <w:i w:val="false"/>
          <w:color w:val="000000"/>
          <w:sz w:val="28"/>
        </w:rPr>
        <w:t>
      1) Заказчик запрещает пользоваться всеми участками Объекта, что в свою очередь влечет задержку выполнения Работ;</w:t>
      </w:r>
    </w:p>
    <w:bookmarkEnd w:id="3448"/>
    <w:bookmarkStart w:name="z3717" w:id="3449"/>
    <w:p>
      <w:pPr>
        <w:spacing w:after="0"/>
        <w:ind w:left="0"/>
        <w:jc w:val="both"/>
      </w:pPr>
      <w:r>
        <w:rPr>
          <w:rFonts w:ascii="Times New Roman"/>
          <w:b w:val="false"/>
          <w:i w:val="false"/>
          <w:color w:val="000000"/>
          <w:sz w:val="28"/>
        </w:rPr>
        <w:t>
      2) Заказчик дает Подрядчику/Исполнителю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Работ.</w:t>
      </w:r>
    </w:p>
    <w:bookmarkEnd w:id="3449"/>
    <w:bookmarkStart w:name="z3718" w:id="3450"/>
    <w:p>
      <w:pPr>
        <w:spacing w:after="0"/>
        <w:ind w:left="0"/>
        <w:jc w:val="both"/>
      </w:pPr>
      <w:r>
        <w:rPr>
          <w:rFonts w:ascii="Times New Roman"/>
          <w:b w:val="false"/>
          <w:i w:val="false"/>
          <w:color w:val="000000"/>
          <w:sz w:val="28"/>
        </w:rPr>
        <w:t>
      9.3. Заказчик или Подрядчик/Исполнитель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p>
    <w:bookmarkEnd w:id="3450"/>
    <w:bookmarkStart w:name="z3719" w:id="3451"/>
    <w:p>
      <w:pPr>
        <w:spacing w:after="0"/>
        <w:ind w:left="0"/>
        <w:jc w:val="both"/>
      </w:pPr>
      <w:r>
        <w:rPr>
          <w:rFonts w:ascii="Times New Roman"/>
          <w:b w:val="false"/>
          <w:i w:val="false"/>
          <w:color w:val="000000"/>
          <w:sz w:val="28"/>
        </w:rPr>
        <w:t>
      1) Заказчик может расторгнуть Договор, если Подрядчик/Исполнитель неоднократно срывает сроки выполнения Работ;</w:t>
      </w:r>
    </w:p>
    <w:bookmarkEnd w:id="3451"/>
    <w:bookmarkStart w:name="z3720" w:id="3452"/>
    <w:p>
      <w:pPr>
        <w:spacing w:after="0"/>
        <w:ind w:left="0"/>
        <w:jc w:val="both"/>
      </w:pPr>
      <w:r>
        <w:rPr>
          <w:rFonts w:ascii="Times New Roman"/>
          <w:b w:val="false"/>
          <w:i w:val="false"/>
          <w:color w:val="000000"/>
          <w:sz w:val="28"/>
        </w:rPr>
        <w:t>
      2) Подрядчик/Исполнитель приостанавливает Работы сроком до &lt;кол-во дней&gt; дней, причем остановка не была санкционирована Заказчиком;</w:t>
      </w:r>
    </w:p>
    <w:bookmarkEnd w:id="3452"/>
    <w:bookmarkStart w:name="z3721" w:id="3453"/>
    <w:p>
      <w:pPr>
        <w:spacing w:after="0"/>
        <w:ind w:left="0"/>
        <w:jc w:val="both"/>
      </w:pPr>
      <w:r>
        <w:rPr>
          <w:rFonts w:ascii="Times New Roman"/>
          <w:b w:val="false"/>
          <w:i w:val="false"/>
          <w:color w:val="000000"/>
          <w:sz w:val="28"/>
        </w:rPr>
        <w:t>
      3) Подрядчик/Исполнитель не устраняет Дефекты, указанные Заказчиком в течение обоснованного периода времени, определенного Заказчиком;</w:t>
      </w:r>
    </w:p>
    <w:bookmarkEnd w:id="3453"/>
    <w:bookmarkStart w:name="z3722" w:id="3454"/>
    <w:p>
      <w:pPr>
        <w:spacing w:after="0"/>
        <w:ind w:left="0"/>
        <w:jc w:val="both"/>
      </w:pPr>
      <w:r>
        <w:rPr>
          <w:rFonts w:ascii="Times New Roman"/>
          <w:b w:val="false"/>
          <w:i w:val="false"/>
          <w:color w:val="000000"/>
          <w:sz w:val="28"/>
        </w:rPr>
        <w:t>
      4) Заказчик дает Подрядчику/Исполнителю указания задержать ход Работ, и такое указание не отменятся в течение &lt;кол-во дней&gt; дней;</w:t>
      </w:r>
    </w:p>
    <w:bookmarkEnd w:id="3454"/>
    <w:bookmarkStart w:name="z3723" w:id="3455"/>
    <w:p>
      <w:pPr>
        <w:spacing w:after="0"/>
        <w:ind w:left="0"/>
        <w:jc w:val="both"/>
      </w:pPr>
      <w:r>
        <w:rPr>
          <w:rFonts w:ascii="Times New Roman"/>
          <w:b w:val="false"/>
          <w:i w:val="false"/>
          <w:color w:val="000000"/>
          <w:sz w:val="28"/>
        </w:rPr>
        <w:t>
      5) либо Заказчик, либо Подрядчик/Исполнитель терпит банкротство или ликвидируется по каким-либо причинам, за исключением его реорганизации или объединения;</w:t>
      </w:r>
    </w:p>
    <w:bookmarkEnd w:id="3455"/>
    <w:bookmarkStart w:name="z3724" w:id="3456"/>
    <w:p>
      <w:pPr>
        <w:spacing w:after="0"/>
        <w:ind w:left="0"/>
        <w:jc w:val="both"/>
      </w:pPr>
      <w:r>
        <w:rPr>
          <w:rFonts w:ascii="Times New Roman"/>
          <w:b w:val="false"/>
          <w:i w:val="false"/>
          <w:color w:val="000000"/>
          <w:sz w:val="28"/>
        </w:rPr>
        <w:t>
      6) Подрядчик/Исполнитель пренебрегает правилами производства Работ, инструкциями и положениями, указанными в проектной документации и (или) договорной документации.</w:t>
      </w:r>
    </w:p>
    <w:bookmarkEnd w:id="3456"/>
    <w:bookmarkStart w:name="z3725" w:id="3457"/>
    <w:p>
      <w:pPr>
        <w:spacing w:after="0"/>
        <w:ind w:left="0"/>
        <w:jc w:val="both"/>
      </w:pPr>
      <w:r>
        <w:rPr>
          <w:rFonts w:ascii="Times New Roman"/>
          <w:b w:val="false"/>
          <w:i w:val="false"/>
          <w:color w:val="000000"/>
          <w:sz w:val="28"/>
        </w:rPr>
        <w:t>
      9.4. Договор может быть расторгнут по соглашению сторон, в случае нецелесообразности его дальнейшего исполнения.</w:t>
      </w:r>
    </w:p>
    <w:bookmarkEnd w:id="3457"/>
    <w:bookmarkStart w:name="z3726" w:id="3458"/>
    <w:p>
      <w:pPr>
        <w:spacing w:after="0"/>
        <w:ind w:left="0"/>
        <w:jc w:val="both"/>
      </w:pPr>
      <w:r>
        <w:rPr>
          <w:rFonts w:ascii="Times New Roman"/>
          <w:b w:val="false"/>
          <w:i w:val="false"/>
          <w:color w:val="000000"/>
          <w:sz w:val="28"/>
        </w:rPr>
        <w:t>
      Когда Договор аннулируется в силу вышеуказанного обстоятельства, Подрядчик/Исполнитель имеет право требовать оплату только за фактические затраты, связанные с расторжением по Договору, на день расторжения.</w:t>
      </w:r>
    </w:p>
    <w:bookmarkEnd w:id="3458"/>
    <w:bookmarkStart w:name="z3727" w:id="3459"/>
    <w:p>
      <w:pPr>
        <w:spacing w:after="0"/>
        <w:ind w:left="0"/>
        <w:jc w:val="both"/>
      </w:pPr>
      <w:r>
        <w:rPr>
          <w:rFonts w:ascii="Times New Roman"/>
          <w:b w:val="false"/>
          <w:i w:val="false"/>
          <w:color w:val="000000"/>
          <w:sz w:val="28"/>
        </w:rPr>
        <w:t>
      9.5. Договор может быть расторгнут на любом этапе в случае выявления одного из следующих фактов:</w:t>
      </w:r>
    </w:p>
    <w:bookmarkEnd w:id="3459"/>
    <w:bookmarkStart w:name="z6235" w:id="3460"/>
    <w:p>
      <w:pPr>
        <w:spacing w:after="0"/>
        <w:ind w:left="0"/>
        <w:jc w:val="both"/>
      </w:pPr>
      <w:r>
        <w:rPr>
          <w:rFonts w:ascii="Times New Roman"/>
          <w:b w:val="false"/>
          <w:i w:val="false"/>
          <w:color w:val="000000"/>
          <w:sz w:val="28"/>
        </w:rPr>
        <w:t>
      1) выявления нарушения ограничений, предусмотренных статьей 6 Закона в отношении закупки на основании которой заключен данный Договор;</w:t>
      </w:r>
    </w:p>
    <w:bookmarkEnd w:id="3460"/>
    <w:bookmarkStart w:name="z6236" w:id="3461"/>
    <w:p>
      <w:pPr>
        <w:spacing w:after="0"/>
        <w:ind w:left="0"/>
        <w:jc w:val="both"/>
      </w:pPr>
      <w:r>
        <w:rPr>
          <w:rFonts w:ascii="Times New Roman"/>
          <w:b w:val="false"/>
          <w:i w:val="false"/>
          <w:color w:val="000000"/>
          <w:sz w:val="28"/>
        </w:rPr>
        <w:t xml:space="preserve">
      2) оказания организатором государственных закупок содействия Подрядчику/Исполнителю, не предусмотренного </w:t>
      </w:r>
      <w:r>
        <w:rPr>
          <w:rFonts w:ascii="Times New Roman"/>
          <w:b w:val="false"/>
          <w:i w:val="false"/>
          <w:color w:val="000000"/>
          <w:sz w:val="28"/>
        </w:rPr>
        <w:t>Законом</w:t>
      </w:r>
      <w:r>
        <w:rPr>
          <w:rFonts w:ascii="Times New Roman"/>
          <w:b w:val="false"/>
          <w:i w:val="false"/>
          <w:color w:val="000000"/>
          <w:sz w:val="28"/>
        </w:rPr>
        <w:t>;</w:t>
      </w:r>
    </w:p>
    <w:bookmarkEnd w:id="3461"/>
    <w:bookmarkStart w:name="z6237" w:id="3462"/>
    <w:p>
      <w:pPr>
        <w:spacing w:after="0"/>
        <w:ind w:left="0"/>
        <w:jc w:val="both"/>
      </w:pPr>
      <w:r>
        <w:rPr>
          <w:rFonts w:ascii="Times New Roman"/>
          <w:b w:val="false"/>
          <w:i w:val="false"/>
          <w:color w:val="000000"/>
          <w:sz w:val="28"/>
        </w:rPr>
        <w:t xml:space="preserve">
      3) нарушения ограничений, предусмотренных </w:t>
      </w:r>
      <w:r>
        <w:rPr>
          <w:rFonts w:ascii="Times New Roman"/>
          <w:b w:val="false"/>
          <w:i w:val="false"/>
          <w:color w:val="000000"/>
          <w:sz w:val="28"/>
        </w:rPr>
        <w:t>пунктом 23-1</w:t>
      </w:r>
      <w:r>
        <w:rPr>
          <w:rFonts w:ascii="Times New Roman"/>
          <w:b w:val="false"/>
          <w:i w:val="false"/>
          <w:color w:val="000000"/>
          <w:sz w:val="28"/>
        </w:rPr>
        <w:t xml:space="preserve"> статьи 43 Закона;</w:t>
      </w:r>
    </w:p>
    <w:bookmarkEnd w:id="3462"/>
    <w:bookmarkStart w:name="z6238" w:id="3463"/>
    <w:p>
      <w:pPr>
        <w:spacing w:after="0"/>
        <w:ind w:left="0"/>
        <w:jc w:val="both"/>
      </w:pPr>
      <w:r>
        <w:rPr>
          <w:rFonts w:ascii="Times New Roman"/>
          <w:b w:val="false"/>
          <w:i w:val="false"/>
          <w:color w:val="000000"/>
          <w:sz w:val="28"/>
        </w:rPr>
        <w:t xml:space="preserve">
      4) уклонения от заключения Договора путем невнесения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за исключением случая выполнения работ до истечения срока внесения обеспечения исполнения договора.</w:t>
      </w:r>
    </w:p>
    <w:bookmarkEnd w:id="34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9.5 - в редакции приказа Заместителя Премьер-Министра - Министра финансов РК от 26.01.2023 </w:t>
      </w:r>
      <w:r>
        <w:rPr>
          <w:rFonts w:ascii="Times New Roman"/>
          <w:b w:val="false"/>
          <w:i w:val="false"/>
          <w:color w:val="00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31" w:id="3464"/>
    <w:p>
      <w:pPr>
        <w:spacing w:after="0"/>
        <w:ind w:left="0"/>
        <w:jc w:val="both"/>
      </w:pPr>
      <w:r>
        <w:rPr>
          <w:rFonts w:ascii="Times New Roman"/>
          <w:b w:val="false"/>
          <w:i w:val="false"/>
          <w:color w:val="000000"/>
          <w:sz w:val="28"/>
        </w:rPr>
        <w:t>
      9.6. Если Договор расторгается, Подрядчик немедленно прекращает Работы, обеспечивает консервацию Объекта и передает его Заказчику в установленном порядке.</w:t>
      </w:r>
    </w:p>
    <w:bookmarkEnd w:id="3464"/>
    <w:bookmarkStart w:name="z3732" w:id="3465"/>
    <w:p>
      <w:pPr>
        <w:spacing w:after="0"/>
        <w:ind w:left="0"/>
        <w:jc w:val="both"/>
      </w:pPr>
      <w:r>
        <w:rPr>
          <w:rFonts w:ascii="Times New Roman"/>
          <w:b w:val="false"/>
          <w:i w:val="false"/>
          <w:color w:val="000000"/>
          <w:sz w:val="28"/>
        </w:rPr>
        <w:t>
      9.7. Все материалы и Оборудование, находящиеся на Объекте, а также временные сооружения и выполненные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p>
    <w:bookmarkEnd w:id="3465"/>
    <w:bookmarkStart w:name="z3733" w:id="3466"/>
    <w:p>
      <w:pPr>
        <w:spacing w:after="0"/>
        <w:ind w:left="0"/>
        <w:jc w:val="both"/>
      </w:pPr>
      <w:r>
        <w:rPr>
          <w:rFonts w:ascii="Times New Roman"/>
          <w:b w:val="false"/>
          <w:i w:val="false"/>
          <w:color w:val="000000"/>
          <w:sz w:val="28"/>
        </w:rPr>
        <w:t>
      10. Уведомление</w:t>
      </w:r>
    </w:p>
    <w:bookmarkEnd w:id="3466"/>
    <w:bookmarkStart w:name="z3734" w:id="3467"/>
    <w:p>
      <w:pPr>
        <w:spacing w:after="0"/>
        <w:ind w:left="0"/>
        <w:jc w:val="both"/>
      </w:pPr>
      <w:r>
        <w:rPr>
          <w:rFonts w:ascii="Times New Roman"/>
          <w:b w:val="false"/>
          <w:i w:val="false"/>
          <w:color w:val="000000"/>
          <w:sz w:val="28"/>
        </w:rPr>
        <w:t>
      10.1.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bookmarkEnd w:id="3467"/>
    <w:bookmarkStart w:name="z3735" w:id="3468"/>
    <w:p>
      <w:pPr>
        <w:spacing w:after="0"/>
        <w:ind w:left="0"/>
        <w:jc w:val="both"/>
      </w:pPr>
      <w:r>
        <w:rPr>
          <w:rFonts w:ascii="Times New Roman"/>
          <w:b w:val="false"/>
          <w:i w:val="false"/>
          <w:color w:val="000000"/>
          <w:sz w:val="28"/>
        </w:rPr>
        <w:t>
      10.2.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3468"/>
    <w:bookmarkStart w:name="z3736" w:id="3469"/>
    <w:p>
      <w:pPr>
        <w:spacing w:after="0"/>
        <w:ind w:left="0"/>
        <w:jc w:val="both"/>
      </w:pPr>
      <w:r>
        <w:rPr>
          <w:rFonts w:ascii="Times New Roman"/>
          <w:b w:val="false"/>
          <w:i w:val="false"/>
          <w:color w:val="000000"/>
          <w:sz w:val="28"/>
        </w:rPr>
        <w:t>
      11. Форс-мажор</w:t>
      </w:r>
    </w:p>
    <w:bookmarkEnd w:id="3469"/>
    <w:bookmarkStart w:name="z3737" w:id="3470"/>
    <w:p>
      <w:pPr>
        <w:spacing w:after="0"/>
        <w:ind w:left="0"/>
        <w:jc w:val="both"/>
      </w:pPr>
      <w:r>
        <w:rPr>
          <w:rFonts w:ascii="Times New Roman"/>
          <w:b w:val="false"/>
          <w:i w:val="false"/>
          <w:color w:val="000000"/>
          <w:sz w:val="28"/>
        </w:rPr>
        <w:t>
      11.1.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bookmarkEnd w:id="3470"/>
    <w:bookmarkStart w:name="z3738" w:id="3471"/>
    <w:p>
      <w:pPr>
        <w:spacing w:after="0"/>
        <w:ind w:left="0"/>
        <w:jc w:val="both"/>
      </w:pPr>
      <w:r>
        <w:rPr>
          <w:rFonts w:ascii="Times New Roman"/>
          <w:b w:val="false"/>
          <w:i w:val="false"/>
          <w:color w:val="000000"/>
          <w:sz w:val="28"/>
        </w:rPr>
        <w:t>
      11.2. Сторона, понесшая убытки из-за неисполнения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bookmarkEnd w:id="3471"/>
    <w:bookmarkStart w:name="z3739" w:id="3472"/>
    <w:p>
      <w:pPr>
        <w:spacing w:after="0"/>
        <w:ind w:left="0"/>
        <w:jc w:val="both"/>
      </w:pPr>
      <w:r>
        <w:rPr>
          <w:rFonts w:ascii="Times New Roman"/>
          <w:b w:val="false"/>
          <w:i w:val="false"/>
          <w:color w:val="000000"/>
          <w:sz w:val="28"/>
        </w:rPr>
        <w:t>
      11.3. В случае форс-мажора Заказчик сообщает о приостановке Договора. Подрядчик/Исполнитель в кратчайшие сроки после получения уведомления о приостановке обеспечивает приостановление Работ.</w:t>
      </w:r>
    </w:p>
    <w:bookmarkEnd w:id="3472"/>
    <w:bookmarkStart w:name="z3740" w:id="3473"/>
    <w:p>
      <w:pPr>
        <w:spacing w:after="0"/>
        <w:ind w:left="0"/>
        <w:jc w:val="both"/>
      </w:pPr>
      <w:r>
        <w:rPr>
          <w:rFonts w:ascii="Times New Roman"/>
          <w:b w:val="false"/>
          <w:i w:val="false"/>
          <w:color w:val="000000"/>
          <w:sz w:val="28"/>
        </w:rPr>
        <w:t>
      11.4. Если форс-мажорное обстоятельство срывает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p>
    <w:bookmarkEnd w:id="3473"/>
    <w:bookmarkStart w:name="z3741" w:id="3474"/>
    <w:p>
      <w:pPr>
        <w:spacing w:after="0"/>
        <w:ind w:left="0"/>
        <w:jc w:val="both"/>
      </w:pPr>
      <w:r>
        <w:rPr>
          <w:rFonts w:ascii="Times New Roman"/>
          <w:b w:val="false"/>
          <w:i w:val="false"/>
          <w:color w:val="000000"/>
          <w:sz w:val="28"/>
        </w:rPr>
        <w:t>
      12. Решение спорных вопросов</w:t>
      </w:r>
    </w:p>
    <w:bookmarkEnd w:id="3474"/>
    <w:bookmarkStart w:name="z3742" w:id="3475"/>
    <w:p>
      <w:pPr>
        <w:spacing w:after="0"/>
        <w:ind w:left="0"/>
        <w:jc w:val="both"/>
      </w:pPr>
      <w:r>
        <w:rPr>
          <w:rFonts w:ascii="Times New Roman"/>
          <w:b w:val="false"/>
          <w:i w:val="false"/>
          <w:color w:val="000000"/>
          <w:sz w:val="28"/>
        </w:rPr>
        <w:t>
      12.1. Заказчик и Подрядчик/Исполнитель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3475"/>
    <w:bookmarkStart w:name="z3743" w:id="3476"/>
    <w:p>
      <w:pPr>
        <w:spacing w:after="0"/>
        <w:ind w:left="0"/>
        <w:jc w:val="both"/>
      </w:pPr>
      <w:r>
        <w:rPr>
          <w:rFonts w:ascii="Times New Roman"/>
          <w:b w:val="false"/>
          <w:i w:val="false"/>
          <w:color w:val="000000"/>
          <w:sz w:val="28"/>
        </w:rPr>
        <w:t>
      12.2. Если после таких переговоров Заказчик и Подрядчик/Исполнитель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3476"/>
    <w:bookmarkStart w:name="z3744" w:id="3477"/>
    <w:p>
      <w:pPr>
        <w:spacing w:after="0"/>
        <w:ind w:left="0"/>
        <w:jc w:val="both"/>
      </w:pPr>
      <w:r>
        <w:rPr>
          <w:rFonts w:ascii="Times New Roman"/>
          <w:b w:val="false"/>
          <w:i w:val="false"/>
          <w:color w:val="000000"/>
          <w:sz w:val="28"/>
        </w:rPr>
        <w:t>
      13. Прочие условия</w:t>
      </w:r>
    </w:p>
    <w:bookmarkEnd w:id="3477"/>
    <w:bookmarkStart w:name="z3745" w:id="3478"/>
    <w:p>
      <w:pPr>
        <w:spacing w:after="0"/>
        <w:ind w:left="0"/>
        <w:jc w:val="both"/>
      </w:pPr>
      <w:r>
        <w:rPr>
          <w:rFonts w:ascii="Times New Roman"/>
          <w:b w:val="false"/>
          <w:i w:val="false"/>
          <w:color w:val="000000"/>
          <w:sz w:val="28"/>
        </w:rPr>
        <w:t>
      13.1. Налоги и другие обязательные платежи в бюджет подлежат уплате в соответствии с налоговым и таможенным законодательствами Республики Казахстан.</w:t>
      </w:r>
    </w:p>
    <w:bookmarkEnd w:id="3478"/>
    <w:bookmarkStart w:name="z3746" w:id="3479"/>
    <w:p>
      <w:pPr>
        <w:spacing w:after="0"/>
        <w:ind w:left="0"/>
        <w:jc w:val="both"/>
      </w:pPr>
      <w:r>
        <w:rPr>
          <w:rFonts w:ascii="Times New Roman"/>
          <w:b w:val="false"/>
          <w:i w:val="false"/>
          <w:color w:val="000000"/>
          <w:sz w:val="28"/>
        </w:rPr>
        <w:t>
      13.2. Любые изменения и дополнения к Договору совершаются в той же форме, что и заключение Договора.</w:t>
      </w:r>
    </w:p>
    <w:bookmarkEnd w:id="3479"/>
    <w:bookmarkStart w:name="z3747" w:id="3480"/>
    <w:p>
      <w:pPr>
        <w:spacing w:after="0"/>
        <w:ind w:left="0"/>
        <w:jc w:val="both"/>
      </w:pPr>
      <w:r>
        <w:rPr>
          <w:rFonts w:ascii="Times New Roman"/>
          <w:b w:val="false"/>
          <w:i w:val="false"/>
          <w:color w:val="000000"/>
          <w:sz w:val="28"/>
        </w:rPr>
        <w:t xml:space="preserve">
      13.3. Внесение изменения в заключенный Договор при условии неизменности качества и других условий, явившихся основой для выбора Подрядчика/Исполнителя, допускается в случаях, предусмотренных в </w:t>
      </w:r>
      <w:r>
        <w:rPr>
          <w:rFonts w:ascii="Times New Roman"/>
          <w:b w:val="false"/>
          <w:i w:val="false"/>
          <w:color w:val="000000"/>
          <w:sz w:val="28"/>
        </w:rPr>
        <w:t>пункте 2</w:t>
      </w:r>
      <w:r>
        <w:rPr>
          <w:rFonts w:ascii="Times New Roman"/>
          <w:b w:val="false"/>
          <w:i w:val="false"/>
          <w:color w:val="000000"/>
          <w:sz w:val="28"/>
        </w:rPr>
        <w:t xml:space="preserve"> статьи 45 Закона.</w:t>
      </w:r>
    </w:p>
    <w:bookmarkEnd w:id="3480"/>
    <w:bookmarkStart w:name="z3748" w:id="3481"/>
    <w:p>
      <w:pPr>
        <w:spacing w:after="0"/>
        <w:ind w:left="0"/>
        <w:jc w:val="both"/>
      </w:pPr>
      <w:r>
        <w:rPr>
          <w:rFonts w:ascii="Times New Roman"/>
          <w:b w:val="false"/>
          <w:i w:val="false"/>
          <w:color w:val="000000"/>
          <w:sz w:val="28"/>
        </w:rPr>
        <w:t>
      13.4. Передача обязанностей одной из Сторон по Договору допускается только с письменного согласия другой Стороны.</w:t>
      </w:r>
    </w:p>
    <w:bookmarkEnd w:id="3481"/>
    <w:bookmarkStart w:name="z3749" w:id="3482"/>
    <w:p>
      <w:pPr>
        <w:spacing w:after="0"/>
        <w:ind w:left="0"/>
        <w:jc w:val="both"/>
      </w:pPr>
      <w:r>
        <w:rPr>
          <w:rFonts w:ascii="Times New Roman"/>
          <w:b w:val="false"/>
          <w:i w:val="false"/>
          <w:color w:val="000000"/>
          <w:sz w:val="28"/>
        </w:rPr>
        <w:t>
      13.5. Договор составлен на казахском и русском языке, имеющих одинаковую юридическую силу, заключенный посредством веб-портала.</w:t>
      </w:r>
    </w:p>
    <w:bookmarkEnd w:id="3482"/>
    <w:bookmarkStart w:name="z3750" w:id="3483"/>
    <w:p>
      <w:pPr>
        <w:spacing w:after="0"/>
        <w:ind w:left="0"/>
        <w:jc w:val="both"/>
      </w:pPr>
      <w:r>
        <w:rPr>
          <w:rFonts w:ascii="Times New Roman"/>
          <w:b w:val="false"/>
          <w:i w:val="false"/>
          <w:color w:val="000000"/>
          <w:sz w:val="28"/>
        </w:rPr>
        <w:t>
      13.6. В части, неурегулированной Договором, Стороны руководствуются законодательством Республики Казахстан.</w:t>
      </w:r>
    </w:p>
    <w:bookmarkEnd w:id="3483"/>
    <w:bookmarkStart w:name="z3751" w:id="3484"/>
    <w:p>
      <w:pPr>
        <w:spacing w:after="0"/>
        <w:ind w:left="0"/>
        <w:jc w:val="both"/>
      </w:pPr>
      <w:r>
        <w:rPr>
          <w:rFonts w:ascii="Times New Roman"/>
          <w:b w:val="false"/>
          <w:i w:val="false"/>
          <w:color w:val="000000"/>
          <w:sz w:val="28"/>
        </w:rPr>
        <w:t>
      &lt;№. Новый пункт&gt;*</w:t>
      </w:r>
    </w:p>
    <w:bookmarkEnd w:id="3484"/>
    <w:bookmarkStart w:name="z3752" w:id="3485"/>
    <w:p>
      <w:pPr>
        <w:spacing w:after="0"/>
        <w:ind w:left="0"/>
        <w:jc w:val="both"/>
      </w:pPr>
      <w:r>
        <w:rPr>
          <w:rFonts w:ascii="Times New Roman"/>
          <w:b w:val="false"/>
          <w:i w:val="false"/>
          <w:color w:val="000000"/>
          <w:sz w:val="28"/>
        </w:rPr>
        <w:t>
      Примечание:</w:t>
      </w:r>
    </w:p>
    <w:bookmarkEnd w:id="3485"/>
    <w:bookmarkStart w:name="z3753" w:id="3486"/>
    <w:p>
      <w:pPr>
        <w:spacing w:after="0"/>
        <w:ind w:left="0"/>
        <w:jc w:val="both"/>
      </w:pPr>
      <w:r>
        <w:rPr>
          <w:rFonts w:ascii="Times New Roman"/>
          <w:b w:val="false"/>
          <w:i w:val="false"/>
          <w:color w:val="000000"/>
          <w:sz w:val="28"/>
        </w:rPr>
        <w:t>
      * Не допускается установление заказчиком требований и (или) условий к поставщику по исполнению обязательств, не предусмотренных законодательством Республики Казахстан.</w:t>
      </w:r>
    </w:p>
    <w:bookmarkEnd w:id="3486"/>
    <w:bookmarkStart w:name="z3754" w:id="3487"/>
    <w:p>
      <w:pPr>
        <w:spacing w:after="0"/>
        <w:ind w:left="0"/>
        <w:jc w:val="both"/>
      </w:pPr>
      <w:r>
        <w:rPr>
          <w:rFonts w:ascii="Times New Roman"/>
          <w:b w:val="false"/>
          <w:i w:val="false"/>
          <w:color w:val="000000"/>
          <w:sz w:val="28"/>
        </w:rPr>
        <w:t>
      14. Реквизиты Сторон</w:t>
      </w:r>
    </w:p>
    <w:bookmarkEnd w:id="348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755" w:id="3488"/>
          <w:p>
            <w:pPr>
              <w:spacing w:after="20"/>
              <w:ind w:left="20"/>
              <w:jc w:val="both"/>
            </w:pPr>
            <w:r>
              <w:rPr>
                <w:rFonts w:ascii="Times New Roman"/>
                <w:b w:val="false"/>
                <w:i w:val="false"/>
                <w:color w:val="000000"/>
                <w:sz w:val="20"/>
              </w:rPr>
              <w:t>
Заказчик</w:t>
            </w:r>
          </w:p>
          <w:bookmarkEnd w:id="3488"/>
          <w:p>
            <w:pPr>
              <w:spacing w:after="20"/>
              <w:ind w:left="20"/>
              <w:jc w:val="both"/>
            </w:pPr>
            <w:r>
              <w:rPr>
                <w:rFonts w:ascii="Times New Roman"/>
                <w:b w:val="false"/>
                <w:i w:val="false"/>
                <w:color w:val="000000"/>
                <w:sz w:val="20"/>
              </w:rPr>
              <w:t>
&lt;полное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150" w:type="dxa"/>
            <w:tcBorders/>
            <w:tcMar>
              <w:top w:w="15" w:type="dxa"/>
              <w:left w:w="15" w:type="dxa"/>
              <w:bottom w:w="15" w:type="dxa"/>
              <w:right w:w="15" w:type="dxa"/>
            </w:tcMar>
            <w:vAlign w:val="center"/>
          </w:tcPr>
          <w:bookmarkStart w:name="z3756" w:id="3489"/>
          <w:p>
            <w:pPr>
              <w:spacing w:after="20"/>
              <w:ind w:left="20"/>
              <w:jc w:val="both"/>
            </w:pPr>
            <w:r>
              <w:rPr>
                <w:rFonts w:ascii="Times New Roman"/>
                <w:b w:val="false"/>
                <w:i w:val="false"/>
                <w:color w:val="000000"/>
                <w:sz w:val="20"/>
              </w:rPr>
              <w:t xml:space="preserve">
Поставщик (Получатель средств при заключении поставщиком договора финансирования под уступку денежного требования (факторинга) </w:t>
            </w:r>
          </w:p>
          <w:bookmarkEnd w:id="3489"/>
          <w:p>
            <w:pPr>
              <w:spacing w:after="20"/>
              <w:ind w:left="20"/>
              <w:jc w:val="both"/>
            </w:pPr>
            <w:r>
              <w:rPr>
                <w:rFonts w:ascii="Times New Roman"/>
                <w:b w:val="false"/>
                <w:i w:val="false"/>
                <w:color w:val="000000"/>
                <w:sz w:val="20"/>
              </w:rPr>
              <w:t>
&lt;полное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pPr>
        <w:spacing w:after="0"/>
        <w:ind w:left="0"/>
        <w:jc w:val="both"/>
      </w:pPr>
      <w:bookmarkStart w:name="z3757" w:id="3490"/>
      <w:r>
        <w:rPr>
          <w:rFonts w:ascii="Times New Roman"/>
          <w:b w:val="false"/>
          <w:i w:val="false"/>
          <w:color w:val="000000"/>
          <w:sz w:val="28"/>
        </w:rPr>
        <w:t>
      Расшифровка аббревиатур:</w:t>
      </w:r>
    </w:p>
    <w:bookmarkEnd w:id="3490"/>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p>
      <w:pPr>
        <w:spacing w:after="0"/>
        <w:ind w:left="0"/>
        <w:jc w:val="both"/>
      </w:pPr>
      <w:r>
        <w:rPr>
          <w:rFonts w:ascii="Times New Roman"/>
          <w:b w:val="false"/>
          <w:i w:val="false"/>
          <w:color w:val="ff0000"/>
          <w:sz w:val="28"/>
        </w:rPr>
        <w:t xml:space="preserve">
      Сноска. Приложение 37 с изменением, внесенным приказом Заместителя Премьер-Министра - Министра финансов РК от 26.09.2022 </w:t>
      </w:r>
      <w:r>
        <w:rPr>
          <w:rFonts w:ascii="Times New Roman"/>
          <w:b w:val="false"/>
          <w:i w:val="false"/>
          <w:color w:val="ff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759" w:id="3491"/>
    <w:p>
      <w:pPr>
        <w:spacing w:after="0"/>
        <w:ind w:left="0"/>
        <w:jc w:val="left"/>
      </w:pPr>
      <w:r>
        <w:rPr>
          <w:rFonts w:ascii="Times New Roman"/>
          <w:b/>
          <w:i w:val="false"/>
          <w:color w:val="000000"/>
        </w:rPr>
        <w:t xml:space="preserve"> Типовой договор о государственных закупках услуг</w:t>
      </w:r>
    </w:p>
    <w:bookmarkEnd w:id="3491"/>
    <w:bookmarkStart w:name="z3760" w:id="3492"/>
    <w:p>
      <w:pPr>
        <w:spacing w:after="0"/>
        <w:ind w:left="0"/>
        <w:jc w:val="both"/>
      </w:pPr>
      <w:r>
        <w:rPr>
          <w:rFonts w:ascii="Times New Roman"/>
          <w:b w:val="false"/>
          <w:i w:val="false"/>
          <w:color w:val="000000"/>
          <w:sz w:val="28"/>
        </w:rPr>
        <w:t>
      &lt;Идентификационный номер&gt;</w:t>
      </w:r>
    </w:p>
    <w:bookmarkEnd w:id="3492"/>
    <w:bookmarkStart w:name="z3761" w:id="3493"/>
    <w:p>
      <w:pPr>
        <w:spacing w:after="0"/>
        <w:ind w:left="0"/>
        <w:jc w:val="both"/>
      </w:pPr>
      <w:r>
        <w:rPr>
          <w:rFonts w:ascii="Times New Roman"/>
          <w:b w:val="false"/>
          <w:i w:val="false"/>
          <w:color w:val="000000"/>
          <w:sz w:val="28"/>
        </w:rPr>
        <w:t>
      &lt;регион Заказчика&gt; № &lt;номер договора&gt; &lt;дата договора&gt;</w:t>
      </w:r>
    </w:p>
    <w:bookmarkEnd w:id="3493"/>
    <w:bookmarkStart w:name="z3762" w:id="3494"/>
    <w:p>
      <w:pPr>
        <w:spacing w:after="0"/>
        <w:ind w:left="0"/>
        <w:jc w:val="both"/>
      </w:pPr>
      <w:r>
        <w:rPr>
          <w:rFonts w:ascii="Times New Roman"/>
          <w:b w:val="false"/>
          <w:i w:val="false"/>
          <w:color w:val="000000"/>
          <w:sz w:val="28"/>
        </w:rPr>
        <w:t xml:space="preserve">
      &lt;полное наименование Заказчика&gt;, именуемый (ое)(ая)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закупках" (далее – Закон) и итогов государственных закупок способом &lt;способ закупки&gt; от &lt;дата итогов&gt; года № &lt;номер итогов&gt;, заключили настоящий договор о государственных закупках услуг (далее – Договор) и пришли к соглашению о нижеследующем:</w:t>
      </w:r>
    </w:p>
    <w:bookmarkEnd w:id="3494"/>
    <w:bookmarkStart w:name="z3763" w:id="3495"/>
    <w:p>
      <w:pPr>
        <w:spacing w:after="0"/>
        <w:ind w:left="0"/>
        <w:jc w:val="both"/>
      </w:pPr>
      <w:r>
        <w:rPr>
          <w:rFonts w:ascii="Times New Roman"/>
          <w:b w:val="false"/>
          <w:i w:val="false"/>
          <w:color w:val="000000"/>
          <w:sz w:val="28"/>
        </w:rPr>
        <w:t>
      1. Предмет Договора</w:t>
      </w:r>
    </w:p>
    <w:bookmarkEnd w:id="3495"/>
    <w:bookmarkStart w:name="z3764" w:id="3496"/>
    <w:p>
      <w:pPr>
        <w:spacing w:after="0"/>
        <w:ind w:left="0"/>
        <w:jc w:val="both"/>
      </w:pPr>
      <w:r>
        <w:rPr>
          <w:rFonts w:ascii="Times New Roman"/>
          <w:b w:val="false"/>
          <w:i w:val="false"/>
          <w:color w:val="000000"/>
          <w:sz w:val="28"/>
        </w:rPr>
        <w:t>
      1.1. Поставщик обязуется оказать Услугу(и)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оказанную(ые) Услугу(и) и оплатить за нее на условиях настоящего Договора при условии надлежащего исполнения Поставщиком своих обязательств по Договору:</w:t>
      </w:r>
    </w:p>
    <w:bookmarkEnd w:id="3496"/>
    <w:bookmarkStart w:name="z3765" w:id="3497"/>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1&gt;;</w:t>
      </w:r>
    </w:p>
    <w:bookmarkEnd w:id="3497"/>
    <w:bookmarkStart w:name="z3766" w:id="3498"/>
    <w:p>
      <w:pPr>
        <w:spacing w:after="0"/>
        <w:ind w:left="0"/>
        <w:jc w:val="both"/>
      </w:pPr>
      <w:r>
        <w:rPr>
          <w:rFonts w:ascii="Times New Roman"/>
          <w:b w:val="false"/>
          <w:i w:val="false"/>
          <w:color w:val="000000"/>
          <w:sz w:val="28"/>
        </w:rPr>
        <w:t>
      …</w:t>
      </w:r>
    </w:p>
    <w:bookmarkEnd w:id="3498"/>
    <w:bookmarkStart w:name="z3767" w:id="3499"/>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№&gt;1.</w:t>
      </w:r>
    </w:p>
    <w:bookmarkEnd w:id="3499"/>
    <w:bookmarkStart w:name="z3768" w:id="3500"/>
    <w:p>
      <w:pPr>
        <w:spacing w:after="0"/>
        <w:ind w:left="0"/>
        <w:jc w:val="both"/>
      </w:pPr>
      <w:r>
        <w:rPr>
          <w:rFonts w:ascii="Times New Roman"/>
          <w:b w:val="false"/>
          <w:i w:val="false"/>
          <w:color w:val="000000"/>
          <w:sz w:val="28"/>
        </w:rPr>
        <w:t>
      1.2. Перечисленные ниже документы и условия, оговоренные в них, образуют данный Договор и считаются его неотъемлемой частью, а именно:</w:t>
      </w:r>
    </w:p>
    <w:bookmarkEnd w:id="3500"/>
    <w:bookmarkStart w:name="z3769" w:id="3501"/>
    <w:p>
      <w:pPr>
        <w:spacing w:after="0"/>
        <w:ind w:left="0"/>
        <w:jc w:val="both"/>
      </w:pPr>
      <w:r>
        <w:rPr>
          <w:rFonts w:ascii="Times New Roman"/>
          <w:b w:val="false"/>
          <w:i w:val="false"/>
          <w:color w:val="000000"/>
          <w:sz w:val="28"/>
        </w:rPr>
        <w:t>
      1) настоящий Договор;</w:t>
      </w:r>
    </w:p>
    <w:bookmarkEnd w:id="3501"/>
    <w:bookmarkStart w:name="z3770" w:id="3502"/>
    <w:p>
      <w:pPr>
        <w:spacing w:after="0"/>
        <w:ind w:left="0"/>
        <w:jc w:val="both"/>
      </w:pPr>
      <w:r>
        <w:rPr>
          <w:rFonts w:ascii="Times New Roman"/>
          <w:b w:val="false"/>
          <w:i w:val="false"/>
          <w:color w:val="000000"/>
          <w:sz w:val="28"/>
        </w:rPr>
        <w:t>
      2) перечень лотов и условия оказания услуг (приложение 1);</w:t>
      </w:r>
    </w:p>
    <w:bookmarkEnd w:id="3502"/>
    <w:bookmarkStart w:name="z3771" w:id="3503"/>
    <w:p>
      <w:pPr>
        <w:spacing w:after="0"/>
        <w:ind w:left="0"/>
        <w:jc w:val="both"/>
      </w:pPr>
      <w:r>
        <w:rPr>
          <w:rFonts w:ascii="Times New Roman"/>
          <w:b w:val="false"/>
          <w:i w:val="false"/>
          <w:color w:val="000000"/>
          <w:sz w:val="28"/>
        </w:rPr>
        <w:t>
      3) техническая спецификация (приложение 2).</w:t>
      </w:r>
    </w:p>
    <w:bookmarkEnd w:id="3503"/>
    <w:bookmarkStart w:name="z3772" w:id="3504"/>
    <w:p>
      <w:pPr>
        <w:spacing w:after="0"/>
        <w:ind w:left="0"/>
        <w:jc w:val="both"/>
      </w:pPr>
      <w:r>
        <w:rPr>
          <w:rFonts w:ascii="Times New Roman"/>
          <w:b w:val="false"/>
          <w:i w:val="false"/>
          <w:color w:val="000000"/>
          <w:sz w:val="28"/>
        </w:rPr>
        <w:t>
      2. Сумма Договора и условия оплаты</w:t>
      </w:r>
    </w:p>
    <w:bookmarkEnd w:id="3504"/>
    <w:bookmarkStart w:name="z3773" w:id="3505"/>
    <w:p>
      <w:pPr>
        <w:spacing w:after="0"/>
        <w:ind w:left="0"/>
        <w:jc w:val="both"/>
      </w:pPr>
      <w:r>
        <w:rPr>
          <w:rFonts w:ascii="Times New Roman"/>
          <w:b w:val="false"/>
          <w:i w:val="false"/>
          <w:color w:val="000000"/>
          <w:sz w:val="28"/>
        </w:rPr>
        <w:t>
      2.1. Общая сумма Договора определяется приложением 1 к Договору и составляет &lt;сумма Договора&gt; (&lt;сумма прописью&gt;) тенге и включает все расходы, связанные с оказанием услуг, а также все налоги и сборы, предусмотренные законодательством Республики Казахстан, &lt;в том числе НДС &lt;сумма НДС&gt; тенге&gt; /&lt;без учета НДС&gt; (далее – сумма Договора).</w:t>
      </w:r>
    </w:p>
    <w:bookmarkEnd w:id="3505"/>
    <w:bookmarkStart w:name="z3774" w:id="3506"/>
    <w:p>
      <w:pPr>
        <w:spacing w:after="0"/>
        <w:ind w:left="0"/>
        <w:jc w:val="both"/>
      </w:pPr>
      <w:r>
        <w:rPr>
          <w:rFonts w:ascii="Times New Roman"/>
          <w:b w:val="false"/>
          <w:i w:val="false"/>
          <w:color w:val="000000"/>
          <w:sz w:val="28"/>
        </w:rPr>
        <w:t>
      2.2. В территориальном органе казначейства Договор подлежит регистрации на &lt;____&gt; год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r>
        <w:rPr>
          <w:rFonts w:ascii="Times New Roman"/>
          <w:b w:val="false"/>
          <w:i w:val="false"/>
          <w:color w:val="000000"/>
          <w:vertAlign w:val="superscript"/>
        </w:rPr>
        <w:t>1</w:t>
      </w:r>
      <w:r>
        <w:rPr>
          <w:rFonts w:ascii="Times New Roman"/>
          <w:b w:val="false"/>
          <w:i w:val="false"/>
          <w:color w:val="000000"/>
          <w:sz w:val="28"/>
        </w:rPr>
        <w:t>.</w:t>
      </w:r>
    </w:p>
    <w:bookmarkEnd w:id="3506"/>
    <w:bookmarkStart w:name="z3775" w:id="3507"/>
    <w:p>
      <w:pPr>
        <w:spacing w:after="0"/>
        <w:ind w:left="0"/>
        <w:jc w:val="both"/>
      </w:pPr>
      <w:r>
        <w:rPr>
          <w:rFonts w:ascii="Times New Roman"/>
          <w:b w:val="false"/>
          <w:i w:val="false"/>
          <w:color w:val="000000"/>
          <w:sz w:val="28"/>
        </w:rPr>
        <w:t xml:space="preserve">
      2.3. Заказчик после вступления Договора в силу, производит авансовый платеж в размере согласно приложению 1 после внесения Поставщиком обеспечения исполнения Договора, обеспечения аванса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w:t>
      </w:r>
      <w:r>
        <w:rPr>
          <w:rFonts w:ascii="Times New Roman"/>
          <w:b w:val="false"/>
          <w:i w:val="false"/>
          <w:color w:val="000000"/>
          <w:vertAlign w:val="superscript"/>
        </w:rPr>
        <w:t>2</w:t>
      </w:r>
      <w:r>
        <w:rPr>
          <w:rFonts w:ascii="Times New Roman"/>
          <w:b w:val="false"/>
          <w:i w:val="false"/>
          <w:color w:val="000000"/>
          <w:sz w:val="28"/>
        </w:rPr>
        <w:t>.</w:t>
      </w:r>
    </w:p>
    <w:bookmarkEnd w:id="3507"/>
    <w:bookmarkStart w:name="z3776" w:id="3508"/>
    <w:p>
      <w:pPr>
        <w:spacing w:after="0"/>
        <w:ind w:left="0"/>
        <w:jc w:val="both"/>
      </w:pPr>
      <w:r>
        <w:rPr>
          <w:rFonts w:ascii="Times New Roman"/>
          <w:b w:val="false"/>
          <w:i w:val="false"/>
          <w:color w:val="000000"/>
          <w:sz w:val="28"/>
        </w:rPr>
        <w:t>
      Оставшаяся сумма оплачивается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оказанных услуг, с учетом пропорционального удержания ранее оплаченного аванса</w:t>
      </w:r>
      <w:r>
        <w:rPr>
          <w:rFonts w:ascii="Times New Roman"/>
          <w:b w:val="false"/>
          <w:i w:val="false"/>
          <w:color w:val="000000"/>
          <w:vertAlign w:val="superscript"/>
        </w:rPr>
        <w:t>2</w:t>
      </w:r>
      <w:r>
        <w:rPr>
          <w:rFonts w:ascii="Times New Roman"/>
          <w:b w:val="false"/>
          <w:i w:val="false"/>
          <w:color w:val="000000"/>
          <w:sz w:val="28"/>
        </w:rPr>
        <w:t>.</w:t>
      </w:r>
    </w:p>
    <w:bookmarkEnd w:id="3508"/>
    <w:bookmarkStart w:name="z3777" w:id="3509"/>
    <w:p>
      <w:pPr>
        <w:spacing w:after="0"/>
        <w:ind w:left="0"/>
        <w:jc w:val="both"/>
      </w:pPr>
      <w:r>
        <w:rPr>
          <w:rFonts w:ascii="Times New Roman"/>
          <w:b w:val="false"/>
          <w:i w:val="false"/>
          <w:color w:val="000000"/>
          <w:sz w:val="28"/>
        </w:rPr>
        <w:t>
      Оплата за оказанные Услуги производится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оказанных Услуг</w:t>
      </w:r>
      <w:r>
        <w:rPr>
          <w:rFonts w:ascii="Times New Roman"/>
          <w:b w:val="false"/>
          <w:i w:val="false"/>
          <w:color w:val="000000"/>
          <w:vertAlign w:val="superscript"/>
        </w:rPr>
        <w:t>3</w:t>
      </w:r>
      <w:r>
        <w:rPr>
          <w:rFonts w:ascii="Times New Roman"/>
          <w:b w:val="false"/>
          <w:i w:val="false"/>
          <w:color w:val="000000"/>
          <w:sz w:val="28"/>
        </w:rPr>
        <w:t>.</w:t>
      </w:r>
    </w:p>
    <w:bookmarkEnd w:id="3509"/>
    <w:bookmarkStart w:name="z3778" w:id="3510"/>
    <w:p>
      <w:pPr>
        <w:spacing w:after="0"/>
        <w:ind w:left="0"/>
        <w:jc w:val="both"/>
      </w:pPr>
      <w:r>
        <w:rPr>
          <w:rFonts w:ascii="Times New Roman"/>
          <w:b w:val="false"/>
          <w:i w:val="false"/>
          <w:color w:val="000000"/>
          <w:sz w:val="28"/>
        </w:rPr>
        <w:t>
      2.4. Объем оказываемых услуг в количественном и стоимостном выражении оговорен в приложении 1 к Договору.</w:t>
      </w:r>
    </w:p>
    <w:bookmarkEnd w:id="3510"/>
    <w:bookmarkStart w:name="z3779" w:id="3511"/>
    <w:p>
      <w:pPr>
        <w:spacing w:after="0"/>
        <w:ind w:left="0"/>
        <w:jc w:val="both"/>
      </w:pPr>
      <w:r>
        <w:rPr>
          <w:rFonts w:ascii="Times New Roman"/>
          <w:b w:val="false"/>
          <w:i w:val="false"/>
          <w:color w:val="000000"/>
          <w:sz w:val="28"/>
        </w:rPr>
        <w:t>
      2.5. Необходимые документы, предшествующие оплате:</w:t>
      </w:r>
    </w:p>
    <w:bookmarkEnd w:id="3511"/>
    <w:bookmarkStart w:name="z3780" w:id="3512"/>
    <w:p>
      <w:pPr>
        <w:spacing w:after="0"/>
        <w:ind w:left="0"/>
        <w:jc w:val="both"/>
      </w:pPr>
      <w:r>
        <w:rPr>
          <w:rFonts w:ascii="Times New Roman"/>
          <w:b w:val="false"/>
          <w:i w:val="false"/>
          <w:color w:val="000000"/>
          <w:sz w:val="28"/>
        </w:rPr>
        <w:t>
      1) &lt;зарегистрированный в территориальном органе казначейства/ подписанный&gt; Договор;</w:t>
      </w:r>
    </w:p>
    <w:bookmarkEnd w:id="3512"/>
    <w:bookmarkStart w:name="z3781" w:id="3513"/>
    <w:p>
      <w:pPr>
        <w:spacing w:after="0"/>
        <w:ind w:left="0"/>
        <w:jc w:val="both"/>
      </w:pPr>
      <w:r>
        <w:rPr>
          <w:rFonts w:ascii="Times New Roman"/>
          <w:b w:val="false"/>
          <w:i w:val="false"/>
          <w:color w:val="000000"/>
          <w:sz w:val="28"/>
        </w:rPr>
        <w:t>
      2) акт(ы) оказанных услуг;</w:t>
      </w:r>
    </w:p>
    <w:bookmarkEnd w:id="3513"/>
    <w:bookmarkStart w:name="z3782" w:id="3514"/>
    <w:p>
      <w:pPr>
        <w:spacing w:after="0"/>
        <w:ind w:left="0"/>
        <w:jc w:val="both"/>
      </w:pPr>
      <w:r>
        <w:rPr>
          <w:rFonts w:ascii="Times New Roman"/>
          <w:b w:val="false"/>
          <w:i w:val="false"/>
          <w:color w:val="000000"/>
          <w:sz w:val="28"/>
        </w:rPr>
        <w:t xml:space="preserve">
      3) отчет о местном содержании в работах и услугах по форме согласно </w:t>
      </w:r>
      <w:r>
        <w:rPr>
          <w:rFonts w:ascii="Times New Roman"/>
          <w:b w:val="false"/>
          <w:i w:val="false"/>
          <w:color w:val="000000"/>
          <w:sz w:val="28"/>
        </w:rPr>
        <w:t>приложению 45</w:t>
      </w:r>
      <w:r>
        <w:rPr>
          <w:rFonts w:ascii="Times New Roman"/>
          <w:b w:val="false"/>
          <w:i w:val="false"/>
          <w:color w:val="000000"/>
          <w:sz w:val="28"/>
        </w:rPr>
        <w:t xml:space="preserve"> к правилам осуществления государственных закупок;</w:t>
      </w:r>
    </w:p>
    <w:bookmarkEnd w:id="3514"/>
    <w:bookmarkStart w:name="z3783" w:id="3515"/>
    <w:p>
      <w:pPr>
        <w:spacing w:after="0"/>
        <w:ind w:left="0"/>
        <w:jc w:val="both"/>
      </w:pPr>
      <w:r>
        <w:rPr>
          <w:rFonts w:ascii="Times New Roman"/>
          <w:b w:val="false"/>
          <w:i w:val="false"/>
          <w:color w:val="000000"/>
          <w:sz w:val="28"/>
        </w:rPr>
        <w:t>
      4) электронная счет-фактура с описанием, указанием общей суммы оказанных услуг, предоставленная Поставщиком Заказчику;</w:t>
      </w:r>
    </w:p>
    <w:bookmarkEnd w:id="3515"/>
    <w:bookmarkStart w:name="z3784" w:id="3516"/>
    <w:p>
      <w:pPr>
        <w:spacing w:after="0"/>
        <w:ind w:left="0"/>
        <w:jc w:val="both"/>
      </w:pPr>
      <w:r>
        <w:rPr>
          <w:rFonts w:ascii="Times New Roman"/>
          <w:b w:val="false"/>
          <w:i w:val="false"/>
          <w:color w:val="000000"/>
          <w:sz w:val="28"/>
        </w:rPr>
        <w:t>
      &lt;№) новый подпункт&gt;</w:t>
      </w:r>
    </w:p>
    <w:bookmarkEnd w:id="3516"/>
    <w:bookmarkStart w:name="z3785" w:id="3517"/>
    <w:p>
      <w:pPr>
        <w:spacing w:after="0"/>
        <w:ind w:left="0"/>
        <w:jc w:val="both"/>
      </w:pPr>
      <w:r>
        <w:rPr>
          <w:rFonts w:ascii="Times New Roman"/>
          <w:b w:val="false"/>
          <w:i w:val="false"/>
          <w:color w:val="000000"/>
          <w:sz w:val="28"/>
        </w:rPr>
        <w:t>
      &lt;№. Новый пункт&gt;*</w:t>
      </w:r>
    </w:p>
    <w:bookmarkEnd w:id="3517"/>
    <w:bookmarkStart w:name="z3786" w:id="3518"/>
    <w:p>
      <w:pPr>
        <w:spacing w:after="0"/>
        <w:ind w:left="0"/>
        <w:jc w:val="both"/>
      </w:pPr>
      <w:r>
        <w:rPr>
          <w:rFonts w:ascii="Times New Roman"/>
          <w:b w:val="false"/>
          <w:i w:val="false"/>
          <w:color w:val="000000"/>
          <w:sz w:val="28"/>
        </w:rPr>
        <w:t>
      3. Обязательства Сторон</w:t>
      </w:r>
    </w:p>
    <w:bookmarkEnd w:id="3518"/>
    <w:bookmarkStart w:name="z3787" w:id="3519"/>
    <w:p>
      <w:pPr>
        <w:spacing w:after="0"/>
        <w:ind w:left="0"/>
        <w:jc w:val="both"/>
      </w:pPr>
      <w:r>
        <w:rPr>
          <w:rFonts w:ascii="Times New Roman"/>
          <w:b w:val="false"/>
          <w:i w:val="false"/>
          <w:color w:val="000000"/>
          <w:sz w:val="28"/>
        </w:rPr>
        <w:t>
      3.1. Поставщик обязуется:</w:t>
      </w:r>
    </w:p>
    <w:bookmarkEnd w:id="3519"/>
    <w:bookmarkStart w:name="z3788" w:id="3520"/>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3520"/>
    <w:bookmarkStart w:name="z3789" w:id="3521"/>
    <w:p>
      <w:pPr>
        <w:spacing w:after="0"/>
        <w:ind w:left="0"/>
        <w:jc w:val="both"/>
      </w:pPr>
      <w:r>
        <w:rPr>
          <w:rFonts w:ascii="Times New Roman"/>
          <w:b w:val="false"/>
          <w:i w:val="false"/>
          <w:color w:val="000000"/>
          <w:sz w:val="28"/>
        </w:rPr>
        <w:t xml:space="preserve">
      2) в течение десяти рабочих дней со дня вступления в силу Договора, внести сумму обеспечения исполнения Договора в размере 3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тенге4, &lt;а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равную &lt;сумма&gt; тенге&gt;5, что в общем составляет &lt;сумма обеспечения&gt; (&lt;сумма обеспечения прописью&gt;) тенге в виде:</w:t>
      </w:r>
    </w:p>
    <w:bookmarkEnd w:id="3521"/>
    <w:p>
      <w:pPr>
        <w:spacing w:after="0"/>
        <w:ind w:left="0"/>
        <w:jc w:val="both"/>
      </w:pPr>
      <w:r>
        <w:rPr>
          <w:rFonts w:ascii="Times New Roman"/>
          <w:b w:val="false"/>
          <w:i w:val="false"/>
          <w:color w:val="000000"/>
          <w:sz w:val="28"/>
        </w:rPr>
        <w:t>
      денег, находящихся в электронном кошельке потенциального поставщика;</w:t>
      </w:r>
    </w:p>
    <w:p>
      <w:pPr>
        <w:spacing w:after="0"/>
        <w:ind w:left="0"/>
        <w:jc w:val="both"/>
      </w:pPr>
      <w:r>
        <w:rPr>
          <w:rFonts w:ascii="Times New Roman"/>
          <w:b w:val="false"/>
          <w:i w:val="false"/>
          <w:color w:val="000000"/>
          <w:sz w:val="28"/>
        </w:rPr>
        <w:t>
      либо:</w:t>
      </w:r>
    </w:p>
    <w:p>
      <w:pPr>
        <w:spacing w:after="0"/>
        <w:ind w:left="0"/>
        <w:jc w:val="both"/>
      </w:pPr>
      <w:r>
        <w:rPr>
          <w:rFonts w:ascii="Times New Roman"/>
          <w:b w:val="false"/>
          <w:i w:val="false"/>
          <w:color w:val="000000"/>
          <w:sz w:val="28"/>
        </w:rPr>
        <w:t xml:space="preserve">
      банковской гарантии, представляемой в форме электронного документа согласно </w:t>
      </w:r>
      <w:r>
        <w:rPr>
          <w:rFonts w:ascii="Times New Roman"/>
          <w:b w:val="false"/>
          <w:i w:val="false"/>
          <w:color w:val="000000"/>
          <w:sz w:val="28"/>
        </w:rPr>
        <w:t>приложению 38</w:t>
      </w:r>
      <w:r>
        <w:rPr>
          <w:rFonts w:ascii="Times New Roman"/>
          <w:b w:val="false"/>
          <w:i w:val="false"/>
          <w:color w:val="000000"/>
          <w:sz w:val="28"/>
        </w:rPr>
        <w:t xml:space="preserve"> к Правилам осуществления государственных закупок;</w:t>
      </w:r>
    </w:p>
    <w:p>
      <w:pPr>
        <w:spacing w:after="0"/>
        <w:ind w:left="0"/>
        <w:jc w:val="both"/>
      </w:pPr>
      <w:r>
        <w:rPr>
          <w:rFonts w:ascii="Times New Roman"/>
          <w:b w:val="false"/>
          <w:i w:val="false"/>
          <w:color w:val="000000"/>
          <w:sz w:val="28"/>
        </w:rPr>
        <w:t>
      либо:</w:t>
      </w:r>
    </w:p>
    <w:p>
      <w:pPr>
        <w:spacing w:after="0"/>
        <w:ind w:left="0"/>
        <w:jc w:val="both"/>
      </w:pPr>
      <w:r>
        <w:rPr>
          <w:rFonts w:ascii="Times New Roman"/>
          <w:b w:val="false"/>
          <w:i w:val="false"/>
          <w:color w:val="000000"/>
          <w:sz w:val="28"/>
        </w:rPr>
        <w:t xml:space="preserve">
      договора страхования гражданско-правовой ответственности поставщика, заключенного в соответствии с типовым договором страхования гражданско-правовой ответственности поставщика,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23 февраля 2022 года № 206 "Об утверждении типового договора страхования гражданско-правовой ответственности поставщика" (зарегистрирован в Реестре государственной регистрации нормативных правовых актов № 26971), для целей обеспечения исполнения договора (обеспечения аванса).</w:t>
      </w:r>
    </w:p>
    <w:p>
      <w:pPr>
        <w:spacing w:after="0"/>
        <w:ind w:left="0"/>
        <w:jc w:val="both"/>
      </w:pPr>
      <w:r>
        <w:rPr>
          <w:rFonts w:ascii="Times New Roman"/>
          <w:b w:val="false"/>
          <w:i w:val="false"/>
          <w:color w:val="000000"/>
          <w:sz w:val="28"/>
        </w:rPr>
        <w:t>
      Договор страхования представляется в форме электронного документа либо на бумажном носителе.</w:t>
      </w:r>
    </w:p>
    <w:p>
      <w:pPr>
        <w:spacing w:after="0"/>
        <w:ind w:left="0"/>
        <w:jc w:val="both"/>
      </w:pPr>
      <w:r>
        <w:rPr>
          <w:rFonts w:ascii="Times New Roman"/>
          <w:b w:val="false"/>
          <w:i w:val="false"/>
          <w:color w:val="000000"/>
          <w:sz w:val="28"/>
        </w:rPr>
        <w:t>
      При представлении потенциальным поставщиком обеспечения исполнения договора (обеспечения аванса) на бумажном носителе, с размещением на веб-портале его электронной копии, оригинал представляется заказчику до окончательного срока представления обеспечения исполнения договора (обеспечения аванса).</w:t>
      </w:r>
    </w:p>
    <w:p>
      <w:pPr>
        <w:spacing w:after="0"/>
        <w:ind w:left="0"/>
        <w:jc w:val="both"/>
      </w:pPr>
      <w:r>
        <w:rPr>
          <w:rFonts w:ascii="Times New Roman"/>
          <w:b w:val="false"/>
          <w:i w:val="false"/>
          <w:color w:val="000000"/>
          <w:sz w:val="28"/>
        </w:rPr>
        <w:t>
      Заказчик фиксирует факт получения договора страхования на бумажном носителе в журнале регистрации договоров страхования гражданско-правовой ответственности поставщика.</w:t>
      </w:r>
    </w:p>
    <w:p>
      <w:pPr>
        <w:spacing w:after="0"/>
        <w:ind w:left="0"/>
        <w:jc w:val="both"/>
      </w:pPr>
      <w:r>
        <w:rPr>
          <w:rFonts w:ascii="Times New Roman"/>
          <w:b w:val="false"/>
          <w:i w:val="false"/>
          <w:color w:val="000000"/>
          <w:sz w:val="28"/>
        </w:rPr>
        <w:t>
      При этом, обеспечение исполнения Договора может не вноситься поставщиком в случае полного и надлежащего им исполнения обязательств по Договору до истечения срока внесения обеспечения исполнения Договора;</w:t>
      </w:r>
    </w:p>
    <w:bookmarkStart w:name="z3794" w:id="3522"/>
    <w:p>
      <w:pPr>
        <w:spacing w:after="0"/>
        <w:ind w:left="0"/>
        <w:jc w:val="both"/>
      </w:pPr>
      <w:r>
        <w:rPr>
          <w:rFonts w:ascii="Times New Roman"/>
          <w:b w:val="false"/>
          <w:i w:val="false"/>
          <w:color w:val="000000"/>
          <w:sz w:val="28"/>
        </w:rPr>
        <w:t>
      3) при исполнении своих обязательств по Договору обеспечить соответствие оказываемых услуг требованиям, указанным в приложениях к настоящему Договору, являющихся неотъемлемой частью Договора;</w:t>
      </w:r>
    </w:p>
    <w:bookmarkEnd w:id="3522"/>
    <w:bookmarkStart w:name="z3795" w:id="3523"/>
    <w:p>
      <w:pPr>
        <w:spacing w:after="0"/>
        <w:ind w:left="0"/>
        <w:jc w:val="both"/>
      </w:pPr>
      <w:r>
        <w:rPr>
          <w:rFonts w:ascii="Times New Roman"/>
          <w:b w:val="false"/>
          <w:i w:val="false"/>
          <w:color w:val="000000"/>
          <w:sz w:val="28"/>
        </w:rPr>
        <w:t>
      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3523"/>
    <w:bookmarkStart w:name="z3796" w:id="3524"/>
    <w:p>
      <w:pPr>
        <w:spacing w:after="0"/>
        <w:ind w:left="0"/>
        <w:jc w:val="both"/>
      </w:pPr>
      <w:r>
        <w:rPr>
          <w:rFonts w:ascii="Times New Roman"/>
          <w:b w:val="false"/>
          <w:i w:val="false"/>
          <w:color w:val="000000"/>
          <w:sz w:val="28"/>
        </w:rPr>
        <w:t>
      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3524"/>
    <w:bookmarkStart w:name="z3797" w:id="3525"/>
    <w:p>
      <w:pPr>
        <w:spacing w:after="0"/>
        <w:ind w:left="0"/>
        <w:jc w:val="both"/>
      </w:pPr>
      <w:r>
        <w:rPr>
          <w:rFonts w:ascii="Times New Roman"/>
          <w:b w:val="false"/>
          <w:i w:val="false"/>
          <w:color w:val="000000"/>
          <w:sz w:val="28"/>
        </w:rPr>
        <w:t>
      6) по первому требованию Заказчика предоставлять информацию о ходе исполнения обязательств по Договору;</w:t>
      </w:r>
    </w:p>
    <w:bookmarkEnd w:id="3525"/>
    <w:bookmarkStart w:name="z3798" w:id="3526"/>
    <w:p>
      <w:pPr>
        <w:spacing w:after="0"/>
        <w:ind w:left="0"/>
        <w:jc w:val="both"/>
      </w:pPr>
      <w:r>
        <w:rPr>
          <w:rFonts w:ascii="Times New Roman"/>
          <w:b w:val="false"/>
          <w:i w:val="false"/>
          <w:color w:val="000000"/>
          <w:sz w:val="28"/>
        </w:rPr>
        <w:t>
      7) возмещать Заказчику в полном объеме причиненные ему убытки, вызванные ненадлежащим исполнением Поставщиком условий Договора и/или иными неправомерными действиями;</w:t>
      </w:r>
    </w:p>
    <w:bookmarkEnd w:id="3526"/>
    <w:bookmarkStart w:name="z3799" w:id="3527"/>
    <w:p>
      <w:pPr>
        <w:spacing w:after="0"/>
        <w:ind w:left="0"/>
        <w:jc w:val="both"/>
      </w:pPr>
      <w:r>
        <w:rPr>
          <w:rFonts w:ascii="Times New Roman"/>
          <w:b w:val="false"/>
          <w:i w:val="false"/>
          <w:color w:val="000000"/>
          <w:sz w:val="28"/>
        </w:rPr>
        <w:t xml:space="preserve">
      8) оформить и направить Заказчику посредством веб-портала утвержденный электронно-цифровой подписью акт оказанных услуг, а также отчет о местном содержании в услугах по форме согласно </w:t>
      </w:r>
      <w:r>
        <w:rPr>
          <w:rFonts w:ascii="Times New Roman"/>
          <w:b w:val="false"/>
          <w:i w:val="false"/>
          <w:color w:val="000000"/>
          <w:sz w:val="28"/>
        </w:rPr>
        <w:t>приложению 45</w:t>
      </w:r>
      <w:r>
        <w:rPr>
          <w:rFonts w:ascii="Times New Roman"/>
          <w:b w:val="false"/>
          <w:i w:val="false"/>
          <w:color w:val="000000"/>
          <w:sz w:val="28"/>
        </w:rPr>
        <w:t xml:space="preserve"> к правилам осуществления государственных закупок;</w:t>
      </w:r>
    </w:p>
    <w:bookmarkEnd w:id="3527"/>
    <w:bookmarkStart w:name="z3800" w:id="3528"/>
    <w:p>
      <w:pPr>
        <w:spacing w:after="0"/>
        <w:ind w:left="0"/>
        <w:jc w:val="both"/>
      </w:pPr>
      <w:r>
        <w:rPr>
          <w:rFonts w:ascii="Times New Roman"/>
          <w:b w:val="false"/>
          <w:i w:val="false"/>
          <w:color w:val="000000"/>
          <w:sz w:val="28"/>
        </w:rPr>
        <w:t>
      9)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3528"/>
    <w:bookmarkStart w:name="z3801" w:id="3529"/>
    <w:p>
      <w:pPr>
        <w:spacing w:after="0"/>
        <w:ind w:left="0"/>
        <w:jc w:val="both"/>
      </w:pPr>
      <w:r>
        <w:rPr>
          <w:rFonts w:ascii="Times New Roman"/>
          <w:b w:val="false"/>
          <w:i w:val="false"/>
          <w:color w:val="000000"/>
          <w:sz w:val="28"/>
        </w:rPr>
        <w:t>
      &lt;№) новый подпункт&gt;</w:t>
      </w:r>
    </w:p>
    <w:bookmarkEnd w:id="35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с изменением, внесенным приказом Заместителя Премьер-Министра - Министра финансов РК от 13.10.2022 </w:t>
      </w:r>
      <w:r>
        <w:rPr>
          <w:rFonts w:ascii="Times New Roman"/>
          <w:b w:val="false"/>
          <w:i w:val="false"/>
          <w:color w:val="000000"/>
          <w:sz w:val="28"/>
        </w:rPr>
        <w:t>№ 1061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02" w:id="3530"/>
    <w:p>
      <w:pPr>
        <w:spacing w:after="0"/>
        <w:ind w:left="0"/>
        <w:jc w:val="both"/>
      </w:pPr>
      <w:r>
        <w:rPr>
          <w:rFonts w:ascii="Times New Roman"/>
          <w:b w:val="false"/>
          <w:i w:val="false"/>
          <w:color w:val="000000"/>
          <w:sz w:val="28"/>
        </w:rPr>
        <w:t>
      3.2. Поставщик вправе:</w:t>
      </w:r>
    </w:p>
    <w:bookmarkEnd w:id="3530"/>
    <w:bookmarkStart w:name="z3803" w:id="3531"/>
    <w:p>
      <w:pPr>
        <w:spacing w:after="0"/>
        <w:ind w:left="0"/>
        <w:jc w:val="both"/>
      </w:pPr>
      <w:r>
        <w:rPr>
          <w:rFonts w:ascii="Times New Roman"/>
          <w:b w:val="false"/>
          <w:i w:val="false"/>
          <w:color w:val="000000"/>
          <w:sz w:val="28"/>
        </w:rPr>
        <w:t>
      1) требовать от Заказчика оплату за оказанные Услуги по Договору;</w:t>
      </w:r>
    </w:p>
    <w:bookmarkEnd w:id="3531"/>
    <w:bookmarkStart w:name="z3804" w:id="3532"/>
    <w:p>
      <w:pPr>
        <w:spacing w:after="0"/>
        <w:ind w:left="0"/>
        <w:jc w:val="both"/>
      </w:pPr>
      <w:r>
        <w:rPr>
          <w:rFonts w:ascii="Times New Roman"/>
          <w:b w:val="false"/>
          <w:i w:val="false"/>
          <w:color w:val="000000"/>
          <w:sz w:val="28"/>
        </w:rPr>
        <w:t>
      2) на досрочное оказание Услуг, указанных в приложении 1 к Договору, заранее согласовав с Заказчиком сроки выполнения.</w:t>
      </w:r>
    </w:p>
    <w:bookmarkEnd w:id="3532"/>
    <w:bookmarkStart w:name="z3805" w:id="3533"/>
    <w:p>
      <w:pPr>
        <w:spacing w:after="0"/>
        <w:ind w:left="0"/>
        <w:jc w:val="both"/>
      </w:pPr>
      <w:r>
        <w:rPr>
          <w:rFonts w:ascii="Times New Roman"/>
          <w:b w:val="false"/>
          <w:i w:val="false"/>
          <w:color w:val="000000"/>
          <w:sz w:val="28"/>
        </w:rPr>
        <w:t>
      3.3. Заказчик обязуется:</w:t>
      </w:r>
    </w:p>
    <w:bookmarkEnd w:id="3533"/>
    <w:bookmarkStart w:name="z3806" w:id="3534"/>
    <w:p>
      <w:pPr>
        <w:spacing w:after="0"/>
        <w:ind w:left="0"/>
        <w:jc w:val="both"/>
      </w:pPr>
      <w:r>
        <w:rPr>
          <w:rFonts w:ascii="Times New Roman"/>
          <w:b w:val="false"/>
          <w:i w:val="false"/>
          <w:color w:val="000000"/>
          <w:sz w:val="28"/>
        </w:rPr>
        <w:t>
      1) обеспечить доступ специалистов Поставщика для оказания услуг;</w:t>
      </w:r>
    </w:p>
    <w:bookmarkEnd w:id="3534"/>
    <w:bookmarkStart w:name="z3807" w:id="3535"/>
    <w:p>
      <w:pPr>
        <w:spacing w:after="0"/>
        <w:ind w:left="0"/>
        <w:jc w:val="both"/>
      </w:pPr>
      <w:r>
        <w:rPr>
          <w:rFonts w:ascii="Times New Roman"/>
          <w:b w:val="false"/>
          <w:i w:val="false"/>
          <w:color w:val="000000"/>
          <w:sz w:val="28"/>
        </w:rPr>
        <w:t>
      2) при выявлении несоответствий оказанных Услуг незамедлительно письменно уведомить Поставщика;</w:t>
      </w:r>
    </w:p>
    <w:bookmarkEnd w:id="3535"/>
    <w:bookmarkStart w:name="z3808" w:id="3536"/>
    <w:p>
      <w:pPr>
        <w:spacing w:after="0"/>
        <w:ind w:left="0"/>
        <w:jc w:val="both"/>
      </w:pPr>
      <w:r>
        <w:rPr>
          <w:rFonts w:ascii="Times New Roman"/>
          <w:b w:val="false"/>
          <w:i w:val="false"/>
          <w:color w:val="000000"/>
          <w:sz w:val="28"/>
        </w:rPr>
        <w:t>
      3) при приемке Услуг утвердить посредством веб-портала акт оказанных услуг либо отказать в принятии с указанием аргументированных обоснований ее непринятия в сроки, установленные пунктом 546 правил осуществления государственных закупок;</w:t>
      </w:r>
    </w:p>
    <w:bookmarkEnd w:id="3536"/>
    <w:bookmarkStart w:name="z3809" w:id="3537"/>
    <w:p>
      <w:pPr>
        <w:spacing w:after="0"/>
        <w:ind w:left="0"/>
        <w:jc w:val="both"/>
      </w:pPr>
      <w:r>
        <w:rPr>
          <w:rFonts w:ascii="Times New Roman"/>
          <w:b w:val="false"/>
          <w:i w:val="false"/>
          <w:color w:val="000000"/>
          <w:sz w:val="28"/>
        </w:rPr>
        <w:t>
      4) после утверждения акта оказанных услуг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3537"/>
    <w:bookmarkStart w:name="z3810" w:id="3538"/>
    <w:p>
      <w:pPr>
        <w:spacing w:after="0"/>
        <w:ind w:left="0"/>
        <w:jc w:val="both"/>
      </w:pPr>
      <w:r>
        <w:rPr>
          <w:rFonts w:ascii="Times New Roman"/>
          <w:b w:val="false"/>
          <w:i w:val="false"/>
          <w:color w:val="000000"/>
          <w:sz w:val="28"/>
        </w:rPr>
        <w:t>
      5) произвести оплату в порядке и сроки, установленные настоящим Договором.</w:t>
      </w:r>
    </w:p>
    <w:bookmarkEnd w:id="3538"/>
    <w:bookmarkStart w:name="z3811" w:id="3539"/>
    <w:p>
      <w:pPr>
        <w:spacing w:after="0"/>
        <w:ind w:left="0"/>
        <w:jc w:val="both"/>
      </w:pPr>
      <w:r>
        <w:rPr>
          <w:rFonts w:ascii="Times New Roman"/>
          <w:b w:val="false"/>
          <w:i w:val="false"/>
          <w:color w:val="000000"/>
          <w:sz w:val="28"/>
        </w:rPr>
        <w:t>
      &lt;№) новый подпункт&gt;</w:t>
      </w:r>
    </w:p>
    <w:bookmarkEnd w:id="35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с изменением, внесенным приказом Заместителя Премьер-Министра - Министра финансов РК от 09.06.2022 </w:t>
      </w:r>
      <w:r>
        <w:rPr>
          <w:rFonts w:ascii="Times New Roman"/>
          <w:b w:val="false"/>
          <w:i w:val="false"/>
          <w:color w:val="00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12" w:id="3540"/>
    <w:p>
      <w:pPr>
        <w:spacing w:after="0"/>
        <w:ind w:left="0"/>
        <w:jc w:val="both"/>
      </w:pPr>
      <w:r>
        <w:rPr>
          <w:rFonts w:ascii="Times New Roman"/>
          <w:b w:val="false"/>
          <w:i w:val="false"/>
          <w:color w:val="000000"/>
          <w:sz w:val="28"/>
        </w:rPr>
        <w:t>
      3.4. Заказчик вправе:</w:t>
      </w:r>
    </w:p>
    <w:bookmarkEnd w:id="3540"/>
    <w:bookmarkStart w:name="z3813" w:id="3541"/>
    <w:p>
      <w:pPr>
        <w:spacing w:after="0"/>
        <w:ind w:left="0"/>
        <w:jc w:val="both"/>
      </w:pPr>
      <w:r>
        <w:rPr>
          <w:rFonts w:ascii="Times New Roman"/>
          <w:b w:val="false"/>
          <w:i w:val="false"/>
          <w:color w:val="000000"/>
          <w:sz w:val="28"/>
        </w:rPr>
        <w:t>
      1) проверять качество оказанных Услуг;</w:t>
      </w:r>
    </w:p>
    <w:bookmarkEnd w:id="3541"/>
    <w:bookmarkStart w:name="z3814" w:id="3542"/>
    <w:p>
      <w:pPr>
        <w:spacing w:after="0"/>
        <w:ind w:left="0"/>
        <w:jc w:val="both"/>
      </w:pPr>
      <w:r>
        <w:rPr>
          <w:rFonts w:ascii="Times New Roman"/>
          <w:b w:val="false"/>
          <w:i w:val="false"/>
          <w:color w:val="000000"/>
          <w:sz w:val="28"/>
        </w:rPr>
        <w:t>
      2) в случае досрочного оказания Услуг, Заказчик вправе досрочно принять услуги и оплатить за нее в соответствии с условиями Договора. Отказ в досрочном оказании Услуг допускается в случаях отсутствия возможности его принятия.</w:t>
      </w:r>
    </w:p>
    <w:bookmarkEnd w:id="3542"/>
    <w:bookmarkStart w:name="z3815" w:id="3543"/>
    <w:p>
      <w:pPr>
        <w:spacing w:after="0"/>
        <w:ind w:left="0"/>
        <w:jc w:val="both"/>
      </w:pPr>
      <w:r>
        <w:rPr>
          <w:rFonts w:ascii="Times New Roman"/>
          <w:b w:val="false"/>
          <w:i w:val="false"/>
          <w:color w:val="000000"/>
          <w:sz w:val="28"/>
        </w:rPr>
        <w:t>
      4. Проверка Услуг на соответствие технической спецификации</w:t>
      </w:r>
    </w:p>
    <w:bookmarkEnd w:id="3543"/>
    <w:bookmarkStart w:name="z3816" w:id="3544"/>
    <w:p>
      <w:pPr>
        <w:spacing w:after="0"/>
        <w:ind w:left="0"/>
        <w:jc w:val="both"/>
      </w:pPr>
      <w:r>
        <w:rPr>
          <w:rFonts w:ascii="Times New Roman"/>
          <w:b w:val="false"/>
          <w:i w:val="false"/>
          <w:color w:val="000000"/>
          <w:sz w:val="28"/>
        </w:rPr>
        <w:t>
      4.1.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bookmarkEnd w:id="3544"/>
    <w:bookmarkStart w:name="z3817" w:id="3545"/>
    <w:p>
      <w:pPr>
        <w:spacing w:after="0"/>
        <w:ind w:left="0"/>
        <w:jc w:val="both"/>
      </w:pPr>
      <w:r>
        <w:rPr>
          <w:rFonts w:ascii="Times New Roman"/>
          <w:b w:val="false"/>
          <w:i w:val="false"/>
          <w:color w:val="000000"/>
          <w:sz w:val="28"/>
        </w:rPr>
        <w:t>
      4.2. Услуги, оказываемые в рамках настоящего Договора, должны соответствовать или быть выше стандартов, указанных в технической спецификации.</w:t>
      </w:r>
    </w:p>
    <w:bookmarkEnd w:id="3545"/>
    <w:bookmarkStart w:name="z3818" w:id="3546"/>
    <w:p>
      <w:pPr>
        <w:spacing w:after="0"/>
        <w:ind w:left="0"/>
        <w:jc w:val="both"/>
      </w:pPr>
      <w:r>
        <w:rPr>
          <w:rFonts w:ascii="Times New Roman"/>
          <w:b w:val="false"/>
          <w:i w:val="false"/>
          <w:color w:val="000000"/>
          <w:sz w:val="28"/>
        </w:rPr>
        <w:t>
      4.3. Если результаты оказанных услуг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&lt;cрок устранения несоответствий&gt; с момента проверки.</w:t>
      </w:r>
    </w:p>
    <w:bookmarkEnd w:id="3546"/>
    <w:bookmarkStart w:name="z3819" w:id="3547"/>
    <w:p>
      <w:pPr>
        <w:spacing w:after="0"/>
        <w:ind w:left="0"/>
        <w:jc w:val="both"/>
      </w:pPr>
      <w:r>
        <w:rPr>
          <w:rFonts w:ascii="Times New Roman"/>
          <w:b w:val="false"/>
          <w:i w:val="false"/>
          <w:color w:val="000000"/>
          <w:sz w:val="28"/>
        </w:rPr>
        <w:t>
      4.4. Ни один вышеуказанный пункт не освобождает Поставщика от других обязательств по Договору.</w:t>
      </w:r>
    </w:p>
    <w:bookmarkEnd w:id="3547"/>
    <w:bookmarkStart w:name="z3820" w:id="3548"/>
    <w:p>
      <w:pPr>
        <w:spacing w:after="0"/>
        <w:ind w:left="0"/>
        <w:jc w:val="both"/>
      </w:pPr>
      <w:r>
        <w:rPr>
          <w:rFonts w:ascii="Times New Roman"/>
          <w:b w:val="false"/>
          <w:i w:val="false"/>
          <w:color w:val="000000"/>
          <w:sz w:val="28"/>
        </w:rPr>
        <w:t>
      &lt;№. Новый пункт&gt;*</w:t>
      </w:r>
    </w:p>
    <w:bookmarkEnd w:id="3548"/>
    <w:bookmarkStart w:name="z3821" w:id="3549"/>
    <w:p>
      <w:pPr>
        <w:spacing w:after="0"/>
        <w:ind w:left="0"/>
        <w:jc w:val="both"/>
      </w:pPr>
      <w:r>
        <w:rPr>
          <w:rFonts w:ascii="Times New Roman"/>
          <w:b w:val="false"/>
          <w:i w:val="false"/>
          <w:color w:val="000000"/>
          <w:sz w:val="28"/>
        </w:rPr>
        <w:t>
      5. Оказание Услуг</w:t>
      </w:r>
    </w:p>
    <w:bookmarkEnd w:id="3549"/>
    <w:bookmarkStart w:name="z3822" w:id="3550"/>
    <w:p>
      <w:pPr>
        <w:spacing w:after="0"/>
        <w:ind w:left="0"/>
        <w:jc w:val="both"/>
      </w:pPr>
      <w:r>
        <w:rPr>
          <w:rFonts w:ascii="Times New Roman"/>
          <w:b w:val="false"/>
          <w:i w:val="false"/>
          <w:color w:val="000000"/>
          <w:sz w:val="28"/>
        </w:rPr>
        <w:t>
      5.1. Оказание услуг Поставщиком осуществляется в сроки, указанные в приложении 1 к Договору, являющемся неотъемлемой частью Договора.</w:t>
      </w:r>
    </w:p>
    <w:bookmarkEnd w:id="3550"/>
    <w:bookmarkStart w:name="z3823" w:id="3551"/>
    <w:p>
      <w:pPr>
        <w:spacing w:after="0"/>
        <w:ind w:left="0"/>
        <w:jc w:val="both"/>
      </w:pPr>
      <w:r>
        <w:rPr>
          <w:rFonts w:ascii="Times New Roman"/>
          <w:b w:val="false"/>
          <w:i w:val="false"/>
          <w:color w:val="000000"/>
          <w:sz w:val="28"/>
        </w:rPr>
        <w:t>
      5.2. Услуга считается оказанной при условии полной сдачи Поставщиком услуги Заказчику в точном соответствии требованиям, указанным в приложениях к настоящему Договору.</w:t>
      </w:r>
    </w:p>
    <w:bookmarkEnd w:id="3551"/>
    <w:bookmarkStart w:name="z3824" w:id="3552"/>
    <w:p>
      <w:pPr>
        <w:spacing w:after="0"/>
        <w:ind w:left="0"/>
        <w:jc w:val="both"/>
      </w:pPr>
      <w:r>
        <w:rPr>
          <w:rFonts w:ascii="Times New Roman"/>
          <w:b w:val="false"/>
          <w:i w:val="false"/>
          <w:color w:val="000000"/>
          <w:sz w:val="28"/>
        </w:rPr>
        <w:t>
      &lt;№. Новый пункт&gt;*</w:t>
      </w:r>
    </w:p>
    <w:bookmarkEnd w:id="3552"/>
    <w:bookmarkStart w:name="z3825" w:id="3553"/>
    <w:p>
      <w:pPr>
        <w:spacing w:after="0"/>
        <w:ind w:left="0"/>
        <w:jc w:val="both"/>
      </w:pPr>
      <w:r>
        <w:rPr>
          <w:rFonts w:ascii="Times New Roman"/>
          <w:b w:val="false"/>
          <w:i w:val="false"/>
          <w:color w:val="000000"/>
          <w:sz w:val="28"/>
        </w:rPr>
        <w:t>
      6. Гарантия</w:t>
      </w:r>
    </w:p>
    <w:bookmarkEnd w:id="3553"/>
    <w:bookmarkStart w:name="z3826" w:id="3554"/>
    <w:p>
      <w:pPr>
        <w:spacing w:after="0"/>
        <w:ind w:left="0"/>
        <w:jc w:val="both"/>
      </w:pPr>
      <w:r>
        <w:rPr>
          <w:rFonts w:ascii="Times New Roman"/>
          <w:b w:val="false"/>
          <w:i w:val="false"/>
          <w:color w:val="000000"/>
          <w:sz w:val="28"/>
        </w:rPr>
        <w:t>
      6.1. Поставщик гарантирует обеспечение бесперебойного, качественного и своевременного оказания услуг Заказчику.</w:t>
      </w:r>
    </w:p>
    <w:bookmarkEnd w:id="3554"/>
    <w:bookmarkStart w:name="z3827" w:id="3555"/>
    <w:p>
      <w:pPr>
        <w:spacing w:after="0"/>
        <w:ind w:left="0"/>
        <w:jc w:val="both"/>
      </w:pPr>
      <w:r>
        <w:rPr>
          <w:rFonts w:ascii="Times New Roman"/>
          <w:b w:val="false"/>
          <w:i w:val="false"/>
          <w:color w:val="000000"/>
          <w:sz w:val="28"/>
        </w:rPr>
        <w:t>
      6.2. Поставщик гарантирует безвозмездное исправление ошибок, недоработок и других несоответствий Услуг технической спецификации (приложение 2 к Договору).</w:t>
      </w:r>
    </w:p>
    <w:bookmarkEnd w:id="3555"/>
    <w:bookmarkStart w:name="z3828" w:id="3556"/>
    <w:p>
      <w:pPr>
        <w:spacing w:after="0"/>
        <w:ind w:left="0"/>
        <w:jc w:val="both"/>
      </w:pPr>
      <w:r>
        <w:rPr>
          <w:rFonts w:ascii="Times New Roman"/>
          <w:b w:val="false"/>
          <w:i w:val="false"/>
          <w:color w:val="000000"/>
          <w:sz w:val="28"/>
        </w:rPr>
        <w:t>
      6.3.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bookmarkEnd w:id="3556"/>
    <w:bookmarkStart w:name="z3829" w:id="3557"/>
    <w:p>
      <w:pPr>
        <w:spacing w:after="0"/>
        <w:ind w:left="0"/>
        <w:jc w:val="both"/>
      </w:pPr>
      <w:r>
        <w:rPr>
          <w:rFonts w:ascii="Times New Roman"/>
          <w:b w:val="false"/>
          <w:i w:val="false"/>
          <w:color w:val="000000"/>
          <w:sz w:val="28"/>
        </w:rPr>
        <w:t>
      6.4.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bookmarkEnd w:id="3557"/>
    <w:bookmarkStart w:name="z3830" w:id="3558"/>
    <w:p>
      <w:pPr>
        <w:spacing w:after="0"/>
        <w:ind w:left="0"/>
        <w:jc w:val="both"/>
      </w:pPr>
      <w:r>
        <w:rPr>
          <w:rFonts w:ascii="Times New Roman"/>
          <w:b w:val="false"/>
          <w:i w:val="false"/>
          <w:color w:val="000000"/>
          <w:sz w:val="28"/>
        </w:rPr>
        <w:t>
      &lt;№. Новый пункт&gt;*</w:t>
      </w:r>
    </w:p>
    <w:bookmarkEnd w:id="3558"/>
    <w:bookmarkStart w:name="z3831" w:id="3559"/>
    <w:p>
      <w:pPr>
        <w:spacing w:after="0"/>
        <w:ind w:left="0"/>
        <w:jc w:val="both"/>
      </w:pPr>
      <w:r>
        <w:rPr>
          <w:rFonts w:ascii="Times New Roman"/>
          <w:b w:val="false"/>
          <w:i w:val="false"/>
          <w:color w:val="000000"/>
          <w:sz w:val="28"/>
        </w:rPr>
        <w:t>
      7. Ответственность Сторон</w:t>
      </w:r>
    </w:p>
    <w:bookmarkEnd w:id="3559"/>
    <w:bookmarkStart w:name="z3832" w:id="3560"/>
    <w:p>
      <w:pPr>
        <w:spacing w:after="0"/>
        <w:ind w:left="0"/>
        <w:jc w:val="both"/>
      </w:pPr>
      <w:r>
        <w:rPr>
          <w:rFonts w:ascii="Times New Roman"/>
          <w:b w:val="false"/>
          <w:i w:val="false"/>
          <w:color w:val="000000"/>
          <w:sz w:val="28"/>
        </w:rPr>
        <w:t>
      7.1. В случае неисполнения или ненадлежащего исполнения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bookmarkEnd w:id="3560"/>
    <w:bookmarkStart w:name="z3833" w:id="3561"/>
    <w:p>
      <w:pPr>
        <w:spacing w:after="0"/>
        <w:ind w:left="0"/>
        <w:jc w:val="both"/>
      </w:pPr>
      <w:r>
        <w:rPr>
          <w:rFonts w:ascii="Times New Roman"/>
          <w:b w:val="false"/>
          <w:i w:val="false"/>
          <w:color w:val="000000"/>
          <w:sz w:val="28"/>
        </w:rPr>
        <w:t>
      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3561"/>
    <w:bookmarkStart w:name="z3834" w:id="3562"/>
    <w:p>
      <w:pPr>
        <w:spacing w:after="0"/>
        <w:ind w:left="0"/>
        <w:jc w:val="both"/>
      </w:pPr>
      <w:r>
        <w:rPr>
          <w:rFonts w:ascii="Times New Roman"/>
          <w:b w:val="false"/>
          <w:i w:val="false"/>
          <w:color w:val="000000"/>
          <w:sz w:val="28"/>
        </w:rPr>
        <w:t>
      7.3. 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3562"/>
    <w:bookmarkStart w:name="z3835" w:id="3563"/>
    <w:p>
      <w:pPr>
        <w:spacing w:after="0"/>
        <w:ind w:left="0"/>
        <w:jc w:val="both"/>
      </w:pPr>
      <w:r>
        <w:rPr>
          <w:rFonts w:ascii="Times New Roman"/>
          <w:b w:val="false"/>
          <w:i w:val="false"/>
          <w:color w:val="000000"/>
          <w:sz w:val="28"/>
        </w:rPr>
        <w:t>
      7.4.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bookmarkEnd w:id="3563"/>
    <w:bookmarkStart w:name="z3836" w:id="3564"/>
    <w:p>
      <w:pPr>
        <w:spacing w:after="0"/>
        <w:ind w:left="0"/>
        <w:jc w:val="both"/>
      </w:pPr>
      <w:r>
        <w:rPr>
          <w:rFonts w:ascii="Times New Roman"/>
          <w:b w:val="false"/>
          <w:i w:val="false"/>
          <w:color w:val="000000"/>
          <w:sz w:val="28"/>
        </w:rPr>
        <w:t>
      7.5. Уплата неустойки (штрафа, пени) не освобождает Стороны от выполнения обязательств, предусмотренных настоящим Договором.</w:t>
      </w:r>
    </w:p>
    <w:bookmarkEnd w:id="3564"/>
    <w:bookmarkStart w:name="z3837" w:id="3565"/>
    <w:p>
      <w:pPr>
        <w:spacing w:after="0"/>
        <w:ind w:left="0"/>
        <w:jc w:val="both"/>
      </w:pPr>
      <w:r>
        <w:rPr>
          <w:rFonts w:ascii="Times New Roman"/>
          <w:b w:val="false"/>
          <w:i w:val="false"/>
          <w:color w:val="000000"/>
          <w:sz w:val="28"/>
        </w:rPr>
        <w:t>
      7.6.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распоряжения об изменениях от Заказчика.</w:t>
      </w:r>
    </w:p>
    <w:bookmarkEnd w:id="3565"/>
    <w:bookmarkStart w:name="z3838" w:id="3566"/>
    <w:p>
      <w:pPr>
        <w:spacing w:after="0"/>
        <w:ind w:left="0"/>
        <w:jc w:val="both"/>
      </w:pPr>
      <w:r>
        <w:rPr>
          <w:rFonts w:ascii="Times New Roman"/>
          <w:b w:val="false"/>
          <w:i w:val="false"/>
          <w:color w:val="000000"/>
          <w:sz w:val="28"/>
        </w:rPr>
        <w:t>
      7.7. Не допускается передача Поставщиком ни полностью, ни частично кому-либо своих обязательств по настоящему Договору без предварительного письменного согласия Заказчика.</w:t>
      </w:r>
    </w:p>
    <w:bookmarkEnd w:id="3566"/>
    <w:bookmarkStart w:name="z3839" w:id="356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7.8. В случае привлечения субподрядчиков (соисполнителей) Поставщик предоставляет Заказчику копии всех субподрядных договоров, заключенных в рамках данного Договора. Наличие субподрядчиков (соисполнителей) не освобождает Поставщика от материальной или другой ответственности по Договору.</w:t>
      </w:r>
    </w:p>
    <w:bookmarkEnd w:id="3567"/>
    <w:bookmarkStart w:name="z5397" w:id="3568"/>
    <w:p>
      <w:pPr>
        <w:spacing w:after="0"/>
        <w:ind w:left="0"/>
        <w:jc w:val="both"/>
      </w:pPr>
      <w:r>
        <w:rPr>
          <w:rFonts w:ascii="Times New Roman"/>
          <w:b w:val="false"/>
          <w:i w:val="false"/>
          <w:color w:val="000000"/>
          <w:sz w:val="28"/>
        </w:rPr>
        <w:t>
      Предельные объемы услуг, которые могут быть переданы субподрядчикам (соисполнителям) для оказания услуг, не должны превышать в совокупности одной второй объема оказываемых услуг.</w:t>
      </w:r>
    </w:p>
    <w:bookmarkEnd w:id="3568"/>
    <w:bookmarkStart w:name="z5398" w:id="3569"/>
    <w:p>
      <w:pPr>
        <w:spacing w:after="0"/>
        <w:ind w:left="0"/>
        <w:jc w:val="both"/>
      </w:pPr>
      <w:r>
        <w:rPr>
          <w:rFonts w:ascii="Times New Roman"/>
          <w:b w:val="false"/>
          <w:i w:val="false"/>
          <w:color w:val="000000"/>
          <w:sz w:val="28"/>
        </w:rPr>
        <w:t>
      При этом субподрядчикам запрещается передавать иным субподрядчикам (соисполнителям) объемы оказания услуг, являющихся предметом проводимых государственных закупок.</w:t>
      </w:r>
    </w:p>
    <w:bookmarkEnd w:id="3569"/>
    <w:bookmarkStart w:name="z5399" w:id="3570"/>
    <w:p>
      <w:pPr>
        <w:spacing w:after="0"/>
        <w:ind w:left="0"/>
        <w:jc w:val="both"/>
      </w:pPr>
      <w:r>
        <w:rPr>
          <w:rFonts w:ascii="Times New Roman"/>
          <w:b w:val="false"/>
          <w:i w:val="false"/>
          <w:color w:val="000000"/>
          <w:sz w:val="28"/>
        </w:rPr>
        <w:t>
      Оказываемым услуги, общественным объединениям лиц с инвалидностью Республики Казахстан и организациям, созданным общественными объединениями лиц с инвалидностью Республики Казахстан, не допускается привлечение субподрядчиков по оказанию услуг, являющихся предметом проводимых государственных закупок7, 8.</w:t>
      </w:r>
    </w:p>
    <w:bookmarkEnd w:id="35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7.8 – в редакции приказа Заместителя Премьер-Министра - Министра финансов РК от 26.09.2022 </w:t>
      </w:r>
      <w:r>
        <w:rPr>
          <w:rFonts w:ascii="Times New Roman"/>
          <w:b w:val="false"/>
          <w:i w:val="false"/>
          <w:color w:val="000000"/>
          <w:sz w:val="28"/>
        </w:rPr>
        <w:t>№ 990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43" w:id="3571"/>
    <w:p>
      <w:pPr>
        <w:spacing w:after="0"/>
        <w:ind w:left="0"/>
        <w:jc w:val="both"/>
      </w:pPr>
      <w:r>
        <w:rPr>
          <w:rFonts w:ascii="Times New Roman"/>
          <w:b w:val="false"/>
          <w:i w:val="false"/>
          <w:color w:val="000000"/>
          <w:sz w:val="28"/>
        </w:rPr>
        <w:t>
      7.9. Заказчик не возвращает обеспечение исполнения договора, обеспечение аванса (если договором предусмотрен аванс), а также сумму, внесенную Поставщиком в соответствии со статьей 26 Закона (при наличии) о государственных закупках в случае его расторжения в связи с неисполнением Поставщиком своих обязательств по данному Договору.</w:t>
      </w:r>
    </w:p>
    <w:bookmarkEnd w:id="35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7.9 – в редакции приказа Заместителя Премьер-Министра - Министра финансов РК от 10.08.2023 </w:t>
      </w:r>
      <w:r>
        <w:rPr>
          <w:rFonts w:ascii="Times New Roman"/>
          <w:b w:val="false"/>
          <w:i w:val="false"/>
          <w:color w:val="00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44" w:id="3572"/>
    <w:p>
      <w:pPr>
        <w:spacing w:after="0"/>
        <w:ind w:left="0"/>
        <w:jc w:val="both"/>
      </w:pPr>
      <w:r>
        <w:rPr>
          <w:rFonts w:ascii="Times New Roman"/>
          <w:b w:val="false"/>
          <w:i w:val="false"/>
          <w:color w:val="000000"/>
          <w:sz w:val="28"/>
        </w:rPr>
        <w:t>
      7.10. Заказчик возвращает внесенное обеспечение исполнения Договора, а также сумму обеспечения в случае принятия антидемпинговых мер (при наличии) Поставщику в течение пяти рабочих дней со дня полного и надлежащего исполнения Поставщику своих обязательств по Договору, а также в случае предоставления Поставщику замены способа обеспечения исполнения Договора в период действия Договора.</w:t>
      </w:r>
    </w:p>
    <w:bookmarkEnd w:id="3572"/>
    <w:bookmarkStart w:name="z3845" w:id="3573"/>
    <w:p>
      <w:pPr>
        <w:spacing w:after="0"/>
        <w:ind w:left="0"/>
        <w:jc w:val="both"/>
      </w:pPr>
      <w:r>
        <w:rPr>
          <w:rFonts w:ascii="Times New Roman"/>
          <w:b w:val="false"/>
          <w:i w:val="false"/>
          <w:color w:val="000000"/>
          <w:sz w:val="28"/>
        </w:rPr>
        <w:t>
      &lt;№. Новый пункт&gt;*</w:t>
      </w:r>
    </w:p>
    <w:bookmarkEnd w:id="3573"/>
    <w:bookmarkStart w:name="z3846" w:id="3574"/>
    <w:p>
      <w:pPr>
        <w:spacing w:after="0"/>
        <w:ind w:left="0"/>
        <w:jc w:val="both"/>
      </w:pPr>
      <w:r>
        <w:rPr>
          <w:rFonts w:ascii="Times New Roman"/>
          <w:b w:val="false"/>
          <w:i w:val="false"/>
          <w:color w:val="000000"/>
          <w:sz w:val="28"/>
        </w:rPr>
        <w:t>
      8. Срок действия и условия расторжения Договора</w:t>
      </w:r>
    </w:p>
    <w:bookmarkEnd w:id="3574"/>
    <w:bookmarkStart w:name="z3847" w:id="3575"/>
    <w:p>
      <w:pPr>
        <w:spacing w:after="0"/>
        <w:ind w:left="0"/>
        <w:jc w:val="both"/>
      </w:pPr>
      <w:r>
        <w:rPr>
          <w:rFonts w:ascii="Times New Roman"/>
          <w:b w:val="false"/>
          <w:i w:val="false"/>
          <w:color w:val="000000"/>
          <w:sz w:val="28"/>
        </w:rPr>
        <w:t>
      8.1.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по &lt;______&gt; года.</w:t>
      </w:r>
    </w:p>
    <w:bookmarkEnd w:id="3575"/>
    <w:bookmarkStart w:name="z3848" w:id="3576"/>
    <w:p>
      <w:pPr>
        <w:spacing w:after="0"/>
        <w:ind w:left="0"/>
        <w:jc w:val="both"/>
      </w:pPr>
      <w:r>
        <w:rPr>
          <w:rFonts w:ascii="Times New Roman"/>
          <w:b w:val="false"/>
          <w:i w:val="false"/>
          <w:color w:val="000000"/>
          <w:sz w:val="28"/>
        </w:rPr>
        <w:t>
      8.2. Следующие события влекут за собой изменение сроков продолжительности услуг в части их увеличения:</w:t>
      </w:r>
    </w:p>
    <w:bookmarkEnd w:id="3576"/>
    <w:bookmarkStart w:name="z3849" w:id="3577"/>
    <w:p>
      <w:pPr>
        <w:spacing w:after="0"/>
        <w:ind w:left="0"/>
        <w:jc w:val="both"/>
      </w:pPr>
      <w:r>
        <w:rPr>
          <w:rFonts w:ascii="Times New Roman"/>
          <w:b w:val="false"/>
          <w:i w:val="false"/>
          <w:color w:val="000000"/>
          <w:sz w:val="28"/>
        </w:rPr>
        <w:t>
      1) Заказчик запрещает пользоваться всеми участками Объекта, что в свою очередь влечет задержку оказания услуг;</w:t>
      </w:r>
    </w:p>
    <w:bookmarkEnd w:id="3577"/>
    <w:bookmarkStart w:name="z3850" w:id="3578"/>
    <w:p>
      <w:pPr>
        <w:spacing w:after="0"/>
        <w:ind w:left="0"/>
        <w:jc w:val="both"/>
      </w:pPr>
      <w:r>
        <w:rPr>
          <w:rFonts w:ascii="Times New Roman"/>
          <w:b w:val="false"/>
          <w:i w:val="false"/>
          <w:color w:val="000000"/>
          <w:sz w:val="28"/>
        </w:rPr>
        <w:t>
      2) Заказчик дает Поставщику указание на остановку предоставления услуг для проведения испытаний, не запланированных Договором. При этом, в случае если данные испытаний не выявили дефектов, то время остановки оказания услуг добавляются к сроку оказания услуг.</w:t>
      </w:r>
    </w:p>
    <w:bookmarkEnd w:id="3578"/>
    <w:bookmarkStart w:name="z3851" w:id="3579"/>
    <w:p>
      <w:pPr>
        <w:spacing w:after="0"/>
        <w:ind w:left="0"/>
        <w:jc w:val="both"/>
      </w:pPr>
      <w:r>
        <w:rPr>
          <w:rFonts w:ascii="Times New Roman"/>
          <w:b w:val="false"/>
          <w:i w:val="false"/>
          <w:color w:val="000000"/>
          <w:sz w:val="28"/>
        </w:rPr>
        <w:t>
      &lt;Новый абзац&gt;</w:t>
      </w:r>
    </w:p>
    <w:bookmarkEnd w:id="3579"/>
    <w:bookmarkStart w:name="z3852" w:id="3580"/>
    <w:p>
      <w:pPr>
        <w:spacing w:after="0"/>
        <w:ind w:left="0"/>
        <w:jc w:val="both"/>
      </w:pPr>
      <w:r>
        <w:rPr>
          <w:rFonts w:ascii="Times New Roman"/>
          <w:b w:val="false"/>
          <w:i w:val="false"/>
          <w:color w:val="000000"/>
          <w:sz w:val="28"/>
        </w:rPr>
        <w:t>
      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bookmarkEnd w:id="3580"/>
    <w:bookmarkStart w:name="z3853" w:id="3581"/>
    <w:p>
      <w:pPr>
        <w:spacing w:after="0"/>
        <w:ind w:left="0"/>
        <w:jc w:val="both"/>
      </w:pPr>
      <w:r>
        <w:rPr>
          <w:rFonts w:ascii="Times New Roman"/>
          <w:b w:val="false"/>
          <w:i w:val="false"/>
          <w:color w:val="000000"/>
          <w:sz w:val="28"/>
        </w:rPr>
        <w:t>
      8.4. Договор может быть расторгнут по соглашению сторон, в случае нецелесообразности его дальнейшего исполнения.</w:t>
      </w:r>
    </w:p>
    <w:bookmarkEnd w:id="3581"/>
    <w:bookmarkStart w:name="z3854" w:id="3582"/>
    <w:p>
      <w:pPr>
        <w:spacing w:after="0"/>
        <w:ind w:left="0"/>
        <w:jc w:val="both"/>
      </w:pPr>
      <w:r>
        <w:rPr>
          <w:rFonts w:ascii="Times New Roman"/>
          <w:b w:val="false"/>
          <w:i w:val="false"/>
          <w:color w:val="000000"/>
          <w:sz w:val="28"/>
        </w:rPr>
        <w:t>
      8.5.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bookmarkEnd w:id="3582"/>
    <w:bookmarkStart w:name="z3855" w:id="3583"/>
    <w:p>
      <w:pPr>
        <w:spacing w:after="0"/>
        <w:ind w:left="0"/>
        <w:jc w:val="both"/>
      </w:pPr>
      <w:r>
        <w:rPr>
          <w:rFonts w:ascii="Times New Roman"/>
          <w:b w:val="false"/>
          <w:i w:val="false"/>
          <w:color w:val="000000"/>
          <w:sz w:val="28"/>
        </w:rPr>
        <w:t xml:space="preserve">
      8.6. Без ущерба каким-либо другим санкциям за нарушение условий Договора Заказчик с учетом требований </w:t>
      </w:r>
      <w:r>
        <w:rPr>
          <w:rFonts w:ascii="Times New Roman"/>
          <w:b w:val="false"/>
          <w:i w:val="false"/>
          <w:color w:val="000000"/>
          <w:sz w:val="28"/>
        </w:rPr>
        <w:t>пункта 7.4.</w:t>
      </w:r>
      <w:r>
        <w:rPr>
          <w:rFonts w:ascii="Times New Roman"/>
          <w:b w:val="false"/>
          <w:i w:val="false"/>
          <w:color w:val="000000"/>
          <w:sz w:val="28"/>
        </w:rPr>
        <w:t xml:space="preserve"> настоящего Договора может расторгнуть настоящий Договор полностью или частично, направив Поставщику письменное уведомление о неисполнении обязательств:</w:t>
      </w:r>
    </w:p>
    <w:bookmarkEnd w:id="3583"/>
    <w:bookmarkStart w:name="z3856" w:id="3584"/>
    <w:p>
      <w:pPr>
        <w:spacing w:after="0"/>
        <w:ind w:left="0"/>
        <w:jc w:val="both"/>
      </w:pPr>
      <w:r>
        <w:rPr>
          <w:rFonts w:ascii="Times New Roman"/>
          <w:b w:val="false"/>
          <w:i w:val="false"/>
          <w:color w:val="000000"/>
          <w:sz w:val="28"/>
        </w:rPr>
        <w:t>
      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bookmarkEnd w:id="3584"/>
    <w:bookmarkStart w:name="z3857" w:id="3585"/>
    <w:p>
      <w:pPr>
        <w:spacing w:after="0"/>
        <w:ind w:left="0"/>
        <w:jc w:val="both"/>
      </w:pPr>
      <w:r>
        <w:rPr>
          <w:rFonts w:ascii="Times New Roman"/>
          <w:b w:val="false"/>
          <w:i w:val="false"/>
          <w:color w:val="000000"/>
          <w:sz w:val="28"/>
        </w:rPr>
        <w:t>
      2) если Поставщик не может выполнить свои обязательства по Договору.</w:t>
      </w:r>
    </w:p>
    <w:bookmarkEnd w:id="3585"/>
    <w:bookmarkStart w:name="z3858" w:id="3586"/>
    <w:p>
      <w:pPr>
        <w:spacing w:after="0"/>
        <w:ind w:left="0"/>
        <w:jc w:val="both"/>
      </w:pPr>
      <w:r>
        <w:rPr>
          <w:rFonts w:ascii="Times New Roman"/>
          <w:b w:val="false"/>
          <w:i w:val="false"/>
          <w:color w:val="000000"/>
          <w:sz w:val="28"/>
        </w:rPr>
        <w:t>
      8.7. Договор может быть расторгнут на любом этапе в случае:</w:t>
      </w:r>
    </w:p>
    <w:bookmarkEnd w:id="3586"/>
    <w:bookmarkStart w:name="z6239" w:id="3587"/>
    <w:p>
      <w:pPr>
        <w:spacing w:after="0"/>
        <w:ind w:left="0"/>
        <w:jc w:val="both"/>
      </w:pPr>
      <w:r>
        <w:rPr>
          <w:rFonts w:ascii="Times New Roman"/>
          <w:b w:val="false"/>
          <w:i w:val="false"/>
          <w:color w:val="000000"/>
          <w:sz w:val="28"/>
        </w:rPr>
        <w:t xml:space="preserve">
      1) выявления нарушения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 в отношении закупки на основании которой заключен данный Договор;</w:t>
      </w:r>
    </w:p>
    <w:bookmarkEnd w:id="3587"/>
    <w:bookmarkStart w:name="z6240" w:id="3588"/>
    <w:p>
      <w:pPr>
        <w:spacing w:after="0"/>
        <w:ind w:left="0"/>
        <w:jc w:val="both"/>
      </w:pPr>
      <w:r>
        <w:rPr>
          <w:rFonts w:ascii="Times New Roman"/>
          <w:b w:val="false"/>
          <w:i w:val="false"/>
          <w:color w:val="000000"/>
          <w:sz w:val="28"/>
        </w:rPr>
        <w:t xml:space="preserve">
      2) оказания организатором государственных закупок содействия Поставщику, не предусмотренного </w:t>
      </w:r>
      <w:r>
        <w:rPr>
          <w:rFonts w:ascii="Times New Roman"/>
          <w:b w:val="false"/>
          <w:i w:val="false"/>
          <w:color w:val="000000"/>
          <w:sz w:val="28"/>
        </w:rPr>
        <w:t>Законом</w:t>
      </w:r>
      <w:r>
        <w:rPr>
          <w:rFonts w:ascii="Times New Roman"/>
          <w:b w:val="false"/>
          <w:i w:val="false"/>
          <w:color w:val="000000"/>
          <w:sz w:val="28"/>
        </w:rPr>
        <w:t>;</w:t>
      </w:r>
    </w:p>
    <w:bookmarkEnd w:id="3588"/>
    <w:bookmarkStart w:name="z6241" w:id="3589"/>
    <w:p>
      <w:pPr>
        <w:spacing w:after="0"/>
        <w:ind w:left="0"/>
        <w:jc w:val="both"/>
      </w:pPr>
      <w:r>
        <w:rPr>
          <w:rFonts w:ascii="Times New Roman"/>
          <w:b w:val="false"/>
          <w:i w:val="false"/>
          <w:color w:val="000000"/>
          <w:sz w:val="28"/>
        </w:rPr>
        <w:t xml:space="preserve">
      3) нарушения ограничений, предусмотренных </w:t>
      </w:r>
      <w:r>
        <w:rPr>
          <w:rFonts w:ascii="Times New Roman"/>
          <w:b w:val="false"/>
          <w:i w:val="false"/>
          <w:color w:val="000000"/>
          <w:sz w:val="28"/>
        </w:rPr>
        <w:t>пунктом 23-1</w:t>
      </w:r>
      <w:r>
        <w:rPr>
          <w:rFonts w:ascii="Times New Roman"/>
          <w:b w:val="false"/>
          <w:i w:val="false"/>
          <w:color w:val="000000"/>
          <w:sz w:val="28"/>
        </w:rPr>
        <w:t xml:space="preserve"> статьи 43 Закона;</w:t>
      </w:r>
    </w:p>
    <w:bookmarkEnd w:id="3589"/>
    <w:bookmarkStart w:name="z6242" w:id="3590"/>
    <w:p>
      <w:pPr>
        <w:spacing w:after="0"/>
        <w:ind w:left="0"/>
        <w:jc w:val="both"/>
      </w:pPr>
      <w:r>
        <w:rPr>
          <w:rFonts w:ascii="Times New Roman"/>
          <w:b w:val="false"/>
          <w:i w:val="false"/>
          <w:color w:val="000000"/>
          <w:sz w:val="28"/>
        </w:rPr>
        <w:t xml:space="preserve">
      4) уклонения от заключения Договора путем невнесения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за исключением случая оказания услуг до истечения срока внесения обеспечения исполнения договора.</w:t>
      </w:r>
    </w:p>
    <w:bookmarkEnd w:id="35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8.7 - в редакции приказа Заместителя Премьер-Министра - Министра финансов РК от 26.01.2023 </w:t>
      </w:r>
      <w:r>
        <w:rPr>
          <w:rFonts w:ascii="Times New Roman"/>
          <w:b w:val="false"/>
          <w:i w:val="false"/>
          <w:color w:val="00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62" w:id="3591"/>
    <w:p>
      <w:pPr>
        <w:spacing w:after="0"/>
        <w:ind w:left="0"/>
        <w:jc w:val="both"/>
      </w:pPr>
      <w:r>
        <w:rPr>
          <w:rFonts w:ascii="Times New Roman"/>
          <w:b w:val="false"/>
          <w:i w:val="false"/>
          <w:color w:val="000000"/>
          <w:sz w:val="28"/>
        </w:rPr>
        <w:t>
      9. Уведомление</w:t>
      </w:r>
    </w:p>
    <w:bookmarkEnd w:id="3591"/>
    <w:bookmarkStart w:name="z3863" w:id="3592"/>
    <w:p>
      <w:pPr>
        <w:spacing w:after="0"/>
        <w:ind w:left="0"/>
        <w:jc w:val="both"/>
      </w:pPr>
      <w:r>
        <w:rPr>
          <w:rFonts w:ascii="Times New Roman"/>
          <w:b w:val="false"/>
          <w:i w:val="false"/>
          <w:color w:val="000000"/>
          <w:sz w:val="28"/>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bookmarkEnd w:id="3592"/>
    <w:bookmarkStart w:name="z3864" w:id="3593"/>
    <w:p>
      <w:pPr>
        <w:spacing w:after="0"/>
        <w:ind w:left="0"/>
        <w:jc w:val="both"/>
      </w:pPr>
      <w:r>
        <w:rPr>
          <w:rFonts w:ascii="Times New Roman"/>
          <w:b w:val="false"/>
          <w:i w:val="false"/>
          <w:color w:val="000000"/>
          <w:sz w:val="28"/>
        </w:rPr>
        <w:t>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3593"/>
    <w:bookmarkStart w:name="z3865" w:id="3594"/>
    <w:p>
      <w:pPr>
        <w:spacing w:after="0"/>
        <w:ind w:left="0"/>
        <w:jc w:val="both"/>
      </w:pPr>
      <w:r>
        <w:rPr>
          <w:rFonts w:ascii="Times New Roman"/>
          <w:b w:val="false"/>
          <w:i w:val="false"/>
          <w:color w:val="000000"/>
          <w:sz w:val="28"/>
        </w:rPr>
        <w:t>
      10. Форс-мажор</w:t>
      </w:r>
    </w:p>
    <w:bookmarkEnd w:id="3594"/>
    <w:bookmarkStart w:name="z3866" w:id="3595"/>
    <w:p>
      <w:pPr>
        <w:spacing w:after="0"/>
        <w:ind w:left="0"/>
        <w:jc w:val="both"/>
      </w:pPr>
      <w:r>
        <w:rPr>
          <w:rFonts w:ascii="Times New Roman"/>
          <w:b w:val="false"/>
          <w:i w:val="false"/>
          <w:color w:val="000000"/>
          <w:sz w:val="28"/>
        </w:rPr>
        <w:t>
      10.1. Стороны не несут ответственность за неисполнение условий Договора, если оно явилось результатом форс-мажорных обстоятельств.</w:t>
      </w:r>
    </w:p>
    <w:bookmarkEnd w:id="3595"/>
    <w:bookmarkStart w:name="z3867" w:id="3596"/>
    <w:p>
      <w:pPr>
        <w:spacing w:after="0"/>
        <w:ind w:left="0"/>
        <w:jc w:val="both"/>
      </w:pPr>
      <w:r>
        <w:rPr>
          <w:rFonts w:ascii="Times New Roman"/>
          <w:b w:val="false"/>
          <w:i w:val="false"/>
          <w:color w:val="000000"/>
          <w:sz w:val="28"/>
        </w:rPr>
        <w:t>
      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bookmarkEnd w:id="3596"/>
    <w:bookmarkStart w:name="z3868" w:id="3597"/>
    <w:p>
      <w:pPr>
        <w:spacing w:after="0"/>
        <w:ind w:left="0"/>
        <w:jc w:val="both"/>
      </w:pPr>
      <w:r>
        <w:rPr>
          <w:rFonts w:ascii="Times New Roman"/>
          <w:b w:val="false"/>
          <w:i w:val="false"/>
          <w:color w:val="000000"/>
          <w:sz w:val="28"/>
        </w:rPr>
        <w:t>
      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bookmarkEnd w:id="3597"/>
    <w:bookmarkStart w:name="z3869" w:id="3598"/>
    <w:p>
      <w:pPr>
        <w:spacing w:after="0"/>
        <w:ind w:left="0"/>
        <w:jc w:val="both"/>
      </w:pPr>
      <w:r>
        <w:rPr>
          <w:rFonts w:ascii="Times New Roman"/>
          <w:b w:val="false"/>
          <w:i w:val="false"/>
          <w:color w:val="000000"/>
          <w:sz w:val="28"/>
        </w:rPr>
        <w:t>
      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bookmarkEnd w:id="3598"/>
    <w:bookmarkStart w:name="z3870" w:id="3599"/>
    <w:p>
      <w:pPr>
        <w:spacing w:after="0"/>
        <w:ind w:left="0"/>
        <w:jc w:val="both"/>
      </w:pPr>
      <w:r>
        <w:rPr>
          <w:rFonts w:ascii="Times New Roman"/>
          <w:b w:val="false"/>
          <w:i w:val="false"/>
          <w:color w:val="000000"/>
          <w:sz w:val="28"/>
        </w:rPr>
        <w:t>
      11. Решение спорных вопросов</w:t>
      </w:r>
    </w:p>
    <w:bookmarkEnd w:id="3599"/>
    <w:bookmarkStart w:name="z3871" w:id="3600"/>
    <w:p>
      <w:pPr>
        <w:spacing w:after="0"/>
        <w:ind w:left="0"/>
        <w:jc w:val="both"/>
      </w:pPr>
      <w:r>
        <w:rPr>
          <w:rFonts w:ascii="Times New Roman"/>
          <w:b w:val="false"/>
          <w:i w:val="false"/>
          <w:color w:val="000000"/>
          <w:sz w:val="28"/>
        </w:rPr>
        <w:t>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3600"/>
    <w:bookmarkStart w:name="z3872" w:id="3601"/>
    <w:p>
      <w:pPr>
        <w:spacing w:after="0"/>
        <w:ind w:left="0"/>
        <w:jc w:val="both"/>
      </w:pPr>
      <w:r>
        <w:rPr>
          <w:rFonts w:ascii="Times New Roman"/>
          <w:b w:val="false"/>
          <w:i w:val="false"/>
          <w:color w:val="000000"/>
          <w:sz w:val="28"/>
        </w:rPr>
        <w:t>
      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3601"/>
    <w:bookmarkStart w:name="z3873" w:id="3602"/>
    <w:p>
      <w:pPr>
        <w:spacing w:after="0"/>
        <w:ind w:left="0"/>
        <w:jc w:val="both"/>
      </w:pPr>
      <w:r>
        <w:rPr>
          <w:rFonts w:ascii="Times New Roman"/>
          <w:b w:val="false"/>
          <w:i w:val="false"/>
          <w:color w:val="000000"/>
          <w:sz w:val="28"/>
        </w:rPr>
        <w:t>
      12. Прочие условия</w:t>
      </w:r>
    </w:p>
    <w:bookmarkEnd w:id="3602"/>
    <w:bookmarkStart w:name="z3874" w:id="3603"/>
    <w:p>
      <w:pPr>
        <w:spacing w:after="0"/>
        <w:ind w:left="0"/>
        <w:jc w:val="both"/>
      </w:pPr>
      <w:r>
        <w:rPr>
          <w:rFonts w:ascii="Times New Roman"/>
          <w:b w:val="false"/>
          <w:i w:val="false"/>
          <w:color w:val="000000"/>
          <w:sz w:val="28"/>
        </w:rPr>
        <w:t>
      12.1. Налоги и другие обязательные платежи в бюджет подлежат уплате в соответствии с налоговым и таможенным законодательством Республики Казахстан.</w:t>
      </w:r>
    </w:p>
    <w:bookmarkEnd w:id="3603"/>
    <w:bookmarkStart w:name="z3875" w:id="3604"/>
    <w:p>
      <w:pPr>
        <w:spacing w:after="0"/>
        <w:ind w:left="0"/>
        <w:jc w:val="both"/>
      </w:pPr>
      <w:r>
        <w:rPr>
          <w:rFonts w:ascii="Times New Roman"/>
          <w:b w:val="false"/>
          <w:i w:val="false"/>
          <w:color w:val="000000"/>
          <w:sz w:val="28"/>
        </w:rPr>
        <w:t>
      12.2. Любые изменения и дополнения к Договору совершаются в той же форме, что и заключение Договора.</w:t>
      </w:r>
    </w:p>
    <w:bookmarkEnd w:id="3604"/>
    <w:bookmarkStart w:name="z3876" w:id="3605"/>
    <w:p>
      <w:pPr>
        <w:spacing w:after="0"/>
        <w:ind w:left="0"/>
        <w:jc w:val="both"/>
      </w:pPr>
      <w:r>
        <w:rPr>
          <w:rFonts w:ascii="Times New Roman"/>
          <w:b w:val="false"/>
          <w:i w:val="false"/>
          <w:color w:val="000000"/>
          <w:sz w:val="28"/>
        </w:rPr>
        <w:t xml:space="preserve">
      12.3. Внесение изменений в заключенный Договор при условии неизменности качества и других условий, явившихся основой выбора поставщика, допускается в случаях, предусмотренных в </w:t>
      </w:r>
      <w:r>
        <w:rPr>
          <w:rFonts w:ascii="Times New Roman"/>
          <w:b w:val="false"/>
          <w:i w:val="false"/>
          <w:color w:val="000000"/>
          <w:sz w:val="28"/>
        </w:rPr>
        <w:t>пункте 2</w:t>
      </w:r>
      <w:r>
        <w:rPr>
          <w:rFonts w:ascii="Times New Roman"/>
          <w:b w:val="false"/>
          <w:i w:val="false"/>
          <w:color w:val="000000"/>
          <w:sz w:val="28"/>
        </w:rPr>
        <w:t xml:space="preserve"> статьи 45 Закона.</w:t>
      </w:r>
    </w:p>
    <w:bookmarkEnd w:id="3605"/>
    <w:bookmarkStart w:name="z3877" w:id="3606"/>
    <w:p>
      <w:pPr>
        <w:spacing w:after="0"/>
        <w:ind w:left="0"/>
        <w:jc w:val="both"/>
      </w:pPr>
      <w:r>
        <w:rPr>
          <w:rFonts w:ascii="Times New Roman"/>
          <w:b w:val="false"/>
          <w:i w:val="false"/>
          <w:color w:val="000000"/>
          <w:sz w:val="28"/>
        </w:rPr>
        <w:t>
      12.4. Передача обязанностей одной из Сторон по Договору допускается только с письменного согласия другой Стороны.</w:t>
      </w:r>
    </w:p>
    <w:bookmarkEnd w:id="3606"/>
    <w:bookmarkStart w:name="z3878" w:id="3607"/>
    <w:p>
      <w:pPr>
        <w:spacing w:after="0"/>
        <w:ind w:left="0"/>
        <w:jc w:val="both"/>
      </w:pPr>
      <w:r>
        <w:rPr>
          <w:rFonts w:ascii="Times New Roman"/>
          <w:b w:val="false"/>
          <w:i w:val="false"/>
          <w:color w:val="000000"/>
          <w:sz w:val="28"/>
        </w:rPr>
        <w:t>
      12.5. Договор составлен на казахском и русском языке, имеющих одинаковую юридическую силу, заключенный посредством веб-портала.</w:t>
      </w:r>
    </w:p>
    <w:bookmarkEnd w:id="3607"/>
    <w:bookmarkStart w:name="z3879" w:id="3608"/>
    <w:p>
      <w:pPr>
        <w:spacing w:after="0"/>
        <w:ind w:left="0"/>
        <w:jc w:val="both"/>
      </w:pPr>
      <w:r>
        <w:rPr>
          <w:rFonts w:ascii="Times New Roman"/>
          <w:b w:val="false"/>
          <w:i w:val="false"/>
          <w:color w:val="000000"/>
          <w:sz w:val="28"/>
        </w:rPr>
        <w:t>
      12.6. В части, неурегулированной Договором, Стороны руководствуются законодательством Республики Казахстан.</w:t>
      </w:r>
    </w:p>
    <w:bookmarkEnd w:id="3608"/>
    <w:bookmarkStart w:name="z3880" w:id="3609"/>
    <w:p>
      <w:pPr>
        <w:spacing w:after="0"/>
        <w:ind w:left="0"/>
        <w:jc w:val="both"/>
      </w:pPr>
      <w:r>
        <w:rPr>
          <w:rFonts w:ascii="Times New Roman"/>
          <w:b w:val="false"/>
          <w:i w:val="false"/>
          <w:color w:val="000000"/>
          <w:sz w:val="28"/>
        </w:rPr>
        <w:t>
      &lt;№. Новый пункт&gt;*</w:t>
      </w:r>
    </w:p>
    <w:bookmarkEnd w:id="3609"/>
    <w:bookmarkStart w:name="z3881" w:id="3610"/>
    <w:p>
      <w:pPr>
        <w:spacing w:after="0"/>
        <w:ind w:left="0"/>
        <w:jc w:val="both"/>
      </w:pPr>
      <w:r>
        <w:rPr>
          <w:rFonts w:ascii="Times New Roman"/>
          <w:b w:val="false"/>
          <w:i w:val="false"/>
          <w:color w:val="000000"/>
          <w:sz w:val="28"/>
        </w:rPr>
        <w:t>
      13. Реквизиты Сторон</w:t>
      </w:r>
    </w:p>
    <w:bookmarkEnd w:id="3610"/>
    <w:bookmarkStart w:name="z3882" w:id="3611"/>
    <w:p>
      <w:pPr>
        <w:spacing w:after="0"/>
        <w:ind w:left="0"/>
        <w:jc w:val="both"/>
      </w:pPr>
      <w:r>
        <w:rPr>
          <w:rFonts w:ascii="Times New Roman"/>
          <w:b w:val="false"/>
          <w:i w:val="false"/>
          <w:color w:val="000000"/>
          <w:sz w:val="28"/>
        </w:rPr>
        <w:t>
      Примечание:</w:t>
      </w:r>
    </w:p>
    <w:bookmarkEnd w:id="3611"/>
    <w:bookmarkStart w:name="z3883" w:id="3612"/>
    <w:p>
      <w:pPr>
        <w:spacing w:after="0"/>
        <w:ind w:left="0"/>
        <w:jc w:val="both"/>
      </w:pPr>
      <w:r>
        <w:rPr>
          <w:rFonts w:ascii="Times New Roman"/>
          <w:b w:val="false"/>
          <w:i w:val="false"/>
          <w:color w:val="000000"/>
          <w:sz w:val="28"/>
        </w:rPr>
        <w:t>
      * Не допускается установление заказчиком требований и (или) условий к поставщику по исполнению обязательств, не предусмотренных законодательством Республики Казахстан.</w:t>
      </w:r>
    </w:p>
    <w:bookmarkEnd w:id="361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884" w:id="3613"/>
          <w:p>
            <w:pPr>
              <w:spacing w:after="20"/>
              <w:ind w:left="20"/>
              <w:jc w:val="both"/>
            </w:pPr>
            <w:r>
              <w:rPr>
                <w:rFonts w:ascii="Times New Roman"/>
                <w:b w:val="false"/>
                <w:i w:val="false"/>
                <w:color w:val="000000"/>
                <w:sz w:val="20"/>
              </w:rPr>
              <w:t>
Заказчик</w:t>
            </w:r>
          </w:p>
          <w:bookmarkEnd w:id="3613"/>
          <w:p>
            <w:pPr>
              <w:spacing w:after="20"/>
              <w:ind w:left="20"/>
              <w:jc w:val="both"/>
            </w:pPr>
            <w:r>
              <w:rPr>
                <w:rFonts w:ascii="Times New Roman"/>
                <w:b w:val="false"/>
                <w:i w:val="false"/>
                <w:color w:val="000000"/>
                <w:sz w:val="20"/>
              </w:rPr>
              <w:t>
&lt;полное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150" w:type="dxa"/>
            <w:tcBorders/>
            <w:tcMar>
              <w:top w:w="15" w:type="dxa"/>
              <w:left w:w="15" w:type="dxa"/>
              <w:bottom w:w="15" w:type="dxa"/>
              <w:right w:w="15" w:type="dxa"/>
            </w:tcMar>
            <w:vAlign w:val="center"/>
          </w:tcPr>
          <w:bookmarkStart w:name="z3885" w:id="3614"/>
          <w:p>
            <w:pPr>
              <w:spacing w:after="20"/>
              <w:ind w:left="20"/>
              <w:jc w:val="both"/>
            </w:pPr>
            <w:r>
              <w:rPr>
                <w:rFonts w:ascii="Times New Roman"/>
                <w:b w:val="false"/>
                <w:i w:val="false"/>
                <w:color w:val="000000"/>
                <w:sz w:val="20"/>
              </w:rPr>
              <w:t>
Поставщик (Получатель средств при заключении поставщиком договора финансирования под уступку денежного требования (факторинга)</w:t>
            </w:r>
          </w:p>
          <w:bookmarkEnd w:id="3614"/>
          <w:p>
            <w:pPr>
              <w:spacing w:after="20"/>
              <w:ind w:left="20"/>
              <w:jc w:val="both"/>
            </w:pPr>
            <w:r>
              <w:rPr>
                <w:rFonts w:ascii="Times New Roman"/>
                <w:b w:val="false"/>
                <w:i w:val="false"/>
                <w:color w:val="000000"/>
                <w:sz w:val="20"/>
              </w:rPr>
              <w:t>
&lt;полное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pPr>
        <w:spacing w:after="0"/>
        <w:ind w:left="0"/>
        <w:jc w:val="both"/>
      </w:pPr>
      <w:bookmarkStart w:name="z3886" w:id="3615"/>
      <w:r>
        <w:rPr>
          <w:rFonts w:ascii="Times New Roman"/>
          <w:b w:val="false"/>
          <w:i w:val="false"/>
          <w:color w:val="000000"/>
          <w:sz w:val="28"/>
        </w:rPr>
        <w:t>
      Расшифровка аббревиатур:</w:t>
      </w:r>
    </w:p>
    <w:bookmarkEnd w:id="3615"/>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3888" w:id="3616"/>
    <w:p>
      <w:pPr>
        <w:spacing w:after="0"/>
        <w:ind w:left="0"/>
        <w:jc w:val="left"/>
      </w:pPr>
      <w:r>
        <w:rPr>
          <w:rFonts w:ascii="Times New Roman"/>
          <w:b/>
          <w:i w:val="false"/>
          <w:color w:val="000000"/>
        </w:rPr>
        <w:t xml:space="preserve"> Банковская гарантия (форма обеспечения исполнения договора о государственных закупках)</w:t>
      </w:r>
    </w:p>
    <w:bookmarkEnd w:id="3616"/>
    <w:p>
      <w:pPr>
        <w:spacing w:after="0"/>
        <w:ind w:left="0"/>
        <w:jc w:val="both"/>
      </w:pPr>
      <w:bookmarkStart w:name="z3889" w:id="3617"/>
      <w:r>
        <w:rPr>
          <w:rFonts w:ascii="Times New Roman"/>
          <w:b w:val="false"/>
          <w:i w:val="false"/>
          <w:color w:val="000000"/>
          <w:sz w:val="28"/>
        </w:rPr>
        <w:t>
      Наименование банка: _________________________________________</w:t>
      </w:r>
    </w:p>
    <w:bookmarkEnd w:id="3617"/>
    <w:p>
      <w:pPr>
        <w:spacing w:after="0"/>
        <w:ind w:left="0"/>
        <w:jc w:val="both"/>
      </w:pPr>
      <w:r>
        <w:rPr>
          <w:rFonts w:ascii="Times New Roman"/>
          <w:b w:val="false"/>
          <w:i w:val="false"/>
          <w:color w:val="000000"/>
          <w:sz w:val="28"/>
        </w:rPr>
        <w:t xml:space="preserve"> (наименование и реквизиты банка)</w:t>
      </w:r>
    </w:p>
    <w:p>
      <w:pPr>
        <w:spacing w:after="0"/>
        <w:ind w:left="0"/>
        <w:jc w:val="both"/>
      </w:pPr>
      <w:r>
        <w:rPr>
          <w:rFonts w:ascii="Times New Roman"/>
          <w:b w:val="false"/>
          <w:i w:val="false"/>
          <w:color w:val="000000"/>
          <w:sz w:val="28"/>
        </w:rPr>
        <w:t>Кому: _______________________________________________________</w:t>
      </w:r>
    </w:p>
    <w:p>
      <w:pPr>
        <w:spacing w:after="0"/>
        <w:ind w:left="0"/>
        <w:jc w:val="both"/>
      </w:pPr>
      <w:r>
        <w:rPr>
          <w:rFonts w:ascii="Times New Roman"/>
          <w:b w:val="false"/>
          <w:i w:val="false"/>
          <w:color w:val="000000"/>
          <w:sz w:val="28"/>
        </w:rPr>
        <w:t xml:space="preserve"> (наименование и реквизиты заказчика)</w:t>
      </w:r>
    </w:p>
    <w:p>
      <w:pPr>
        <w:spacing w:after="0"/>
        <w:ind w:left="0"/>
        <w:jc w:val="both"/>
      </w:pPr>
      <w:r>
        <w:rPr>
          <w:rFonts w:ascii="Times New Roman"/>
          <w:b w:val="false"/>
          <w:i w:val="false"/>
          <w:color w:val="000000"/>
          <w:sz w:val="28"/>
        </w:rPr>
        <w:t>Гарантийное обязательство № ______ ____________________________</w:t>
      </w:r>
    </w:p>
    <w:p>
      <w:pPr>
        <w:spacing w:after="0"/>
        <w:ind w:left="0"/>
        <w:jc w:val="both"/>
      </w:pPr>
      <w:r>
        <w:rPr>
          <w:rFonts w:ascii="Times New Roman"/>
          <w:b w:val="false"/>
          <w:i w:val="false"/>
          <w:color w:val="000000"/>
          <w:sz w:val="28"/>
        </w:rPr>
        <w:t>"___" _______ ___ г. (место нахождения)</w:t>
      </w:r>
    </w:p>
    <w:p>
      <w:pPr>
        <w:spacing w:after="0"/>
        <w:ind w:left="0"/>
        <w:jc w:val="both"/>
      </w:pPr>
      <w:r>
        <w:rPr>
          <w:rFonts w:ascii="Times New Roman"/>
          <w:b w:val="false"/>
          <w:i w:val="false"/>
          <w:color w:val="000000"/>
          <w:sz w:val="28"/>
        </w:rPr>
        <w:t>Принимая во внимание, что, ____________________________________</w:t>
      </w:r>
    </w:p>
    <w:p>
      <w:pPr>
        <w:spacing w:after="0"/>
        <w:ind w:left="0"/>
        <w:jc w:val="both"/>
      </w:pPr>
      <w:r>
        <w:rPr>
          <w:rFonts w:ascii="Times New Roman"/>
          <w:b w:val="false"/>
          <w:i w:val="false"/>
          <w:color w:val="000000"/>
          <w:sz w:val="28"/>
        </w:rPr>
        <w:t xml:space="preserve"> (наименование поставщика)</w:t>
      </w:r>
    </w:p>
    <w:p>
      <w:pPr>
        <w:spacing w:after="0"/>
        <w:ind w:left="0"/>
        <w:jc w:val="both"/>
      </w:pPr>
      <w:r>
        <w:rPr>
          <w:rFonts w:ascii="Times New Roman"/>
          <w:b w:val="false"/>
          <w:i w:val="false"/>
          <w:color w:val="000000"/>
          <w:sz w:val="28"/>
        </w:rPr>
        <w:t>"Поставщик", заключил(ит)* договор о государственных закупках</w:t>
      </w:r>
    </w:p>
    <w:p>
      <w:pPr>
        <w:spacing w:after="0"/>
        <w:ind w:left="0"/>
        <w:jc w:val="both"/>
      </w:pPr>
      <w:r>
        <w:rPr>
          <w:rFonts w:ascii="Times New Roman"/>
          <w:b w:val="false"/>
          <w:i w:val="false"/>
          <w:color w:val="000000"/>
          <w:sz w:val="28"/>
        </w:rPr>
        <w:t>№ ___ от _____ __________ ___ г. (далее – Договор) на поставку</w:t>
      </w:r>
    </w:p>
    <w:p>
      <w:pPr>
        <w:spacing w:after="0"/>
        <w:ind w:left="0"/>
        <w:jc w:val="both"/>
      </w:pPr>
      <w:r>
        <w:rPr>
          <w:rFonts w:ascii="Times New Roman"/>
          <w:b w:val="false"/>
          <w:i w:val="false"/>
          <w:color w:val="000000"/>
          <w:sz w:val="28"/>
        </w:rPr>
        <w:t>(выполнение, оказание) ________________________________________</w:t>
      </w:r>
    </w:p>
    <w:p>
      <w:pPr>
        <w:spacing w:after="0"/>
        <w:ind w:left="0"/>
        <w:jc w:val="both"/>
      </w:pPr>
      <w:r>
        <w:rPr>
          <w:rFonts w:ascii="Times New Roman"/>
          <w:b w:val="false"/>
          <w:i w:val="false"/>
          <w:color w:val="000000"/>
          <w:sz w:val="28"/>
        </w:rPr>
        <w:t>(описание товаров, работ или услуг) и Вами было предусмотрено в Договоре,</w:t>
      </w:r>
    </w:p>
    <w:p>
      <w:pPr>
        <w:spacing w:after="0"/>
        <w:ind w:left="0"/>
        <w:jc w:val="both"/>
      </w:pPr>
      <w:r>
        <w:rPr>
          <w:rFonts w:ascii="Times New Roman"/>
          <w:b w:val="false"/>
          <w:i w:val="false"/>
          <w:color w:val="000000"/>
          <w:sz w:val="28"/>
        </w:rPr>
        <w:t>что Поставщик внесет обеспечение его исполнения в виде банковской гарантии</w:t>
      </w:r>
    </w:p>
    <w:p>
      <w:pPr>
        <w:spacing w:after="0"/>
        <w:ind w:left="0"/>
        <w:jc w:val="both"/>
      </w:pPr>
      <w:r>
        <w:rPr>
          <w:rFonts w:ascii="Times New Roman"/>
          <w:b w:val="false"/>
          <w:i w:val="false"/>
          <w:color w:val="000000"/>
          <w:sz w:val="28"/>
        </w:rPr>
        <w:t>на общую сумму________________________________ тенге,</w:t>
      </w:r>
    </w:p>
    <w:p>
      <w:pPr>
        <w:spacing w:after="0"/>
        <w:ind w:left="0"/>
        <w:jc w:val="both"/>
      </w:pPr>
      <w:r>
        <w:rPr>
          <w:rFonts w:ascii="Times New Roman"/>
          <w:b w:val="false"/>
          <w:i w:val="false"/>
          <w:color w:val="000000"/>
          <w:sz w:val="28"/>
        </w:rPr>
        <w:t>настоящим __________________________________________________________</w:t>
      </w:r>
    </w:p>
    <w:p>
      <w:pPr>
        <w:spacing w:after="0"/>
        <w:ind w:left="0"/>
        <w:jc w:val="both"/>
      </w:pPr>
      <w:r>
        <w:rPr>
          <w:rFonts w:ascii="Times New Roman"/>
          <w:b w:val="false"/>
          <w:i w:val="false"/>
          <w:color w:val="000000"/>
          <w:sz w:val="28"/>
        </w:rPr>
        <w:t>(наименование банка)подтверждаем, что являемся гарантом по вышеуказанному</w:t>
      </w:r>
    </w:p>
    <w:p>
      <w:pPr>
        <w:spacing w:after="0"/>
        <w:ind w:left="0"/>
        <w:jc w:val="both"/>
      </w:pPr>
      <w:r>
        <w:rPr>
          <w:rFonts w:ascii="Times New Roman"/>
          <w:b w:val="false"/>
          <w:i w:val="false"/>
          <w:color w:val="000000"/>
          <w:sz w:val="28"/>
        </w:rPr>
        <w:t>Договору и берем на себя безотзывное обязательство выплатить Вам по Вашему</w:t>
      </w:r>
    </w:p>
    <w:p>
      <w:pPr>
        <w:spacing w:after="0"/>
        <w:ind w:left="0"/>
        <w:jc w:val="both"/>
      </w:pPr>
      <w:r>
        <w:rPr>
          <w:rFonts w:ascii="Times New Roman"/>
          <w:b w:val="false"/>
          <w:i w:val="false"/>
          <w:color w:val="000000"/>
          <w:sz w:val="28"/>
        </w:rPr>
        <w:t>требованию сумму, равную ____________________________________________</w:t>
      </w:r>
    </w:p>
    <w:p>
      <w:pPr>
        <w:spacing w:after="0"/>
        <w:ind w:left="0"/>
        <w:jc w:val="both"/>
      </w:pPr>
      <w:r>
        <w:rPr>
          <w:rFonts w:ascii="Times New Roman"/>
          <w:b w:val="false"/>
          <w:i w:val="false"/>
          <w:color w:val="000000"/>
          <w:sz w:val="28"/>
        </w:rPr>
        <w:t xml:space="preserve"> (сумма в цифрах и прописью)</w:t>
      </w:r>
    </w:p>
    <w:p>
      <w:pPr>
        <w:spacing w:after="0"/>
        <w:ind w:left="0"/>
        <w:jc w:val="both"/>
      </w:pPr>
      <w:r>
        <w:rPr>
          <w:rFonts w:ascii="Times New Roman"/>
          <w:b w:val="false"/>
          <w:i w:val="false"/>
          <w:color w:val="000000"/>
          <w:sz w:val="28"/>
        </w:rPr>
        <w:t>по получении Вашего письменного требования на оплату, а также письменного</w:t>
      </w:r>
    </w:p>
    <w:p>
      <w:pPr>
        <w:spacing w:after="0"/>
        <w:ind w:left="0"/>
        <w:jc w:val="both"/>
      </w:pPr>
      <w:r>
        <w:rPr>
          <w:rFonts w:ascii="Times New Roman"/>
          <w:b w:val="false"/>
          <w:i w:val="false"/>
          <w:color w:val="000000"/>
          <w:sz w:val="28"/>
        </w:rPr>
        <w:t>подтверждения того, что Поставщик не исполнил или исполнил ненадлежащим</w:t>
      </w:r>
    </w:p>
    <w:p>
      <w:pPr>
        <w:spacing w:after="0"/>
        <w:ind w:left="0"/>
        <w:jc w:val="both"/>
      </w:pPr>
      <w:r>
        <w:rPr>
          <w:rFonts w:ascii="Times New Roman"/>
          <w:b w:val="false"/>
          <w:i w:val="false"/>
          <w:color w:val="000000"/>
          <w:sz w:val="28"/>
        </w:rPr>
        <w:t>образом свои обязательства по Договору. Данное гарантийное обязательство</w:t>
      </w:r>
    </w:p>
    <w:p>
      <w:pPr>
        <w:spacing w:after="0"/>
        <w:ind w:left="0"/>
        <w:jc w:val="both"/>
      </w:pPr>
      <w:r>
        <w:rPr>
          <w:rFonts w:ascii="Times New Roman"/>
          <w:b w:val="false"/>
          <w:i w:val="false"/>
          <w:color w:val="000000"/>
          <w:sz w:val="28"/>
        </w:rPr>
        <w:t>вступает в силу с момента его подписания и действует до момента полного</w:t>
      </w:r>
    </w:p>
    <w:p>
      <w:pPr>
        <w:spacing w:after="0"/>
        <w:ind w:left="0"/>
        <w:jc w:val="both"/>
      </w:pPr>
      <w:r>
        <w:rPr>
          <w:rFonts w:ascii="Times New Roman"/>
          <w:b w:val="false"/>
          <w:i w:val="false"/>
          <w:color w:val="000000"/>
          <w:sz w:val="28"/>
        </w:rPr>
        <w:t>исполнения Поставщиком своих обязательств по Договору. Все права и</w:t>
      </w:r>
    </w:p>
    <w:p>
      <w:pPr>
        <w:spacing w:after="0"/>
        <w:ind w:left="0"/>
        <w:jc w:val="both"/>
      </w:pPr>
      <w:r>
        <w:rPr>
          <w:rFonts w:ascii="Times New Roman"/>
          <w:b w:val="false"/>
          <w:i w:val="false"/>
          <w:color w:val="000000"/>
          <w:sz w:val="28"/>
        </w:rPr>
        <w:t>обязанности, возникающие в связи с настоящим гарантийным обязательством,</w:t>
      </w:r>
    </w:p>
    <w:p>
      <w:pPr>
        <w:spacing w:after="0"/>
        <w:ind w:left="0"/>
        <w:jc w:val="both"/>
      </w:pPr>
      <w:r>
        <w:rPr>
          <w:rFonts w:ascii="Times New Roman"/>
          <w:b w:val="false"/>
          <w:i w:val="false"/>
          <w:color w:val="000000"/>
          <w:sz w:val="28"/>
        </w:rPr>
        <w:t>регулируются законодательством Республики Казахстан.</w:t>
      </w:r>
    </w:p>
    <w:p>
      <w:pPr>
        <w:spacing w:after="0"/>
        <w:ind w:left="0"/>
        <w:jc w:val="both"/>
      </w:pPr>
      <w:r>
        <w:rPr>
          <w:rFonts w:ascii="Times New Roman"/>
          <w:b w:val="false"/>
          <w:i w:val="false"/>
          <w:color w:val="000000"/>
          <w:sz w:val="28"/>
        </w:rPr>
        <w:t>Подпись/электронно-цифровая подпись Дата и адрес</w:t>
      </w:r>
    </w:p>
    <w:p>
      <w:pPr>
        <w:spacing w:after="0"/>
        <w:ind w:left="0"/>
        <w:jc w:val="both"/>
      </w:pPr>
      <w:r>
        <w:rPr>
          <w:rFonts w:ascii="Times New Roman"/>
          <w:b w:val="false"/>
          <w:i w:val="false"/>
          <w:color w:val="000000"/>
          <w:sz w:val="28"/>
        </w:rPr>
        <w:t>печать гарантов (в бумажном носителе)</w:t>
      </w:r>
    </w:p>
    <w:p>
      <w:pPr>
        <w:spacing w:after="0"/>
        <w:ind w:left="0"/>
        <w:jc w:val="both"/>
      </w:pPr>
      <w:r>
        <w:rPr>
          <w:rFonts w:ascii="Times New Roman"/>
          <w:b w:val="false"/>
          <w:i w:val="false"/>
          <w:color w:val="000000"/>
          <w:sz w:val="28"/>
        </w:rPr>
        <w:t>(В лице первого руководителя банка (филиала банка)</w:t>
      </w:r>
    </w:p>
    <w:p>
      <w:pPr>
        <w:spacing w:after="0"/>
        <w:ind w:left="0"/>
        <w:jc w:val="both"/>
      </w:pPr>
      <w:r>
        <w:rPr>
          <w:rFonts w:ascii="Times New Roman"/>
          <w:b w:val="false"/>
          <w:i w:val="false"/>
          <w:color w:val="000000"/>
          <w:sz w:val="28"/>
        </w:rPr>
        <w:t>или его заместителя и главного бухгалтера банка).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39</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49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49400" cy="3810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3892" w:id="3618"/>
      <w:r>
        <w:rPr>
          <w:rFonts w:ascii="Times New Roman"/>
          <w:b w:val="false"/>
          <w:i w:val="false"/>
          <w:color w:val="000000"/>
          <w:sz w:val="28"/>
        </w:rPr>
        <w:t>
      Доверенность действительна по "___" ____________ 20___ года***</w:t>
      </w:r>
    </w:p>
    <w:bookmarkEnd w:id="3618"/>
    <w:p>
      <w:pPr>
        <w:spacing w:after="0"/>
        <w:ind w:left="0"/>
        <w:jc w:val="both"/>
      </w:pPr>
      <w:r>
        <w:rPr>
          <w:rFonts w:ascii="Times New Roman"/>
          <w:b w:val="false"/>
          <w:i w:val="false"/>
          <w:color w:val="000000"/>
          <w:sz w:val="28"/>
        </w:rPr>
        <w:t>___________________________________________</w:t>
      </w:r>
    </w:p>
    <w:p>
      <w:pPr>
        <w:spacing w:after="0"/>
        <w:ind w:left="0"/>
        <w:jc w:val="both"/>
      </w:pPr>
      <w:r>
        <w:rPr>
          <w:rFonts w:ascii="Times New Roman"/>
          <w:b w:val="false"/>
          <w:i w:val="false"/>
          <w:color w:val="000000"/>
          <w:sz w:val="28"/>
        </w:rPr>
        <w:t>наименование получателя, ИИН/БИН и его адрес*</w:t>
      </w:r>
    </w:p>
    <w:p>
      <w:pPr>
        <w:spacing w:after="0"/>
        <w:ind w:left="0"/>
        <w:jc w:val="both"/>
      </w:pPr>
      <w:r>
        <w:rPr>
          <w:rFonts w:ascii="Times New Roman"/>
          <w:b w:val="false"/>
          <w:i w:val="false"/>
          <w:color w:val="000000"/>
          <w:sz w:val="28"/>
        </w:rPr>
        <w:t>___________________________________________</w:t>
      </w:r>
    </w:p>
    <w:p>
      <w:pPr>
        <w:spacing w:after="0"/>
        <w:ind w:left="0"/>
        <w:jc w:val="both"/>
      </w:pPr>
      <w:r>
        <w:rPr>
          <w:rFonts w:ascii="Times New Roman"/>
          <w:b w:val="false"/>
          <w:i w:val="false"/>
          <w:color w:val="000000"/>
          <w:sz w:val="28"/>
        </w:rPr>
        <w:t>наименование плательщика, ИИН/БИН и его адрес*</w:t>
      </w:r>
    </w:p>
    <w:p>
      <w:pPr>
        <w:spacing w:after="0"/>
        <w:ind w:left="0"/>
        <w:jc w:val="both"/>
      </w:pPr>
      <w:r>
        <w:rPr>
          <w:rFonts w:ascii="Times New Roman"/>
          <w:b w:val="false"/>
          <w:i w:val="false"/>
          <w:color w:val="000000"/>
          <w:sz w:val="28"/>
        </w:rPr>
        <w:t>ИИК № _____________________ в ________________________________</w:t>
      </w:r>
    </w:p>
    <w:p>
      <w:pPr>
        <w:spacing w:after="0"/>
        <w:ind w:left="0"/>
        <w:jc w:val="both"/>
      </w:pPr>
      <w:r>
        <w:rPr>
          <w:rFonts w:ascii="Times New Roman"/>
          <w:b w:val="false"/>
          <w:i w:val="false"/>
          <w:color w:val="000000"/>
          <w:sz w:val="28"/>
        </w:rPr>
        <w:t xml:space="preserve"> наименование органа казначейства/банка*</w:t>
      </w:r>
    </w:p>
    <w:bookmarkStart w:name="z3893" w:id="3619"/>
    <w:p>
      <w:pPr>
        <w:spacing w:after="0"/>
        <w:ind w:left="0"/>
        <w:jc w:val="left"/>
      </w:pPr>
      <w:r>
        <w:rPr>
          <w:rFonts w:ascii="Times New Roman"/>
          <w:b/>
          <w:i w:val="false"/>
          <w:color w:val="000000"/>
        </w:rPr>
        <w:t xml:space="preserve"> Доверенность №__*** (электронная форма)</w:t>
      </w:r>
    </w:p>
    <w:bookmarkEnd w:id="3619"/>
    <w:p>
      <w:pPr>
        <w:spacing w:after="0"/>
        <w:ind w:left="0"/>
        <w:jc w:val="both"/>
      </w:pPr>
      <w:bookmarkStart w:name="z3894" w:id="3620"/>
      <w:r>
        <w:rPr>
          <w:rFonts w:ascii="Times New Roman"/>
          <w:b w:val="false"/>
          <w:i w:val="false"/>
          <w:color w:val="000000"/>
          <w:sz w:val="28"/>
        </w:rPr>
        <w:t>
      Дата выдачи "____" __________ 20___ года*</w:t>
      </w:r>
    </w:p>
    <w:bookmarkEnd w:id="3620"/>
    <w:p>
      <w:pPr>
        <w:spacing w:after="0"/>
        <w:ind w:left="0"/>
        <w:jc w:val="both"/>
      </w:pPr>
      <w:r>
        <w:rPr>
          <w:rFonts w:ascii="Times New Roman"/>
          <w:b w:val="false"/>
          <w:i w:val="false"/>
          <w:color w:val="000000"/>
          <w:sz w:val="28"/>
        </w:rPr>
        <w:t>Выдана____________________________________________________***</w:t>
      </w:r>
    </w:p>
    <w:p>
      <w:pPr>
        <w:spacing w:after="0"/>
        <w:ind w:left="0"/>
        <w:jc w:val="both"/>
      </w:pPr>
      <w:r>
        <w:rPr>
          <w:rFonts w:ascii="Times New Roman"/>
          <w:b w:val="false"/>
          <w:i w:val="false"/>
          <w:color w:val="000000"/>
          <w:sz w:val="28"/>
        </w:rPr>
        <w:t>должность, фамилия, имя, отчество</w:t>
      </w:r>
    </w:p>
    <w:p>
      <w:pPr>
        <w:spacing w:after="0"/>
        <w:ind w:left="0"/>
        <w:jc w:val="both"/>
      </w:pPr>
      <w:r>
        <w:rPr>
          <w:rFonts w:ascii="Times New Roman"/>
          <w:b w:val="false"/>
          <w:i w:val="false"/>
          <w:color w:val="000000"/>
          <w:sz w:val="28"/>
        </w:rPr>
        <w:t>Удостоверение личности (паспорт) серии__№ __ от "__" __20__ года***</w:t>
      </w:r>
    </w:p>
    <w:p>
      <w:pPr>
        <w:spacing w:after="0"/>
        <w:ind w:left="0"/>
        <w:jc w:val="both"/>
      </w:pPr>
      <w:r>
        <w:rPr>
          <w:rFonts w:ascii="Times New Roman"/>
          <w:b w:val="false"/>
          <w:i w:val="false"/>
          <w:color w:val="000000"/>
          <w:sz w:val="28"/>
        </w:rPr>
        <w:t>_______________________________________</w:t>
      </w:r>
    </w:p>
    <w:p>
      <w:pPr>
        <w:spacing w:after="0"/>
        <w:ind w:left="0"/>
        <w:jc w:val="both"/>
      </w:pPr>
      <w:r>
        <w:rPr>
          <w:rFonts w:ascii="Times New Roman"/>
          <w:b w:val="false"/>
          <w:i w:val="false"/>
          <w:color w:val="000000"/>
          <w:sz w:val="28"/>
        </w:rPr>
        <w:t>кем выдано удостоверение (паспорт) и когда</w:t>
      </w:r>
    </w:p>
    <w:p>
      <w:pPr>
        <w:spacing w:after="0"/>
        <w:ind w:left="0"/>
        <w:jc w:val="both"/>
      </w:pPr>
      <w:r>
        <w:rPr>
          <w:rFonts w:ascii="Times New Roman"/>
          <w:b w:val="false"/>
          <w:i w:val="false"/>
          <w:color w:val="000000"/>
          <w:sz w:val="28"/>
        </w:rPr>
        <w:t>На получение от ___________________________________________</w:t>
      </w:r>
    </w:p>
    <w:p>
      <w:pPr>
        <w:spacing w:after="0"/>
        <w:ind w:left="0"/>
        <w:jc w:val="both"/>
      </w:pPr>
      <w:r>
        <w:rPr>
          <w:rFonts w:ascii="Times New Roman"/>
          <w:b w:val="false"/>
          <w:i w:val="false"/>
          <w:color w:val="000000"/>
          <w:sz w:val="28"/>
        </w:rPr>
        <w:t>наименование поставщика*</w:t>
      </w:r>
    </w:p>
    <w:p>
      <w:pPr>
        <w:spacing w:after="0"/>
        <w:ind w:left="0"/>
        <w:jc w:val="both"/>
      </w:pPr>
      <w:r>
        <w:rPr>
          <w:rFonts w:ascii="Times New Roman"/>
          <w:b w:val="false"/>
          <w:i w:val="false"/>
          <w:color w:val="000000"/>
          <w:sz w:val="28"/>
        </w:rPr>
        <w:t>активов по договору №***___________________________________</w:t>
      </w:r>
    </w:p>
    <w:p>
      <w:pPr>
        <w:spacing w:after="0"/>
        <w:ind w:left="0"/>
        <w:jc w:val="both"/>
      </w:pPr>
      <w:r>
        <w:rPr>
          <w:rFonts w:ascii="Times New Roman"/>
          <w:b w:val="false"/>
          <w:i w:val="false"/>
          <w:color w:val="000000"/>
          <w:sz w:val="28"/>
        </w:rPr>
        <w:t>наименование, номер и дата документа***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 порядку*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характеристика***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(прописью)***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95" w:id="3621"/>
    <w:p>
      <w:pPr>
        <w:spacing w:after="0"/>
        <w:ind w:left="0"/>
        <w:jc w:val="both"/>
      </w:pPr>
      <w:r>
        <w:rPr>
          <w:rFonts w:ascii="Times New Roman"/>
          <w:b w:val="false"/>
          <w:i w:val="false"/>
          <w:color w:val="000000"/>
          <w:sz w:val="28"/>
        </w:rPr>
        <w:t>
      Подпись лица, получившего доверенность (ФИО)* __________(ЭЦП)</w:t>
      </w:r>
    </w:p>
    <w:bookmarkEnd w:id="3621"/>
    <w:bookmarkStart w:name="z3896" w:id="3622"/>
    <w:p>
      <w:pPr>
        <w:spacing w:after="0"/>
        <w:ind w:left="0"/>
        <w:jc w:val="both"/>
      </w:pPr>
      <w:r>
        <w:rPr>
          <w:rFonts w:ascii="Times New Roman"/>
          <w:b w:val="false"/>
          <w:i w:val="false"/>
          <w:color w:val="000000"/>
          <w:sz w:val="28"/>
        </w:rPr>
        <w:t>
      удостоверяем:</w:t>
      </w:r>
    </w:p>
    <w:bookmarkEnd w:id="36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организации: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Главный бухгалтер: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(ЭЦП)</w:t>
            </w:r>
          </w:p>
          <w:p>
            <w:pPr>
              <w:spacing w:after="20"/>
              <w:ind w:left="20"/>
              <w:jc w:val="both"/>
            </w:pPr>
            <w:r>
              <w:rPr>
                <w:rFonts w:ascii="Times New Roman"/>
                <w:b w:val="false"/>
                <w:i w:val="false"/>
                <w:color w:val="000000"/>
                <w:sz w:val="20"/>
              </w:rPr>
              <w:t>расшифровка подписи*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(ЭЦП)</w:t>
            </w:r>
          </w:p>
          <w:p>
            <w:pPr>
              <w:spacing w:after="20"/>
              <w:ind w:left="20"/>
              <w:jc w:val="both"/>
            </w:pPr>
            <w:r>
              <w:rPr>
                <w:rFonts w:ascii="Times New Roman"/>
                <w:b w:val="false"/>
                <w:i w:val="false"/>
                <w:color w:val="000000"/>
                <w:sz w:val="20"/>
              </w:rPr>
              <w:t>расшифровка подписи*</w:t>
            </w:r>
          </w:p>
        </w:tc>
      </w:tr>
    </w:tbl>
    <w:p>
      <w:pPr>
        <w:spacing w:after="0"/>
        <w:ind w:left="0"/>
        <w:jc w:val="both"/>
      </w:pPr>
      <w:bookmarkStart w:name="z3897" w:id="3623"/>
      <w:r>
        <w:rPr>
          <w:rFonts w:ascii="Times New Roman"/>
          <w:b w:val="false"/>
          <w:i w:val="false"/>
          <w:color w:val="000000"/>
          <w:sz w:val="28"/>
        </w:rPr>
        <w:t>
      Примечание.</w:t>
      </w:r>
    </w:p>
    <w:bookmarkEnd w:id="3623"/>
    <w:p>
      <w:pPr>
        <w:spacing w:after="0"/>
        <w:ind w:left="0"/>
        <w:jc w:val="both"/>
      </w:pPr>
      <w:r>
        <w:rPr>
          <w:rFonts w:ascii="Times New Roman"/>
          <w:b w:val="false"/>
          <w:i w:val="false"/>
          <w:color w:val="000000"/>
          <w:sz w:val="28"/>
        </w:rPr>
        <w:t>Срок действия доверенности устанавливается государственным учреждением, выступающим заказчиком по государственным закупкам, в зависимости от срока получения и вывоза соответствующих активов, но не более десяти календарных дней.</w:t>
      </w:r>
    </w:p>
    <w:p>
      <w:pPr>
        <w:spacing w:after="0"/>
        <w:ind w:left="0"/>
        <w:jc w:val="both"/>
      </w:pPr>
      <w:r>
        <w:rPr>
          <w:rFonts w:ascii="Times New Roman"/>
          <w:b w:val="false"/>
          <w:i w:val="false"/>
          <w:color w:val="000000"/>
          <w:sz w:val="28"/>
        </w:rPr>
        <w:t>*заполняется автоматически веб-порталом государственных закупок;</w:t>
      </w:r>
    </w:p>
    <w:p>
      <w:pPr>
        <w:spacing w:after="0"/>
        <w:ind w:left="0"/>
        <w:jc w:val="both"/>
      </w:pPr>
      <w:r>
        <w:rPr>
          <w:rFonts w:ascii="Times New Roman"/>
          <w:b w:val="false"/>
          <w:i w:val="false"/>
          <w:color w:val="000000"/>
          <w:sz w:val="28"/>
        </w:rPr>
        <w:t>*** заполняется заказчиком.</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Ф.И.О. – фамилия, имя, отчество (при его наличии);</w:t>
      </w:r>
    </w:p>
    <w:p>
      <w:pPr>
        <w:spacing w:after="0"/>
        <w:ind w:left="0"/>
        <w:jc w:val="both"/>
      </w:pPr>
      <w:r>
        <w:rPr>
          <w:rFonts w:ascii="Times New Roman"/>
          <w:b w:val="false"/>
          <w:i w:val="false"/>
          <w:color w:val="000000"/>
          <w:sz w:val="28"/>
        </w:rPr>
        <w:t>ЭЦП – электронная цифровая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49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494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составления*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утверждения*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bookmarkStart w:name="z3900" w:id="3624"/>
    <w:p>
      <w:pPr>
        <w:spacing w:after="0"/>
        <w:ind w:left="0"/>
        <w:jc w:val="left"/>
      </w:pPr>
      <w:r>
        <w:rPr>
          <w:rFonts w:ascii="Times New Roman"/>
          <w:b/>
          <w:i w:val="false"/>
          <w:color w:val="000000"/>
        </w:rPr>
        <w:t xml:space="preserve"> Накладная на отпуск запасов на сторону (электронная форма)</w:t>
      </w:r>
    </w:p>
    <w:bookmarkEnd w:id="36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(индивидуальный предприниматель) – отправитель*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(индивидуальный предприниматель)- получатель*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за поставку (Ф.И.О.)**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Транспортная организация**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Товарно-транспортная накладная (номер, дата)**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 порядку*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характеристика**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характеристика**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Номенклатурный номер**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в тенге*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 НДС, в тенге*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НДС, в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отпуску**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Отпущено**</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901" w:id="3625"/>
      <w:r>
        <w:rPr>
          <w:rFonts w:ascii="Times New Roman"/>
          <w:b w:val="false"/>
          <w:i w:val="false"/>
          <w:color w:val="000000"/>
          <w:sz w:val="28"/>
        </w:rPr>
        <w:t>
      Всего отпущено количество запасов (прописью)__________ на сумму</w:t>
      </w:r>
    </w:p>
    <w:bookmarkEnd w:id="3625"/>
    <w:p>
      <w:pPr>
        <w:spacing w:after="0"/>
        <w:ind w:left="0"/>
        <w:jc w:val="both"/>
      </w:pPr>
      <w:r>
        <w:rPr>
          <w:rFonts w:ascii="Times New Roman"/>
          <w:b w:val="false"/>
          <w:i w:val="false"/>
          <w:color w:val="000000"/>
          <w:sz w:val="28"/>
        </w:rPr>
        <w:t>(прописью), в тенге___________________________*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 разрешил Ф.И.О.**</w:t>
            </w:r>
          </w:p>
          <w:p>
            <w:pPr>
              <w:spacing w:after="20"/>
              <w:ind w:left="20"/>
              <w:jc w:val="both"/>
            </w:pP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Должность** подпись (ЭЦП)</w:t>
            </w:r>
          </w:p>
          <w:p>
            <w:pPr>
              <w:spacing w:after="20"/>
              <w:ind w:left="20"/>
              <w:jc w:val="both"/>
            </w:pPr>
            <w:r>
              <w:rPr>
                <w:rFonts w:ascii="Times New Roman"/>
                <w:b w:val="false"/>
                <w:i w:val="false"/>
                <w:color w:val="000000"/>
                <w:sz w:val="20"/>
              </w:rPr>
              <w:t xml:space="preserve">расшифровка подписи*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доверенности №**___</w:t>
            </w:r>
          </w:p>
          <w:p>
            <w:pPr>
              <w:spacing w:after="20"/>
              <w:ind w:left="20"/>
              <w:jc w:val="both"/>
            </w:pPr>
            <w:r>
              <w:rPr>
                <w:rFonts w:ascii="Times New Roman"/>
                <w:b w:val="false"/>
                <w:i w:val="false"/>
                <w:color w:val="000000"/>
                <w:sz w:val="20"/>
              </w:rPr>
              <w:t>от "____"_________ 20 _____ года выданной*</w:t>
            </w:r>
          </w:p>
          <w:p>
            <w:pPr>
              <w:spacing w:after="20"/>
              <w:ind w:left="20"/>
              <w:jc w:val="both"/>
            </w:pPr>
            <w:r>
              <w:rPr>
                <w:rFonts w:ascii="Times New Roman"/>
                <w:b w:val="false"/>
                <w:i w:val="false"/>
                <w:color w:val="000000"/>
                <w:sz w:val="20"/>
              </w:rPr>
              <w:t>______________________</w:t>
            </w:r>
          </w:p>
          <w:p>
            <w:pPr>
              <w:spacing w:after="20"/>
              <w:ind w:left="20"/>
              <w:jc w:val="both"/>
            </w:pPr>
            <w:r>
              <w:rPr>
                <w:rFonts w:ascii="Times New Roman"/>
                <w:b w:val="false"/>
                <w:i w:val="false"/>
                <w:color w:val="000000"/>
                <w:sz w:val="20"/>
              </w:rPr>
              <w:t>______________________</w:t>
            </w:r>
          </w:p>
          <w:p>
            <w:pPr>
              <w:spacing w:after="20"/>
              <w:ind w:left="20"/>
              <w:jc w:val="both"/>
            </w:pPr>
            <w:r>
              <w:rPr>
                <w:rFonts w:ascii="Times New Roman"/>
                <w:b w:val="false"/>
                <w:i w:val="false"/>
                <w:color w:val="000000"/>
                <w:sz w:val="20"/>
              </w:rPr>
              <w:t>Запасы получил ______/_______</w:t>
            </w:r>
          </w:p>
          <w:p>
            <w:pPr>
              <w:spacing w:after="20"/>
              <w:ind w:left="20"/>
              <w:jc w:val="both"/>
            </w:pPr>
            <w:r>
              <w:rPr>
                <w:rFonts w:ascii="Times New Roman"/>
                <w:b w:val="false"/>
                <w:i w:val="false"/>
                <w:color w:val="000000"/>
                <w:sz w:val="20"/>
              </w:rPr>
              <w:t xml:space="preserve">подпись (ЭЦП) расшифровка подписи*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Ф.И.О.**</w:t>
            </w:r>
          </w:p>
          <w:p>
            <w:pPr>
              <w:spacing w:after="20"/>
              <w:ind w:left="20"/>
              <w:jc w:val="both"/>
            </w:pPr>
            <w:r>
              <w:rPr>
                <w:rFonts w:ascii="Times New Roman"/>
                <w:b w:val="false"/>
                <w:i w:val="false"/>
                <w:color w:val="000000"/>
                <w:sz w:val="20"/>
              </w:rPr>
              <w:t>______/____</w:t>
            </w:r>
          </w:p>
          <w:p>
            <w:pPr>
              <w:spacing w:after="20"/>
              <w:ind w:left="20"/>
              <w:jc w:val="both"/>
            </w:pPr>
            <w:r>
              <w:rPr>
                <w:rFonts w:ascii="Times New Roman"/>
                <w:b w:val="false"/>
                <w:i w:val="false"/>
                <w:color w:val="000000"/>
                <w:sz w:val="20"/>
              </w:rPr>
              <w:t xml:space="preserve">М.П. подпись (ЭЦП) расшифровка подписи*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Отпустил **__________/________</w:t>
            </w:r>
          </w:p>
          <w:p>
            <w:pPr>
              <w:spacing w:after="20"/>
              <w:ind w:left="20"/>
              <w:jc w:val="both"/>
            </w:pPr>
            <w:r>
              <w:rPr>
                <w:rFonts w:ascii="Times New Roman"/>
                <w:b w:val="false"/>
                <w:i w:val="false"/>
                <w:color w:val="000000"/>
                <w:sz w:val="20"/>
              </w:rPr>
              <w:t>подпись (ЭЦП) расшифровка подписи*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902" w:id="3626"/>
      <w:r>
        <w:rPr>
          <w:rFonts w:ascii="Times New Roman"/>
          <w:b w:val="false"/>
          <w:i w:val="false"/>
          <w:color w:val="000000"/>
          <w:sz w:val="28"/>
        </w:rPr>
        <w:t>
      Примечание:</w:t>
      </w:r>
    </w:p>
    <w:bookmarkEnd w:id="3626"/>
    <w:p>
      <w:pPr>
        <w:spacing w:after="0"/>
        <w:ind w:left="0"/>
        <w:jc w:val="both"/>
      </w:pPr>
      <w:r>
        <w:rPr>
          <w:rFonts w:ascii="Times New Roman"/>
          <w:b w:val="false"/>
          <w:i w:val="false"/>
          <w:color w:val="000000"/>
          <w:sz w:val="28"/>
        </w:rPr>
        <w:t>*заполняется автоматически веб-порталом государственных закупок;</w:t>
      </w:r>
    </w:p>
    <w:p>
      <w:pPr>
        <w:spacing w:after="0"/>
        <w:ind w:left="0"/>
        <w:jc w:val="both"/>
      </w:pPr>
      <w:r>
        <w:rPr>
          <w:rFonts w:ascii="Times New Roman"/>
          <w:b w:val="false"/>
          <w:i w:val="false"/>
          <w:color w:val="000000"/>
          <w:sz w:val="28"/>
        </w:rPr>
        <w:t>** заполняется поставщиком;</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Ф.И.О. – фамилия имя отчество;</w:t>
      </w:r>
    </w:p>
    <w:p>
      <w:pPr>
        <w:spacing w:after="0"/>
        <w:ind w:left="0"/>
        <w:jc w:val="both"/>
      </w:pPr>
      <w:r>
        <w:rPr>
          <w:rFonts w:ascii="Times New Roman"/>
          <w:b w:val="false"/>
          <w:i w:val="false"/>
          <w:color w:val="000000"/>
          <w:sz w:val="28"/>
        </w:rPr>
        <w:t>ЭЦП – электронная цифровая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3904" w:id="3627"/>
    <w:p>
      <w:pPr>
        <w:spacing w:after="0"/>
        <w:ind w:left="0"/>
        <w:jc w:val="left"/>
      </w:pPr>
      <w:r>
        <w:rPr>
          <w:rFonts w:ascii="Times New Roman"/>
          <w:b/>
          <w:i w:val="false"/>
          <w:color w:val="000000"/>
        </w:rPr>
        <w:t xml:space="preserve"> Акт приема-передачи товара(ов)</w:t>
      </w:r>
    </w:p>
    <w:bookmarkEnd w:id="3627"/>
    <w:p>
      <w:pPr>
        <w:spacing w:after="0"/>
        <w:ind w:left="0"/>
        <w:jc w:val="both"/>
      </w:pPr>
      <w:r>
        <w:rPr>
          <w:rFonts w:ascii="Times New Roman"/>
          <w:b w:val="false"/>
          <w:i w:val="false"/>
          <w:color w:val="ff0000"/>
          <w:sz w:val="28"/>
        </w:rPr>
        <w:t xml:space="preserve">
      Сноска. Приложение 41 – в редакции приказа Заместителя Премьер-Министра - Министра финансов РК от 10.08.2023 </w:t>
      </w:r>
      <w:r>
        <w:rPr>
          <w:rFonts w:ascii="Times New Roman"/>
          <w:b w:val="false"/>
          <w:i w:val="false"/>
          <w:color w:val="ff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814" w:id="3628"/>
    <w:p>
      <w:pPr>
        <w:spacing w:after="0"/>
        <w:ind w:left="0"/>
        <w:jc w:val="both"/>
      </w:pPr>
      <w:r>
        <w:rPr>
          <w:rFonts w:ascii="Times New Roman"/>
          <w:b w:val="false"/>
          <w:i w:val="false"/>
          <w:color w:val="000000"/>
          <w:sz w:val="28"/>
        </w:rPr>
        <w:t>
      №_______ "___"_______ 20___г. Номер документа* дата подписания* (фиксируется дата и время подписания акта заказчиком)</w:t>
      </w:r>
    </w:p>
    <w:bookmarkEnd w:id="3628"/>
    <w:bookmarkStart w:name="z6815" w:id="3629"/>
    <w:p>
      <w:pPr>
        <w:spacing w:after="0"/>
        <w:ind w:left="0"/>
        <w:jc w:val="both"/>
      </w:pPr>
      <w:r>
        <w:rPr>
          <w:rFonts w:ascii="Times New Roman"/>
          <w:b w:val="false"/>
          <w:i w:val="false"/>
          <w:color w:val="000000"/>
          <w:sz w:val="28"/>
        </w:rPr>
        <w:t>
      Настоящий акт составлен в том, что ___________ (Поставщик), в соответствии (наименование Поставщика*) с договором (и дополнительным соглашением) ________________________ от "____" __________ 20 __ года № _________ (наименование договора (дополнительного соглашения), дата и номер*) в лице нижеподписавшихся представителей Поставщика, передал, а__________________________ (Заказчик), в лице нижеподписавшихся (наименование Заказчика*)</w:t>
      </w:r>
    </w:p>
    <w:bookmarkEnd w:id="3629"/>
    <w:bookmarkStart w:name="z6816" w:id="3630"/>
    <w:p>
      <w:pPr>
        <w:spacing w:after="0"/>
        <w:ind w:left="0"/>
        <w:jc w:val="both"/>
      </w:pPr>
      <w:r>
        <w:rPr>
          <w:rFonts w:ascii="Times New Roman"/>
          <w:b w:val="false"/>
          <w:i w:val="false"/>
          <w:color w:val="000000"/>
          <w:sz w:val="28"/>
        </w:rPr>
        <w:t>
      представителей Заказчика принял:</w:t>
      </w:r>
    </w:p>
    <w:bookmarkEnd w:id="36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7" w:id="3631"/>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товаре**</w:t>
            </w:r>
          </w:p>
          <w:bookmarkEnd w:id="3631"/>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9" w:id="363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632"/>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Номенклатурный (заводской) номер (при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код (при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 в том числе НДС/без НДС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9" w:id="363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633"/>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9" w:id="3634"/>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634"/>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859" w:id="3635"/>
    <w:p>
      <w:pPr>
        <w:spacing w:after="0"/>
        <w:ind w:left="0"/>
        <w:jc w:val="both"/>
      </w:pPr>
      <w:r>
        <w:rPr>
          <w:rFonts w:ascii="Times New Roman"/>
          <w:b w:val="false"/>
          <w:i w:val="false"/>
          <w:color w:val="000000"/>
          <w:sz w:val="28"/>
        </w:rPr>
        <w:t>
      Стоимость товара (ов) по данному акту согласно Договору составляет**___________________________ тенге, (цифрами, прописью), в том числе НДС/без НДС,</w:t>
      </w:r>
    </w:p>
    <w:bookmarkEnd w:id="36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0" w:id="3636"/>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Поставщика*</w:t>
            </w:r>
          </w:p>
          <w:bookmarkEnd w:id="3636"/>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ИИК/БИК*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поставщика**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8" w:id="363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6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8" w:id="3638"/>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Информация по договору</w:t>
            </w:r>
          </w:p>
          <w:bookmarkEnd w:id="3638"/>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0" w:id="363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639"/>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авансовых платежей***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оплаты с начала действия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заактированные суммы***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неустойки (штраф, пеня) за просрочку сроков поставки или ненадлежащего исполнения (частичного неисполнения) обязательств***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просроченных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7" w:id="364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640"/>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Единой бюджетной классификации расходов: Программа/Подпрограмма/Специфика***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1" w:id="3641"/>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3641"/>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расходы, в том числе произведенные поставщиком по данному акту***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8" w:id="364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64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5" w:id="364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64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2" w:id="3644"/>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3644"/>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требуемая к перечислению Поставщику***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966" w:id="3645"/>
    <w:p>
      <w:pPr>
        <w:spacing w:after="0"/>
        <w:ind w:left="0"/>
        <w:jc w:val="both"/>
      </w:pPr>
      <w:r>
        <w:rPr>
          <w:rFonts w:ascii="Times New Roman"/>
          <w:b w:val="false"/>
          <w:i w:val="false"/>
          <w:color w:val="000000"/>
          <w:sz w:val="28"/>
        </w:rPr>
        <w:t>
      Приложение: перечень электронных копии документов (прикрепляется поставщиком/заказчиком при наличии)</w:t>
      </w:r>
    </w:p>
    <w:bookmarkEnd w:id="36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7" w:id="3646"/>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заказчика*</w:t>
            </w:r>
          </w:p>
          <w:bookmarkEnd w:id="3646"/>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БИН*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ИИК/БИК*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заказчика***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 (руководитель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принятие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правильность оформления (реквизиты, специфика)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6" w:id="364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647"/>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20" w:id="3648"/>
    <w:p>
      <w:pPr>
        <w:spacing w:after="0"/>
        <w:ind w:left="0"/>
        <w:jc w:val="both"/>
      </w:pPr>
      <w:r>
        <w:rPr>
          <w:rFonts w:ascii="Times New Roman"/>
          <w:b w:val="false"/>
          <w:i w:val="false"/>
          <w:color w:val="000000"/>
          <w:sz w:val="28"/>
        </w:rPr>
        <w:t>
      Примечание:</w:t>
      </w:r>
    </w:p>
    <w:bookmarkEnd w:id="3648"/>
    <w:bookmarkStart w:name="z7021" w:id="3649"/>
    <w:p>
      <w:pPr>
        <w:spacing w:after="0"/>
        <w:ind w:left="0"/>
        <w:jc w:val="both"/>
      </w:pPr>
      <w:r>
        <w:rPr>
          <w:rFonts w:ascii="Times New Roman"/>
          <w:b w:val="false"/>
          <w:i w:val="false"/>
          <w:color w:val="000000"/>
          <w:sz w:val="28"/>
        </w:rPr>
        <w:t>
      *заполняется автоматически веб-порталом государственных закупок;</w:t>
      </w:r>
    </w:p>
    <w:bookmarkEnd w:id="3649"/>
    <w:bookmarkStart w:name="z7022" w:id="3650"/>
    <w:p>
      <w:pPr>
        <w:spacing w:after="0"/>
        <w:ind w:left="0"/>
        <w:jc w:val="both"/>
      </w:pPr>
      <w:r>
        <w:rPr>
          <w:rFonts w:ascii="Times New Roman"/>
          <w:b w:val="false"/>
          <w:i w:val="false"/>
          <w:color w:val="000000"/>
          <w:sz w:val="28"/>
        </w:rPr>
        <w:t>
      ** заполняется поставщиком;</w:t>
      </w:r>
    </w:p>
    <w:bookmarkEnd w:id="3650"/>
    <w:bookmarkStart w:name="z7023" w:id="3651"/>
    <w:p>
      <w:pPr>
        <w:spacing w:after="0"/>
        <w:ind w:left="0"/>
        <w:jc w:val="both"/>
      </w:pPr>
      <w:r>
        <w:rPr>
          <w:rFonts w:ascii="Times New Roman"/>
          <w:b w:val="false"/>
          <w:i w:val="false"/>
          <w:color w:val="000000"/>
          <w:sz w:val="28"/>
        </w:rPr>
        <w:t>
      *** заполняется заказчиком.</w:t>
      </w:r>
    </w:p>
    <w:bookmarkEnd w:id="3651"/>
    <w:bookmarkStart w:name="z7024" w:id="3652"/>
    <w:p>
      <w:pPr>
        <w:spacing w:after="0"/>
        <w:ind w:left="0"/>
        <w:jc w:val="both"/>
      </w:pPr>
      <w:r>
        <w:rPr>
          <w:rFonts w:ascii="Times New Roman"/>
          <w:b w:val="false"/>
          <w:i w:val="false"/>
          <w:color w:val="000000"/>
          <w:sz w:val="28"/>
        </w:rPr>
        <w:t>
      Расшифровка аббревиатур:</w:t>
      </w:r>
    </w:p>
    <w:bookmarkEnd w:id="3652"/>
    <w:bookmarkStart w:name="z7025" w:id="3653"/>
    <w:p>
      <w:pPr>
        <w:spacing w:after="0"/>
        <w:ind w:left="0"/>
        <w:jc w:val="both"/>
      </w:pPr>
      <w:r>
        <w:rPr>
          <w:rFonts w:ascii="Times New Roman"/>
          <w:b w:val="false"/>
          <w:i w:val="false"/>
          <w:color w:val="000000"/>
          <w:sz w:val="28"/>
        </w:rPr>
        <w:t>
      БИН – бизнес-идентификационный номер;</w:t>
      </w:r>
    </w:p>
    <w:bookmarkEnd w:id="3653"/>
    <w:bookmarkStart w:name="z7026" w:id="3654"/>
    <w:p>
      <w:pPr>
        <w:spacing w:after="0"/>
        <w:ind w:left="0"/>
        <w:jc w:val="both"/>
      </w:pPr>
      <w:r>
        <w:rPr>
          <w:rFonts w:ascii="Times New Roman"/>
          <w:b w:val="false"/>
          <w:i w:val="false"/>
          <w:color w:val="000000"/>
          <w:sz w:val="28"/>
        </w:rPr>
        <w:t>
      БИК – банковский идентификационный код;</w:t>
      </w:r>
    </w:p>
    <w:bookmarkEnd w:id="3654"/>
    <w:bookmarkStart w:name="z7027" w:id="3655"/>
    <w:p>
      <w:pPr>
        <w:spacing w:after="0"/>
        <w:ind w:left="0"/>
        <w:jc w:val="both"/>
      </w:pPr>
      <w:r>
        <w:rPr>
          <w:rFonts w:ascii="Times New Roman"/>
          <w:b w:val="false"/>
          <w:i w:val="false"/>
          <w:color w:val="000000"/>
          <w:sz w:val="28"/>
        </w:rPr>
        <w:t>
      ИИК – индивидуальный идентификационный код;</w:t>
      </w:r>
    </w:p>
    <w:bookmarkEnd w:id="3655"/>
    <w:bookmarkStart w:name="z7028" w:id="3656"/>
    <w:p>
      <w:pPr>
        <w:spacing w:after="0"/>
        <w:ind w:left="0"/>
        <w:jc w:val="both"/>
      </w:pPr>
      <w:r>
        <w:rPr>
          <w:rFonts w:ascii="Times New Roman"/>
          <w:b w:val="false"/>
          <w:i w:val="false"/>
          <w:color w:val="000000"/>
          <w:sz w:val="28"/>
        </w:rPr>
        <w:t>
      ИИН – индивидуальный идентификационный номер;</w:t>
      </w:r>
    </w:p>
    <w:bookmarkEnd w:id="3656"/>
    <w:bookmarkStart w:name="z7029" w:id="3657"/>
    <w:p>
      <w:pPr>
        <w:spacing w:after="0"/>
        <w:ind w:left="0"/>
        <w:jc w:val="both"/>
      </w:pPr>
      <w:r>
        <w:rPr>
          <w:rFonts w:ascii="Times New Roman"/>
          <w:b w:val="false"/>
          <w:i w:val="false"/>
          <w:color w:val="000000"/>
          <w:sz w:val="28"/>
        </w:rPr>
        <w:t>
      НДС – налог на добавленную стоимость;</w:t>
      </w:r>
    </w:p>
    <w:bookmarkEnd w:id="3657"/>
    <w:bookmarkStart w:name="z7030" w:id="3658"/>
    <w:p>
      <w:pPr>
        <w:spacing w:after="0"/>
        <w:ind w:left="0"/>
        <w:jc w:val="both"/>
      </w:pPr>
      <w:r>
        <w:rPr>
          <w:rFonts w:ascii="Times New Roman"/>
          <w:b w:val="false"/>
          <w:i w:val="false"/>
          <w:color w:val="000000"/>
          <w:sz w:val="28"/>
        </w:rPr>
        <w:t>
      Ф.И.О. – фамилия имя отчество (при его наличии).</w:t>
      </w:r>
    </w:p>
    <w:bookmarkEnd w:id="36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7032" w:id="3659"/>
    <w:p>
      <w:pPr>
        <w:spacing w:after="0"/>
        <w:ind w:left="0"/>
        <w:jc w:val="left"/>
      </w:pPr>
      <w:r>
        <w:rPr>
          <w:rFonts w:ascii="Times New Roman"/>
          <w:b/>
          <w:i w:val="false"/>
          <w:color w:val="000000"/>
        </w:rPr>
        <w:t xml:space="preserve"> АКТ ПРИЕМА-ПЕРЕДАЧИ*</w:t>
      </w:r>
      <w:r>
        <w:br/>
      </w:r>
      <w:r>
        <w:rPr>
          <w:rFonts w:ascii="Times New Roman"/>
          <w:b/>
          <w:i w:val="false"/>
          <w:color w:val="000000"/>
        </w:rPr>
        <w:t>товарораспорядительных документов (талоны/топливные карты) № лота</w:t>
      </w:r>
    </w:p>
    <w:bookmarkEnd w:id="3659"/>
    <w:p>
      <w:pPr>
        <w:spacing w:after="0"/>
        <w:ind w:left="0"/>
        <w:jc w:val="both"/>
      </w:pPr>
      <w:r>
        <w:rPr>
          <w:rFonts w:ascii="Times New Roman"/>
          <w:b w:val="false"/>
          <w:i w:val="false"/>
          <w:color w:val="ff0000"/>
          <w:sz w:val="28"/>
        </w:rPr>
        <w:t xml:space="preserve">
      Сноска. Правила дополнены приложением 41-1 в соответствии с приказом Заместителя Премьер-Министра - Министра финансов РК от 10.08.2023 </w:t>
      </w:r>
      <w:r>
        <w:rPr>
          <w:rFonts w:ascii="Times New Roman"/>
          <w:b w:val="false"/>
          <w:i w:val="false"/>
          <w:color w:val="ff0000"/>
          <w:sz w:val="28"/>
        </w:rPr>
        <w:t>№ 846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033" w:id="3660"/>
    <w:p>
      <w:pPr>
        <w:spacing w:after="0"/>
        <w:ind w:left="0"/>
        <w:jc w:val="both"/>
      </w:pPr>
      <w:r>
        <w:rPr>
          <w:rFonts w:ascii="Times New Roman"/>
          <w:b w:val="false"/>
          <w:i w:val="false"/>
          <w:color w:val="000000"/>
          <w:sz w:val="28"/>
        </w:rPr>
        <w:t>
      "____" ____________ 20___г.</w:t>
      </w:r>
    </w:p>
    <w:bookmarkEnd w:id="3660"/>
    <w:bookmarkStart w:name="z7034" w:id="3661"/>
    <w:p>
      <w:pPr>
        <w:spacing w:after="0"/>
        <w:ind w:left="0"/>
        <w:jc w:val="both"/>
      </w:pPr>
      <w:r>
        <w:rPr>
          <w:rFonts w:ascii="Times New Roman"/>
          <w:b w:val="false"/>
          <w:i w:val="false"/>
          <w:color w:val="000000"/>
          <w:sz w:val="28"/>
        </w:rPr>
        <w:t>
      Настоящий акт составлен в том, что __________________________ (Поставщик), в соответствии с договором о государственным закупках товаров №_______ от "____" ____________ 20___г. в лице нижеподписавшихся представителя Поставщика передал, а _______________________________________ (Заказчик), в лице нижеподписавшихся представителя Заказчика принял: талоны /топливные карты</w:t>
      </w:r>
    </w:p>
    <w:bookmarkEnd w:id="36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 порядку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объем (объем указанный в договоре поставки в части талонов/карт)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74" w:id="3662"/>
    <w:p>
      <w:pPr>
        <w:spacing w:after="0"/>
        <w:ind w:left="0"/>
        <w:jc w:val="both"/>
      </w:pPr>
      <w:r>
        <w:rPr>
          <w:rFonts w:ascii="Times New Roman"/>
          <w:b w:val="false"/>
          <w:i w:val="false"/>
          <w:color w:val="000000"/>
          <w:sz w:val="28"/>
        </w:rPr>
        <w:t xml:space="preserve">
      Настоящий Акт с прилагаемым детализированным отчетом с указанием номеров талонов/топливных карт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 </w:t>
      </w:r>
    </w:p>
    <w:bookmarkEnd w:id="36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5" w:id="366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Поставщик </w:t>
            </w:r>
          </w:p>
          <w:bookmarkEnd w:id="366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8" w:id="366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w:t>
            </w:r>
          </w:p>
          <w:bookmarkEnd w:id="366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4" w:id="366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w:t>
            </w:r>
          </w:p>
          <w:bookmarkEnd w:id="36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90" w:id="3666"/>
    <w:p>
      <w:pPr>
        <w:spacing w:after="0"/>
        <w:ind w:left="0"/>
        <w:jc w:val="both"/>
      </w:pPr>
      <w:r>
        <w:rPr>
          <w:rFonts w:ascii="Times New Roman"/>
          <w:b w:val="false"/>
          <w:i w:val="false"/>
          <w:color w:val="000000"/>
          <w:sz w:val="28"/>
        </w:rPr>
        <w:t>
      * Не является документом, предшествующем оплате.</w:t>
      </w:r>
    </w:p>
    <w:bookmarkEnd w:id="366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4158" w:id="3667"/>
    <w:p>
      <w:pPr>
        <w:spacing w:after="0"/>
        <w:ind w:left="0"/>
        <w:jc w:val="left"/>
      </w:pPr>
      <w:r>
        <w:rPr>
          <w:rFonts w:ascii="Times New Roman"/>
          <w:b/>
          <w:i w:val="false"/>
          <w:color w:val="000000"/>
        </w:rPr>
        <w:t xml:space="preserve"> Акт выполненных работ****</w:t>
      </w:r>
    </w:p>
    <w:bookmarkEnd w:id="3667"/>
    <w:p>
      <w:pPr>
        <w:spacing w:after="0"/>
        <w:ind w:left="0"/>
        <w:jc w:val="both"/>
      </w:pPr>
      <w:r>
        <w:rPr>
          <w:rFonts w:ascii="Times New Roman"/>
          <w:b w:val="false"/>
          <w:i w:val="false"/>
          <w:color w:val="ff0000"/>
          <w:sz w:val="28"/>
        </w:rPr>
        <w:t xml:space="preserve">
      Сноска. Приложение 42 - в редакции приказа Заместителя Премьер-Министра - Министра финансов РК от 09.06.2022 </w:t>
      </w:r>
      <w:r>
        <w:rPr>
          <w:rFonts w:ascii="Times New Roman"/>
          <w:b w:val="false"/>
          <w:i w:val="false"/>
          <w:color w:val="ff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№_______ "___"_______ 20___г.</w:t>
      </w:r>
    </w:p>
    <w:p>
      <w:pPr>
        <w:spacing w:after="0"/>
        <w:ind w:left="0"/>
        <w:jc w:val="both"/>
      </w:pPr>
      <w:r>
        <w:rPr>
          <w:rFonts w:ascii="Times New Roman"/>
          <w:b w:val="false"/>
          <w:i w:val="false"/>
          <w:color w:val="000000"/>
          <w:sz w:val="28"/>
        </w:rPr>
        <w:t>Номер документа*</w:t>
      </w:r>
    </w:p>
    <w:p>
      <w:pPr>
        <w:spacing w:after="0"/>
        <w:ind w:left="0"/>
        <w:jc w:val="both"/>
      </w:pPr>
      <w:r>
        <w:rPr>
          <w:rFonts w:ascii="Times New Roman"/>
          <w:b w:val="false"/>
          <w:i w:val="false"/>
          <w:color w:val="000000"/>
          <w:sz w:val="28"/>
        </w:rPr>
        <w:t>дата подписания* (фиксируется дата и время подписания акта заказчиком)</w:t>
      </w:r>
    </w:p>
    <w:p>
      <w:pPr>
        <w:spacing w:after="0"/>
        <w:ind w:left="0"/>
        <w:jc w:val="both"/>
      </w:pPr>
      <w:r>
        <w:rPr>
          <w:rFonts w:ascii="Times New Roman"/>
          <w:b w:val="false"/>
          <w:i w:val="false"/>
          <w:color w:val="000000"/>
          <w:sz w:val="28"/>
        </w:rPr>
        <w:t>Настоящий акт составлен в том, что ____________________ (Исполнитель),</w:t>
      </w:r>
    </w:p>
    <w:p>
      <w:pPr>
        <w:spacing w:after="0"/>
        <w:ind w:left="0"/>
        <w:jc w:val="both"/>
      </w:pPr>
      <w:r>
        <w:rPr>
          <w:rFonts w:ascii="Times New Roman"/>
          <w:b w:val="false"/>
          <w:i w:val="false"/>
          <w:color w:val="000000"/>
          <w:sz w:val="28"/>
        </w:rPr>
        <w:t>(наименование Исполнителя*)</w:t>
      </w:r>
    </w:p>
    <w:p>
      <w:pPr>
        <w:spacing w:after="0"/>
        <w:ind w:left="0"/>
        <w:jc w:val="both"/>
      </w:pPr>
      <w:r>
        <w:rPr>
          <w:rFonts w:ascii="Times New Roman"/>
          <w:b w:val="false"/>
          <w:i w:val="false"/>
          <w:color w:val="000000"/>
          <w:sz w:val="28"/>
        </w:rPr>
        <w:t>в соответствии с договором (и дополнительным соглашением)</w:t>
      </w:r>
    </w:p>
    <w:p>
      <w:pPr>
        <w:spacing w:after="0"/>
        <w:ind w:left="0"/>
        <w:jc w:val="both"/>
      </w:pPr>
      <w:r>
        <w:rPr>
          <w:rFonts w:ascii="Times New Roman"/>
          <w:b w:val="false"/>
          <w:i w:val="false"/>
          <w:color w:val="000000"/>
          <w:sz w:val="28"/>
        </w:rPr>
        <w:t>_____________________ от "___"_____________ 20 __ года № ____,</w:t>
      </w:r>
    </w:p>
    <w:p>
      <w:pPr>
        <w:spacing w:after="0"/>
        <w:ind w:left="0"/>
        <w:jc w:val="both"/>
      </w:pPr>
      <w:r>
        <w:rPr>
          <w:rFonts w:ascii="Times New Roman"/>
          <w:b w:val="false"/>
          <w:i w:val="false"/>
          <w:color w:val="000000"/>
          <w:sz w:val="28"/>
        </w:rPr>
        <w:t>в лице (наименование договора (дополнительного соглашения), дата и номер*)</w:t>
      </w:r>
    </w:p>
    <w:p>
      <w:pPr>
        <w:spacing w:after="0"/>
        <w:ind w:left="0"/>
        <w:jc w:val="both"/>
      </w:pPr>
      <w:r>
        <w:rPr>
          <w:rFonts w:ascii="Times New Roman"/>
          <w:b w:val="false"/>
          <w:i w:val="false"/>
          <w:color w:val="000000"/>
          <w:sz w:val="28"/>
        </w:rPr>
        <w:t>нижеподписавшихся представителей Исполнителя, выполнил,</w:t>
      </w:r>
    </w:p>
    <w:p>
      <w:pPr>
        <w:spacing w:after="0"/>
        <w:ind w:left="0"/>
        <w:jc w:val="both"/>
      </w:pPr>
      <w:r>
        <w:rPr>
          <w:rFonts w:ascii="Times New Roman"/>
          <w:b w:val="false"/>
          <w:i w:val="false"/>
          <w:color w:val="000000"/>
          <w:sz w:val="28"/>
        </w:rPr>
        <w:t>а _______________________ (Заказчик), в лице нижеподписавшихся</w:t>
      </w:r>
    </w:p>
    <w:p>
      <w:pPr>
        <w:spacing w:after="0"/>
        <w:ind w:left="0"/>
        <w:jc w:val="both"/>
      </w:pPr>
      <w:r>
        <w:rPr>
          <w:rFonts w:ascii="Times New Roman"/>
          <w:b w:val="false"/>
          <w:i w:val="false"/>
          <w:color w:val="000000"/>
          <w:sz w:val="28"/>
        </w:rPr>
        <w:t>представителей (наименование Заказчика*)</w:t>
      </w:r>
    </w:p>
    <w:p>
      <w:pPr>
        <w:spacing w:after="0"/>
        <w:ind w:left="0"/>
        <w:jc w:val="both"/>
      </w:pPr>
      <w:r>
        <w:rPr>
          <w:rFonts w:ascii="Times New Roman"/>
          <w:b w:val="false"/>
          <w:i w:val="false"/>
          <w:color w:val="000000"/>
          <w:sz w:val="28"/>
        </w:rPr>
        <w:t>Заказчика принял: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выполненной работе**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выполнения работ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Дата/период выполнения работ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 в том числе НДС/без НДС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Скачать</w:t>
            </w:r>
          </w:p>
        </w:tc>
      </w:tr>
    </w:tbl>
    <w:p>
      <w:pPr>
        <w:spacing w:after="0"/>
        <w:ind w:left="0"/>
        <w:jc w:val="both"/>
      </w:pPr>
      <w:r>
        <w:rPr>
          <w:rFonts w:ascii="Times New Roman"/>
          <w:b w:val="false"/>
          <w:i w:val="false"/>
          <w:color w:val="000000"/>
          <w:sz w:val="28"/>
        </w:rPr>
        <w:t>
      Стоимость выполненных работ по данному акту согласно Договору составляет**</w:t>
      </w:r>
    </w:p>
    <w:p>
      <w:pPr>
        <w:spacing w:after="0"/>
        <w:ind w:left="0"/>
        <w:jc w:val="both"/>
      </w:pPr>
      <w:r>
        <w:rPr>
          <w:rFonts w:ascii="Times New Roman"/>
          <w:b w:val="false"/>
          <w:i w:val="false"/>
          <w:color w:val="000000"/>
          <w:sz w:val="28"/>
        </w:rPr>
        <w:t>_____________ тенге, в том числе НДС/без НДС, (цифрами, прописью)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Исполнителя*</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ИИК/БИК*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исполнителя**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договору</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Договора*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авансовых платежей***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оплаты с начала действия Договора***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заактированные суммы***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неустойки (штраф, пеня) за просрочку сроков выполнения работ или ненадлежащего исполнения (частичного неисполнения) обязательств***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просроченных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Единой бюджетной классификации расходов: Программа/Подпрограмма/Специфика***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выполненные по данному акту работы (наименование работ в разрезе их подвидов в соответствии с технической спецификацией, заданием, графиком выполнения работ при их наличии***)</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Дата/период выполнения работ*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требуемая к перечислению Поставщику***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Приложение: перечень электронных копии документов (прикрепляется поставщиком/заказчиком при наличии)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БИН*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 БИК*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заказчика*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 (руководитель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принятие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правильность оформления (реквизиты, специфика)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2-В</w:t>
            </w:r>
          </w:p>
        </w:tc>
      </w:tr>
    </w:tbl>
    <w:bookmarkStart w:name="z4159" w:id="3668"/>
    <w:p>
      <w:pPr>
        <w:spacing w:after="0"/>
        <w:ind w:left="0"/>
        <w:jc w:val="left"/>
      </w:pPr>
      <w:r>
        <w:rPr>
          <w:rFonts w:ascii="Times New Roman"/>
          <w:b/>
          <w:i w:val="false"/>
          <w:color w:val="000000"/>
        </w:rPr>
        <w:t xml:space="preserve"> Акт выполненных работ №_______за 20 года</w:t>
      </w:r>
    </w:p>
    <w:bookmarkEnd w:id="3668"/>
    <w:p>
      <w:pPr>
        <w:spacing w:after="0"/>
        <w:ind w:left="0"/>
        <w:jc w:val="both"/>
      </w:pPr>
      <w:r>
        <w:rPr>
          <w:rFonts w:ascii="Times New Roman"/>
          <w:b w:val="false"/>
          <w:i w:val="false"/>
          <w:color w:val="000000"/>
          <w:sz w:val="28"/>
        </w:rPr>
        <w:t>
      Заказчик: _______________________________________________________</w:t>
      </w:r>
    </w:p>
    <w:p>
      <w:pPr>
        <w:spacing w:after="0"/>
        <w:ind w:left="0"/>
        <w:jc w:val="both"/>
      </w:pPr>
      <w:r>
        <w:rPr>
          <w:rFonts w:ascii="Times New Roman"/>
          <w:b w:val="false"/>
          <w:i w:val="false"/>
          <w:color w:val="000000"/>
          <w:sz w:val="28"/>
        </w:rPr>
        <w:t>(полное наименование, адрес, данные о средствах связи)</w:t>
      </w:r>
    </w:p>
    <w:p>
      <w:pPr>
        <w:spacing w:after="0"/>
        <w:ind w:left="0"/>
        <w:jc w:val="both"/>
      </w:pPr>
      <w:r>
        <w:rPr>
          <w:rFonts w:ascii="Times New Roman"/>
          <w:b w:val="false"/>
          <w:i w:val="false"/>
          <w:color w:val="000000"/>
          <w:sz w:val="28"/>
        </w:rPr>
        <w:t>Подрядчик: _____________________________________________________</w:t>
      </w:r>
    </w:p>
    <w:p>
      <w:pPr>
        <w:spacing w:after="0"/>
        <w:ind w:left="0"/>
        <w:jc w:val="both"/>
      </w:pPr>
      <w:r>
        <w:rPr>
          <w:rFonts w:ascii="Times New Roman"/>
          <w:b w:val="false"/>
          <w:i w:val="false"/>
          <w:color w:val="000000"/>
          <w:sz w:val="28"/>
        </w:rPr>
        <w:t>(полное наименование, адрес, данные о средствах связи)</w:t>
      </w:r>
    </w:p>
    <w:p>
      <w:pPr>
        <w:spacing w:after="0"/>
        <w:ind w:left="0"/>
        <w:jc w:val="both"/>
      </w:pPr>
      <w:r>
        <w:rPr>
          <w:rFonts w:ascii="Times New Roman"/>
          <w:b w:val="false"/>
          <w:i w:val="false"/>
          <w:color w:val="000000"/>
          <w:sz w:val="28"/>
        </w:rPr>
        <w:t>Стройка: _______________________________________________________</w:t>
      </w:r>
    </w:p>
    <w:p>
      <w:pPr>
        <w:spacing w:after="0"/>
        <w:ind w:left="0"/>
        <w:jc w:val="both"/>
      </w:pPr>
      <w:r>
        <w:rPr>
          <w:rFonts w:ascii="Times New Roman"/>
          <w:b w:val="false"/>
          <w:i w:val="false"/>
          <w:color w:val="000000"/>
          <w:sz w:val="28"/>
        </w:rPr>
        <w:t>(наименование, адрес)</w:t>
      </w:r>
    </w:p>
    <w:p>
      <w:pPr>
        <w:spacing w:after="0"/>
        <w:ind w:left="0"/>
        <w:jc w:val="both"/>
      </w:pPr>
      <w:r>
        <w:rPr>
          <w:rFonts w:ascii="Times New Roman"/>
          <w:b w:val="false"/>
          <w:i w:val="false"/>
          <w:color w:val="000000"/>
          <w:sz w:val="28"/>
        </w:rPr>
        <w:t>Объект: _______________________________________________________</w:t>
      </w:r>
    </w:p>
    <w:p>
      <w:pPr>
        <w:spacing w:after="0"/>
        <w:ind w:left="0"/>
        <w:jc w:val="both"/>
      </w:pPr>
      <w:r>
        <w:rPr>
          <w:rFonts w:ascii="Times New Roman"/>
          <w:b w:val="false"/>
          <w:i w:val="false"/>
          <w:color w:val="000000"/>
          <w:sz w:val="28"/>
        </w:rPr>
        <w:t>(наименование)</w:t>
      </w:r>
    </w:p>
    <w:p>
      <w:pPr>
        <w:spacing w:after="0"/>
        <w:ind w:left="0"/>
        <w:jc w:val="both"/>
      </w:pPr>
      <w:r>
        <w:rPr>
          <w:rFonts w:ascii="Times New Roman"/>
          <w:b w:val="false"/>
          <w:i w:val="false"/>
          <w:color w:val="000000"/>
          <w:sz w:val="28"/>
        </w:rPr>
        <w:t>Договор подряда (контракт) №_______ от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норм и коды ресурсов</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 и затрат</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Выполнено работ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порядку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по смете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в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Сдал (Подрядчик)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Принял (Заказчик)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 (наименование организации)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 (наименование организации)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 М.П. (должность, подпись, расшифровка подписи)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 М.П. (должность, подпись, расшифровка подписи)</w:t>
            </w:r>
          </w:p>
        </w:tc>
      </w:tr>
    </w:tbl>
    <w:p>
      <w:pPr>
        <w:spacing w:after="0"/>
        <w:ind w:left="0"/>
        <w:jc w:val="both"/>
      </w:pPr>
      <w:r>
        <w:rPr>
          <w:rFonts w:ascii="Times New Roman"/>
          <w:b w:val="false"/>
          <w:i w:val="false"/>
          <w:color w:val="000000"/>
          <w:sz w:val="28"/>
        </w:rPr>
        <w:t>
      Эксперт(ы) технического надзора: ____________________________ ______________</w:t>
      </w:r>
    </w:p>
    <w:p>
      <w:pPr>
        <w:spacing w:after="0"/>
        <w:ind w:left="0"/>
        <w:jc w:val="both"/>
      </w:pPr>
      <w:r>
        <w:rPr>
          <w:rFonts w:ascii="Times New Roman"/>
          <w:b w:val="false"/>
          <w:i w:val="false"/>
          <w:color w:val="000000"/>
          <w:sz w:val="28"/>
        </w:rPr>
        <w:t>(должность, фамилия, (подпись) имя, отчество)</w:t>
      </w:r>
    </w:p>
    <w:p>
      <w:pPr>
        <w:spacing w:after="0"/>
        <w:ind w:left="0"/>
        <w:jc w:val="both"/>
      </w:pPr>
      <w:r>
        <w:rPr>
          <w:rFonts w:ascii="Times New Roman"/>
          <w:b w:val="false"/>
          <w:i w:val="false"/>
          <w:color w:val="000000"/>
          <w:sz w:val="28"/>
        </w:rPr>
        <w:t>Эксперт(ы) авторского надзора: _____________________________ ________________</w:t>
      </w:r>
    </w:p>
    <w:p>
      <w:pPr>
        <w:spacing w:after="0"/>
        <w:ind w:left="0"/>
        <w:jc w:val="both"/>
      </w:pPr>
      <w:r>
        <w:rPr>
          <w:rFonts w:ascii="Times New Roman"/>
          <w:b w:val="false"/>
          <w:i w:val="false"/>
          <w:color w:val="000000"/>
          <w:sz w:val="28"/>
        </w:rPr>
        <w:t>(должность, фамилия, (подпись) имя, отчество)</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*заполняется автоматически веб-порталом государственных закупок;</w:t>
      </w:r>
    </w:p>
    <w:p>
      <w:pPr>
        <w:spacing w:after="0"/>
        <w:ind w:left="0"/>
        <w:jc w:val="both"/>
      </w:pPr>
      <w:r>
        <w:rPr>
          <w:rFonts w:ascii="Times New Roman"/>
          <w:b w:val="false"/>
          <w:i w:val="false"/>
          <w:color w:val="000000"/>
          <w:sz w:val="28"/>
        </w:rPr>
        <w:t>** заполняется поставщиком;</w:t>
      </w:r>
    </w:p>
    <w:p>
      <w:pPr>
        <w:spacing w:after="0"/>
        <w:ind w:left="0"/>
        <w:jc w:val="both"/>
      </w:pPr>
      <w:r>
        <w:rPr>
          <w:rFonts w:ascii="Times New Roman"/>
          <w:b w:val="false"/>
          <w:i w:val="false"/>
          <w:color w:val="000000"/>
          <w:sz w:val="28"/>
        </w:rPr>
        <w:t>*** заполняется заказчиком;</w:t>
      </w:r>
    </w:p>
    <w:p>
      <w:pPr>
        <w:spacing w:after="0"/>
        <w:ind w:left="0"/>
        <w:jc w:val="both"/>
      </w:pPr>
      <w:r>
        <w:rPr>
          <w:rFonts w:ascii="Times New Roman"/>
          <w:b w:val="false"/>
          <w:i w:val="false"/>
          <w:color w:val="000000"/>
          <w:sz w:val="28"/>
        </w:rPr>
        <w:t>****применяется для приемки выполненных работ, за исключением строительно- монтажных работ,</w:t>
      </w:r>
    </w:p>
    <w:p>
      <w:pPr>
        <w:spacing w:after="0"/>
        <w:ind w:left="0"/>
        <w:jc w:val="both"/>
      </w:pPr>
      <w:r>
        <w:rPr>
          <w:rFonts w:ascii="Times New Roman"/>
          <w:b w:val="false"/>
          <w:i w:val="false"/>
          <w:color w:val="000000"/>
          <w:sz w:val="28"/>
        </w:rPr>
        <w:t>оформляемых на веб-портале в соответствии с законодательством Республики Казахстан</w:t>
      </w:r>
    </w:p>
    <w:p>
      <w:pPr>
        <w:spacing w:after="0"/>
        <w:ind w:left="0"/>
        <w:jc w:val="both"/>
      </w:pPr>
      <w:r>
        <w:rPr>
          <w:rFonts w:ascii="Times New Roman"/>
          <w:b w:val="false"/>
          <w:i w:val="false"/>
          <w:color w:val="000000"/>
          <w:sz w:val="28"/>
        </w:rPr>
        <w:t>об архитектурной, градостроительной и строительной деятельности.</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3924" w:id="3669"/>
    <w:p>
      <w:pPr>
        <w:spacing w:after="0"/>
        <w:ind w:left="0"/>
        <w:jc w:val="left"/>
      </w:pPr>
      <w:r>
        <w:rPr>
          <w:rFonts w:ascii="Times New Roman"/>
          <w:b/>
          <w:i w:val="false"/>
          <w:color w:val="000000"/>
        </w:rPr>
        <w:t xml:space="preserve"> Акт оказанных услуг</w:t>
      </w:r>
    </w:p>
    <w:bookmarkEnd w:id="3669"/>
    <w:p>
      <w:pPr>
        <w:spacing w:after="0"/>
        <w:ind w:left="0"/>
        <w:jc w:val="both"/>
      </w:pPr>
      <w:bookmarkStart w:name="z3925" w:id="3670"/>
      <w:r>
        <w:rPr>
          <w:rFonts w:ascii="Times New Roman"/>
          <w:b w:val="false"/>
          <w:i w:val="false"/>
          <w:color w:val="000000"/>
          <w:sz w:val="28"/>
        </w:rPr>
        <w:t>
      №___ "___"_________ 20__г.</w:t>
      </w:r>
    </w:p>
    <w:bookmarkEnd w:id="3670"/>
    <w:p>
      <w:pPr>
        <w:spacing w:after="0"/>
        <w:ind w:left="0"/>
        <w:jc w:val="both"/>
      </w:pPr>
      <w:r>
        <w:rPr>
          <w:rFonts w:ascii="Times New Roman"/>
          <w:b w:val="false"/>
          <w:i w:val="false"/>
          <w:color w:val="000000"/>
          <w:sz w:val="28"/>
        </w:rPr>
        <w:t>Номер документа*</w:t>
      </w:r>
    </w:p>
    <w:p>
      <w:pPr>
        <w:spacing w:after="0"/>
        <w:ind w:left="0"/>
        <w:jc w:val="both"/>
      </w:pPr>
      <w:r>
        <w:rPr>
          <w:rFonts w:ascii="Times New Roman"/>
          <w:b w:val="false"/>
          <w:i w:val="false"/>
          <w:color w:val="000000"/>
          <w:sz w:val="28"/>
        </w:rPr>
        <w:t>дата подписания* (фиксируется дата и время подписания акта заказчиком)</w:t>
      </w:r>
    </w:p>
    <w:p>
      <w:pPr>
        <w:spacing w:after="0"/>
        <w:ind w:left="0"/>
        <w:jc w:val="both"/>
      </w:pPr>
      <w:r>
        <w:rPr>
          <w:rFonts w:ascii="Times New Roman"/>
          <w:b w:val="false"/>
          <w:i w:val="false"/>
          <w:color w:val="000000"/>
          <w:sz w:val="28"/>
        </w:rPr>
        <w:t>Настоящий акт составлен в том, что _____________________ (Поставщик),</w:t>
      </w:r>
    </w:p>
    <w:p>
      <w:pPr>
        <w:spacing w:after="0"/>
        <w:ind w:left="0"/>
        <w:jc w:val="both"/>
      </w:pPr>
      <w:r>
        <w:rPr>
          <w:rFonts w:ascii="Times New Roman"/>
          <w:b w:val="false"/>
          <w:i w:val="false"/>
          <w:color w:val="000000"/>
          <w:sz w:val="28"/>
        </w:rPr>
        <w:t>(наименование Поставщика*)</w:t>
      </w:r>
    </w:p>
    <w:p>
      <w:pPr>
        <w:spacing w:after="0"/>
        <w:ind w:left="0"/>
        <w:jc w:val="both"/>
      </w:pPr>
      <w:r>
        <w:rPr>
          <w:rFonts w:ascii="Times New Roman"/>
          <w:b w:val="false"/>
          <w:i w:val="false"/>
          <w:color w:val="000000"/>
          <w:sz w:val="28"/>
        </w:rPr>
        <w:t>в соответствии с договором (и дополнительным соглашением) ___________</w:t>
      </w:r>
    </w:p>
    <w:p>
      <w:pPr>
        <w:spacing w:after="0"/>
        <w:ind w:left="0"/>
        <w:jc w:val="both"/>
      </w:pPr>
      <w:r>
        <w:rPr>
          <w:rFonts w:ascii="Times New Roman"/>
          <w:b w:val="false"/>
          <w:i w:val="false"/>
          <w:color w:val="000000"/>
          <w:sz w:val="28"/>
        </w:rPr>
        <w:t>от "__"________ 20 __ года № ____ (наименование договора (дополнительного</w:t>
      </w:r>
    </w:p>
    <w:p>
      <w:pPr>
        <w:spacing w:after="0"/>
        <w:ind w:left="0"/>
        <w:jc w:val="both"/>
      </w:pPr>
      <w:r>
        <w:rPr>
          <w:rFonts w:ascii="Times New Roman"/>
          <w:b w:val="false"/>
          <w:i w:val="false"/>
          <w:color w:val="000000"/>
          <w:sz w:val="28"/>
        </w:rPr>
        <w:t>соглашения), дата и номер*) в лице нижеподписавшихся представителей Поставщика,</w:t>
      </w:r>
    </w:p>
    <w:p>
      <w:pPr>
        <w:spacing w:after="0"/>
        <w:ind w:left="0"/>
        <w:jc w:val="both"/>
      </w:pPr>
      <w:r>
        <w:rPr>
          <w:rFonts w:ascii="Times New Roman"/>
          <w:b w:val="false"/>
          <w:i w:val="false"/>
          <w:color w:val="000000"/>
          <w:sz w:val="28"/>
        </w:rPr>
        <w:t>выполнил, а _______________________ (Заказчик), в лице нижеподписавшихся</w:t>
      </w:r>
    </w:p>
    <w:p>
      <w:pPr>
        <w:spacing w:after="0"/>
        <w:ind w:left="0"/>
        <w:jc w:val="both"/>
      </w:pPr>
      <w:r>
        <w:rPr>
          <w:rFonts w:ascii="Times New Roman"/>
          <w:b w:val="false"/>
          <w:i w:val="false"/>
          <w:color w:val="000000"/>
          <w:sz w:val="28"/>
        </w:rPr>
        <w:t>(наименование Заказчика*) представителей Заказчика принял: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оказанной услуге**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оказания услуги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 в том числе НДС/без НДС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926" w:id="3671"/>
      <w:r>
        <w:rPr>
          <w:rFonts w:ascii="Times New Roman"/>
          <w:b w:val="false"/>
          <w:i w:val="false"/>
          <w:color w:val="000000"/>
          <w:sz w:val="28"/>
        </w:rPr>
        <w:t>
      Стоимость оказанных услуг по данному акту согласно Договору составляет**</w:t>
      </w:r>
    </w:p>
    <w:bookmarkEnd w:id="3671"/>
    <w:p>
      <w:pPr>
        <w:spacing w:after="0"/>
        <w:ind w:left="0"/>
        <w:jc w:val="both"/>
      </w:pPr>
      <w:r>
        <w:rPr>
          <w:rFonts w:ascii="Times New Roman"/>
          <w:b w:val="false"/>
          <w:i w:val="false"/>
          <w:color w:val="000000"/>
          <w:sz w:val="28"/>
        </w:rPr>
        <w:t>      ______________ тенге, в том числе НДС/без НДС, (цифрами, прописью)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ИИК/БИК*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поставщика**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договору</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Договора*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авансовых платежей***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оплаты с начала действия Договора***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заактированные суммы***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неустойки (штраф, пеня) за просрочку сроков оказания услуг или ненадлежащего исполнения (частичного неисполнения) обязательств***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просроченных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Единой бюджетной классификации расходов: Программа/Подпрограмма/Специфика***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оказанные по данному акту услуги (наименование услуг в разрезе их подвидов в соответствии с технической спецификацией, заданием, графиком выполнения услуг при их наличии)</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период оказания услуг*</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отчете о научных исследованиях, маркетинговых, консультационных и прочих услугах (дата, номер, количество страниц) (при их наличии)****</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требуемая к перечислению Поставщику***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927" w:id="3672"/>
      <w:r>
        <w:rPr>
          <w:rFonts w:ascii="Times New Roman"/>
          <w:b w:val="false"/>
          <w:i w:val="false"/>
          <w:color w:val="000000"/>
          <w:sz w:val="28"/>
        </w:rPr>
        <w:t>
      Приложение: перечень электронных копии документов</w:t>
      </w:r>
    </w:p>
    <w:bookmarkEnd w:id="3672"/>
    <w:p>
      <w:pPr>
        <w:spacing w:after="0"/>
        <w:ind w:left="0"/>
        <w:jc w:val="both"/>
      </w:pPr>
      <w:r>
        <w:rPr>
          <w:rFonts w:ascii="Times New Roman"/>
          <w:b w:val="false"/>
          <w:i w:val="false"/>
          <w:color w:val="000000"/>
          <w:sz w:val="28"/>
        </w:rPr>
        <w:t>(прикрепляется поставщиком/заказчиком при наличии)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БИН*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 БИК*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заказчика*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 (руководитель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принятие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правильность оформления (реквизиты, специфика)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И. О.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928" w:id="3673"/>
      <w:r>
        <w:rPr>
          <w:rFonts w:ascii="Times New Roman"/>
          <w:b w:val="false"/>
          <w:i w:val="false"/>
          <w:color w:val="000000"/>
          <w:sz w:val="28"/>
        </w:rPr>
        <w:t>
      Примечание:</w:t>
      </w:r>
    </w:p>
    <w:bookmarkEnd w:id="3673"/>
    <w:p>
      <w:pPr>
        <w:spacing w:after="0"/>
        <w:ind w:left="0"/>
        <w:jc w:val="both"/>
      </w:pPr>
      <w:r>
        <w:rPr>
          <w:rFonts w:ascii="Times New Roman"/>
          <w:b w:val="false"/>
          <w:i w:val="false"/>
          <w:color w:val="000000"/>
          <w:sz w:val="28"/>
        </w:rPr>
        <w:t>*заполняется автоматически веб-порталом государственных закупок;</w:t>
      </w:r>
    </w:p>
    <w:p>
      <w:pPr>
        <w:spacing w:after="0"/>
        <w:ind w:left="0"/>
        <w:jc w:val="both"/>
      </w:pPr>
      <w:r>
        <w:rPr>
          <w:rFonts w:ascii="Times New Roman"/>
          <w:b w:val="false"/>
          <w:i w:val="false"/>
          <w:color w:val="000000"/>
          <w:sz w:val="28"/>
        </w:rPr>
        <w:t>** заполняется поставщиком;</w:t>
      </w:r>
    </w:p>
    <w:p>
      <w:pPr>
        <w:spacing w:after="0"/>
        <w:ind w:left="0"/>
        <w:jc w:val="both"/>
      </w:pPr>
      <w:r>
        <w:rPr>
          <w:rFonts w:ascii="Times New Roman"/>
          <w:b w:val="false"/>
          <w:i w:val="false"/>
          <w:color w:val="000000"/>
          <w:sz w:val="28"/>
        </w:rPr>
        <w:t>*** заполняется заказчиком;</w:t>
      </w:r>
    </w:p>
    <w:p>
      <w:pPr>
        <w:spacing w:after="0"/>
        <w:ind w:left="0"/>
        <w:jc w:val="both"/>
      </w:pPr>
      <w:r>
        <w:rPr>
          <w:rFonts w:ascii="Times New Roman"/>
          <w:b w:val="false"/>
          <w:i w:val="false"/>
          <w:color w:val="000000"/>
          <w:sz w:val="28"/>
        </w:rPr>
        <w:t>**** заполняется заказчиком в случае наличия отчета о научных исследованиях,</w:t>
      </w:r>
    </w:p>
    <w:p>
      <w:pPr>
        <w:spacing w:after="0"/>
        <w:ind w:left="0"/>
        <w:jc w:val="both"/>
      </w:pPr>
      <w:r>
        <w:rPr>
          <w:rFonts w:ascii="Times New Roman"/>
          <w:b w:val="false"/>
          <w:i w:val="false"/>
          <w:color w:val="000000"/>
          <w:sz w:val="28"/>
        </w:rPr>
        <w:t>маркетинговых, консультационных и прочих услугах;</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p>
      <w:pPr>
        <w:spacing w:after="0"/>
        <w:ind w:left="0"/>
        <w:jc w:val="left"/>
      </w:pPr>
      <w:r>
        <w:rPr>
          <w:rFonts w:ascii="Times New Roman"/>
          <w:b/>
          <w:i w:val="false"/>
          <w:color w:val="000000"/>
        </w:rPr>
        <w:t xml:space="preserve"> Отчет о внутристрановой ценности в закупаемых Товарах</w:t>
      </w:r>
    </w:p>
    <w:p>
      <w:pPr>
        <w:spacing w:after="0"/>
        <w:ind w:left="0"/>
        <w:jc w:val="both"/>
      </w:pPr>
      <w:r>
        <w:rPr>
          <w:rFonts w:ascii="Times New Roman"/>
          <w:b w:val="false"/>
          <w:i w:val="false"/>
          <w:color w:val="ff0000"/>
          <w:sz w:val="28"/>
        </w:rPr>
        <w:t xml:space="preserve">
      Сноска. Приложение 44 - в редакции приказа Заместителя Премьер-Министра - Министра финансов РК от 09.06.2022 </w:t>
      </w:r>
      <w:r>
        <w:rPr>
          <w:rFonts w:ascii="Times New Roman"/>
          <w:b w:val="false"/>
          <w:i w:val="false"/>
          <w:color w:val="ff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Товара (n)</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товаров, закупленных поставщиком в целях исполнения договора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товара KZT</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(CTi) KZT</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(ВЦТ) согласно Сертификата СТ-KZ (Мi)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СТ-KZ</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Расчет внутристрановой ценности (ВЦТ) в договоре на поставку товаров производится в соответствии с пунктом 5 Единой методики расчета организациями внутристрановой ценности при закупке товаров, работ и услуг,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20 апреля 2018 года № 260 (зарегистрирован в Реестре государственной регистрации нормативных правовых актов под № 16942) (далее - Единая методика), по следующей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766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276600" cy="105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n – общее количество наименований товаров, поставляемых поставщиком в целях исполнения договора на поставку товаров;</w:t>
      </w:r>
    </w:p>
    <w:p>
      <w:pPr>
        <w:spacing w:after="0"/>
        <w:ind w:left="0"/>
        <w:jc w:val="both"/>
      </w:pPr>
      <w:r>
        <w:rPr>
          <w:rFonts w:ascii="Times New Roman"/>
          <w:b w:val="false"/>
          <w:i w:val="false"/>
          <w:color w:val="000000"/>
          <w:sz w:val="28"/>
        </w:rPr>
        <w:t>
      i – порядковый номер товара, поставляемого поставщиком в целях исполнения договора на поставку товаров;</w:t>
      </w:r>
    </w:p>
    <w:p>
      <w:pPr>
        <w:spacing w:after="0"/>
        <w:ind w:left="0"/>
        <w:jc w:val="both"/>
      </w:pPr>
      <w:r>
        <w:rPr>
          <w:rFonts w:ascii="Times New Roman"/>
          <w:b w:val="false"/>
          <w:i w:val="false"/>
          <w:color w:val="000000"/>
          <w:sz w:val="28"/>
        </w:rPr>
        <w:t>
      СТi – стоимость i-ого товара;</w:t>
      </w:r>
    </w:p>
    <w:p>
      <w:pPr>
        <w:spacing w:after="0"/>
        <w:ind w:left="0"/>
        <w:jc w:val="both"/>
      </w:pPr>
      <w:r>
        <w:rPr>
          <w:rFonts w:ascii="Times New Roman"/>
          <w:b w:val="false"/>
          <w:i w:val="false"/>
          <w:color w:val="000000"/>
          <w:sz w:val="28"/>
        </w:rPr>
        <w:t xml:space="preserve">
      Мi – доля внутристрановой ценности в товаре, указанная в сертификате о происхождении товара формы "СТ-КZ", утвержденном </w:t>
      </w:r>
      <w:r>
        <w:rPr>
          <w:rFonts w:ascii="Times New Roman"/>
          <w:b w:val="false"/>
          <w:i w:val="false"/>
          <w:color w:val="000000"/>
          <w:sz w:val="28"/>
        </w:rPr>
        <w:t>приказом</w:t>
      </w:r>
      <w:r>
        <w:rPr>
          <w:rFonts w:ascii="Times New Roman"/>
          <w:b w:val="false"/>
          <w:i w:val="false"/>
          <w:color w:val="000000"/>
          <w:sz w:val="28"/>
        </w:rPr>
        <w:t xml:space="preserve"> Министра торговли и интеграции Республики Казахстан от 13 июля 2021 года № 454-НҚ "Об утверждении Правил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(зарегистрирован в Реестре государственной регистрации нормативных правовых актов под № 23514) (далее - сертификат о происхождении товара формы "СТ-КZ");</w:t>
      </w:r>
    </w:p>
    <w:p>
      <w:pPr>
        <w:spacing w:after="0"/>
        <w:ind w:left="0"/>
        <w:jc w:val="both"/>
      </w:pPr>
      <w:r>
        <w:rPr>
          <w:rFonts w:ascii="Times New Roman"/>
          <w:b w:val="false"/>
          <w:i w:val="false"/>
          <w:color w:val="000000"/>
          <w:sz w:val="28"/>
        </w:rPr>
        <w:t>
      При отсутствии сертификата о происхождении товара формы "СТ-КZ", если иное не установлено пунктом 10 Единой методики, Мi = 0;</w:t>
      </w:r>
    </w:p>
    <w:p>
      <w:pPr>
        <w:spacing w:after="0"/>
        <w:ind w:left="0"/>
        <w:jc w:val="both"/>
      </w:pPr>
      <w:r>
        <w:rPr>
          <w:rFonts w:ascii="Times New Roman"/>
          <w:b w:val="false"/>
          <w:i w:val="false"/>
          <w:color w:val="000000"/>
          <w:sz w:val="28"/>
        </w:rPr>
        <w:t>
      S - общая стоимость договора.</w:t>
      </w:r>
    </w:p>
    <w:p>
      <w:pPr>
        <w:spacing w:after="0"/>
        <w:ind w:left="0"/>
        <w:jc w:val="both"/>
      </w:pPr>
      <w:r>
        <w:rPr>
          <w:rFonts w:ascii="Times New Roman"/>
          <w:b w:val="false"/>
          <w:i w:val="false"/>
          <w:color w:val="000000"/>
          <w:sz w:val="28"/>
        </w:rPr>
        <w:t>
      *ВЦТ =_________________</w:t>
      </w:r>
    </w:p>
    <w:p>
      <w:pPr>
        <w:spacing w:after="0"/>
        <w:ind w:left="0"/>
        <w:jc w:val="both"/>
      </w:pPr>
      <w:r>
        <w:rPr>
          <w:rFonts w:ascii="Times New Roman"/>
          <w:b w:val="false"/>
          <w:i w:val="false"/>
          <w:color w:val="000000"/>
          <w:sz w:val="28"/>
        </w:rPr>
        <w:t>
      *указывается итоговая доля внутристрановой ценности в договоре в цифровом формате до сотой доли (0,00).</w:t>
      </w:r>
    </w:p>
    <w:p>
      <w:pPr>
        <w:spacing w:after="0"/>
        <w:ind w:left="0"/>
        <w:jc w:val="both"/>
      </w:pPr>
      <w:r>
        <w:rPr>
          <w:rFonts w:ascii="Times New Roman"/>
          <w:b w:val="false"/>
          <w:i w:val="false"/>
          <w:color w:val="000000"/>
          <w:sz w:val="28"/>
        </w:rPr>
        <w:t>
      _____________________ М.П. ___________________________________</w:t>
      </w:r>
    </w:p>
    <w:p>
      <w:pPr>
        <w:spacing w:after="0"/>
        <w:ind w:left="0"/>
        <w:jc w:val="both"/>
      </w:pPr>
      <w:r>
        <w:rPr>
          <w:rFonts w:ascii="Times New Roman"/>
          <w:b w:val="false"/>
          <w:i w:val="false"/>
          <w:color w:val="000000"/>
          <w:sz w:val="28"/>
        </w:rPr>
        <w:t>Фамилия, имя. отчество. руководителя, подпись</w:t>
      </w:r>
    </w:p>
    <w:p>
      <w:pPr>
        <w:spacing w:after="0"/>
        <w:ind w:left="0"/>
        <w:jc w:val="both"/>
      </w:pPr>
      <w:r>
        <w:rPr>
          <w:rFonts w:ascii="Times New Roman"/>
          <w:b w:val="false"/>
          <w:i w:val="false"/>
          <w:color w:val="000000"/>
          <w:sz w:val="28"/>
        </w:rPr>
        <w:t>Фамилия, имя, отчество, исполнителя, контактный телефон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45</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4160" w:id="3674"/>
    <w:p>
      <w:pPr>
        <w:spacing w:after="0"/>
        <w:ind w:left="0"/>
        <w:jc w:val="left"/>
      </w:pPr>
      <w:r>
        <w:rPr>
          <w:rFonts w:ascii="Times New Roman"/>
          <w:b/>
          <w:i w:val="false"/>
          <w:color w:val="000000"/>
        </w:rPr>
        <w:t xml:space="preserve"> Отчет о внутристрановой ценности в работах и услугах</w:t>
      </w:r>
    </w:p>
    <w:bookmarkEnd w:id="3674"/>
    <w:p>
      <w:pPr>
        <w:spacing w:after="0"/>
        <w:ind w:left="0"/>
        <w:jc w:val="both"/>
      </w:pPr>
      <w:r>
        <w:rPr>
          <w:rFonts w:ascii="Times New Roman"/>
          <w:b w:val="false"/>
          <w:i w:val="false"/>
          <w:color w:val="ff0000"/>
          <w:sz w:val="28"/>
        </w:rPr>
        <w:t xml:space="preserve">
      Сноска. Приложение 45 - в редакции приказа Заместителя Премьер-Министра - Министра финансов РК от 09.06.2022 </w:t>
      </w:r>
      <w:r>
        <w:rPr>
          <w:rFonts w:ascii="Times New Roman"/>
          <w:b w:val="false"/>
          <w:i w:val="false"/>
          <w:color w:val="ff0000"/>
          <w:sz w:val="28"/>
        </w:rPr>
        <w:t>№ 570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Договора (m)</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Договора (СДj) KZT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стоимость товаров в рамках договора (СТj) KZT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Cуммарная стоимость договоров субподряда в рамках договора (ССДj) KZT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фонда оплаты труда казахстанских кадров, выполняющего j-ый договор (Rj)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Товара (n)</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товаров Закупленных поставщиком в целях исполнения договора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товара KZT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(CTi) KZT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ВЦТ согласно Сертификата СТ-KZ (Мi)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СТ-KZ</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Расчет внутристрановой ценности в договоре на выполнение работы (оказание услуги) (далее - ВЦр/у), за исключением договора на выполнение работы (оказание услуги), приобретаемых в рамках контрактов на недропользование, заключенных с 1 января 2015 года или контрактов, срок действия которых был изменен после 1 января 2015 года, производится в соответствии с пунктом 6 Единой методики расчета организациями внутристрановой ценности при закупке товаров, работ и услуг,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20 апреля 2018 года № 260 (зарегистрирован в Реестре государственной регистрации нормативных правовых актов под № 16942) (далее - Единая методика), по следующей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1501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1501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m – общее количество j-ых договоров, заключенных в целях выполнения работы (оказания услуги), включая договор между заказчиком и поставщиком, договоры между поставщиком и субподрядчиком (соисполнителем);</w:t>
      </w:r>
    </w:p>
    <w:p>
      <w:pPr>
        <w:spacing w:after="0"/>
        <w:ind w:left="0"/>
        <w:jc w:val="both"/>
      </w:pPr>
      <w:r>
        <w:rPr>
          <w:rFonts w:ascii="Times New Roman"/>
          <w:b w:val="false"/>
          <w:i w:val="false"/>
          <w:color w:val="000000"/>
          <w:sz w:val="28"/>
        </w:rPr>
        <w:t>
      j – порядковый номер договора, заключенного в целях выполнения работы (оказания услуги);</w:t>
      </w:r>
    </w:p>
    <w:p>
      <w:pPr>
        <w:spacing w:after="0"/>
        <w:ind w:left="0"/>
        <w:jc w:val="both"/>
      </w:pPr>
      <w:r>
        <w:rPr>
          <w:rFonts w:ascii="Times New Roman"/>
          <w:b w:val="false"/>
          <w:i w:val="false"/>
          <w:color w:val="000000"/>
          <w:sz w:val="28"/>
        </w:rPr>
        <w:t>
      СДj – стоимость j-ого договора;</w:t>
      </w:r>
    </w:p>
    <w:p>
      <w:pPr>
        <w:spacing w:after="0"/>
        <w:ind w:left="0"/>
        <w:jc w:val="both"/>
      </w:pPr>
      <w:r>
        <w:rPr>
          <w:rFonts w:ascii="Times New Roman"/>
          <w:b w:val="false"/>
          <w:i w:val="false"/>
          <w:color w:val="000000"/>
          <w:sz w:val="28"/>
        </w:rPr>
        <w:t>
      СТj – суммарная стоимость товаров, закупленных поставщиком или субподрядчиком в целях исполнения j-ого договора;</w:t>
      </w:r>
    </w:p>
    <w:p>
      <w:pPr>
        <w:spacing w:after="0"/>
        <w:ind w:left="0"/>
        <w:jc w:val="both"/>
      </w:pPr>
      <w:r>
        <w:rPr>
          <w:rFonts w:ascii="Times New Roman"/>
          <w:b w:val="false"/>
          <w:i w:val="false"/>
          <w:color w:val="000000"/>
          <w:sz w:val="28"/>
        </w:rPr>
        <w:t>
      ССДj – суммарная стоимость договоров субподряда (соисполнителя), заключенных в целях исполнения j-ого договора;</w:t>
      </w:r>
    </w:p>
    <w:p>
      <w:pPr>
        <w:spacing w:after="0"/>
        <w:ind w:left="0"/>
        <w:jc w:val="both"/>
      </w:pPr>
      <w:r>
        <w:rPr>
          <w:rFonts w:ascii="Times New Roman"/>
          <w:b w:val="false"/>
          <w:i w:val="false"/>
          <w:color w:val="000000"/>
          <w:sz w:val="28"/>
        </w:rPr>
        <w:t>
      Rj – доля фонда оплаты труда казахстанских кадров в общем фонде оплаты труда работников поставщика или субподрядчика (соисполнителя), выполняющего j-ый договор;</w:t>
      </w:r>
    </w:p>
    <w:p>
      <w:pPr>
        <w:spacing w:after="0"/>
        <w:ind w:left="0"/>
        <w:jc w:val="both"/>
      </w:pPr>
      <w:r>
        <w:rPr>
          <w:rFonts w:ascii="Times New Roman"/>
          <w:b w:val="false"/>
          <w:i w:val="false"/>
          <w:color w:val="000000"/>
          <w:sz w:val="28"/>
        </w:rPr>
        <w:t>
      n – общее количество наименований товаров, закупленных поставщиком или субподрядчиком (соисполнителем) в целях исполнения j-ого договора;</w:t>
      </w:r>
    </w:p>
    <w:p>
      <w:pPr>
        <w:spacing w:after="0"/>
        <w:ind w:left="0"/>
        <w:jc w:val="both"/>
      </w:pPr>
      <w:r>
        <w:rPr>
          <w:rFonts w:ascii="Times New Roman"/>
          <w:b w:val="false"/>
          <w:i w:val="false"/>
          <w:color w:val="000000"/>
          <w:sz w:val="28"/>
        </w:rPr>
        <w:t>
      i – порядковый номер товара, закупленного поставщиком или субподрядчиком в целях исполнения j-ого договора;</w:t>
      </w:r>
    </w:p>
    <w:p>
      <w:pPr>
        <w:spacing w:after="0"/>
        <w:ind w:left="0"/>
        <w:jc w:val="both"/>
      </w:pPr>
      <w:r>
        <w:rPr>
          <w:rFonts w:ascii="Times New Roman"/>
          <w:b w:val="false"/>
          <w:i w:val="false"/>
          <w:color w:val="000000"/>
          <w:sz w:val="28"/>
        </w:rPr>
        <w:t>
      СТi – стоимость i-ого товара;</w:t>
      </w:r>
    </w:p>
    <w:p>
      <w:pPr>
        <w:spacing w:after="0"/>
        <w:ind w:left="0"/>
        <w:jc w:val="both"/>
      </w:pPr>
      <w:r>
        <w:rPr>
          <w:rFonts w:ascii="Times New Roman"/>
          <w:b w:val="false"/>
          <w:i w:val="false"/>
          <w:color w:val="000000"/>
          <w:sz w:val="28"/>
        </w:rPr>
        <w:t xml:space="preserve">
      Мi – доля внутристрановой ценности в товаре, указанная в сертификате о происхождении товара формы "СТ-КZ", утвержденном </w:t>
      </w:r>
      <w:r>
        <w:rPr>
          <w:rFonts w:ascii="Times New Roman"/>
          <w:b w:val="false"/>
          <w:i w:val="false"/>
          <w:color w:val="000000"/>
          <w:sz w:val="28"/>
        </w:rPr>
        <w:t>приказом</w:t>
      </w:r>
      <w:r>
        <w:rPr>
          <w:rFonts w:ascii="Times New Roman"/>
          <w:b w:val="false"/>
          <w:i w:val="false"/>
          <w:color w:val="000000"/>
          <w:sz w:val="28"/>
        </w:rPr>
        <w:t xml:space="preserve"> Министра торговли и интеграции Республики Казахстан от 13 июля 2021 года № 454-НҚ "Об утверждении Правил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(зарегистрирован в Реестре государственной регистрации нормативных правовых актов под № 23514) (далее - сертификат о происхождении товара формы "СТ-КZ");</w:t>
      </w:r>
    </w:p>
    <w:p>
      <w:pPr>
        <w:spacing w:after="0"/>
        <w:ind w:left="0"/>
        <w:jc w:val="both"/>
      </w:pPr>
      <w:r>
        <w:rPr>
          <w:rFonts w:ascii="Times New Roman"/>
          <w:b w:val="false"/>
          <w:i w:val="false"/>
          <w:color w:val="000000"/>
          <w:sz w:val="28"/>
        </w:rPr>
        <w:t>
      При отсутствии сертификата о происхождении товара формы "СТ-КZ", если иное не установлено пунктом 10 Единой методики, Мi = 0;</w:t>
      </w:r>
    </w:p>
    <w:p>
      <w:pPr>
        <w:spacing w:after="0"/>
        <w:ind w:left="0"/>
        <w:jc w:val="both"/>
      </w:pPr>
      <w:r>
        <w:rPr>
          <w:rFonts w:ascii="Times New Roman"/>
          <w:b w:val="false"/>
          <w:i w:val="false"/>
          <w:color w:val="000000"/>
          <w:sz w:val="28"/>
        </w:rPr>
        <w:t>
      S – общая стоимость договора.</w:t>
      </w:r>
    </w:p>
    <w:p>
      <w:pPr>
        <w:spacing w:after="0"/>
        <w:ind w:left="0"/>
        <w:jc w:val="both"/>
      </w:pPr>
      <w:r>
        <w:rPr>
          <w:rFonts w:ascii="Times New Roman"/>
          <w:b w:val="false"/>
          <w:i w:val="false"/>
          <w:color w:val="000000"/>
          <w:sz w:val="28"/>
        </w:rPr>
        <w:t>
      Rj – доля фонда оплаты труда казахстанских кадров в общем фонде оплаты труда работников поставщика или субподрядчика, выполняющего j-ый договор, рассчитывается в соответствии с пунктом 7 Единой методики, по следующей формуле:</w:t>
      </w:r>
    </w:p>
    <w:p>
      <w:pPr>
        <w:spacing w:after="0"/>
        <w:ind w:left="0"/>
        <w:jc w:val="both"/>
      </w:pPr>
      <w:r>
        <w:rPr>
          <w:rFonts w:ascii="Times New Roman"/>
          <w:b w:val="false"/>
          <w:i w:val="false"/>
          <w:color w:val="000000"/>
          <w:sz w:val="28"/>
        </w:rPr>
        <w:t>
      Rj = ФОТРК/ФОТ</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ФОТРК – фонд оплаты труда казахстанских кадров поставщика или субподрядчика, выполняющего j-ый договор, за период действия j-го договора;</w:t>
      </w:r>
    </w:p>
    <w:p>
      <w:pPr>
        <w:spacing w:after="0"/>
        <w:ind w:left="0"/>
        <w:jc w:val="both"/>
      </w:pPr>
      <w:r>
        <w:rPr>
          <w:rFonts w:ascii="Times New Roman"/>
          <w:b w:val="false"/>
          <w:i w:val="false"/>
          <w:color w:val="000000"/>
          <w:sz w:val="28"/>
        </w:rPr>
        <w:t>
      ФОТ – общий фонд оплаты труда работников поставщика или субподрядчика, выполняющего j-ый договор, за период действия j-го договора.</w:t>
      </w:r>
    </w:p>
    <w:p>
      <w:pPr>
        <w:spacing w:after="0"/>
        <w:ind w:left="0"/>
        <w:jc w:val="both"/>
      </w:pPr>
      <w:r>
        <w:rPr>
          <w:rFonts w:ascii="Times New Roman"/>
          <w:b w:val="false"/>
          <w:i w:val="false"/>
          <w:color w:val="000000"/>
          <w:sz w:val="28"/>
        </w:rPr>
        <w:t>
      Филиалы (представительства) юридических лиц не являются поставщиками или субподрядчиками.</w:t>
      </w:r>
    </w:p>
    <w:p>
      <w:pPr>
        <w:spacing w:after="0"/>
        <w:ind w:left="0"/>
        <w:jc w:val="both"/>
      </w:pPr>
      <w:r>
        <w:rPr>
          <w:rFonts w:ascii="Times New Roman"/>
          <w:b w:val="false"/>
          <w:i w:val="false"/>
          <w:color w:val="000000"/>
          <w:sz w:val="28"/>
        </w:rPr>
        <w:t>
      При условии, что стороной j-го договора является филиал (представительство) юридического лица, при расчете коэффициента Rj, указывается общее количество сотрудников такого юридического лица.</w:t>
      </w:r>
    </w:p>
    <w:p>
      <w:pPr>
        <w:spacing w:after="0"/>
        <w:ind w:left="0"/>
        <w:jc w:val="both"/>
      </w:pPr>
      <w:r>
        <w:rPr>
          <w:rFonts w:ascii="Times New Roman"/>
          <w:b w:val="false"/>
          <w:i w:val="false"/>
          <w:color w:val="000000"/>
          <w:sz w:val="28"/>
        </w:rPr>
        <w:t>
      Доля внутристрановой ценности в договоре (%):</w:t>
      </w:r>
    </w:p>
    <w:p>
      <w:pPr>
        <w:spacing w:after="0"/>
        <w:ind w:left="0"/>
        <w:jc w:val="both"/>
      </w:pPr>
      <w:r>
        <w:rPr>
          <w:rFonts w:ascii="Times New Roman"/>
          <w:b w:val="false"/>
          <w:i w:val="false"/>
          <w:color w:val="000000"/>
          <w:sz w:val="28"/>
        </w:rPr>
        <w:t>
      ____________________________ М.П.</w:t>
      </w:r>
    </w:p>
    <w:p>
      <w:pPr>
        <w:spacing w:after="0"/>
        <w:ind w:left="0"/>
        <w:jc w:val="both"/>
      </w:pPr>
      <w:r>
        <w:rPr>
          <w:rFonts w:ascii="Times New Roman"/>
          <w:b w:val="false"/>
          <w:i w:val="false"/>
          <w:color w:val="000000"/>
          <w:sz w:val="28"/>
        </w:rPr>
        <w:t>Фамилия, имя. отчество. руководителя, подпись</w:t>
      </w:r>
    </w:p>
    <w:p>
      <w:pPr>
        <w:spacing w:after="0"/>
        <w:ind w:left="0"/>
        <w:jc w:val="both"/>
      </w:pPr>
      <w:r>
        <w:rPr>
          <w:rFonts w:ascii="Times New Roman"/>
          <w:b w:val="false"/>
          <w:i w:val="false"/>
          <w:color w:val="000000"/>
          <w:sz w:val="28"/>
        </w:rPr>
        <w:t>
      **ВЦр/у = __________</w:t>
      </w:r>
    </w:p>
    <w:p>
      <w:pPr>
        <w:spacing w:after="0"/>
        <w:ind w:left="0"/>
        <w:jc w:val="both"/>
      </w:pPr>
      <w:r>
        <w:rPr>
          <w:rFonts w:ascii="Times New Roman"/>
          <w:b w:val="false"/>
          <w:i w:val="false"/>
          <w:color w:val="000000"/>
          <w:sz w:val="28"/>
        </w:rPr>
        <w:t>
      **указывается итоговая доля внутристрановой ценности в договоре в цифровом формате до сотой доли (0,00).</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Фамилия, имя, отчество, исполнителя, контактный телефон</w:t>
      </w:r>
    </w:p>
    <w:bookmarkStart w:name="z3974" w:id="3675"/>
    <w:p>
      <w:pPr>
        <w:spacing w:after="0"/>
        <w:ind w:left="0"/>
        <w:jc w:val="both"/>
      </w:pPr>
      <w:r>
        <w:rPr>
          <w:rFonts w:ascii="Times New Roman"/>
          <w:b w:val="false"/>
          <w:i w:val="false"/>
          <w:color w:val="000000"/>
          <w:sz w:val="28"/>
        </w:rPr>
        <w:t>
      __________________________________________</w:t>
      </w:r>
    </w:p>
    <w:bookmarkEnd w:id="3675"/>
    <w:bookmarkStart w:name="z3975" w:id="367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bookmarkEnd w:id="3676"/>
    <w:bookmarkStart w:name="z3976" w:id="367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Данный абзац отображается если по договору предусмотрен аванс.</w:t>
      </w:r>
    </w:p>
    <w:bookmarkEnd w:id="3677"/>
    <w:bookmarkStart w:name="z3977" w:id="367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Данный абзац отображается если по договору не предусмотрен аванс.</w:t>
      </w:r>
    </w:p>
    <w:bookmarkEnd w:id="3678"/>
    <w:bookmarkStart w:name="z3978" w:id="367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Данный текст отображается при выполнении условий для всех способов закупок, за исключением:</w:t>
      </w:r>
    </w:p>
    <w:bookmarkEnd w:id="3679"/>
    <w:bookmarkStart w:name="z3979" w:id="368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способа через товарные биржи;</w:t>
      </w:r>
    </w:p>
    <w:bookmarkEnd w:id="3680"/>
    <w:bookmarkStart w:name="z3980" w:id="368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государственных закупок через электронный магазин, стоимость которых не превышает пятьсоткратный размер месячного расчетного показателя, установленного на соответствующий финансовый год законом о республиканском бюджете;</w:t>
      </w:r>
    </w:p>
    <w:bookmarkEnd w:id="3681"/>
    <w:bookmarkStart w:name="z3981" w:id="368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поставщиков, не являющихся субъектами предпринимательской деятельности в случае, предусмотренном </w:t>
      </w:r>
      <w:r>
        <w:rPr>
          <w:rFonts w:ascii="Times New Roman"/>
          <w:b w:val="false"/>
          <w:i w:val="false"/>
          <w:color w:val="000000"/>
          <w:sz w:val="28"/>
        </w:rPr>
        <w:t>пунктом 6</w:t>
      </w:r>
      <w:r>
        <w:rPr>
          <w:rFonts w:ascii="Times New Roman"/>
          <w:b w:val="false"/>
          <w:i w:val="false"/>
          <w:color w:val="000000"/>
          <w:sz w:val="28"/>
        </w:rPr>
        <w:t xml:space="preserve"> статьи 51 Закона;</w:t>
      </w:r>
    </w:p>
    <w:bookmarkEnd w:id="3682"/>
    <w:bookmarkStart w:name="z3982" w:id="368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договоров в рамках казначейского сопровождения.</w:t>
      </w:r>
    </w:p>
    <w:bookmarkEnd w:id="3683"/>
    <w:bookmarkStart w:name="z3983" w:id="368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Данный текст отображается при наступлении случая, указанного в </w:t>
      </w:r>
      <w:r>
        <w:rPr>
          <w:rFonts w:ascii="Times New Roman"/>
          <w:b w:val="false"/>
          <w:i w:val="false"/>
          <w:color w:val="000000"/>
          <w:sz w:val="28"/>
        </w:rPr>
        <w:t>статье 26</w:t>
      </w:r>
      <w:r>
        <w:rPr>
          <w:rFonts w:ascii="Times New Roman"/>
          <w:b w:val="false"/>
          <w:i w:val="false"/>
          <w:color w:val="000000"/>
          <w:sz w:val="28"/>
        </w:rPr>
        <w:t xml:space="preserve"> Закона.</w:t>
      </w:r>
    </w:p>
    <w:bookmarkEnd w:id="3684"/>
    <w:bookmarkStart w:name="z3984" w:id="368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при выборе поставщика в качестве "Подрядчик" по выполнению строительных, строительно-монтажных работ отображается акт выполненных работ по форме 2-В.</w:t>
      </w:r>
    </w:p>
    <w:bookmarkEnd w:id="3685"/>
    <w:bookmarkStart w:name="z3985" w:id="368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Данный пункт отображается для всех способов закупок, кроме способа запроса ценовых предложений.</w:t>
      </w:r>
    </w:p>
    <w:bookmarkEnd w:id="3686"/>
    <w:bookmarkStart w:name="z3986" w:id="368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Данный абзац отображается в случае проведения закупок по подпункту 36 пункта 3 </w:t>
      </w:r>
      <w:r>
        <w:rPr>
          <w:rFonts w:ascii="Times New Roman"/>
          <w:b w:val="false"/>
          <w:i w:val="false"/>
          <w:color w:val="000000"/>
          <w:sz w:val="28"/>
        </w:rPr>
        <w:t>статьи 39</w:t>
      </w:r>
      <w:r>
        <w:rPr>
          <w:rFonts w:ascii="Times New Roman"/>
          <w:b w:val="false"/>
          <w:i w:val="false"/>
          <w:color w:val="000000"/>
          <w:sz w:val="28"/>
        </w:rPr>
        <w:t xml:space="preserve"> Закона.</w:t>
      </w:r>
    </w:p>
    <w:bookmarkEnd w:id="36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