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09b7" w14:textId="3830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11 декабря 2015 года № 648 "Об утверждении Правил осуществления государственных закупок"</w:t>
      </w:r>
    </w:p>
    <w:p>
      <w:pPr>
        <w:spacing w:after="0"/>
        <w:ind w:left="0"/>
        <w:jc w:val="both"/>
      </w:pPr>
      <w:r>
        <w:rPr>
          <w:rFonts w:ascii="Times New Roman"/>
          <w:b w:val="false"/>
          <w:i w:val="false"/>
          <w:color w:val="000000"/>
          <w:sz w:val="28"/>
        </w:rPr>
        <w:t>Приказ Министра финансов Республики Казахстан от 14 января 2022 года № 35. Зарегистрирован в Министерстве юстиции Республики Казахстан 17 января 2022 года № 26503.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под № 12590)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государственных закупок, утвержденные указанным приказом (далее – Правила)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финансов Республики Казахстан; </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Установить, что пункт 93 Правил в период с 10 января по 28 февраля 2022 года включительно действует в следующей редакции:</w:t>
      </w:r>
    </w:p>
    <w:bookmarkEnd w:id="6"/>
    <w:bookmarkStart w:name="z12" w:id="7"/>
    <w:p>
      <w:pPr>
        <w:spacing w:after="0"/>
        <w:ind w:left="0"/>
        <w:jc w:val="both"/>
      </w:pPr>
      <w:r>
        <w:rPr>
          <w:rFonts w:ascii="Times New Roman"/>
          <w:b w:val="false"/>
          <w:i w:val="false"/>
          <w:color w:val="000000"/>
          <w:sz w:val="28"/>
        </w:rPr>
        <w:t>
      "93. Достоверность сведений и документов, подтверждающих опыт работы потенциального поставщика по проектированию за последние десять лет, в том числе за текущий год подтверждаются письмами экспертных организаций, осуществляющих комплексную вневедомственную экспертизу проектов, представленных посредством веб-портала с использованием электронной цифровой подписи такой экспертной организации на основании обращений потенциальных поставщиков.".</w:t>
      </w:r>
    </w:p>
    <w:bookmarkEnd w:id="7"/>
    <w:bookmarkStart w:name="z13" w:id="8"/>
    <w:p>
      <w:pPr>
        <w:spacing w:after="0"/>
        <w:ind w:left="0"/>
        <w:jc w:val="both"/>
      </w:pPr>
      <w:r>
        <w:rPr>
          <w:rFonts w:ascii="Times New Roman"/>
          <w:b w:val="false"/>
          <w:i w:val="false"/>
          <w:color w:val="000000"/>
          <w:sz w:val="28"/>
        </w:rPr>
        <w:t>
      4. Настоящий приказ подлежит официальному опубликованию и вводится в действие с 10 января 2022 года, за исключением пунктов 273 и 274 Правил, которые вводятся в действие с 1 июля 2022 года.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финансов РК от 30.03.2022 </w:t>
      </w:r>
      <w:r>
        <w:rPr>
          <w:rFonts w:ascii="Times New Roman"/>
          <w:b w:val="false"/>
          <w:i w:val="false"/>
          <w:color w:val="000000"/>
          <w:sz w:val="28"/>
        </w:rPr>
        <w:t>№ 335</w:t>
      </w:r>
      <w:r>
        <w:rPr>
          <w:rFonts w:ascii="Times New Roman"/>
          <w:b w:val="false"/>
          <w:i w:val="false"/>
          <w:color w:val="ff0000"/>
          <w:sz w:val="28"/>
        </w:rPr>
        <w:t xml:space="preserve"> (вводится в действие с 01.04.2022).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января 2022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2015 года № 648</w:t>
            </w:r>
          </w:p>
        </w:tc>
      </w:tr>
    </w:tbl>
    <w:bookmarkStart w:name="z17" w:id="9"/>
    <w:p>
      <w:pPr>
        <w:spacing w:after="0"/>
        <w:ind w:left="0"/>
        <w:jc w:val="left"/>
      </w:pPr>
      <w:r>
        <w:rPr>
          <w:rFonts w:ascii="Times New Roman"/>
          <w:b/>
          <w:i w:val="false"/>
          <w:color w:val="000000"/>
        </w:rPr>
        <w:t xml:space="preserve"> Правила осуществления государственных закупок</w:t>
      </w:r>
    </w:p>
    <w:bookmarkEnd w:id="9"/>
    <w:bookmarkStart w:name="z18" w:id="10"/>
    <w:p>
      <w:pPr>
        <w:spacing w:after="0"/>
        <w:ind w:left="0"/>
        <w:jc w:val="both"/>
      </w:pPr>
      <w:r>
        <w:rPr>
          <w:rFonts w:ascii="Times New Roman"/>
          <w:b w:val="false"/>
          <w:i w:val="false"/>
          <w:color w:val="000000"/>
          <w:sz w:val="28"/>
        </w:rPr>
        <w:t xml:space="preserve">
      1. Настоящие Правила осуществления государственных закупок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 законами Республики Казахстан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w:t>
      </w:r>
      <w:r>
        <w:rPr>
          <w:rFonts w:ascii="Times New Roman"/>
          <w:b w:val="false"/>
          <w:i w:val="false"/>
          <w:color w:val="000000"/>
          <w:sz w:val="28"/>
        </w:rPr>
        <w:t>Об информатизации</w:t>
      </w:r>
      <w:r>
        <w:rPr>
          <w:rFonts w:ascii="Times New Roman"/>
          <w:b w:val="false"/>
          <w:i w:val="false"/>
          <w:color w:val="000000"/>
          <w:sz w:val="28"/>
        </w:rPr>
        <w:t>" и определяют порядок осуществления государственных закупок.</w:t>
      </w:r>
    </w:p>
    <w:bookmarkEnd w:id="10"/>
    <w:bookmarkStart w:name="z19" w:id="11"/>
    <w:p>
      <w:pPr>
        <w:spacing w:after="0"/>
        <w:ind w:left="0"/>
        <w:jc w:val="both"/>
      </w:pPr>
      <w:r>
        <w:rPr>
          <w:rFonts w:ascii="Times New Roman"/>
          <w:b w:val="false"/>
          <w:i w:val="false"/>
          <w:color w:val="000000"/>
          <w:sz w:val="28"/>
        </w:rPr>
        <w:t>
      2. Правила не распространяются на государственные закупки с применением особого порядка осуществления государственных закупок.</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3"/>
    <w:bookmarkStart w:name="z22" w:id="14"/>
    <w:p>
      <w:pPr>
        <w:spacing w:after="0"/>
        <w:ind w:left="0"/>
        <w:jc w:val="both"/>
      </w:pPr>
      <w:r>
        <w:rPr>
          <w:rFonts w:ascii="Times New Roman"/>
          <w:b w:val="false"/>
          <w:i w:val="false"/>
          <w:color w:val="000000"/>
          <w:sz w:val="28"/>
        </w:rPr>
        <w:t>
      1)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определяемая веб-порталом автоматически согласно данным информационных систем органов государственных доходов, применяемый в порядке, определенном пунктом 293 настоящих Правил;</w:t>
      </w:r>
    </w:p>
    <w:bookmarkEnd w:id="14"/>
    <w:bookmarkStart w:name="z23" w:id="15"/>
    <w:p>
      <w:pPr>
        <w:spacing w:after="0"/>
        <w:ind w:left="0"/>
        <w:jc w:val="both"/>
      </w:pPr>
      <w:r>
        <w:rPr>
          <w:rFonts w:ascii="Times New Roman"/>
          <w:b w:val="false"/>
          <w:i w:val="false"/>
          <w:color w:val="000000"/>
          <w:sz w:val="28"/>
        </w:rPr>
        <w:t>
      2) участник веб-портала – заказчик, организатор, единый организатор, потенциальный поставщик, прошедшие регистрацию на веб-портале;</w:t>
      </w:r>
    </w:p>
    <w:bookmarkEnd w:id="15"/>
    <w:bookmarkStart w:name="z24" w:id="16"/>
    <w:p>
      <w:pPr>
        <w:spacing w:after="0"/>
        <w:ind w:left="0"/>
        <w:jc w:val="both"/>
      </w:pPr>
      <w:r>
        <w:rPr>
          <w:rFonts w:ascii="Times New Roman"/>
          <w:b w:val="false"/>
          <w:i w:val="false"/>
          <w:color w:val="000000"/>
          <w:sz w:val="28"/>
        </w:rPr>
        <w:t>
      3) регистрация на веб-портале – допуск субъекта системы государственных закупок к участию в государственных закупках посредством веб-портала;</w:t>
      </w:r>
    </w:p>
    <w:bookmarkEnd w:id="16"/>
    <w:bookmarkStart w:name="z25" w:id="17"/>
    <w:p>
      <w:pPr>
        <w:spacing w:after="0"/>
        <w:ind w:left="0"/>
        <w:jc w:val="both"/>
      </w:pPr>
      <w:r>
        <w:rPr>
          <w:rFonts w:ascii="Times New Roman"/>
          <w:b w:val="false"/>
          <w:i w:val="false"/>
          <w:color w:val="000000"/>
          <w:sz w:val="28"/>
        </w:rPr>
        <w:t>
      4)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17"/>
    <w:bookmarkStart w:name="z26" w:id="18"/>
    <w:p>
      <w:pPr>
        <w:spacing w:after="0"/>
        <w:ind w:left="0"/>
        <w:jc w:val="both"/>
      </w:pPr>
      <w:r>
        <w:rPr>
          <w:rFonts w:ascii="Times New Roman"/>
          <w:b w:val="false"/>
          <w:i w:val="false"/>
          <w:color w:val="000000"/>
          <w:sz w:val="28"/>
        </w:rPr>
        <w:t>
      5)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bookmarkEnd w:id="18"/>
    <w:bookmarkStart w:name="z27" w:id="19"/>
    <w:p>
      <w:pPr>
        <w:spacing w:after="0"/>
        <w:ind w:left="0"/>
        <w:jc w:val="both"/>
      </w:pPr>
      <w:r>
        <w:rPr>
          <w:rFonts w:ascii="Times New Roman"/>
          <w:b w:val="false"/>
          <w:i w:val="false"/>
          <w:color w:val="000000"/>
          <w:sz w:val="28"/>
        </w:rPr>
        <w:t>
      6)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9"/>
    <w:bookmarkStart w:name="z28" w:id="20"/>
    <w:p>
      <w:pPr>
        <w:spacing w:after="0"/>
        <w:ind w:left="0"/>
        <w:jc w:val="both"/>
      </w:pPr>
      <w:r>
        <w:rPr>
          <w:rFonts w:ascii="Times New Roman"/>
          <w:b w:val="false"/>
          <w:i w:val="false"/>
          <w:color w:val="000000"/>
          <w:sz w:val="28"/>
        </w:rPr>
        <w:t>
      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20"/>
    <w:bookmarkStart w:name="z29" w:id="21"/>
    <w:p>
      <w:pPr>
        <w:spacing w:after="0"/>
        <w:ind w:left="0"/>
        <w:jc w:val="both"/>
      </w:pPr>
      <w:r>
        <w:rPr>
          <w:rFonts w:ascii="Times New Roman"/>
          <w:b w:val="false"/>
          <w:i w:val="false"/>
          <w:color w:val="000000"/>
          <w:sz w:val="28"/>
        </w:rPr>
        <w:t>
      8)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21"/>
    <w:bookmarkStart w:name="z30" w:id="22"/>
    <w:p>
      <w:pPr>
        <w:spacing w:after="0"/>
        <w:ind w:left="0"/>
        <w:jc w:val="both"/>
      </w:pPr>
      <w:r>
        <w:rPr>
          <w:rFonts w:ascii="Times New Roman"/>
          <w:b w:val="false"/>
          <w:i w:val="false"/>
          <w:color w:val="000000"/>
          <w:sz w:val="28"/>
        </w:rPr>
        <w:t>
      9)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22"/>
    <w:bookmarkStart w:name="z31" w:id="23"/>
    <w:p>
      <w:pPr>
        <w:spacing w:after="0"/>
        <w:ind w:left="0"/>
        <w:jc w:val="both"/>
      </w:pPr>
      <w:r>
        <w:rPr>
          <w:rFonts w:ascii="Times New Roman"/>
          <w:b w:val="false"/>
          <w:i w:val="false"/>
          <w:color w:val="000000"/>
          <w:sz w:val="28"/>
        </w:rPr>
        <w:t>
      10)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в порядке, определенном настоящими Правилами;</w:t>
      </w:r>
    </w:p>
    <w:bookmarkEnd w:id="23"/>
    <w:bookmarkStart w:name="z32" w:id="24"/>
    <w:p>
      <w:pPr>
        <w:spacing w:after="0"/>
        <w:ind w:left="0"/>
        <w:jc w:val="both"/>
      </w:pPr>
      <w:r>
        <w:rPr>
          <w:rFonts w:ascii="Times New Roman"/>
          <w:b w:val="false"/>
          <w:i w:val="false"/>
          <w:color w:val="000000"/>
          <w:sz w:val="28"/>
        </w:rPr>
        <w:t xml:space="preserve">
      11)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4"/>
    <w:bookmarkStart w:name="z33" w:id="25"/>
    <w:p>
      <w:pPr>
        <w:spacing w:after="0"/>
        <w:ind w:left="0"/>
        <w:jc w:val="both"/>
      </w:pPr>
      <w:r>
        <w:rPr>
          <w:rFonts w:ascii="Times New Roman"/>
          <w:b w:val="false"/>
          <w:i w:val="false"/>
          <w:color w:val="000000"/>
          <w:sz w:val="28"/>
        </w:rPr>
        <w:t xml:space="preserve">
      12)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 осуществляющее выполнение процедур организации и проведения централизованных государственных закупок;</w:t>
      </w:r>
    </w:p>
    <w:bookmarkEnd w:id="25"/>
    <w:bookmarkStart w:name="z34" w:id="26"/>
    <w:p>
      <w:pPr>
        <w:spacing w:after="0"/>
        <w:ind w:left="0"/>
        <w:jc w:val="both"/>
      </w:pPr>
      <w:r>
        <w:rPr>
          <w:rFonts w:ascii="Times New Roman"/>
          <w:b w:val="false"/>
          <w:i w:val="false"/>
          <w:color w:val="000000"/>
          <w:sz w:val="28"/>
        </w:rPr>
        <w:t xml:space="preserve">
      13) организатор государственных закупок (далее – организатор) – юридическое лицо или структурное подразделение, действующее от имени создавшего его юридического лица, осуществляющее организацию и проведения государственных закупок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6"/>
    <w:bookmarkStart w:name="z35" w:id="27"/>
    <w:p>
      <w:pPr>
        <w:spacing w:after="0"/>
        <w:ind w:left="0"/>
        <w:jc w:val="both"/>
      </w:pPr>
      <w:r>
        <w:rPr>
          <w:rFonts w:ascii="Times New Roman"/>
          <w:b w:val="false"/>
          <w:i w:val="false"/>
          <w:color w:val="000000"/>
          <w:sz w:val="28"/>
        </w:rPr>
        <w:t>
      14)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bookmarkEnd w:id="27"/>
    <w:bookmarkStart w:name="z36" w:id="28"/>
    <w:p>
      <w:pPr>
        <w:spacing w:after="0"/>
        <w:ind w:left="0"/>
        <w:jc w:val="both"/>
      </w:pPr>
      <w:r>
        <w:rPr>
          <w:rFonts w:ascii="Times New Roman"/>
          <w:b w:val="false"/>
          <w:i w:val="false"/>
          <w:color w:val="000000"/>
          <w:sz w:val="28"/>
        </w:rPr>
        <w:t>
      15) электронный каталог товаров – информационная подсистема веб-портала, предназначенная для формирования унифицированного описания товаров с целью автоматизированной идентификации закупаемых товаров;</w:t>
      </w:r>
    </w:p>
    <w:bookmarkEnd w:id="28"/>
    <w:bookmarkStart w:name="z37" w:id="29"/>
    <w:p>
      <w:pPr>
        <w:spacing w:after="0"/>
        <w:ind w:left="0"/>
        <w:jc w:val="both"/>
      </w:pPr>
      <w:r>
        <w:rPr>
          <w:rFonts w:ascii="Times New Roman"/>
          <w:b w:val="false"/>
          <w:i w:val="false"/>
          <w:color w:val="000000"/>
          <w:sz w:val="28"/>
        </w:rPr>
        <w:t>
      16)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подпункта 2) пункта 44 настоящих Правил;</w:t>
      </w:r>
    </w:p>
    <w:bookmarkEnd w:id="29"/>
    <w:bookmarkStart w:name="z38" w:id="30"/>
    <w:p>
      <w:pPr>
        <w:spacing w:after="0"/>
        <w:ind w:left="0"/>
        <w:jc w:val="both"/>
      </w:pPr>
      <w:r>
        <w:rPr>
          <w:rFonts w:ascii="Times New Roman"/>
          <w:b w:val="false"/>
          <w:i w:val="false"/>
          <w:color w:val="000000"/>
          <w:sz w:val="28"/>
        </w:rPr>
        <w:t>
      17)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30"/>
    <w:bookmarkStart w:name="z39" w:id="31"/>
    <w:p>
      <w:pPr>
        <w:spacing w:after="0"/>
        <w:ind w:left="0"/>
        <w:jc w:val="both"/>
      </w:pPr>
      <w:r>
        <w:rPr>
          <w:rFonts w:ascii="Times New Roman"/>
          <w:b w:val="false"/>
          <w:i w:val="false"/>
          <w:color w:val="000000"/>
          <w:sz w:val="28"/>
        </w:rPr>
        <w:t>
      18)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bookmarkEnd w:id="31"/>
    <w:bookmarkStart w:name="z40" w:id="32"/>
    <w:p>
      <w:pPr>
        <w:spacing w:after="0"/>
        <w:ind w:left="0"/>
        <w:jc w:val="both"/>
      </w:pPr>
      <w:r>
        <w:rPr>
          <w:rFonts w:ascii="Times New Roman"/>
          <w:b w:val="false"/>
          <w:i w:val="false"/>
          <w:color w:val="000000"/>
          <w:sz w:val="28"/>
        </w:rPr>
        <w:t xml:space="preserve">
      19) электронный кошелек – лицевой счет потенциального поставщика или поставщика, используемый единым оператором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 </w:t>
      </w:r>
    </w:p>
    <w:bookmarkEnd w:id="32"/>
    <w:bookmarkStart w:name="z41" w:id="33"/>
    <w:p>
      <w:pPr>
        <w:spacing w:after="0"/>
        <w:ind w:left="0"/>
        <w:jc w:val="both"/>
      </w:pPr>
      <w:r>
        <w:rPr>
          <w:rFonts w:ascii="Times New Roman"/>
          <w:b w:val="false"/>
          <w:i w:val="false"/>
          <w:color w:val="000000"/>
          <w:sz w:val="28"/>
        </w:rPr>
        <w:t>
      обеспечением заявок на участие в конкурсе, аукционе и запросе ценовых предложений;</w:t>
      </w:r>
    </w:p>
    <w:bookmarkEnd w:id="33"/>
    <w:bookmarkStart w:name="z42" w:id="34"/>
    <w:p>
      <w:pPr>
        <w:spacing w:after="0"/>
        <w:ind w:left="0"/>
        <w:jc w:val="both"/>
      </w:pPr>
      <w:r>
        <w:rPr>
          <w:rFonts w:ascii="Times New Roman"/>
          <w:b w:val="false"/>
          <w:i w:val="false"/>
          <w:color w:val="000000"/>
          <w:sz w:val="28"/>
        </w:rPr>
        <w:t>
      обеспечением исполнения договора;</w:t>
      </w:r>
    </w:p>
    <w:bookmarkEnd w:id="34"/>
    <w:bookmarkStart w:name="z43" w:id="35"/>
    <w:p>
      <w:pPr>
        <w:spacing w:after="0"/>
        <w:ind w:left="0"/>
        <w:jc w:val="both"/>
      </w:pPr>
      <w:r>
        <w:rPr>
          <w:rFonts w:ascii="Times New Roman"/>
          <w:b w:val="false"/>
          <w:i w:val="false"/>
          <w:color w:val="000000"/>
          <w:sz w:val="28"/>
        </w:rPr>
        <w:t>
      обеспечением аванса (в случае, если договором предусмотрен аванс);</w:t>
      </w:r>
    </w:p>
    <w:bookmarkEnd w:id="35"/>
    <w:bookmarkStart w:name="z44" w:id="36"/>
    <w:p>
      <w:pPr>
        <w:spacing w:after="0"/>
        <w:ind w:left="0"/>
        <w:jc w:val="both"/>
      </w:pPr>
      <w:r>
        <w:rPr>
          <w:rFonts w:ascii="Times New Roman"/>
          <w:b w:val="false"/>
          <w:i w:val="false"/>
          <w:color w:val="000000"/>
          <w:sz w:val="28"/>
        </w:rPr>
        <w:t xml:space="preserve">
      внесением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36"/>
    <w:bookmarkStart w:name="z45" w:id="37"/>
    <w:p>
      <w:pPr>
        <w:spacing w:after="0"/>
        <w:ind w:left="0"/>
        <w:jc w:val="both"/>
      </w:pPr>
      <w:r>
        <w:rPr>
          <w:rFonts w:ascii="Times New Roman"/>
          <w:b w:val="false"/>
          <w:i w:val="false"/>
          <w:color w:val="000000"/>
          <w:sz w:val="28"/>
        </w:rPr>
        <w:t>
      20)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7"/>
    <w:bookmarkStart w:name="z46" w:id="38"/>
    <w:p>
      <w:pPr>
        <w:spacing w:after="0"/>
        <w:ind w:left="0"/>
        <w:jc w:val="both"/>
      </w:pPr>
      <w:r>
        <w:rPr>
          <w:rFonts w:ascii="Times New Roman"/>
          <w:b w:val="false"/>
          <w:i w:val="false"/>
          <w:color w:val="000000"/>
          <w:sz w:val="28"/>
        </w:rPr>
        <w:t>
      21)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8"/>
    <w:bookmarkStart w:name="z47" w:id="39"/>
    <w:p>
      <w:pPr>
        <w:spacing w:after="0"/>
        <w:ind w:left="0"/>
        <w:jc w:val="both"/>
      </w:pPr>
      <w:r>
        <w:rPr>
          <w:rFonts w:ascii="Times New Roman"/>
          <w:b w:val="false"/>
          <w:i w:val="false"/>
          <w:color w:val="000000"/>
          <w:sz w:val="28"/>
        </w:rPr>
        <w:t>
      22) стартовая цена – цена, предложенная потенциальным поставщиком до проведения аукциона, прилагаемая к заявке на участие в аукционе, которая не ниже выделенной суммы предмета аукциона более чем на пять процентов;</w:t>
      </w:r>
    </w:p>
    <w:bookmarkEnd w:id="39"/>
    <w:bookmarkStart w:name="z48" w:id="40"/>
    <w:p>
      <w:pPr>
        <w:spacing w:after="0"/>
        <w:ind w:left="0"/>
        <w:jc w:val="both"/>
      </w:pPr>
      <w:r>
        <w:rPr>
          <w:rFonts w:ascii="Times New Roman"/>
          <w:b w:val="false"/>
          <w:i w:val="false"/>
          <w:color w:val="000000"/>
          <w:sz w:val="28"/>
        </w:rPr>
        <w:t xml:space="preserve">
      23) согласительная комиссия – постоянно действующий коллегиальный орган, создаваемый заказчиком в порядке, определенном </w:t>
      </w:r>
      <w:r>
        <w:rPr>
          <w:rFonts w:ascii="Times New Roman"/>
          <w:b w:val="false"/>
          <w:i w:val="false"/>
          <w:color w:val="000000"/>
          <w:sz w:val="28"/>
        </w:rPr>
        <w:t>Законом</w:t>
      </w:r>
      <w:r>
        <w:rPr>
          <w:rFonts w:ascii="Times New Roman"/>
          <w:b w:val="false"/>
          <w:i w:val="false"/>
          <w:color w:val="000000"/>
          <w:sz w:val="28"/>
        </w:rPr>
        <w:t>,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w:t>
      </w:r>
    </w:p>
    <w:bookmarkEnd w:id="40"/>
    <w:bookmarkStart w:name="z49" w:id="41"/>
    <w:p>
      <w:pPr>
        <w:spacing w:after="0"/>
        <w:ind w:left="0"/>
        <w:jc w:val="both"/>
      </w:pPr>
      <w:r>
        <w:rPr>
          <w:rFonts w:ascii="Times New Roman"/>
          <w:b w:val="false"/>
          <w:i w:val="false"/>
          <w:color w:val="000000"/>
          <w:sz w:val="28"/>
        </w:rPr>
        <w:t>
      24) рамочное соглашение – соглашение, заключаемое между единым организатором и (или) организатором с потенциальными поставщиками по результатам проведения централизованных государственных закупок с целью последующего заключения договора между заказчиком и участником рамочного соглашения;</w:t>
      </w:r>
    </w:p>
    <w:bookmarkEnd w:id="41"/>
    <w:bookmarkStart w:name="z50" w:id="42"/>
    <w:p>
      <w:pPr>
        <w:spacing w:after="0"/>
        <w:ind w:left="0"/>
        <w:jc w:val="both"/>
      </w:pPr>
      <w:r>
        <w:rPr>
          <w:rFonts w:ascii="Times New Roman"/>
          <w:b w:val="false"/>
          <w:i w:val="false"/>
          <w:color w:val="000000"/>
          <w:sz w:val="28"/>
        </w:rPr>
        <w:t>
      25) электронный магазин – единая информационная система, определенная единым оператором, интегрированная с веб-порталом, в которой потенциальные поставщики, соответствующие требованиям, определяемым уполномоченным органом, размещают информацию о товарах и их ценах.</w:t>
      </w:r>
    </w:p>
    <w:bookmarkEnd w:id="42"/>
    <w:bookmarkStart w:name="z51" w:id="43"/>
    <w:p>
      <w:pPr>
        <w:spacing w:after="0"/>
        <w:ind w:left="0"/>
        <w:jc w:val="both"/>
      </w:pPr>
      <w:r>
        <w:rPr>
          <w:rFonts w:ascii="Times New Roman"/>
          <w:b w:val="false"/>
          <w:i w:val="false"/>
          <w:color w:val="000000"/>
          <w:sz w:val="28"/>
        </w:rPr>
        <w:t>
      4. Иные понятия, используемые в настоящих Правилах, применяются в соответствии с действующим законодательством Республики Казахстан.</w:t>
      </w:r>
    </w:p>
    <w:bookmarkEnd w:id="43"/>
    <w:bookmarkStart w:name="z52" w:id="44"/>
    <w:p>
      <w:pPr>
        <w:spacing w:after="0"/>
        <w:ind w:left="0"/>
        <w:jc w:val="left"/>
      </w:pPr>
      <w:r>
        <w:rPr>
          <w:rFonts w:ascii="Times New Roman"/>
          <w:b/>
          <w:i w:val="false"/>
          <w:color w:val="000000"/>
        </w:rPr>
        <w:t xml:space="preserve"> Глава 2. Планирование государственных закупок</w:t>
      </w:r>
    </w:p>
    <w:bookmarkEnd w:id="44"/>
    <w:bookmarkStart w:name="z53" w:id="45"/>
    <w:p>
      <w:pPr>
        <w:spacing w:after="0"/>
        <w:ind w:left="0"/>
        <w:jc w:val="both"/>
      </w:pPr>
      <w:r>
        <w:rPr>
          <w:rFonts w:ascii="Times New Roman"/>
          <w:b w:val="false"/>
          <w:i w:val="false"/>
          <w:color w:val="000000"/>
          <w:sz w:val="28"/>
        </w:rPr>
        <w:t>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пунктом 21 настоящих Правил.</w:t>
      </w:r>
    </w:p>
    <w:bookmarkEnd w:id="45"/>
    <w:bookmarkStart w:name="z54" w:id="46"/>
    <w:p>
      <w:pPr>
        <w:spacing w:after="0"/>
        <w:ind w:left="0"/>
        <w:jc w:val="both"/>
      </w:pPr>
      <w:r>
        <w:rPr>
          <w:rFonts w:ascii="Times New Roman"/>
          <w:b w:val="false"/>
          <w:i w:val="false"/>
          <w:color w:val="000000"/>
          <w:sz w:val="28"/>
        </w:rPr>
        <w:t>
      6. Годовой план государственных закупок разрабатывается и утверждается заказчиком на основании соответствующего бюджета (плана развития, индивидуального плана финансирования) по форме согласно приложению 1 к настоящим Правилам.</w:t>
      </w:r>
    </w:p>
    <w:bookmarkEnd w:id="46"/>
    <w:bookmarkStart w:name="z55" w:id="47"/>
    <w:p>
      <w:pPr>
        <w:spacing w:after="0"/>
        <w:ind w:left="0"/>
        <w:jc w:val="both"/>
      </w:pPr>
      <w:r>
        <w:rPr>
          <w:rFonts w:ascii="Times New Roman"/>
          <w:b w:val="false"/>
          <w:i w:val="false"/>
          <w:color w:val="000000"/>
          <w:sz w:val="28"/>
        </w:rPr>
        <w:t xml:space="preserve">
      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Закона, на основании положительного предложения соответствующей бюджетной комиссии до утверждения (уточнения) соответствующего бюджета разрабатывает и утверждает предварительный годовой план государственных закупок по форме согласно приложению 1 к настоящим Правилам.</w:t>
      </w:r>
    </w:p>
    <w:bookmarkEnd w:id="47"/>
    <w:bookmarkStart w:name="z56" w:id="48"/>
    <w:p>
      <w:pPr>
        <w:spacing w:after="0"/>
        <w:ind w:left="0"/>
        <w:jc w:val="both"/>
      </w:pPr>
      <w:r>
        <w:rPr>
          <w:rFonts w:ascii="Times New Roman"/>
          <w:b w:val="false"/>
          <w:i w:val="false"/>
          <w:color w:val="000000"/>
          <w:sz w:val="28"/>
        </w:rPr>
        <w:t>
      8.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bookmarkEnd w:id="48"/>
    <w:bookmarkStart w:name="z57" w:id="49"/>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bookmarkEnd w:id="49"/>
    <w:bookmarkStart w:name="z58" w:id="50"/>
    <w:p>
      <w:pPr>
        <w:spacing w:after="0"/>
        <w:ind w:left="0"/>
        <w:jc w:val="both"/>
      </w:pPr>
      <w:r>
        <w:rPr>
          <w:rFonts w:ascii="Times New Roman"/>
          <w:b w:val="false"/>
          <w:i w:val="false"/>
          <w:color w:val="000000"/>
          <w:sz w:val="28"/>
        </w:rPr>
        <w:t>
      9.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50"/>
    <w:bookmarkStart w:name="z59" w:id="51"/>
    <w:p>
      <w:pPr>
        <w:spacing w:after="0"/>
        <w:ind w:left="0"/>
        <w:jc w:val="both"/>
      </w:pPr>
      <w:r>
        <w:rPr>
          <w:rFonts w:ascii="Times New Roman"/>
          <w:b w:val="false"/>
          <w:i w:val="false"/>
          <w:color w:val="000000"/>
          <w:sz w:val="28"/>
        </w:rPr>
        <w:t>
      10.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51"/>
    <w:bookmarkStart w:name="z60" w:id="52"/>
    <w:p>
      <w:pPr>
        <w:spacing w:after="0"/>
        <w:ind w:left="0"/>
        <w:jc w:val="both"/>
      </w:pPr>
      <w:r>
        <w:rPr>
          <w:rFonts w:ascii="Times New Roman"/>
          <w:b w:val="false"/>
          <w:i w:val="false"/>
          <w:color w:val="000000"/>
          <w:sz w:val="28"/>
        </w:rPr>
        <w:t>
      11. Годовой план государственных закупок (предварительный годовой план государственных закупок) содержит следующие сведения:</w:t>
      </w:r>
    </w:p>
    <w:bookmarkEnd w:id="52"/>
    <w:bookmarkStart w:name="z61" w:id="53"/>
    <w:p>
      <w:pPr>
        <w:spacing w:after="0"/>
        <w:ind w:left="0"/>
        <w:jc w:val="both"/>
      </w:pPr>
      <w:r>
        <w:rPr>
          <w:rFonts w:ascii="Times New Roman"/>
          <w:b w:val="false"/>
          <w:i w:val="false"/>
          <w:color w:val="000000"/>
          <w:sz w:val="28"/>
        </w:rPr>
        <w:t xml:space="preserve">
      1) идентификационный код государственной закупки; </w:t>
      </w:r>
    </w:p>
    <w:bookmarkEnd w:id="53"/>
    <w:bookmarkStart w:name="z62" w:id="54"/>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54"/>
    <w:bookmarkStart w:name="z63" w:id="55"/>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55"/>
    <w:bookmarkStart w:name="z64" w:id="56"/>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56"/>
    <w:bookmarkStart w:name="z65" w:id="57"/>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Закона;</w:t>
      </w:r>
    </w:p>
    <w:bookmarkEnd w:id="57"/>
    <w:bookmarkStart w:name="z66" w:id="58"/>
    <w:p>
      <w:pPr>
        <w:spacing w:after="0"/>
        <w:ind w:left="0"/>
        <w:jc w:val="both"/>
      </w:pPr>
      <w:r>
        <w:rPr>
          <w:rFonts w:ascii="Times New Roman"/>
          <w:b w:val="false"/>
          <w:i w:val="false"/>
          <w:color w:val="000000"/>
          <w:sz w:val="28"/>
        </w:rPr>
        <w:t xml:space="preserve">
      6) условия осуществления государственных закупок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58"/>
    <w:bookmarkStart w:name="z67" w:id="59"/>
    <w:p>
      <w:pPr>
        <w:spacing w:after="0"/>
        <w:ind w:left="0"/>
        <w:jc w:val="both"/>
      </w:pPr>
      <w:r>
        <w:rPr>
          <w:rFonts w:ascii="Times New Roman"/>
          <w:b w:val="false"/>
          <w:i w:val="false"/>
          <w:color w:val="000000"/>
          <w:sz w:val="28"/>
        </w:rPr>
        <w:t xml:space="preserve">
      12. При осуществлении государственных закупок товаров, на которые решением Правительства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к государственным закупкам допускаются товары, произведенные потенциальным поставщиком, находящимся в реестре отечественных производителей товаров, работ и услуг.</w:t>
      </w:r>
    </w:p>
    <w:bookmarkEnd w:id="59"/>
    <w:bookmarkStart w:name="z68" w:id="60"/>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bookmarkEnd w:id="60"/>
    <w:bookmarkStart w:name="z69" w:id="61"/>
    <w:p>
      <w:pPr>
        <w:spacing w:after="0"/>
        <w:ind w:left="0"/>
        <w:jc w:val="both"/>
      </w:pPr>
      <w:r>
        <w:rPr>
          <w:rFonts w:ascii="Times New Roman"/>
          <w:b w:val="false"/>
          <w:i w:val="false"/>
          <w:color w:val="000000"/>
          <w:sz w:val="28"/>
        </w:rPr>
        <w:t>
      Соответствие потенциального поставщика требованиям, предъявляемым в настоящем пункте, определяется веб-порталом автоматически на основе данных Национальной палатой предпринимателей Республики Казахстан "Атамекен".</w:t>
      </w:r>
    </w:p>
    <w:bookmarkEnd w:id="61"/>
    <w:bookmarkStart w:name="z70" w:id="62"/>
    <w:p>
      <w:pPr>
        <w:spacing w:after="0"/>
        <w:ind w:left="0"/>
        <w:jc w:val="both"/>
      </w:pPr>
      <w:r>
        <w:rPr>
          <w:rFonts w:ascii="Times New Roman"/>
          <w:b w:val="false"/>
          <w:i w:val="false"/>
          <w:color w:val="000000"/>
          <w:sz w:val="28"/>
        </w:rPr>
        <w:t xml:space="preserve">
      13. При составлении годового плана государственных закупок (предварительного годового плана государственных закупок),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разделяет товары, работы, услуги на лоты по их однородным видам и по месту их поставки (выполнения, оказания).</w:t>
      </w:r>
    </w:p>
    <w:bookmarkEnd w:id="62"/>
    <w:bookmarkStart w:name="z71" w:id="63"/>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 не допускается утверждение (уточнение) годового плана государственных закупок в объеме, не соответствующем бюджету (плану развития)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63"/>
    <w:bookmarkStart w:name="z72" w:id="64"/>
    <w:p>
      <w:pPr>
        <w:spacing w:after="0"/>
        <w:ind w:left="0"/>
        <w:jc w:val="both"/>
      </w:pPr>
      <w:r>
        <w:rPr>
          <w:rFonts w:ascii="Times New Roman"/>
          <w:b w:val="false"/>
          <w:i w:val="false"/>
          <w:color w:val="000000"/>
          <w:sz w:val="28"/>
        </w:rPr>
        <w:t xml:space="preserve">
      15. При осуществлении государственных закупок работ, по которым имеется проектно-сметная документация, заказчики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 в годовом плане государственных закупок (предварительном годовом плане государственных закупок): </w:t>
      </w:r>
    </w:p>
    <w:bookmarkEnd w:id="64"/>
    <w:bookmarkStart w:name="z73" w:id="65"/>
    <w:p>
      <w:pPr>
        <w:spacing w:after="0"/>
        <w:ind w:left="0"/>
        <w:jc w:val="both"/>
      </w:pPr>
      <w:r>
        <w:rPr>
          <w:rFonts w:ascii="Times New Roman"/>
          <w:b w:val="false"/>
          <w:i w:val="false"/>
          <w:color w:val="000000"/>
          <w:sz w:val="28"/>
        </w:rPr>
        <w:t xml:space="preserve">
      1) указывают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65"/>
    <w:bookmarkStart w:name="z74" w:id="66"/>
    <w:p>
      <w:pPr>
        <w:spacing w:after="0"/>
        <w:ind w:left="0"/>
        <w:jc w:val="both"/>
      </w:pPr>
      <w:r>
        <w:rPr>
          <w:rFonts w:ascii="Times New Roman"/>
          <w:b w:val="false"/>
          <w:i w:val="false"/>
          <w:color w:val="000000"/>
          <w:sz w:val="28"/>
        </w:rPr>
        <w:t>
      2) размещают на веб-портале проектно-сметную документацию, прошедшую экспертизу в соответствии законодательством Республики Казахстан.</w:t>
      </w:r>
    </w:p>
    <w:bookmarkEnd w:id="66"/>
    <w:bookmarkStart w:name="z75" w:id="67"/>
    <w:p>
      <w:pPr>
        <w:spacing w:after="0"/>
        <w:ind w:left="0"/>
        <w:jc w:val="both"/>
      </w:pPr>
      <w:r>
        <w:rPr>
          <w:rFonts w:ascii="Times New Roman"/>
          <w:b w:val="false"/>
          <w:i w:val="false"/>
          <w:color w:val="000000"/>
          <w:sz w:val="28"/>
        </w:rPr>
        <w:t>
      16.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bookmarkEnd w:id="67"/>
    <w:bookmarkStart w:name="z76" w:id="68"/>
    <w:p>
      <w:pPr>
        <w:spacing w:after="0"/>
        <w:ind w:left="0"/>
        <w:jc w:val="both"/>
      </w:pPr>
      <w:r>
        <w:rPr>
          <w:rFonts w:ascii="Times New Roman"/>
          <w:b w:val="false"/>
          <w:i w:val="false"/>
          <w:color w:val="000000"/>
          <w:sz w:val="28"/>
        </w:rPr>
        <w:t xml:space="preserve">
      17. Заказчики,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 Закона, вносят изменения и (или) дополнения в годовой план государственных закупок не более двух раз в месяц.</w:t>
      </w:r>
    </w:p>
    <w:bookmarkEnd w:id="68"/>
    <w:bookmarkStart w:name="z77" w:id="69"/>
    <w:p>
      <w:pPr>
        <w:spacing w:after="0"/>
        <w:ind w:left="0"/>
        <w:jc w:val="both"/>
      </w:pPr>
      <w:r>
        <w:rPr>
          <w:rFonts w:ascii="Times New Roman"/>
          <w:b w:val="false"/>
          <w:i w:val="false"/>
          <w:color w:val="000000"/>
          <w:sz w:val="28"/>
        </w:rPr>
        <w:t>
      18. Требование пункта 17 настоящих Правил не распространяется на случаи:</w:t>
      </w:r>
    </w:p>
    <w:bookmarkEnd w:id="69"/>
    <w:bookmarkStart w:name="z78" w:id="70"/>
    <w:p>
      <w:pPr>
        <w:spacing w:after="0"/>
        <w:ind w:left="0"/>
        <w:jc w:val="both"/>
      </w:pPr>
      <w:r>
        <w:rPr>
          <w:rFonts w:ascii="Times New Roman"/>
          <w:b w:val="false"/>
          <w:i w:val="false"/>
          <w:color w:val="000000"/>
          <w:sz w:val="28"/>
        </w:rPr>
        <w:t>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bookmarkEnd w:id="70"/>
    <w:bookmarkStart w:name="z79" w:id="71"/>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71"/>
    <w:bookmarkStart w:name="z80" w:id="72"/>
    <w:p>
      <w:pPr>
        <w:spacing w:after="0"/>
        <w:ind w:left="0"/>
        <w:jc w:val="both"/>
      </w:pPr>
      <w:r>
        <w:rPr>
          <w:rFonts w:ascii="Times New Roman"/>
          <w:b w:val="false"/>
          <w:i w:val="false"/>
          <w:color w:val="000000"/>
          <w:sz w:val="28"/>
        </w:rPr>
        <w:t>
      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bookmarkEnd w:id="72"/>
    <w:bookmarkStart w:name="z81" w:id="73"/>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пункта 2 </w:t>
      </w:r>
      <w:r>
        <w:rPr>
          <w:rFonts w:ascii="Times New Roman"/>
          <w:b w:val="false"/>
          <w:i w:val="false"/>
          <w:color w:val="000000"/>
          <w:sz w:val="28"/>
        </w:rPr>
        <w:t>статьи 22</w:t>
      </w:r>
      <w:r>
        <w:rPr>
          <w:rFonts w:ascii="Times New Roman"/>
          <w:b w:val="false"/>
          <w:i w:val="false"/>
          <w:color w:val="000000"/>
          <w:sz w:val="28"/>
        </w:rPr>
        <w:t xml:space="preserve"> Закона;</w:t>
      </w:r>
    </w:p>
    <w:bookmarkEnd w:id="73"/>
    <w:bookmarkStart w:name="z82" w:id="74"/>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74"/>
    <w:bookmarkStart w:name="z83" w:id="75"/>
    <w:p>
      <w:pPr>
        <w:spacing w:after="0"/>
        <w:ind w:left="0"/>
        <w:jc w:val="both"/>
      </w:pPr>
      <w:r>
        <w:rPr>
          <w:rFonts w:ascii="Times New Roman"/>
          <w:b w:val="false"/>
          <w:i w:val="false"/>
          <w:color w:val="000000"/>
          <w:sz w:val="28"/>
        </w:rPr>
        <w:t>
      6) приобретения товаров, работ, услуг за счет экономии по итогам проведенных государственных закупок.</w:t>
      </w:r>
    </w:p>
    <w:bookmarkEnd w:id="75"/>
    <w:bookmarkStart w:name="z84" w:id="76"/>
    <w:p>
      <w:pPr>
        <w:spacing w:after="0"/>
        <w:ind w:left="0"/>
        <w:jc w:val="both"/>
      </w:pPr>
      <w:r>
        <w:rPr>
          <w:rFonts w:ascii="Times New Roman"/>
          <w:b w:val="false"/>
          <w:i w:val="false"/>
          <w:color w:val="000000"/>
          <w:sz w:val="28"/>
        </w:rPr>
        <w:t>
      19.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76"/>
    <w:bookmarkStart w:name="z85" w:id="77"/>
    <w:p>
      <w:pPr>
        <w:spacing w:after="0"/>
        <w:ind w:left="0"/>
        <w:jc w:val="both"/>
      </w:pPr>
      <w:r>
        <w:rPr>
          <w:rFonts w:ascii="Times New Roman"/>
          <w:b w:val="false"/>
          <w:i w:val="false"/>
          <w:color w:val="000000"/>
          <w:sz w:val="28"/>
        </w:rPr>
        <w:t>
      20.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77"/>
    <w:bookmarkStart w:name="z86" w:id="78"/>
    <w:p>
      <w:pPr>
        <w:spacing w:after="0"/>
        <w:ind w:left="0"/>
        <w:jc w:val="both"/>
      </w:pPr>
      <w:r>
        <w:rPr>
          <w:rFonts w:ascii="Times New Roman"/>
          <w:b w:val="false"/>
          <w:i w:val="false"/>
          <w:color w:val="000000"/>
          <w:sz w:val="28"/>
        </w:rPr>
        <w:t xml:space="preserve">
      21.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78"/>
    <w:bookmarkStart w:name="z87" w:id="79"/>
    <w:p>
      <w:pPr>
        <w:spacing w:after="0"/>
        <w:ind w:left="0"/>
        <w:jc w:val="both"/>
      </w:pPr>
      <w:r>
        <w:rPr>
          <w:rFonts w:ascii="Times New Roman"/>
          <w:b w:val="false"/>
          <w:i w:val="false"/>
          <w:color w:val="000000"/>
          <w:sz w:val="28"/>
        </w:rPr>
        <w:t xml:space="preserve">
      22.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79"/>
    <w:bookmarkStart w:name="z88" w:id="80"/>
    <w:p>
      <w:pPr>
        <w:spacing w:after="0"/>
        <w:ind w:left="0"/>
        <w:jc w:val="both"/>
      </w:pPr>
      <w:r>
        <w:rPr>
          <w:rFonts w:ascii="Times New Roman"/>
          <w:b w:val="false"/>
          <w:i w:val="false"/>
          <w:color w:val="000000"/>
          <w:sz w:val="28"/>
        </w:rPr>
        <w:t xml:space="preserve">
      23. Заказчик до заключения договора,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5 Закона может отказаться от осуществления государственных закупок в случаях:</w:t>
      </w:r>
    </w:p>
    <w:bookmarkEnd w:id="80"/>
    <w:bookmarkStart w:name="z89" w:id="81"/>
    <w:p>
      <w:pPr>
        <w:spacing w:after="0"/>
        <w:ind w:left="0"/>
        <w:jc w:val="both"/>
      </w:pPr>
      <w:r>
        <w:rPr>
          <w:rFonts w:ascii="Times New Roman"/>
          <w:b w:val="false"/>
          <w:i w:val="false"/>
          <w:color w:val="000000"/>
          <w:sz w:val="28"/>
        </w:rPr>
        <w:t>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bookmarkEnd w:id="81"/>
    <w:bookmarkStart w:name="z90" w:id="82"/>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82"/>
    <w:bookmarkStart w:name="z91" w:id="83"/>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83"/>
    <w:bookmarkStart w:name="z92" w:id="84"/>
    <w:p>
      <w:pPr>
        <w:spacing w:after="0"/>
        <w:ind w:left="0"/>
        <w:jc w:val="both"/>
      </w:pPr>
      <w:r>
        <w:rPr>
          <w:rFonts w:ascii="Times New Roman"/>
          <w:b w:val="false"/>
          <w:i w:val="false"/>
          <w:color w:val="000000"/>
          <w:sz w:val="28"/>
        </w:rPr>
        <w:t>
      24. Заказчик, организатор, либо единый оператор в течение пяти рабочих дней со дня принятия решения, указанного в пункте 23 настоящих Правил:</w:t>
      </w:r>
    </w:p>
    <w:bookmarkEnd w:id="84"/>
    <w:bookmarkStart w:name="z93" w:id="85"/>
    <w:p>
      <w:pPr>
        <w:spacing w:after="0"/>
        <w:ind w:left="0"/>
        <w:jc w:val="both"/>
      </w:pPr>
      <w:r>
        <w:rPr>
          <w:rFonts w:ascii="Times New Roman"/>
          <w:b w:val="false"/>
          <w:i w:val="false"/>
          <w:color w:val="000000"/>
          <w:sz w:val="28"/>
        </w:rPr>
        <w:t>
      1) извещает о принятом решении лиц, участвующих в проводимых государственных закупках;</w:t>
      </w:r>
    </w:p>
    <w:bookmarkEnd w:id="85"/>
    <w:bookmarkStart w:name="z94" w:id="86"/>
    <w:p>
      <w:pPr>
        <w:spacing w:after="0"/>
        <w:ind w:left="0"/>
        <w:jc w:val="both"/>
      </w:pPr>
      <w:r>
        <w:rPr>
          <w:rFonts w:ascii="Times New Roman"/>
          <w:b w:val="false"/>
          <w:i w:val="false"/>
          <w:color w:val="000000"/>
          <w:sz w:val="28"/>
        </w:rPr>
        <w:t>
      2) возвращает внесенные обеспечения заявок на участие в конкурсе (аукционе).</w:t>
      </w:r>
    </w:p>
    <w:bookmarkEnd w:id="86"/>
    <w:bookmarkStart w:name="z95" w:id="87"/>
    <w:p>
      <w:pPr>
        <w:spacing w:after="0"/>
        <w:ind w:left="0"/>
        <w:jc w:val="left"/>
      </w:pPr>
      <w:r>
        <w:rPr>
          <w:rFonts w:ascii="Times New Roman"/>
          <w:b/>
          <w:i w:val="false"/>
          <w:color w:val="000000"/>
        </w:rPr>
        <w:t xml:space="preserve"> Глава 3. Порядок определения организатора либо единого организатора</w:t>
      </w:r>
    </w:p>
    <w:bookmarkEnd w:id="87"/>
    <w:bookmarkStart w:name="z96" w:id="88"/>
    <w:p>
      <w:pPr>
        <w:spacing w:after="0"/>
        <w:ind w:left="0"/>
        <w:jc w:val="left"/>
      </w:pPr>
      <w:r>
        <w:rPr>
          <w:rFonts w:ascii="Times New Roman"/>
          <w:b/>
          <w:i w:val="false"/>
          <w:color w:val="000000"/>
        </w:rPr>
        <w:t xml:space="preserve"> Параграф 1. Порядок определения организатора</w:t>
      </w:r>
    </w:p>
    <w:bookmarkEnd w:id="88"/>
    <w:bookmarkStart w:name="z97" w:id="89"/>
    <w:p>
      <w:pPr>
        <w:spacing w:after="0"/>
        <w:ind w:left="0"/>
        <w:jc w:val="both"/>
      </w:pPr>
      <w:r>
        <w:rPr>
          <w:rFonts w:ascii="Times New Roman"/>
          <w:b w:val="false"/>
          <w:i w:val="false"/>
          <w:color w:val="000000"/>
          <w:sz w:val="28"/>
        </w:rPr>
        <w:t>
      25.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bookmarkEnd w:id="89"/>
    <w:bookmarkStart w:name="z98" w:id="90"/>
    <w:p>
      <w:pPr>
        <w:spacing w:after="0"/>
        <w:ind w:left="0"/>
        <w:jc w:val="both"/>
      </w:pPr>
      <w:r>
        <w:rPr>
          <w:rFonts w:ascii="Times New Roman"/>
          <w:b w:val="false"/>
          <w:i w:val="false"/>
          <w:color w:val="000000"/>
          <w:sz w:val="28"/>
        </w:rPr>
        <w:t>
      26.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bookmarkEnd w:id="90"/>
    <w:bookmarkStart w:name="z99" w:id="91"/>
    <w:p>
      <w:pPr>
        <w:spacing w:after="0"/>
        <w:ind w:left="0"/>
        <w:jc w:val="both"/>
      </w:pPr>
      <w:r>
        <w:rPr>
          <w:rFonts w:ascii="Times New Roman"/>
          <w:b w:val="false"/>
          <w:i w:val="false"/>
          <w:color w:val="000000"/>
          <w:sz w:val="28"/>
        </w:rPr>
        <w:t xml:space="preserve">
      27.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вправе определить организатором подведомственное государственное учреждение заказчика.</w:t>
      </w:r>
    </w:p>
    <w:bookmarkEnd w:id="91"/>
    <w:bookmarkStart w:name="z100" w:id="92"/>
    <w:p>
      <w:pPr>
        <w:spacing w:after="0"/>
        <w:ind w:left="0"/>
        <w:jc w:val="both"/>
      </w:pPr>
      <w:r>
        <w:rPr>
          <w:rFonts w:ascii="Times New Roman"/>
          <w:b w:val="false"/>
          <w:i w:val="false"/>
          <w:color w:val="000000"/>
          <w:sz w:val="28"/>
        </w:rPr>
        <w:t xml:space="preserve">
      28.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 Закона вправе выступить в качестве организатора для нескольких государственных учреждений, подведомственных заказчику.</w:t>
      </w:r>
    </w:p>
    <w:bookmarkEnd w:id="92"/>
    <w:bookmarkStart w:name="z101" w:id="93"/>
    <w:p>
      <w:pPr>
        <w:spacing w:after="0"/>
        <w:ind w:left="0"/>
        <w:jc w:val="both"/>
      </w:pPr>
      <w:r>
        <w:rPr>
          <w:rFonts w:ascii="Times New Roman"/>
          <w:b w:val="false"/>
          <w:i w:val="false"/>
          <w:color w:val="000000"/>
          <w:sz w:val="28"/>
        </w:rPr>
        <w:t xml:space="preserve">
      29. Заказчик,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 Закона вправе для нескольких государственных учреждений, подведомственных заказчику, определить среди них организатора.</w:t>
      </w:r>
    </w:p>
    <w:bookmarkEnd w:id="93"/>
    <w:bookmarkStart w:name="z102" w:id="94"/>
    <w:p>
      <w:pPr>
        <w:spacing w:after="0"/>
        <w:ind w:left="0"/>
        <w:jc w:val="both"/>
      </w:pPr>
      <w:r>
        <w:rPr>
          <w:rFonts w:ascii="Times New Roman"/>
          <w:b w:val="false"/>
          <w:i w:val="false"/>
          <w:color w:val="000000"/>
          <w:sz w:val="28"/>
        </w:rPr>
        <w:t xml:space="preserve">
      30. Администратор бюджетной программы,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94"/>
    <w:bookmarkStart w:name="z103" w:id="95"/>
    <w:p>
      <w:pPr>
        <w:spacing w:after="0"/>
        <w:ind w:left="0"/>
        <w:jc w:val="both"/>
      </w:pPr>
      <w:r>
        <w:rPr>
          <w:rFonts w:ascii="Times New Roman"/>
          <w:b w:val="false"/>
          <w:i w:val="false"/>
          <w:color w:val="000000"/>
          <w:sz w:val="28"/>
        </w:rPr>
        <w:t xml:space="preserve">
      Администратор бюджетной программы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bookmarkEnd w:id="95"/>
    <w:bookmarkStart w:name="z104" w:id="96"/>
    <w:p>
      <w:pPr>
        <w:spacing w:after="0"/>
        <w:ind w:left="0"/>
        <w:jc w:val="both"/>
      </w:pPr>
      <w:r>
        <w:rPr>
          <w:rFonts w:ascii="Times New Roman"/>
          <w:b w:val="false"/>
          <w:i w:val="false"/>
          <w:color w:val="000000"/>
          <w:sz w:val="28"/>
        </w:rPr>
        <w:t xml:space="preserve">
      Государственное предприятие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выступать в качестве организатора государственных закупок для аффилиированных с ним лиц.</w:t>
      </w:r>
    </w:p>
    <w:bookmarkEnd w:id="96"/>
    <w:bookmarkStart w:name="z105" w:id="97"/>
    <w:p>
      <w:pPr>
        <w:spacing w:after="0"/>
        <w:ind w:left="0"/>
        <w:jc w:val="both"/>
      </w:pPr>
      <w:r>
        <w:rPr>
          <w:rFonts w:ascii="Times New Roman"/>
          <w:b w:val="false"/>
          <w:i w:val="false"/>
          <w:color w:val="000000"/>
          <w:sz w:val="28"/>
        </w:rPr>
        <w:t xml:space="preserve">
      Юридическое лицо, пятьдесят и более процентов голосующих акций (долей участия в уставном капитале) которого принадлежат государству, в соответствии с частью четвертой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выступать организатором государственных закупок для аффилиированных с ним лиц.</w:t>
      </w:r>
    </w:p>
    <w:bookmarkEnd w:id="97"/>
    <w:bookmarkStart w:name="z106" w:id="98"/>
    <w:p>
      <w:pPr>
        <w:spacing w:after="0"/>
        <w:ind w:left="0"/>
        <w:jc w:val="both"/>
      </w:pPr>
      <w:r>
        <w:rPr>
          <w:rFonts w:ascii="Times New Roman"/>
          <w:b w:val="false"/>
          <w:i w:val="false"/>
          <w:color w:val="000000"/>
          <w:sz w:val="28"/>
        </w:rPr>
        <w:t>
      31.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98"/>
    <w:bookmarkStart w:name="z107" w:id="99"/>
    <w:p>
      <w:pPr>
        <w:spacing w:after="0"/>
        <w:ind w:left="0"/>
        <w:jc w:val="left"/>
      </w:pPr>
      <w:r>
        <w:rPr>
          <w:rFonts w:ascii="Times New Roman"/>
          <w:b/>
          <w:i w:val="false"/>
          <w:color w:val="000000"/>
        </w:rPr>
        <w:t xml:space="preserve"> Параграф 2. Порядок определения единого организатора</w:t>
      </w:r>
    </w:p>
    <w:bookmarkEnd w:id="99"/>
    <w:bookmarkStart w:name="z108" w:id="100"/>
    <w:p>
      <w:pPr>
        <w:spacing w:after="0"/>
        <w:ind w:left="0"/>
        <w:jc w:val="both"/>
      </w:pPr>
      <w:r>
        <w:rPr>
          <w:rFonts w:ascii="Times New Roman"/>
          <w:b w:val="false"/>
          <w:i w:val="false"/>
          <w:color w:val="000000"/>
          <w:sz w:val="28"/>
        </w:rPr>
        <w:t>
      32. Централизованные государственные закупки осуществляются едиными организаторами.</w:t>
      </w:r>
    </w:p>
    <w:bookmarkEnd w:id="100"/>
    <w:bookmarkStart w:name="z109" w:id="101"/>
    <w:p>
      <w:pPr>
        <w:spacing w:after="0"/>
        <w:ind w:left="0"/>
        <w:jc w:val="both"/>
      </w:pPr>
      <w:r>
        <w:rPr>
          <w:rFonts w:ascii="Times New Roman"/>
          <w:b w:val="false"/>
          <w:i w:val="false"/>
          <w:color w:val="000000"/>
          <w:sz w:val="28"/>
        </w:rPr>
        <w:t>
      33. Уполномоченный орган определяет перечни товаров, работ, услуг, по которым государственные закупки осуществляются едиными организаторами.</w:t>
      </w:r>
    </w:p>
    <w:bookmarkEnd w:id="101"/>
    <w:bookmarkStart w:name="z110" w:id="102"/>
    <w:p>
      <w:pPr>
        <w:spacing w:after="0"/>
        <w:ind w:left="0"/>
        <w:jc w:val="both"/>
      </w:pPr>
      <w:r>
        <w:rPr>
          <w:rFonts w:ascii="Times New Roman"/>
          <w:b w:val="false"/>
          <w:i w:val="false"/>
          <w:color w:val="000000"/>
          <w:sz w:val="28"/>
        </w:rPr>
        <w:t xml:space="preserve">
      34. Единый организатор осуществляет централизованные государственные закупки: </w:t>
      </w:r>
    </w:p>
    <w:bookmarkEnd w:id="102"/>
    <w:bookmarkStart w:name="z111" w:id="103"/>
    <w:p>
      <w:pPr>
        <w:spacing w:after="0"/>
        <w:ind w:left="0"/>
        <w:jc w:val="both"/>
      </w:pPr>
      <w:r>
        <w:rPr>
          <w:rFonts w:ascii="Times New Roman"/>
          <w:b w:val="false"/>
          <w:i w:val="false"/>
          <w:color w:val="000000"/>
          <w:sz w:val="28"/>
        </w:rPr>
        <w:t>
      1) по перечню товаров, работ, услуг, определяемому уполномоченным органом;</w:t>
      </w:r>
    </w:p>
    <w:bookmarkEnd w:id="103"/>
    <w:bookmarkStart w:name="z112" w:id="104"/>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104"/>
    <w:bookmarkStart w:name="z113" w:id="105"/>
    <w:p>
      <w:pPr>
        <w:spacing w:after="0"/>
        <w:ind w:left="0"/>
        <w:jc w:val="left"/>
      </w:pPr>
      <w:r>
        <w:rPr>
          <w:rFonts w:ascii="Times New Roman"/>
          <w:b/>
          <w:i w:val="false"/>
          <w:color w:val="000000"/>
        </w:rPr>
        <w:t xml:space="preserve"> Глава 4. Квалификационные требования, предъявляемые к потенциальным поставщикам</w:t>
      </w:r>
    </w:p>
    <w:bookmarkEnd w:id="105"/>
    <w:bookmarkStart w:name="z114" w:id="106"/>
    <w:p>
      <w:pPr>
        <w:spacing w:after="0"/>
        <w:ind w:left="0"/>
        <w:jc w:val="left"/>
      </w:pPr>
      <w:r>
        <w:rPr>
          <w:rFonts w:ascii="Times New Roman"/>
          <w:b/>
          <w:i w:val="false"/>
          <w:color w:val="000000"/>
        </w:rPr>
        <w:t xml:space="preserve"> Параграф 1. Квалификационные требования, предъявляемые к потенциальным поставщикам</w:t>
      </w:r>
    </w:p>
    <w:bookmarkEnd w:id="106"/>
    <w:bookmarkStart w:name="z115" w:id="107"/>
    <w:p>
      <w:pPr>
        <w:spacing w:after="0"/>
        <w:ind w:left="0"/>
        <w:jc w:val="both"/>
      </w:pPr>
      <w:r>
        <w:rPr>
          <w:rFonts w:ascii="Times New Roman"/>
          <w:b w:val="false"/>
          <w:i w:val="false"/>
          <w:color w:val="000000"/>
          <w:sz w:val="28"/>
        </w:rPr>
        <w:t xml:space="preserve">
      35.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Закона к потенциальным поставщикам предъявляются следующие квалификационные требования:</w:t>
      </w:r>
    </w:p>
    <w:bookmarkEnd w:id="107"/>
    <w:bookmarkStart w:name="z116" w:id="108"/>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108"/>
    <w:bookmarkStart w:name="z117" w:id="109"/>
    <w:p>
      <w:pPr>
        <w:spacing w:after="0"/>
        <w:ind w:left="0"/>
        <w:jc w:val="both"/>
      </w:pPr>
      <w:r>
        <w:rPr>
          <w:rFonts w:ascii="Times New Roman"/>
          <w:b w:val="false"/>
          <w:i w:val="false"/>
          <w:color w:val="000000"/>
          <w:sz w:val="28"/>
        </w:rPr>
        <w:t xml:space="preserve">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w:t>
      </w:r>
    </w:p>
    <w:bookmarkEnd w:id="109"/>
    <w:bookmarkStart w:name="z118" w:id="110"/>
    <w:p>
      <w:pPr>
        <w:spacing w:after="0"/>
        <w:ind w:left="0"/>
        <w:jc w:val="both"/>
      </w:pPr>
      <w:r>
        <w:rPr>
          <w:rFonts w:ascii="Times New Roman"/>
          <w:b w:val="false"/>
          <w:i w:val="false"/>
          <w:color w:val="000000"/>
          <w:sz w:val="28"/>
        </w:rPr>
        <w:t>
      Финансовая устойчивость потенциального поставщика определяется в порядке, определенном настоящими Правилами;</w:t>
      </w:r>
    </w:p>
    <w:bookmarkEnd w:id="110"/>
    <w:bookmarkStart w:name="z119" w:id="111"/>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11"/>
    <w:bookmarkStart w:name="z120" w:id="112"/>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w:t>
      </w:r>
    </w:p>
    <w:bookmarkEnd w:id="112"/>
    <w:bookmarkStart w:name="z121" w:id="113"/>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End w:id="113"/>
    <w:bookmarkStart w:name="z122" w:id="114"/>
    <w:p>
      <w:pPr>
        <w:spacing w:after="0"/>
        <w:ind w:left="0"/>
        <w:jc w:val="both"/>
      </w:pPr>
      <w:r>
        <w:rPr>
          <w:rFonts w:ascii="Times New Roman"/>
          <w:b w:val="false"/>
          <w:i w:val="false"/>
          <w:color w:val="000000"/>
          <w:sz w:val="28"/>
        </w:rPr>
        <w:t xml:space="preserve">
      36. Квалификационные требования, предусмотренные подпунктом 2) в части обладания финансовой устойчивости, 4) и 5) пункта 35 настоящих Правил, не распространяются на субподрядчиков (соисполнителей). </w:t>
      </w:r>
    </w:p>
    <w:bookmarkEnd w:id="114"/>
    <w:bookmarkStart w:name="z123" w:id="115"/>
    <w:p>
      <w:pPr>
        <w:spacing w:after="0"/>
        <w:ind w:left="0"/>
        <w:jc w:val="left"/>
      </w:pPr>
      <w:r>
        <w:rPr>
          <w:rFonts w:ascii="Times New Roman"/>
          <w:b/>
          <w:i w:val="false"/>
          <w:color w:val="000000"/>
        </w:rPr>
        <w:t xml:space="preserve"> Параграф 2. Порядок определения соответствия потенциального поставщика</w:t>
      </w:r>
      <w:r>
        <w:br/>
      </w:r>
      <w:r>
        <w:rPr>
          <w:rFonts w:ascii="Times New Roman"/>
          <w:b/>
          <w:i w:val="false"/>
          <w:color w:val="000000"/>
        </w:rPr>
        <w:t>квалификационному требованию в части обладания правоспособностью</w:t>
      </w:r>
    </w:p>
    <w:bookmarkEnd w:id="115"/>
    <w:bookmarkStart w:name="z124" w:id="116"/>
    <w:p>
      <w:pPr>
        <w:spacing w:after="0"/>
        <w:ind w:left="0"/>
        <w:jc w:val="both"/>
      </w:pPr>
      <w:r>
        <w:rPr>
          <w:rFonts w:ascii="Times New Roman"/>
          <w:b w:val="false"/>
          <w:i w:val="false"/>
          <w:color w:val="000000"/>
          <w:sz w:val="28"/>
        </w:rPr>
        <w:t>
      37.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116"/>
    <w:bookmarkStart w:name="z125" w:id="117"/>
    <w:p>
      <w:pPr>
        <w:spacing w:after="0"/>
        <w:ind w:left="0"/>
        <w:jc w:val="both"/>
      </w:pPr>
      <w:r>
        <w:rPr>
          <w:rFonts w:ascii="Times New Roman"/>
          <w:b w:val="false"/>
          <w:i w:val="false"/>
          <w:color w:val="000000"/>
          <w:sz w:val="28"/>
        </w:rPr>
        <w:t>
      38.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bookmarkEnd w:id="117"/>
    <w:bookmarkStart w:name="z126" w:id="118"/>
    <w:p>
      <w:pPr>
        <w:spacing w:after="0"/>
        <w:ind w:left="0"/>
        <w:jc w:val="both"/>
      </w:pPr>
      <w:r>
        <w:rPr>
          <w:rFonts w:ascii="Times New Roman"/>
          <w:b w:val="false"/>
          <w:i w:val="false"/>
          <w:color w:val="000000"/>
          <w:sz w:val="28"/>
        </w:rPr>
        <w:t>
      39. Не допускается установление требований по наличию разрешения (направления уведомления) и (или) подвида такого разрешительного документа, которое непосредственно не вытекают из необходимости выполнения обязательств по договору.</w:t>
      </w:r>
    </w:p>
    <w:bookmarkEnd w:id="118"/>
    <w:bookmarkStart w:name="z127" w:id="119"/>
    <w:p>
      <w:pPr>
        <w:spacing w:after="0"/>
        <w:ind w:left="0"/>
        <w:jc w:val="left"/>
      </w:pPr>
      <w:r>
        <w:rPr>
          <w:rFonts w:ascii="Times New Roman"/>
          <w:b/>
          <w:i w:val="false"/>
          <w:color w:val="000000"/>
        </w:rPr>
        <w:t xml:space="preserve"> Параграф 3. Порядок определения соответствия потенциального поставщика</w:t>
      </w:r>
      <w:r>
        <w:br/>
      </w:r>
      <w:r>
        <w:rPr>
          <w:rFonts w:ascii="Times New Roman"/>
          <w:b/>
          <w:i w:val="false"/>
          <w:color w:val="000000"/>
        </w:rPr>
        <w:t>квалификационному требованию в виде его финансовой устойчивости</w:t>
      </w:r>
    </w:p>
    <w:bookmarkEnd w:id="119"/>
    <w:bookmarkStart w:name="z128" w:id="120"/>
    <w:p>
      <w:pPr>
        <w:spacing w:after="0"/>
        <w:ind w:left="0"/>
        <w:jc w:val="both"/>
      </w:pPr>
      <w:r>
        <w:rPr>
          <w:rFonts w:ascii="Times New Roman"/>
          <w:b w:val="false"/>
          <w:i w:val="false"/>
          <w:color w:val="000000"/>
          <w:sz w:val="28"/>
        </w:rPr>
        <w:t>
      40.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w:t>
      </w:r>
    </w:p>
    <w:bookmarkEnd w:id="120"/>
    <w:bookmarkStart w:name="z129" w:id="121"/>
    <w:p>
      <w:pPr>
        <w:spacing w:after="0"/>
        <w:ind w:left="0"/>
        <w:jc w:val="both"/>
      </w:pPr>
      <w:r>
        <w:rPr>
          <w:rFonts w:ascii="Times New Roman"/>
          <w:b w:val="false"/>
          <w:i w:val="false"/>
          <w:color w:val="000000"/>
          <w:sz w:val="28"/>
        </w:rPr>
        <w:t>
      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21"/>
    <w:bookmarkStart w:name="z130" w:id="122"/>
    <w:p>
      <w:pPr>
        <w:spacing w:after="0"/>
        <w:ind w:left="0"/>
        <w:jc w:val="both"/>
      </w:pPr>
      <w:r>
        <w:rPr>
          <w:rFonts w:ascii="Times New Roman"/>
          <w:b w:val="false"/>
          <w:i w:val="false"/>
          <w:color w:val="000000"/>
          <w:sz w:val="28"/>
        </w:rPr>
        <w:t>
      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22"/>
    <w:bookmarkStart w:name="z131" w:id="123"/>
    <w:p>
      <w:pPr>
        <w:spacing w:after="0"/>
        <w:ind w:left="0"/>
        <w:jc w:val="both"/>
      </w:pPr>
      <w:r>
        <w:rPr>
          <w:rFonts w:ascii="Times New Roman"/>
          <w:b w:val="false"/>
          <w:i w:val="false"/>
          <w:color w:val="000000"/>
          <w:sz w:val="28"/>
        </w:rPr>
        <w:t>
      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23"/>
    <w:bookmarkStart w:name="z132" w:id="124"/>
    <w:p>
      <w:pPr>
        <w:spacing w:after="0"/>
        <w:ind w:left="0"/>
        <w:jc w:val="both"/>
      </w:pPr>
      <w:r>
        <w:rPr>
          <w:rFonts w:ascii="Times New Roman"/>
          <w:b w:val="false"/>
          <w:i w:val="false"/>
          <w:color w:val="000000"/>
          <w:sz w:val="28"/>
        </w:rPr>
        <w:t>
      41. Квалификационное требование в виде финансовой устойчивости потенциального поставщика предъявляется вне зависимости от выделенной суммы государственной закупки (лота), в случаях осуществления государственных закупок:</w:t>
      </w:r>
    </w:p>
    <w:bookmarkEnd w:id="124"/>
    <w:bookmarkStart w:name="z133" w:id="125"/>
    <w:p>
      <w:pPr>
        <w:spacing w:after="0"/>
        <w:ind w:left="0"/>
        <w:jc w:val="both"/>
      </w:pPr>
      <w:r>
        <w:rPr>
          <w:rFonts w:ascii="Times New Roman"/>
          <w:b w:val="false"/>
          <w:i w:val="false"/>
          <w:color w:val="000000"/>
          <w:sz w:val="28"/>
        </w:rPr>
        <w:t>
      1) работ по разработке технико-экономического обоснования, проектно-сметной (типовой проектно-сметной) документации и градостроительных проектов;</w:t>
      </w:r>
    </w:p>
    <w:bookmarkEnd w:id="125"/>
    <w:bookmarkStart w:name="z134" w:id="126"/>
    <w:p>
      <w:pPr>
        <w:spacing w:after="0"/>
        <w:ind w:left="0"/>
        <w:jc w:val="both"/>
      </w:pPr>
      <w:r>
        <w:rPr>
          <w:rFonts w:ascii="Times New Roman"/>
          <w:b w:val="false"/>
          <w:i w:val="false"/>
          <w:color w:val="000000"/>
          <w:sz w:val="28"/>
        </w:rPr>
        <w:t>
      2) работ по комплексной вневедомственной экспертизе проектов строительства объектов;</w:t>
      </w:r>
    </w:p>
    <w:bookmarkEnd w:id="126"/>
    <w:bookmarkStart w:name="z135" w:id="127"/>
    <w:p>
      <w:pPr>
        <w:spacing w:after="0"/>
        <w:ind w:left="0"/>
        <w:jc w:val="both"/>
      </w:pPr>
      <w:r>
        <w:rPr>
          <w:rFonts w:ascii="Times New Roman"/>
          <w:b w:val="false"/>
          <w:i w:val="false"/>
          <w:color w:val="000000"/>
          <w:sz w:val="28"/>
        </w:rPr>
        <w:t>
      3) инжиниринговых услуг по техническому надзору и (или) управлению проектами;</w:t>
      </w:r>
    </w:p>
    <w:bookmarkEnd w:id="127"/>
    <w:bookmarkStart w:name="z136" w:id="128"/>
    <w:p>
      <w:pPr>
        <w:spacing w:after="0"/>
        <w:ind w:left="0"/>
        <w:jc w:val="both"/>
      </w:pPr>
      <w:r>
        <w:rPr>
          <w:rFonts w:ascii="Times New Roman"/>
          <w:b w:val="false"/>
          <w:i w:val="false"/>
          <w:color w:val="000000"/>
          <w:sz w:val="28"/>
        </w:rPr>
        <w:t xml:space="preserve">
      4) товаров, работ, услуг, государственные закупки которых осуществляются в соответствии с типовыми конкурсными (аукционными) документациями, разрабатываемыми и утверждаемыми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w:t>
      </w:r>
    </w:p>
    <w:bookmarkEnd w:id="128"/>
    <w:bookmarkStart w:name="z137" w:id="129"/>
    <w:p>
      <w:pPr>
        <w:spacing w:after="0"/>
        <w:ind w:left="0"/>
        <w:jc w:val="both"/>
      </w:pPr>
      <w:r>
        <w:rPr>
          <w:rFonts w:ascii="Times New Roman"/>
          <w:b w:val="false"/>
          <w:i w:val="false"/>
          <w:color w:val="000000"/>
          <w:sz w:val="28"/>
        </w:rPr>
        <w:t xml:space="preserve">
      42.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129"/>
    <w:bookmarkStart w:name="z138" w:id="130"/>
    <w:p>
      <w:pPr>
        <w:spacing w:after="0"/>
        <w:ind w:left="0"/>
        <w:jc w:val="both"/>
      </w:pPr>
      <w:r>
        <w:rPr>
          <w:rFonts w:ascii="Times New Roman"/>
          <w:b w:val="false"/>
          <w:i w:val="false"/>
          <w:color w:val="000000"/>
          <w:sz w:val="28"/>
        </w:rPr>
        <w:t>
      43.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130"/>
    <w:bookmarkStart w:name="z139" w:id="131"/>
    <w:p>
      <w:pPr>
        <w:spacing w:after="0"/>
        <w:ind w:left="0"/>
        <w:jc w:val="both"/>
      </w:pPr>
      <w:r>
        <w:rPr>
          <w:rFonts w:ascii="Times New Roman"/>
          <w:b w:val="false"/>
          <w:i w:val="false"/>
          <w:color w:val="000000"/>
          <w:sz w:val="28"/>
        </w:rPr>
        <w:t>
      1) доходы;</w:t>
      </w:r>
    </w:p>
    <w:bookmarkEnd w:id="131"/>
    <w:bookmarkStart w:name="z140" w:id="132"/>
    <w:p>
      <w:pPr>
        <w:spacing w:after="0"/>
        <w:ind w:left="0"/>
        <w:jc w:val="both"/>
      </w:pPr>
      <w:r>
        <w:rPr>
          <w:rFonts w:ascii="Times New Roman"/>
          <w:b w:val="false"/>
          <w:i w:val="false"/>
          <w:color w:val="000000"/>
          <w:sz w:val="28"/>
        </w:rPr>
        <w:t>
      2) уплаченные налоги;</w:t>
      </w:r>
    </w:p>
    <w:bookmarkEnd w:id="132"/>
    <w:bookmarkStart w:name="z141" w:id="133"/>
    <w:p>
      <w:pPr>
        <w:spacing w:after="0"/>
        <w:ind w:left="0"/>
        <w:jc w:val="both"/>
      </w:pPr>
      <w:r>
        <w:rPr>
          <w:rFonts w:ascii="Times New Roman"/>
          <w:b w:val="false"/>
          <w:i w:val="false"/>
          <w:color w:val="000000"/>
          <w:sz w:val="28"/>
        </w:rPr>
        <w:t>
      3) основные средства;</w:t>
      </w:r>
    </w:p>
    <w:bookmarkEnd w:id="133"/>
    <w:bookmarkStart w:name="z142" w:id="134"/>
    <w:p>
      <w:pPr>
        <w:spacing w:after="0"/>
        <w:ind w:left="0"/>
        <w:jc w:val="both"/>
      </w:pPr>
      <w:r>
        <w:rPr>
          <w:rFonts w:ascii="Times New Roman"/>
          <w:b w:val="false"/>
          <w:i w:val="false"/>
          <w:color w:val="000000"/>
          <w:sz w:val="28"/>
        </w:rPr>
        <w:t>
      4) фонд оплаты труда.</w:t>
      </w:r>
    </w:p>
    <w:bookmarkEnd w:id="134"/>
    <w:bookmarkStart w:name="z143" w:id="135"/>
    <w:p>
      <w:pPr>
        <w:spacing w:after="0"/>
        <w:ind w:left="0"/>
        <w:jc w:val="both"/>
      </w:pPr>
      <w:r>
        <w:rPr>
          <w:rFonts w:ascii="Times New Roman"/>
          <w:b w:val="false"/>
          <w:i w:val="false"/>
          <w:color w:val="000000"/>
          <w:sz w:val="28"/>
        </w:rPr>
        <w:t>
      44. Потенциальный поставщик признается финансово устойчивым, если он соответствует в совокупности следующим условиям:</w:t>
      </w:r>
    </w:p>
    <w:bookmarkEnd w:id="135"/>
    <w:bookmarkStart w:name="z144" w:id="136"/>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w:t>
      </w:r>
    </w:p>
    <w:bookmarkEnd w:id="136"/>
    <w:bookmarkStart w:name="z145" w:id="137"/>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bookmarkEnd w:id="137"/>
    <w:bookmarkStart w:name="z146" w:id="138"/>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138"/>
    <w:bookmarkStart w:name="z147" w:id="139"/>
    <w:p>
      <w:pPr>
        <w:spacing w:after="0"/>
        <w:ind w:left="0"/>
        <w:jc w:val="both"/>
      </w:pPr>
      <w:r>
        <w:rPr>
          <w:rFonts w:ascii="Times New Roman"/>
          <w:b w:val="false"/>
          <w:i w:val="false"/>
          <w:color w:val="000000"/>
          <w:sz w:val="28"/>
        </w:rPr>
        <w:t>
      ПУН = УН / СД х 100%,</w:t>
      </w:r>
    </w:p>
    <w:bookmarkEnd w:id="139"/>
    <w:bookmarkStart w:name="z148" w:id="140"/>
    <w:p>
      <w:pPr>
        <w:spacing w:after="0"/>
        <w:ind w:left="0"/>
        <w:jc w:val="both"/>
      </w:pPr>
      <w:r>
        <w:rPr>
          <w:rFonts w:ascii="Times New Roman"/>
          <w:b w:val="false"/>
          <w:i w:val="false"/>
          <w:color w:val="000000"/>
          <w:sz w:val="28"/>
        </w:rPr>
        <w:t>
      где:</w:t>
      </w:r>
    </w:p>
    <w:bookmarkEnd w:id="140"/>
    <w:bookmarkStart w:name="z149" w:id="141"/>
    <w:p>
      <w:pPr>
        <w:spacing w:after="0"/>
        <w:ind w:left="0"/>
        <w:jc w:val="both"/>
      </w:pPr>
      <w:r>
        <w:rPr>
          <w:rFonts w:ascii="Times New Roman"/>
          <w:b w:val="false"/>
          <w:i w:val="false"/>
          <w:color w:val="000000"/>
          <w:sz w:val="28"/>
        </w:rPr>
        <w:t>
      ПУН – показатель уплаченных налогов;</w:t>
      </w:r>
    </w:p>
    <w:bookmarkEnd w:id="141"/>
    <w:bookmarkStart w:name="z150" w:id="142"/>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142"/>
    <w:bookmarkStart w:name="z151" w:id="143"/>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143"/>
    <w:bookmarkStart w:name="z152" w:id="144"/>
    <w:p>
      <w:pPr>
        <w:spacing w:after="0"/>
        <w:ind w:left="0"/>
        <w:jc w:val="both"/>
      </w:pPr>
      <w:r>
        <w:rPr>
          <w:rFonts w:ascii="Times New Roman"/>
          <w:b w:val="false"/>
          <w:i w:val="false"/>
          <w:color w:val="000000"/>
          <w:sz w:val="28"/>
        </w:rPr>
        <w:t>
      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144"/>
    <w:bookmarkStart w:name="z153" w:id="145"/>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w:t>
      </w:r>
    </w:p>
    <w:bookmarkEnd w:id="145"/>
    <w:bookmarkStart w:name="z154" w:id="146"/>
    <w:p>
      <w:pPr>
        <w:spacing w:after="0"/>
        <w:ind w:left="0"/>
        <w:jc w:val="both"/>
      </w:pPr>
      <w:r>
        <w:rPr>
          <w:rFonts w:ascii="Times New Roman"/>
          <w:b w:val="false"/>
          <w:i w:val="false"/>
          <w:color w:val="000000"/>
          <w:sz w:val="28"/>
        </w:rPr>
        <w:t>
      45.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 настоящих Правил.</w:t>
      </w:r>
    </w:p>
    <w:bookmarkEnd w:id="146"/>
    <w:bookmarkStart w:name="z155" w:id="147"/>
    <w:p>
      <w:pPr>
        <w:spacing w:after="0"/>
        <w:ind w:left="0"/>
        <w:jc w:val="both"/>
      </w:pPr>
      <w:r>
        <w:rPr>
          <w:rFonts w:ascii="Times New Roman"/>
          <w:b w:val="false"/>
          <w:i w:val="false"/>
          <w:color w:val="000000"/>
          <w:sz w:val="28"/>
        </w:rPr>
        <w:t>
      46. Потенциальный поставщик, участвующий в государственных закупках по розничной и оптовой реализации горюче-смазочных материалов, а также потенциальный поставщик заключивший соглашение о промышленной сборке транспортных средств и (или) сельскохозяйственной техники с уполномоченным органом в области государственной поддержки индустриальной деятельности, признаются финансово устойчивыми, если их показатель уплаченных налогов, рассчитываемый в соответствии с подпунктом 2) пункта 44 настоящих Правил составляет не менее одного процента от его доходов.</w:t>
      </w:r>
    </w:p>
    <w:bookmarkEnd w:id="147"/>
    <w:bookmarkStart w:name="z156" w:id="148"/>
    <w:p>
      <w:pPr>
        <w:spacing w:after="0"/>
        <w:ind w:left="0"/>
        <w:jc w:val="both"/>
      </w:pPr>
      <w:r>
        <w:rPr>
          <w:rFonts w:ascii="Times New Roman"/>
          <w:b w:val="false"/>
          <w:i w:val="false"/>
          <w:color w:val="000000"/>
          <w:sz w:val="28"/>
        </w:rPr>
        <w:t>
      47.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 настоящих Правил.</w:t>
      </w:r>
    </w:p>
    <w:bookmarkEnd w:id="148"/>
    <w:bookmarkStart w:name="z157" w:id="149"/>
    <w:p>
      <w:pPr>
        <w:spacing w:after="0"/>
        <w:ind w:left="0"/>
        <w:jc w:val="both"/>
      </w:pPr>
      <w:r>
        <w:rPr>
          <w:rFonts w:ascii="Times New Roman"/>
          <w:b w:val="false"/>
          <w:i w:val="false"/>
          <w:color w:val="000000"/>
          <w:sz w:val="28"/>
        </w:rPr>
        <w:t>
      48. Потенциальный поставщик, участвующий в государственных закупках услуг по финансовому лизингу, признается финансово устойчивым, если он соответствует в совокупности условиям, предусмотренным в подпунктах 1) и 4) пункта 44 настоящих Правил.</w:t>
      </w:r>
    </w:p>
    <w:bookmarkEnd w:id="149"/>
    <w:bookmarkStart w:name="z158" w:id="150"/>
    <w:p>
      <w:pPr>
        <w:spacing w:after="0"/>
        <w:ind w:left="0"/>
        <w:jc w:val="both"/>
      </w:pPr>
      <w:r>
        <w:rPr>
          <w:rFonts w:ascii="Times New Roman"/>
          <w:b w:val="false"/>
          <w:i w:val="false"/>
          <w:color w:val="000000"/>
          <w:sz w:val="28"/>
        </w:rPr>
        <w:t xml:space="preserve">
      49.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 настоящих Правил. </w:t>
      </w:r>
    </w:p>
    <w:bookmarkEnd w:id="150"/>
    <w:bookmarkStart w:name="z159" w:id="151"/>
    <w:p>
      <w:pPr>
        <w:spacing w:after="0"/>
        <w:ind w:left="0"/>
        <w:jc w:val="both"/>
      </w:pPr>
      <w:r>
        <w:rPr>
          <w:rFonts w:ascii="Times New Roman"/>
          <w:b w:val="false"/>
          <w:i w:val="false"/>
          <w:color w:val="000000"/>
          <w:sz w:val="28"/>
        </w:rPr>
        <w:t xml:space="preserve">
      50. 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пункта 44 настоящих Правил. </w:t>
      </w:r>
    </w:p>
    <w:bookmarkEnd w:id="151"/>
    <w:bookmarkStart w:name="z160" w:id="152"/>
    <w:p>
      <w:pPr>
        <w:spacing w:after="0"/>
        <w:ind w:left="0"/>
        <w:jc w:val="both"/>
      </w:pPr>
      <w:r>
        <w:rPr>
          <w:rFonts w:ascii="Times New Roman"/>
          <w:b w:val="false"/>
          <w:i w:val="false"/>
          <w:color w:val="000000"/>
          <w:sz w:val="28"/>
        </w:rPr>
        <w:t xml:space="preserve">
      51. Потенциальные поставщики, применяющие специальный налоговый режим и признаваемые субъектами микропредпринимательства или малого предпринимательства, освобожденные от уплаты налогов в соответствии со </w:t>
      </w:r>
      <w:r>
        <w:rPr>
          <w:rFonts w:ascii="Times New Roman"/>
          <w:b w:val="false"/>
          <w:i w:val="false"/>
          <w:color w:val="000000"/>
          <w:sz w:val="28"/>
        </w:rPr>
        <w:t>статьей 57-4</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в действие Налогового кодекса) на период с 1 января 2020 года по 1 января 2023 года, признаются финансово устойчивыми если их показатель уплаченных налогов, рассчитываемый в соответствии с подпунктом 2) пункта 44 настоящих Правил составляет не менее трех процентов от его доходов.</w:t>
      </w:r>
    </w:p>
    <w:bookmarkEnd w:id="152"/>
    <w:bookmarkStart w:name="z161" w:id="153"/>
    <w:p>
      <w:pPr>
        <w:spacing w:after="0"/>
        <w:ind w:left="0"/>
        <w:jc w:val="both"/>
      </w:pPr>
      <w:r>
        <w:rPr>
          <w:rFonts w:ascii="Times New Roman"/>
          <w:b w:val="false"/>
          <w:i w:val="false"/>
          <w:color w:val="000000"/>
          <w:sz w:val="28"/>
        </w:rPr>
        <w:t>
      При этом за период освобождения вышеуказанных лиц от уплаты налогов, сумма исчисленного налога учитывается как уплата при расчете показателя уплаченных налогов.</w:t>
      </w:r>
    </w:p>
    <w:bookmarkEnd w:id="153"/>
    <w:bookmarkStart w:name="z162" w:id="154"/>
    <w:p>
      <w:pPr>
        <w:spacing w:after="0"/>
        <w:ind w:left="0"/>
        <w:jc w:val="both"/>
      </w:pPr>
      <w:r>
        <w:rPr>
          <w:rFonts w:ascii="Times New Roman"/>
          <w:b w:val="false"/>
          <w:i w:val="false"/>
          <w:color w:val="000000"/>
          <w:sz w:val="28"/>
        </w:rPr>
        <w:t>
      Перечень таких лиц определяется веб-порталом автоматически на основе сведений органов государственных доходов.</w:t>
      </w:r>
    </w:p>
    <w:bookmarkEnd w:id="154"/>
    <w:bookmarkStart w:name="z163" w:id="155"/>
    <w:p>
      <w:pPr>
        <w:spacing w:after="0"/>
        <w:ind w:left="0"/>
        <w:jc w:val="both"/>
      </w:pPr>
      <w:r>
        <w:rPr>
          <w:rFonts w:ascii="Times New Roman"/>
          <w:b w:val="false"/>
          <w:i w:val="false"/>
          <w:color w:val="000000"/>
          <w:sz w:val="28"/>
        </w:rPr>
        <w:t>
      52.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 финансовой устойчивости потенциального поставщика.</w:t>
      </w:r>
    </w:p>
    <w:bookmarkEnd w:id="155"/>
    <w:bookmarkStart w:name="z164" w:id="156"/>
    <w:p>
      <w:pPr>
        <w:spacing w:after="0"/>
        <w:ind w:left="0"/>
        <w:jc w:val="both"/>
      </w:pPr>
      <w:r>
        <w:rPr>
          <w:rFonts w:ascii="Times New Roman"/>
          <w:b w:val="false"/>
          <w:i w:val="false"/>
          <w:color w:val="000000"/>
          <w:sz w:val="28"/>
        </w:rPr>
        <w:t>
      При этом сведения органов государственных доходов по финансовой устойчивости потенциальных поставщиков обновляются на веб-портале за последний рассчитываемый год трехлетнего периода.</w:t>
      </w:r>
    </w:p>
    <w:bookmarkEnd w:id="156"/>
    <w:bookmarkStart w:name="z165" w:id="157"/>
    <w:p>
      <w:pPr>
        <w:spacing w:after="0"/>
        <w:ind w:left="0"/>
        <w:jc w:val="both"/>
      </w:pPr>
      <w:r>
        <w:rPr>
          <w:rFonts w:ascii="Times New Roman"/>
          <w:b w:val="false"/>
          <w:i w:val="false"/>
          <w:color w:val="000000"/>
          <w:sz w:val="28"/>
        </w:rPr>
        <w:t>
      53. В случаях выявления органами государственных доходов фактов искажения, снижения, не отражения и/или необоснованного завышения показателей финансовой устойчивости, в том числе путем представления потенциальными поставщиками дополнительных форм налоговых отчетностей и (или) отзыва налоговых деклараций уполномоченный орган:</w:t>
      </w:r>
    </w:p>
    <w:bookmarkEnd w:id="157"/>
    <w:bookmarkStart w:name="z166" w:id="158"/>
    <w:p>
      <w:pPr>
        <w:spacing w:after="0"/>
        <w:ind w:left="0"/>
        <w:jc w:val="both"/>
      </w:pPr>
      <w:r>
        <w:rPr>
          <w:rFonts w:ascii="Times New Roman"/>
          <w:b w:val="false"/>
          <w:i w:val="false"/>
          <w:color w:val="000000"/>
          <w:sz w:val="28"/>
        </w:rPr>
        <w:t>
      1) корректирует на веб-портале сведения по таким потенциальным поставщикам согласно фактическим данным органов государственных доходов;</w:t>
      </w:r>
    </w:p>
    <w:bookmarkEnd w:id="158"/>
    <w:bookmarkStart w:name="z167" w:id="159"/>
    <w:p>
      <w:pPr>
        <w:spacing w:after="0"/>
        <w:ind w:left="0"/>
        <w:jc w:val="both"/>
      </w:pPr>
      <w:r>
        <w:rPr>
          <w:rFonts w:ascii="Times New Roman"/>
          <w:b w:val="false"/>
          <w:i w:val="false"/>
          <w:color w:val="000000"/>
          <w:sz w:val="28"/>
        </w:rPr>
        <w:t xml:space="preserve">
      2) в случаях, предусмотренных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меры по включению таких потенциальных поставщиков в реестр недобросовестных участников государственных закупок.</w:t>
      </w:r>
    </w:p>
    <w:bookmarkEnd w:id="159"/>
    <w:bookmarkStart w:name="z168" w:id="160"/>
    <w:p>
      <w:pPr>
        <w:spacing w:after="0"/>
        <w:ind w:left="0"/>
        <w:jc w:val="left"/>
      </w:pPr>
      <w:r>
        <w:rPr>
          <w:rFonts w:ascii="Times New Roman"/>
          <w:b/>
          <w:i w:val="false"/>
          <w:color w:val="000000"/>
        </w:rPr>
        <w:t xml:space="preserve"> Параграф 4. Порядок определения соответствия потенциального поставщика</w:t>
      </w:r>
      <w:r>
        <w:br/>
      </w:r>
      <w:r>
        <w:rPr>
          <w:rFonts w:ascii="Times New Roman"/>
          <w:b/>
          <w:i w:val="false"/>
          <w:color w:val="000000"/>
        </w:rPr>
        <w:t>квалификационному требованию в части отсутствия налоговой задолженности</w:t>
      </w:r>
    </w:p>
    <w:bookmarkEnd w:id="160"/>
    <w:bookmarkStart w:name="z169" w:id="161"/>
    <w:p>
      <w:pPr>
        <w:spacing w:after="0"/>
        <w:ind w:left="0"/>
        <w:jc w:val="both"/>
      </w:pPr>
      <w:r>
        <w:rPr>
          <w:rFonts w:ascii="Times New Roman"/>
          <w:b w:val="false"/>
          <w:i w:val="false"/>
          <w:color w:val="000000"/>
          <w:sz w:val="28"/>
        </w:rPr>
        <w:t xml:space="preserve">
      54. Налоговая задолженность и задолженность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bookmarkEnd w:id="161"/>
    <w:bookmarkStart w:name="z170" w:id="162"/>
    <w:p>
      <w:pPr>
        <w:spacing w:after="0"/>
        <w:ind w:left="0"/>
        <w:jc w:val="left"/>
      </w:pPr>
      <w:r>
        <w:rPr>
          <w:rFonts w:ascii="Times New Roman"/>
          <w:b/>
          <w:i w:val="false"/>
          <w:color w:val="000000"/>
        </w:rPr>
        <w:t xml:space="preserve"> Параграф 5. Порядок определения соответствия потенциального поставщика</w:t>
      </w:r>
      <w:r>
        <w:br/>
      </w:r>
      <w:r>
        <w:rPr>
          <w:rFonts w:ascii="Times New Roman"/>
          <w:b/>
          <w:i w:val="false"/>
          <w:color w:val="000000"/>
        </w:rPr>
        <w:t>квалификационному требованию в части их непричастности к процедуре банкротства либо ликвидации</w:t>
      </w:r>
    </w:p>
    <w:bookmarkEnd w:id="162"/>
    <w:bookmarkStart w:name="z171" w:id="163"/>
    <w:p>
      <w:pPr>
        <w:spacing w:after="0"/>
        <w:ind w:left="0"/>
        <w:jc w:val="both"/>
      </w:pPr>
      <w:r>
        <w:rPr>
          <w:rFonts w:ascii="Times New Roman"/>
          <w:b w:val="false"/>
          <w:i w:val="false"/>
          <w:color w:val="000000"/>
          <w:sz w:val="28"/>
        </w:rPr>
        <w:t xml:space="preserve">
      55. Соответствие потенциального поставщика квалификационному требованию в части его непричастности к процедуре банкротства либо ликвидации, определяется посредством информации, размещенной на интернет-ресурсе уполномоченного органа, осуществляющего контроль за проведением процедур банкротства либо ликвидации. </w:t>
      </w:r>
    </w:p>
    <w:bookmarkEnd w:id="163"/>
    <w:bookmarkStart w:name="z172" w:id="164"/>
    <w:p>
      <w:pPr>
        <w:spacing w:after="0"/>
        <w:ind w:left="0"/>
        <w:jc w:val="left"/>
      </w:pPr>
      <w:r>
        <w:rPr>
          <w:rFonts w:ascii="Times New Roman"/>
          <w:b/>
          <w:i w:val="false"/>
          <w:color w:val="000000"/>
        </w:rPr>
        <w:t xml:space="preserve"> Параграф 6. Порядок определения соответствия потенциального поставщика</w:t>
      </w:r>
      <w:r>
        <w:br/>
      </w:r>
      <w:r>
        <w:rPr>
          <w:rFonts w:ascii="Times New Roman"/>
          <w:b/>
          <w:i w:val="false"/>
          <w:color w:val="000000"/>
        </w:rPr>
        <w:t>квалификационным требованиям в части обладания материальным и трудовым ресурсам</w:t>
      </w:r>
    </w:p>
    <w:bookmarkEnd w:id="164"/>
    <w:bookmarkStart w:name="z173" w:id="165"/>
    <w:p>
      <w:pPr>
        <w:spacing w:after="0"/>
        <w:ind w:left="0"/>
        <w:jc w:val="both"/>
      </w:pPr>
      <w:r>
        <w:rPr>
          <w:rFonts w:ascii="Times New Roman"/>
          <w:b w:val="false"/>
          <w:i w:val="false"/>
          <w:color w:val="000000"/>
          <w:sz w:val="28"/>
        </w:rPr>
        <w:t xml:space="preserve">
      56. Материальные и трудовые ресурсы, необходимые для исполнения договорных обязательств в рамках государственных закупок способом конкурса и аукциона указываются в квалификационных требованиях согласно приложениям, установленным настоящими Правилами. </w:t>
      </w:r>
    </w:p>
    <w:bookmarkEnd w:id="165"/>
    <w:bookmarkStart w:name="z174" w:id="166"/>
    <w:p>
      <w:pPr>
        <w:spacing w:after="0"/>
        <w:ind w:left="0"/>
        <w:jc w:val="both"/>
      </w:pPr>
      <w:r>
        <w:rPr>
          <w:rFonts w:ascii="Times New Roman"/>
          <w:b w:val="false"/>
          <w:i w:val="false"/>
          <w:color w:val="000000"/>
          <w:sz w:val="28"/>
        </w:rPr>
        <w:t>
      57. При осуществлении государственных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bookmarkEnd w:id="166"/>
    <w:bookmarkStart w:name="z175" w:id="167"/>
    <w:p>
      <w:pPr>
        <w:spacing w:after="0"/>
        <w:ind w:left="0"/>
        <w:jc w:val="both"/>
      </w:pPr>
      <w:r>
        <w:rPr>
          <w:rFonts w:ascii="Times New Roman"/>
          <w:b w:val="false"/>
          <w:i w:val="false"/>
          <w:color w:val="000000"/>
          <w:sz w:val="28"/>
        </w:rPr>
        <w:t xml:space="preserve">
      58.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существующих объектов, благоустройство или иные виды работ, не связанные со строительством) подтверждают обладание материальными и трудовыми ресурсами соответствующим разрешением (лицензия), выданным в соответствии с законодательством Республики Казахстан о разрешениях и уведомлениях. </w:t>
      </w:r>
    </w:p>
    <w:bookmarkEnd w:id="167"/>
    <w:bookmarkStart w:name="z176" w:id="168"/>
    <w:p>
      <w:pPr>
        <w:spacing w:after="0"/>
        <w:ind w:left="0"/>
        <w:jc w:val="both"/>
      </w:pPr>
      <w:r>
        <w:rPr>
          <w:rFonts w:ascii="Times New Roman"/>
          <w:b w:val="false"/>
          <w:i w:val="false"/>
          <w:color w:val="000000"/>
          <w:sz w:val="28"/>
        </w:rPr>
        <w:t xml:space="preserve">
      59. К потенциальным поставщикам, участвующим в государственных закупках товаров, квалификационное требование в части обладания материальными и трудовыми ресурсами не предъявляется. </w:t>
      </w:r>
    </w:p>
    <w:bookmarkEnd w:id="168"/>
    <w:bookmarkStart w:name="z177" w:id="169"/>
    <w:p>
      <w:pPr>
        <w:spacing w:after="0"/>
        <w:ind w:left="0"/>
        <w:jc w:val="both"/>
      </w:pPr>
      <w:r>
        <w:rPr>
          <w:rFonts w:ascii="Times New Roman"/>
          <w:b w:val="false"/>
          <w:i w:val="false"/>
          <w:color w:val="000000"/>
          <w:sz w:val="28"/>
        </w:rPr>
        <w:t xml:space="preserve">
      Квалификационное требование в части обладания материальными и трудовыми ресурсами при осуществлении государственных закупок отдельных товаров предусматривается в типовой конкурсной документации (аукционной документации), разрабатываемой и утверждаемой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w:t>
      </w:r>
    </w:p>
    <w:bookmarkEnd w:id="169"/>
    <w:bookmarkStart w:name="z178" w:id="170"/>
    <w:p>
      <w:pPr>
        <w:spacing w:after="0"/>
        <w:ind w:left="0"/>
        <w:jc w:val="both"/>
      </w:pPr>
      <w:r>
        <w:rPr>
          <w:rFonts w:ascii="Times New Roman"/>
          <w:b w:val="false"/>
          <w:i w:val="false"/>
          <w:color w:val="000000"/>
          <w:sz w:val="28"/>
        </w:rPr>
        <w:t xml:space="preserve">
      60.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Закона, не допускается установление квалификационных требований в части обладания материальными и трудовыми ресурсами, которые:</w:t>
      </w:r>
    </w:p>
    <w:bookmarkEnd w:id="170"/>
    <w:bookmarkStart w:name="z179" w:id="171"/>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государственных закупках;</w:t>
      </w:r>
    </w:p>
    <w:bookmarkEnd w:id="171"/>
    <w:bookmarkStart w:name="z180" w:id="172"/>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государственных закупках.</w:t>
      </w:r>
    </w:p>
    <w:bookmarkEnd w:id="172"/>
    <w:bookmarkStart w:name="z181" w:id="173"/>
    <w:p>
      <w:pPr>
        <w:spacing w:after="0"/>
        <w:ind w:left="0"/>
        <w:jc w:val="both"/>
      </w:pPr>
      <w:r>
        <w:rPr>
          <w:rFonts w:ascii="Times New Roman"/>
          <w:b w:val="false"/>
          <w:i w:val="false"/>
          <w:color w:val="000000"/>
          <w:sz w:val="28"/>
        </w:rPr>
        <w:t>
      61. В случае, если конкурсная документация содержит требование по наличию материальных ресурсов, то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оказания услуг, установленного в конкурсной документации.</w:t>
      </w:r>
    </w:p>
    <w:bookmarkEnd w:id="173"/>
    <w:bookmarkStart w:name="z182" w:id="174"/>
    <w:p>
      <w:pPr>
        <w:spacing w:after="0"/>
        <w:ind w:left="0"/>
        <w:jc w:val="both"/>
      </w:pPr>
      <w:r>
        <w:rPr>
          <w:rFonts w:ascii="Times New Roman"/>
          <w:b w:val="false"/>
          <w:i w:val="false"/>
          <w:color w:val="000000"/>
          <w:sz w:val="28"/>
        </w:rPr>
        <w:t>
      62. Не допускается представление электронной копии договора субаренды материальных ресурсов.</w:t>
      </w:r>
    </w:p>
    <w:bookmarkEnd w:id="174"/>
    <w:bookmarkStart w:name="z183" w:id="175"/>
    <w:p>
      <w:pPr>
        <w:spacing w:after="0"/>
        <w:ind w:left="0"/>
        <w:jc w:val="both"/>
      </w:pPr>
      <w:r>
        <w:rPr>
          <w:rFonts w:ascii="Times New Roman"/>
          <w:b w:val="false"/>
          <w:i w:val="false"/>
          <w:color w:val="000000"/>
          <w:sz w:val="28"/>
        </w:rPr>
        <w:t xml:space="preserve">
      63.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w:t>
      </w:r>
    </w:p>
    <w:bookmarkEnd w:id="175"/>
    <w:bookmarkStart w:name="z184" w:id="176"/>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176"/>
    <w:bookmarkStart w:name="z185" w:id="177"/>
    <w:p>
      <w:pPr>
        <w:spacing w:after="0"/>
        <w:ind w:left="0"/>
        <w:jc w:val="left"/>
      </w:pPr>
      <w:r>
        <w:rPr>
          <w:rFonts w:ascii="Times New Roman"/>
          <w:b/>
          <w:i w:val="false"/>
          <w:color w:val="000000"/>
        </w:rPr>
        <w:t xml:space="preserve"> Параграф 7. Порядок определения соответствия потенциального поставщика</w:t>
      </w:r>
      <w:r>
        <w:br/>
      </w:r>
      <w:r>
        <w:rPr>
          <w:rFonts w:ascii="Times New Roman"/>
          <w:b/>
          <w:i w:val="false"/>
          <w:color w:val="000000"/>
        </w:rPr>
        <w:t>квалификационному требованию в части наличия опыта работы</w:t>
      </w:r>
    </w:p>
    <w:bookmarkEnd w:id="177"/>
    <w:bookmarkStart w:name="z186" w:id="178"/>
    <w:p>
      <w:pPr>
        <w:spacing w:after="0"/>
        <w:ind w:left="0"/>
        <w:jc w:val="both"/>
      </w:pPr>
      <w:r>
        <w:rPr>
          <w:rFonts w:ascii="Times New Roman"/>
          <w:b w:val="false"/>
          <w:i w:val="false"/>
          <w:color w:val="000000"/>
          <w:sz w:val="28"/>
        </w:rPr>
        <w:t xml:space="preserve">
      64. Квалификационное требование в части наличия опыта работы потенциального поставщика на рынке закупаемых товаров, работ, услуг, в том числе по схожим (аналогичным) видам товаров, работ, услуг может быть установлено в конкурсной (аукционной) документации с учетом требований, установленных настоящими Правилами. </w:t>
      </w:r>
    </w:p>
    <w:bookmarkEnd w:id="178"/>
    <w:bookmarkStart w:name="z187" w:id="179"/>
    <w:p>
      <w:pPr>
        <w:spacing w:after="0"/>
        <w:ind w:left="0"/>
        <w:jc w:val="both"/>
      </w:pPr>
      <w:r>
        <w:rPr>
          <w:rFonts w:ascii="Times New Roman"/>
          <w:b w:val="false"/>
          <w:i w:val="false"/>
          <w:color w:val="000000"/>
          <w:sz w:val="28"/>
        </w:rPr>
        <w:t>
      65. В случае, если на осуществление государственных закупок работ и услуг требуется наличие соответствующего разрешения первой или второй категории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179"/>
    <w:bookmarkStart w:name="z188" w:id="180"/>
    <w:p>
      <w:pPr>
        <w:spacing w:after="0"/>
        <w:ind w:left="0"/>
        <w:jc w:val="both"/>
      </w:pPr>
      <w:r>
        <w:rPr>
          <w:rFonts w:ascii="Times New Roman"/>
          <w:b w:val="false"/>
          <w:i w:val="false"/>
          <w:color w:val="000000"/>
          <w:sz w:val="28"/>
        </w:rPr>
        <w:t>
      66. Квалификационное требование в части наличия опыта работы потенциального поставщика на рынке закупаемых услуг, в том числе по схожим (аналогичным) видам услуг с учетом требований пункта 65 настоящих Правил при необходимости устанавливаются по перечню, согласно приложению 2 к настоящим Правилам.</w:t>
      </w:r>
    </w:p>
    <w:bookmarkEnd w:id="180"/>
    <w:bookmarkStart w:name="z189" w:id="181"/>
    <w:p>
      <w:pPr>
        <w:spacing w:after="0"/>
        <w:ind w:left="0"/>
        <w:jc w:val="both"/>
      </w:pPr>
      <w:r>
        <w:rPr>
          <w:rFonts w:ascii="Times New Roman"/>
          <w:b w:val="false"/>
          <w:i w:val="false"/>
          <w:color w:val="000000"/>
          <w:sz w:val="28"/>
        </w:rPr>
        <w:t xml:space="preserve">
      67. Квалификационное требование в части наличия опыта работы не предъявляется к потенциальным поставщикам, участвующим в государственных закупках товаров. </w:t>
      </w:r>
    </w:p>
    <w:bookmarkEnd w:id="181"/>
    <w:bookmarkStart w:name="z190" w:id="182"/>
    <w:p>
      <w:pPr>
        <w:spacing w:after="0"/>
        <w:ind w:left="0"/>
        <w:jc w:val="both"/>
      </w:pPr>
      <w:r>
        <w:rPr>
          <w:rFonts w:ascii="Times New Roman"/>
          <w:b w:val="false"/>
          <w:i w:val="false"/>
          <w:color w:val="000000"/>
          <w:sz w:val="28"/>
        </w:rPr>
        <w:t>
      68. Квалификационное требование в части наличия опыта работы потенциального поставщика на рынке закупаемых работ и услуг, в том числе по схожим (аналогичным) видам работ и услуг с учетом требований пункта 65 настоящих Правил при необходимости устанавливаются в конкурсной документации (аукционной документации), согласно следующим критериям:</w:t>
      </w:r>
    </w:p>
    <w:bookmarkEnd w:id="182"/>
    <w:bookmarkStart w:name="z191" w:id="183"/>
    <w:p>
      <w:pPr>
        <w:spacing w:after="0"/>
        <w:ind w:left="0"/>
        <w:jc w:val="both"/>
      </w:pPr>
      <w:r>
        <w:rPr>
          <w:rFonts w:ascii="Times New Roman"/>
          <w:b w:val="false"/>
          <w:i w:val="false"/>
          <w:color w:val="000000"/>
          <w:sz w:val="28"/>
        </w:rPr>
        <w:t>
      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bookmarkEnd w:id="183"/>
    <w:bookmarkStart w:name="z192" w:id="184"/>
    <w:p>
      <w:pPr>
        <w:spacing w:after="0"/>
        <w:ind w:left="0"/>
        <w:jc w:val="both"/>
      </w:pPr>
      <w:r>
        <w:rPr>
          <w:rFonts w:ascii="Times New Roman"/>
          <w:b w:val="false"/>
          <w:i w:val="false"/>
          <w:color w:val="000000"/>
          <w:sz w:val="28"/>
        </w:rPr>
        <w:t>
      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bookmarkEnd w:id="184"/>
    <w:bookmarkStart w:name="z193" w:id="185"/>
    <w:p>
      <w:pPr>
        <w:spacing w:after="0"/>
        <w:ind w:left="0"/>
        <w:jc w:val="both"/>
      </w:pPr>
      <w:r>
        <w:rPr>
          <w:rFonts w:ascii="Times New Roman"/>
          <w:b w:val="false"/>
          <w:i w:val="false"/>
          <w:color w:val="000000"/>
          <w:sz w:val="28"/>
        </w:rPr>
        <w:t>
      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bookmarkEnd w:id="185"/>
    <w:bookmarkStart w:name="z194" w:id="186"/>
    <w:p>
      <w:pPr>
        <w:spacing w:after="0"/>
        <w:ind w:left="0"/>
        <w:jc w:val="both"/>
      </w:pPr>
      <w:r>
        <w:rPr>
          <w:rFonts w:ascii="Times New Roman"/>
          <w:b w:val="false"/>
          <w:i w:val="false"/>
          <w:color w:val="000000"/>
          <w:sz w:val="28"/>
        </w:rPr>
        <w:t>
      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bookmarkEnd w:id="186"/>
    <w:bookmarkStart w:name="z195" w:id="187"/>
    <w:p>
      <w:pPr>
        <w:spacing w:after="0"/>
        <w:ind w:left="0"/>
        <w:jc w:val="both"/>
      </w:pPr>
      <w:r>
        <w:rPr>
          <w:rFonts w:ascii="Times New Roman"/>
          <w:b w:val="false"/>
          <w:i w:val="false"/>
          <w:color w:val="000000"/>
          <w:sz w:val="28"/>
        </w:rPr>
        <w:t>
      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bookmarkEnd w:id="187"/>
    <w:bookmarkStart w:name="z196" w:id="188"/>
    <w:p>
      <w:pPr>
        <w:spacing w:after="0"/>
        <w:ind w:left="0"/>
        <w:jc w:val="both"/>
      </w:pPr>
      <w:r>
        <w:rPr>
          <w:rFonts w:ascii="Times New Roman"/>
          <w:b w:val="false"/>
          <w:i w:val="false"/>
          <w:color w:val="000000"/>
          <w:sz w:val="28"/>
        </w:rPr>
        <w:t xml:space="preserve">
      69. Типовая конкурсная (аукционная) документация, разрабатываемая и утверждаемая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 может предусматривать иной порядок установления квалификационного требования в части наличия опыта работы потенциального поставщика.</w:t>
      </w:r>
    </w:p>
    <w:bookmarkEnd w:id="188"/>
    <w:bookmarkStart w:name="z197" w:id="189"/>
    <w:p>
      <w:pPr>
        <w:spacing w:after="0"/>
        <w:ind w:left="0"/>
        <w:jc w:val="left"/>
      </w:pPr>
      <w:r>
        <w:rPr>
          <w:rFonts w:ascii="Times New Roman"/>
          <w:b/>
          <w:i w:val="false"/>
          <w:color w:val="000000"/>
        </w:rPr>
        <w:t xml:space="preserve"> Глава 5. Государственные закупки товаров из электронного каталога товаров</w:t>
      </w:r>
    </w:p>
    <w:bookmarkEnd w:id="189"/>
    <w:bookmarkStart w:name="z198" w:id="190"/>
    <w:p>
      <w:pPr>
        <w:spacing w:after="0"/>
        <w:ind w:left="0"/>
        <w:jc w:val="both"/>
      </w:pPr>
      <w:r>
        <w:rPr>
          <w:rFonts w:ascii="Times New Roman"/>
          <w:b w:val="false"/>
          <w:i w:val="false"/>
          <w:color w:val="000000"/>
          <w:sz w:val="28"/>
        </w:rPr>
        <w:t>
      70. Государственные закупки товаров из электронного каталога товаров осуществляются по перечню товаров, утвержденному уполномоченным органом.</w:t>
      </w:r>
    </w:p>
    <w:bookmarkEnd w:id="190"/>
    <w:bookmarkStart w:name="z199" w:id="191"/>
    <w:p>
      <w:pPr>
        <w:spacing w:after="0"/>
        <w:ind w:left="0"/>
        <w:jc w:val="both"/>
      </w:pPr>
      <w:r>
        <w:rPr>
          <w:rFonts w:ascii="Times New Roman"/>
          <w:b w:val="false"/>
          <w:i w:val="false"/>
          <w:color w:val="000000"/>
          <w:sz w:val="28"/>
        </w:rPr>
        <w:t xml:space="preserve">
      71. При осуществлении государственных закупок товаров, включенных в перечень товаров, по которым государственные закупки осуществляются из электронного каталога, техническая спецификация, предлагаемая потенциальным поставщиком, предлагаемого им товара формируется из электронного каталога по форме согласно приложению 3 к настоящим Правилам. </w:t>
      </w:r>
    </w:p>
    <w:bookmarkEnd w:id="191"/>
    <w:bookmarkStart w:name="z200" w:id="192"/>
    <w:p>
      <w:pPr>
        <w:spacing w:after="0"/>
        <w:ind w:left="0"/>
        <w:jc w:val="both"/>
      </w:pPr>
      <w:r>
        <w:rPr>
          <w:rFonts w:ascii="Times New Roman"/>
          <w:b w:val="false"/>
          <w:i w:val="false"/>
          <w:color w:val="000000"/>
          <w:sz w:val="28"/>
        </w:rPr>
        <w:t xml:space="preserve">
      72. При формировании заявки потенциального поставщика техническая спецификация предлагаемого им товара формируется из электронного каталога по государственным закупкам способами конкурса, аукциона, запроса ценовых предложений, электронного магазина и из одного источника путем прямого заключения договора. </w:t>
      </w:r>
    </w:p>
    <w:bookmarkEnd w:id="192"/>
    <w:bookmarkStart w:name="z201" w:id="193"/>
    <w:p>
      <w:pPr>
        <w:spacing w:after="0"/>
        <w:ind w:left="0"/>
        <w:jc w:val="left"/>
      </w:pPr>
      <w:r>
        <w:rPr>
          <w:rFonts w:ascii="Times New Roman"/>
          <w:b/>
          <w:i w:val="false"/>
          <w:color w:val="000000"/>
        </w:rPr>
        <w:t xml:space="preserve"> Глава 6. Порядок определения демпинговой цены</w:t>
      </w:r>
    </w:p>
    <w:bookmarkEnd w:id="193"/>
    <w:bookmarkStart w:name="z202" w:id="194"/>
    <w:p>
      <w:pPr>
        <w:spacing w:after="0"/>
        <w:ind w:left="0"/>
        <w:jc w:val="left"/>
      </w:pPr>
      <w:r>
        <w:rPr>
          <w:rFonts w:ascii="Times New Roman"/>
          <w:b/>
          <w:i w:val="false"/>
          <w:color w:val="000000"/>
        </w:rPr>
        <w:t xml:space="preserve"> Параграф 1. Порядок определения демпинговой цены при осуществлении государственных закупок способом конкурса</w:t>
      </w:r>
    </w:p>
    <w:bookmarkEnd w:id="194"/>
    <w:bookmarkStart w:name="z203" w:id="195"/>
    <w:p>
      <w:pPr>
        <w:spacing w:after="0"/>
        <w:ind w:left="0"/>
        <w:jc w:val="both"/>
      </w:pPr>
      <w:r>
        <w:rPr>
          <w:rFonts w:ascii="Times New Roman"/>
          <w:b w:val="false"/>
          <w:i w:val="false"/>
          <w:color w:val="000000"/>
          <w:sz w:val="28"/>
        </w:rPr>
        <w:t>
      73.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bookmarkEnd w:id="195"/>
    <w:bookmarkStart w:name="z204" w:id="196"/>
    <w:p>
      <w:pPr>
        <w:spacing w:after="0"/>
        <w:ind w:left="0"/>
        <w:jc w:val="both"/>
      </w:pPr>
      <w:r>
        <w:rPr>
          <w:rFonts w:ascii="Times New Roman"/>
          <w:b w:val="false"/>
          <w:i w:val="false"/>
          <w:color w:val="000000"/>
          <w:sz w:val="28"/>
        </w:rPr>
        <w:t xml:space="preserve">
      74.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bookmarkEnd w:id="196"/>
    <w:bookmarkStart w:name="z205" w:id="197"/>
    <w:p>
      <w:pPr>
        <w:spacing w:after="0"/>
        <w:ind w:left="0"/>
        <w:jc w:val="both"/>
      </w:pPr>
      <w:r>
        <w:rPr>
          <w:rFonts w:ascii="Times New Roman"/>
          <w:b w:val="false"/>
          <w:i w:val="false"/>
          <w:color w:val="000000"/>
          <w:sz w:val="28"/>
        </w:rPr>
        <w:t xml:space="preserve">
      75. 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197"/>
    <w:bookmarkStart w:name="z206" w:id="198"/>
    <w:p>
      <w:pPr>
        <w:spacing w:after="0"/>
        <w:ind w:left="0"/>
        <w:jc w:val="both"/>
      </w:pPr>
      <w:r>
        <w:rPr>
          <w:rFonts w:ascii="Times New Roman"/>
          <w:b w:val="false"/>
          <w:i w:val="false"/>
          <w:color w:val="000000"/>
          <w:sz w:val="28"/>
        </w:rPr>
        <w:t>
      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bookmarkEnd w:id="198"/>
    <w:bookmarkStart w:name="z207" w:id="199"/>
    <w:p>
      <w:pPr>
        <w:spacing w:after="0"/>
        <w:ind w:left="0"/>
        <w:jc w:val="both"/>
      </w:pPr>
      <w:r>
        <w:rPr>
          <w:rFonts w:ascii="Times New Roman"/>
          <w:b w:val="false"/>
          <w:i w:val="false"/>
          <w:color w:val="000000"/>
          <w:sz w:val="28"/>
        </w:rPr>
        <w:t>
      77. Цена заявки на участие в конкурсе потенциального поставщика на товары, работы (за исключением работ, предусмотренных в пунктах 73, 74, 75 настоящих Правил), услуги (за исключением услуг, предусмотренных пунктом 76 настоящих Правил), признается демпинговой в случае, если она ниже цены, выделенной на конкурс более чем на двадцать процентов.</w:t>
      </w:r>
    </w:p>
    <w:bookmarkEnd w:id="199"/>
    <w:bookmarkStart w:name="z208" w:id="200"/>
    <w:p>
      <w:pPr>
        <w:spacing w:after="0"/>
        <w:ind w:left="0"/>
        <w:jc w:val="both"/>
      </w:pPr>
      <w:r>
        <w:rPr>
          <w:rFonts w:ascii="Times New Roman"/>
          <w:b w:val="false"/>
          <w:i w:val="false"/>
          <w:color w:val="000000"/>
          <w:sz w:val="28"/>
        </w:rPr>
        <w:t>
      78. Допускается представление демпинговой цены по государственным закупкам товаров, работ, услуг, предусмотренных пунктом 77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200"/>
    <w:bookmarkStart w:name="z209" w:id="201"/>
    <w:p>
      <w:pPr>
        <w:spacing w:after="0"/>
        <w:ind w:left="0"/>
        <w:jc w:val="both"/>
      </w:pPr>
      <w:r>
        <w:rPr>
          <w:rFonts w:ascii="Times New Roman"/>
          <w:b w:val="false"/>
          <w:i w:val="false"/>
          <w:color w:val="000000"/>
          <w:sz w:val="28"/>
        </w:rPr>
        <w:t xml:space="preserve">
      79. В случаях, предусмотренных пунктами 73 - 76 настоящих Правил представление демпинговых цен не допускается. </w:t>
      </w:r>
    </w:p>
    <w:bookmarkEnd w:id="201"/>
    <w:bookmarkStart w:name="z210" w:id="202"/>
    <w:p>
      <w:pPr>
        <w:spacing w:after="0"/>
        <w:ind w:left="0"/>
        <w:jc w:val="left"/>
      </w:pPr>
      <w:r>
        <w:rPr>
          <w:rFonts w:ascii="Times New Roman"/>
          <w:b/>
          <w:i w:val="false"/>
          <w:color w:val="000000"/>
        </w:rPr>
        <w:t xml:space="preserve"> Параграф 2. Порядок определения демпинговой цены при осуществлении</w:t>
      </w:r>
      <w:r>
        <w:br/>
      </w:r>
      <w:r>
        <w:rPr>
          <w:rFonts w:ascii="Times New Roman"/>
          <w:b/>
          <w:i w:val="false"/>
          <w:color w:val="000000"/>
        </w:rPr>
        <w:t>государственных закупок способом запроса ценовых предложений</w:t>
      </w:r>
    </w:p>
    <w:bookmarkEnd w:id="202"/>
    <w:bookmarkStart w:name="z211" w:id="203"/>
    <w:p>
      <w:pPr>
        <w:spacing w:after="0"/>
        <w:ind w:left="0"/>
        <w:jc w:val="both"/>
      </w:pPr>
      <w:r>
        <w:rPr>
          <w:rFonts w:ascii="Times New Roman"/>
          <w:b w:val="false"/>
          <w:i w:val="false"/>
          <w:color w:val="000000"/>
          <w:sz w:val="28"/>
        </w:rPr>
        <w:t>
      80. Ценовое предложение потенциального поставщика, участвующего в государственных закупках способом запроса ценовых предложений, признается демпинговым, если оно более чем на тридцать процентов ниже среднеарифметической цены всех представленных ценовых предложений.</w:t>
      </w:r>
    </w:p>
    <w:bookmarkEnd w:id="203"/>
    <w:bookmarkStart w:name="z212" w:id="204"/>
    <w:p>
      <w:pPr>
        <w:spacing w:after="0"/>
        <w:ind w:left="0"/>
        <w:jc w:val="both"/>
      </w:pPr>
      <w:r>
        <w:rPr>
          <w:rFonts w:ascii="Times New Roman"/>
          <w:b w:val="false"/>
          <w:i w:val="false"/>
          <w:color w:val="000000"/>
          <w:sz w:val="28"/>
        </w:rPr>
        <w:t xml:space="preserve">
      Такое ценовое предложение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подлежит отклонению веб-порталом автоматически.</w:t>
      </w:r>
    </w:p>
    <w:bookmarkEnd w:id="204"/>
    <w:bookmarkStart w:name="z213" w:id="205"/>
    <w:p>
      <w:pPr>
        <w:spacing w:after="0"/>
        <w:ind w:left="0"/>
        <w:jc w:val="left"/>
      </w:pPr>
      <w:r>
        <w:rPr>
          <w:rFonts w:ascii="Times New Roman"/>
          <w:b/>
          <w:i w:val="false"/>
          <w:color w:val="000000"/>
        </w:rPr>
        <w:t xml:space="preserve"> Параграф 3. Порядок определения демпинговой цены при осуществлении</w:t>
      </w:r>
      <w:r>
        <w:br/>
      </w:r>
      <w:r>
        <w:rPr>
          <w:rFonts w:ascii="Times New Roman"/>
          <w:b/>
          <w:i w:val="false"/>
          <w:color w:val="000000"/>
        </w:rPr>
        <w:t>государственных закупок через электронный магазин</w:t>
      </w:r>
    </w:p>
    <w:bookmarkEnd w:id="205"/>
    <w:bookmarkStart w:name="z214" w:id="206"/>
    <w:p>
      <w:pPr>
        <w:spacing w:after="0"/>
        <w:ind w:left="0"/>
        <w:jc w:val="both"/>
      </w:pPr>
      <w:r>
        <w:rPr>
          <w:rFonts w:ascii="Times New Roman"/>
          <w:b w:val="false"/>
          <w:i w:val="false"/>
          <w:color w:val="000000"/>
          <w:sz w:val="28"/>
        </w:rPr>
        <w:t>
      81. Ценовое предложение потенциального поставщика на товар, размещенное в электронном магазине, признается демпинговым, если оно более чем на пятьдесят процентов ниже среднеарифметической цены всех ценовых предложений потенциальных поставщиков, разместивших информацию на указанный товар.</w:t>
      </w:r>
    </w:p>
    <w:bookmarkEnd w:id="206"/>
    <w:bookmarkStart w:name="z215" w:id="207"/>
    <w:p>
      <w:pPr>
        <w:spacing w:after="0"/>
        <w:ind w:left="0"/>
        <w:jc w:val="both"/>
      </w:pPr>
      <w:r>
        <w:rPr>
          <w:rFonts w:ascii="Times New Roman"/>
          <w:b w:val="false"/>
          <w:i w:val="false"/>
          <w:color w:val="000000"/>
          <w:sz w:val="28"/>
        </w:rPr>
        <w:t xml:space="preserve">
      Такое ценовое предложение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подлежит отклонению электронным магазином автоматически.</w:t>
      </w:r>
    </w:p>
    <w:bookmarkEnd w:id="207"/>
    <w:bookmarkStart w:name="z216" w:id="208"/>
    <w:p>
      <w:pPr>
        <w:spacing w:after="0"/>
        <w:ind w:left="0"/>
        <w:jc w:val="left"/>
      </w:pPr>
      <w:r>
        <w:rPr>
          <w:rFonts w:ascii="Times New Roman"/>
          <w:b/>
          <w:i w:val="false"/>
          <w:color w:val="000000"/>
        </w:rPr>
        <w:t xml:space="preserve"> Глава 7. Особые условия участия в государственных закупках временных объединений юридических лиц (консорциума)</w:t>
      </w:r>
    </w:p>
    <w:bookmarkEnd w:id="208"/>
    <w:bookmarkStart w:name="z217" w:id="209"/>
    <w:p>
      <w:pPr>
        <w:spacing w:after="0"/>
        <w:ind w:left="0"/>
        <w:jc w:val="both"/>
      </w:pPr>
      <w:r>
        <w:rPr>
          <w:rFonts w:ascii="Times New Roman"/>
          <w:b w:val="false"/>
          <w:i w:val="false"/>
          <w:color w:val="000000"/>
          <w:sz w:val="28"/>
        </w:rPr>
        <w:t>
      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представляют следующие электронные копии документов либо электронные документы:</w:t>
      </w:r>
    </w:p>
    <w:bookmarkEnd w:id="209"/>
    <w:bookmarkStart w:name="z218" w:id="210"/>
    <w:p>
      <w:pPr>
        <w:spacing w:after="0"/>
        <w:ind w:left="0"/>
        <w:jc w:val="both"/>
      </w:pP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p>
    <w:bookmarkEnd w:id="210"/>
    <w:bookmarkStart w:name="z219" w:id="211"/>
    <w:p>
      <w:pPr>
        <w:spacing w:after="0"/>
        <w:ind w:left="0"/>
        <w:jc w:val="both"/>
      </w:pP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211"/>
    <w:bookmarkStart w:name="z220" w:id="212"/>
    <w:p>
      <w:pPr>
        <w:spacing w:after="0"/>
        <w:ind w:left="0"/>
        <w:jc w:val="both"/>
      </w:pPr>
      <w:r>
        <w:rPr>
          <w:rFonts w:ascii="Times New Roman"/>
          <w:b w:val="false"/>
          <w:i w:val="false"/>
          <w:color w:val="000000"/>
          <w:sz w:val="28"/>
        </w:rPr>
        <w:t>
      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bookmarkEnd w:id="212"/>
    <w:bookmarkStart w:name="z221" w:id="213"/>
    <w:p>
      <w:pPr>
        <w:spacing w:after="0"/>
        <w:ind w:left="0"/>
        <w:jc w:val="both"/>
      </w:pPr>
      <w:r>
        <w:rPr>
          <w:rFonts w:ascii="Times New Roman"/>
          <w:b w:val="false"/>
          <w:i w:val="false"/>
          <w:color w:val="000000"/>
          <w:sz w:val="28"/>
        </w:rPr>
        <w:t>
      При этом договор заключается с участником консорциума, в отношении которого применены критерии, влияющие на конкурсное ценовое предложение.</w:t>
      </w:r>
    </w:p>
    <w:bookmarkEnd w:id="213"/>
    <w:bookmarkStart w:name="z222" w:id="214"/>
    <w:p>
      <w:pPr>
        <w:spacing w:after="0"/>
        <w:ind w:left="0"/>
        <w:jc w:val="both"/>
      </w:pPr>
      <w:r>
        <w:rPr>
          <w:rFonts w:ascii="Times New Roman"/>
          <w:b w:val="false"/>
          <w:i w:val="false"/>
          <w:color w:val="000000"/>
          <w:sz w:val="28"/>
        </w:rPr>
        <w:t xml:space="preserve">
      83. Всем участникам консорциума необходимо соответствовать квалификационным требованиям, предусмотренным подпунктами 1), 2) и 3) пункта 1 </w:t>
      </w:r>
      <w:r>
        <w:rPr>
          <w:rFonts w:ascii="Times New Roman"/>
          <w:b w:val="false"/>
          <w:i w:val="false"/>
          <w:color w:val="000000"/>
          <w:sz w:val="28"/>
        </w:rPr>
        <w:t>статьи 9</w:t>
      </w:r>
      <w:r>
        <w:rPr>
          <w:rFonts w:ascii="Times New Roman"/>
          <w:b w:val="false"/>
          <w:i w:val="false"/>
          <w:color w:val="000000"/>
          <w:sz w:val="28"/>
        </w:rPr>
        <w:t xml:space="preserve"> Закона, а также не иметь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14"/>
    <w:bookmarkStart w:name="z223" w:id="215"/>
    <w:p>
      <w:pPr>
        <w:spacing w:after="0"/>
        <w:ind w:left="0"/>
        <w:jc w:val="both"/>
      </w:pPr>
      <w:r>
        <w:rPr>
          <w:rFonts w:ascii="Times New Roman"/>
          <w:b w:val="false"/>
          <w:i w:val="false"/>
          <w:color w:val="000000"/>
          <w:sz w:val="28"/>
        </w:rPr>
        <w:t>
      84.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215"/>
    <w:bookmarkStart w:name="z224" w:id="216"/>
    <w:p>
      <w:pPr>
        <w:spacing w:after="0"/>
        <w:ind w:left="0"/>
        <w:jc w:val="both"/>
      </w:pPr>
      <w:r>
        <w:rPr>
          <w:rFonts w:ascii="Times New Roman"/>
          <w:b w:val="false"/>
          <w:i w:val="false"/>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государственных закупок.</w:t>
      </w:r>
    </w:p>
    <w:bookmarkEnd w:id="216"/>
    <w:bookmarkStart w:name="z225" w:id="217"/>
    <w:p>
      <w:pPr>
        <w:spacing w:after="0"/>
        <w:ind w:left="0"/>
        <w:jc w:val="both"/>
      </w:pPr>
      <w:r>
        <w:rPr>
          <w:rFonts w:ascii="Times New Roman"/>
          <w:b w:val="false"/>
          <w:i w:val="false"/>
          <w:color w:val="000000"/>
          <w:sz w:val="28"/>
        </w:rPr>
        <w:t xml:space="preserve">
      85. Консорциум признается соответствующим квалификационному требованию, предусмотренному подпунктом 5) пункта 1 </w:t>
      </w:r>
      <w:r>
        <w:rPr>
          <w:rFonts w:ascii="Times New Roman"/>
          <w:b w:val="false"/>
          <w:i w:val="false"/>
          <w:color w:val="000000"/>
          <w:sz w:val="28"/>
        </w:rPr>
        <w:t>статьи 9</w:t>
      </w:r>
      <w:r>
        <w:rPr>
          <w:rFonts w:ascii="Times New Roman"/>
          <w:b w:val="false"/>
          <w:i w:val="false"/>
          <w:color w:val="000000"/>
          <w:sz w:val="28"/>
        </w:rPr>
        <w:t xml:space="preserve"> Закона, в случае соответствия указанному требованию основного участника консорциума.</w:t>
      </w:r>
    </w:p>
    <w:bookmarkEnd w:id="217"/>
    <w:bookmarkStart w:name="z226" w:id="218"/>
    <w:p>
      <w:pPr>
        <w:spacing w:after="0"/>
        <w:ind w:left="0"/>
        <w:jc w:val="left"/>
      </w:pPr>
      <w:r>
        <w:rPr>
          <w:rFonts w:ascii="Times New Roman"/>
          <w:b/>
          <w:i w:val="false"/>
          <w:color w:val="000000"/>
        </w:rPr>
        <w:t xml:space="preserve"> Глава 8. Формирование и ведение электронного депозитария</w:t>
      </w:r>
    </w:p>
    <w:bookmarkEnd w:id="218"/>
    <w:bookmarkStart w:name="z227" w:id="219"/>
    <w:p>
      <w:pPr>
        <w:spacing w:after="0"/>
        <w:ind w:left="0"/>
        <w:jc w:val="both"/>
      </w:pPr>
      <w:r>
        <w:rPr>
          <w:rFonts w:ascii="Times New Roman"/>
          <w:b w:val="false"/>
          <w:i w:val="false"/>
          <w:color w:val="000000"/>
          <w:sz w:val="28"/>
        </w:rPr>
        <w:t>
      86. Электронный депозитарий формируется на веб-портале по перечню товаров, работ, услуг, согласно приложению 4 к настоящим Правилам.</w:t>
      </w:r>
    </w:p>
    <w:bookmarkEnd w:id="219"/>
    <w:bookmarkStart w:name="z228" w:id="220"/>
    <w:p>
      <w:pPr>
        <w:spacing w:after="0"/>
        <w:ind w:left="0"/>
        <w:jc w:val="both"/>
      </w:pPr>
      <w:r>
        <w:rPr>
          <w:rFonts w:ascii="Times New Roman"/>
          <w:b w:val="false"/>
          <w:i w:val="false"/>
          <w:color w:val="000000"/>
          <w:sz w:val="28"/>
        </w:rPr>
        <w:t>
      87. Электронный депозитарий формируется ведомством уполномоченного органа и его территориальными подразделениями на основании сведений и документов, подтверждающих опыт работы, вносимые потенциальными поставщиками посредством веб-портала согласно приложению 5 к настоящим Правилам.</w:t>
      </w:r>
    </w:p>
    <w:bookmarkEnd w:id="220"/>
    <w:bookmarkStart w:name="z229" w:id="221"/>
    <w:p>
      <w:pPr>
        <w:spacing w:after="0"/>
        <w:ind w:left="0"/>
        <w:jc w:val="both"/>
      </w:pPr>
      <w:r>
        <w:rPr>
          <w:rFonts w:ascii="Times New Roman"/>
          <w:b w:val="false"/>
          <w:i w:val="false"/>
          <w:color w:val="000000"/>
          <w:sz w:val="28"/>
        </w:rPr>
        <w:t>
      88. Электронный депозитарий формируется путем подтверждения достоверности сведений и документов, подтверждающих опыт работы потенциальных поставщиков, вносимых в электронный депозитарий.</w:t>
      </w:r>
    </w:p>
    <w:bookmarkEnd w:id="221"/>
    <w:bookmarkStart w:name="z230" w:id="222"/>
    <w:p>
      <w:pPr>
        <w:spacing w:after="0"/>
        <w:ind w:left="0"/>
        <w:jc w:val="both"/>
      </w:pPr>
      <w:r>
        <w:rPr>
          <w:rFonts w:ascii="Times New Roman"/>
          <w:b w:val="false"/>
          <w:i w:val="false"/>
          <w:color w:val="000000"/>
          <w:sz w:val="28"/>
        </w:rPr>
        <w:t xml:space="preserve">
      89. Сведения и документы, подтверждающие опыт работы потенциального поставщика за последние десять лет, в том числе за текущий год, вносятся в электронный депозитарий ведомством уполномоченного органа и его территориальными подразделениями после подтверждения их достоверности. </w:t>
      </w:r>
    </w:p>
    <w:bookmarkEnd w:id="222"/>
    <w:bookmarkStart w:name="z231" w:id="223"/>
    <w:p>
      <w:pPr>
        <w:spacing w:after="0"/>
        <w:ind w:left="0"/>
        <w:jc w:val="both"/>
      </w:pPr>
      <w:r>
        <w:rPr>
          <w:rFonts w:ascii="Times New Roman"/>
          <w:b w:val="false"/>
          <w:i w:val="false"/>
          <w:color w:val="000000"/>
          <w:sz w:val="28"/>
        </w:rPr>
        <w:t xml:space="preserve">
      Заявки потенциальных поставщиков о внесении в электронный депозитарий сведений и документов, подтверждающих опыт работы за последние десять лет, в том числе за текущий год, формируются потенциальным поставщиком и подаются посредством веб-портала. </w:t>
      </w:r>
    </w:p>
    <w:bookmarkEnd w:id="223"/>
    <w:bookmarkStart w:name="z232" w:id="224"/>
    <w:p>
      <w:pPr>
        <w:spacing w:after="0"/>
        <w:ind w:left="0"/>
        <w:jc w:val="both"/>
      </w:pPr>
      <w:r>
        <w:rPr>
          <w:rFonts w:ascii="Times New Roman"/>
          <w:b w:val="false"/>
          <w:i w:val="false"/>
          <w:color w:val="000000"/>
          <w:sz w:val="28"/>
        </w:rPr>
        <w:t>
      Такие заявки потенциальных поставщиков рассматриваются ведомством уполномоченного органа и его территориальными подразделениями в течение десяти рабочих дней.</w:t>
      </w:r>
    </w:p>
    <w:bookmarkEnd w:id="224"/>
    <w:bookmarkStart w:name="z233" w:id="225"/>
    <w:p>
      <w:pPr>
        <w:spacing w:after="0"/>
        <w:ind w:left="0"/>
        <w:jc w:val="both"/>
      </w:pPr>
      <w:r>
        <w:rPr>
          <w:rFonts w:ascii="Times New Roman"/>
          <w:b w:val="false"/>
          <w:i w:val="false"/>
          <w:color w:val="000000"/>
          <w:sz w:val="28"/>
        </w:rPr>
        <w:t>
      90. В целях подтверждения достоверности сведений и документов, подтверждающих опыт работы потенциального поставщика за последние десять лет, в том числе за текущий год, такой потенциальный поставщик обращается в соответствующие государственные органы, а также к должностным и иным физическим и юридическим лицам в порядке, определенном настоящими Правилами.</w:t>
      </w:r>
    </w:p>
    <w:bookmarkEnd w:id="225"/>
    <w:bookmarkStart w:name="z234" w:id="226"/>
    <w:p>
      <w:pPr>
        <w:spacing w:after="0"/>
        <w:ind w:left="0"/>
        <w:jc w:val="both"/>
      </w:pPr>
      <w:r>
        <w:rPr>
          <w:rFonts w:ascii="Times New Roman"/>
          <w:b w:val="false"/>
          <w:i w:val="false"/>
          <w:color w:val="000000"/>
          <w:sz w:val="28"/>
        </w:rPr>
        <w:t xml:space="preserve">
      91.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бюджетных средств, ведомством уполномоченного органа и его территориальными подразделениями, рассматриваются с учетом следующих требований: </w:t>
      </w:r>
    </w:p>
    <w:bookmarkEnd w:id="226"/>
    <w:bookmarkStart w:name="z235" w:id="227"/>
    <w:p>
      <w:pPr>
        <w:spacing w:after="0"/>
        <w:ind w:left="0"/>
        <w:jc w:val="both"/>
      </w:pPr>
      <w:r>
        <w:rPr>
          <w:rFonts w:ascii="Times New Roman"/>
          <w:b w:val="false"/>
          <w:i w:val="false"/>
          <w:color w:val="000000"/>
          <w:sz w:val="28"/>
        </w:rPr>
        <w:t>
      1) достоверность сведений и документов, подтверждающих опыт работы потенциального поставщика по объектам, финансируемым за счет бюджетных средств и введенным в эксплуатацию с 1 января 2014 года, определяется на основе данных органов казначейства;</w:t>
      </w:r>
    </w:p>
    <w:bookmarkEnd w:id="227"/>
    <w:bookmarkStart w:name="z236" w:id="228"/>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бюджетных средств и введенным в эксплуатацию до 1 января 2014 года, подтверждаются:</w:t>
      </w:r>
    </w:p>
    <w:bookmarkEnd w:id="228"/>
    <w:bookmarkStart w:name="z237" w:id="229"/>
    <w:p>
      <w:pPr>
        <w:spacing w:after="0"/>
        <w:ind w:left="0"/>
        <w:jc w:val="both"/>
      </w:pPr>
      <w:r>
        <w:rPr>
          <w:rFonts w:ascii="Times New Roman"/>
          <w:b w:val="false"/>
          <w:i w:val="false"/>
          <w:color w:val="000000"/>
          <w:sz w:val="28"/>
        </w:rPr>
        <w:t>
      заказчиком (в случае реорганизации – правопреемником заказчика) и (или) собственником;</w:t>
      </w:r>
    </w:p>
    <w:bookmarkEnd w:id="229"/>
    <w:bookmarkStart w:name="z238" w:id="230"/>
    <w:p>
      <w:pPr>
        <w:spacing w:after="0"/>
        <w:ind w:left="0"/>
        <w:jc w:val="both"/>
      </w:pPr>
      <w:r>
        <w:rPr>
          <w:rFonts w:ascii="Times New Roman"/>
          <w:b w:val="false"/>
          <w:i w:val="false"/>
          <w:color w:val="000000"/>
          <w:sz w:val="28"/>
        </w:rPr>
        <w:t>
      уполномоченным 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bookmarkEnd w:id="230"/>
    <w:bookmarkStart w:name="z239" w:id="231"/>
    <w:p>
      <w:pPr>
        <w:spacing w:after="0"/>
        <w:ind w:left="0"/>
        <w:jc w:val="both"/>
      </w:pPr>
      <w:r>
        <w:rPr>
          <w:rFonts w:ascii="Times New Roman"/>
          <w:b w:val="false"/>
          <w:i w:val="false"/>
          <w:color w:val="000000"/>
          <w:sz w:val="28"/>
        </w:rPr>
        <w:t xml:space="preserve">
      При этом такое подтверждение осуществляется на основании обращений потенциальных поставщиков письмами от не менее одного из вышеуказанных лиц, представленных посредством веб-портала с использованием электронной цифровой подписи таких лиц; </w:t>
      </w:r>
    </w:p>
    <w:bookmarkEnd w:id="231"/>
    <w:bookmarkStart w:name="z240" w:id="232"/>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232"/>
    <w:bookmarkStart w:name="z241" w:id="233"/>
    <w:p>
      <w:pPr>
        <w:spacing w:after="0"/>
        <w:ind w:left="0"/>
        <w:jc w:val="both"/>
      </w:pPr>
      <w:r>
        <w:rPr>
          <w:rFonts w:ascii="Times New Roman"/>
          <w:b w:val="false"/>
          <w:i w:val="false"/>
          <w:color w:val="000000"/>
          <w:sz w:val="28"/>
        </w:rPr>
        <w:t>
      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233"/>
    <w:bookmarkStart w:name="z242" w:id="234"/>
    <w:p>
      <w:pPr>
        <w:spacing w:after="0"/>
        <w:ind w:left="0"/>
        <w:jc w:val="both"/>
      </w:pPr>
      <w:r>
        <w:rPr>
          <w:rFonts w:ascii="Times New Roman"/>
          <w:b w:val="false"/>
          <w:i w:val="false"/>
          <w:color w:val="000000"/>
          <w:sz w:val="28"/>
        </w:rPr>
        <w:t>
      от органов казначейства по объектам, финансируемым за счет бюджетных средств и введенным в эксплуатацию с 1 января 2014 года;</w:t>
      </w:r>
    </w:p>
    <w:bookmarkEnd w:id="234"/>
    <w:bookmarkStart w:name="z243" w:id="235"/>
    <w:p>
      <w:pPr>
        <w:spacing w:after="0"/>
        <w:ind w:left="0"/>
        <w:jc w:val="both"/>
      </w:pPr>
      <w:r>
        <w:rPr>
          <w:rFonts w:ascii="Times New Roman"/>
          <w:b w:val="false"/>
          <w:i w:val="false"/>
          <w:color w:val="000000"/>
          <w:sz w:val="28"/>
        </w:rPr>
        <w:t>
      от одного из лиц, указанных в подпункте 2) настоящего пункта;</w:t>
      </w:r>
    </w:p>
    <w:bookmarkEnd w:id="235"/>
    <w:bookmarkStart w:name="z244" w:id="236"/>
    <w:p>
      <w:pPr>
        <w:spacing w:after="0"/>
        <w:ind w:left="0"/>
        <w:jc w:val="both"/>
      </w:pPr>
      <w:r>
        <w:rPr>
          <w:rFonts w:ascii="Times New Roman"/>
          <w:b w:val="false"/>
          <w:i w:val="false"/>
          <w:color w:val="000000"/>
          <w:sz w:val="28"/>
        </w:rPr>
        <w:t>
      вступившим в законную силу решением суда.</w:t>
      </w:r>
    </w:p>
    <w:bookmarkEnd w:id="236"/>
    <w:bookmarkStart w:name="z245" w:id="237"/>
    <w:p>
      <w:pPr>
        <w:spacing w:after="0"/>
        <w:ind w:left="0"/>
        <w:jc w:val="both"/>
      </w:pPr>
      <w:r>
        <w:rPr>
          <w:rFonts w:ascii="Times New Roman"/>
          <w:b w:val="false"/>
          <w:i w:val="false"/>
          <w:color w:val="000000"/>
          <w:sz w:val="28"/>
        </w:rPr>
        <w:t xml:space="preserve">
      92.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внебюджетных средств ведомством уполномоченного органа и его территориальными подразделениями, рассматриваются с учетом следующих требований: </w:t>
      </w:r>
    </w:p>
    <w:bookmarkEnd w:id="237"/>
    <w:bookmarkStart w:name="z246" w:id="238"/>
    <w:p>
      <w:pPr>
        <w:spacing w:after="0"/>
        <w:ind w:left="0"/>
        <w:jc w:val="both"/>
      </w:pPr>
      <w:r>
        <w:rPr>
          <w:rFonts w:ascii="Times New Roman"/>
          <w:b w:val="false"/>
          <w:i w:val="false"/>
          <w:color w:val="000000"/>
          <w:sz w:val="28"/>
        </w:rPr>
        <w:t>
      1) сведения и документы, подтверждающие опыт работы потенциального поставщика по технически сложным объектам, рассматриваются в соответствии с пунктом 91 настоящих Правил;</w:t>
      </w:r>
    </w:p>
    <w:bookmarkEnd w:id="238"/>
    <w:bookmarkStart w:name="z247" w:id="239"/>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внебюджетных средств и введенным в эксплуатацию до 1 января 2014 года, подтверждаются:</w:t>
      </w:r>
    </w:p>
    <w:bookmarkEnd w:id="239"/>
    <w:bookmarkStart w:name="z248" w:id="240"/>
    <w:p>
      <w:pPr>
        <w:spacing w:after="0"/>
        <w:ind w:left="0"/>
        <w:jc w:val="both"/>
      </w:pPr>
      <w:r>
        <w:rPr>
          <w:rFonts w:ascii="Times New Roman"/>
          <w:b w:val="false"/>
          <w:i w:val="false"/>
          <w:color w:val="000000"/>
          <w:sz w:val="28"/>
        </w:rPr>
        <w:t>
      заказчиком или собственником;</w:t>
      </w:r>
    </w:p>
    <w:bookmarkEnd w:id="240"/>
    <w:bookmarkStart w:name="z249" w:id="241"/>
    <w:p>
      <w:pPr>
        <w:spacing w:after="0"/>
        <w:ind w:left="0"/>
        <w:jc w:val="both"/>
      </w:pPr>
      <w:r>
        <w:rPr>
          <w:rFonts w:ascii="Times New Roman"/>
          <w:b w:val="false"/>
          <w:i w:val="false"/>
          <w:color w:val="000000"/>
          <w:sz w:val="28"/>
        </w:rPr>
        <w:t>
      органом, осуществляющим государственный архитектурно-строительный контроль по месту нахождения объекта строительства;</w:t>
      </w:r>
    </w:p>
    <w:bookmarkEnd w:id="241"/>
    <w:bookmarkStart w:name="z250" w:id="242"/>
    <w:p>
      <w:pPr>
        <w:spacing w:after="0"/>
        <w:ind w:left="0"/>
        <w:jc w:val="both"/>
      </w:pPr>
      <w:r>
        <w:rPr>
          <w:rFonts w:ascii="Times New Roman"/>
          <w:b w:val="false"/>
          <w:i w:val="false"/>
          <w:color w:val="000000"/>
          <w:sz w:val="28"/>
        </w:rPr>
        <w:t>
      местным исполнительным органом, осуществляющим функции в области архитектуры и градостроительства по месту нахождения объекта строительства в случаях введения объекта в эксплуатацию с 1 января 2016 года;</w:t>
      </w:r>
    </w:p>
    <w:bookmarkEnd w:id="242"/>
    <w:bookmarkStart w:name="z251" w:id="243"/>
    <w:p>
      <w:pPr>
        <w:spacing w:after="0"/>
        <w:ind w:left="0"/>
        <w:jc w:val="both"/>
      </w:pPr>
      <w:r>
        <w:rPr>
          <w:rFonts w:ascii="Times New Roman"/>
          <w:b w:val="false"/>
          <w:i w:val="false"/>
          <w:color w:val="000000"/>
          <w:sz w:val="28"/>
        </w:rPr>
        <w:t>
      иными физическими и юридическими лицами, связанными с приемкой построенного объекта в эксплуатацию собственником самостоятельно в случаях введения объекта в эксплуатацию до 1 января 2016 года.</w:t>
      </w:r>
    </w:p>
    <w:bookmarkEnd w:id="243"/>
    <w:bookmarkStart w:name="z252" w:id="244"/>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двух вышеуказанных лиц, представленных посредством веб-портала с использованием электронной цифровой подписи таких лиц;</w:t>
      </w:r>
    </w:p>
    <w:bookmarkEnd w:id="244"/>
    <w:bookmarkStart w:name="z253" w:id="245"/>
    <w:p>
      <w:pPr>
        <w:spacing w:after="0"/>
        <w:ind w:left="0"/>
        <w:jc w:val="both"/>
      </w:pPr>
      <w:r>
        <w:rPr>
          <w:rFonts w:ascii="Times New Roman"/>
          <w:b w:val="false"/>
          <w:i w:val="false"/>
          <w:color w:val="000000"/>
          <w:sz w:val="28"/>
        </w:rPr>
        <w:t>
      В случае отсутствия у лица, указанного в абзаце втором настоящего подпункта возможности подтверждения посредством веб-портала, потенциальный поставщик прикладывает к заявке электронную копию письма, полученного от него;</w:t>
      </w:r>
    </w:p>
    <w:bookmarkEnd w:id="245"/>
    <w:bookmarkStart w:name="z254" w:id="246"/>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246"/>
    <w:bookmarkStart w:name="z255" w:id="247"/>
    <w:p>
      <w:pPr>
        <w:spacing w:after="0"/>
        <w:ind w:left="0"/>
        <w:jc w:val="both"/>
      </w:pPr>
      <w:r>
        <w:rPr>
          <w:rFonts w:ascii="Times New Roman"/>
          <w:b w:val="false"/>
          <w:i w:val="false"/>
          <w:color w:val="000000"/>
          <w:sz w:val="28"/>
        </w:rPr>
        <w:t>
      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247"/>
    <w:bookmarkStart w:name="z256" w:id="248"/>
    <w:p>
      <w:pPr>
        <w:spacing w:after="0"/>
        <w:ind w:left="0"/>
        <w:jc w:val="both"/>
      </w:pPr>
      <w:r>
        <w:rPr>
          <w:rFonts w:ascii="Times New Roman"/>
          <w:b w:val="false"/>
          <w:i w:val="false"/>
          <w:color w:val="000000"/>
          <w:sz w:val="28"/>
        </w:rPr>
        <w:t>
      от не менее двух уполномоченных органов и лиц, указанных в подпункте 2) настоящего пункта;</w:t>
      </w:r>
    </w:p>
    <w:bookmarkEnd w:id="248"/>
    <w:bookmarkStart w:name="z257" w:id="249"/>
    <w:p>
      <w:pPr>
        <w:spacing w:after="0"/>
        <w:ind w:left="0"/>
        <w:jc w:val="both"/>
      </w:pPr>
      <w:r>
        <w:rPr>
          <w:rFonts w:ascii="Times New Roman"/>
          <w:b w:val="false"/>
          <w:i w:val="false"/>
          <w:color w:val="000000"/>
          <w:sz w:val="28"/>
        </w:rPr>
        <w:t>
      вступившим в законную силу решением суда.</w:t>
      </w:r>
    </w:p>
    <w:bookmarkEnd w:id="249"/>
    <w:bookmarkStart w:name="z258" w:id="250"/>
    <w:p>
      <w:pPr>
        <w:spacing w:after="0"/>
        <w:ind w:left="0"/>
        <w:jc w:val="both"/>
      </w:pPr>
      <w:r>
        <w:rPr>
          <w:rFonts w:ascii="Times New Roman"/>
          <w:b w:val="false"/>
          <w:i w:val="false"/>
          <w:color w:val="000000"/>
          <w:sz w:val="28"/>
        </w:rPr>
        <w:t xml:space="preserve">
      93. Достоверность сведений и документов, подтверждающих опыт работы потенциального поставщика по проектированию за последние десять лет, в том числе за текущий год, подтверждаются положительными экспертными заключениями комплексной вневедомственной экспертизы по проекту строительства. </w:t>
      </w:r>
    </w:p>
    <w:bookmarkEnd w:id="250"/>
    <w:bookmarkStart w:name="z259" w:id="251"/>
    <w:p>
      <w:pPr>
        <w:spacing w:after="0"/>
        <w:ind w:left="0"/>
        <w:jc w:val="both"/>
      </w:pPr>
      <w:r>
        <w:rPr>
          <w:rFonts w:ascii="Times New Roman"/>
          <w:b w:val="false"/>
          <w:i w:val="false"/>
          <w:color w:val="000000"/>
          <w:sz w:val="28"/>
        </w:rPr>
        <w:t xml:space="preserve">
      Достоверность положительного экспертного заключения комплексной вневедомственной экспертизы, выданного государственной экспертной организацией, подтверждается ведомством уполномоченного органа и его территориальными подразделениями на основе сведений государственного банка проектов строительства, формируемого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w:t>
      </w:r>
    </w:p>
    <w:bookmarkEnd w:id="251"/>
    <w:bookmarkStart w:name="z260" w:id="252"/>
    <w:p>
      <w:pPr>
        <w:spacing w:after="0"/>
        <w:ind w:left="0"/>
        <w:jc w:val="both"/>
      </w:pPr>
      <w:r>
        <w:rPr>
          <w:rFonts w:ascii="Times New Roman"/>
          <w:b w:val="false"/>
          <w:i w:val="false"/>
          <w:color w:val="000000"/>
          <w:sz w:val="28"/>
        </w:rPr>
        <w:t>
      Достоверность иных положительных экспертных заключений комплексной вневедомственной экспертизы, подтверждаются письмами аккредитованных экспертных организаций, представленных посредством веб-портала с использованием электронной цифровой подписи таких экспертных организаций на основании обращений потенциальных поставщиков.</w:t>
      </w:r>
    </w:p>
    <w:bookmarkEnd w:id="252"/>
    <w:bookmarkStart w:name="z261" w:id="253"/>
    <w:p>
      <w:pPr>
        <w:spacing w:after="0"/>
        <w:ind w:left="0"/>
        <w:jc w:val="both"/>
      </w:pPr>
      <w:r>
        <w:rPr>
          <w:rFonts w:ascii="Times New Roman"/>
          <w:b w:val="false"/>
          <w:i w:val="false"/>
          <w:color w:val="000000"/>
          <w:sz w:val="28"/>
        </w:rPr>
        <w:t>
      94. В случае, если наименование объекта строительства, указанного в акте приемки объектов в эксплуатацию, предусматривает несколько видов функционального назначения, то такой опыт работы потенциального поставщика вносится в электронный депозитарий отдельно по каждому виду функционального назначения.</w:t>
      </w:r>
    </w:p>
    <w:bookmarkEnd w:id="253"/>
    <w:bookmarkStart w:name="z262" w:id="254"/>
    <w:p>
      <w:pPr>
        <w:spacing w:after="0"/>
        <w:ind w:left="0"/>
        <w:jc w:val="both"/>
      </w:pPr>
      <w:r>
        <w:rPr>
          <w:rFonts w:ascii="Times New Roman"/>
          <w:b w:val="false"/>
          <w:i w:val="false"/>
          <w:color w:val="000000"/>
          <w:sz w:val="28"/>
        </w:rPr>
        <w:t>
      95. Ведомство уполномоченного органа и его территориальные подразделения рассматривают заявки потенциальных поставщиков с учетом соответствия заполненных сведений подтверждающим документам.</w:t>
      </w:r>
    </w:p>
    <w:bookmarkEnd w:id="254"/>
    <w:bookmarkStart w:name="z263" w:id="255"/>
    <w:p>
      <w:pPr>
        <w:spacing w:after="0"/>
        <w:ind w:left="0"/>
        <w:jc w:val="both"/>
      </w:pPr>
      <w:r>
        <w:rPr>
          <w:rFonts w:ascii="Times New Roman"/>
          <w:b w:val="false"/>
          <w:i w:val="false"/>
          <w:color w:val="000000"/>
          <w:sz w:val="28"/>
        </w:rPr>
        <w:t xml:space="preserve">
      96. По результатам рассмотрения заявок потенциальных поставщиков о подтверждении достоверности сведений и документов, подтверждающих его опыт работы, вносимых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255"/>
    <w:bookmarkStart w:name="z264" w:id="256"/>
    <w:p>
      <w:pPr>
        <w:spacing w:after="0"/>
        <w:ind w:left="0"/>
        <w:jc w:val="both"/>
      </w:pPr>
      <w:r>
        <w:rPr>
          <w:rFonts w:ascii="Times New Roman"/>
          <w:b w:val="false"/>
          <w:i w:val="false"/>
          <w:color w:val="000000"/>
          <w:sz w:val="28"/>
        </w:rPr>
        <w:t>
      1) о подтверждении, которое принимается в случаях соответствия сведений и документов требованиям, предусмотренным в пунктах 91-93 настоящих Правил;</w:t>
      </w:r>
    </w:p>
    <w:bookmarkEnd w:id="256"/>
    <w:bookmarkStart w:name="z265" w:id="257"/>
    <w:p>
      <w:pPr>
        <w:spacing w:after="0"/>
        <w:ind w:left="0"/>
        <w:jc w:val="both"/>
      </w:pPr>
      <w:r>
        <w:rPr>
          <w:rFonts w:ascii="Times New Roman"/>
          <w:b w:val="false"/>
          <w:i w:val="false"/>
          <w:color w:val="000000"/>
          <w:sz w:val="28"/>
        </w:rPr>
        <w:t>
      2) об отказе в подтверждении, которое принимается в следующих случаях:</w:t>
      </w:r>
    </w:p>
    <w:bookmarkEnd w:id="257"/>
    <w:bookmarkStart w:name="z266" w:id="258"/>
    <w:p>
      <w:pPr>
        <w:spacing w:after="0"/>
        <w:ind w:left="0"/>
        <w:jc w:val="both"/>
      </w:pPr>
      <w:r>
        <w:rPr>
          <w:rFonts w:ascii="Times New Roman"/>
          <w:b w:val="false"/>
          <w:i w:val="false"/>
          <w:color w:val="000000"/>
          <w:sz w:val="28"/>
        </w:rPr>
        <w:t xml:space="preserve">
      установления факта предоставления потенциальным поставщиком недостоверной информации по документам, подтверждающим опыт работы; </w:t>
      </w:r>
    </w:p>
    <w:bookmarkEnd w:id="258"/>
    <w:bookmarkStart w:name="z267" w:id="259"/>
    <w:p>
      <w:pPr>
        <w:spacing w:after="0"/>
        <w:ind w:left="0"/>
        <w:jc w:val="both"/>
      </w:pPr>
      <w:r>
        <w:rPr>
          <w:rFonts w:ascii="Times New Roman"/>
          <w:b w:val="false"/>
          <w:i w:val="false"/>
          <w:color w:val="000000"/>
          <w:sz w:val="28"/>
        </w:rPr>
        <w:t>
      несоответствия сведений и документов требованиям, предусмотренным в пунктах 91 - 93 настоящих Правил.</w:t>
      </w:r>
    </w:p>
    <w:bookmarkEnd w:id="259"/>
    <w:bookmarkStart w:name="z268" w:id="260"/>
    <w:p>
      <w:pPr>
        <w:spacing w:after="0"/>
        <w:ind w:left="0"/>
        <w:jc w:val="both"/>
      </w:pPr>
      <w:r>
        <w:rPr>
          <w:rFonts w:ascii="Times New Roman"/>
          <w:b w:val="false"/>
          <w:i w:val="false"/>
          <w:color w:val="000000"/>
          <w:sz w:val="28"/>
        </w:rPr>
        <w:t>
      97. Сведения и документы, подтверждающие опыт работы потенциального поставщика, вносятся в электронный депозитарий со статусом "Подтверждено" в следующих случаях:</w:t>
      </w:r>
    </w:p>
    <w:bookmarkEnd w:id="260"/>
    <w:bookmarkStart w:name="z269" w:id="261"/>
    <w:p>
      <w:pPr>
        <w:spacing w:after="0"/>
        <w:ind w:left="0"/>
        <w:jc w:val="both"/>
      </w:pPr>
      <w:r>
        <w:rPr>
          <w:rFonts w:ascii="Times New Roman"/>
          <w:b w:val="false"/>
          <w:i w:val="false"/>
          <w:color w:val="000000"/>
          <w:sz w:val="28"/>
        </w:rPr>
        <w:t>
      1) принятия решения, предусмотренного подпунктом 1) пункта 96 настоящих Правил;</w:t>
      </w:r>
    </w:p>
    <w:bookmarkEnd w:id="261"/>
    <w:bookmarkStart w:name="z270" w:id="262"/>
    <w:p>
      <w:pPr>
        <w:spacing w:after="0"/>
        <w:ind w:left="0"/>
        <w:jc w:val="both"/>
      </w:pPr>
      <w:r>
        <w:rPr>
          <w:rFonts w:ascii="Times New Roman"/>
          <w:b w:val="false"/>
          <w:i w:val="false"/>
          <w:color w:val="000000"/>
          <w:sz w:val="28"/>
        </w:rPr>
        <w:t xml:space="preserve">
      2) верификации (проверки) ведомством уполномоченного органа и его территориальными подразделениями сведений и документов, подтверждающих опыт работы потенциального поставщика, содержащихся в электронном депозитарии в срок до 31 декабря 2021 года. </w:t>
      </w:r>
    </w:p>
    <w:bookmarkEnd w:id="262"/>
    <w:bookmarkStart w:name="z271" w:id="263"/>
    <w:p>
      <w:pPr>
        <w:spacing w:after="0"/>
        <w:ind w:left="0"/>
        <w:jc w:val="both"/>
      </w:pPr>
      <w:r>
        <w:rPr>
          <w:rFonts w:ascii="Times New Roman"/>
          <w:b w:val="false"/>
          <w:i w:val="false"/>
          <w:color w:val="000000"/>
          <w:sz w:val="28"/>
        </w:rPr>
        <w:t>
      98. В случае предоставления потенциальными поставщиками недостоверной информации по документам, подтверждающим опыт работы потенциального поставщика, установленной при формировании и ведения электронного депозитария ведомство уполномоченного органа и его территориальные подразделения не позднее тридцати календарных дней со дня, когда им стало известно о таком факте, обращаются с иском в суд о признании такого потенциального поставщика недобросовестным участником государственных закупок.</w:t>
      </w:r>
    </w:p>
    <w:bookmarkEnd w:id="263"/>
    <w:bookmarkStart w:name="z272" w:id="264"/>
    <w:p>
      <w:pPr>
        <w:spacing w:after="0"/>
        <w:ind w:left="0"/>
        <w:jc w:val="both"/>
      </w:pPr>
      <w:r>
        <w:rPr>
          <w:rFonts w:ascii="Times New Roman"/>
          <w:b w:val="false"/>
          <w:i w:val="false"/>
          <w:color w:val="000000"/>
          <w:sz w:val="28"/>
        </w:rPr>
        <w:t>
      99. Корректировка сведений, внесенных в электронный депозитарий осуществляется ведомством уполномоченного органа и его территориальными подразделениями в течение десяти рабочих дней со дня поступления заявок потенциальных поставщиков, поданных посредством веб-портала.</w:t>
      </w:r>
    </w:p>
    <w:bookmarkEnd w:id="264"/>
    <w:bookmarkStart w:name="z273" w:id="265"/>
    <w:p>
      <w:pPr>
        <w:spacing w:after="0"/>
        <w:ind w:left="0"/>
        <w:jc w:val="both"/>
      </w:pPr>
      <w:r>
        <w:rPr>
          <w:rFonts w:ascii="Times New Roman"/>
          <w:b w:val="false"/>
          <w:i w:val="false"/>
          <w:color w:val="000000"/>
          <w:sz w:val="28"/>
        </w:rPr>
        <w:t>
      Такая корректировка осуществляется со дня поступления заявки с учетом:</w:t>
      </w:r>
    </w:p>
    <w:bookmarkEnd w:id="265"/>
    <w:bookmarkStart w:name="z274" w:id="266"/>
    <w:p>
      <w:pPr>
        <w:spacing w:after="0"/>
        <w:ind w:left="0"/>
        <w:jc w:val="both"/>
      </w:pPr>
      <w:r>
        <w:rPr>
          <w:rFonts w:ascii="Times New Roman"/>
          <w:b w:val="false"/>
          <w:i w:val="false"/>
          <w:color w:val="000000"/>
          <w:sz w:val="28"/>
        </w:rPr>
        <w:t xml:space="preserve">
      1) требований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66"/>
    <w:bookmarkStart w:name="z275" w:id="267"/>
    <w:p>
      <w:pPr>
        <w:spacing w:after="0"/>
        <w:ind w:left="0"/>
        <w:jc w:val="both"/>
      </w:pPr>
      <w:r>
        <w:rPr>
          <w:rFonts w:ascii="Times New Roman"/>
          <w:b w:val="false"/>
          <w:i w:val="false"/>
          <w:color w:val="000000"/>
          <w:sz w:val="28"/>
        </w:rPr>
        <w:t>
      2) сведений, указанных в документах, подтверждающих опыт работы потенциального поставщика.</w:t>
      </w:r>
    </w:p>
    <w:bookmarkEnd w:id="267"/>
    <w:bookmarkStart w:name="z276" w:id="268"/>
    <w:p>
      <w:pPr>
        <w:spacing w:after="0"/>
        <w:ind w:left="0"/>
        <w:jc w:val="both"/>
      </w:pPr>
      <w:r>
        <w:rPr>
          <w:rFonts w:ascii="Times New Roman"/>
          <w:b w:val="false"/>
          <w:i w:val="false"/>
          <w:color w:val="000000"/>
          <w:sz w:val="28"/>
        </w:rPr>
        <w:t>
      100. Ведомство уполномоченного органа и его территориальные подразделения рассматривают заявки потенциальных поставщиков о корректировке сведений, внесенных в электронный депозитарий в пределах заявленных корректировок.</w:t>
      </w:r>
    </w:p>
    <w:bookmarkEnd w:id="268"/>
    <w:bookmarkStart w:name="z277" w:id="269"/>
    <w:p>
      <w:pPr>
        <w:spacing w:after="0"/>
        <w:ind w:left="0"/>
        <w:jc w:val="both"/>
      </w:pPr>
      <w:r>
        <w:rPr>
          <w:rFonts w:ascii="Times New Roman"/>
          <w:b w:val="false"/>
          <w:i w:val="false"/>
          <w:color w:val="000000"/>
          <w:sz w:val="28"/>
        </w:rPr>
        <w:t xml:space="preserve">
      101. По результатам рассмотрения заявок потенциальных поставщиков о корректировки сведений, внесенных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269"/>
    <w:bookmarkStart w:name="z278" w:id="270"/>
    <w:p>
      <w:pPr>
        <w:spacing w:after="0"/>
        <w:ind w:left="0"/>
        <w:jc w:val="both"/>
      </w:pPr>
      <w:r>
        <w:rPr>
          <w:rFonts w:ascii="Times New Roman"/>
          <w:b w:val="false"/>
          <w:i w:val="false"/>
          <w:color w:val="000000"/>
          <w:sz w:val="28"/>
        </w:rPr>
        <w:t xml:space="preserve">
      1) о подтверждении корректировки, которое принимается в случае 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270"/>
    <w:bookmarkStart w:name="z279" w:id="271"/>
    <w:p>
      <w:pPr>
        <w:spacing w:after="0"/>
        <w:ind w:left="0"/>
        <w:jc w:val="both"/>
      </w:pPr>
      <w:r>
        <w:rPr>
          <w:rFonts w:ascii="Times New Roman"/>
          <w:b w:val="false"/>
          <w:i w:val="false"/>
          <w:color w:val="000000"/>
          <w:sz w:val="28"/>
        </w:rPr>
        <w:t xml:space="preserve">
      2) об отказе в подтверждении корректировки, которое принимается в случае несоответствия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71"/>
    <w:bookmarkStart w:name="z280" w:id="272"/>
    <w:p>
      <w:pPr>
        <w:spacing w:after="0"/>
        <w:ind w:left="0"/>
        <w:jc w:val="both"/>
      </w:pPr>
      <w:r>
        <w:rPr>
          <w:rFonts w:ascii="Times New Roman"/>
          <w:b w:val="false"/>
          <w:i w:val="false"/>
          <w:color w:val="000000"/>
          <w:sz w:val="28"/>
        </w:rPr>
        <w:t>
      102. Решения, предусмотренные в пунктах 96 и 100 настоящих Правил, обжалуются в судебном порядке в соответствии с законодательством Республики Казахстан.</w:t>
      </w:r>
    </w:p>
    <w:bookmarkEnd w:id="272"/>
    <w:bookmarkStart w:name="z281" w:id="273"/>
    <w:p>
      <w:pPr>
        <w:spacing w:after="0"/>
        <w:ind w:left="0"/>
        <w:jc w:val="both"/>
      </w:pPr>
      <w:r>
        <w:rPr>
          <w:rFonts w:ascii="Times New Roman"/>
          <w:b w:val="false"/>
          <w:i w:val="false"/>
          <w:color w:val="000000"/>
          <w:sz w:val="28"/>
        </w:rPr>
        <w:t>
      103.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случаях установления факта предоставления недостоверной информации по документам, подтверждающим опыт работы потенциального поставщика.</w:t>
      </w:r>
    </w:p>
    <w:bookmarkEnd w:id="273"/>
    <w:bookmarkStart w:name="z282" w:id="274"/>
    <w:p>
      <w:pPr>
        <w:spacing w:after="0"/>
        <w:ind w:left="0"/>
        <w:jc w:val="both"/>
      </w:pPr>
      <w:r>
        <w:rPr>
          <w:rFonts w:ascii="Times New Roman"/>
          <w:b w:val="false"/>
          <w:i w:val="false"/>
          <w:color w:val="000000"/>
          <w:sz w:val="28"/>
        </w:rPr>
        <w:t xml:space="preserve">
      104.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течение пяти рабочих дней со дня поступления заявок на блокировку, направленных посредством веб-портала, с приложением подтверждающих документов органами внутреннего государственного аудита, в том числе на основе сведений и документов, представленных заказчиком, организатором, единым организатором, на любой стадии осуществления государственных закупок. </w:t>
      </w:r>
    </w:p>
    <w:bookmarkEnd w:id="274"/>
    <w:bookmarkStart w:name="z283" w:id="275"/>
    <w:p>
      <w:pPr>
        <w:spacing w:after="0"/>
        <w:ind w:left="0"/>
        <w:jc w:val="both"/>
      </w:pPr>
      <w:r>
        <w:rPr>
          <w:rFonts w:ascii="Times New Roman"/>
          <w:b w:val="false"/>
          <w:i w:val="false"/>
          <w:color w:val="000000"/>
          <w:sz w:val="28"/>
        </w:rPr>
        <w:t>
      105. Заявки на блокировку сведений и документов, подтверждающих опыт работы потенциального поставщика, содержащиеся в электронном депозитарии без документов, подтверждающих факты недостоверной информации, отклоняются ведомством уполномоченного органа с указанием аргументированных обоснований.</w:t>
      </w:r>
    </w:p>
    <w:bookmarkEnd w:id="275"/>
    <w:bookmarkStart w:name="z284" w:id="276"/>
    <w:p>
      <w:pPr>
        <w:spacing w:after="0"/>
        <w:ind w:left="0"/>
        <w:jc w:val="both"/>
      </w:pPr>
      <w:r>
        <w:rPr>
          <w:rFonts w:ascii="Times New Roman"/>
          <w:b w:val="false"/>
          <w:i w:val="false"/>
          <w:color w:val="000000"/>
          <w:sz w:val="28"/>
        </w:rPr>
        <w:t>
      106. Разблокировка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на основании вступивших в законную силу решений суда о признании заблокированных сведений и документов достоверными.</w:t>
      </w:r>
    </w:p>
    <w:bookmarkEnd w:id="276"/>
    <w:bookmarkStart w:name="z285" w:id="277"/>
    <w:p>
      <w:pPr>
        <w:spacing w:after="0"/>
        <w:ind w:left="0"/>
        <w:jc w:val="both"/>
      </w:pPr>
      <w:r>
        <w:rPr>
          <w:rFonts w:ascii="Times New Roman"/>
          <w:b w:val="false"/>
          <w:i w:val="false"/>
          <w:color w:val="000000"/>
          <w:sz w:val="28"/>
        </w:rPr>
        <w:t>
      107. Ведомство уполномоченного органа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bookmarkEnd w:id="277"/>
    <w:bookmarkStart w:name="z286" w:id="278"/>
    <w:p>
      <w:pPr>
        <w:spacing w:after="0"/>
        <w:ind w:left="0"/>
        <w:jc w:val="left"/>
      </w:pPr>
      <w:r>
        <w:rPr>
          <w:rFonts w:ascii="Times New Roman"/>
          <w:b/>
          <w:i w:val="false"/>
          <w:color w:val="000000"/>
        </w:rPr>
        <w:t xml:space="preserve"> Глава 9. Порядок осуществления государственных закупок способом конкурса</w:t>
      </w:r>
    </w:p>
    <w:bookmarkEnd w:id="278"/>
    <w:bookmarkStart w:name="z287" w:id="279"/>
    <w:p>
      <w:pPr>
        <w:spacing w:after="0"/>
        <w:ind w:left="0"/>
        <w:jc w:val="left"/>
      </w:pPr>
      <w:r>
        <w:rPr>
          <w:rFonts w:ascii="Times New Roman"/>
          <w:b/>
          <w:i w:val="false"/>
          <w:color w:val="000000"/>
        </w:rPr>
        <w:t xml:space="preserve"> Параграф 1. Этапы осуществления конкурса организатором, единым организатором</w:t>
      </w:r>
    </w:p>
    <w:bookmarkEnd w:id="279"/>
    <w:bookmarkStart w:name="z288" w:id="280"/>
    <w:p>
      <w:pPr>
        <w:spacing w:after="0"/>
        <w:ind w:left="0"/>
        <w:jc w:val="both"/>
      </w:pPr>
      <w:r>
        <w:rPr>
          <w:rFonts w:ascii="Times New Roman"/>
          <w:b w:val="false"/>
          <w:i w:val="false"/>
          <w:color w:val="000000"/>
          <w:sz w:val="28"/>
        </w:rPr>
        <w:t>
      108. Организация и проведение конкурса, предусматривает выполнение следующих последовательных мероприятий:</w:t>
      </w:r>
    </w:p>
    <w:bookmarkEnd w:id="280"/>
    <w:bookmarkStart w:name="z289" w:id="281"/>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bookmarkEnd w:id="281"/>
    <w:bookmarkStart w:name="z290" w:id="282"/>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конкурса либо представление заказчиком единому организатору задания на организацию и проведение конкурса;</w:t>
      </w:r>
    </w:p>
    <w:bookmarkEnd w:id="282"/>
    <w:bookmarkStart w:name="z291" w:id="283"/>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конкурса;</w:t>
      </w:r>
    </w:p>
    <w:bookmarkEnd w:id="283"/>
    <w:bookmarkStart w:name="z292" w:id="284"/>
    <w:p>
      <w:pPr>
        <w:spacing w:after="0"/>
        <w:ind w:left="0"/>
        <w:jc w:val="both"/>
      </w:pPr>
      <w:r>
        <w:rPr>
          <w:rFonts w:ascii="Times New Roman"/>
          <w:b w:val="false"/>
          <w:i w:val="false"/>
          <w:color w:val="000000"/>
          <w:sz w:val="28"/>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bookmarkEnd w:id="284"/>
    <w:bookmarkStart w:name="z293" w:id="285"/>
    <w:p>
      <w:pPr>
        <w:spacing w:after="0"/>
        <w:ind w:left="0"/>
        <w:jc w:val="both"/>
      </w:pPr>
      <w:r>
        <w:rPr>
          <w:rFonts w:ascii="Times New Roman"/>
          <w:b w:val="false"/>
          <w:i w:val="false"/>
          <w:color w:val="000000"/>
          <w:sz w:val="28"/>
        </w:rPr>
        <w:t>
      5) утверждение проекта конкурсной документации;</w:t>
      </w:r>
    </w:p>
    <w:bookmarkEnd w:id="285"/>
    <w:bookmarkStart w:name="z294" w:id="286"/>
    <w:p>
      <w:pPr>
        <w:spacing w:after="0"/>
        <w:ind w:left="0"/>
        <w:jc w:val="both"/>
      </w:pPr>
      <w:r>
        <w:rPr>
          <w:rFonts w:ascii="Times New Roman"/>
          <w:b w:val="false"/>
          <w:i w:val="false"/>
          <w:color w:val="000000"/>
          <w:sz w:val="28"/>
        </w:rPr>
        <w:t>
      6) размещение на веб-портале объявления об осуществлении конкурса, а также текста конкурсной документации;</w:t>
      </w:r>
    </w:p>
    <w:bookmarkEnd w:id="286"/>
    <w:bookmarkStart w:name="z295" w:id="287"/>
    <w:p>
      <w:pPr>
        <w:spacing w:after="0"/>
        <w:ind w:left="0"/>
        <w:jc w:val="both"/>
      </w:pPr>
      <w:r>
        <w:rPr>
          <w:rFonts w:ascii="Times New Roman"/>
          <w:b w:val="false"/>
          <w:i w:val="false"/>
          <w:color w:val="000000"/>
          <w:sz w:val="28"/>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bookmarkEnd w:id="287"/>
    <w:bookmarkStart w:name="z296" w:id="288"/>
    <w:p>
      <w:pPr>
        <w:spacing w:after="0"/>
        <w:ind w:left="0"/>
        <w:jc w:val="both"/>
      </w:pPr>
      <w:r>
        <w:rPr>
          <w:rFonts w:ascii="Times New Roman"/>
          <w:b w:val="false"/>
          <w:i w:val="false"/>
          <w:color w:val="000000"/>
          <w:sz w:val="28"/>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288"/>
    <w:bookmarkStart w:name="z297" w:id="289"/>
    <w:p>
      <w:pPr>
        <w:spacing w:after="0"/>
        <w:ind w:left="0"/>
        <w:jc w:val="both"/>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bookmarkEnd w:id="289"/>
    <w:bookmarkStart w:name="z298" w:id="290"/>
    <w:p>
      <w:pPr>
        <w:spacing w:after="0"/>
        <w:ind w:left="0"/>
        <w:jc w:val="both"/>
      </w:pPr>
      <w:r>
        <w:rPr>
          <w:rFonts w:ascii="Times New Roman"/>
          <w:b w:val="false"/>
          <w:i w:val="false"/>
          <w:color w:val="000000"/>
          <w:sz w:val="28"/>
        </w:rPr>
        <w:t xml:space="preserve">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90"/>
    <w:bookmarkStart w:name="z299" w:id="291"/>
    <w:p>
      <w:pPr>
        <w:spacing w:after="0"/>
        <w:ind w:left="0"/>
        <w:jc w:val="both"/>
      </w:pPr>
      <w:r>
        <w:rPr>
          <w:rFonts w:ascii="Times New Roman"/>
          <w:b w:val="false"/>
          <w:i w:val="false"/>
          <w:color w:val="000000"/>
          <w:sz w:val="28"/>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bookmarkEnd w:id="291"/>
    <w:bookmarkStart w:name="z300" w:id="292"/>
    <w:p>
      <w:pPr>
        <w:spacing w:after="0"/>
        <w:ind w:left="0"/>
        <w:jc w:val="both"/>
      </w:pPr>
      <w:r>
        <w:rPr>
          <w:rFonts w:ascii="Times New Roman"/>
          <w:b w:val="false"/>
          <w:i w:val="false"/>
          <w:color w:val="000000"/>
          <w:sz w:val="28"/>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bookmarkEnd w:id="292"/>
    <w:bookmarkStart w:name="z301" w:id="293"/>
    <w:p>
      <w:pPr>
        <w:spacing w:after="0"/>
        <w:ind w:left="0"/>
        <w:jc w:val="both"/>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bookmarkEnd w:id="293"/>
    <w:bookmarkStart w:name="z302" w:id="294"/>
    <w:p>
      <w:pPr>
        <w:spacing w:after="0"/>
        <w:ind w:left="0"/>
        <w:jc w:val="both"/>
      </w:pPr>
      <w:r>
        <w:rPr>
          <w:rFonts w:ascii="Times New Roman"/>
          <w:b w:val="false"/>
          <w:i w:val="false"/>
          <w:color w:val="000000"/>
          <w:sz w:val="28"/>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bookmarkEnd w:id="294"/>
    <w:bookmarkStart w:name="z303" w:id="295"/>
    <w:p>
      <w:pPr>
        <w:spacing w:after="0"/>
        <w:ind w:left="0"/>
        <w:jc w:val="both"/>
      </w:pPr>
      <w:r>
        <w:rPr>
          <w:rFonts w:ascii="Times New Roman"/>
          <w:b w:val="false"/>
          <w:i w:val="false"/>
          <w:color w:val="000000"/>
          <w:sz w:val="28"/>
        </w:rPr>
        <w:t>
      15) заключение заказчиком договора с победителем на основании протокола об итогах государственных закупок способом конкурса.</w:t>
      </w:r>
    </w:p>
    <w:bookmarkEnd w:id="295"/>
    <w:bookmarkStart w:name="z304" w:id="296"/>
    <w:p>
      <w:pPr>
        <w:spacing w:after="0"/>
        <w:ind w:left="0"/>
        <w:jc w:val="both"/>
      </w:pPr>
      <w:r>
        <w:rPr>
          <w:rFonts w:ascii="Times New Roman"/>
          <w:b w:val="false"/>
          <w:i w:val="false"/>
          <w:color w:val="000000"/>
          <w:sz w:val="28"/>
        </w:rPr>
        <w:t>
      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296"/>
    <w:bookmarkStart w:name="z305" w:id="297"/>
    <w:p>
      <w:pPr>
        <w:spacing w:after="0"/>
        <w:ind w:left="0"/>
        <w:jc w:val="both"/>
      </w:pPr>
      <w:r>
        <w:rPr>
          <w:rFonts w:ascii="Times New Roman"/>
          <w:b w:val="false"/>
          <w:i w:val="false"/>
          <w:color w:val="000000"/>
          <w:sz w:val="28"/>
        </w:rPr>
        <w:t>
      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bookmarkEnd w:id="297"/>
    <w:bookmarkStart w:name="z306" w:id="298"/>
    <w:p>
      <w:pPr>
        <w:spacing w:after="0"/>
        <w:ind w:left="0"/>
        <w:jc w:val="both"/>
      </w:pPr>
      <w:r>
        <w:rPr>
          <w:rFonts w:ascii="Times New Roman"/>
          <w:b w:val="false"/>
          <w:i w:val="false"/>
          <w:color w:val="000000"/>
          <w:sz w:val="28"/>
        </w:rPr>
        <w:t>
      109. Единый организатор проводит государственные закупки с соблюдением следующих последовательных этапов:</w:t>
      </w:r>
    </w:p>
    <w:bookmarkEnd w:id="298"/>
    <w:bookmarkStart w:name="z307" w:id="299"/>
    <w:p>
      <w:pPr>
        <w:spacing w:after="0"/>
        <w:ind w:left="0"/>
        <w:jc w:val="both"/>
      </w:pPr>
      <w:r>
        <w:rPr>
          <w:rFonts w:ascii="Times New Roman"/>
          <w:b w:val="false"/>
          <w:i w:val="false"/>
          <w:color w:val="000000"/>
          <w:sz w:val="28"/>
        </w:rPr>
        <w:t>
      1) представление заказчиком единому организатору задания на организацию и проведение государственных закупок, содержащего документы, установленные пунктом 115 настоящих Правил;</w:t>
      </w:r>
    </w:p>
    <w:bookmarkEnd w:id="299"/>
    <w:bookmarkStart w:name="z308" w:id="300"/>
    <w:p>
      <w:pPr>
        <w:spacing w:after="0"/>
        <w:ind w:left="0"/>
        <w:jc w:val="both"/>
      </w:pPr>
      <w:r>
        <w:rPr>
          <w:rFonts w:ascii="Times New Roman"/>
          <w:b w:val="false"/>
          <w:i w:val="false"/>
          <w:color w:val="000000"/>
          <w:sz w:val="28"/>
        </w:rPr>
        <w:t>
      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пунктом 115 настоящих Правил;</w:t>
      </w:r>
    </w:p>
    <w:bookmarkEnd w:id="300"/>
    <w:bookmarkStart w:name="z309" w:id="301"/>
    <w:p>
      <w:pPr>
        <w:spacing w:after="0"/>
        <w:ind w:left="0"/>
        <w:jc w:val="both"/>
      </w:pPr>
      <w:r>
        <w:rPr>
          <w:rFonts w:ascii="Times New Roman"/>
          <w:b w:val="false"/>
          <w:i w:val="false"/>
          <w:color w:val="000000"/>
          <w:sz w:val="28"/>
        </w:rPr>
        <w:t>
      3) определение и утверждение единым организатором состава конкурсной комиссии.</w:t>
      </w:r>
    </w:p>
    <w:bookmarkEnd w:id="301"/>
    <w:bookmarkStart w:name="z310" w:id="302"/>
    <w:p>
      <w:pPr>
        <w:spacing w:after="0"/>
        <w:ind w:left="0"/>
        <w:jc w:val="both"/>
      </w:pPr>
      <w:r>
        <w:rPr>
          <w:rFonts w:ascii="Times New Roman"/>
          <w:b w:val="false"/>
          <w:i w:val="false"/>
          <w:color w:val="000000"/>
          <w:sz w:val="28"/>
        </w:rPr>
        <w:t>
      В случае, предусмотренном подпунктом 1) пункта 34 настоящих Правил в состав конкурсной комиссии, определяемой и утверждаемой единым организатором, также входят представители заказчика;</w:t>
      </w:r>
    </w:p>
    <w:bookmarkEnd w:id="302"/>
    <w:bookmarkStart w:name="z311" w:id="303"/>
    <w:p>
      <w:pPr>
        <w:spacing w:after="0"/>
        <w:ind w:left="0"/>
        <w:jc w:val="both"/>
      </w:pPr>
      <w:r>
        <w:rPr>
          <w:rFonts w:ascii="Times New Roman"/>
          <w:b w:val="false"/>
          <w:i w:val="false"/>
          <w:color w:val="000000"/>
          <w:sz w:val="28"/>
        </w:rPr>
        <w:t>
      4) в случае необходимости внесение изменений и (или) дополнений единым организатором в конкурсную документацию;</w:t>
      </w:r>
    </w:p>
    <w:bookmarkEnd w:id="303"/>
    <w:bookmarkStart w:name="z312" w:id="304"/>
    <w:p>
      <w:pPr>
        <w:spacing w:after="0"/>
        <w:ind w:left="0"/>
        <w:jc w:val="both"/>
      </w:pPr>
      <w:r>
        <w:rPr>
          <w:rFonts w:ascii="Times New Roman"/>
          <w:b w:val="false"/>
          <w:i w:val="false"/>
          <w:color w:val="000000"/>
          <w:sz w:val="28"/>
        </w:rPr>
        <w:t>
      5) размещение единым организатором на веб-портале объявления о проведении государственных закупок;</w:t>
      </w:r>
    </w:p>
    <w:bookmarkEnd w:id="304"/>
    <w:bookmarkStart w:name="z313" w:id="305"/>
    <w:p>
      <w:pPr>
        <w:spacing w:after="0"/>
        <w:ind w:left="0"/>
        <w:jc w:val="both"/>
      </w:pPr>
      <w:r>
        <w:rPr>
          <w:rFonts w:ascii="Times New Roman"/>
          <w:b w:val="false"/>
          <w:i w:val="false"/>
          <w:color w:val="000000"/>
          <w:sz w:val="28"/>
        </w:rPr>
        <w:t>
      6) в случае, предусмотренном подпунктом 1) пункта 34 настоящих Правил 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и (или) технической спецификации конкурсной документации;</w:t>
      </w:r>
    </w:p>
    <w:bookmarkEnd w:id="305"/>
    <w:bookmarkStart w:name="z314" w:id="306"/>
    <w:p>
      <w:pPr>
        <w:spacing w:after="0"/>
        <w:ind w:left="0"/>
        <w:jc w:val="both"/>
      </w:pPr>
      <w:r>
        <w:rPr>
          <w:rFonts w:ascii="Times New Roman"/>
          <w:b w:val="false"/>
          <w:i w:val="false"/>
          <w:color w:val="000000"/>
          <w:sz w:val="28"/>
        </w:rPr>
        <w:t>
      7) определение победителя конкурса;</w:t>
      </w:r>
    </w:p>
    <w:bookmarkEnd w:id="306"/>
    <w:bookmarkStart w:name="z315" w:id="307"/>
    <w:p>
      <w:pPr>
        <w:spacing w:after="0"/>
        <w:ind w:left="0"/>
        <w:jc w:val="both"/>
      </w:pPr>
      <w:r>
        <w:rPr>
          <w:rFonts w:ascii="Times New Roman"/>
          <w:b w:val="false"/>
          <w:i w:val="false"/>
          <w:color w:val="000000"/>
          <w:sz w:val="28"/>
        </w:rPr>
        <w:t>
      8) заключение заказчиком договора с победителем на основании протокола об итогах государственных закупок в порядке, установленном настоящими правилами.</w:t>
      </w:r>
    </w:p>
    <w:bookmarkEnd w:id="307"/>
    <w:bookmarkStart w:name="z316" w:id="308"/>
    <w:p>
      <w:pPr>
        <w:spacing w:after="0"/>
        <w:ind w:left="0"/>
        <w:jc w:val="both"/>
      </w:pPr>
      <w:r>
        <w:rPr>
          <w:rFonts w:ascii="Times New Roman"/>
          <w:b w:val="false"/>
          <w:i w:val="false"/>
          <w:color w:val="000000"/>
          <w:sz w:val="28"/>
        </w:rPr>
        <w:t>
      110.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308"/>
    <w:bookmarkStart w:name="z317" w:id="309"/>
    <w:p>
      <w:pPr>
        <w:spacing w:after="0"/>
        <w:ind w:left="0"/>
        <w:jc w:val="both"/>
      </w:pPr>
      <w:r>
        <w:rPr>
          <w:rFonts w:ascii="Times New Roman"/>
          <w:b w:val="false"/>
          <w:i w:val="false"/>
          <w:color w:val="000000"/>
          <w:sz w:val="28"/>
        </w:rPr>
        <w:t>
      111.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bookmarkEnd w:id="309"/>
    <w:bookmarkStart w:name="z318" w:id="310"/>
    <w:p>
      <w:pPr>
        <w:spacing w:after="0"/>
        <w:ind w:left="0"/>
        <w:jc w:val="left"/>
      </w:pPr>
      <w:r>
        <w:rPr>
          <w:rFonts w:ascii="Times New Roman"/>
          <w:b/>
          <w:i w:val="false"/>
          <w:color w:val="000000"/>
        </w:rPr>
        <w:t xml:space="preserve"> Параграф 2. Предоставление заказчиком организатору (единому организатору)</w:t>
      </w:r>
      <w:r>
        <w:br/>
      </w:r>
      <w:r>
        <w:rPr>
          <w:rFonts w:ascii="Times New Roman"/>
          <w:b/>
          <w:i w:val="false"/>
          <w:color w:val="000000"/>
        </w:rPr>
        <w:t>информации и документов для организации и проведения конкурса</w:t>
      </w:r>
    </w:p>
    <w:bookmarkEnd w:id="310"/>
    <w:bookmarkStart w:name="z319" w:id="311"/>
    <w:p>
      <w:pPr>
        <w:spacing w:after="0"/>
        <w:ind w:left="0"/>
        <w:jc w:val="both"/>
      </w:pPr>
      <w:r>
        <w:rPr>
          <w:rFonts w:ascii="Times New Roman"/>
          <w:b w:val="false"/>
          <w:i w:val="false"/>
          <w:color w:val="000000"/>
          <w:sz w:val="28"/>
        </w:rPr>
        <w:t>
      112.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311"/>
    <w:bookmarkStart w:name="z320" w:id="312"/>
    <w:p>
      <w:pPr>
        <w:spacing w:after="0"/>
        <w:ind w:left="0"/>
        <w:jc w:val="both"/>
      </w:pPr>
      <w:r>
        <w:rPr>
          <w:rFonts w:ascii="Times New Roman"/>
          <w:b w:val="false"/>
          <w:i w:val="false"/>
          <w:color w:val="000000"/>
          <w:sz w:val="28"/>
        </w:rPr>
        <w:t xml:space="preserve">
      113. При осуществлении государственных закупок работ, требующих проектно-сметной документации, конкурсная документация, в соответствии с частью третьей подпункта 2) пункта 2 </w:t>
      </w:r>
      <w:r>
        <w:rPr>
          <w:rFonts w:ascii="Times New Roman"/>
          <w:b w:val="false"/>
          <w:i w:val="false"/>
          <w:color w:val="000000"/>
          <w:sz w:val="28"/>
        </w:rPr>
        <w:t>статьи 21</w:t>
      </w:r>
      <w:r>
        <w:rPr>
          <w:rFonts w:ascii="Times New Roman"/>
          <w:b w:val="false"/>
          <w:i w:val="false"/>
          <w:color w:val="000000"/>
          <w:sz w:val="28"/>
        </w:rPr>
        <w:t xml:space="preserve"> Закона,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12"/>
    <w:bookmarkStart w:name="z321" w:id="313"/>
    <w:p>
      <w:pPr>
        <w:spacing w:after="0"/>
        <w:ind w:left="0"/>
        <w:jc w:val="both"/>
      </w:pPr>
      <w:r>
        <w:rPr>
          <w:rFonts w:ascii="Times New Roman"/>
          <w:b w:val="false"/>
          <w:i w:val="false"/>
          <w:color w:val="000000"/>
          <w:sz w:val="28"/>
        </w:rPr>
        <w:t>
      114.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13"/>
    <w:bookmarkStart w:name="z322" w:id="314"/>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314"/>
    <w:bookmarkStart w:name="z323" w:id="315"/>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315"/>
    <w:bookmarkStart w:name="z324" w:id="316"/>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316"/>
    <w:bookmarkStart w:name="z325" w:id="317"/>
    <w:p>
      <w:pPr>
        <w:spacing w:after="0"/>
        <w:ind w:left="0"/>
        <w:jc w:val="both"/>
      </w:pPr>
      <w:r>
        <w:rPr>
          <w:rFonts w:ascii="Times New Roman"/>
          <w:b w:val="false"/>
          <w:i w:val="false"/>
          <w:color w:val="000000"/>
          <w:sz w:val="28"/>
        </w:rPr>
        <w:t>
      115. В случае, предусмотренном подпунктом 1) пункта 34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17"/>
    <w:bookmarkStart w:name="z326" w:id="318"/>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конкурсной комиссии;</w:t>
      </w:r>
    </w:p>
    <w:bookmarkEnd w:id="318"/>
    <w:bookmarkStart w:name="z327" w:id="319"/>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bookmarkEnd w:id="319"/>
    <w:bookmarkStart w:name="z328" w:id="320"/>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конкурсная документация содержит проект технической спецификации,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20"/>
    <w:bookmarkStart w:name="z329" w:id="321"/>
    <w:p>
      <w:pPr>
        <w:spacing w:after="0"/>
        <w:ind w:left="0"/>
        <w:jc w:val="both"/>
      </w:pPr>
      <w:r>
        <w:rPr>
          <w:rFonts w:ascii="Times New Roman"/>
          <w:b w:val="false"/>
          <w:i w:val="false"/>
          <w:color w:val="000000"/>
          <w:sz w:val="28"/>
        </w:rPr>
        <w:t>
      116. В случае, предусмотренном подпунктом 2) пункта 34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21"/>
    <w:bookmarkStart w:name="z330" w:id="322"/>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22"/>
    <w:bookmarkStart w:name="z331" w:id="323"/>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квалификационных требований, предъявляемых к потенциальным поставщикам и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323"/>
    <w:bookmarkStart w:name="z332" w:id="324"/>
    <w:p>
      <w:pPr>
        <w:spacing w:after="0"/>
        <w:ind w:left="0"/>
        <w:jc w:val="left"/>
      </w:pPr>
      <w:r>
        <w:rPr>
          <w:rFonts w:ascii="Times New Roman"/>
          <w:b/>
          <w:i w:val="false"/>
          <w:color w:val="000000"/>
        </w:rPr>
        <w:t xml:space="preserve"> Параграф 3. Определение и утверждение состава конкурсной комиссии</w:t>
      </w:r>
    </w:p>
    <w:bookmarkEnd w:id="324"/>
    <w:bookmarkStart w:name="z333" w:id="325"/>
    <w:p>
      <w:pPr>
        <w:spacing w:after="0"/>
        <w:ind w:left="0"/>
        <w:jc w:val="both"/>
      </w:pPr>
      <w:r>
        <w:rPr>
          <w:rFonts w:ascii="Times New Roman"/>
          <w:b w:val="false"/>
          <w:i w:val="false"/>
          <w:color w:val="000000"/>
          <w:sz w:val="28"/>
        </w:rPr>
        <w:t>
      117. Для выполнения процедур организации и проведения конкурса организатор, единый организатор на каждый конкурс отдельно утверждает конкурсную комиссию и определяет секретаря конкурсной комиссии.</w:t>
      </w:r>
    </w:p>
    <w:bookmarkEnd w:id="325"/>
    <w:bookmarkStart w:name="z334" w:id="326"/>
    <w:p>
      <w:pPr>
        <w:spacing w:after="0"/>
        <w:ind w:left="0"/>
        <w:jc w:val="both"/>
      </w:pPr>
      <w:r>
        <w:rPr>
          <w:rFonts w:ascii="Times New Roman"/>
          <w:b w:val="false"/>
          <w:i w:val="false"/>
          <w:color w:val="000000"/>
          <w:sz w:val="28"/>
        </w:rPr>
        <w:t>
      118.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326"/>
    <w:bookmarkStart w:name="z335" w:id="327"/>
    <w:p>
      <w:pPr>
        <w:spacing w:after="0"/>
        <w:ind w:left="0"/>
        <w:jc w:val="both"/>
      </w:pPr>
      <w:r>
        <w:rPr>
          <w:rFonts w:ascii="Times New Roman"/>
          <w:b w:val="false"/>
          <w:i w:val="false"/>
          <w:color w:val="000000"/>
          <w:sz w:val="28"/>
        </w:rPr>
        <w:t>
      119.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27"/>
    <w:bookmarkStart w:name="z336" w:id="328"/>
    <w:p>
      <w:pPr>
        <w:spacing w:after="0"/>
        <w:ind w:left="0"/>
        <w:jc w:val="both"/>
      </w:pPr>
      <w:r>
        <w:rPr>
          <w:rFonts w:ascii="Times New Roman"/>
          <w:b w:val="false"/>
          <w:i w:val="false"/>
          <w:color w:val="000000"/>
          <w:sz w:val="28"/>
        </w:rPr>
        <w:t>
      120.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bookmarkEnd w:id="328"/>
    <w:bookmarkStart w:name="z337" w:id="329"/>
    <w:p>
      <w:pPr>
        <w:spacing w:after="0"/>
        <w:ind w:left="0"/>
        <w:jc w:val="both"/>
      </w:pPr>
      <w:r>
        <w:rPr>
          <w:rFonts w:ascii="Times New Roman"/>
          <w:b w:val="false"/>
          <w:i w:val="false"/>
          <w:color w:val="000000"/>
          <w:sz w:val="28"/>
        </w:rPr>
        <w:t>
      121.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329"/>
    <w:bookmarkStart w:name="z338" w:id="330"/>
    <w:p>
      <w:pPr>
        <w:spacing w:after="0"/>
        <w:ind w:left="0"/>
        <w:jc w:val="both"/>
      </w:pPr>
      <w:r>
        <w:rPr>
          <w:rFonts w:ascii="Times New Roman"/>
          <w:b w:val="false"/>
          <w:i w:val="false"/>
          <w:color w:val="000000"/>
          <w:sz w:val="28"/>
        </w:rPr>
        <w:t>
      122.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bookmarkEnd w:id="330"/>
    <w:bookmarkStart w:name="z339" w:id="331"/>
    <w:p>
      <w:pPr>
        <w:spacing w:after="0"/>
        <w:ind w:left="0"/>
        <w:jc w:val="both"/>
      </w:pPr>
      <w:r>
        <w:rPr>
          <w:rFonts w:ascii="Times New Roman"/>
          <w:b w:val="false"/>
          <w:i w:val="false"/>
          <w:color w:val="000000"/>
          <w:sz w:val="28"/>
        </w:rPr>
        <w:t xml:space="preserve">
      123.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331"/>
    <w:bookmarkStart w:name="z340" w:id="332"/>
    <w:p>
      <w:pPr>
        <w:spacing w:after="0"/>
        <w:ind w:left="0"/>
        <w:jc w:val="both"/>
      </w:pPr>
      <w:r>
        <w:rPr>
          <w:rFonts w:ascii="Times New Roman"/>
          <w:b w:val="false"/>
          <w:i w:val="false"/>
          <w:color w:val="000000"/>
          <w:sz w:val="28"/>
        </w:rPr>
        <w:t>
      Общее количество членов конкурсной комиссии, в соответствии с подпунктом 10) статьи 2 Закона составляет нечетное число, но не менее трех человек.</w:t>
      </w:r>
    </w:p>
    <w:bookmarkEnd w:id="332"/>
    <w:bookmarkStart w:name="z341" w:id="333"/>
    <w:p>
      <w:pPr>
        <w:spacing w:after="0"/>
        <w:ind w:left="0"/>
        <w:jc w:val="both"/>
      </w:pPr>
      <w:r>
        <w:rPr>
          <w:rFonts w:ascii="Times New Roman"/>
          <w:b w:val="false"/>
          <w:i w:val="false"/>
          <w:color w:val="000000"/>
          <w:sz w:val="28"/>
        </w:rPr>
        <w:t>
      Общее количество членов конкурсной комиссии, создаваемой единым организатором составляет нечетное число, но не менее пяти человек.</w:t>
      </w:r>
    </w:p>
    <w:bookmarkEnd w:id="333"/>
    <w:bookmarkStart w:name="z342" w:id="334"/>
    <w:p>
      <w:pPr>
        <w:spacing w:after="0"/>
        <w:ind w:left="0"/>
        <w:jc w:val="both"/>
      </w:pPr>
      <w:r>
        <w:rPr>
          <w:rFonts w:ascii="Times New Roman"/>
          <w:b w:val="false"/>
          <w:i w:val="false"/>
          <w:color w:val="000000"/>
          <w:sz w:val="28"/>
        </w:rPr>
        <w:t>
      124. В целях реализации своих полномочий в конкурсных комиссиях соответствующего государственного органа принимают участие члены общественных советов.</w:t>
      </w:r>
    </w:p>
    <w:bookmarkEnd w:id="334"/>
    <w:bookmarkStart w:name="z343" w:id="335"/>
    <w:p>
      <w:pPr>
        <w:spacing w:after="0"/>
        <w:ind w:left="0"/>
        <w:jc w:val="both"/>
      </w:pPr>
      <w:r>
        <w:rPr>
          <w:rFonts w:ascii="Times New Roman"/>
          <w:b w:val="false"/>
          <w:i w:val="false"/>
          <w:color w:val="000000"/>
          <w:sz w:val="28"/>
        </w:rPr>
        <w:t>
      125. В случае, предусмотренном пунктом 25 настоящих Правил, председателем конкурсной комиссии определяется должностное лицо не ниже заместителя первого руководителя заказчика.</w:t>
      </w:r>
    </w:p>
    <w:bookmarkEnd w:id="335"/>
    <w:bookmarkStart w:name="z344" w:id="336"/>
    <w:p>
      <w:pPr>
        <w:spacing w:after="0"/>
        <w:ind w:left="0"/>
        <w:jc w:val="both"/>
      </w:pPr>
      <w:r>
        <w:rPr>
          <w:rFonts w:ascii="Times New Roman"/>
          <w:b w:val="false"/>
          <w:i w:val="false"/>
          <w:color w:val="000000"/>
          <w:sz w:val="28"/>
        </w:rPr>
        <w:t>
      126. В случаях, предусмотренных пунктами 27, 29 и частью второй пункта 30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руководитель бюджетной программы либо лицо, исполняющее его обязанности.</w:t>
      </w:r>
    </w:p>
    <w:bookmarkEnd w:id="336"/>
    <w:bookmarkStart w:name="z345" w:id="337"/>
    <w:p>
      <w:pPr>
        <w:spacing w:after="0"/>
        <w:ind w:left="0"/>
        <w:jc w:val="both"/>
      </w:pPr>
      <w:r>
        <w:rPr>
          <w:rFonts w:ascii="Times New Roman"/>
          <w:b w:val="false"/>
          <w:i w:val="false"/>
          <w:color w:val="000000"/>
          <w:sz w:val="28"/>
        </w:rPr>
        <w:t>
      127. В случаях, предусмотренных пунктами 26, 28 и частью первой пункта 30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руководитель бюджетной программы либо лицо, исполняющее его обязанности.</w:t>
      </w:r>
    </w:p>
    <w:bookmarkEnd w:id="337"/>
    <w:bookmarkStart w:name="z346" w:id="338"/>
    <w:p>
      <w:pPr>
        <w:spacing w:after="0"/>
        <w:ind w:left="0"/>
        <w:jc w:val="both"/>
      </w:pPr>
      <w:r>
        <w:rPr>
          <w:rFonts w:ascii="Times New Roman"/>
          <w:b w:val="false"/>
          <w:i w:val="false"/>
          <w:color w:val="000000"/>
          <w:sz w:val="28"/>
        </w:rPr>
        <w:t xml:space="preserve">
      128.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либо лицо, исполняющее его обязанности, либо его заместитель. </w:t>
      </w:r>
    </w:p>
    <w:bookmarkEnd w:id="338"/>
    <w:bookmarkStart w:name="z347" w:id="339"/>
    <w:p>
      <w:pPr>
        <w:spacing w:after="0"/>
        <w:ind w:left="0"/>
        <w:jc w:val="both"/>
      </w:pPr>
      <w:r>
        <w:rPr>
          <w:rFonts w:ascii="Times New Roman"/>
          <w:b w:val="false"/>
          <w:i w:val="false"/>
          <w:color w:val="000000"/>
          <w:sz w:val="28"/>
        </w:rPr>
        <w:t>
      129.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339"/>
    <w:bookmarkStart w:name="z348" w:id="340"/>
    <w:p>
      <w:pPr>
        <w:spacing w:after="0"/>
        <w:ind w:left="0"/>
        <w:jc w:val="both"/>
      </w:pPr>
      <w:r>
        <w:rPr>
          <w:rFonts w:ascii="Times New Roman"/>
          <w:b w:val="false"/>
          <w:i w:val="false"/>
          <w:color w:val="000000"/>
          <w:sz w:val="28"/>
        </w:rPr>
        <w:t>
      130.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единого организатора.</w:t>
      </w:r>
    </w:p>
    <w:bookmarkEnd w:id="340"/>
    <w:bookmarkStart w:name="z349" w:id="341"/>
    <w:p>
      <w:pPr>
        <w:spacing w:after="0"/>
        <w:ind w:left="0"/>
        <w:jc w:val="both"/>
      </w:pPr>
      <w:r>
        <w:rPr>
          <w:rFonts w:ascii="Times New Roman"/>
          <w:b w:val="false"/>
          <w:i w:val="false"/>
          <w:color w:val="000000"/>
          <w:sz w:val="28"/>
        </w:rPr>
        <w:t>
      131. При проведении конкурса в рамках бюджетных программ развития, предусматривающих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конкурсной комиссии определяется первый руководитель заказчика.</w:t>
      </w:r>
    </w:p>
    <w:bookmarkEnd w:id="341"/>
    <w:bookmarkStart w:name="z350" w:id="342"/>
    <w:p>
      <w:pPr>
        <w:spacing w:after="0"/>
        <w:ind w:left="0"/>
        <w:jc w:val="both"/>
      </w:pPr>
      <w:r>
        <w:rPr>
          <w:rFonts w:ascii="Times New Roman"/>
          <w:b w:val="false"/>
          <w:i w:val="false"/>
          <w:color w:val="000000"/>
          <w:sz w:val="28"/>
        </w:rPr>
        <w:t>
      132.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первый руководитель заказчика.</w:t>
      </w:r>
    </w:p>
    <w:bookmarkEnd w:id="342"/>
    <w:bookmarkStart w:name="z351" w:id="343"/>
    <w:p>
      <w:pPr>
        <w:spacing w:after="0"/>
        <w:ind w:left="0"/>
        <w:jc w:val="both"/>
      </w:pPr>
      <w:r>
        <w:rPr>
          <w:rFonts w:ascii="Times New Roman"/>
          <w:b w:val="false"/>
          <w:i w:val="false"/>
          <w:color w:val="000000"/>
          <w:sz w:val="28"/>
        </w:rPr>
        <w:t>
      133. Председатель конкурсной комиссии:</w:t>
      </w:r>
    </w:p>
    <w:bookmarkEnd w:id="343"/>
    <w:bookmarkStart w:name="z352" w:id="344"/>
    <w:p>
      <w:pPr>
        <w:spacing w:after="0"/>
        <w:ind w:left="0"/>
        <w:jc w:val="both"/>
      </w:pPr>
      <w:r>
        <w:rPr>
          <w:rFonts w:ascii="Times New Roman"/>
          <w:b w:val="false"/>
          <w:i w:val="false"/>
          <w:color w:val="000000"/>
          <w:sz w:val="28"/>
        </w:rPr>
        <w:t>
      1) руководит деятельностью конкурсной комиссии;</w:t>
      </w:r>
    </w:p>
    <w:bookmarkEnd w:id="344"/>
    <w:bookmarkStart w:name="z353" w:id="345"/>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345"/>
    <w:bookmarkStart w:name="z354" w:id="346"/>
    <w:p>
      <w:pPr>
        <w:spacing w:after="0"/>
        <w:ind w:left="0"/>
        <w:jc w:val="both"/>
      </w:pPr>
      <w:r>
        <w:rPr>
          <w:rFonts w:ascii="Times New Roman"/>
          <w:b w:val="false"/>
          <w:i w:val="false"/>
          <w:color w:val="000000"/>
          <w:sz w:val="28"/>
        </w:rPr>
        <w:t>
      134. Конкурсная комиссия действует со дня вступления в силу решения о ее создании и прекращает свою деятельность в день заключения договора.</w:t>
      </w:r>
    </w:p>
    <w:bookmarkEnd w:id="346"/>
    <w:bookmarkStart w:name="z355" w:id="347"/>
    <w:p>
      <w:pPr>
        <w:spacing w:after="0"/>
        <w:ind w:left="0"/>
        <w:jc w:val="both"/>
      </w:pPr>
      <w:r>
        <w:rPr>
          <w:rFonts w:ascii="Times New Roman"/>
          <w:b w:val="false"/>
          <w:i w:val="false"/>
          <w:color w:val="000000"/>
          <w:sz w:val="28"/>
        </w:rPr>
        <w:t>
      135.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347"/>
    <w:bookmarkStart w:name="z356" w:id="348"/>
    <w:p>
      <w:pPr>
        <w:spacing w:after="0"/>
        <w:ind w:left="0"/>
        <w:jc w:val="both"/>
      </w:pPr>
      <w:r>
        <w:rPr>
          <w:rFonts w:ascii="Times New Roman"/>
          <w:b w:val="false"/>
          <w:i w:val="false"/>
          <w:color w:val="000000"/>
          <w:sz w:val="28"/>
        </w:rPr>
        <w:t>
      136.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bookmarkEnd w:id="348"/>
    <w:bookmarkStart w:name="z357" w:id="349"/>
    <w:p>
      <w:pPr>
        <w:spacing w:after="0"/>
        <w:ind w:left="0"/>
        <w:jc w:val="both"/>
      </w:pPr>
      <w:r>
        <w:rPr>
          <w:rFonts w:ascii="Times New Roman"/>
          <w:b w:val="false"/>
          <w:i w:val="false"/>
          <w:color w:val="000000"/>
          <w:sz w:val="28"/>
        </w:rPr>
        <w:t>
      137.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349"/>
    <w:bookmarkStart w:name="z358" w:id="350"/>
    <w:p>
      <w:pPr>
        <w:spacing w:after="0"/>
        <w:ind w:left="0"/>
        <w:jc w:val="left"/>
      </w:pPr>
      <w:r>
        <w:rPr>
          <w:rFonts w:ascii="Times New Roman"/>
          <w:b/>
          <w:i w:val="false"/>
          <w:color w:val="000000"/>
        </w:rPr>
        <w:t xml:space="preserve"> Параграф 4. Определение секретаря конкурсной комиссии</w:t>
      </w:r>
    </w:p>
    <w:bookmarkEnd w:id="350"/>
    <w:bookmarkStart w:name="z359" w:id="351"/>
    <w:p>
      <w:pPr>
        <w:spacing w:after="0"/>
        <w:ind w:left="0"/>
        <w:jc w:val="both"/>
      </w:pPr>
      <w:r>
        <w:rPr>
          <w:rFonts w:ascii="Times New Roman"/>
          <w:b w:val="false"/>
          <w:i w:val="false"/>
          <w:color w:val="000000"/>
          <w:sz w:val="28"/>
        </w:rPr>
        <w:t>
      138.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351"/>
    <w:bookmarkStart w:name="z360" w:id="352"/>
    <w:p>
      <w:pPr>
        <w:spacing w:after="0"/>
        <w:ind w:left="0"/>
        <w:jc w:val="both"/>
      </w:pPr>
      <w:r>
        <w:rPr>
          <w:rFonts w:ascii="Times New Roman"/>
          <w:b w:val="false"/>
          <w:i w:val="false"/>
          <w:color w:val="000000"/>
          <w:sz w:val="28"/>
        </w:rPr>
        <w:t>
      139.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bookmarkEnd w:id="352"/>
    <w:bookmarkStart w:name="z361" w:id="353"/>
    <w:p>
      <w:pPr>
        <w:spacing w:after="0"/>
        <w:ind w:left="0"/>
        <w:jc w:val="both"/>
      </w:pPr>
      <w:r>
        <w:rPr>
          <w:rFonts w:ascii="Times New Roman"/>
          <w:b w:val="false"/>
          <w:i w:val="false"/>
          <w:color w:val="000000"/>
          <w:sz w:val="28"/>
        </w:rPr>
        <w:t>
      140.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bookmarkEnd w:id="353"/>
    <w:bookmarkStart w:name="z362" w:id="354"/>
    <w:p>
      <w:pPr>
        <w:spacing w:after="0"/>
        <w:ind w:left="0"/>
        <w:jc w:val="both"/>
      </w:pPr>
      <w:r>
        <w:rPr>
          <w:rFonts w:ascii="Times New Roman"/>
          <w:b w:val="false"/>
          <w:i w:val="false"/>
          <w:color w:val="000000"/>
          <w:sz w:val="28"/>
        </w:rPr>
        <w:t>
      141. Секретарь конкурсной комиссии:</w:t>
      </w:r>
    </w:p>
    <w:bookmarkEnd w:id="354"/>
    <w:bookmarkStart w:name="z363" w:id="355"/>
    <w:p>
      <w:pPr>
        <w:spacing w:after="0"/>
        <w:ind w:left="0"/>
        <w:jc w:val="both"/>
      </w:pPr>
      <w:r>
        <w:rPr>
          <w:rFonts w:ascii="Times New Roman"/>
          <w:b w:val="false"/>
          <w:i w:val="false"/>
          <w:color w:val="000000"/>
          <w:sz w:val="28"/>
        </w:rPr>
        <w:t>
      1) формирует и размещает на веб-портале проект конкурсной документации;</w:t>
      </w:r>
    </w:p>
    <w:bookmarkEnd w:id="355"/>
    <w:bookmarkStart w:name="z364" w:id="356"/>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bookmarkEnd w:id="356"/>
    <w:bookmarkStart w:name="z365" w:id="357"/>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357"/>
    <w:bookmarkStart w:name="z366" w:id="358"/>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358"/>
    <w:bookmarkStart w:name="z367" w:id="359"/>
    <w:p>
      <w:pPr>
        <w:spacing w:after="0"/>
        <w:ind w:left="0"/>
        <w:jc w:val="left"/>
      </w:pPr>
      <w:r>
        <w:rPr>
          <w:rFonts w:ascii="Times New Roman"/>
          <w:b/>
          <w:i w:val="false"/>
          <w:color w:val="000000"/>
        </w:rPr>
        <w:t xml:space="preserve"> Параграф 5. Определение и утверждение состава экспертной комиссии либо эксперта (при необходимости)</w:t>
      </w:r>
    </w:p>
    <w:bookmarkEnd w:id="359"/>
    <w:bookmarkStart w:name="z368" w:id="360"/>
    <w:p>
      <w:pPr>
        <w:spacing w:after="0"/>
        <w:ind w:left="0"/>
        <w:jc w:val="both"/>
      </w:pPr>
      <w:r>
        <w:rPr>
          <w:rFonts w:ascii="Times New Roman"/>
          <w:b w:val="false"/>
          <w:i w:val="false"/>
          <w:color w:val="000000"/>
          <w:sz w:val="28"/>
        </w:rPr>
        <w:t xml:space="preserve">
      142. При организации и проведении конкурса организатор, в соответствии с пунктом 2 </w:t>
      </w:r>
      <w:r>
        <w:rPr>
          <w:rFonts w:ascii="Times New Roman"/>
          <w:b w:val="false"/>
          <w:i w:val="false"/>
          <w:color w:val="000000"/>
          <w:sz w:val="28"/>
        </w:rPr>
        <w:t>статьи 27</w:t>
      </w:r>
      <w:r>
        <w:rPr>
          <w:rFonts w:ascii="Times New Roman"/>
          <w:b w:val="false"/>
          <w:i w:val="false"/>
          <w:color w:val="000000"/>
          <w:sz w:val="28"/>
        </w:rPr>
        <w:t xml:space="preserve">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360"/>
    <w:bookmarkStart w:name="z369" w:id="361"/>
    <w:p>
      <w:pPr>
        <w:spacing w:after="0"/>
        <w:ind w:left="0"/>
        <w:jc w:val="both"/>
      </w:pPr>
      <w:r>
        <w:rPr>
          <w:rFonts w:ascii="Times New Roman"/>
          <w:b w:val="false"/>
          <w:i w:val="false"/>
          <w:color w:val="000000"/>
          <w:sz w:val="28"/>
        </w:rPr>
        <w:t>
      143. В случае, предусмотренном подпунктом 1) пункта 34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361"/>
    <w:bookmarkStart w:name="z370" w:id="362"/>
    <w:p>
      <w:pPr>
        <w:spacing w:after="0"/>
        <w:ind w:left="0"/>
        <w:jc w:val="both"/>
      </w:pPr>
      <w:r>
        <w:rPr>
          <w:rFonts w:ascii="Times New Roman"/>
          <w:b w:val="false"/>
          <w:i w:val="false"/>
          <w:color w:val="000000"/>
          <w:sz w:val="28"/>
        </w:rPr>
        <w:t>
      144. В случае, предусмотренном подпунктом 2) пункта 34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362"/>
    <w:bookmarkStart w:name="z371" w:id="363"/>
    <w:p>
      <w:pPr>
        <w:spacing w:after="0"/>
        <w:ind w:left="0"/>
        <w:jc w:val="both"/>
      </w:pPr>
      <w:r>
        <w:rPr>
          <w:rFonts w:ascii="Times New Roman"/>
          <w:b w:val="false"/>
          <w:i w:val="false"/>
          <w:color w:val="000000"/>
          <w:sz w:val="28"/>
        </w:rPr>
        <w:t>
      145. При организации и проведении государственных закупок работ,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363"/>
    <w:bookmarkStart w:name="z372" w:id="364"/>
    <w:p>
      <w:pPr>
        <w:spacing w:after="0"/>
        <w:ind w:left="0"/>
        <w:jc w:val="both"/>
      </w:pPr>
      <w:r>
        <w:rPr>
          <w:rFonts w:ascii="Times New Roman"/>
          <w:b w:val="false"/>
          <w:i w:val="false"/>
          <w:color w:val="000000"/>
          <w:sz w:val="28"/>
        </w:rPr>
        <w:t>
      146.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364"/>
    <w:bookmarkStart w:name="z373" w:id="365"/>
    <w:p>
      <w:pPr>
        <w:spacing w:after="0"/>
        <w:ind w:left="0"/>
        <w:jc w:val="both"/>
      </w:pPr>
      <w:r>
        <w:rPr>
          <w:rFonts w:ascii="Times New Roman"/>
          <w:b w:val="false"/>
          <w:i w:val="false"/>
          <w:color w:val="000000"/>
          <w:sz w:val="28"/>
        </w:rPr>
        <w:t>
      147. В случае, предусмотренном подпунктом 1) пункта 34 настоящих Правил, решение о создании экспертной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65"/>
    <w:bookmarkStart w:name="z374" w:id="366"/>
    <w:p>
      <w:pPr>
        <w:spacing w:after="0"/>
        <w:ind w:left="0"/>
        <w:jc w:val="both"/>
      </w:pPr>
      <w:r>
        <w:rPr>
          <w:rFonts w:ascii="Times New Roman"/>
          <w:b w:val="false"/>
          <w:i w:val="false"/>
          <w:color w:val="000000"/>
          <w:sz w:val="28"/>
        </w:rPr>
        <w:t>
      148. В случае, предусмотренном подпунктом 2) пункта 34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bookmarkEnd w:id="366"/>
    <w:bookmarkStart w:name="z375" w:id="367"/>
    <w:p>
      <w:pPr>
        <w:spacing w:after="0"/>
        <w:ind w:left="0"/>
        <w:jc w:val="both"/>
      </w:pPr>
      <w:r>
        <w:rPr>
          <w:rFonts w:ascii="Times New Roman"/>
          <w:b w:val="false"/>
          <w:i w:val="false"/>
          <w:color w:val="000000"/>
          <w:sz w:val="28"/>
        </w:rPr>
        <w:t>
      149.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bookmarkEnd w:id="367"/>
    <w:bookmarkStart w:name="z376" w:id="368"/>
    <w:p>
      <w:pPr>
        <w:spacing w:after="0"/>
        <w:ind w:left="0"/>
        <w:jc w:val="both"/>
      </w:pPr>
      <w:r>
        <w:rPr>
          <w:rFonts w:ascii="Times New Roman"/>
          <w:b w:val="false"/>
          <w:i w:val="false"/>
          <w:color w:val="000000"/>
          <w:sz w:val="28"/>
        </w:rPr>
        <w:t>
      150.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368"/>
    <w:bookmarkStart w:name="z377" w:id="369"/>
    <w:p>
      <w:pPr>
        <w:spacing w:after="0"/>
        <w:ind w:left="0"/>
        <w:jc w:val="both"/>
      </w:pPr>
      <w:r>
        <w:rPr>
          <w:rFonts w:ascii="Times New Roman"/>
          <w:b w:val="false"/>
          <w:i w:val="false"/>
          <w:color w:val="000000"/>
          <w:sz w:val="28"/>
        </w:rPr>
        <w:t>
      151. При организации и проведении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bookmarkEnd w:id="369"/>
    <w:bookmarkStart w:name="z378" w:id="370"/>
    <w:p>
      <w:pPr>
        <w:spacing w:after="0"/>
        <w:ind w:left="0"/>
        <w:jc w:val="both"/>
      </w:pPr>
      <w:r>
        <w:rPr>
          <w:rFonts w:ascii="Times New Roman"/>
          <w:b w:val="false"/>
          <w:i w:val="false"/>
          <w:color w:val="000000"/>
          <w:sz w:val="28"/>
        </w:rPr>
        <w:t>
      152.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bookmarkEnd w:id="370"/>
    <w:bookmarkStart w:name="z379" w:id="371"/>
    <w:p>
      <w:pPr>
        <w:spacing w:after="0"/>
        <w:ind w:left="0"/>
        <w:jc w:val="both"/>
      </w:pPr>
      <w:r>
        <w:rPr>
          <w:rFonts w:ascii="Times New Roman"/>
          <w:b w:val="false"/>
          <w:i w:val="false"/>
          <w:color w:val="000000"/>
          <w:sz w:val="28"/>
        </w:rPr>
        <w:t>
      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bookmarkEnd w:id="371"/>
    <w:bookmarkStart w:name="z380" w:id="372"/>
    <w:p>
      <w:pPr>
        <w:spacing w:after="0"/>
        <w:ind w:left="0"/>
        <w:jc w:val="both"/>
      </w:pPr>
      <w:r>
        <w:rPr>
          <w:rFonts w:ascii="Times New Roman"/>
          <w:b w:val="false"/>
          <w:i w:val="false"/>
          <w:color w:val="000000"/>
          <w:sz w:val="28"/>
        </w:rPr>
        <w:t>
      153.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372"/>
    <w:bookmarkStart w:name="z381" w:id="373"/>
    <w:p>
      <w:pPr>
        <w:spacing w:after="0"/>
        <w:ind w:left="0"/>
        <w:jc w:val="both"/>
      </w:pPr>
      <w:r>
        <w:rPr>
          <w:rFonts w:ascii="Times New Roman"/>
          <w:b w:val="false"/>
          <w:i w:val="false"/>
          <w:color w:val="000000"/>
          <w:sz w:val="28"/>
        </w:rPr>
        <w:t>
      154.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373"/>
    <w:bookmarkStart w:name="z382" w:id="374"/>
    <w:p>
      <w:pPr>
        <w:spacing w:after="0"/>
        <w:ind w:left="0"/>
        <w:jc w:val="both"/>
      </w:pPr>
      <w:r>
        <w:rPr>
          <w:rFonts w:ascii="Times New Roman"/>
          <w:b w:val="false"/>
          <w:i w:val="false"/>
          <w:color w:val="000000"/>
          <w:sz w:val="28"/>
        </w:rPr>
        <w:t>
      155.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bookmarkEnd w:id="374"/>
    <w:bookmarkStart w:name="z383" w:id="375"/>
    <w:p>
      <w:pPr>
        <w:spacing w:after="0"/>
        <w:ind w:left="0"/>
        <w:jc w:val="both"/>
      </w:pPr>
      <w:r>
        <w:rPr>
          <w:rFonts w:ascii="Times New Roman"/>
          <w:b w:val="false"/>
          <w:i w:val="false"/>
          <w:color w:val="000000"/>
          <w:sz w:val="28"/>
        </w:rPr>
        <w:t>
      156.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bookmarkEnd w:id="375"/>
    <w:bookmarkStart w:name="z384" w:id="376"/>
    <w:p>
      <w:pPr>
        <w:spacing w:after="0"/>
        <w:ind w:left="0"/>
        <w:jc w:val="left"/>
      </w:pPr>
      <w:r>
        <w:rPr>
          <w:rFonts w:ascii="Times New Roman"/>
          <w:b/>
          <w:i w:val="false"/>
          <w:color w:val="000000"/>
        </w:rPr>
        <w:t xml:space="preserve"> Параграф 6. Утверждение проекта конкурсной документации и размещение его на веб-портале</w:t>
      </w:r>
    </w:p>
    <w:bookmarkEnd w:id="376"/>
    <w:bookmarkStart w:name="z385" w:id="377"/>
    <w:p>
      <w:pPr>
        <w:spacing w:after="0"/>
        <w:ind w:left="0"/>
        <w:jc w:val="both"/>
      </w:pPr>
      <w:r>
        <w:rPr>
          <w:rFonts w:ascii="Times New Roman"/>
          <w:b w:val="false"/>
          <w:i w:val="false"/>
          <w:color w:val="000000"/>
          <w:sz w:val="28"/>
        </w:rPr>
        <w:t>
      157. Организатор либо единый организатор для определения условий и порядка проведения конкурса формирует на веб-портале на казахском и русском языках проект конкурсной документации, согласно приложению 6 к настоящим Правилам, и согласовывает ее с заказчиком, за исключением случаев, когда:</w:t>
      </w:r>
    </w:p>
    <w:bookmarkEnd w:id="377"/>
    <w:bookmarkStart w:name="z386" w:id="378"/>
    <w:p>
      <w:pPr>
        <w:spacing w:after="0"/>
        <w:ind w:left="0"/>
        <w:jc w:val="both"/>
      </w:pPr>
      <w:r>
        <w:rPr>
          <w:rFonts w:ascii="Times New Roman"/>
          <w:b w:val="false"/>
          <w:i w:val="false"/>
          <w:color w:val="000000"/>
          <w:sz w:val="28"/>
        </w:rPr>
        <w:t>
      1) заказчик и организатор выступают в одном лице;</w:t>
      </w:r>
    </w:p>
    <w:bookmarkEnd w:id="378"/>
    <w:bookmarkStart w:name="z387" w:id="379"/>
    <w:p>
      <w:pPr>
        <w:spacing w:after="0"/>
        <w:ind w:left="0"/>
        <w:jc w:val="both"/>
      </w:pPr>
      <w:r>
        <w:rPr>
          <w:rFonts w:ascii="Times New Roman"/>
          <w:b w:val="false"/>
          <w:i w:val="false"/>
          <w:color w:val="000000"/>
          <w:sz w:val="28"/>
        </w:rPr>
        <w:t>
      2) конкурс осуществляется единым организатором.</w:t>
      </w:r>
    </w:p>
    <w:bookmarkEnd w:id="379"/>
    <w:bookmarkStart w:name="z388" w:id="380"/>
    <w:p>
      <w:pPr>
        <w:spacing w:after="0"/>
        <w:ind w:left="0"/>
        <w:jc w:val="both"/>
      </w:pPr>
      <w:r>
        <w:rPr>
          <w:rFonts w:ascii="Times New Roman"/>
          <w:b w:val="false"/>
          <w:i w:val="false"/>
          <w:color w:val="000000"/>
          <w:sz w:val="28"/>
        </w:rPr>
        <w:t>
      158.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80"/>
    <w:bookmarkStart w:name="z389" w:id="381"/>
    <w:p>
      <w:pPr>
        <w:spacing w:after="0"/>
        <w:ind w:left="0"/>
        <w:jc w:val="both"/>
      </w:pPr>
      <w:r>
        <w:rPr>
          <w:rFonts w:ascii="Times New Roman"/>
          <w:b w:val="false"/>
          <w:i w:val="false"/>
          <w:color w:val="000000"/>
          <w:sz w:val="28"/>
        </w:rPr>
        <w:t>
      159. Проект конкурсной документации, разработанный единым организатором, определяемым в соответствии с подпунктами 1) и 2) пункта 34 настоящих Правил, утверждается первым руководителем единого организатора либо лицом, исполняющим его обязанности.</w:t>
      </w:r>
    </w:p>
    <w:bookmarkEnd w:id="381"/>
    <w:bookmarkStart w:name="z390" w:id="382"/>
    <w:p>
      <w:pPr>
        <w:spacing w:after="0"/>
        <w:ind w:left="0"/>
        <w:jc w:val="both"/>
      </w:pPr>
      <w:r>
        <w:rPr>
          <w:rFonts w:ascii="Times New Roman"/>
          <w:b w:val="false"/>
          <w:i w:val="false"/>
          <w:color w:val="000000"/>
          <w:sz w:val="28"/>
        </w:rPr>
        <w:t>
      160. Проект конкурсной документации, разработанный и утвержденный единым организатором, содержит техническую спецификацию, проект договора, являющихся неотъемлемой частью конкурсной документации и состав экспертной комиссии либо эксперта (при наличии).</w:t>
      </w:r>
    </w:p>
    <w:bookmarkEnd w:id="382"/>
    <w:bookmarkStart w:name="z391" w:id="383"/>
    <w:p>
      <w:pPr>
        <w:spacing w:after="0"/>
        <w:ind w:left="0"/>
        <w:jc w:val="left"/>
      </w:pPr>
      <w:r>
        <w:rPr>
          <w:rFonts w:ascii="Times New Roman"/>
          <w:b/>
          <w:i w:val="false"/>
          <w:color w:val="000000"/>
        </w:rPr>
        <w:t xml:space="preserve"> Параграф 7. Извещение о проведении конкурса</w:t>
      </w:r>
    </w:p>
    <w:bookmarkEnd w:id="383"/>
    <w:bookmarkStart w:name="z392" w:id="384"/>
    <w:p>
      <w:pPr>
        <w:spacing w:after="0"/>
        <w:ind w:left="0"/>
        <w:jc w:val="both"/>
      </w:pPr>
      <w:r>
        <w:rPr>
          <w:rFonts w:ascii="Times New Roman"/>
          <w:b w:val="false"/>
          <w:i w:val="false"/>
          <w:color w:val="000000"/>
          <w:sz w:val="28"/>
        </w:rPr>
        <w:t>
      161.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384"/>
    <w:bookmarkStart w:name="z393" w:id="385"/>
    <w:p>
      <w:pPr>
        <w:spacing w:after="0"/>
        <w:ind w:left="0"/>
        <w:jc w:val="both"/>
      </w:pPr>
      <w:r>
        <w:rPr>
          <w:rFonts w:ascii="Times New Roman"/>
          <w:b w:val="false"/>
          <w:i w:val="false"/>
          <w:color w:val="000000"/>
          <w:sz w:val="28"/>
        </w:rPr>
        <w:t xml:space="preserve">
      162.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bookmarkEnd w:id="385"/>
    <w:bookmarkStart w:name="z394" w:id="386"/>
    <w:p>
      <w:pPr>
        <w:spacing w:after="0"/>
        <w:ind w:left="0"/>
        <w:jc w:val="both"/>
      </w:pPr>
      <w:r>
        <w:rPr>
          <w:rFonts w:ascii="Times New Roman"/>
          <w:b w:val="false"/>
          <w:i w:val="false"/>
          <w:color w:val="000000"/>
          <w:sz w:val="28"/>
        </w:rPr>
        <w:t xml:space="preserve">
      163.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w:t>
      </w:r>
    </w:p>
    <w:bookmarkEnd w:id="386"/>
    <w:bookmarkStart w:name="z395" w:id="387"/>
    <w:p>
      <w:pPr>
        <w:spacing w:after="0"/>
        <w:ind w:left="0"/>
        <w:jc w:val="both"/>
      </w:pPr>
      <w:r>
        <w:rPr>
          <w:rFonts w:ascii="Times New Roman"/>
          <w:b w:val="false"/>
          <w:i w:val="false"/>
          <w:color w:val="000000"/>
          <w:sz w:val="28"/>
        </w:rPr>
        <w:t xml:space="preserve">
      164. В случае если предварительное обсуждение проекта конкурсной документации не осуществляется, в соответствии с пунктом 169 настоящих Правил,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bookmarkEnd w:id="387"/>
    <w:bookmarkStart w:name="z396" w:id="388"/>
    <w:p>
      <w:pPr>
        <w:spacing w:after="0"/>
        <w:ind w:left="0"/>
        <w:jc w:val="both"/>
      </w:pPr>
      <w:r>
        <w:rPr>
          <w:rFonts w:ascii="Times New Roman"/>
          <w:b w:val="false"/>
          <w:i w:val="false"/>
          <w:color w:val="000000"/>
          <w:sz w:val="28"/>
        </w:rPr>
        <w:t>
      165.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в связи с проведением повторных государственных закупок.</w:t>
      </w:r>
    </w:p>
    <w:bookmarkEnd w:id="388"/>
    <w:bookmarkStart w:name="z397" w:id="389"/>
    <w:p>
      <w:pPr>
        <w:spacing w:after="0"/>
        <w:ind w:left="0"/>
        <w:jc w:val="both"/>
      </w:pPr>
      <w:r>
        <w:rPr>
          <w:rFonts w:ascii="Times New Roman"/>
          <w:b w:val="false"/>
          <w:i w:val="false"/>
          <w:color w:val="000000"/>
          <w:sz w:val="28"/>
        </w:rPr>
        <w:t>
      166. В случае внесения изменений и (или) дополнений в конкурсную документацию государственные закупки проводятся в соответствии с пунктом 161 настоящих Правил.</w:t>
      </w:r>
    </w:p>
    <w:bookmarkEnd w:id="389"/>
    <w:bookmarkStart w:name="z398" w:id="390"/>
    <w:p>
      <w:pPr>
        <w:spacing w:after="0"/>
        <w:ind w:left="0"/>
        <w:jc w:val="left"/>
      </w:pPr>
      <w:r>
        <w:rPr>
          <w:rFonts w:ascii="Times New Roman"/>
          <w:b/>
          <w:i w:val="false"/>
          <w:color w:val="000000"/>
        </w:rPr>
        <w:t xml:space="preserve"> Параграф 8. Предварительное извещение о проведении конкурса</w:t>
      </w:r>
    </w:p>
    <w:bookmarkEnd w:id="390"/>
    <w:bookmarkStart w:name="z399" w:id="391"/>
    <w:p>
      <w:pPr>
        <w:spacing w:after="0"/>
        <w:ind w:left="0"/>
        <w:jc w:val="both"/>
      </w:pPr>
      <w:r>
        <w:rPr>
          <w:rFonts w:ascii="Times New Roman"/>
          <w:b w:val="false"/>
          <w:i w:val="false"/>
          <w:color w:val="000000"/>
          <w:sz w:val="28"/>
        </w:rPr>
        <w:t xml:space="preserve">
      167. Организатор,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22-1 Закона вправе разместить на веб-портале предварительное объявление об осуществлении государственных закупок способом конкурса с учетом требований </w:t>
      </w:r>
      <w:r>
        <w:rPr>
          <w:rFonts w:ascii="Times New Roman"/>
          <w:b w:val="false"/>
          <w:i w:val="false"/>
          <w:color w:val="000000"/>
          <w:sz w:val="28"/>
        </w:rPr>
        <w:t>статьи 22</w:t>
      </w:r>
      <w:r>
        <w:rPr>
          <w:rFonts w:ascii="Times New Roman"/>
          <w:b w:val="false"/>
          <w:i w:val="false"/>
          <w:color w:val="000000"/>
          <w:sz w:val="28"/>
        </w:rPr>
        <w:t xml:space="preserve"> Закона.</w:t>
      </w:r>
    </w:p>
    <w:bookmarkEnd w:id="391"/>
    <w:bookmarkStart w:name="z400" w:id="392"/>
    <w:p>
      <w:pPr>
        <w:spacing w:after="0"/>
        <w:ind w:left="0"/>
        <w:jc w:val="both"/>
      </w:pPr>
      <w:r>
        <w:rPr>
          <w:rFonts w:ascii="Times New Roman"/>
          <w:b w:val="false"/>
          <w:i w:val="false"/>
          <w:color w:val="000000"/>
          <w:sz w:val="28"/>
        </w:rPr>
        <w:t xml:space="preserve">
      168.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в случае размещения на веб-портале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текста объявления об осуществлении государственных закупок способом конкурса при условии выполнения в совокупности следующих условий:</w:t>
      </w:r>
    </w:p>
    <w:bookmarkEnd w:id="392"/>
    <w:bookmarkStart w:name="z401" w:id="393"/>
    <w:p>
      <w:pPr>
        <w:spacing w:after="0"/>
        <w:ind w:left="0"/>
        <w:jc w:val="both"/>
      </w:pPr>
      <w:r>
        <w:rPr>
          <w:rFonts w:ascii="Times New Roman"/>
          <w:b w:val="false"/>
          <w:i w:val="false"/>
          <w:color w:val="000000"/>
          <w:sz w:val="28"/>
        </w:rPr>
        <w:t>
      1) неизменности конкурсной документации, утвержденной в соответствии со статьей 22 Закона;</w:t>
      </w:r>
    </w:p>
    <w:bookmarkEnd w:id="393"/>
    <w:bookmarkStart w:name="z402" w:id="394"/>
    <w:p>
      <w:pPr>
        <w:spacing w:after="0"/>
        <w:ind w:left="0"/>
        <w:jc w:val="both"/>
      </w:pPr>
      <w:r>
        <w:rPr>
          <w:rFonts w:ascii="Times New Roman"/>
          <w:b w:val="false"/>
          <w:i w:val="false"/>
          <w:color w:val="000000"/>
          <w:sz w:val="28"/>
        </w:rPr>
        <w:t>
      2) предварительное объявление об осуществлении государственных закупок способом конкурса размещено на веб-портале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bookmarkEnd w:id="394"/>
    <w:bookmarkStart w:name="z403" w:id="395"/>
    <w:p>
      <w:pPr>
        <w:spacing w:after="0"/>
        <w:ind w:left="0"/>
        <w:jc w:val="left"/>
      </w:pPr>
      <w:r>
        <w:rPr>
          <w:rFonts w:ascii="Times New Roman"/>
          <w:b/>
          <w:i w:val="false"/>
          <w:color w:val="000000"/>
        </w:rPr>
        <w:t xml:space="preserve"> Параграф 9. Предварительное обсуждение и размещение на веб-портале протокола предварительного обсуждения проекта конкурсной документации</w:t>
      </w:r>
    </w:p>
    <w:bookmarkEnd w:id="395"/>
    <w:bookmarkStart w:name="z404" w:id="396"/>
    <w:p>
      <w:pPr>
        <w:spacing w:after="0"/>
        <w:ind w:left="0"/>
        <w:jc w:val="both"/>
      </w:pPr>
      <w:r>
        <w:rPr>
          <w:rFonts w:ascii="Times New Roman"/>
          <w:b w:val="false"/>
          <w:i w:val="false"/>
          <w:color w:val="000000"/>
          <w:sz w:val="28"/>
        </w:rPr>
        <w:t>
      169.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396"/>
    <w:bookmarkStart w:name="z405" w:id="397"/>
    <w:p>
      <w:pPr>
        <w:spacing w:after="0"/>
        <w:ind w:left="0"/>
        <w:jc w:val="both"/>
      </w:pPr>
      <w:r>
        <w:rPr>
          <w:rFonts w:ascii="Times New Roman"/>
          <w:b w:val="false"/>
          <w:i w:val="false"/>
          <w:color w:val="000000"/>
          <w:sz w:val="28"/>
        </w:rPr>
        <w:t>
      170.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397"/>
    <w:bookmarkStart w:name="z406" w:id="398"/>
    <w:p>
      <w:pPr>
        <w:spacing w:after="0"/>
        <w:ind w:left="0"/>
        <w:jc w:val="both"/>
      </w:pPr>
      <w:r>
        <w:rPr>
          <w:rFonts w:ascii="Times New Roman"/>
          <w:b w:val="false"/>
          <w:i w:val="false"/>
          <w:color w:val="000000"/>
          <w:sz w:val="28"/>
        </w:rPr>
        <w:t>
      171.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bookmarkEnd w:id="398"/>
    <w:bookmarkStart w:name="z407" w:id="399"/>
    <w:p>
      <w:pPr>
        <w:spacing w:after="0"/>
        <w:ind w:left="0"/>
        <w:jc w:val="both"/>
      </w:pPr>
      <w:r>
        <w:rPr>
          <w:rFonts w:ascii="Times New Roman"/>
          <w:b w:val="false"/>
          <w:i w:val="false"/>
          <w:color w:val="000000"/>
          <w:sz w:val="28"/>
        </w:rPr>
        <w:t>
      172. При наличии замечаний, а также запросов о разъяснении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399"/>
    <w:bookmarkStart w:name="z408" w:id="400"/>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bookmarkEnd w:id="400"/>
    <w:bookmarkStart w:name="z409" w:id="401"/>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и причин их отклонения;</w:t>
      </w:r>
    </w:p>
    <w:bookmarkEnd w:id="401"/>
    <w:bookmarkStart w:name="z410" w:id="402"/>
    <w:p>
      <w:pPr>
        <w:spacing w:after="0"/>
        <w:ind w:left="0"/>
        <w:jc w:val="both"/>
      </w:pPr>
      <w:r>
        <w:rPr>
          <w:rFonts w:ascii="Times New Roman"/>
          <w:b w:val="false"/>
          <w:i w:val="false"/>
          <w:color w:val="000000"/>
          <w:sz w:val="28"/>
        </w:rPr>
        <w:t xml:space="preserve">
      3) дают разъяснения положений конкурсной документации. </w:t>
      </w:r>
    </w:p>
    <w:bookmarkEnd w:id="402"/>
    <w:bookmarkStart w:name="z411" w:id="403"/>
    <w:p>
      <w:pPr>
        <w:spacing w:after="0"/>
        <w:ind w:left="0"/>
        <w:jc w:val="both"/>
      </w:pPr>
      <w:r>
        <w:rPr>
          <w:rFonts w:ascii="Times New Roman"/>
          <w:b w:val="false"/>
          <w:i w:val="false"/>
          <w:color w:val="000000"/>
          <w:sz w:val="28"/>
        </w:rPr>
        <w:t>
      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пунктами 161 и 162 настоящих Правил.</w:t>
      </w:r>
    </w:p>
    <w:bookmarkEnd w:id="403"/>
    <w:bookmarkStart w:name="z412" w:id="404"/>
    <w:p>
      <w:pPr>
        <w:spacing w:after="0"/>
        <w:ind w:left="0"/>
        <w:jc w:val="both"/>
      </w:pPr>
      <w:r>
        <w:rPr>
          <w:rFonts w:ascii="Times New Roman"/>
          <w:b w:val="false"/>
          <w:i w:val="false"/>
          <w:color w:val="000000"/>
          <w:sz w:val="28"/>
        </w:rPr>
        <w:t>
      Со дня принятия решений, предусмотренных подпунктами 2) и 3) настоящего пункта конкурсная документация считается утвержденной.</w:t>
      </w:r>
    </w:p>
    <w:bookmarkEnd w:id="404"/>
    <w:bookmarkStart w:name="z413" w:id="405"/>
    <w:p>
      <w:pPr>
        <w:spacing w:after="0"/>
        <w:ind w:left="0"/>
        <w:jc w:val="both"/>
      </w:pPr>
      <w:r>
        <w:rPr>
          <w:rFonts w:ascii="Times New Roman"/>
          <w:b w:val="false"/>
          <w:i w:val="false"/>
          <w:color w:val="000000"/>
          <w:sz w:val="28"/>
        </w:rPr>
        <w:t>
      173.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пункта 172 настоящих Правил.</w:t>
      </w:r>
    </w:p>
    <w:bookmarkEnd w:id="405"/>
    <w:bookmarkStart w:name="z414" w:id="406"/>
    <w:p>
      <w:pPr>
        <w:spacing w:after="0"/>
        <w:ind w:left="0"/>
        <w:jc w:val="both"/>
      </w:pPr>
      <w:r>
        <w:rPr>
          <w:rFonts w:ascii="Times New Roman"/>
          <w:b w:val="false"/>
          <w:i w:val="false"/>
          <w:color w:val="000000"/>
          <w:sz w:val="28"/>
        </w:rPr>
        <w:t>
      174.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приложению 7 к настоящим Правилам.</w:t>
      </w:r>
    </w:p>
    <w:bookmarkEnd w:id="406"/>
    <w:bookmarkStart w:name="z415" w:id="407"/>
    <w:p>
      <w:pPr>
        <w:spacing w:after="0"/>
        <w:ind w:left="0"/>
        <w:jc w:val="both"/>
      </w:pPr>
      <w:r>
        <w:rPr>
          <w:rFonts w:ascii="Times New Roman"/>
          <w:b w:val="false"/>
          <w:i w:val="false"/>
          <w:color w:val="000000"/>
          <w:sz w:val="28"/>
        </w:rPr>
        <w:t>
      При этом протокол предварительного обсуждения конкурсной документации размещается в рабочие дни в рабочее время (с 09.00 до 18:00 по времени города Нур-Султан).</w:t>
      </w:r>
    </w:p>
    <w:bookmarkEnd w:id="407"/>
    <w:bookmarkStart w:name="z416" w:id="408"/>
    <w:p>
      <w:pPr>
        <w:spacing w:after="0"/>
        <w:ind w:left="0"/>
        <w:jc w:val="both"/>
      </w:pPr>
      <w:r>
        <w:rPr>
          <w:rFonts w:ascii="Times New Roman"/>
          <w:b w:val="false"/>
          <w:i w:val="false"/>
          <w:color w:val="000000"/>
          <w:sz w:val="28"/>
        </w:rPr>
        <w:t xml:space="preserve">
      175. В случае внесения изменений и (или) дополнений в проект конкурсной документации, в соответствии с подпунктом 1) пункта 172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bookmarkEnd w:id="408"/>
    <w:bookmarkStart w:name="z417" w:id="409"/>
    <w:p>
      <w:pPr>
        <w:spacing w:after="0"/>
        <w:ind w:left="0"/>
        <w:jc w:val="both"/>
      </w:pPr>
      <w:r>
        <w:rPr>
          <w:rFonts w:ascii="Times New Roman"/>
          <w:b w:val="false"/>
          <w:i w:val="false"/>
          <w:color w:val="000000"/>
          <w:sz w:val="28"/>
        </w:rPr>
        <w:t xml:space="preserve">
      176. Протокол предварительного обсуждения проекта конкурсной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содержит информацию о поступивших замечаниях к проекту конкурсной документации и принятым по ним решениям.</w:t>
      </w:r>
    </w:p>
    <w:bookmarkEnd w:id="409"/>
    <w:bookmarkStart w:name="z418" w:id="410"/>
    <w:p>
      <w:pPr>
        <w:spacing w:after="0"/>
        <w:ind w:left="0"/>
        <w:jc w:val="both"/>
      </w:pPr>
      <w:r>
        <w:rPr>
          <w:rFonts w:ascii="Times New Roman"/>
          <w:b w:val="false"/>
          <w:i w:val="false"/>
          <w:color w:val="000000"/>
          <w:sz w:val="28"/>
        </w:rPr>
        <w:t>
      177.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410"/>
    <w:bookmarkStart w:name="z419" w:id="411"/>
    <w:p>
      <w:pPr>
        <w:spacing w:after="0"/>
        <w:ind w:left="0"/>
        <w:jc w:val="both"/>
      </w:pPr>
      <w:r>
        <w:rPr>
          <w:rFonts w:ascii="Times New Roman"/>
          <w:b w:val="false"/>
          <w:i w:val="false"/>
          <w:color w:val="000000"/>
          <w:sz w:val="28"/>
        </w:rPr>
        <w:t>
      178.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bookmarkEnd w:id="411"/>
    <w:bookmarkStart w:name="z420" w:id="412"/>
    <w:p>
      <w:pPr>
        <w:spacing w:after="0"/>
        <w:ind w:left="0"/>
        <w:jc w:val="both"/>
      </w:pPr>
      <w:r>
        <w:rPr>
          <w:rFonts w:ascii="Times New Roman"/>
          <w:b w:val="false"/>
          <w:i w:val="false"/>
          <w:color w:val="000000"/>
          <w:sz w:val="28"/>
        </w:rPr>
        <w:t>
      179. В случаях, предусмотренных пунктами 27, 29 и частью второй пункта 30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412"/>
    <w:bookmarkStart w:name="z421" w:id="413"/>
    <w:p>
      <w:pPr>
        <w:spacing w:after="0"/>
        <w:ind w:left="0"/>
        <w:jc w:val="both"/>
      </w:pPr>
      <w:r>
        <w:rPr>
          <w:rFonts w:ascii="Times New Roman"/>
          <w:b w:val="false"/>
          <w:i w:val="false"/>
          <w:color w:val="000000"/>
          <w:sz w:val="28"/>
        </w:rPr>
        <w:t>
      180.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пунктом 175 настоящих Правил.</w:t>
      </w:r>
    </w:p>
    <w:bookmarkEnd w:id="413"/>
    <w:bookmarkStart w:name="z422" w:id="414"/>
    <w:p>
      <w:pPr>
        <w:spacing w:after="0"/>
        <w:ind w:left="0"/>
        <w:jc w:val="both"/>
      </w:pPr>
      <w:r>
        <w:rPr>
          <w:rFonts w:ascii="Times New Roman"/>
          <w:b w:val="false"/>
          <w:i w:val="false"/>
          <w:color w:val="000000"/>
          <w:sz w:val="28"/>
        </w:rPr>
        <w:t>
      181.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пунктом 159 настоящих Правил.</w:t>
      </w:r>
    </w:p>
    <w:bookmarkEnd w:id="414"/>
    <w:bookmarkStart w:name="z423" w:id="415"/>
    <w:p>
      <w:pPr>
        <w:spacing w:after="0"/>
        <w:ind w:left="0"/>
        <w:jc w:val="both"/>
      </w:pPr>
      <w:r>
        <w:rPr>
          <w:rFonts w:ascii="Times New Roman"/>
          <w:b w:val="false"/>
          <w:i w:val="false"/>
          <w:color w:val="000000"/>
          <w:sz w:val="28"/>
        </w:rPr>
        <w:t>
      182.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bookmarkEnd w:id="415"/>
    <w:bookmarkStart w:name="z424" w:id="416"/>
    <w:p>
      <w:pPr>
        <w:spacing w:after="0"/>
        <w:ind w:left="0"/>
        <w:jc w:val="both"/>
      </w:pPr>
      <w:r>
        <w:rPr>
          <w:rFonts w:ascii="Times New Roman"/>
          <w:b w:val="false"/>
          <w:i w:val="false"/>
          <w:color w:val="000000"/>
          <w:sz w:val="28"/>
        </w:rPr>
        <w:t>
      183.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bookmarkEnd w:id="416"/>
    <w:bookmarkStart w:name="z425" w:id="417"/>
    <w:p>
      <w:pPr>
        <w:spacing w:after="0"/>
        <w:ind w:left="0"/>
        <w:jc w:val="both"/>
      </w:pPr>
      <w:r>
        <w:rPr>
          <w:rFonts w:ascii="Times New Roman"/>
          <w:b w:val="false"/>
          <w:i w:val="false"/>
          <w:color w:val="000000"/>
          <w:sz w:val="28"/>
        </w:rPr>
        <w:t>
      184. В случае принятия решения об отклонении замечаний к проекту конкурсной документации, в соответствии с подпунктом 2) пункта 172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bookmarkEnd w:id="417"/>
    <w:bookmarkStart w:name="z426" w:id="418"/>
    <w:p>
      <w:pPr>
        <w:spacing w:after="0"/>
        <w:ind w:left="0"/>
        <w:jc w:val="both"/>
      </w:pPr>
      <w:r>
        <w:rPr>
          <w:rFonts w:ascii="Times New Roman"/>
          <w:b w:val="false"/>
          <w:i w:val="false"/>
          <w:color w:val="000000"/>
          <w:sz w:val="28"/>
        </w:rPr>
        <w:t>
      185.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пункта 172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bookmarkEnd w:id="418"/>
    <w:bookmarkStart w:name="z427" w:id="419"/>
    <w:p>
      <w:pPr>
        <w:spacing w:after="0"/>
        <w:ind w:left="0"/>
        <w:jc w:val="both"/>
      </w:pPr>
      <w:r>
        <w:rPr>
          <w:rFonts w:ascii="Times New Roman"/>
          <w:b w:val="false"/>
          <w:i w:val="false"/>
          <w:color w:val="000000"/>
          <w:sz w:val="28"/>
        </w:rPr>
        <w:t>
      186. В случае, предусмотренном подпунктом 1) пункта 34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bookmarkEnd w:id="419"/>
    <w:bookmarkStart w:name="z428" w:id="420"/>
    <w:p>
      <w:pPr>
        <w:spacing w:after="0"/>
        <w:ind w:left="0"/>
        <w:jc w:val="both"/>
      </w:pPr>
      <w:r>
        <w:rPr>
          <w:rFonts w:ascii="Times New Roman"/>
          <w:b w:val="false"/>
          <w:i w:val="false"/>
          <w:color w:val="000000"/>
          <w:sz w:val="28"/>
        </w:rPr>
        <w:t xml:space="preserve">
      187. В случае, предусмотренном подпунктом 2) пункта 34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единым организатором. </w:t>
      </w:r>
    </w:p>
    <w:bookmarkEnd w:id="420"/>
    <w:bookmarkStart w:name="z429" w:id="421"/>
    <w:p>
      <w:pPr>
        <w:spacing w:after="0"/>
        <w:ind w:left="0"/>
        <w:jc w:val="both"/>
      </w:pPr>
      <w:r>
        <w:rPr>
          <w:rFonts w:ascii="Times New Roman"/>
          <w:b w:val="false"/>
          <w:i w:val="false"/>
          <w:color w:val="000000"/>
          <w:sz w:val="28"/>
        </w:rPr>
        <w:t>
      188.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bookmarkEnd w:id="421"/>
    <w:bookmarkStart w:name="z430" w:id="422"/>
    <w:p>
      <w:pPr>
        <w:spacing w:after="0"/>
        <w:ind w:left="0"/>
        <w:jc w:val="left"/>
      </w:pPr>
      <w:r>
        <w:rPr>
          <w:rFonts w:ascii="Times New Roman"/>
          <w:b/>
          <w:i w:val="false"/>
          <w:color w:val="000000"/>
        </w:rPr>
        <w:t xml:space="preserve"> Параграф 10. Представление потенциальным поставщикам конкурсной документации либо проекта конкурсной документации</w:t>
      </w:r>
    </w:p>
    <w:bookmarkEnd w:id="422"/>
    <w:bookmarkStart w:name="z431" w:id="423"/>
    <w:p>
      <w:pPr>
        <w:spacing w:after="0"/>
        <w:ind w:left="0"/>
        <w:jc w:val="both"/>
      </w:pPr>
      <w:r>
        <w:rPr>
          <w:rFonts w:ascii="Times New Roman"/>
          <w:b w:val="false"/>
          <w:i w:val="false"/>
          <w:color w:val="000000"/>
          <w:sz w:val="28"/>
        </w:rPr>
        <w:t>
      189. Со дня размещения объявления о проведении конкурса всем желающим предоставляется возможность бесплатного получения посредством веб-портала проекта конкурсной документации для предварительного обсуждения и утвержденной по результатам предварительного обсуждения конкурсной документации.</w:t>
      </w:r>
    </w:p>
    <w:bookmarkEnd w:id="423"/>
    <w:bookmarkStart w:name="z432" w:id="424"/>
    <w:p>
      <w:pPr>
        <w:spacing w:after="0"/>
        <w:ind w:left="0"/>
        <w:jc w:val="both"/>
      </w:pPr>
      <w:r>
        <w:rPr>
          <w:rFonts w:ascii="Times New Roman"/>
          <w:b w:val="false"/>
          <w:i w:val="false"/>
          <w:color w:val="000000"/>
          <w:sz w:val="28"/>
        </w:rPr>
        <w:t>
      190.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bookmarkEnd w:id="424"/>
    <w:bookmarkStart w:name="z433" w:id="425"/>
    <w:p>
      <w:pPr>
        <w:spacing w:after="0"/>
        <w:ind w:left="0"/>
        <w:jc w:val="left"/>
      </w:pPr>
      <w:r>
        <w:rPr>
          <w:rFonts w:ascii="Times New Roman"/>
          <w:b/>
          <w:i w:val="false"/>
          <w:color w:val="000000"/>
        </w:rPr>
        <w:t xml:space="preserve"> Параграф 11. Содержание заявок и их представление потенциальными поставщиками на участие в конкурсе</w:t>
      </w:r>
    </w:p>
    <w:bookmarkEnd w:id="425"/>
    <w:bookmarkStart w:name="z434" w:id="426"/>
    <w:p>
      <w:pPr>
        <w:spacing w:after="0"/>
        <w:ind w:left="0"/>
        <w:jc w:val="both"/>
      </w:pPr>
      <w:r>
        <w:rPr>
          <w:rFonts w:ascii="Times New Roman"/>
          <w:b w:val="false"/>
          <w:i w:val="false"/>
          <w:color w:val="000000"/>
          <w:sz w:val="28"/>
        </w:rPr>
        <w:t xml:space="preserve">
      191.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26"/>
    <w:bookmarkStart w:name="z435" w:id="427"/>
    <w:p>
      <w:pPr>
        <w:spacing w:after="0"/>
        <w:ind w:left="0"/>
        <w:jc w:val="both"/>
      </w:pPr>
      <w:r>
        <w:rPr>
          <w:rFonts w:ascii="Times New Roman"/>
          <w:b w:val="false"/>
          <w:i w:val="false"/>
          <w:color w:val="000000"/>
          <w:sz w:val="28"/>
        </w:rPr>
        <w:t>
      192. Заявка на участие в конкурсе, представляемая организатору, единому организатору потенциальным поставщиком, изъявившим желание участвовать в конкурсе, содержит документы, перечисленные в форме конкурсной документации, а также подтверждение потенциального поставщика:</w:t>
      </w:r>
    </w:p>
    <w:bookmarkEnd w:id="427"/>
    <w:bookmarkStart w:name="z436" w:id="428"/>
    <w:p>
      <w:pPr>
        <w:spacing w:after="0"/>
        <w:ind w:left="0"/>
        <w:jc w:val="both"/>
      </w:pPr>
      <w:r>
        <w:rPr>
          <w:rFonts w:ascii="Times New Roman"/>
          <w:b w:val="false"/>
          <w:i w:val="false"/>
          <w:color w:val="000000"/>
          <w:sz w:val="28"/>
        </w:rPr>
        <w:t xml:space="preserve">
      1) об отсутствии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28"/>
    <w:bookmarkStart w:name="z437" w:id="429"/>
    <w:p>
      <w:pPr>
        <w:spacing w:after="0"/>
        <w:ind w:left="0"/>
        <w:jc w:val="both"/>
      </w:pPr>
      <w:r>
        <w:rPr>
          <w:rFonts w:ascii="Times New Roman"/>
          <w:b w:val="false"/>
          <w:i w:val="false"/>
          <w:color w:val="000000"/>
          <w:sz w:val="28"/>
        </w:rPr>
        <w:t xml:space="preserve">
      2) об отсутствии между ним и заказчиком либо организатором (единым организатором) отношений, запрещенных </w:t>
      </w:r>
      <w:r>
        <w:rPr>
          <w:rFonts w:ascii="Times New Roman"/>
          <w:b w:val="false"/>
          <w:i w:val="false"/>
          <w:color w:val="000000"/>
          <w:sz w:val="28"/>
        </w:rPr>
        <w:t>Законом</w:t>
      </w:r>
      <w:r>
        <w:rPr>
          <w:rFonts w:ascii="Times New Roman"/>
          <w:b w:val="false"/>
          <w:i w:val="false"/>
          <w:color w:val="000000"/>
          <w:sz w:val="28"/>
        </w:rPr>
        <w:t>.</w:t>
      </w:r>
    </w:p>
    <w:bookmarkEnd w:id="429"/>
    <w:bookmarkStart w:name="z438" w:id="430"/>
    <w:p>
      <w:pPr>
        <w:spacing w:after="0"/>
        <w:ind w:left="0"/>
        <w:jc w:val="both"/>
      </w:pPr>
      <w:r>
        <w:rPr>
          <w:rFonts w:ascii="Times New Roman"/>
          <w:b w:val="false"/>
          <w:i w:val="false"/>
          <w:color w:val="000000"/>
          <w:sz w:val="28"/>
        </w:rPr>
        <w:t>
      193.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430"/>
    <w:bookmarkStart w:name="z439" w:id="431"/>
    <w:p>
      <w:pPr>
        <w:spacing w:after="0"/>
        <w:ind w:left="0"/>
        <w:jc w:val="both"/>
      </w:pPr>
      <w:r>
        <w:rPr>
          <w:rFonts w:ascii="Times New Roman"/>
          <w:b w:val="false"/>
          <w:i w:val="false"/>
          <w:color w:val="000000"/>
          <w:sz w:val="28"/>
        </w:rPr>
        <w:t>
      194. Потенциальный поставщик подает только одну заявку на участие в конкурсе.</w:t>
      </w:r>
    </w:p>
    <w:bookmarkEnd w:id="431"/>
    <w:bookmarkStart w:name="z440" w:id="432"/>
    <w:p>
      <w:pPr>
        <w:spacing w:after="0"/>
        <w:ind w:left="0"/>
        <w:jc w:val="both"/>
      </w:pPr>
      <w:r>
        <w:rPr>
          <w:rFonts w:ascii="Times New Roman"/>
          <w:b w:val="false"/>
          <w:i w:val="false"/>
          <w:color w:val="000000"/>
          <w:sz w:val="28"/>
        </w:rPr>
        <w:t>
      195. Заявка на участие в конкурсе потенциального поставщика подлежит автоматическому отклонению веб-порталом в следующих случаях:</w:t>
      </w:r>
    </w:p>
    <w:bookmarkEnd w:id="432"/>
    <w:bookmarkStart w:name="z441" w:id="433"/>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433"/>
    <w:bookmarkStart w:name="z442" w:id="434"/>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434"/>
    <w:bookmarkStart w:name="z443" w:id="435"/>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bookmarkEnd w:id="435"/>
    <w:bookmarkStart w:name="z444" w:id="436"/>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36"/>
    <w:bookmarkStart w:name="z445" w:id="437"/>
    <w:p>
      <w:pPr>
        <w:spacing w:after="0"/>
        <w:ind w:left="0"/>
        <w:jc w:val="both"/>
      </w:pPr>
      <w:r>
        <w:rPr>
          <w:rFonts w:ascii="Times New Roman"/>
          <w:b w:val="false"/>
          <w:i w:val="false"/>
          <w:color w:val="000000"/>
          <w:sz w:val="28"/>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соответствует требуемому сроку, установленному конкурсной документацией.</w:t>
      </w:r>
    </w:p>
    <w:bookmarkEnd w:id="437"/>
    <w:bookmarkStart w:name="z446" w:id="438"/>
    <w:p>
      <w:pPr>
        <w:spacing w:after="0"/>
        <w:ind w:left="0"/>
        <w:jc w:val="both"/>
      </w:pPr>
      <w:r>
        <w:rPr>
          <w:rFonts w:ascii="Times New Roman"/>
          <w:b w:val="false"/>
          <w:i w:val="false"/>
          <w:color w:val="000000"/>
          <w:sz w:val="28"/>
        </w:rPr>
        <w:t>
      196. Заявка потенциального поставщика на участие в конкурсе автоматически регистрируются на веб-портале.</w:t>
      </w:r>
    </w:p>
    <w:bookmarkEnd w:id="438"/>
    <w:bookmarkStart w:name="z447" w:id="439"/>
    <w:p>
      <w:pPr>
        <w:spacing w:after="0"/>
        <w:ind w:left="0"/>
        <w:jc w:val="both"/>
      </w:pPr>
      <w:r>
        <w:rPr>
          <w:rFonts w:ascii="Times New Roman"/>
          <w:b w:val="false"/>
          <w:i w:val="false"/>
          <w:color w:val="000000"/>
          <w:sz w:val="28"/>
        </w:rPr>
        <w:t>
      197.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439"/>
    <w:bookmarkStart w:name="z448" w:id="440"/>
    <w:p>
      <w:pPr>
        <w:spacing w:after="0"/>
        <w:ind w:left="0"/>
        <w:jc w:val="both"/>
      </w:pPr>
      <w:r>
        <w:rPr>
          <w:rFonts w:ascii="Times New Roman"/>
          <w:b w:val="false"/>
          <w:i w:val="false"/>
          <w:color w:val="000000"/>
          <w:sz w:val="28"/>
        </w:rPr>
        <w:t>
      198. Отзыв заявки на участие в конкурсе после истечения окончательного срока их представления не допускается.</w:t>
      </w:r>
    </w:p>
    <w:bookmarkEnd w:id="440"/>
    <w:bookmarkStart w:name="z449" w:id="441"/>
    <w:p>
      <w:pPr>
        <w:spacing w:after="0"/>
        <w:ind w:left="0"/>
        <w:jc w:val="both"/>
      </w:pPr>
      <w:r>
        <w:rPr>
          <w:rFonts w:ascii="Times New Roman"/>
          <w:b w:val="false"/>
          <w:i w:val="false"/>
          <w:color w:val="000000"/>
          <w:sz w:val="28"/>
        </w:rPr>
        <w:t>
      199.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пунктом 219 настоящих Правил.</w:t>
      </w:r>
    </w:p>
    <w:bookmarkEnd w:id="441"/>
    <w:bookmarkStart w:name="z450" w:id="442"/>
    <w:p>
      <w:pPr>
        <w:spacing w:after="0"/>
        <w:ind w:left="0"/>
        <w:jc w:val="both"/>
      </w:pPr>
      <w:r>
        <w:rPr>
          <w:rFonts w:ascii="Times New Roman"/>
          <w:b w:val="false"/>
          <w:i w:val="false"/>
          <w:color w:val="000000"/>
          <w:sz w:val="28"/>
        </w:rPr>
        <w:t>
      200.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442"/>
    <w:bookmarkStart w:name="z451" w:id="443"/>
    <w:p>
      <w:pPr>
        <w:spacing w:after="0"/>
        <w:ind w:left="0"/>
        <w:jc w:val="left"/>
      </w:pPr>
      <w:r>
        <w:rPr>
          <w:rFonts w:ascii="Times New Roman"/>
          <w:b/>
          <w:i w:val="false"/>
          <w:color w:val="000000"/>
        </w:rPr>
        <w:t xml:space="preserve"> Параграф 12. Обеспечение заявки на участие в конкурсе</w:t>
      </w:r>
    </w:p>
    <w:bookmarkEnd w:id="443"/>
    <w:bookmarkStart w:name="z452" w:id="444"/>
    <w:p>
      <w:pPr>
        <w:spacing w:after="0"/>
        <w:ind w:left="0"/>
        <w:jc w:val="both"/>
      </w:pPr>
      <w:r>
        <w:rPr>
          <w:rFonts w:ascii="Times New Roman"/>
          <w:b w:val="false"/>
          <w:i w:val="false"/>
          <w:color w:val="000000"/>
          <w:sz w:val="28"/>
        </w:rPr>
        <w:t>
      201. Обеспечение заявки на участие в конкурсе вносится в размере одного процента от суммы, выделенной для приобретения товаров, работ, услуг.</w:t>
      </w:r>
    </w:p>
    <w:bookmarkEnd w:id="444"/>
    <w:bookmarkStart w:name="z453" w:id="445"/>
    <w:p>
      <w:pPr>
        <w:spacing w:after="0"/>
        <w:ind w:left="0"/>
        <w:jc w:val="both"/>
      </w:pPr>
      <w:r>
        <w:rPr>
          <w:rFonts w:ascii="Times New Roman"/>
          <w:b w:val="false"/>
          <w:i w:val="false"/>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bookmarkEnd w:id="445"/>
    <w:bookmarkStart w:name="z454" w:id="446"/>
    <w:p>
      <w:pPr>
        <w:spacing w:after="0"/>
        <w:ind w:left="0"/>
        <w:jc w:val="both"/>
      </w:pPr>
      <w:r>
        <w:rPr>
          <w:rFonts w:ascii="Times New Roman"/>
          <w:b w:val="false"/>
          <w:i w:val="false"/>
          <w:color w:val="000000"/>
          <w:sz w:val="28"/>
        </w:rPr>
        <w:t>
      Соответствие обеспечения заявки на участие в конкурсе определяется веб-порталом автоматически при подаче потенциальным поставщиком заявки на участие в конкурсе.</w:t>
      </w:r>
    </w:p>
    <w:bookmarkEnd w:id="446"/>
    <w:bookmarkStart w:name="z455" w:id="447"/>
    <w:p>
      <w:pPr>
        <w:spacing w:after="0"/>
        <w:ind w:left="0"/>
        <w:jc w:val="both"/>
      </w:pPr>
      <w:r>
        <w:rPr>
          <w:rFonts w:ascii="Times New Roman"/>
          <w:b w:val="false"/>
          <w:i w:val="false"/>
          <w:color w:val="000000"/>
          <w:sz w:val="28"/>
        </w:rPr>
        <w:t>
      202. Потенциальный поставщик выбирает один из следующих видов обеспечения заявки на участие в конкурсе:</w:t>
      </w:r>
    </w:p>
    <w:bookmarkEnd w:id="447"/>
    <w:bookmarkStart w:name="z456" w:id="448"/>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448"/>
    <w:bookmarkStart w:name="z457" w:id="449"/>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449"/>
    <w:bookmarkStart w:name="z458" w:id="450"/>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bookmarkEnd w:id="450"/>
    <w:bookmarkStart w:name="z459" w:id="451"/>
    <w:p>
      <w:pPr>
        <w:spacing w:after="0"/>
        <w:ind w:left="0"/>
        <w:jc w:val="both"/>
      </w:pPr>
      <w:r>
        <w:rPr>
          <w:rFonts w:ascii="Times New Roman"/>
          <w:b w:val="false"/>
          <w:i w:val="false"/>
          <w:color w:val="000000"/>
          <w:sz w:val="28"/>
        </w:rPr>
        <w:t>
      Не допускается использование единым оператором денег, находящихся в электронном кошельке, за исключением случаев, указанных в пунктах 205 и 206 настоящих Правил.</w:t>
      </w:r>
    </w:p>
    <w:bookmarkEnd w:id="451"/>
    <w:bookmarkStart w:name="z460" w:id="452"/>
    <w:p>
      <w:pPr>
        <w:spacing w:after="0"/>
        <w:ind w:left="0"/>
        <w:jc w:val="both"/>
      </w:pPr>
      <w:r>
        <w:rPr>
          <w:rFonts w:ascii="Times New Roman"/>
          <w:b w:val="false"/>
          <w:i w:val="false"/>
          <w:color w:val="000000"/>
          <w:sz w:val="28"/>
        </w:rPr>
        <w:t>
      203.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452"/>
    <w:bookmarkStart w:name="z461" w:id="453"/>
    <w:p>
      <w:pPr>
        <w:spacing w:after="0"/>
        <w:ind w:left="0"/>
        <w:jc w:val="both"/>
      </w:pPr>
      <w:r>
        <w:rPr>
          <w:rFonts w:ascii="Times New Roman"/>
          <w:b w:val="false"/>
          <w:i w:val="false"/>
          <w:color w:val="000000"/>
          <w:sz w:val="28"/>
        </w:rPr>
        <w:t>
      204. Допускается внесение обеспечения заявки на участие в конкурсе на общую сумму лотов конкурса, в которых потенциальный поставщик принимает участие.</w:t>
      </w:r>
    </w:p>
    <w:bookmarkEnd w:id="453"/>
    <w:bookmarkStart w:name="z462" w:id="454"/>
    <w:p>
      <w:pPr>
        <w:spacing w:after="0"/>
        <w:ind w:left="0"/>
        <w:jc w:val="both"/>
      </w:pPr>
      <w:r>
        <w:rPr>
          <w:rFonts w:ascii="Times New Roman"/>
          <w:b w:val="false"/>
          <w:i w:val="false"/>
          <w:color w:val="000000"/>
          <w:sz w:val="28"/>
        </w:rPr>
        <w:t>
      205. Обеспечение заявки на участие в конкурсе,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bookmarkEnd w:id="454"/>
    <w:bookmarkStart w:name="z463" w:id="455"/>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455"/>
    <w:bookmarkStart w:name="z464" w:id="456"/>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456"/>
    <w:bookmarkStart w:name="z465" w:id="457"/>
    <w:p>
      <w:pPr>
        <w:spacing w:after="0"/>
        <w:ind w:left="0"/>
        <w:jc w:val="both"/>
      </w:pPr>
      <w:r>
        <w:rPr>
          <w:rFonts w:ascii="Times New Roman"/>
          <w:b w:val="false"/>
          <w:i w:val="false"/>
          <w:color w:val="000000"/>
          <w:sz w:val="28"/>
        </w:rPr>
        <w:t>
      206.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457"/>
    <w:bookmarkStart w:name="z466" w:id="458"/>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458"/>
    <w:bookmarkStart w:name="z467" w:id="459"/>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статьей 26 Закона.</w:t>
      </w:r>
    </w:p>
    <w:bookmarkEnd w:id="459"/>
    <w:bookmarkStart w:name="z468" w:id="460"/>
    <w:p>
      <w:pPr>
        <w:spacing w:after="0"/>
        <w:ind w:left="0"/>
        <w:jc w:val="both"/>
      </w:pPr>
      <w:r>
        <w:rPr>
          <w:rFonts w:ascii="Times New Roman"/>
          <w:b w:val="false"/>
          <w:i w:val="false"/>
          <w:color w:val="000000"/>
          <w:sz w:val="28"/>
        </w:rPr>
        <w:t>
      207. При наступлении одного из случаев, предусмотренных пунктами 205 206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460"/>
    <w:bookmarkStart w:name="z469" w:id="461"/>
    <w:p>
      <w:pPr>
        <w:spacing w:after="0"/>
        <w:ind w:left="0"/>
        <w:jc w:val="both"/>
      </w:pPr>
      <w:r>
        <w:rPr>
          <w:rFonts w:ascii="Times New Roman"/>
          <w:b w:val="false"/>
          <w:i w:val="false"/>
          <w:color w:val="000000"/>
          <w:sz w:val="28"/>
        </w:rPr>
        <w:t xml:space="preserve">
      208.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461"/>
    <w:bookmarkStart w:name="z470" w:id="462"/>
    <w:p>
      <w:pPr>
        <w:spacing w:after="0"/>
        <w:ind w:left="0"/>
        <w:jc w:val="both"/>
      </w:pPr>
      <w:r>
        <w:rPr>
          <w:rFonts w:ascii="Times New Roman"/>
          <w:b w:val="false"/>
          <w:i w:val="false"/>
          <w:color w:val="000000"/>
          <w:sz w:val="28"/>
        </w:rPr>
        <w:t>
      209.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наступления одного из следующих случаев:</w:t>
      </w:r>
    </w:p>
    <w:bookmarkEnd w:id="462"/>
    <w:bookmarkStart w:name="z471" w:id="463"/>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463"/>
    <w:bookmarkStart w:name="z472" w:id="464"/>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464"/>
    <w:bookmarkStart w:name="z473" w:id="465"/>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465"/>
    <w:bookmarkStart w:name="z474" w:id="466"/>
    <w:p>
      <w:pPr>
        <w:spacing w:after="0"/>
        <w:ind w:left="0"/>
        <w:jc w:val="both"/>
      </w:pPr>
      <w:r>
        <w:rPr>
          <w:rFonts w:ascii="Times New Roman"/>
          <w:b w:val="false"/>
          <w:i w:val="false"/>
          <w:color w:val="000000"/>
          <w:sz w:val="28"/>
        </w:rPr>
        <w:t>
      210.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466"/>
    <w:bookmarkStart w:name="z475" w:id="467"/>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467"/>
    <w:bookmarkStart w:name="z476" w:id="468"/>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468"/>
    <w:bookmarkStart w:name="z477" w:id="469"/>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469"/>
    <w:bookmarkStart w:name="z478" w:id="470"/>
    <w:p>
      <w:pPr>
        <w:spacing w:after="0"/>
        <w:ind w:left="0"/>
        <w:jc w:val="both"/>
      </w:pPr>
      <w:r>
        <w:rPr>
          <w:rFonts w:ascii="Times New Roman"/>
          <w:b w:val="false"/>
          <w:i w:val="false"/>
          <w:color w:val="000000"/>
          <w:sz w:val="28"/>
        </w:rPr>
        <w:t>
      211.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470"/>
    <w:bookmarkStart w:name="z479" w:id="471"/>
    <w:p>
      <w:pPr>
        <w:spacing w:after="0"/>
        <w:ind w:left="0"/>
        <w:jc w:val="left"/>
      </w:pPr>
      <w:r>
        <w:rPr>
          <w:rFonts w:ascii="Times New Roman"/>
          <w:b/>
          <w:i w:val="false"/>
          <w:color w:val="000000"/>
        </w:rPr>
        <w:t xml:space="preserve"> Параграф 13. Вскрытие заявок на участие в конкурсе</w:t>
      </w:r>
    </w:p>
    <w:bookmarkEnd w:id="471"/>
    <w:bookmarkStart w:name="z480" w:id="472"/>
    <w:p>
      <w:pPr>
        <w:spacing w:after="0"/>
        <w:ind w:left="0"/>
        <w:jc w:val="both"/>
      </w:pPr>
      <w:r>
        <w:rPr>
          <w:rFonts w:ascii="Times New Roman"/>
          <w:b w:val="false"/>
          <w:i w:val="false"/>
          <w:color w:val="000000"/>
          <w:sz w:val="28"/>
        </w:rPr>
        <w:t>
      212.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bookmarkEnd w:id="472"/>
    <w:bookmarkStart w:name="z481" w:id="473"/>
    <w:p>
      <w:pPr>
        <w:spacing w:after="0"/>
        <w:ind w:left="0"/>
        <w:jc w:val="both"/>
      </w:pPr>
      <w:r>
        <w:rPr>
          <w:rFonts w:ascii="Times New Roman"/>
          <w:b w:val="false"/>
          <w:i w:val="false"/>
          <w:color w:val="000000"/>
          <w:sz w:val="28"/>
        </w:rPr>
        <w:t xml:space="preserve">
      213.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 </w:t>
      </w:r>
    </w:p>
    <w:bookmarkEnd w:id="473"/>
    <w:bookmarkStart w:name="z482" w:id="474"/>
    <w:p>
      <w:pPr>
        <w:spacing w:after="0"/>
        <w:ind w:left="0"/>
        <w:jc w:val="both"/>
      </w:pPr>
      <w:r>
        <w:rPr>
          <w:rFonts w:ascii="Times New Roman"/>
          <w:b w:val="false"/>
          <w:i w:val="false"/>
          <w:color w:val="000000"/>
          <w:sz w:val="28"/>
        </w:rPr>
        <w:t>
      214. Протокол вскрытия заявок на участие в конкурсе размещается веб-порталом автоматически в момент их вскрытия согласно приложению 8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474"/>
    <w:bookmarkStart w:name="z483" w:id="475"/>
    <w:p>
      <w:pPr>
        <w:spacing w:after="0"/>
        <w:ind w:left="0"/>
        <w:jc w:val="both"/>
      </w:pPr>
      <w:r>
        <w:rPr>
          <w:rFonts w:ascii="Times New Roman"/>
          <w:b w:val="false"/>
          <w:i w:val="false"/>
          <w:color w:val="000000"/>
          <w:sz w:val="28"/>
        </w:rPr>
        <w:t>
      215.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к просмотру заявок на участие в данном конкурсе других потенциальных поставщиков, за исключением конкурсных ценовых предложений.</w:t>
      </w:r>
    </w:p>
    <w:bookmarkEnd w:id="475"/>
    <w:bookmarkStart w:name="z484" w:id="476"/>
    <w:p>
      <w:pPr>
        <w:spacing w:after="0"/>
        <w:ind w:left="0"/>
        <w:jc w:val="left"/>
      </w:pPr>
      <w:r>
        <w:rPr>
          <w:rFonts w:ascii="Times New Roman"/>
          <w:b/>
          <w:i w:val="false"/>
          <w:color w:val="000000"/>
        </w:rPr>
        <w:t xml:space="preserve"> Параграф 14. Рассмотрение заявок на участие в конкурсе</w:t>
      </w:r>
    </w:p>
    <w:bookmarkEnd w:id="476"/>
    <w:bookmarkStart w:name="z485" w:id="477"/>
    <w:p>
      <w:pPr>
        <w:spacing w:after="0"/>
        <w:ind w:left="0"/>
        <w:jc w:val="both"/>
      </w:pPr>
      <w:r>
        <w:rPr>
          <w:rFonts w:ascii="Times New Roman"/>
          <w:b w:val="false"/>
          <w:i w:val="false"/>
          <w:color w:val="000000"/>
          <w:sz w:val="28"/>
        </w:rPr>
        <w:t>
      216.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477"/>
    <w:bookmarkStart w:name="z486" w:id="478"/>
    <w:p>
      <w:pPr>
        <w:spacing w:after="0"/>
        <w:ind w:left="0"/>
        <w:jc w:val="both"/>
      </w:pPr>
      <w:r>
        <w:rPr>
          <w:rFonts w:ascii="Times New Roman"/>
          <w:b w:val="false"/>
          <w:i w:val="false"/>
          <w:color w:val="000000"/>
          <w:sz w:val="28"/>
        </w:rPr>
        <w:t>
      217.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478"/>
    <w:bookmarkStart w:name="z487" w:id="479"/>
    <w:p>
      <w:pPr>
        <w:spacing w:after="0"/>
        <w:ind w:left="0"/>
        <w:jc w:val="both"/>
      </w:pPr>
      <w:r>
        <w:rPr>
          <w:rFonts w:ascii="Times New Roman"/>
          <w:b w:val="false"/>
          <w:i w:val="false"/>
          <w:color w:val="000000"/>
          <w:sz w:val="28"/>
        </w:rPr>
        <w:t xml:space="preserve">
      218.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w:t>
      </w:r>
    </w:p>
    <w:bookmarkEnd w:id="479"/>
    <w:bookmarkStart w:name="z488" w:id="480"/>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480"/>
    <w:bookmarkStart w:name="z489" w:id="481"/>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481"/>
    <w:bookmarkStart w:name="z490" w:id="482"/>
    <w:p>
      <w:pPr>
        <w:spacing w:after="0"/>
        <w:ind w:left="0"/>
        <w:jc w:val="both"/>
      </w:pPr>
      <w:r>
        <w:rPr>
          <w:rFonts w:ascii="Times New Roman"/>
          <w:b w:val="false"/>
          <w:i w:val="false"/>
          <w:color w:val="000000"/>
          <w:sz w:val="28"/>
        </w:rPr>
        <w:t>
      219.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bookmarkEnd w:id="482"/>
    <w:bookmarkStart w:name="z491" w:id="483"/>
    <w:p>
      <w:pPr>
        <w:spacing w:after="0"/>
        <w:ind w:left="0"/>
        <w:jc w:val="both"/>
      </w:pPr>
      <w:r>
        <w:rPr>
          <w:rFonts w:ascii="Times New Roman"/>
          <w:b w:val="false"/>
          <w:i w:val="false"/>
          <w:color w:val="000000"/>
          <w:sz w:val="28"/>
        </w:rPr>
        <w:t>
      220.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483"/>
    <w:bookmarkStart w:name="z492" w:id="484"/>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84"/>
    <w:bookmarkStart w:name="z493" w:id="485"/>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485"/>
    <w:bookmarkStart w:name="z494" w:id="486"/>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настоящими Правилами.</w:t>
      </w:r>
    </w:p>
    <w:bookmarkEnd w:id="486"/>
    <w:bookmarkStart w:name="z495" w:id="487"/>
    <w:p>
      <w:pPr>
        <w:spacing w:after="0"/>
        <w:ind w:left="0"/>
        <w:jc w:val="both"/>
      </w:pPr>
      <w:r>
        <w:rPr>
          <w:rFonts w:ascii="Times New Roman"/>
          <w:b w:val="false"/>
          <w:i w:val="false"/>
          <w:color w:val="000000"/>
          <w:sz w:val="28"/>
        </w:rPr>
        <w:t>
      221.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487"/>
    <w:bookmarkStart w:name="z496" w:id="488"/>
    <w:p>
      <w:pPr>
        <w:spacing w:after="0"/>
        <w:ind w:left="0"/>
        <w:jc w:val="both"/>
      </w:pPr>
      <w:r>
        <w:rPr>
          <w:rFonts w:ascii="Times New Roman"/>
          <w:b w:val="false"/>
          <w:i w:val="false"/>
          <w:color w:val="000000"/>
          <w:sz w:val="28"/>
        </w:rPr>
        <w:t xml:space="preserve">
      222. Протокол предварительного допуска к участию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 Закона содержит следующую информацию:</w:t>
      </w:r>
    </w:p>
    <w:bookmarkEnd w:id="488"/>
    <w:bookmarkStart w:name="z497" w:id="489"/>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489"/>
    <w:bookmarkStart w:name="z498" w:id="490"/>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bookmarkEnd w:id="490"/>
    <w:bookmarkStart w:name="z499" w:id="491"/>
    <w:p>
      <w:pPr>
        <w:spacing w:after="0"/>
        <w:ind w:left="0"/>
        <w:jc w:val="both"/>
      </w:pPr>
      <w:r>
        <w:rPr>
          <w:rFonts w:ascii="Times New Roman"/>
          <w:b w:val="false"/>
          <w:i w:val="false"/>
          <w:color w:val="000000"/>
          <w:sz w:val="28"/>
        </w:rPr>
        <w:t>
      223.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bookmarkEnd w:id="491"/>
    <w:bookmarkStart w:name="z500" w:id="492"/>
    <w:p>
      <w:pPr>
        <w:spacing w:after="0"/>
        <w:ind w:left="0"/>
        <w:jc w:val="both"/>
      </w:pPr>
      <w:r>
        <w:rPr>
          <w:rFonts w:ascii="Times New Roman"/>
          <w:b w:val="false"/>
          <w:i w:val="false"/>
          <w:color w:val="000000"/>
          <w:sz w:val="28"/>
        </w:rPr>
        <w:t>
      224.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приложению 9 к настоящим Правилам, с автоматическим уведомлением по электронной почте всех потенциальных поставщиков, подавших заявки на участие в конкурсе.</w:t>
      </w:r>
    </w:p>
    <w:bookmarkEnd w:id="492"/>
    <w:bookmarkStart w:name="z501" w:id="493"/>
    <w:p>
      <w:pPr>
        <w:spacing w:after="0"/>
        <w:ind w:left="0"/>
        <w:jc w:val="both"/>
      </w:pPr>
      <w:r>
        <w:rPr>
          <w:rFonts w:ascii="Times New Roman"/>
          <w:b w:val="false"/>
          <w:i w:val="false"/>
          <w:color w:val="000000"/>
          <w:sz w:val="28"/>
        </w:rPr>
        <w:t>
      225. Протокол предварительного допуска к участию в конкурсе подписывается на веб-портале всеми членами конкурсной комиссии.</w:t>
      </w:r>
    </w:p>
    <w:bookmarkEnd w:id="493"/>
    <w:bookmarkStart w:name="z502" w:id="494"/>
    <w:p>
      <w:pPr>
        <w:spacing w:after="0"/>
        <w:ind w:left="0"/>
        <w:jc w:val="both"/>
      </w:pPr>
      <w:r>
        <w:rPr>
          <w:rFonts w:ascii="Times New Roman"/>
          <w:b w:val="false"/>
          <w:i w:val="false"/>
          <w:color w:val="000000"/>
          <w:sz w:val="28"/>
        </w:rPr>
        <w:t>
      226.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494"/>
    <w:bookmarkStart w:name="z503" w:id="495"/>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bookmarkEnd w:id="495"/>
    <w:bookmarkStart w:name="z504" w:id="496"/>
    <w:p>
      <w:pPr>
        <w:spacing w:after="0"/>
        <w:ind w:left="0"/>
        <w:jc w:val="both"/>
      </w:pPr>
      <w:r>
        <w:rPr>
          <w:rFonts w:ascii="Times New Roman"/>
          <w:b w:val="false"/>
          <w:i w:val="false"/>
          <w:color w:val="000000"/>
          <w:sz w:val="28"/>
        </w:rPr>
        <w:t>
      227. По истечении срока, установленного пунктом 219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bookmarkEnd w:id="496"/>
    <w:bookmarkStart w:name="z505" w:id="497"/>
    <w:p>
      <w:pPr>
        <w:spacing w:after="0"/>
        <w:ind w:left="0"/>
        <w:jc w:val="both"/>
      </w:pPr>
      <w:r>
        <w:rPr>
          <w:rFonts w:ascii="Times New Roman"/>
          <w:b w:val="false"/>
          <w:i w:val="false"/>
          <w:color w:val="000000"/>
          <w:sz w:val="28"/>
        </w:rPr>
        <w:t>
      228. При повторном рассмотрении заявок на участие в конкурсе конкурсная комиссия:</w:t>
      </w:r>
    </w:p>
    <w:bookmarkEnd w:id="497"/>
    <w:bookmarkStart w:name="z506" w:id="498"/>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bookmarkEnd w:id="498"/>
    <w:bookmarkStart w:name="z507" w:id="499"/>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bookmarkEnd w:id="499"/>
    <w:bookmarkStart w:name="z508" w:id="500"/>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вправе, посредством веб-портала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bookmarkEnd w:id="500"/>
    <w:bookmarkStart w:name="z509" w:id="501"/>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501"/>
    <w:bookmarkStart w:name="z510" w:id="502"/>
    <w:p>
      <w:pPr>
        <w:spacing w:after="0"/>
        <w:ind w:left="0"/>
        <w:jc w:val="both"/>
      </w:pPr>
      <w:r>
        <w:rPr>
          <w:rFonts w:ascii="Times New Roman"/>
          <w:b w:val="false"/>
          <w:i w:val="false"/>
          <w:color w:val="000000"/>
          <w:sz w:val="28"/>
        </w:rPr>
        <w:t>
      229.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пункте 219 настоящих Правил.</w:t>
      </w:r>
    </w:p>
    <w:bookmarkEnd w:id="502"/>
    <w:bookmarkStart w:name="z511" w:id="503"/>
    <w:p>
      <w:pPr>
        <w:spacing w:after="0"/>
        <w:ind w:left="0"/>
        <w:jc w:val="both"/>
      </w:pPr>
      <w:r>
        <w:rPr>
          <w:rFonts w:ascii="Times New Roman"/>
          <w:b w:val="false"/>
          <w:i w:val="false"/>
          <w:color w:val="000000"/>
          <w:sz w:val="28"/>
        </w:rPr>
        <w:t>
      230.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503"/>
    <w:bookmarkStart w:name="z512" w:id="504"/>
    <w:p>
      <w:pPr>
        <w:spacing w:after="0"/>
        <w:ind w:left="0"/>
        <w:jc w:val="both"/>
      </w:pPr>
      <w:r>
        <w:rPr>
          <w:rFonts w:ascii="Times New Roman"/>
          <w:b w:val="false"/>
          <w:i w:val="false"/>
          <w:color w:val="000000"/>
          <w:sz w:val="28"/>
        </w:rPr>
        <w:t>
      231.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504"/>
    <w:bookmarkStart w:name="z513" w:id="505"/>
    <w:p>
      <w:pPr>
        <w:spacing w:after="0"/>
        <w:ind w:left="0"/>
        <w:jc w:val="both"/>
      </w:pPr>
      <w:r>
        <w:rPr>
          <w:rFonts w:ascii="Times New Roman"/>
          <w:b w:val="false"/>
          <w:i w:val="false"/>
          <w:color w:val="000000"/>
          <w:sz w:val="28"/>
        </w:rPr>
        <w:t>
      232.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505"/>
    <w:bookmarkStart w:name="z514" w:id="506"/>
    <w:p>
      <w:pPr>
        <w:spacing w:after="0"/>
        <w:ind w:left="0"/>
        <w:jc w:val="both"/>
      </w:pPr>
      <w:r>
        <w:rPr>
          <w:rFonts w:ascii="Times New Roman"/>
          <w:b w:val="false"/>
          <w:i w:val="false"/>
          <w:color w:val="000000"/>
          <w:sz w:val="28"/>
        </w:rPr>
        <w:t xml:space="preserve">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506"/>
    <w:bookmarkStart w:name="z515" w:id="507"/>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w:t>
      </w:r>
    </w:p>
    <w:bookmarkEnd w:id="507"/>
    <w:bookmarkStart w:name="z516" w:id="508"/>
    <w:p>
      <w:pPr>
        <w:spacing w:after="0"/>
        <w:ind w:left="0"/>
        <w:jc w:val="both"/>
      </w:pPr>
      <w:r>
        <w:rPr>
          <w:rFonts w:ascii="Times New Roman"/>
          <w:b w:val="false"/>
          <w:i w:val="false"/>
          <w:color w:val="000000"/>
          <w:sz w:val="28"/>
        </w:rPr>
        <w:t>
      233. В случае если потенциальный поставщик не допущен к участию в конкурсе по основаниям, предусмотренным подпунктом 2) пункта 232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508"/>
    <w:bookmarkStart w:name="z517" w:id="509"/>
    <w:p>
      <w:pPr>
        <w:spacing w:after="0"/>
        <w:ind w:left="0"/>
        <w:jc w:val="both"/>
      </w:pPr>
      <w:r>
        <w:rPr>
          <w:rFonts w:ascii="Times New Roman"/>
          <w:b w:val="false"/>
          <w:i w:val="false"/>
          <w:color w:val="000000"/>
          <w:sz w:val="28"/>
        </w:rPr>
        <w:t>
      234. По результатам повторного рассмотрения заявок на участие в конкурсе конкурсная комиссия:</w:t>
      </w:r>
    </w:p>
    <w:bookmarkEnd w:id="509"/>
    <w:bookmarkStart w:name="z518" w:id="510"/>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510"/>
    <w:bookmarkStart w:name="z519" w:id="511"/>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End w:id="511"/>
    <w:bookmarkStart w:name="z520" w:id="512"/>
    <w:p>
      <w:pPr>
        <w:spacing w:after="0"/>
        <w:ind w:left="0"/>
        <w:jc w:val="both"/>
      </w:pPr>
      <w:r>
        <w:rPr>
          <w:rFonts w:ascii="Times New Roman"/>
          <w:b w:val="false"/>
          <w:i w:val="false"/>
          <w:color w:val="000000"/>
          <w:sz w:val="28"/>
        </w:rPr>
        <w:t>
      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приложению 10 к настоящим Правилам.</w:t>
      </w:r>
    </w:p>
    <w:bookmarkEnd w:id="512"/>
    <w:bookmarkStart w:name="z521" w:id="513"/>
    <w:p>
      <w:pPr>
        <w:spacing w:after="0"/>
        <w:ind w:left="0"/>
        <w:jc w:val="both"/>
      </w:pPr>
      <w:r>
        <w:rPr>
          <w:rFonts w:ascii="Times New Roman"/>
          <w:b w:val="false"/>
          <w:i w:val="false"/>
          <w:color w:val="000000"/>
          <w:sz w:val="28"/>
        </w:rPr>
        <w:t>
      235.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bookmarkEnd w:id="513"/>
    <w:bookmarkStart w:name="z522" w:id="514"/>
    <w:p>
      <w:pPr>
        <w:spacing w:after="0"/>
        <w:ind w:left="0"/>
        <w:jc w:val="both"/>
      </w:pPr>
      <w:r>
        <w:rPr>
          <w:rFonts w:ascii="Times New Roman"/>
          <w:b w:val="false"/>
          <w:i w:val="false"/>
          <w:color w:val="000000"/>
          <w:sz w:val="28"/>
        </w:rPr>
        <w:t xml:space="preserve">
      236. Протокол об итогах государственных закупок способом конкурса,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Закона содержит следующую информацию:</w:t>
      </w:r>
    </w:p>
    <w:bookmarkEnd w:id="514"/>
    <w:bookmarkStart w:name="z523" w:id="515"/>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bookmarkEnd w:id="515"/>
    <w:bookmarkStart w:name="z524" w:id="516"/>
    <w:p>
      <w:pPr>
        <w:spacing w:after="0"/>
        <w:ind w:left="0"/>
        <w:jc w:val="both"/>
      </w:pPr>
      <w:r>
        <w:rPr>
          <w:rFonts w:ascii="Times New Roman"/>
          <w:b w:val="false"/>
          <w:i w:val="false"/>
          <w:color w:val="000000"/>
          <w:sz w:val="28"/>
        </w:rPr>
        <w:t>
      2) о запросах конкурсной комиссии в соответствии с подпунктами 3) и 4) пункта 228 настоящих Правил;</w:t>
      </w:r>
    </w:p>
    <w:bookmarkEnd w:id="516"/>
    <w:bookmarkStart w:name="z525" w:id="517"/>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517"/>
    <w:bookmarkStart w:name="z526" w:id="518"/>
    <w:p>
      <w:pPr>
        <w:spacing w:after="0"/>
        <w:ind w:left="0"/>
        <w:jc w:val="both"/>
      </w:pPr>
      <w:r>
        <w:rPr>
          <w:rFonts w:ascii="Times New Roman"/>
          <w:b w:val="false"/>
          <w:i w:val="false"/>
          <w:color w:val="000000"/>
          <w:sz w:val="28"/>
        </w:rPr>
        <w:t>
      4) о применении конкурсной комиссией критериев, влияющих на конкурсное ценовое предложение, предусмотренных конкурсной документацией;</w:t>
      </w:r>
    </w:p>
    <w:bookmarkEnd w:id="518"/>
    <w:bookmarkStart w:name="z527" w:id="519"/>
    <w:p>
      <w:pPr>
        <w:spacing w:after="0"/>
        <w:ind w:left="0"/>
        <w:jc w:val="both"/>
      </w:pPr>
      <w:r>
        <w:rPr>
          <w:rFonts w:ascii="Times New Roman"/>
          <w:b w:val="false"/>
          <w:i w:val="false"/>
          <w:color w:val="000000"/>
          <w:sz w:val="28"/>
        </w:rPr>
        <w:t xml:space="preserve">
      5) об определении победителя на основе наименьшей условной цены. </w:t>
      </w:r>
    </w:p>
    <w:bookmarkEnd w:id="519"/>
    <w:bookmarkStart w:name="z528" w:id="520"/>
    <w:p>
      <w:pPr>
        <w:spacing w:after="0"/>
        <w:ind w:left="0"/>
        <w:jc w:val="both"/>
      </w:pPr>
      <w:r>
        <w:rPr>
          <w:rFonts w:ascii="Times New Roman"/>
          <w:b w:val="false"/>
          <w:i w:val="false"/>
          <w:color w:val="000000"/>
          <w:sz w:val="28"/>
        </w:rPr>
        <w:t>
      237.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520"/>
    <w:bookmarkStart w:name="z529" w:id="521"/>
    <w:p>
      <w:pPr>
        <w:spacing w:after="0"/>
        <w:ind w:left="0"/>
        <w:jc w:val="both"/>
      </w:pPr>
      <w:r>
        <w:rPr>
          <w:rFonts w:ascii="Times New Roman"/>
          <w:b w:val="false"/>
          <w:i w:val="false"/>
          <w:color w:val="000000"/>
          <w:sz w:val="28"/>
        </w:rPr>
        <w:t>
      238. Потенциальный поставщик не допускается к участию в конкурсе (не признается участником конкурса), если:</w:t>
      </w:r>
    </w:p>
    <w:bookmarkEnd w:id="521"/>
    <w:bookmarkStart w:name="z530" w:id="522"/>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522"/>
    <w:bookmarkStart w:name="z531" w:id="523"/>
    <w:p>
      <w:pPr>
        <w:spacing w:after="0"/>
        <w:ind w:left="0"/>
        <w:jc w:val="both"/>
      </w:pPr>
      <w:r>
        <w:rPr>
          <w:rFonts w:ascii="Times New Roman"/>
          <w:b w:val="false"/>
          <w:i w:val="false"/>
          <w:color w:val="000000"/>
          <w:sz w:val="28"/>
        </w:rPr>
        <w:t>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523"/>
    <w:bookmarkStart w:name="z532" w:id="524"/>
    <w:p>
      <w:pPr>
        <w:spacing w:after="0"/>
        <w:ind w:left="0"/>
        <w:jc w:val="both"/>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524"/>
    <w:bookmarkStart w:name="z533" w:id="525"/>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bookmarkEnd w:id="525"/>
    <w:bookmarkStart w:name="z534" w:id="526"/>
    <w:p>
      <w:pPr>
        <w:spacing w:after="0"/>
        <w:ind w:left="0"/>
        <w:jc w:val="both"/>
      </w:pPr>
      <w:r>
        <w:rPr>
          <w:rFonts w:ascii="Times New Roman"/>
          <w:b w:val="false"/>
          <w:i w:val="false"/>
          <w:color w:val="000000"/>
          <w:sz w:val="28"/>
        </w:rPr>
        <w:t>
      непредставление, а равно представление неполных сведений о квалификации согласно приложениям 8, 9, 10 и 11 к конкурсной документации;</w:t>
      </w:r>
    </w:p>
    <w:bookmarkEnd w:id="526"/>
    <w:bookmarkStart w:name="z535" w:id="527"/>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bookmarkEnd w:id="527"/>
    <w:bookmarkStart w:name="z536" w:id="528"/>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528"/>
    <w:bookmarkStart w:name="z537" w:id="529"/>
    <w:p>
      <w:pPr>
        <w:spacing w:after="0"/>
        <w:ind w:left="0"/>
        <w:jc w:val="both"/>
      </w:pPr>
      <w:r>
        <w:rPr>
          <w:rFonts w:ascii="Times New Roman"/>
          <w:b w:val="false"/>
          <w:i w:val="false"/>
          <w:color w:val="000000"/>
          <w:sz w:val="28"/>
        </w:rPr>
        <w:t xml:space="preserve">
      установлен факт представления недостоверной информации по квалификационным требованиям. При этом такой факт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529"/>
    <w:bookmarkStart w:name="z538" w:id="530"/>
    <w:p>
      <w:pPr>
        <w:spacing w:after="0"/>
        <w:ind w:left="0"/>
        <w:jc w:val="both"/>
      </w:pPr>
      <w:r>
        <w:rPr>
          <w:rFonts w:ascii="Times New Roman"/>
          <w:b w:val="false"/>
          <w:i w:val="false"/>
          <w:color w:val="000000"/>
          <w:sz w:val="28"/>
        </w:rPr>
        <w:t>
      подлежит процедуре банкротства либо ликвидации;</w:t>
      </w:r>
    </w:p>
    <w:bookmarkEnd w:id="530"/>
    <w:bookmarkStart w:name="z539" w:id="531"/>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531"/>
    <w:bookmarkStart w:name="z540" w:id="532"/>
    <w:p>
      <w:pPr>
        <w:spacing w:after="0"/>
        <w:ind w:left="0"/>
        <w:jc w:val="both"/>
      </w:pPr>
      <w:r>
        <w:rPr>
          <w:rFonts w:ascii="Times New Roman"/>
          <w:b w:val="false"/>
          <w:i w:val="false"/>
          <w:color w:val="000000"/>
          <w:sz w:val="28"/>
        </w:rPr>
        <w:t>
      непредставление технической спецификации;</w:t>
      </w:r>
    </w:p>
    <w:bookmarkEnd w:id="532"/>
    <w:bookmarkStart w:name="z541" w:id="533"/>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bookmarkEnd w:id="533"/>
    <w:bookmarkStart w:name="z542" w:id="534"/>
    <w:p>
      <w:pPr>
        <w:spacing w:after="0"/>
        <w:ind w:left="0"/>
        <w:jc w:val="both"/>
      </w:pPr>
      <w:r>
        <w:rPr>
          <w:rFonts w:ascii="Times New Roman"/>
          <w:b w:val="false"/>
          <w:i w:val="false"/>
          <w:color w:val="000000"/>
          <w:sz w:val="28"/>
        </w:rPr>
        <w:t>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приложению 19 к конкурсной документации (в случае привлечения потенциальным поставщиком субподрядчиков (соисполнителей);</w:t>
      </w:r>
    </w:p>
    <w:bookmarkEnd w:id="534"/>
    <w:bookmarkStart w:name="z543" w:id="535"/>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bookmarkEnd w:id="535"/>
    <w:bookmarkStart w:name="z544" w:id="536"/>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536"/>
    <w:bookmarkStart w:name="z545" w:id="537"/>
    <w:p>
      <w:pPr>
        <w:spacing w:after="0"/>
        <w:ind w:left="0"/>
        <w:jc w:val="both"/>
      </w:pPr>
      <w:r>
        <w:rPr>
          <w:rFonts w:ascii="Times New Roman"/>
          <w:b w:val="false"/>
          <w:i w:val="false"/>
          <w:color w:val="000000"/>
          <w:sz w:val="28"/>
        </w:rPr>
        <w:t xml:space="preserve">
      установлен факт представления недостоверных сведений по документам, представленным в конкурсной заявке. При этом такой факт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537"/>
    <w:bookmarkStart w:name="z546" w:id="538"/>
    <w:p>
      <w:pPr>
        <w:spacing w:after="0"/>
        <w:ind w:left="0"/>
        <w:jc w:val="both"/>
      </w:pPr>
      <w:r>
        <w:rPr>
          <w:rFonts w:ascii="Times New Roman"/>
          <w:b w:val="false"/>
          <w:i w:val="false"/>
          <w:color w:val="000000"/>
          <w:sz w:val="28"/>
        </w:rPr>
        <w:t xml:space="preserve">
      3)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bookmarkEnd w:id="538"/>
    <w:bookmarkStart w:name="z547" w:id="539"/>
    <w:p>
      <w:pPr>
        <w:spacing w:after="0"/>
        <w:ind w:left="0"/>
        <w:jc w:val="both"/>
      </w:pPr>
      <w:r>
        <w:rPr>
          <w:rFonts w:ascii="Times New Roman"/>
          <w:b w:val="false"/>
          <w:i w:val="false"/>
          <w:color w:val="000000"/>
          <w:sz w:val="28"/>
        </w:rPr>
        <w:t>
      239.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539"/>
    <w:bookmarkStart w:name="z548" w:id="540"/>
    <w:p>
      <w:pPr>
        <w:spacing w:after="0"/>
        <w:ind w:left="0"/>
        <w:jc w:val="both"/>
      </w:pPr>
      <w:r>
        <w:rPr>
          <w:rFonts w:ascii="Times New Roman"/>
          <w:b w:val="false"/>
          <w:i w:val="false"/>
          <w:color w:val="000000"/>
          <w:sz w:val="28"/>
        </w:rPr>
        <w:t>
      240.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540"/>
    <w:bookmarkStart w:name="z549" w:id="541"/>
    <w:p>
      <w:pPr>
        <w:spacing w:after="0"/>
        <w:ind w:left="0"/>
        <w:jc w:val="both"/>
      </w:pPr>
      <w:r>
        <w:rPr>
          <w:rFonts w:ascii="Times New Roman"/>
          <w:b w:val="false"/>
          <w:i w:val="false"/>
          <w:color w:val="000000"/>
          <w:sz w:val="28"/>
        </w:rPr>
        <w:t>
      241.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541"/>
    <w:bookmarkStart w:name="z550" w:id="542"/>
    <w:p>
      <w:pPr>
        <w:spacing w:after="0"/>
        <w:ind w:left="0"/>
        <w:jc w:val="both"/>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bookmarkEnd w:id="542"/>
    <w:bookmarkStart w:name="z551" w:id="543"/>
    <w:p>
      <w:pPr>
        <w:spacing w:after="0"/>
        <w:ind w:left="0"/>
        <w:jc w:val="both"/>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bookmarkEnd w:id="543"/>
    <w:bookmarkStart w:name="z552" w:id="544"/>
    <w:p>
      <w:pPr>
        <w:spacing w:after="0"/>
        <w:ind w:left="0"/>
        <w:jc w:val="both"/>
      </w:pPr>
      <w:r>
        <w:rPr>
          <w:rFonts w:ascii="Times New Roman"/>
          <w:b w:val="false"/>
          <w:i w:val="false"/>
          <w:color w:val="000000"/>
          <w:sz w:val="28"/>
        </w:rPr>
        <w:t xml:space="preserve">
      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bookmarkEnd w:id="544"/>
    <w:bookmarkStart w:name="z553" w:id="545"/>
    <w:p>
      <w:pPr>
        <w:spacing w:after="0"/>
        <w:ind w:left="0"/>
        <w:jc w:val="both"/>
      </w:pPr>
      <w:r>
        <w:rPr>
          <w:rFonts w:ascii="Times New Roman"/>
          <w:b w:val="false"/>
          <w:i w:val="false"/>
          <w:color w:val="000000"/>
          <w:sz w:val="28"/>
        </w:rPr>
        <w:t>
      242.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545"/>
    <w:bookmarkStart w:name="z554" w:id="546"/>
    <w:p>
      <w:pPr>
        <w:spacing w:after="0"/>
        <w:ind w:left="0"/>
        <w:jc w:val="both"/>
      </w:pPr>
      <w:r>
        <w:rPr>
          <w:rFonts w:ascii="Times New Roman"/>
          <w:b w:val="false"/>
          <w:i w:val="false"/>
          <w:color w:val="000000"/>
          <w:sz w:val="28"/>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bookmarkEnd w:id="546"/>
    <w:bookmarkStart w:name="z555" w:id="547"/>
    <w:p>
      <w:pPr>
        <w:spacing w:after="0"/>
        <w:ind w:left="0"/>
        <w:jc w:val="left"/>
      </w:pPr>
      <w:r>
        <w:rPr>
          <w:rFonts w:ascii="Times New Roman"/>
          <w:b/>
          <w:i w:val="false"/>
          <w:color w:val="000000"/>
        </w:rPr>
        <w:t xml:space="preserve"> Параграф 15. Критерии, влияющие на конкурсное ценовое предложение</w:t>
      </w:r>
    </w:p>
    <w:bookmarkEnd w:id="547"/>
    <w:bookmarkStart w:name="z556" w:id="548"/>
    <w:p>
      <w:pPr>
        <w:spacing w:after="0"/>
        <w:ind w:left="0"/>
        <w:jc w:val="both"/>
      </w:pPr>
      <w:r>
        <w:rPr>
          <w:rFonts w:ascii="Times New Roman"/>
          <w:b w:val="false"/>
          <w:i w:val="false"/>
          <w:color w:val="000000"/>
          <w:sz w:val="28"/>
        </w:rPr>
        <w:t>
      243. При осуществлении государственных закупок способом конкурса применяются следующие критерии, влияющие на конкурсное ценовое предложение:</w:t>
      </w:r>
    </w:p>
    <w:bookmarkEnd w:id="548"/>
    <w:bookmarkStart w:name="z557" w:id="549"/>
    <w:p>
      <w:pPr>
        <w:spacing w:after="0"/>
        <w:ind w:left="0"/>
        <w:jc w:val="both"/>
      </w:pPr>
      <w:r>
        <w:rPr>
          <w:rFonts w:ascii="Times New Roman"/>
          <w:b w:val="false"/>
          <w:i w:val="false"/>
          <w:color w:val="000000"/>
          <w:sz w:val="28"/>
        </w:rPr>
        <w:t>
      1) наличие у потенциального поставщика опыта работы на рынке работ, услуг, являющихся предметом проводимых государственных закупок в течение последних десяти лет, предшествующих текущему году;</w:t>
      </w:r>
    </w:p>
    <w:bookmarkEnd w:id="549"/>
    <w:bookmarkStart w:name="z558" w:id="550"/>
    <w:p>
      <w:pPr>
        <w:spacing w:after="0"/>
        <w:ind w:left="0"/>
        <w:jc w:val="both"/>
      </w:pPr>
      <w:r>
        <w:rPr>
          <w:rFonts w:ascii="Times New Roman"/>
          <w:b w:val="false"/>
          <w:i w:val="false"/>
          <w:color w:val="000000"/>
          <w:sz w:val="28"/>
        </w:rPr>
        <w:t>
      2) показатель уплаченных налогов;</w:t>
      </w:r>
    </w:p>
    <w:bookmarkEnd w:id="550"/>
    <w:bookmarkStart w:name="z559" w:id="551"/>
    <w:p>
      <w:pPr>
        <w:spacing w:after="0"/>
        <w:ind w:left="0"/>
        <w:jc w:val="both"/>
      </w:pPr>
      <w:r>
        <w:rPr>
          <w:rFonts w:ascii="Times New Roman"/>
          <w:b w:val="false"/>
          <w:i w:val="false"/>
          <w:color w:val="000000"/>
          <w:sz w:val="28"/>
        </w:rPr>
        <w:t>
      3) показатель финансовой устойчивости, рассчитываемый при равенстве условных цен конкурсных ценовых предложений;</w:t>
      </w:r>
    </w:p>
    <w:bookmarkEnd w:id="551"/>
    <w:bookmarkStart w:name="z560" w:id="552"/>
    <w:p>
      <w:pPr>
        <w:spacing w:after="0"/>
        <w:ind w:left="0"/>
        <w:jc w:val="both"/>
      </w:pPr>
      <w:r>
        <w:rPr>
          <w:rFonts w:ascii="Times New Roman"/>
          <w:b w:val="false"/>
          <w:i w:val="false"/>
          <w:color w:val="000000"/>
          <w:sz w:val="28"/>
        </w:rPr>
        <w:t>
      4)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552"/>
    <w:bookmarkStart w:name="z561" w:id="553"/>
    <w:p>
      <w:pPr>
        <w:spacing w:after="0"/>
        <w:ind w:left="0"/>
        <w:jc w:val="both"/>
      </w:pPr>
      <w:r>
        <w:rPr>
          <w:rFonts w:ascii="Times New Roman"/>
          <w:b w:val="false"/>
          <w:i w:val="false"/>
          <w:color w:val="000000"/>
          <w:sz w:val="28"/>
        </w:rPr>
        <w:t>
      244.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выполнения работ и оказания услуг, приобретаемых на данном конкурсе, в том числе по схожим видам работ и услуг.</w:t>
      </w:r>
    </w:p>
    <w:bookmarkEnd w:id="553"/>
    <w:bookmarkStart w:name="z562" w:id="554"/>
    <w:p>
      <w:pPr>
        <w:spacing w:after="0"/>
        <w:ind w:left="0"/>
        <w:jc w:val="both"/>
      </w:pPr>
      <w:r>
        <w:rPr>
          <w:rFonts w:ascii="Times New Roman"/>
          <w:b w:val="false"/>
          <w:i w:val="false"/>
          <w:color w:val="000000"/>
          <w:sz w:val="28"/>
        </w:rPr>
        <w:t>
      245.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243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554"/>
    <w:bookmarkStart w:name="z563" w:id="555"/>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p>
    <w:bookmarkEnd w:id="555"/>
    <w:bookmarkStart w:name="z564" w:id="556"/>
    <w:p>
      <w:pPr>
        <w:spacing w:after="0"/>
        <w:ind w:left="0"/>
        <w:jc w:val="left"/>
      </w:pPr>
      <w:r>
        <w:rPr>
          <w:rFonts w:ascii="Times New Roman"/>
          <w:b/>
          <w:i w:val="false"/>
          <w:color w:val="000000"/>
        </w:rPr>
        <w:t xml:space="preserve"> Параграф 16. Общий порядок расчета опыта работы в качестве критерия,</w:t>
      </w:r>
      <w:r>
        <w:br/>
      </w:r>
      <w:r>
        <w:rPr>
          <w:rFonts w:ascii="Times New Roman"/>
          <w:b/>
          <w:i w:val="false"/>
          <w:color w:val="000000"/>
        </w:rPr>
        <w:t>влияющего на конкурсное ценовое предложение по государственным закупкам работ</w:t>
      </w:r>
    </w:p>
    <w:bookmarkEnd w:id="556"/>
    <w:bookmarkStart w:name="z565" w:id="557"/>
    <w:p>
      <w:pPr>
        <w:spacing w:after="0"/>
        <w:ind w:left="0"/>
        <w:jc w:val="both"/>
      </w:pPr>
      <w:r>
        <w:rPr>
          <w:rFonts w:ascii="Times New Roman"/>
          <w:b w:val="false"/>
          <w:i w:val="false"/>
          <w:color w:val="000000"/>
          <w:sz w:val="28"/>
        </w:rPr>
        <w:t>
      246. В случае, если потенциальный поставщик имеет опыт работы в качестве генерального подрядчика (проектировщика),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557"/>
    <w:bookmarkStart w:name="z566" w:id="558"/>
    <w:p>
      <w:pPr>
        <w:spacing w:after="0"/>
        <w:ind w:left="0"/>
        <w:jc w:val="both"/>
      </w:pPr>
      <w:r>
        <w:rPr>
          <w:rFonts w:ascii="Times New Roman"/>
          <w:b w:val="false"/>
          <w:i w:val="false"/>
          <w:color w:val="000000"/>
          <w:sz w:val="28"/>
        </w:rPr>
        <w:t>
      247. В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bookmarkEnd w:id="558"/>
    <w:bookmarkStart w:name="z567" w:id="559"/>
    <w:p>
      <w:pPr>
        <w:spacing w:after="0"/>
        <w:ind w:left="0"/>
        <w:jc w:val="both"/>
      </w:pPr>
      <w:r>
        <w:rPr>
          <w:rFonts w:ascii="Times New Roman"/>
          <w:b w:val="false"/>
          <w:i w:val="false"/>
          <w:color w:val="000000"/>
          <w:sz w:val="28"/>
        </w:rPr>
        <w:t>
      248.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(субпроектировщика), конкурсная комиссия присваивает условную скидку в размере ноль целых одна десятая процента (0,1 %) за каждый последующий объект строительства.</w:t>
      </w:r>
    </w:p>
    <w:bookmarkEnd w:id="559"/>
    <w:bookmarkStart w:name="z568" w:id="560"/>
    <w:p>
      <w:pPr>
        <w:spacing w:after="0"/>
        <w:ind w:left="0"/>
        <w:jc w:val="both"/>
      </w:pPr>
      <w:r>
        <w:rPr>
          <w:rFonts w:ascii="Times New Roman"/>
          <w:b w:val="false"/>
          <w:i w:val="false"/>
          <w:color w:val="000000"/>
          <w:sz w:val="28"/>
        </w:rPr>
        <w:t>
      249.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bookmarkEnd w:id="560"/>
    <w:bookmarkStart w:name="z569" w:id="561"/>
    <w:p>
      <w:pPr>
        <w:spacing w:after="0"/>
        <w:ind w:left="0"/>
        <w:jc w:val="both"/>
      </w:pPr>
      <w:r>
        <w:rPr>
          <w:rFonts w:ascii="Times New Roman"/>
          <w:b w:val="false"/>
          <w:i w:val="false"/>
          <w:color w:val="000000"/>
          <w:sz w:val="28"/>
        </w:rPr>
        <w:t xml:space="preserve">
      250.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 </w:t>
      </w:r>
    </w:p>
    <w:bookmarkEnd w:id="561"/>
    <w:bookmarkStart w:name="z570" w:id="562"/>
    <w:p>
      <w:pPr>
        <w:spacing w:after="0"/>
        <w:ind w:left="0"/>
        <w:jc w:val="both"/>
      </w:pPr>
      <w:r>
        <w:rPr>
          <w:rFonts w:ascii="Times New Roman"/>
          <w:b w:val="false"/>
          <w:i w:val="false"/>
          <w:color w:val="000000"/>
          <w:sz w:val="28"/>
        </w:rPr>
        <w:t xml:space="preserve">
      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bookmarkEnd w:id="562"/>
    <w:bookmarkStart w:name="z571" w:id="563"/>
    <w:p>
      <w:pPr>
        <w:spacing w:after="0"/>
        <w:ind w:left="0"/>
        <w:jc w:val="both"/>
      </w:pPr>
      <w:r>
        <w:rPr>
          <w:rFonts w:ascii="Times New Roman"/>
          <w:b w:val="false"/>
          <w:i w:val="false"/>
          <w:color w:val="000000"/>
          <w:sz w:val="28"/>
        </w:rPr>
        <w:t>
      251.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bookmarkEnd w:id="563"/>
    <w:bookmarkStart w:name="z572" w:id="564"/>
    <w:p>
      <w:pPr>
        <w:spacing w:after="0"/>
        <w:ind w:left="0"/>
        <w:jc w:val="both"/>
      </w:pPr>
      <w:r>
        <w:rPr>
          <w:rFonts w:ascii="Times New Roman"/>
          <w:b w:val="false"/>
          <w:i w:val="false"/>
          <w:color w:val="000000"/>
          <w:sz w:val="28"/>
        </w:rPr>
        <w:t>
      252.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bookmarkEnd w:id="564"/>
    <w:bookmarkStart w:name="z573" w:id="565"/>
    <w:p>
      <w:pPr>
        <w:spacing w:after="0"/>
        <w:ind w:left="0"/>
        <w:jc w:val="left"/>
      </w:pPr>
      <w:r>
        <w:rPr>
          <w:rFonts w:ascii="Times New Roman"/>
          <w:b/>
          <w:i w:val="false"/>
          <w:color w:val="000000"/>
        </w:rPr>
        <w:t xml:space="preserve"> Параграф 17. Порядок расчета опыта работы в качестве критерия, влияющего</w:t>
      </w:r>
      <w:r>
        <w:br/>
      </w:r>
      <w:r>
        <w:rPr>
          <w:rFonts w:ascii="Times New Roman"/>
          <w:b/>
          <w:i w:val="false"/>
          <w:color w:val="000000"/>
        </w:rPr>
        <w:t>на конкурсное ценовое предложение по государственным закупкам работ в сфере строительства</w:t>
      </w:r>
    </w:p>
    <w:bookmarkEnd w:id="565"/>
    <w:bookmarkStart w:name="z574" w:id="566"/>
    <w:p>
      <w:pPr>
        <w:spacing w:after="0"/>
        <w:ind w:left="0"/>
        <w:jc w:val="both"/>
      </w:pPr>
      <w:r>
        <w:rPr>
          <w:rFonts w:ascii="Times New Roman"/>
          <w:b w:val="false"/>
          <w:i w:val="false"/>
          <w:color w:val="000000"/>
          <w:sz w:val="28"/>
        </w:rPr>
        <w:t xml:space="preserve">
      253.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bookmarkEnd w:id="566"/>
    <w:bookmarkStart w:name="z575" w:id="567"/>
    <w:p>
      <w:pPr>
        <w:spacing w:after="0"/>
        <w:ind w:left="0"/>
        <w:jc w:val="both"/>
      </w:pPr>
      <w:r>
        <w:rPr>
          <w:rFonts w:ascii="Times New Roman"/>
          <w:b w:val="false"/>
          <w:i w:val="false"/>
          <w:color w:val="000000"/>
          <w:sz w:val="28"/>
        </w:rPr>
        <w:t>
      254.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подпунктами 2) пунктов 91 и 92 настоящих Правил.</w:t>
      </w:r>
    </w:p>
    <w:bookmarkEnd w:id="567"/>
    <w:bookmarkStart w:name="z576" w:id="568"/>
    <w:p>
      <w:pPr>
        <w:spacing w:after="0"/>
        <w:ind w:left="0"/>
        <w:jc w:val="both"/>
      </w:pPr>
      <w:r>
        <w:rPr>
          <w:rFonts w:ascii="Times New Roman"/>
          <w:b w:val="false"/>
          <w:i w:val="false"/>
          <w:color w:val="000000"/>
          <w:sz w:val="28"/>
        </w:rPr>
        <w:t>
      255.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bookmarkEnd w:id="568"/>
    <w:bookmarkStart w:name="z577" w:id="569"/>
    <w:p>
      <w:pPr>
        <w:spacing w:after="0"/>
        <w:ind w:left="0"/>
        <w:jc w:val="both"/>
      </w:pPr>
      <w:r>
        <w:rPr>
          <w:rFonts w:ascii="Times New Roman"/>
          <w:b w:val="false"/>
          <w:i w:val="false"/>
          <w:color w:val="000000"/>
          <w:sz w:val="28"/>
        </w:rPr>
        <w:t>
      256.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bookmarkEnd w:id="569"/>
    <w:bookmarkStart w:name="z578" w:id="570"/>
    <w:p>
      <w:pPr>
        <w:spacing w:after="0"/>
        <w:ind w:left="0"/>
        <w:jc w:val="both"/>
      </w:pPr>
      <w:r>
        <w:rPr>
          <w:rFonts w:ascii="Times New Roman"/>
          <w:b w:val="false"/>
          <w:i w:val="false"/>
          <w:color w:val="000000"/>
          <w:sz w:val="28"/>
        </w:rPr>
        <w:t xml:space="preserve">
      257.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 </w:t>
      </w:r>
    </w:p>
    <w:bookmarkEnd w:id="570"/>
    <w:bookmarkStart w:name="z579" w:id="571"/>
    <w:p>
      <w:pPr>
        <w:spacing w:after="0"/>
        <w:ind w:left="0"/>
        <w:jc w:val="both"/>
      </w:pPr>
      <w:r>
        <w:rPr>
          <w:rFonts w:ascii="Times New Roman"/>
          <w:b w:val="false"/>
          <w:i w:val="false"/>
          <w:color w:val="000000"/>
          <w:sz w:val="28"/>
        </w:rPr>
        <w:t xml:space="preserve">
      258.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 </w:t>
      </w:r>
    </w:p>
    <w:bookmarkEnd w:id="571"/>
    <w:bookmarkStart w:name="z580" w:id="572"/>
    <w:p>
      <w:pPr>
        <w:spacing w:after="0"/>
        <w:ind w:left="0"/>
        <w:jc w:val="both"/>
      </w:pPr>
      <w:r>
        <w:rPr>
          <w:rFonts w:ascii="Times New Roman"/>
          <w:b w:val="false"/>
          <w:i w:val="false"/>
          <w:color w:val="000000"/>
          <w:sz w:val="28"/>
        </w:rPr>
        <w:t xml:space="preserve">
      259. В случае, если предметом конкурса является новое строительство, учитывается опыт работы только строительства новых объектов. </w:t>
      </w:r>
    </w:p>
    <w:bookmarkEnd w:id="572"/>
    <w:bookmarkStart w:name="z581" w:id="573"/>
    <w:p>
      <w:pPr>
        <w:spacing w:after="0"/>
        <w:ind w:left="0"/>
        <w:jc w:val="both"/>
      </w:pPr>
      <w:r>
        <w:rPr>
          <w:rFonts w:ascii="Times New Roman"/>
          <w:b w:val="false"/>
          <w:i w:val="false"/>
          <w:color w:val="000000"/>
          <w:sz w:val="28"/>
        </w:rPr>
        <w:t xml:space="preserve">
      260.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bookmarkEnd w:id="573"/>
    <w:bookmarkStart w:name="z582" w:id="574"/>
    <w:p>
      <w:pPr>
        <w:spacing w:after="0"/>
        <w:ind w:left="0"/>
        <w:jc w:val="both"/>
      </w:pPr>
      <w:r>
        <w:rPr>
          <w:rFonts w:ascii="Times New Roman"/>
          <w:b w:val="false"/>
          <w:i w:val="false"/>
          <w:color w:val="000000"/>
          <w:sz w:val="28"/>
        </w:rPr>
        <w:t xml:space="preserve">
      261.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 </w:t>
      </w:r>
    </w:p>
    <w:bookmarkEnd w:id="574"/>
    <w:bookmarkStart w:name="z583" w:id="575"/>
    <w:p>
      <w:pPr>
        <w:spacing w:after="0"/>
        <w:ind w:left="0"/>
        <w:jc w:val="both"/>
      </w:pPr>
      <w:r>
        <w:rPr>
          <w:rFonts w:ascii="Times New Roman"/>
          <w:b w:val="false"/>
          <w:i w:val="false"/>
          <w:color w:val="000000"/>
          <w:sz w:val="28"/>
        </w:rPr>
        <w:t>
      262.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575"/>
    <w:bookmarkStart w:name="z584" w:id="576"/>
    <w:p>
      <w:pPr>
        <w:spacing w:after="0"/>
        <w:ind w:left="0"/>
        <w:jc w:val="both"/>
      </w:pPr>
      <w:r>
        <w:rPr>
          <w:rFonts w:ascii="Times New Roman"/>
          <w:b w:val="false"/>
          <w:i w:val="false"/>
          <w:color w:val="000000"/>
          <w:sz w:val="28"/>
        </w:rPr>
        <w:t xml:space="preserve">
      263.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 </w:t>
      </w:r>
    </w:p>
    <w:bookmarkEnd w:id="576"/>
    <w:bookmarkStart w:name="z585" w:id="577"/>
    <w:p>
      <w:pPr>
        <w:spacing w:after="0"/>
        <w:ind w:left="0"/>
        <w:jc w:val="both"/>
      </w:pPr>
      <w:r>
        <w:rPr>
          <w:rFonts w:ascii="Times New Roman"/>
          <w:b w:val="false"/>
          <w:i w:val="false"/>
          <w:color w:val="000000"/>
          <w:sz w:val="28"/>
        </w:rPr>
        <w:t xml:space="preserve">
      264.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 </w:t>
      </w:r>
    </w:p>
    <w:bookmarkEnd w:id="577"/>
    <w:bookmarkStart w:name="z586" w:id="578"/>
    <w:p>
      <w:pPr>
        <w:spacing w:after="0"/>
        <w:ind w:left="0"/>
        <w:jc w:val="both"/>
      </w:pPr>
      <w:r>
        <w:rPr>
          <w:rFonts w:ascii="Times New Roman"/>
          <w:b w:val="false"/>
          <w:i w:val="false"/>
          <w:color w:val="000000"/>
          <w:sz w:val="28"/>
        </w:rPr>
        <w:t xml:space="preserve">
      265.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bookmarkEnd w:id="578"/>
    <w:bookmarkStart w:name="z587" w:id="579"/>
    <w:p>
      <w:pPr>
        <w:spacing w:after="0"/>
        <w:ind w:left="0"/>
        <w:jc w:val="both"/>
      </w:pPr>
      <w:r>
        <w:rPr>
          <w:rFonts w:ascii="Times New Roman"/>
          <w:b w:val="false"/>
          <w:i w:val="false"/>
          <w:color w:val="000000"/>
          <w:sz w:val="28"/>
        </w:rPr>
        <w:t>
      266.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bookmarkEnd w:id="579"/>
    <w:bookmarkStart w:name="z588" w:id="580"/>
    <w:p>
      <w:pPr>
        <w:spacing w:after="0"/>
        <w:ind w:left="0"/>
        <w:jc w:val="both"/>
      </w:pPr>
      <w:r>
        <w:rPr>
          <w:rFonts w:ascii="Times New Roman"/>
          <w:b w:val="false"/>
          <w:i w:val="false"/>
          <w:color w:val="000000"/>
          <w:sz w:val="28"/>
        </w:rPr>
        <w:t xml:space="preserve">
      1) уровень ответственности зданий и сооружений (первый – повышенный, второй – нормальный, третий – пониженный). </w:t>
      </w:r>
    </w:p>
    <w:bookmarkEnd w:id="580"/>
    <w:bookmarkStart w:name="z589" w:id="581"/>
    <w:p>
      <w:pPr>
        <w:spacing w:after="0"/>
        <w:ind w:left="0"/>
        <w:jc w:val="both"/>
      </w:pPr>
      <w:r>
        <w:rPr>
          <w:rFonts w:ascii="Times New Roman"/>
          <w:b w:val="false"/>
          <w:i w:val="false"/>
          <w:color w:val="000000"/>
          <w:sz w:val="28"/>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581"/>
    <w:bookmarkStart w:name="z590" w:id="582"/>
    <w:p>
      <w:pPr>
        <w:spacing w:after="0"/>
        <w:ind w:left="0"/>
        <w:jc w:val="both"/>
      </w:pPr>
      <w:r>
        <w:rPr>
          <w:rFonts w:ascii="Times New Roman"/>
          <w:b w:val="false"/>
          <w:i w:val="false"/>
          <w:color w:val="000000"/>
          <w:sz w:val="28"/>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582"/>
    <w:bookmarkStart w:name="z591" w:id="583"/>
    <w:p>
      <w:pPr>
        <w:spacing w:after="0"/>
        <w:ind w:left="0"/>
        <w:jc w:val="both"/>
      </w:pPr>
      <w:r>
        <w:rPr>
          <w:rFonts w:ascii="Times New Roman"/>
          <w:b w:val="false"/>
          <w:i w:val="false"/>
          <w:color w:val="000000"/>
          <w:sz w:val="28"/>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583"/>
    <w:bookmarkStart w:name="z592" w:id="584"/>
    <w:p>
      <w:pPr>
        <w:spacing w:after="0"/>
        <w:ind w:left="0"/>
        <w:jc w:val="both"/>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584"/>
    <w:bookmarkStart w:name="z593" w:id="585"/>
    <w:p>
      <w:pPr>
        <w:spacing w:after="0"/>
        <w:ind w:left="0"/>
        <w:jc w:val="both"/>
      </w:pPr>
      <w:r>
        <w:rPr>
          <w:rFonts w:ascii="Times New Roman"/>
          <w:b w:val="false"/>
          <w:i w:val="false"/>
          <w:color w:val="000000"/>
          <w:sz w:val="28"/>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bookmarkEnd w:id="585"/>
    <w:bookmarkStart w:name="z594" w:id="586"/>
    <w:p>
      <w:pPr>
        <w:spacing w:after="0"/>
        <w:ind w:left="0"/>
        <w:jc w:val="both"/>
      </w:pPr>
      <w:r>
        <w:rPr>
          <w:rFonts w:ascii="Times New Roman"/>
          <w:b w:val="false"/>
          <w:i w:val="false"/>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586"/>
    <w:bookmarkStart w:name="z595" w:id="587"/>
    <w:p>
      <w:pPr>
        <w:spacing w:after="0"/>
        <w:ind w:left="0"/>
        <w:jc w:val="both"/>
      </w:pPr>
      <w:r>
        <w:rPr>
          <w:rFonts w:ascii="Times New Roman"/>
          <w:b w:val="false"/>
          <w:i w:val="false"/>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bookmarkEnd w:id="587"/>
    <w:bookmarkStart w:name="z596" w:id="588"/>
    <w:p>
      <w:pPr>
        <w:spacing w:after="0"/>
        <w:ind w:left="0"/>
        <w:jc w:val="both"/>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bookmarkEnd w:id="588"/>
    <w:bookmarkStart w:name="z597" w:id="589"/>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589"/>
    <w:bookmarkStart w:name="z598" w:id="590"/>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590"/>
    <w:bookmarkStart w:name="z599" w:id="591"/>
    <w:p>
      <w:pPr>
        <w:spacing w:after="0"/>
        <w:ind w:left="0"/>
        <w:jc w:val="both"/>
      </w:pPr>
      <w:r>
        <w:rPr>
          <w:rFonts w:ascii="Times New Roman"/>
          <w:b w:val="false"/>
          <w:i w:val="false"/>
          <w:color w:val="000000"/>
          <w:sz w:val="28"/>
        </w:rPr>
        <w:t>
      267.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государственных закупок.</w:t>
      </w:r>
    </w:p>
    <w:bookmarkEnd w:id="591"/>
    <w:bookmarkStart w:name="z600" w:id="592"/>
    <w:p>
      <w:pPr>
        <w:spacing w:after="0"/>
        <w:ind w:left="0"/>
        <w:jc w:val="both"/>
      </w:pPr>
      <w:r>
        <w:rPr>
          <w:rFonts w:ascii="Times New Roman"/>
          <w:b w:val="false"/>
          <w:i w:val="false"/>
          <w:color w:val="000000"/>
          <w:sz w:val="28"/>
        </w:rPr>
        <w:t xml:space="preserve">
      268.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 </w:t>
      </w:r>
    </w:p>
    <w:bookmarkEnd w:id="592"/>
    <w:bookmarkStart w:name="z601" w:id="593"/>
    <w:p>
      <w:pPr>
        <w:spacing w:after="0"/>
        <w:ind w:left="0"/>
        <w:jc w:val="both"/>
      </w:pPr>
      <w:r>
        <w:rPr>
          <w:rFonts w:ascii="Times New Roman"/>
          <w:b w:val="false"/>
          <w:i w:val="false"/>
          <w:color w:val="000000"/>
          <w:sz w:val="28"/>
        </w:rPr>
        <w:t>
      269.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bookmarkEnd w:id="593"/>
    <w:bookmarkStart w:name="z602" w:id="594"/>
    <w:p>
      <w:pPr>
        <w:spacing w:after="0"/>
        <w:ind w:left="0"/>
        <w:jc w:val="both"/>
      </w:pPr>
      <w:r>
        <w:rPr>
          <w:rFonts w:ascii="Times New Roman"/>
          <w:b w:val="false"/>
          <w:i w:val="false"/>
          <w:color w:val="000000"/>
          <w:sz w:val="28"/>
        </w:rPr>
        <w:t>
      270.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bookmarkEnd w:id="594"/>
    <w:bookmarkStart w:name="z603" w:id="595"/>
    <w:p>
      <w:pPr>
        <w:spacing w:after="0"/>
        <w:ind w:left="0"/>
        <w:jc w:val="both"/>
      </w:pPr>
      <w:r>
        <w:rPr>
          <w:rFonts w:ascii="Times New Roman"/>
          <w:b w:val="false"/>
          <w:i w:val="false"/>
          <w:color w:val="000000"/>
          <w:sz w:val="28"/>
        </w:rPr>
        <w:t xml:space="preserve">
      271.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 </w:t>
      </w:r>
    </w:p>
    <w:bookmarkEnd w:id="595"/>
    <w:bookmarkStart w:name="z604" w:id="596"/>
    <w:p>
      <w:pPr>
        <w:spacing w:after="0"/>
        <w:ind w:left="0"/>
        <w:jc w:val="both"/>
      </w:pPr>
      <w:r>
        <w:rPr>
          <w:rFonts w:ascii="Times New Roman"/>
          <w:b w:val="false"/>
          <w:i w:val="false"/>
          <w:color w:val="000000"/>
          <w:sz w:val="28"/>
        </w:rPr>
        <w:t xml:space="preserve">
      272.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w:t>
      </w:r>
    </w:p>
    <w:bookmarkEnd w:id="596"/>
    <w:bookmarkStart w:name="z605" w:id="597"/>
    <w:p>
      <w:pPr>
        <w:spacing w:after="0"/>
        <w:ind w:left="0"/>
        <w:jc w:val="both"/>
      </w:pPr>
      <w:r>
        <w:rPr>
          <w:rFonts w:ascii="Times New Roman"/>
          <w:b w:val="false"/>
          <w:i w:val="false"/>
          <w:color w:val="000000"/>
          <w:sz w:val="28"/>
        </w:rPr>
        <w:t>
      273. Заявка потенциального поставщика, участвующего в государственных закупках работ в сфере строительства в части заполнения сведений, влияющих на конкурсное ценовое предложение, формируется на веб-портале с учетом форматно-логического контроля на предмет соответствия следующим критериям (признакам), которые определяются веб-порталом автоматически:</w:t>
      </w:r>
    </w:p>
    <w:bookmarkEnd w:id="597"/>
    <w:bookmarkStart w:name="z606" w:id="598"/>
    <w:p>
      <w:pPr>
        <w:spacing w:after="0"/>
        <w:ind w:left="0"/>
        <w:jc w:val="both"/>
      </w:pPr>
      <w:r>
        <w:rPr>
          <w:rFonts w:ascii="Times New Roman"/>
          <w:b w:val="false"/>
          <w:i w:val="false"/>
          <w:color w:val="000000"/>
          <w:sz w:val="28"/>
        </w:rPr>
        <w:t>
      1) сведения и документы, подтверждающие опыт работы потенциального поставщика, находящихся в электронном депозитарии со статусом "Подтверждено";</w:t>
      </w:r>
    </w:p>
    <w:bookmarkEnd w:id="598"/>
    <w:bookmarkStart w:name="z607" w:id="599"/>
    <w:p>
      <w:pPr>
        <w:spacing w:after="0"/>
        <w:ind w:left="0"/>
        <w:jc w:val="both"/>
      </w:pPr>
      <w:r>
        <w:rPr>
          <w:rFonts w:ascii="Times New Roman"/>
          <w:b w:val="false"/>
          <w:i w:val="false"/>
          <w:color w:val="000000"/>
          <w:sz w:val="28"/>
        </w:rPr>
        <w:t>
      2) уровня ответственности объектов строительства;</w:t>
      </w:r>
    </w:p>
    <w:bookmarkEnd w:id="599"/>
    <w:bookmarkStart w:name="z608" w:id="600"/>
    <w:p>
      <w:pPr>
        <w:spacing w:after="0"/>
        <w:ind w:left="0"/>
        <w:jc w:val="both"/>
      </w:pPr>
      <w:r>
        <w:rPr>
          <w:rFonts w:ascii="Times New Roman"/>
          <w:b w:val="false"/>
          <w:i w:val="false"/>
          <w:color w:val="000000"/>
          <w:sz w:val="28"/>
        </w:rPr>
        <w:t>
      3) технической сложности объектов строительства;</w:t>
      </w:r>
    </w:p>
    <w:bookmarkEnd w:id="600"/>
    <w:bookmarkStart w:name="z609" w:id="601"/>
    <w:p>
      <w:pPr>
        <w:spacing w:after="0"/>
        <w:ind w:left="0"/>
        <w:jc w:val="both"/>
      </w:pPr>
      <w:r>
        <w:rPr>
          <w:rFonts w:ascii="Times New Roman"/>
          <w:b w:val="false"/>
          <w:i w:val="false"/>
          <w:color w:val="000000"/>
          <w:sz w:val="28"/>
        </w:rPr>
        <w:t>
      4) функционального назначения или отраслевой (ведомственной) принадлежности;</w:t>
      </w:r>
    </w:p>
    <w:bookmarkEnd w:id="601"/>
    <w:bookmarkStart w:name="z610" w:id="602"/>
    <w:p>
      <w:pPr>
        <w:spacing w:after="0"/>
        <w:ind w:left="0"/>
        <w:jc w:val="both"/>
      </w:pPr>
      <w:r>
        <w:rPr>
          <w:rFonts w:ascii="Times New Roman"/>
          <w:b w:val="false"/>
          <w:i w:val="false"/>
          <w:color w:val="000000"/>
          <w:sz w:val="28"/>
        </w:rPr>
        <w:t xml:space="preserve">
      5) подвидов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bookmarkEnd w:id="602"/>
    <w:bookmarkStart w:name="z611" w:id="603"/>
    <w:p>
      <w:pPr>
        <w:spacing w:after="0"/>
        <w:ind w:left="0"/>
        <w:jc w:val="both"/>
      </w:pPr>
      <w:r>
        <w:rPr>
          <w:rFonts w:ascii="Times New Roman"/>
          <w:b w:val="false"/>
          <w:i w:val="false"/>
          <w:color w:val="000000"/>
          <w:sz w:val="28"/>
        </w:rPr>
        <w:t xml:space="preserve">
      274. При осуществлении государственных закупок работ в сфере строительства (строительно-монтажные работы и работы по проектированию) сведения и документы, подтверждающие опыт работы потенциального поставщика, находящихся в электронном депозитарии со статусом "Подтверждено" учитываются конкурсной комиссией и обжалованию в порядке </w:t>
      </w:r>
      <w:r>
        <w:rPr>
          <w:rFonts w:ascii="Times New Roman"/>
          <w:b w:val="false"/>
          <w:i w:val="false"/>
          <w:color w:val="000000"/>
          <w:sz w:val="28"/>
        </w:rPr>
        <w:t>статьи 47</w:t>
      </w:r>
      <w:r>
        <w:rPr>
          <w:rFonts w:ascii="Times New Roman"/>
          <w:b w:val="false"/>
          <w:i w:val="false"/>
          <w:color w:val="000000"/>
          <w:sz w:val="28"/>
        </w:rPr>
        <w:t xml:space="preserve"> Закона, не подлежат. </w:t>
      </w:r>
    </w:p>
    <w:bookmarkEnd w:id="603"/>
    <w:bookmarkStart w:name="z612" w:id="604"/>
    <w:p>
      <w:pPr>
        <w:spacing w:after="0"/>
        <w:ind w:left="0"/>
        <w:jc w:val="left"/>
      </w:pPr>
      <w:r>
        <w:rPr>
          <w:rFonts w:ascii="Times New Roman"/>
          <w:b/>
          <w:i w:val="false"/>
          <w:color w:val="000000"/>
        </w:rPr>
        <w:t xml:space="preserve"> Параграф 18. Порядок расчета опыта работы в качестве квалификационного требования</w:t>
      </w:r>
      <w:r>
        <w:br/>
      </w:r>
      <w:r>
        <w:rPr>
          <w:rFonts w:ascii="Times New Roman"/>
          <w:b/>
          <w:i w:val="false"/>
          <w:color w:val="000000"/>
        </w:rPr>
        <w:t>и (или) критерия, влияющего на конкурсное ценовое предложение по государственным закупкам работ, не связанных со строительством</w:t>
      </w:r>
    </w:p>
    <w:bookmarkEnd w:id="604"/>
    <w:bookmarkStart w:name="z613" w:id="605"/>
    <w:p>
      <w:pPr>
        <w:spacing w:after="0"/>
        <w:ind w:left="0"/>
        <w:jc w:val="both"/>
      </w:pPr>
      <w:r>
        <w:rPr>
          <w:rFonts w:ascii="Times New Roman"/>
          <w:b w:val="false"/>
          <w:i w:val="false"/>
          <w:color w:val="000000"/>
          <w:sz w:val="28"/>
        </w:rPr>
        <w:t>
      275.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bookmarkEnd w:id="605"/>
    <w:bookmarkStart w:name="z614" w:id="606"/>
    <w:p>
      <w:pPr>
        <w:spacing w:after="0"/>
        <w:ind w:left="0"/>
        <w:jc w:val="both"/>
      </w:pPr>
      <w:r>
        <w:rPr>
          <w:rFonts w:ascii="Times New Roman"/>
          <w:b w:val="false"/>
          <w:i w:val="false"/>
          <w:color w:val="000000"/>
          <w:sz w:val="28"/>
        </w:rPr>
        <w:t>
      276. Документами, подтверждающими опыт работы, являются электронные копии актов выполненных работ.</w:t>
      </w:r>
    </w:p>
    <w:bookmarkEnd w:id="606"/>
    <w:bookmarkStart w:name="z615" w:id="607"/>
    <w:p>
      <w:pPr>
        <w:spacing w:after="0"/>
        <w:ind w:left="0"/>
        <w:jc w:val="both"/>
      </w:pPr>
      <w:r>
        <w:rPr>
          <w:rFonts w:ascii="Times New Roman"/>
          <w:b w:val="false"/>
          <w:i w:val="false"/>
          <w:color w:val="000000"/>
          <w:sz w:val="28"/>
        </w:rPr>
        <w:t>
      277.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выполненных работ.</w:t>
      </w:r>
    </w:p>
    <w:bookmarkEnd w:id="607"/>
    <w:bookmarkStart w:name="z616" w:id="608"/>
    <w:p>
      <w:pPr>
        <w:spacing w:after="0"/>
        <w:ind w:left="0"/>
        <w:jc w:val="both"/>
      </w:pPr>
      <w:r>
        <w:rPr>
          <w:rFonts w:ascii="Times New Roman"/>
          <w:b w:val="false"/>
          <w:i w:val="false"/>
          <w:color w:val="000000"/>
          <w:sz w:val="28"/>
        </w:rPr>
        <w:t xml:space="preserve">
      278. При расчете опыта работы по договорам со сроком свыше одного года признается год завершения работ согласно дате акта выполненных работ. </w:t>
      </w:r>
    </w:p>
    <w:bookmarkEnd w:id="608"/>
    <w:bookmarkStart w:name="z617" w:id="609"/>
    <w:p>
      <w:pPr>
        <w:spacing w:after="0"/>
        <w:ind w:left="0"/>
        <w:jc w:val="left"/>
      </w:pPr>
      <w:r>
        <w:rPr>
          <w:rFonts w:ascii="Times New Roman"/>
          <w:b/>
          <w:i w:val="false"/>
          <w:color w:val="000000"/>
        </w:rPr>
        <w:t xml:space="preserve"> Параграф 19. Порядок расчета опыта работы в качестве критерия, влияющего</w:t>
      </w:r>
      <w:r>
        <w:br/>
      </w:r>
      <w:r>
        <w:rPr>
          <w:rFonts w:ascii="Times New Roman"/>
          <w:b/>
          <w:i w:val="false"/>
          <w:color w:val="000000"/>
        </w:rPr>
        <w:t>на конкурсное ценовое предложение по государственным закупкам услуг</w:t>
      </w:r>
    </w:p>
    <w:bookmarkEnd w:id="609"/>
    <w:bookmarkStart w:name="z618" w:id="610"/>
    <w:p>
      <w:pPr>
        <w:spacing w:after="0"/>
        <w:ind w:left="0"/>
        <w:jc w:val="both"/>
      </w:pPr>
      <w:r>
        <w:rPr>
          <w:rFonts w:ascii="Times New Roman"/>
          <w:b w:val="false"/>
          <w:i w:val="false"/>
          <w:color w:val="000000"/>
          <w:sz w:val="28"/>
        </w:rPr>
        <w:t xml:space="preserve">
      279.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услуг по перечню, согласно приложению 2 к настоящим Правилам, но не более пяти процентов. </w:t>
      </w:r>
    </w:p>
    <w:bookmarkEnd w:id="610"/>
    <w:bookmarkStart w:name="z619" w:id="611"/>
    <w:p>
      <w:pPr>
        <w:spacing w:after="0"/>
        <w:ind w:left="0"/>
        <w:jc w:val="both"/>
      </w:pPr>
      <w:r>
        <w:rPr>
          <w:rFonts w:ascii="Times New Roman"/>
          <w:b w:val="false"/>
          <w:i w:val="false"/>
          <w:color w:val="000000"/>
          <w:sz w:val="28"/>
        </w:rPr>
        <w:t>
      280. Документами, подтверждающими опыт работы на рынке закупаемых услуг, являются электронные копии актов оказанных услуг и счетов-фактур.</w:t>
      </w:r>
    </w:p>
    <w:bookmarkEnd w:id="611"/>
    <w:bookmarkStart w:name="z620" w:id="612"/>
    <w:p>
      <w:pPr>
        <w:spacing w:after="0"/>
        <w:ind w:left="0"/>
        <w:jc w:val="both"/>
      </w:pPr>
      <w:r>
        <w:rPr>
          <w:rFonts w:ascii="Times New Roman"/>
          <w:b w:val="false"/>
          <w:i w:val="false"/>
          <w:color w:val="000000"/>
          <w:sz w:val="28"/>
        </w:rPr>
        <w:t>
      281. При расчете опыта работы по договорам, со сроком свыше одного года признается год завершения услуги.</w:t>
      </w:r>
    </w:p>
    <w:bookmarkEnd w:id="612"/>
    <w:bookmarkStart w:name="z621" w:id="613"/>
    <w:p>
      <w:pPr>
        <w:spacing w:after="0"/>
        <w:ind w:left="0"/>
        <w:jc w:val="both"/>
      </w:pPr>
      <w:r>
        <w:rPr>
          <w:rFonts w:ascii="Times New Roman"/>
          <w:b w:val="false"/>
          <w:i w:val="false"/>
          <w:color w:val="000000"/>
          <w:sz w:val="28"/>
        </w:rPr>
        <w:t xml:space="preserve">
      282. Документами, подтверждающими опыт работы по договорам о государственных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bookmarkEnd w:id="613"/>
    <w:bookmarkStart w:name="z622" w:id="614"/>
    <w:p>
      <w:pPr>
        <w:spacing w:after="0"/>
        <w:ind w:left="0"/>
        <w:jc w:val="left"/>
      </w:pPr>
      <w:r>
        <w:rPr>
          <w:rFonts w:ascii="Times New Roman"/>
          <w:b/>
          <w:i w:val="false"/>
          <w:color w:val="000000"/>
        </w:rPr>
        <w:t xml:space="preserve"> Параграф 20. Порядок расчета показателя уплаченных налогов в качестве критерия, влияющего на конкурсное ценовое предложение</w:t>
      </w:r>
    </w:p>
    <w:bookmarkEnd w:id="614"/>
    <w:bookmarkStart w:name="z623" w:id="615"/>
    <w:p>
      <w:pPr>
        <w:spacing w:after="0"/>
        <w:ind w:left="0"/>
        <w:jc w:val="both"/>
      </w:pPr>
      <w:r>
        <w:rPr>
          <w:rFonts w:ascii="Times New Roman"/>
          <w:b w:val="false"/>
          <w:i w:val="false"/>
          <w:color w:val="000000"/>
          <w:sz w:val="28"/>
        </w:rPr>
        <w:t>
      283. В случае, если сумма, выделенная для осуществления государственной закупки, не превышает четырестатысячекратный размер месячного расчетного показателя, установленного на соответствующий финансовый год 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615"/>
    <w:bookmarkStart w:name="z624" w:id="616"/>
    <w:p>
      <w:pPr>
        <w:spacing w:after="0"/>
        <w:ind w:left="0"/>
        <w:jc w:val="left"/>
      </w:pPr>
      <w:r>
        <w:rPr>
          <w:rFonts w:ascii="Times New Roman"/>
          <w:b/>
          <w:i w:val="false"/>
          <w:color w:val="000000"/>
        </w:rPr>
        <w:t xml:space="preserve"> Параграф 21. Порядок расчета функциональных, технических, качественных</w:t>
      </w:r>
      <w:r>
        <w:br/>
      </w:r>
      <w:r>
        <w:rPr>
          <w:rFonts w:ascii="Times New Roman"/>
          <w:b/>
          <w:i w:val="false"/>
          <w:color w:val="000000"/>
        </w:rPr>
        <w:t>и эксплуатационных характеристик товаров и (или) расходов на эксплуатацию,</w:t>
      </w:r>
      <w:r>
        <w:br/>
      </w:r>
      <w:r>
        <w:rPr>
          <w:rFonts w:ascii="Times New Roman"/>
          <w:b/>
          <w:i w:val="false"/>
          <w:color w:val="000000"/>
        </w:rPr>
        <w:t>техническое обслуживание и ремонт закупаемых товаров в качестве критерия, влияющего на конкурсное ценовое предложение</w:t>
      </w:r>
    </w:p>
    <w:bookmarkEnd w:id="616"/>
    <w:bookmarkStart w:name="z625" w:id="617"/>
    <w:p>
      <w:pPr>
        <w:spacing w:after="0"/>
        <w:ind w:left="0"/>
        <w:jc w:val="both"/>
      </w:pPr>
      <w:r>
        <w:rPr>
          <w:rFonts w:ascii="Times New Roman"/>
          <w:b w:val="false"/>
          <w:i w:val="false"/>
          <w:color w:val="000000"/>
          <w:sz w:val="28"/>
        </w:rPr>
        <w:t>
      284.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превышает десять процентов.</w:t>
      </w:r>
    </w:p>
    <w:bookmarkEnd w:id="617"/>
    <w:bookmarkStart w:name="z626" w:id="618"/>
    <w:p>
      <w:pPr>
        <w:spacing w:after="0"/>
        <w:ind w:left="0"/>
        <w:jc w:val="both"/>
      </w:pPr>
      <w:r>
        <w:rPr>
          <w:rFonts w:ascii="Times New Roman"/>
          <w:b w:val="false"/>
          <w:i w:val="false"/>
          <w:color w:val="000000"/>
          <w:sz w:val="28"/>
        </w:rPr>
        <w:t>
      285.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618"/>
    <w:bookmarkStart w:name="z627" w:id="619"/>
    <w:p>
      <w:pPr>
        <w:spacing w:after="0"/>
        <w:ind w:left="0"/>
        <w:jc w:val="both"/>
      </w:pPr>
      <w:r>
        <w:rPr>
          <w:rFonts w:ascii="Times New Roman"/>
          <w:b w:val="false"/>
          <w:i w:val="false"/>
          <w:color w:val="000000"/>
          <w:sz w:val="28"/>
        </w:rPr>
        <w:t>
      286.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превышает трех процентов (3%).</w:t>
      </w:r>
    </w:p>
    <w:bookmarkEnd w:id="619"/>
    <w:bookmarkStart w:name="z628" w:id="620"/>
    <w:p>
      <w:pPr>
        <w:spacing w:after="0"/>
        <w:ind w:left="0"/>
        <w:jc w:val="both"/>
      </w:pPr>
      <w:r>
        <w:rPr>
          <w:rFonts w:ascii="Times New Roman"/>
          <w:b w:val="false"/>
          <w:i w:val="false"/>
          <w:color w:val="000000"/>
          <w:sz w:val="28"/>
        </w:rPr>
        <w:t>
      287.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620"/>
    <w:bookmarkStart w:name="z629" w:id="621"/>
    <w:p>
      <w:pPr>
        <w:spacing w:after="0"/>
        <w:ind w:left="0"/>
        <w:jc w:val="both"/>
      </w:pPr>
      <w:r>
        <w:rPr>
          <w:rFonts w:ascii="Times New Roman"/>
          <w:b w:val="false"/>
          <w:i w:val="false"/>
          <w:color w:val="000000"/>
          <w:sz w:val="28"/>
        </w:rPr>
        <w:t>
      288.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превышает трех процентов (3%).</w:t>
      </w:r>
    </w:p>
    <w:bookmarkEnd w:id="621"/>
    <w:bookmarkStart w:name="z630" w:id="622"/>
    <w:p>
      <w:pPr>
        <w:spacing w:after="0"/>
        <w:ind w:left="0"/>
        <w:jc w:val="both"/>
      </w:pPr>
      <w:r>
        <w:rPr>
          <w:rFonts w:ascii="Times New Roman"/>
          <w:b w:val="false"/>
          <w:i w:val="false"/>
          <w:color w:val="000000"/>
          <w:sz w:val="28"/>
        </w:rPr>
        <w:t>
      289. В случае отсутствия заключения экспертной комиссии или эксперта критерии, предусмотренные пунктами 284 - 288 настоящих Правил, конкурсной комиссией не применяется.</w:t>
      </w:r>
    </w:p>
    <w:bookmarkEnd w:id="622"/>
    <w:bookmarkStart w:name="z631" w:id="623"/>
    <w:p>
      <w:pPr>
        <w:spacing w:after="0"/>
        <w:ind w:left="0"/>
        <w:jc w:val="left"/>
      </w:pPr>
      <w:r>
        <w:rPr>
          <w:rFonts w:ascii="Times New Roman"/>
          <w:b/>
          <w:i w:val="false"/>
          <w:color w:val="000000"/>
        </w:rPr>
        <w:t xml:space="preserve"> Параграф 22. Оценка и сопоставление конкурсных ценовых предложений</w:t>
      </w:r>
    </w:p>
    <w:bookmarkEnd w:id="623"/>
    <w:bookmarkStart w:name="z632" w:id="624"/>
    <w:p>
      <w:pPr>
        <w:spacing w:after="0"/>
        <w:ind w:left="0"/>
        <w:jc w:val="both"/>
      </w:pPr>
      <w:r>
        <w:rPr>
          <w:rFonts w:ascii="Times New Roman"/>
          <w:b w:val="false"/>
          <w:i w:val="false"/>
          <w:color w:val="000000"/>
          <w:sz w:val="28"/>
        </w:rPr>
        <w:t xml:space="preserve">
      290.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 с учетом требований </w:t>
      </w:r>
      <w:r>
        <w:rPr>
          <w:rFonts w:ascii="Times New Roman"/>
          <w:b w:val="false"/>
          <w:i w:val="false"/>
          <w:color w:val="000000"/>
          <w:sz w:val="28"/>
        </w:rPr>
        <w:t>пункта 4</w:t>
      </w:r>
      <w:r>
        <w:rPr>
          <w:rFonts w:ascii="Times New Roman"/>
          <w:b w:val="false"/>
          <w:i w:val="false"/>
          <w:color w:val="000000"/>
          <w:sz w:val="28"/>
        </w:rPr>
        <w:t xml:space="preserve"> статьи 29 Закона.</w:t>
      </w:r>
    </w:p>
    <w:bookmarkEnd w:id="624"/>
    <w:bookmarkStart w:name="z633" w:id="625"/>
    <w:p>
      <w:pPr>
        <w:spacing w:after="0"/>
        <w:ind w:left="0"/>
        <w:jc w:val="both"/>
      </w:pPr>
      <w:r>
        <w:rPr>
          <w:rFonts w:ascii="Times New Roman"/>
          <w:b w:val="false"/>
          <w:i w:val="false"/>
          <w:color w:val="000000"/>
          <w:sz w:val="28"/>
        </w:rPr>
        <w:t>
      291.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625"/>
    <w:bookmarkStart w:name="z634" w:id="626"/>
    <w:p>
      <w:pPr>
        <w:spacing w:after="0"/>
        <w:ind w:left="0"/>
        <w:jc w:val="both"/>
      </w:pPr>
      <w:r>
        <w:rPr>
          <w:rFonts w:ascii="Times New Roman"/>
          <w:b w:val="false"/>
          <w:i w:val="false"/>
          <w:color w:val="000000"/>
          <w:sz w:val="28"/>
        </w:rPr>
        <w:t>
      292.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bookmarkEnd w:id="626"/>
    <w:bookmarkStart w:name="z635" w:id="627"/>
    <w:p>
      <w:pPr>
        <w:spacing w:after="0"/>
        <w:ind w:left="0"/>
        <w:jc w:val="both"/>
      </w:pPr>
      <w:r>
        <w:rPr>
          <w:rFonts w:ascii="Times New Roman"/>
          <w:b w:val="false"/>
          <w:i w:val="false"/>
          <w:color w:val="000000"/>
          <w:sz w:val="28"/>
        </w:rPr>
        <w:t>
      293.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627"/>
    <w:bookmarkStart w:name="z636" w:id="628"/>
    <w:p>
      <w:pPr>
        <w:spacing w:after="0"/>
        <w:ind w:left="0"/>
        <w:jc w:val="both"/>
      </w:pPr>
      <w:r>
        <w:rPr>
          <w:rFonts w:ascii="Times New Roman"/>
          <w:b w:val="false"/>
          <w:i w:val="false"/>
          <w:color w:val="000000"/>
          <w:sz w:val="28"/>
        </w:rPr>
        <w:t>
      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приложению 11 к настоящим Правилам.</w:t>
      </w:r>
    </w:p>
    <w:bookmarkEnd w:id="628"/>
    <w:bookmarkStart w:name="z637" w:id="629"/>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629"/>
    <w:bookmarkStart w:name="z638" w:id="630"/>
    <w:p>
      <w:pPr>
        <w:spacing w:after="0"/>
        <w:ind w:left="0"/>
        <w:jc w:val="both"/>
      </w:pPr>
      <w:r>
        <w:rPr>
          <w:rFonts w:ascii="Times New Roman"/>
          <w:b w:val="false"/>
          <w:i w:val="false"/>
          <w:color w:val="000000"/>
          <w:sz w:val="28"/>
        </w:rPr>
        <w:t>
      294.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пунктом 236 настоящих Правил.</w:t>
      </w:r>
    </w:p>
    <w:bookmarkEnd w:id="630"/>
    <w:bookmarkStart w:name="z639" w:id="631"/>
    <w:p>
      <w:pPr>
        <w:spacing w:after="0"/>
        <w:ind w:left="0"/>
        <w:jc w:val="left"/>
      </w:pPr>
      <w:r>
        <w:rPr>
          <w:rFonts w:ascii="Times New Roman"/>
          <w:b/>
          <w:i w:val="false"/>
          <w:color w:val="000000"/>
        </w:rPr>
        <w:t xml:space="preserve"> Параграф 23. Основания и последствия признания конкурса несостоявшимися</w:t>
      </w:r>
    </w:p>
    <w:bookmarkEnd w:id="631"/>
    <w:bookmarkStart w:name="z640" w:id="632"/>
    <w:p>
      <w:pPr>
        <w:spacing w:after="0"/>
        <w:ind w:left="0"/>
        <w:jc w:val="both"/>
      </w:pPr>
      <w:r>
        <w:rPr>
          <w:rFonts w:ascii="Times New Roman"/>
          <w:b w:val="false"/>
          <w:i w:val="false"/>
          <w:color w:val="000000"/>
          <w:sz w:val="28"/>
        </w:rPr>
        <w:t>
      295. Конкурс признается несостоявшимся по одному из следующих оснований:</w:t>
      </w:r>
    </w:p>
    <w:bookmarkEnd w:id="632"/>
    <w:bookmarkStart w:name="z641" w:id="633"/>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633"/>
    <w:bookmarkStart w:name="z642" w:id="634"/>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634"/>
    <w:bookmarkStart w:name="z643" w:id="635"/>
    <w:p>
      <w:pPr>
        <w:spacing w:after="0"/>
        <w:ind w:left="0"/>
        <w:jc w:val="both"/>
      </w:pPr>
      <w:r>
        <w:rPr>
          <w:rFonts w:ascii="Times New Roman"/>
          <w:b w:val="false"/>
          <w:i w:val="false"/>
          <w:color w:val="000000"/>
          <w:sz w:val="28"/>
        </w:rPr>
        <w:t>
      3) к участию в конкурсе не допущен ни один потенциальный поставщик;</w:t>
      </w:r>
    </w:p>
    <w:bookmarkEnd w:id="635"/>
    <w:bookmarkStart w:name="z644" w:id="636"/>
    <w:p>
      <w:pPr>
        <w:spacing w:after="0"/>
        <w:ind w:left="0"/>
        <w:jc w:val="both"/>
      </w:pPr>
      <w:r>
        <w:rPr>
          <w:rFonts w:ascii="Times New Roman"/>
          <w:b w:val="false"/>
          <w:i w:val="false"/>
          <w:color w:val="000000"/>
          <w:sz w:val="28"/>
        </w:rPr>
        <w:t>
      4) к участию в конкурсе допущен один потенциальный поставщик.</w:t>
      </w:r>
    </w:p>
    <w:bookmarkEnd w:id="636"/>
    <w:bookmarkStart w:name="z645" w:id="637"/>
    <w:p>
      <w:pPr>
        <w:spacing w:after="0"/>
        <w:ind w:left="0"/>
        <w:jc w:val="both"/>
      </w:pPr>
      <w:r>
        <w:rPr>
          <w:rFonts w:ascii="Times New Roman"/>
          <w:b w:val="false"/>
          <w:i w:val="false"/>
          <w:color w:val="000000"/>
          <w:sz w:val="28"/>
        </w:rPr>
        <w:t>
      296. Если государственные закупки способом конкурса признаны несостоявшимися, заказчик принимает одно из следующих решений:</w:t>
      </w:r>
    </w:p>
    <w:bookmarkEnd w:id="637"/>
    <w:bookmarkStart w:name="z646" w:id="638"/>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638"/>
    <w:bookmarkStart w:name="z647" w:id="639"/>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639"/>
    <w:bookmarkStart w:name="z648" w:id="640"/>
    <w:p>
      <w:pPr>
        <w:spacing w:after="0"/>
        <w:ind w:left="0"/>
        <w:jc w:val="both"/>
      </w:pPr>
      <w:r>
        <w:rPr>
          <w:rFonts w:ascii="Times New Roman"/>
          <w:b w:val="false"/>
          <w:i w:val="false"/>
          <w:color w:val="000000"/>
          <w:sz w:val="28"/>
        </w:rPr>
        <w:t xml:space="preserve">
      В случае признания повторных государственных закупок способом конкурса несостоявшимся,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осуществляет государственные закупки способом из одного источника в случаях:</w:t>
      </w:r>
    </w:p>
    <w:bookmarkEnd w:id="640"/>
    <w:bookmarkStart w:name="z649" w:id="641"/>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641"/>
    <w:bookmarkStart w:name="z650" w:id="642"/>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не должна превышать конкурсное ценовое предложение потенциального поставщика, указанного в заявке на участие в конкурсе.</w:t>
      </w:r>
    </w:p>
    <w:bookmarkEnd w:id="642"/>
    <w:bookmarkStart w:name="z651" w:id="643"/>
    <w:p>
      <w:pPr>
        <w:spacing w:after="0"/>
        <w:ind w:left="0"/>
        <w:jc w:val="left"/>
      </w:pPr>
      <w:r>
        <w:rPr>
          <w:rFonts w:ascii="Times New Roman"/>
          <w:b/>
          <w:i w:val="false"/>
          <w:color w:val="000000"/>
        </w:rPr>
        <w:t xml:space="preserve"> Глава 10. Порядок осуществления конкурса с использованием двухэтапных процедур</w:t>
      </w:r>
    </w:p>
    <w:bookmarkEnd w:id="643"/>
    <w:bookmarkStart w:name="z652" w:id="644"/>
    <w:p>
      <w:pPr>
        <w:spacing w:after="0"/>
        <w:ind w:left="0"/>
        <w:jc w:val="both"/>
      </w:pPr>
      <w:r>
        <w:rPr>
          <w:rFonts w:ascii="Times New Roman"/>
          <w:b w:val="false"/>
          <w:i w:val="false"/>
          <w:color w:val="000000"/>
          <w:sz w:val="28"/>
        </w:rPr>
        <w:t>
      297. Конкурс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644"/>
    <w:bookmarkStart w:name="z653" w:id="645"/>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bookmarkEnd w:id="645"/>
    <w:bookmarkStart w:name="z654" w:id="646"/>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bookmarkEnd w:id="646"/>
    <w:bookmarkStart w:name="z655" w:id="647"/>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bookmarkEnd w:id="647"/>
    <w:bookmarkStart w:name="z656" w:id="648"/>
    <w:p>
      <w:pPr>
        <w:spacing w:after="0"/>
        <w:ind w:left="0"/>
        <w:jc w:val="both"/>
      </w:pPr>
      <w:r>
        <w:rPr>
          <w:rFonts w:ascii="Times New Roman"/>
          <w:b w:val="false"/>
          <w:i w:val="false"/>
          <w:color w:val="000000"/>
          <w:sz w:val="28"/>
        </w:rPr>
        <w:t>
      4) приобретаются товары с применением офтейк-контрактов, имеющие инвестиционную составляющую.</w:t>
      </w:r>
    </w:p>
    <w:bookmarkEnd w:id="648"/>
    <w:bookmarkStart w:name="z657" w:id="649"/>
    <w:p>
      <w:pPr>
        <w:spacing w:after="0"/>
        <w:ind w:left="0"/>
        <w:jc w:val="both"/>
      </w:pPr>
      <w:r>
        <w:rPr>
          <w:rFonts w:ascii="Times New Roman"/>
          <w:b w:val="false"/>
          <w:i w:val="false"/>
          <w:color w:val="000000"/>
          <w:sz w:val="28"/>
        </w:rPr>
        <w:t>
      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bookmarkEnd w:id="649"/>
    <w:bookmarkStart w:name="z658" w:id="650"/>
    <w:p>
      <w:pPr>
        <w:spacing w:after="0"/>
        <w:ind w:left="0"/>
        <w:jc w:val="both"/>
      </w:pPr>
      <w:r>
        <w:rPr>
          <w:rFonts w:ascii="Times New Roman"/>
          <w:b w:val="false"/>
          <w:i w:val="false"/>
          <w:color w:val="000000"/>
          <w:sz w:val="28"/>
        </w:rPr>
        <w:t>
      298. Конкурс с использованием двухэтапных процедур представляют собой совокупность следующих последовательных этапов:</w:t>
      </w:r>
    </w:p>
    <w:bookmarkEnd w:id="650"/>
    <w:bookmarkStart w:name="z659" w:id="651"/>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651"/>
    <w:bookmarkStart w:name="z660" w:id="652"/>
    <w:p>
      <w:pPr>
        <w:spacing w:after="0"/>
        <w:ind w:left="0"/>
        <w:jc w:val="both"/>
      </w:pPr>
      <w:r>
        <w:rPr>
          <w:rFonts w:ascii="Times New Roman"/>
          <w:b w:val="false"/>
          <w:i w:val="false"/>
          <w:color w:val="000000"/>
          <w:sz w:val="28"/>
        </w:rPr>
        <w:t>
      определение заказчиком организатора;</w:t>
      </w:r>
    </w:p>
    <w:bookmarkEnd w:id="652"/>
    <w:bookmarkStart w:name="z661" w:id="653"/>
    <w:p>
      <w:pPr>
        <w:spacing w:after="0"/>
        <w:ind w:left="0"/>
        <w:jc w:val="both"/>
      </w:pPr>
      <w:r>
        <w:rPr>
          <w:rFonts w:ascii="Times New Roman"/>
          <w:b w:val="false"/>
          <w:i w:val="false"/>
          <w:color w:val="000000"/>
          <w:sz w:val="28"/>
        </w:rPr>
        <w:t>
      образование организатором экспертной комиссии либо определение эксперта;</w:t>
      </w:r>
    </w:p>
    <w:bookmarkEnd w:id="653"/>
    <w:bookmarkStart w:name="z662" w:id="654"/>
    <w:p>
      <w:pPr>
        <w:spacing w:after="0"/>
        <w:ind w:left="0"/>
        <w:jc w:val="both"/>
      </w:pPr>
      <w:r>
        <w:rPr>
          <w:rFonts w:ascii="Times New Roman"/>
          <w:b w:val="false"/>
          <w:i w:val="false"/>
          <w:color w:val="000000"/>
          <w:sz w:val="28"/>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bookmarkEnd w:id="654"/>
    <w:bookmarkStart w:name="z663" w:id="655"/>
    <w:p>
      <w:pPr>
        <w:spacing w:after="0"/>
        <w:ind w:left="0"/>
        <w:jc w:val="both"/>
      </w:pPr>
      <w:r>
        <w:rPr>
          <w:rFonts w:ascii="Times New Roman"/>
          <w:b w:val="false"/>
          <w:i w:val="false"/>
          <w:color w:val="000000"/>
          <w:sz w:val="28"/>
        </w:rPr>
        <w:t>
      размещение объявления на веб-портале о проведении конкурса с использованием двухэтапных процедур;</w:t>
      </w:r>
    </w:p>
    <w:bookmarkEnd w:id="655"/>
    <w:bookmarkStart w:name="z664" w:id="656"/>
    <w:p>
      <w:pPr>
        <w:spacing w:after="0"/>
        <w:ind w:left="0"/>
        <w:jc w:val="both"/>
      </w:pPr>
      <w:r>
        <w:rPr>
          <w:rFonts w:ascii="Times New Roman"/>
          <w:b w:val="false"/>
          <w:i w:val="false"/>
          <w:color w:val="000000"/>
          <w:sz w:val="28"/>
        </w:rPr>
        <w:t>
      представление организатором технического задания лицам, заинтересованным</w:t>
      </w:r>
    </w:p>
    <w:bookmarkEnd w:id="656"/>
    <w:bookmarkStart w:name="z665" w:id="657"/>
    <w:p>
      <w:pPr>
        <w:spacing w:after="0"/>
        <w:ind w:left="0"/>
        <w:jc w:val="both"/>
      </w:pPr>
      <w:r>
        <w:rPr>
          <w:rFonts w:ascii="Times New Roman"/>
          <w:b w:val="false"/>
          <w:i w:val="false"/>
          <w:color w:val="000000"/>
          <w:sz w:val="28"/>
        </w:rPr>
        <w:t>
      в участии на первом этапе конкурса с использованием двухэтапных процедур;</w:t>
      </w:r>
    </w:p>
    <w:bookmarkEnd w:id="657"/>
    <w:bookmarkStart w:name="z666" w:id="658"/>
    <w:p>
      <w:pPr>
        <w:spacing w:after="0"/>
        <w:ind w:left="0"/>
        <w:jc w:val="both"/>
      </w:pPr>
      <w:r>
        <w:rPr>
          <w:rFonts w:ascii="Times New Roman"/>
          <w:b w:val="false"/>
          <w:i w:val="false"/>
          <w:color w:val="000000"/>
          <w:sz w:val="28"/>
        </w:rPr>
        <w:t>
      представление потенциальными поставщиками технических предложений, разработанных в соответствии с техническим заданием;</w:t>
      </w:r>
    </w:p>
    <w:bookmarkEnd w:id="658"/>
    <w:bookmarkStart w:name="z667" w:id="659"/>
    <w:p>
      <w:pPr>
        <w:spacing w:after="0"/>
        <w:ind w:left="0"/>
        <w:jc w:val="both"/>
      </w:pPr>
      <w:r>
        <w:rPr>
          <w:rFonts w:ascii="Times New Roman"/>
          <w:b w:val="false"/>
          <w:i w:val="false"/>
          <w:color w:val="000000"/>
          <w:sz w:val="28"/>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bookmarkEnd w:id="659"/>
    <w:bookmarkStart w:name="z668" w:id="660"/>
    <w:p>
      <w:pPr>
        <w:spacing w:after="0"/>
        <w:ind w:left="0"/>
        <w:jc w:val="both"/>
      </w:pPr>
      <w:r>
        <w:rPr>
          <w:rFonts w:ascii="Times New Roman"/>
          <w:b w:val="false"/>
          <w:i w:val="false"/>
          <w:color w:val="000000"/>
          <w:sz w:val="28"/>
        </w:rPr>
        <w:t>
      разработка экспертной комиссией либо экспертом технической спецификации закупаемых товаров, работ, услуг;</w:t>
      </w:r>
    </w:p>
    <w:bookmarkEnd w:id="660"/>
    <w:bookmarkStart w:name="z669" w:id="661"/>
    <w:p>
      <w:pPr>
        <w:spacing w:after="0"/>
        <w:ind w:left="0"/>
        <w:jc w:val="both"/>
      </w:pPr>
      <w:r>
        <w:rPr>
          <w:rFonts w:ascii="Times New Roman"/>
          <w:b w:val="false"/>
          <w:i w:val="false"/>
          <w:color w:val="000000"/>
          <w:sz w:val="28"/>
        </w:rPr>
        <w:t>
      разработка организатором конкурсной документации и утверждение ее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661"/>
    <w:bookmarkStart w:name="z670" w:id="662"/>
    <w:p>
      <w:pPr>
        <w:spacing w:after="0"/>
        <w:ind w:left="0"/>
        <w:jc w:val="both"/>
      </w:pPr>
      <w:r>
        <w:rPr>
          <w:rFonts w:ascii="Times New Roman"/>
          <w:b w:val="false"/>
          <w:i w:val="false"/>
          <w:color w:val="000000"/>
          <w:sz w:val="28"/>
        </w:rPr>
        <w:t>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конкурса с использованием двухэтапных процедур;</w:t>
      </w:r>
    </w:p>
    <w:bookmarkEnd w:id="662"/>
    <w:bookmarkStart w:name="z671" w:id="663"/>
    <w:p>
      <w:pPr>
        <w:spacing w:after="0"/>
        <w:ind w:left="0"/>
        <w:jc w:val="both"/>
      </w:pPr>
      <w:r>
        <w:rPr>
          <w:rFonts w:ascii="Times New Roman"/>
          <w:b w:val="false"/>
          <w:i w:val="false"/>
          <w:color w:val="000000"/>
          <w:sz w:val="28"/>
        </w:rPr>
        <w:t>
      2) на втором этапе осуществляются мероприятия, предусмотренные для проведения государственных закупок способом конкурса.</w:t>
      </w:r>
    </w:p>
    <w:bookmarkEnd w:id="663"/>
    <w:bookmarkStart w:name="z672" w:id="664"/>
    <w:p>
      <w:pPr>
        <w:spacing w:after="0"/>
        <w:ind w:left="0"/>
        <w:jc w:val="both"/>
      </w:pPr>
      <w:r>
        <w:rPr>
          <w:rFonts w:ascii="Times New Roman"/>
          <w:b w:val="false"/>
          <w:i w:val="false"/>
          <w:color w:val="000000"/>
          <w:sz w:val="28"/>
        </w:rPr>
        <w:t>
      299. Конкурс с использованием двухэтапных процедур по приобретению товаров с применением офтейк-контрактов осуществляются по перечню товаров, утверждаемых уполномоченным органом в сфере развития местного содержания.</w:t>
      </w:r>
    </w:p>
    <w:bookmarkEnd w:id="664"/>
    <w:bookmarkStart w:name="z673" w:id="665"/>
    <w:p>
      <w:pPr>
        <w:spacing w:after="0"/>
        <w:ind w:left="0"/>
        <w:jc w:val="both"/>
      </w:pPr>
      <w:r>
        <w:rPr>
          <w:rFonts w:ascii="Times New Roman"/>
          <w:b w:val="false"/>
          <w:i w:val="false"/>
          <w:color w:val="000000"/>
          <w:sz w:val="28"/>
        </w:rPr>
        <w:t>
      300.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665"/>
    <w:bookmarkStart w:name="z674" w:id="666"/>
    <w:p>
      <w:pPr>
        <w:spacing w:after="0"/>
        <w:ind w:left="0"/>
        <w:jc w:val="left"/>
      </w:pPr>
      <w:r>
        <w:rPr>
          <w:rFonts w:ascii="Times New Roman"/>
          <w:b/>
          <w:i w:val="false"/>
          <w:color w:val="000000"/>
        </w:rPr>
        <w:t xml:space="preserve"> Глава 11. Порядок осуществления конкурса с предварительным квалификационным отбором</w:t>
      </w:r>
    </w:p>
    <w:bookmarkEnd w:id="666"/>
    <w:bookmarkStart w:name="z675" w:id="667"/>
    <w:p>
      <w:pPr>
        <w:spacing w:after="0"/>
        <w:ind w:left="0"/>
        <w:jc w:val="both"/>
      </w:pPr>
      <w:r>
        <w:rPr>
          <w:rFonts w:ascii="Times New Roman"/>
          <w:b w:val="false"/>
          <w:i w:val="false"/>
          <w:color w:val="000000"/>
          <w:sz w:val="28"/>
        </w:rPr>
        <w:t xml:space="preserve">
      301.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Закона.</w:t>
      </w:r>
    </w:p>
    <w:bookmarkEnd w:id="667"/>
    <w:bookmarkStart w:name="z676" w:id="668"/>
    <w:p>
      <w:pPr>
        <w:spacing w:after="0"/>
        <w:ind w:left="0"/>
        <w:jc w:val="both"/>
      </w:pPr>
      <w:r>
        <w:rPr>
          <w:rFonts w:ascii="Times New Roman"/>
          <w:b w:val="false"/>
          <w:i w:val="false"/>
          <w:color w:val="000000"/>
          <w:sz w:val="28"/>
        </w:rPr>
        <w:t>
      302. Конкурс с предварительным квалификационным отбором осуществляется в следующей последовательности:</w:t>
      </w:r>
    </w:p>
    <w:bookmarkEnd w:id="668"/>
    <w:bookmarkStart w:name="z677" w:id="669"/>
    <w:p>
      <w:pPr>
        <w:spacing w:after="0"/>
        <w:ind w:left="0"/>
        <w:jc w:val="both"/>
      </w:pPr>
      <w:r>
        <w:rPr>
          <w:rFonts w:ascii="Times New Roman"/>
          <w:b w:val="false"/>
          <w:i w:val="false"/>
          <w:color w:val="000000"/>
          <w:sz w:val="28"/>
        </w:rPr>
        <w:t>
      1) на первом этапе квалификационным органом формируется перечень квалифицированных потенциальных поставщиков;</w:t>
      </w:r>
    </w:p>
    <w:bookmarkEnd w:id="669"/>
    <w:bookmarkStart w:name="z678" w:id="670"/>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670"/>
    <w:bookmarkStart w:name="z679" w:id="671"/>
    <w:p>
      <w:pPr>
        <w:spacing w:after="0"/>
        <w:ind w:left="0"/>
        <w:jc w:val="both"/>
      </w:pPr>
      <w:r>
        <w:rPr>
          <w:rFonts w:ascii="Times New Roman"/>
          <w:b w:val="false"/>
          <w:i w:val="false"/>
          <w:color w:val="000000"/>
          <w:sz w:val="28"/>
        </w:rPr>
        <w:t>
      303. Для включения в перечень квалифицированных потенциальных поставщиков необходимо соответствовать условиям согласно приложению 12 к настоящим Правилам.</w:t>
      </w:r>
    </w:p>
    <w:bookmarkEnd w:id="671"/>
    <w:bookmarkStart w:name="z680" w:id="672"/>
    <w:p>
      <w:pPr>
        <w:spacing w:after="0"/>
        <w:ind w:left="0"/>
        <w:jc w:val="both"/>
      </w:pPr>
      <w:r>
        <w:rPr>
          <w:rFonts w:ascii="Times New Roman"/>
          <w:b w:val="false"/>
          <w:i w:val="false"/>
          <w:color w:val="000000"/>
          <w:sz w:val="28"/>
        </w:rPr>
        <w:t xml:space="preserve">
      304.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 </w:t>
      </w:r>
    </w:p>
    <w:bookmarkEnd w:id="672"/>
    <w:bookmarkStart w:name="z681" w:id="673"/>
    <w:p>
      <w:pPr>
        <w:spacing w:after="0"/>
        <w:ind w:left="0"/>
        <w:jc w:val="both"/>
      </w:pPr>
      <w:r>
        <w:rPr>
          <w:rFonts w:ascii="Times New Roman"/>
          <w:b w:val="false"/>
          <w:i w:val="false"/>
          <w:color w:val="000000"/>
          <w:sz w:val="28"/>
        </w:rPr>
        <w:t xml:space="preserve">
      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673"/>
    <w:bookmarkStart w:name="z682" w:id="674"/>
    <w:p>
      <w:pPr>
        <w:spacing w:after="0"/>
        <w:ind w:left="0"/>
        <w:jc w:val="both"/>
      </w:pPr>
      <w:r>
        <w:rPr>
          <w:rFonts w:ascii="Times New Roman"/>
          <w:b w:val="false"/>
          <w:i w:val="false"/>
          <w:color w:val="000000"/>
          <w:sz w:val="28"/>
        </w:rPr>
        <w:t>
      305. Перечень квалифицированных потенциальных поставщиков формируется по форме согласно приложению 13 к настоящим Правилам.</w:t>
      </w:r>
    </w:p>
    <w:bookmarkEnd w:id="674"/>
    <w:bookmarkStart w:name="z683" w:id="675"/>
    <w:p>
      <w:pPr>
        <w:spacing w:after="0"/>
        <w:ind w:left="0"/>
        <w:jc w:val="both"/>
      </w:pPr>
      <w:r>
        <w:rPr>
          <w:rFonts w:ascii="Times New Roman"/>
          <w:b w:val="false"/>
          <w:i w:val="false"/>
          <w:color w:val="000000"/>
          <w:sz w:val="28"/>
        </w:rPr>
        <w:t>
      306. В перечне квалифицированных потенциальных поставщиков указываются следующие сведения:</w:t>
      </w:r>
    </w:p>
    <w:bookmarkEnd w:id="675"/>
    <w:bookmarkStart w:name="z684" w:id="676"/>
    <w:p>
      <w:pPr>
        <w:spacing w:after="0"/>
        <w:ind w:left="0"/>
        <w:jc w:val="both"/>
      </w:pPr>
      <w:r>
        <w:rPr>
          <w:rFonts w:ascii="Times New Roman"/>
          <w:b w:val="false"/>
          <w:i w:val="false"/>
          <w:color w:val="000000"/>
          <w:sz w:val="28"/>
        </w:rPr>
        <w:t xml:space="preserve">
      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31 Закона (далее – Перечень);</w:t>
      </w:r>
    </w:p>
    <w:bookmarkEnd w:id="676"/>
    <w:bookmarkStart w:name="z685" w:id="677"/>
    <w:p>
      <w:pPr>
        <w:spacing w:after="0"/>
        <w:ind w:left="0"/>
        <w:jc w:val="both"/>
      </w:pPr>
      <w:r>
        <w:rPr>
          <w:rFonts w:ascii="Times New Roman"/>
          <w:b w:val="false"/>
          <w:i w:val="false"/>
          <w:color w:val="000000"/>
          <w:sz w:val="28"/>
        </w:rPr>
        <w:t>
      2) информация о квалифицированном потенциальном поставщике:</w:t>
      </w:r>
    </w:p>
    <w:bookmarkEnd w:id="677"/>
    <w:bookmarkStart w:name="z686" w:id="678"/>
    <w:p>
      <w:pPr>
        <w:spacing w:after="0"/>
        <w:ind w:left="0"/>
        <w:jc w:val="both"/>
      </w:pPr>
      <w:r>
        <w:rPr>
          <w:rFonts w:ascii="Times New Roman"/>
          <w:b w:val="false"/>
          <w:i w:val="false"/>
          <w:color w:val="000000"/>
          <w:sz w:val="28"/>
        </w:rPr>
        <w:t>
      наименование потенциального поставщика;</w:t>
      </w:r>
    </w:p>
    <w:bookmarkEnd w:id="678"/>
    <w:bookmarkStart w:name="z687" w:id="679"/>
    <w:p>
      <w:pPr>
        <w:spacing w:after="0"/>
        <w:ind w:left="0"/>
        <w:jc w:val="both"/>
      </w:pPr>
      <w:r>
        <w:rPr>
          <w:rFonts w:ascii="Times New Roman"/>
          <w:b w:val="false"/>
          <w:i w:val="false"/>
          <w:color w:val="000000"/>
          <w:sz w:val="28"/>
        </w:rPr>
        <w:t>
      страна потенциального поставщика;</w:t>
      </w:r>
    </w:p>
    <w:bookmarkEnd w:id="679"/>
    <w:bookmarkStart w:name="z688" w:id="680"/>
    <w:p>
      <w:pPr>
        <w:spacing w:after="0"/>
        <w:ind w:left="0"/>
        <w:jc w:val="both"/>
      </w:pPr>
      <w:r>
        <w:rPr>
          <w:rFonts w:ascii="Times New Roman"/>
          <w:b w:val="false"/>
          <w:i w:val="false"/>
          <w:color w:val="000000"/>
          <w:sz w:val="28"/>
        </w:rPr>
        <w:t>
      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bookmarkEnd w:id="680"/>
    <w:bookmarkStart w:name="z689" w:id="681"/>
    <w:p>
      <w:pPr>
        <w:spacing w:after="0"/>
        <w:ind w:left="0"/>
        <w:jc w:val="both"/>
      </w:pPr>
      <w:r>
        <w:rPr>
          <w:rFonts w:ascii="Times New Roman"/>
          <w:b w:val="false"/>
          <w:i w:val="false"/>
          <w:color w:val="000000"/>
          <w:sz w:val="28"/>
        </w:rPr>
        <w:t>
      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bookmarkEnd w:id="681"/>
    <w:bookmarkStart w:name="z690" w:id="682"/>
    <w:p>
      <w:pPr>
        <w:spacing w:after="0"/>
        <w:ind w:left="0"/>
        <w:jc w:val="both"/>
      </w:pPr>
      <w:r>
        <w:rPr>
          <w:rFonts w:ascii="Times New Roman"/>
          <w:b w:val="false"/>
          <w:i w:val="false"/>
          <w:color w:val="000000"/>
          <w:sz w:val="28"/>
        </w:rPr>
        <w:t>
      для резидентов Республики Беларусь – учетный номер плательщика (УНП) (для юридических лиц);</w:t>
      </w:r>
    </w:p>
    <w:bookmarkEnd w:id="682"/>
    <w:bookmarkStart w:name="z691" w:id="683"/>
    <w:p>
      <w:pPr>
        <w:spacing w:after="0"/>
        <w:ind w:left="0"/>
        <w:jc w:val="both"/>
      </w:pPr>
      <w:r>
        <w:rPr>
          <w:rFonts w:ascii="Times New Roman"/>
          <w:b w:val="false"/>
          <w:i w:val="false"/>
          <w:color w:val="000000"/>
          <w:sz w:val="28"/>
        </w:rPr>
        <w:t>
      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w:t>
      </w:r>
    </w:p>
    <w:bookmarkEnd w:id="683"/>
    <w:bookmarkStart w:name="z692" w:id="684"/>
    <w:p>
      <w:pPr>
        <w:spacing w:after="0"/>
        <w:ind w:left="0"/>
        <w:jc w:val="both"/>
      </w:pPr>
      <w:r>
        <w:rPr>
          <w:rFonts w:ascii="Times New Roman"/>
          <w:b w:val="false"/>
          <w:i w:val="false"/>
          <w:color w:val="000000"/>
          <w:sz w:val="28"/>
        </w:rPr>
        <w:t>
      307. Потенциальные поставщики автоматически исключаются из Перечня квалифицированных потенциальных поставщиков, в случаях:</w:t>
      </w:r>
    </w:p>
    <w:bookmarkEnd w:id="684"/>
    <w:bookmarkStart w:name="z693" w:id="685"/>
    <w:p>
      <w:pPr>
        <w:spacing w:after="0"/>
        <w:ind w:left="0"/>
        <w:jc w:val="both"/>
      </w:pPr>
      <w:r>
        <w:rPr>
          <w:rFonts w:ascii="Times New Roman"/>
          <w:b w:val="false"/>
          <w:i w:val="false"/>
          <w:color w:val="000000"/>
          <w:sz w:val="28"/>
        </w:rPr>
        <w:t>
      1) включение потенциального поставщика в реестр недобросовестных участников государственных закупок;</w:t>
      </w:r>
    </w:p>
    <w:bookmarkEnd w:id="685"/>
    <w:bookmarkStart w:name="z694" w:id="686"/>
    <w:p>
      <w:pPr>
        <w:spacing w:after="0"/>
        <w:ind w:left="0"/>
        <w:jc w:val="both"/>
      </w:pPr>
      <w:r>
        <w:rPr>
          <w:rFonts w:ascii="Times New Roman"/>
          <w:b w:val="false"/>
          <w:i w:val="false"/>
          <w:color w:val="000000"/>
          <w:sz w:val="28"/>
        </w:rPr>
        <w:t xml:space="preserve">
      2) наличие ограничений, связанных с участием в государственных закупках, предусмотренных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686"/>
    <w:bookmarkStart w:name="z695" w:id="687"/>
    <w:p>
      <w:pPr>
        <w:spacing w:after="0"/>
        <w:ind w:left="0"/>
        <w:jc w:val="both"/>
      </w:pPr>
      <w:r>
        <w:rPr>
          <w:rFonts w:ascii="Times New Roman"/>
          <w:b w:val="false"/>
          <w:i w:val="false"/>
          <w:color w:val="000000"/>
          <w:sz w:val="28"/>
        </w:rPr>
        <w:t>
      308.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
    <w:bookmarkEnd w:id="687"/>
    <w:bookmarkStart w:name="z696" w:id="688"/>
    <w:p>
      <w:pPr>
        <w:spacing w:after="0"/>
        <w:ind w:left="0"/>
        <w:jc w:val="left"/>
      </w:pPr>
      <w:r>
        <w:rPr>
          <w:rFonts w:ascii="Times New Roman"/>
          <w:b/>
          <w:i w:val="false"/>
          <w:color w:val="000000"/>
        </w:rPr>
        <w:t xml:space="preserve"> Глава 12. Порядок осуществления конкурса с использованием рамочных соглашений</w:t>
      </w:r>
    </w:p>
    <w:bookmarkEnd w:id="688"/>
    <w:bookmarkStart w:name="z697" w:id="689"/>
    <w:p>
      <w:pPr>
        <w:spacing w:after="0"/>
        <w:ind w:left="0"/>
        <w:jc w:val="both"/>
      </w:pPr>
      <w:r>
        <w:rPr>
          <w:rFonts w:ascii="Times New Roman"/>
          <w:b w:val="false"/>
          <w:i w:val="false"/>
          <w:color w:val="000000"/>
          <w:sz w:val="28"/>
        </w:rPr>
        <w:t>
      309. Конкурс с использованием рамочных соглашений осуществляется по перечню товаров, работ, услуг, утвержденному уполномоченным органом.</w:t>
      </w:r>
    </w:p>
    <w:bookmarkEnd w:id="689"/>
    <w:bookmarkStart w:name="z698" w:id="690"/>
    <w:p>
      <w:pPr>
        <w:spacing w:after="0"/>
        <w:ind w:left="0"/>
        <w:jc w:val="both"/>
      </w:pPr>
      <w:r>
        <w:rPr>
          <w:rFonts w:ascii="Times New Roman"/>
          <w:b w:val="false"/>
          <w:i w:val="false"/>
          <w:color w:val="000000"/>
          <w:sz w:val="28"/>
        </w:rPr>
        <w:t>
      310. Конкурс с использованием рамочных соглашений осуществляется в следующей последовательности:</w:t>
      </w:r>
    </w:p>
    <w:bookmarkEnd w:id="690"/>
    <w:bookmarkStart w:name="z699" w:id="691"/>
    <w:p>
      <w:pPr>
        <w:spacing w:after="0"/>
        <w:ind w:left="0"/>
        <w:jc w:val="both"/>
      </w:pPr>
      <w:r>
        <w:rPr>
          <w:rFonts w:ascii="Times New Roman"/>
          <w:b w:val="false"/>
          <w:i w:val="false"/>
          <w:color w:val="000000"/>
          <w:sz w:val="28"/>
        </w:rPr>
        <w:t>
      1) на первом этапе единым организатором по результатам проведения централизованных государственных закупок заключается рамочное соглашение с потенциальными поставщиками, соответствующими квалификационным требованиям и требованиям конкурсной документации;</w:t>
      </w:r>
    </w:p>
    <w:bookmarkEnd w:id="691"/>
    <w:bookmarkStart w:name="z700" w:id="692"/>
    <w:p>
      <w:pPr>
        <w:spacing w:after="0"/>
        <w:ind w:left="0"/>
        <w:jc w:val="both"/>
      </w:pPr>
      <w:r>
        <w:rPr>
          <w:rFonts w:ascii="Times New Roman"/>
          <w:b w:val="false"/>
          <w:i w:val="false"/>
          <w:color w:val="000000"/>
          <w:sz w:val="28"/>
        </w:rPr>
        <w:t xml:space="preserve">
      2) на втором этапе заказчики заключают договор о государственных закупках с участником рамочного соглашения, предложившим наименьшую цену. </w:t>
      </w:r>
    </w:p>
    <w:bookmarkEnd w:id="692"/>
    <w:bookmarkStart w:name="z701" w:id="693"/>
    <w:p>
      <w:pPr>
        <w:spacing w:after="0"/>
        <w:ind w:left="0"/>
        <w:jc w:val="both"/>
      </w:pPr>
      <w:r>
        <w:rPr>
          <w:rFonts w:ascii="Times New Roman"/>
          <w:b w:val="false"/>
          <w:i w:val="false"/>
          <w:color w:val="000000"/>
          <w:sz w:val="28"/>
        </w:rPr>
        <w:t xml:space="preserve">
      311. Конкурс с использованием рамочных соглашений осуществляется по перечню товаров, работ, услуг, утвержденному уполномоченным органом и по которым в установленном порядке разработаны и утверждены типовые конкурсные документации. </w:t>
      </w:r>
    </w:p>
    <w:bookmarkEnd w:id="693"/>
    <w:bookmarkStart w:name="z702" w:id="694"/>
    <w:p>
      <w:pPr>
        <w:spacing w:after="0"/>
        <w:ind w:left="0"/>
        <w:jc w:val="both"/>
      </w:pPr>
      <w:r>
        <w:rPr>
          <w:rFonts w:ascii="Times New Roman"/>
          <w:b w:val="false"/>
          <w:i w:val="false"/>
          <w:color w:val="000000"/>
          <w:sz w:val="28"/>
        </w:rPr>
        <w:t xml:space="preserve">
      312. Конкурс с использованием рамочных соглашений осуществляется едиными организаторами республиканского значения, области, города республиканского значения и столицы, района области, города областного значения, района в городе областного значения в порядке, определенном уполномоченным органом. </w:t>
      </w:r>
    </w:p>
    <w:bookmarkEnd w:id="694"/>
    <w:bookmarkStart w:name="z703" w:id="695"/>
    <w:p>
      <w:pPr>
        <w:spacing w:after="0"/>
        <w:ind w:left="0"/>
        <w:jc w:val="both"/>
      </w:pPr>
      <w:r>
        <w:rPr>
          <w:rFonts w:ascii="Times New Roman"/>
          <w:b w:val="false"/>
          <w:i w:val="false"/>
          <w:color w:val="000000"/>
          <w:sz w:val="28"/>
        </w:rPr>
        <w:t xml:space="preserve">
      313. В целях обеспечения бесперебойной деятельности заказчиков единые организаторы обеспечивают заключение рамочного соглашения до начала предстоящего финансового года. </w:t>
      </w:r>
    </w:p>
    <w:bookmarkEnd w:id="695"/>
    <w:bookmarkStart w:name="z704" w:id="696"/>
    <w:p>
      <w:pPr>
        <w:spacing w:after="0"/>
        <w:ind w:left="0"/>
        <w:jc w:val="both"/>
      </w:pPr>
      <w:r>
        <w:rPr>
          <w:rFonts w:ascii="Times New Roman"/>
          <w:b w:val="false"/>
          <w:i w:val="false"/>
          <w:color w:val="000000"/>
          <w:sz w:val="28"/>
        </w:rPr>
        <w:t xml:space="preserve">
      В случаях отсутствия рамочного соглашения, заказчики осуществляют государственные закупки товаров, работ, услуг, включенных в соответствующий перечень, по которым государственные закупки осуществляются способом конкурса с использованием рамочного соглашения,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w:t>
      </w:r>
    </w:p>
    <w:bookmarkEnd w:id="696"/>
    <w:bookmarkStart w:name="z705" w:id="697"/>
    <w:p>
      <w:pPr>
        <w:spacing w:after="0"/>
        <w:ind w:left="0"/>
        <w:jc w:val="both"/>
      </w:pPr>
      <w:r>
        <w:rPr>
          <w:rFonts w:ascii="Times New Roman"/>
          <w:b w:val="false"/>
          <w:i w:val="false"/>
          <w:color w:val="000000"/>
          <w:sz w:val="28"/>
        </w:rPr>
        <w:t xml:space="preserve">
      314. Общее количество участников рамочного соглашения является ограниченным, которое не превышает пяти. </w:t>
      </w:r>
    </w:p>
    <w:bookmarkEnd w:id="697"/>
    <w:bookmarkStart w:name="z706" w:id="698"/>
    <w:p>
      <w:pPr>
        <w:spacing w:after="0"/>
        <w:ind w:left="0"/>
        <w:jc w:val="both"/>
      </w:pPr>
      <w:r>
        <w:rPr>
          <w:rFonts w:ascii="Times New Roman"/>
          <w:b w:val="false"/>
          <w:i w:val="false"/>
          <w:color w:val="000000"/>
          <w:sz w:val="28"/>
        </w:rPr>
        <w:t xml:space="preserve">
      315.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 </w:t>
      </w:r>
    </w:p>
    <w:bookmarkEnd w:id="698"/>
    <w:bookmarkStart w:name="z707" w:id="699"/>
    <w:p>
      <w:pPr>
        <w:spacing w:after="0"/>
        <w:ind w:left="0"/>
        <w:jc w:val="both"/>
      </w:pPr>
      <w:r>
        <w:rPr>
          <w:rFonts w:ascii="Times New Roman"/>
          <w:b w:val="false"/>
          <w:i w:val="false"/>
          <w:color w:val="000000"/>
          <w:sz w:val="28"/>
        </w:rPr>
        <w:t>
      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bookmarkEnd w:id="699"/>
    <w:bookmarkStart w:name="z708" w:id="700"/>
    <w:p>
      <w:pPr>
        <w:spacing w:after="0"/>
        <w:ind w:left="0"/>
        <w:jc w:val="both"/>
      </w:pPr>
      <w:r>
        <w:rPr>
          <w:rFonts w:ascii="Times New Roman"/>
          <w:b w:val="false"/>
          <w:i w:val="false"/>
          <w:color w:val="000000"/>
          <w:sz w:val="28"/>
        </w:rPr>
        <w:t xml:space="preserve">
      316. Рамочное соглашение заключается сроком на один год. </w:t>
      </w:r>
    </w:p>
    <w:bookmarkEnd w:id="700"/>
    <w:bookmarkStart w:name="z709" w:id="701"/>
    <w:p>
      <w:pPr>
        <w:spacing w:after="0"/>
        <w:ind w:left="0"/>
        <w:jc w:val="both"/>
      </w:pPr>
      <w:r>
        <w:rPr>
          <w:rFonts w:ascii="Times New Roman"/>
          <w:b w:val="false"/>
          <w:i w:val="false"/>
          <w:color w:val="000000"/>
          <w:sz w:val="28"/>
        </w:rPr>
        <w:t>
      317. При осуществлении первого этапа конкурса с использованием рамочного соглашения используется порядок осуществления государственных закупок способом конкурса с учетом особенностей, предусмотренных настоящей главой.</w:t>
      </w:r>
    </w:p>
    <w:bookmarkEnd w:id="701"/>
    <w:bookmarkStart w:name="z710" w:id="702"/>
    <w:p>
      <w:pPr>
        <w:spacing w:after="0"/>
        <w:ind w:left="0"/>
        <w:jc w:val="both"/>
      </w:pPr>
      <w:r>
        <w:rPr>
          <w:rFonts w:ascii="Times New Roman"/>
          <w:b w:val="false"/>
          <w:i w:val="false"/>
          <w:color w:val="000000"/>
          <w:sz w:val="28"/>
        </w:rPr>
        <w:t xml:space="preserve">
      318. При осуществлении второго этапа конкурса с использованием рамочного соглашения заказчики, находящиеся в границах соответствующей административно-территориальной единицы единого организатора, заключившего рамочное соглашение, посредством веб-портала направляют участникам данного рамочного соглашения запрос о предоставлении ценового предложения по форме согласно приложению 14 к настоящим Правилам, в котором указываются условия поставки товара, выполнения работ и оказания услуг. </w:t>
      </w:r>
    </w:p>
    <w:bookmarkEnd w:id="702"/>
    <w:bookmarkStart w:name="z711" w:id="703"/>
    <w:p>
      <w:pPr>
        <w:spacing w:after="0"/>
        <w:ind w:left="0"/>
        <w:jc w:val="both"/>
      </w:pPr>
      <w:r>
        <w:rPr>
          <w:rFonts w:ascii="Times New Roman"/>
          <w:b w:val="false"/>
          <w:i w:val="false"/>
          <w:color w:val="000000"/>
          <w:sz w:val="28"/>
        </w:rPr>
        <w:t>
      319. К запросу о предоставлении ценового предложения прилагаются следующие сведения и документы:</w:t>
      </w:r>
    </w:p>
    <w:bookmarkEnd w:id="703"/>
    <w:bookmarkStart w:name="z712" w:id="704"/>
    <w:p>
      <w:pPr>
        <w:spacing w:after="0"/>
        <w:ind w:left="0"/>
        <w:jc w:val="both"/>
      </w:pPr>
      <w:r>
        <w:rPr>
          <w:rFonts w:ascii="Times New Roman"/>
          <w:b w:val="false"/>
          <w:i w:val="false"/>
          <w:color w:val="000000"/>
          <w:sz w:val="28"/>
        </w:rPr>
        <w:t>
      1) техническая спецификация, составленная в соответствии с типовой конкурсной документацией, которая в том числе содержит:</w:t>
      </w:r>
    </w:p>
    <w:bookmarkEnd w:id="704"/>
    <w:bookmarkStart w:name="z713" w:id="705"/>
    <w:p>
      <w:pPr>
        <w:spacing w:after="0"/>
        <w:ind w:left="0"/>
        <w:jc w:val="both"/>
      </w:pPr>
      <w:r>
        <w:rPr>
          <w:rFonts w:ascii="Times New Roman"/>
          <w:b w:val="false"/>
          <w:i w:val="false"/>
          <w:color w:val="000000"/>
          <w:sz w:val="28"/>
        </w:rPr>
        <w:t xml:space="preserve">
      наименование и место нахождения заказчика; </w:t>
      </w:r>
    </w:p>
    <w:bookmarkEnd w:id="705"/>
    <w:bookmarkStart w:name="z714" w:id="706"/>
    <w:p>
      <w:pPr>
        <w:spacing w:after="0"/>
        <w:ind w:left="0"/>
        <w:jc w:val="both"/>
      </w:pPr>
      <w:r>
        <w:rPr>
          <w:rFonts w:ascii="Times New Roman"/>
          <w:b w:val="false"/>
          <w:i w:val="false"/>
          <w:color w:val="000000"/>
          <w:sz w:val="28"/>
        </w:rPr>
        <w:t>
      количество товара, объемы выполняемых работ, оказываемых услуг, являющихся предметом проводимых государственных закупок;</w:t>
      </w:r>
    </w:p>
    <w:bookmarkEnd w:id="706"/>
    <w:bookmarkStart w:name="z715" w:id="707"/>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707"/>
    <w:bookmarkStart w:name="z716" w:id="708"/>
    <w:p>
      <w:pPr>
        <w:spacing w:after="0"/>
        <w:ind w:left="0"/>
        <w:jc w:val="both"/>
      </w:pPr>
      <w:r>
        <w:rPr>
          <w:rFonts w:ascii="Times New Roman"/>
          <w:b w:val="false"/>
          <w:i w:val="false"/>
          <w:color w:val="000000"/>
          <w:sz w:val="28"/>
        </w:rPr>
        <w:t xml:space="preserve">
      требуемые сроки поставки товара, выполнения работ, оказания услуг, предоставление гарантии на качество предлагаемых товаров, работ, услуг; </w:t>
      </w:r>
    </w:p>
    <w:bookmarkEnd w:id="708"/>
    <w:bookmarkStart w:name="z717" w:id="709"/>
    <w:p>
      <w:pPr>
        <w:spacing w:after="0"/>
        <w:ind w:left="0"/>
        <w:jc w:val="both"/>
      </w:pPr>
      <w:r>
        <w:rPr>
          <w:rFonts w:ascii="Times New Roman"/>
          <w:b w:val="false"/>
          <w:i w:val="false"/>
          <w:color w:val="000000"/>
          <w:sz w:val="28"/>
        </w:rPr>
        <w:t>
      условия платежа;</w:t>
      </w:r>
    </w:p>
    <w:bookmarkEnd w:id="709"/>
    <w:bookmarkStart w:name="z718" w:id="710"/>
    <w:p>
      <w:pPr>
        <w:spacing w:after="0"/>
        <w:ind w:left="0"/>
        <w:jc w:val="both"/>
      </w:pPr>
      <w:r>
        <w:rPr>
          <w:rFonts w:ascii="Times New Roman"/>
          <w:b w:val="false"/>
          <w:i w:val="false"/>
          <w:color w:val="000000"/>
          <w:sz w:val="28"/>
        </w:rPr>
        <w:t>
      сведения о суммах, выделенных для приобретения товаров, работ, услуг, являющихся предметом проводимых государственных закупок;</w:t>
      </w:r>
    </w:p>
    <w:bookmarkEnd w:id="710"/>
    <w:bookmarkStart w:name="z719" w:id="711"/>
    <w:p>
      <w:pPr>
        <w:spacing w:after="0"/>
        <w:ind w:left="0"/>
        <w:jc w:val="both"/>
      </w:pPr>
      <w:r>
        <w:rPr>
          <w:rFonts w:ascii="Times New Roman"/>
          <w:b w:val="false"/>
          <w:i w:val="false"/>
          <w:color w:val="000000"/>
          <w:sz w:val="28"/>
        </w:rPr>
        <w:t xml:space="preserve">
      2) проект договора. </w:t>
      </w:r>
    </w:p>
    <w:bookmarkEnd w:id="711"/>
    <w:bookmarkStart w:name="z720" w:id="712"/>
    <w:p>
      <w:pPr>
        <w:spacing w:after="0"/>
        <w:ind w:left="0"/>
        <w:jc w:val="both"/>
      </w:pPr>
      <w:r>
        <w:rPr>
          <w:rFonts w:ascii="Times New Roman"/>
          <w:b w:val="false"/>
          <w:i w:val="false"/>
          <w:color w:val="000000"/>
          <w:sz w:val="28"/>
        </w:rPr>
        <w:t xml:space="preserve">
      320. Участники рамочного соглашения в течение трех рабочих дней со дня направления запроса посредством веб-портала представляют посредством веб-портала ценовые предложения. </w:t>
      </w:r>
    </w:p>
    <w:bookmarkEnd w:id="712"/>
    <w:bookmarkStart w:name="z721" w:id="713"/>
    <w:p>
      <w:pPr>
        <w:spacing w:after="0"/>
        <w:ind w:left="0"/>
        <w:jc w:val="both"/>
      </w:pPr>
      <w:r>
        <w:rPr>
          <w:rFonts w:ascii="Times New Roman"/>
          <w:b w:val="false"/>
          <w:i w:val="false"/>
          <w:color w:val="000000"/>
          <w:sz w:val="28"/>
        </w:rPr>
        <w:t xml:space="preserve">
      321.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 </w:t>
      </w:r>
    </w:p>
    <w:bookmarkEnd w:id="713"/>
    <w:bookmarkStart w:name="z722" w:id="714"/>
    <w:p>
      <w:pPr>
        <w:spacing w:after="0"/>
        <w:ind w:left="0"/>
        <w:jc w:val="both"/>
      </w:pPr>
      <w:r>
        <w:rPr>
          <w:rFonts w:ascii="Times New Roman"/>
          <w:b w:val="false"/>
          <w:i w:val="false"/>
          <w:color w:val="000000"/>
          <w:sz w:val="28"/>
        </w:rPr>
        <w:t xml:space="preserve">
      322. Договор заключается с участником рамочного соглашения, цена которого является наименьшей. </w:t>
      </w:r>
    </w:p>
    <w:bookmarkEnd w:id="714"/>
    <w:bookmarkStart w:name="z723" w:id="715"/>
    <w:p>
      <w:pPr>
        <w:spacing w:after="0"/>
        <w:ind w:left="0"/>
        <w:jc w:val="both"/>
      </w:pPr>
      <w:r>
        <w:rPr>
          <w:rFonts w:ascii="Times New Roman"/>
          <w:b w:val="false"/>
          <w:i w:val="false"/>
          <w:color w:val="000000"/>
          <w:sz w:val="28"/>
        </w:rPr>
        <w:t>
      При равенстве ценовых предложений участников рамочного соглашения победителем признается участник конкурса, заявка на участие, которого поступила ранее заявок на участие в конкурсе других участников рамочного соглашения.</w:t>
      </w:r>
    </w:p>
    <w:bookmarkEnd w:id="715"/>
    <w:bookmarkStart w:name="z724" w:id="716"/>
    <w:p>
      <w:pPr>
        <w:spacing w:after="0"/>
        <w:ind w:left="0"/>
        <w:jc w:val="both"/>
      </w:pPr>
      <w:r>
        <w:rPr>
          <w:rFonts w:ascii="Times New Roman"/>
          <w:b w:val="false"/>
          <w:i w:val="false"/>
          <w:color w:val="000000"/>
          <w:sz w:val="28"/>
        </w:rPr>
        <w:t xml:space="preserve">
      Договор заключается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w:t>
      </w:r>
    </w:p>
    <w:bookmarkEnd w:id="716"/>
    <w:bookmarkStart w:name="z725" w:id="717"/>
    <w:p>
      <w:pPr>
        <w:spacing w:after="0"/>
        <w:ind w:left="0"/>
        <w:jc w:val="both"/>
      </w:pPr>
      <w:r>
        <w:rPr>
          <w:rFonts w:ascii="Times New Roman"/>
          <w:b w:val="false"/>
          <w:i w:val="false"/>
          <w:color w:val="000000"/>
          <w:sz w:val="28"/>
        </w:rPr>
        <w:t>
      323. Рамочное соглашение расторгается в одностороннем порядке с участником рамочного соглашения, в случаях:</w:t>
      </w:r>
    </w:p>
    <w:bookmarkEnd w:id="717"/>
    <w:bookmarkStart w:name="z726" w:id="718"/>
    <w:p>
      <w:pPr>
        <w:spacing w:after="0"/>
        <w:ind w:left="0"/>
        <w:jc w:val="both"/>
      </w:pPr>
      <w:r>
        <w:rPr>
          <w:rFonts w:ascii="Times New Roman"/>
          <w:b w:val="false"/>
          <w:i w:val="false"/>
          <w:color w:val="000000"/>
          <w:sz w:val="28"/>
        </w:rPr>
        <w:t>
      1) включения его в реестр недобросовестных участников государственных закупок;</w:t>
      </w:r>
    </w:p>
    <w:bookmarkEnd w:id="718"/>
    <w:bookmarkStart w:name="z727" w:id="719"/>
    <w:p>
      <w:pPr>
        <w:spacing w:after="0"/>
        <w:ind w:left="0"/>
        <w:jc w:val="both"/>
      </w:pPr>
      <w:r>
        <w:rPr>
          <w:rFonts w:ascii="Times New Roman"/>
          <w:b w:val="false"/>
          <w:i w:val="false"/>
          <w:color w:val="000000"/>
          <w:sz w:val="28"/>
        </w:rPr>
        <w:t xml:space="preserve">
      2) наличия ограничений, связанных с участием в государственных закупках, предусмотренных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719"/>
    <w:bookmarkStart w:name="z728" w:id="720"/>
    <w:p>
      <w:pPr>
        <w:spacing w:after="0"/>
        <w:ind w:left="0"/>
        <w:jc w:val="both"/>
      </w:pPr>
      <w:r>
        <w:rPr>
          <w:rFonts w:ascii="Times New Roman"/>
          <w:b w:val="false"/>
          <w:i w:val="false"/>
          <w:color w:val="000000"/>
          <w:sz w:val="28"/>
        </w:rPr>
        <w:t xml:space="preserve">
      324. В случае признания государственных закупок способом конкурса с использованием рамочного соглашения несостоявшимися, заказчики осуществляют такие государственные закупки иными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w:t>
      </w:r>
    </w:p>
    <w:bookmarkEnd w:id="720"/>
    <w:bookmarkStart w:name="z729" w:id="721"/>
    <w:p>
      <w:pPr>
        <w:spacing w:after="0"/>
        <w:ind w:left="0"/>
        <w:jc w:val="left"/>
      </w:pPr>
      <w:r>
        <w:rPr>
          <w:rFonts w:ascii="Times New Roman"/>
          <w:b/>
          <w:i w:val="false"/>
          <w:color w:val="000000"/>
        </w:rPr>
        <w:t xml:space="preserve"> Глава 13. Порядок осуществления конкурса с использованием рейтингово-бальной системы</w:t>
      </w:r>
    </w:p>
    <w:bookmarkEnd w:id="721"/>
    <w:bookmarkStart w:name="z730" w:id="722"/>
    <w:p>
      <w:pPr>
        <w:spacing w:after="0"/>
        <w:ind w:left="0"/>
        <w:jc w:val="both"/>
      </w:pPr>
      <w:r>
        <w:rPr>
          <w:rFonts w:ascii="Times New Roman"/>
          <w:b w:val="false"/>
          <w:i w:val="false"/>
          <w:color w:val="000000"/>
          <w:sz w:val="28"/>
        </w:rPr>
        <w:t>
      325. Конкурс с использованием рейтингово-бальной системы осуществляются по перечню товаров, работ, услуг, утвержденному уполномоченным органом.</w:t>
      </w:r>
    </w:p>
    <w:bookmarkEnd w:id="722"/>
    <w:bookmarkStart w:name="z731" w:id="723"/>
    <w:p>
      <w:pPr>
        <w:spacing w:after="0"/>
        <w:ind w:left="0"/>
        <w:jc w:val="both"/>
      </w:pPr>
      <w:r>
        <w:rPr>
          <w:rFonts w:ascii="Times New Roman"/>
          <w:b w:val="false"/>
          <w:i w:val="false"/>
          <w:color w:val="000000"/>
          <w:sz w:val="28"/>
        </w:rPr>
        <w:t>
      326. Конкурс с использованием рейтингово-бальной системы осуществляются в соответствии с настоящими Правилами с учетом особенностей, предусмотренных настоящей главой.</w:t>
      </w:r>
    </w:p>
    <w:bookmarkEnd w:id="723"/>
    <w:bookmarkStart w:name="z732" w:id="724"/>
    <w:p>
      <w:pPr>
        <w:spacing w:after="0"/>
        <w:ind w:left="0"/>
        <w:jc w:val="both"/>
      </w:pPr>
      <w:r>
        <w:rPr>
          <w:rFonts w:ascii="Times New Roman"/>
          <w:b w:val="false"/>
          <w:i w:val="false"/>
          <w:color w:val="000000"/>
          <w:sz w:val="28"/>
        </w:rPr>
        <w:t xml:space="preserve">
      327. Конкурсная комиссия по государственным закупкам способом конкурса с использованием рейтингово-бальной системы не создается. </w:t>
      </w:r>
    </w:p>
    <w:bookmarkEnd w:id="724"/>
    <w:bookmarkStart w:name="z733" w:id="725"/>
    <w:p>
      <w:pPr>
        <w:spacing w:after="0"/>
        <w:ind w:left="0"/>
        <w:jc w:val="both"/>
      </w:pPr>
      <w:r>
        <w:rPr>
          <w:rFonts w:ascii="Times New Roman"/>
          <w:b w:val="false"/>
          <w:i w:val="false"/>
          <w:color w:val="000000"/>
          <w:sz w:val="28"/>
        </w:rPr>
        <w:t xml:space="preserve">
      328. По истечении срока представления заявок на участие в конкурсе с использованием рейтингово-бальной системы веб-порталом автоматически формируется протокол итогов. </w:t>
      </w:r>
    </w:p>
    <w:bookmarkEnd w:id="725"/>
    <w:bookmarkStart w:name="z734" w:id="726"/>
    <w:p>
      <w:pPr>
        <w:spacing w:after="0"/>
        <w:ind w:left="0"/>
        <w:jc w:val="both"/>
      </w:pPr>
      <w:r>
        <w:rPr>
          <w:rFonts w:ascii="Times New Roman"/>
          <w:b w:val="false"/>
          <w:i w:val="false"/>
          <w:color w:val="000000"/>
          <w:sz w:val="28"/>
        </w:rPr>
        <w:t>
      329. Веб-портал автоматически сопоставляет конкурсные ценовые предложения и критерии, влияющие на конкурсное ценовое предложение и определяет победителя.</w:t>
      </w:r>
    </w:p>
    <w:bookmarkEnd w:id="726"/>
    <w:bookmarkStart w:name="z735" w:id="727"/>
    <w:p>
      <w:pPr>
        <w:spacing w:after="0"/>
        <w:ind w:left="0"/>
        <w:jc w:val="both"/>
      </w:pPr>
      <w:r>
        <w:rPr>
          <w:rFonts w:ascii="Times New Roman"/>
          <w:b w:val="false"/>
          <w:i w:val="false"/>
          <w:color w:val="000000"/>
          <w:sz w:val="28"/>
        </w:rPr>
        <w:t>
      330. Порядок определения победителя и участника конкурса, занявшего второе место, определяется настоящими Правилами.</w:t>
      </w:r>
    </w:p>
    <w:bookmarkEnd w:id="727"/>
    <w:bookmarkStart w:name="z736" w:id="728"/>
    <w:p>
      <w:pPr>
        <w:spacing w:after="0"/>
        <w:ind w:left="0"/>
        <w:jc w:val="both"/>
      </w:pPr>
      <w:r>
        <w:rPr>
          <w:rFonts w:ascii="Times New Roman"/>
          <w:b w:val="false"/>
          <w:i w:val="false"/>
          <w:color w:val="000000"/>
          <w:sz w:val="28"/>
        </w:rPr>
        <w:t xml:space="preserve">
      331. Критерии, влияющие на конкурсное ценовое предложение и их расчет, определяются настоящими Правилами. </w:t>
      </w:r>
    </w:p>
    <w:bookmarkEnd w:id="728"/>
    <w:bookmarkStart w:name="z737" w:id="729"/>
    <w:p>
      <w:pPr>
        <w:spacing w:after="0"/>
        <w:ind w:left="0"/>
        <w:jc w:val="both"/>
      </w:pPr>
      <w:r>
        <w:rPr>
          <w:rFonts w:ascii="Times New Roman"/>
          <w:b w:val="false"/>
          <w:i w:val="false"/>
          <w:color w:val="000000"/>
          <w:sz w:val="28"/>
        </w:rPr>
        <w:t xml:space="preserve">
      332. Требования, предъявляемые к конкурсной документации, предварительному обсуждению, извещению, заявке на участие в конкурсе, ее обеспечению, заключению, изменению и исполнению договора, с учетом особенностей, установленных настоящей главой, определяются по правилам пунктов 1, 2, 3 и 5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статей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Закона.</w:t>
      </w:r>
    </w:p>
    <w:bookmarkEnd w:id="729"/>
    <w:bookmarkStart w:name="z738" w:id="730"/>
    <w:p>
      <w:pPr>
        <w:spacing w:after="0"/>
        <w:ind w:left="0"/>
        <w:jc w:val="both"/>
      </w:pPr>
      <w:r>
        <w:rPr>
          <w:rFonts w:ascii="Times New Roman"/>
          <w:b w:val="false"/>
          <w:i w:val="false"/>
          <w:color w:val="000000"/>
          <w:sz w:val="28"/>
        </w:rPr>
        <w:t xml:space="preserve">
      333. Итоги конкурса с использованием рейтингово-бальной системы обжалованию в порядке </w:t>
      </w:r>
      <w:r>
        <w:rPr>
          <w:rFonts w:ascii="Times New Roman"/>
          <w:b w:val="false"/>
          <w:i w:val="false"/>
          <w:color w:val="000000"/>
          <w:sz w:val="28"/>
        </w:rPr>
        <w:t>статьи 47</w:t>
      </w:r>
      <w:r>
        <w:rPr>
          <w:rFonts w:ascii="Times New Roman"/>
          <w:b w:val="false"/>
          <w:i w:val="false"/>
          <w:color w:val="000000"/>
          <w:sz w:val="28"/>
        </w:rPr>
        <w:t xml:space="preserve"> Закона, не подлежат. </w:t>
      </w:r>
    </w:p>
    <w:bookmarkEnd w:id="730"/>
    <w:bookmarkStart w:name="z739" w:id="731"/>
    <w:p>
      <w:pPr>
        <w:spacing w:after="0"/>
        <w:ind w:left="0"/>
        <w:jc w:val="left"/>
      </w:pPr>
      <w:r>
        <w:rPr>
          <w:rFonts w:ascii="Times New Roman"/>
          <w:b/>
          <w:i w:val="false"/>
          <w:color w:val="000000"/>
        </w:rPr>
        <w:t xml:space="preserve"> Глава 14. Порядок осуществления государственных закупок способом аукциона</w:t>
      </w:r>
    </w:p>
    <w:bookmarkEnd w:id="731"/>
    <w:bookmarkStart w:name="z740" w:id="732"/>
    <w:p>
      <w:pPr>
        <w:spacing w:after="0"/>
        <w:ind w:left="0"/>
        <w:jc w:val="left"/>
      </w:pPr>
      <w:r>
        <w:rPr>
          <w:rFonts w:ascii="Times New Roman"/>
          <w:b/>
          <w:i w:val="false"/>
          <w:color w:val="000000"/>
        </w:rPr>
        <w:t xml:space="preserve"> Параграф 1. Организация и проведение государственных закупок способом аукциона</w:t>
      </w:r>
    </w:p>
    <w:bookmarkEnd w:id="732"/>
    <w:bookmarkStart w:name="z741" w:id="733"/>
    <w:p>
      <w:pPr>
        <w:spacing w:after="0"/>
        <w:ind w:left="0"/>
        <w:jc w:val="both"/>
      </w:pPr>
      <w:r>
        <w:rPr>
          <w:rFonts w:ascii="Times New Roman"/>
          <w:b w:val="false"/>
          <w:i w:val="false"/>
          <w:color w:val="000000"/>
          <w:sz w:val="28"/>
        </w:rPr>
        <w:t xml:space="preserve">
      334. Организация и проведение государственных закупок способом аукциона, предусматривает выполнение следующих последовательных мероприятий: </w:t>
      </w:r>
    </w:p>
    <w:bookmarkEnd w:id="733"/>
    <w:bookmarkStart w:name="z742" w:id="734"/>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bookmarkEnd w:id="734"/>
    <w:bookmarkStart w:name="z743" w:id="735"/>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bookmarkEnd w:id="735"/>
    <w:bookmarkStart w:name="z744" w:id="736"/>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bookmarkEnd w:id="736"/>
    <w:bookmarkStart w:name="z745" w:id="737"/>
    <w:p>
      <w:pPr>
        <w:spacing w:after="0"/>
        <w:ind w:left="0"/>
        <w:jc w:val="both"/>
      </w:pPr>
      <w:r>
        <w:rPr>
          <w:rFonts w:ascii="Times New Roman"/>
          <w:b w:val="false"/>
          <w:i w:val="false"/>
          <w:color w:val="000000"/>
          <w:sz w:val="28"/>
        </w:rPr>
        <w:t>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bookmarkEnd w:id="737"/>
    <w:bookmarkStart w:name="z746" w:id="738"/>
    <w:p>
      <w:pPr>
        <w:spacing w:after="0"/>
        <w:ind w:left="0"/>
        <w:jc w:val="both"/>
      </w:pPr>
      <w:r>
        <w:rPr>
          <w:rFonts w:ascii="Times New Roman"/>
          <w:b w:val="false"/>
          <w:i w:val="false"/>
          <w:color w:val="000000"/>
          <w:sz w:val="28"/>
        </w:rPr>
        <w:t>
      5) утверждение проекта аукционной документации по форме согласно приложению 15 к настоящим Правилам;</w:t>
      </w:r>
    </w:p>
    <w:bookmarkEnd w:id="738"/>
    <w:bookmarkStart w:name="z747" w:id="739"/>
    <w:p>
      <w:pPr>
        <w:spacing w:after="0"/>
        <w:ind w:left="0"/>
        <w:jc w:val="both"/>
      </w:pPr>
      <w:r>
        <w:rPr>
          <w:rFonts w:ascii="Times New Roman"/>
          <w:b w:val="false"/>
          <w:i w:val="false"/>
          <w:color w:val="000000"/>
          <w:sz w:val="28"/>
        </w:rPr>
        <w:t>
      6) размещение на веб-портале объявления об осуществлении государственных закупок способом аукциона, а также текста аукционной документации;</w:t>
      </w:r>
    </w:p>
    <w:bookmarkEnd w:id="739"/>
    <w:bookmarkStart w:name="z748" w:id="740"/>
    <w:p>
      <w:pPr>
        <w:spacing w:after="0"/>
        <w:ind w:left="0"/>
        <w:jc w:val="both"/>
      </w:pPr>
      <w:r>
        <w:rPr>
          <w:rFonts w:ascii="Times New Roman"/>
          <w:b w:val="false"/>
          <w:i w:val="false"/>
          <w:color w:val="000000"/>
          <w:sz w:val="28"/>
        </w:rPr>
        <w:t>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по форме согласно приложению 16 к настоящим Правилам, а также текста аукционной документации;</w:t>
      </w:r>
    </w:p>
    <w:bookmarkEnd w:id="740"/>
    <w:bookmarkStart w:name="z749" w:id="741"/>
    <w:p>
      <w:pPr>
        <w:spacing w:after="0"/>
        <w:ind w:left="0"/>
        <w:jc w:val="both"/>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bookmarkEnd w:id="741"/>
    <w:bookmarkStart w:name="z750" w:id="742"/>
    <w:p>
      <w:pPr>
        <w:spacing w:after="0"/>
        <w:ind w:left="0"/>
        <w:jc w:val="both"/>
      </w:pPr>
      <w:r>
        <w:rPr>
          <w:rFonts w:ascii="Times New Roman"/>
          <w:b w:val="false"/>
          <w:i w:val="false"/>
          <w:color w:val="000000"/>
          <w:sz w:val="28"/>
        </w:rPr>
        <w:t>
      9) проведение аукциона, формирование и размещение на веб-портале протокола аукциона по форме согласно приложению 17 к настоящим Правилам;</w:t>
      </w:r>
    </w:p>
    <w:bookmarkEnd w:id="742"/>
    <w:bookmarkStart w:name="z751" w:id="743"/>
    <w:p>
      <w:pPr>
        <w:spacing w:after="0"/>
        <w:ind w:left="0"/>
        <w:jc w:val="both"/>
      </w:pPr>
      <w:r>
        <w:rPr>
          <w:rFonts w:ascii="Times New Roman"/>
          <w:b w:val="false"/>
          <w:i w:val="false"/>
          <w:color w:val="000000"/>
          <w:sz w:val="28"/>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bookmarkEnd w:id="743"/>
    <w:bookmarkStart w:name="z752" w:id="744"/>
    <w:p>
      <w:pPr>
        <w:spacing w:after="0"/>
        <w:ind w:left="0"/>
        <w:jc w:val="both"/>
      </w:pPr>
      <w:r>
        <w:rPr>
          <w:rFonts w:ascii="Times New Roman"/>
          <w:b w:val="false"/>
          <w:i w:val="false"/>
          <w:color w:val="000000"/>
          <w:sz w:val="28"/>
        </w:rPr>
        <w:t>
      11) определение потенциальных поставщиков, которые соответствуют квалификационным требованиям и требованиям аукционной документации, формирование и размещение на веб-портале протокола об итогах аукциона и (или) промежуточного протокола об итогах аукциона);</w:t>
      </w:r>
    </w:p>
    <w:bookmarkEnd w:id="744"/>
    <w:bookmarkStart w:name="z753" w:id="745"/>
    <w:p>
      <w:pPr>
        <w:spacing w:after="0"/>
        <w:ind w:left="0"/>
        <w:jc w:val="both"/>
      </w:pPr>
      <w:r>
        <w:rPr>
          <w:rFonts w:ascii="Times New Roman"/>
          <w:b w:val="false"/>
          <w:i w:val="false"/>
          <w:color w:val="000000"/>
          <w:sz w:val="28"/>
        </w:rPr>
        <w:t>
      12) заключение заказчиком договора с победителем на основании протокола об итогах государственных закупок.</w:t>
      </w:r>
    </w:p>
    <w:bookmarkEnd w:id="745"/>
    <w:bookmarkStart w:name="z754" w:id="746"/>
    <w:p>
      <w:pPr>
        <w:spacing w:after="0"/>
        <w:ind w:left="0"/>
        <w:jc w:val="both"/>
      </w:pPr>
      <w:r>
        <w:rPr>
          <w:rFonts w:ascii="Times New Roman"/>
          <w:b w:val="false"/>
          <w:i w:val="false"/>
          <w:color w:val="000000"/>
          <w:sz w:val="28"/>
        </w:rPr>
        <w:t xml:space="preserve">
      335. Требования, предъявляемые к определению заказчиком организатора, единого организатора, определению и утверждению состава аукционной комиссии, состава экспертной комиссии либо эксперта (при необходимости), определению секретаря аукционной комиссии, утверждению проекта аукционной документации, размещению извещения о проведении аукциона, предварительному обсуждению проекта аукционной документации, представлению потенциальными поставщиками заявок на участие в аукционе, обеспечению заявок на участие в аукционе, допуску потенциальных поставщиков на участие в аукционе, порядку рассмотрения экспертной комиссии либо экспертом заявок на участие в аукционе,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определяются в соответствии с порядком осуществления государственных закупок способом конкурса. </w:t>
      </w:r>
    </w:p>
    <w:bookmarkEnd w:id="746"/>
    <w:bookmarkStart w:name="z755" w:id="747"/>
    <w:p>
      <w:pPr>
        <w:spacing w:after="0"/>
        <w:ind w:left="0"/>
        <w:jc w:val="left"/>
      </w:pPr>
      <w:r>
        <w:rPr>
          <w:rFonts w:ascii="Times New Roman"/>
          <w:b/>
          <w:i w:val="false"/>
          <w:color w:val="000000"/>
        </w:rPr>
        <w:t xml:space="preserve"> Параграф 2. Порядок проведения аукциона</w:t>
      </w:r>
    </w:p>
    <w:bookmarkEnd w:id="747"/>
    <w:bookmarkStart w:name="z756" w:id="748"/>
    <w:p>
      <w:pPr>
        <w:spacing w:after="0"/>
        <w:ind w:left="0"/>
        <w:jc w:val="both"/>
      </w:pPr>
      <w:r>
        <w:rPr>
          <w:rFonts w:ascii="Times New Roman"/>
          <w:b w:val="false"/>
          <w:i w:val="false"/>
          <w:color w:val="000000"/>
          <w:sz w:val="28"/>
        </w:rPr>
        <w:t>
      336. Аукцион проводится на веб-портале в день и время, которые указаны в аукционной документации.</w:t>
      </w:r>
    </w:p>
    <w:bookmarkEnd w:id="748"/>
    <w:bookmarkStart w:name="z757" w:id="749"/>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749"/>
    <w:bookmarkStart w:name="z758" w:id="750"/>
    <w:p>
      <w:pPr>
        <w:spacing w:after="0"/>
        <w:ind w:left="0"/>
        <w:jc w:val="both"/>
      </w:pPr>
      <w:r>
        <w:rPr>
          <w:rFonts w:ascii="Times New Roman"/>
          <w:b w:val="false"/>
          <w:i w:val="false"/>
          <w:color w:val="000000"/>
          <w:sz w:val="28"/>
        </w:rPr>
        <w:t>
      337.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750"/>
    <w:bookmarkStart w:name="z759" w:id="751"/>
    <w:p>
      <w:pPr>
        <w:spacing w:after="0"/>
        <w:ind w:left="0"/>
        <w:jc w:val="both"/>
      </w:pPr>
      <w:r>
        <w:rPr>
          <w:rFonts w:ascii="Times New Roman"/>
          <w:b w:val="false"/>
          <w:i w:val="false"/>
          <w:color w:val="000000"/>
          <w:sz w:val="28"/>
        </w:rPr>
        <w:t>
      338.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751"/>
    <w:bookmarkStart w:name="z760" w:id="752"/>
    <w:p>
      <w:pPr>
        <w:spacing w:after="0"/>
        <w:ind w:left="0"/>
        <w:jc w:val="both"/>
      </w:pPr>
      <w:r>
        <w:rPr>
          <w:rFonts w:ascii="Times New Roman"/>
          <w:b w:val="false"/>
          <w:i w:val="false"/>
          <w:color w:val="000000"/>
          <w:sz w:val="28"/>
        </w:rPr>
        <w:t>
      339. При проведении аукциона единым оператором обеспечивается конфиденциальность потенциальных поставщиков до истечения срока проведения аукциона.</w:t>
      </w:r>
    </w:p>
    <w:bookmarkEnd w:id="752"/>
    <w:bookmarkStart w:name="z761" w:id="753"/>
    <w:p>
      <w:pPr>
        <w:spacing w:after="0"/>
        <w:ind w:left="0"/>
        <w:jc w:val="both"/>
      </w:pPr>
      <w:r>
        <w:rPr>
          <w:rFonts w:ascii="Times New Roman"/>
          <w:b w:val="false"/>
          <w:i w:val="false"/>
          <w:color w:val="000000"/>
          <w:sz w:val="28"/>
        </w:rPr>
        <w:t xml:space="preserve">
      340. При проведении аукциона участникам аукциона присваивается номер в зависимости от даты и времени подачи заявок на участие в аукционе. </w:t>
      </w:r>
    </w:p>
    <w:bookmarkEnd w:id="753"/>
    <w:bookmarkStart w:name="z762" w:id="754"/>
    <w:p>
      <w:pPr>
        <w:spacing w:after="0"/>
        <w:ind w:left="0"/>
        <w:jc w:val="both"/>
      </w:pPr>
      <w:r>
        <w:rPr>
          <w:rFonts w:ascii="Times New Roman"/>
          <w:b w:val="false"/>
          <w:i w:val="false"/>
          <w:color w:val="000000"/>
          <w:sz w:val="28"/>
        </w:rPr>
        <w:t xml:space="preserve">
      341. Дата и время подачи заявок потенциальных поставщиков на участие в аукционе фиксируется в протоколе аукциона. </w:t>
      </w:r>
    </w:p>
    <w:bookmarkEnd w:id="754"/>
    <w:bookmarkStart w:name="z763" w:id="755"/>
    <w:p>
      <w:pPr>
        <w:spacing w:after="0"/>
        <w:ind w:left="0"/>
        <w:jc w:val="both"/>
      </w:pPr>
      <w:r>
        <w:rPr>
          <w:rFonts w:ascii="Times New Roman"/>
          <w:b w:val="false"/>
          <w:i w:val="false"/>
          <w:color w:val="000000"/>
          <w:sz w:val="28"/>
        </w:rPr>
        <w:t>
      342.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755"/>
    <w:bookmarkStart w:name="z764" w:id="756"/>
    <w:p>
      <w:pPr>
        <w:spacing w:after="0"/>
        <w:ind w:left="0"/>
        <w:jc w:val="both"/>
      </w:pPr>
      <w:r>
        <w:rPr>
          <w:rFonts w:ascii="Times New Roman"/>
          <w:b w:val="false"/>
          <w:i w:val="false"/>
          <w:color w:val="000000"/>
          <w:sz w:val="28"/>
        </w:rPr>
        <w:t xml:space="preserve">
      343. При проведении аукциона любой участник аукциона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756"/>
    <w:bookmarkStart w:name="z765" w:id="757"/>
    <w:p>
      <w:pPr>
        <w:spacing w:after="0"/>
        <w:ind w:left="0"/>
        <w:jc w:val="both"/>
      </w:pPr>
      <w:r>
        <w:rPr>
          <w:rFonts w:ascii="Times New Roman"/>
          <w:b w:val="false"/>
          <w:i w:val="false"/>
          <w:color w:val="000000"/>
          <w:sz w:val="28"/>
        </w:rPr>
        <w:t xml:space="preserve">
      344. Участник аукциона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33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757"/>
    <w:bookmarkStart w:name="z766" w:id="758"/>
    <w:p>
      <w:pPr>
        <w:spacing w:after="0"/>
        <w:ind w:left="0"/>
        <w:jc w:val="both"/>
      </w:pPr>
      <w:r>
        <w:rPr>
          <w:rFonts w:ascii="Times New Roman"/>
          <w:b w:val="false"/>
          <w:i w:val="false"/>
          <w:color w:val="000000"/>
          <w:sz w:val="28"/>
        </w:rPr>
        <w:t>
      345.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758"/>
    <w:bookmarkStart w:name="z767" w:id="759"/>
    <w:p>
      <w:pPr>
        <w:spacing w:after="0"/>
        <w:ind w:left="0"/>
        <w:jc w:val="both"/>
      </w:pPr>
      <w:r>
        <w:rPr>
          <w:rFonts w:ascii="Times New Roman"/>
          <w:b w:val="false"/>
          <w:i w:val="false"/>
          <w:color w:val="000000"/>
          <w:sz w:val="28"/>
        </w:rPr>
        <w:t>
      346. Веб-портал автоматически формирует протокол аукциона по форме согласно приложению 17 к настоящим Правилам.</w:t>
      </w:r>
    </w:p>
    <w:bookmarkEnd w:id="759"/>
    <w:bookmarkStart w:name="z768" w:id="760"/>
    <w:p>
      <w:pPr>
        <w:spacing w:after="0"/>
        <w:ind w:left="0"/>
        <w:jc w:val="both"/>
      </w:pPr>
      <w:r>
        <w:rPr>
          <w:rFonts w:ascii="Times New Roman"/>
          <w:b w:val="false"/>
          <w:i w:val="false"/>
          <w:color w:val="000000"/>
          <w:sz w:val="28"/>
        </w:rPr>
        <w:t>
      347.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760"/>
    <w:bookmarkStart w:name="z769" w:id="761"/>
    <w:p>
      <w:pPr>
        <w:spacing w:after="0"/>
        <w:ind w:left="0"/>
        <w:jc w:val="both"/>
      </w:pPr>
      <w:r>
        <w:rPr>
          <w:rFonts w:ascii="Times New Roman"/>
          <w:b w:val="false"/>
          <w:i w:val="false"/>
          <w:color w:val="000000"/>
          <w:sz w:val="28"/>
        </w:rPr>
        <w:t>
      348.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761"/>
    <w:bookmarkStart w:name="z770" w:id="762"/>
    <w:p>
      <w:pPr>
        <w:spacing w:after="0"/>
        <w:ind w:left="0"/>
        <w:jc w:val="left"/>
      </w:pPr>
      <w:r>
        <w:rPr>
          <w:rFonts w:ascii="Times New Roman"/>
          <w:b/>
          <w:i w:val="false"/>
          <w:color w:val="000000"/>
        </w:rPr>
        <w:t xml:space="preserve"> Параграф 3. Порядок рассмотрения заявок на участие в аукционе</w:t>
      </w:r>
    </w:p>
    <w:bookmarkEnd w:id="762"/>
    <w:bookmarkStart w:name="z771" w:id="763"/>
    <w:p>
      <w:pPr>
        <w:spacing w:after="0"/>
        <w:ind w:left="0"/>
        <w:jc w:val="both"/>
      </w:pPr>
      <w:r>
        <w:rPr>
          <w:rFonts w:ascii="Times New Roman"/>
          <w:b w:val="false"/>
          <w:i w:val="false"/>
          <w:color w:val="000000"/>
          <w:sz w:val="28"/>
        </w:rPr>
        <w:t>
      349.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763"/>
    <w:bookmarkStart w:name="z772" w:id="764"/>
    <w:p>
      <w:pPr>
        <w:spacing w:after="0"/>
        <w:ind w:left="0"/>
        <w:jc w:val="both"/>
      </w:pPr>
      <w:r>
        <w:rPr>
          <w:rFonts w:ascii="Times New Roman"/>
          <w:b w:val="false"/>
          <w:i w:val="false"/>
          <w:color w:val="000000"/>
          <w:sz w:val="28"/>
        </w:rPr>
        <w:t>
      350.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764"/>
    <w:bookmarkStart w:name="z773" w:id="765"/>
    <w:p>
      <w:pPr>
        <w:spacing w:after="0"/>
        <w:ind w:left="0"/>
        <w:jc w:val="both"/>
      </w:pPr>
      <w:r>
        <w:rPr>
          <w:rFonts w:ascii="Times New Roman"/>
          <w:b w:val="false"/>
          <w:i w:val="false"/>
          <w:color w:val="000000"/>
          <w:sz w:val="28"/>
        </w:rPr>
        <w:t>
      351.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такой потенциальный поставщик признается победителем аукциона и формируется протокол об итогах государственных закупок способом аукциона по форме согласно приложению 18 к настоящим Правилам. При этом заявки остальных участников аукциона не вскрываются.</w:t>
      </w:r>
    </w:p>
    <w:bookmarkEnd w:id="765"/>
    <w:bookmarkStart w:name="z774" w:id="766"/>
    <w:p>
      <w:pPr>
        <w:spacing w:after="0"/>
        <w:ind w:left="0"/>
        <w:jc w:val="both"/>
      </w:pPr>
      <w:r>
        <w:rPr>
          <w:rFonts w:ascii="Times New Roman"/>
          <w:b w:val="false"/>
          <w:i w:val="false"/>
          <w:color w:val="000000"/>
          <w:sz w:val="28"/>
        </w:rPr>
        <w:t>
      352.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по форме согласно приложению 19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766"/>
    <w:bookmarkStart w:name="z775" w:id="767"/>
    <w:p>
      <w:pPr>
        <w:spacing w:after="0"/>
        <w:ind w:left="0"/>
        <w:jc w:val="both"/>
      </w:pPr>
      <w:r>
        <w:rPr>
          <w:rFonts w:ascii="Times New Roman"/>
          <w:b w:val="false"/>
          <w:i w:val="false"/>
          <w:color w:val="000000"/>
          <w:sz w:val="28"/>
        </w:rPr>
        <w:t xml:space="preserve">
      353.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bookmarkEnd w:id="767"/>
    <w:bookmarkStart w:name="z776" w:id="768"/>
    <w:p>
      <w:pPr>
        <w:spacing w:after="0"/>
        <w:ind w:left="0"/>
        <w:jc w:val="both"/>
      </w:pPr>
      <w:r>
        <w:rPr>
          <w:rFonts w:ascii="Times New Roman"/>
          <w:b w:val="false"/>
          <w:i w:val="false"/>
          <w:color w:val="000000"/>
          <w:sz w:val="28"/>
        </w:rPr>
        <w:t xml:space="preserve">
      354. При рассмотрении заявок на участие в аукционе аукционная комиссия в соответствии с пунктом 6 </w:t>
      </w:r>
      <w:r>
        <w:rPr>
          <w:rFonts w:ascii="Times New Roman"/>
          <w:b w:val="false"/>
          <w:i w:val="false"/>
          <w:color w:val="000000"/>
          <w:sz w:val="28"/>
        </w:rPr>
        <w:t>статьи 34</w:t>
      </w:r>
      <w:r>
        <w:rPr>
          <w:rFonts w:ascii="Times New Roman"/>
          <w:b w:val="false"/>
          <w:i w:val="false"/>
          <w:color w:val="000000"/>
          <w:sz w:val="28"/>
        </w:rPr>
        <w:t xml:space="preserve"> Закона вправе:</w:t>
      </w:r>
    </w:p>
    <w:bookmarkEnd w:id="768"/>
    <w:bookmarkStart w:name="z777" w:id="769"/>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769"/>
    <w:bookmarkStart w:name="z778" w:id="770"/>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770"/>
    <w:bookmarkStart w:name="z779" w:id="771"/>
    <w:p>
      <w:pPr>
        <w:spacing w:after="0"/>
        <w:ind w:left="0"/>
        <w:jc w:val="both"/>
      </w:pPr>
      <w:r>
        <w:rPr>
          <w:rFonts w:ascii="Times New Roman"/>
          <w:b w:val="false"/>
          <w:i w:val="false"/>
          <w:color w:val="000000"/>
          <w:sz w:val="28"/>
        </w:rPr>
        <w:t>
      355.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771"/>
    <w:bookmarkStart w:name="z780" w:id="772"/>
    <w:p>
      <w:pPr>
        <w:spacing w:after="0"/>
        <w:ind w:left="0"/>
        <w:jc w:val="both"/>
      </w:pPr>
      <w:r>
        <w:rPr>
          <w:rFonts w:ascii="Times New Roman"/>
          <w:b w:val="false"/>
          <w:i w:val="false"/>
          <w:color w:val="000000"/>
          <w:sz w:val="28"/>
        </w:rPr>
        <w:t>
      356.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772"/>
    <w:bookmarkStart w:name="z781" w:id="773"/>
    <w:p>
      <w:pPr>
        <w:spacing w:after="0"/>
        <w:ind w:left="0"/>
        <w:jc w:val="both"/>
      </w:pPr>
      <w:r>
        <w:rPr>
          <w:rFonts w:ascii="Times New Roman"/>
          <w:b w:val="false"/>
          <w:i w:val="false"/>
          <w:color w:val="000000"/>
          <w:sz w:val="28"/>
        </w:rPr>
        <w:t>
      357.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773"/>
    <w:bookmarkStart w:name="z782" w:id="774"/>
    <w:p>
      <w:pPr>
        <w:spacing w:after="0"/>
        <w:ind w:left="0"/>
        <w:jc w:val="both"/>
      </w:pPr>
      <w:r>
        <w:rPr>
          <w:rFonts w:ascii="Times New Roman"/>
          <w:b w:val="false"/>
          <w:i w:val="false"/>
          <w:color w:val="000000"/>
          <w:sz w:val="28"/>
        </w:rPr>
        <w:t xml:space="preserve">
      358. Протокол об итогах государственных закупок способом аукциона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должен содержать следующее:</w:t>
      </w:r>
    </w:p>
    <w:bookmarkEnd w:id="774"/>
    <w:bookmarkStart w:name="z783" w:id="775"/>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пункта 6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775"/>
    <w:bookmarkStart w:name="z784" w:id="776"/>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776"/>
    <w:bookmarkStart w:name="z785" w:id="777"/>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End w:id="777"/>
    <w:bookmarkStart w:name="z786" w:id="778"/>
    <w:p>
      <w:pPr>
        <w:spacing w:after="0"/>
        <w:ind w:left="0"/>
        <w:jc w:val="left"/>
      </w:pPr>
      <w:r>
        <w:rPr>
          <w:rFonts w:ascii="Times New Roman"/>
          <w:b/>
          <w:i w:val="false"/>
          <w:color w:val="000000"/>
        </w:rPr>
        <w:t xml:space="preserve"> Параграф 4. Основания и последствия признания аукциона несостоявшимися</w:t>
      </w:r>
    </w:p>
    <w:bookmarkEnd w:id="778"/>
    <w:bookmarkStart w:name="z787" w:id="779"/>
    <w:p>
      <w:pPr>
        <w:spacing w:after="0"/>
        <w:ind w:left="0"/>
        <w:jc w:val="both"/>
      </w:pPr>
      <w:r>
        <w:rPr>
          <w:rFonts w:ascii="Times New Roman"/>
          <w:b w:val="false"/>
          <w:i w:val="false"/>
          <w:color w:val="000000"/>
          <w:sz w:val="28"/>
        </w:rPr>
        <w:t>
      359. Государственные закупки способом аукциона признаются несостоявшимися по одному из следующих оснований:</w:t>
      </w:r>
    </w:p>
    <w:bookmarkEnd w:id="779"/>
    <w:bookmarkStart w:name="z788" w:id="780"/>
    <w:p>
      <w:pPr>
        <w:spacing w:after="0"/>
        <w:ind w:left="0"/>
        <w:jc w:val="both"/>
      </w:pPr>
      <w:r>
        <w:rPr>
          <w:rFonts w:ascii="Times New Roman"/>
          <w:b w:val="false"/>
          <w:i w:val="false"/>
          <w:color w:val="000000"/>
          <w:sz w:val="28"/>
        </w:rPr>
        <w:t>
      1) отсутствия представленных заявок на участие в аукционе;</w:t>
      </w:r>
    </w:p>
    <w:bookmarkEnd w:id="780"/>
    <w:bookmarkStart w:name="z789" w:id="781"/>
    <w:p>
      <w:pPr>
        <w:spacing w:after="0"/>
        <w:ind w:left="0"/>
        <w:jc w:val="both"/>
      </w:pPr>
      <w:r>
        <w:rPr>
          <w:rFonts w:ascii="Times New Roman"/>
          <w:b w:val="false"/>
          <w:i w:val="false"/>
          <w:color w:val="000000"/>
          <w:sz w:val="28"/>
        </w:rPr>
        <w:t>
      2) представления менее двух заявок на участие в аукционе;</w:t>
      </w:r>
    </w:p>
    <w:bookmarkEnd w:id="781"/>
    <w:bookmarkStart w:name="z790" w:id="782"/>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bookmarkEnd w:id="782"/>
    <w:bookmarkStart w:name="z791" w:id="783"/>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End w:id="783"/>
    <w:bookmarkStart w:name="z792" w:id="784"/>
    <w:p>
      <w:pPr>
        <w:spacing w:after="0"/>
        <w:ind w:left="0"/>
        <w:jc w:val="both"/>
      </w:pPr>
      <w:r>
        <w:rPr>
          <w:rFonts w:ascii="Times New Roman"/>
          <w:b w:val="false"/>
          <w:i w:val="false"/>
          <w:color w:val="000000"/>
          <w:sz w:val="28"/>
        </w:rPr>
        <w:t>
      360. Если государственные закупки способом аукциона признаны несостоявшимися, заказчик принимает одно из следующих решений:</w:t>
      </w:r>
    </w:p>
    <w:bookmarkEnd w:id="784"/>
    <w:bookmarkStart w:name="z793" w:id="785"/>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785"/>
    <w:bookmarkStart w:name="z794" w:id="786"/>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786"/>
    <w:bookmarkStart w:name="z795" w:id="787"/>
    <w:p>
      <w:pPr>
        <w:spacing w:after="0"/>
        <w:ind w:left="0"/>
        <w:jc w:val="both"/>
      </w:pPr>
      <w:r>
        <w:rPr>
          <w:rFonts w:ascii="Times New Roman"/>
          <w:b w:val="false"/>
          <w:i w:val="false"/>
          <w:color w:val="000000"/>
          <w:sz w:val="28"/>
        </w:rPr>
        <w:t xml:space="preserve">
      361. В случае признания повторных государственных закупок способом аукциона несостоявшимися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 вправе осуществить государственные закупки способом из одного источника в случаях:</w:t>
      </w:r>
    </w:p>
    <w:bookmarkEnd w:id="787"/>
    <w:bookmarkStart w:name="z796" w:id="788"/>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788"/>
    <w:bookmarkStart w:name="z797" w:id="789"/>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должна превышать стартовую цену потенциального поставщика, указанную в заявке на участие в аукционе.</w:t>
      </w:r>
    </w:p>
    <w:bookmarkEnd w:id="789"/>
    <w:bookmarkStart w:name="z798" w:id="790"/>
    <w:p>
      <w:pPr>
        <w:spacing w:after="0"/>
        <w:ind w:left="0"/>
        <w:jc w:val="left"/>
      </w:pPr>
      <w:r>
        <w:rPr>
          <w:rFonts w:ascii="Times New Roman"/>
          <w:b/>
          <w:i w:val="false"/>
          <w:color w:val="000000"/>
        </w:rPr>
        <w:t xml:space="preserve"> Глава 15. Порядок осуществления государственных закупок способом запроса ценовых предложений</w:t>
      </w:r>
    </w:p>
    <w:bookmarkEnd w:id="790"/>
    <w:bookmarkStart w:name="z799" w:id="791"/>
    <w:p>
      <w:pPr>
        <w:spacing w:after="0"/>
        <w:ind w:left="0"/>
        <w:jc w:val="left"/>
      </w:pPr>
      <w:r>
        <w:rPr>
          <w:rFonts w:ascii="Times New Roman"/>
          <w:b/>
          <w:i w:val="false"/>
          <w:color w:val="000000"/>
        </w:rPr>
        <w:t xml:space="preserve"> Параграф 1. Основания осуществления государственных закупок способом запроса ценовых предложений</w:t>
      </w:r>
    </w:p>
    <w:bookmarkEnd w:id="791"/>
    <w:bookmarkStart w:name="z800" w:id="792"/>
    <w:p>
      <w:pPr>
        <w:spacing w:after="0"/>
        <w:ind w:left="0"/>
        <w:jc w:val="both"/>
      </w:pPr>
      <w:r>
        <w:rPr>
          <w:rFonts w:ascii="Times New Roman"/>
          <w:b w:val="false"/>
          <w:i w:val="false"/>
          <w:color w:val="000000"/>
          <w:sz w:val="28"/>
        </w:rPr>
        <w:t>
      362.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792"/>
    <w:bookmarkStart w:name="z801" w:id="793"/>
    <w:p>
      <w:pPr>
        <w:spacing w:after="0"/>
        <w:ind w:left="0"/>
        <w:jc w:val="left"/>
      </w:pPr>
      <w:r>
        <w:rPr>
          <w:rFonts w:ascii="Times New Roman"/>
          <w:b/>
          <w:i w:val="false"/>
          <w:color w:val="000000"/>
        </w:rPr>
        <w:t xml:space="preserve"> Параграф 2. Извещение о проведении государственных закупок способом запроса ценовых предложений</w:t>
      </w:r>
    </w:p>
    <w:bookmarkEnd w:id="793"/>
    <w:bookmarkStart w:name="z802" w:id="794"/>
    <w:p>
      <w:pPr>
        <w:spacing w:after="0"/>
        <w:ind w:left="0"/>
        <w:jc w:val="both"/>
      </w:pPr>
      <w:r>
        <w:rPr>
          <w:rFonts w:ascii="Times New Roman"/>
          <w:b w:val="false"/>
          <w:i w:val="false"/>
          <w:color w:val="000000"/>
          <w:sz w:val="28"/>
        </w:rPr>
        <w:t>
      363.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bookmarkEnd w:id="794"/>
    <w:bookmarkStart w:name="z803" w:id="795"/>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bookmarkEnd w:id="795"/>
    <w:bookmarkStart w:name="z804" w:id="796"/>
    <w:p>
      <w:pPr>
        <w:spacing w:after="0"/>
        <w:ind w:left="0"/>
        <w:jc w:val="both"/>
      </w:pPr>
      <w:r>
        <w:rPr>
          <w:rFonts w:ascii="Times New Roman"/>
          <w:b w:val="false"/>
          <w:i w:val="false"/>
          <w:color w:val="000000"/>
          <w:sz w:val="28"/>
        </w:rPr>
        <w:t>
      2) краткое описание закупаемых товаров, работ, услуг;</w:t>
      </w:r>
    </w:p>
    <w:bookmarkEnd w:id="796"/>
    <w:bookmarkStart w:name="z805" w:id="797"/>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797"/>
    <w:bookmarkStart w:name="z806" w:id="798"/>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798"/>
    <w:bookmarkStart w:name="z807" w:id="799"/>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bookmarkEnd w:id="799"/>
    <w:bookmarkStart w:name="z808" w:id="800"/>
    <w:p>
      <w:pPr>
        <w:spacing w:after="0"/>
        <w:ind w:left="0"/>
        <w:jc w:val="both"/>
      </w:pPr>
      <w:r>
        <w:rPr>
          <w:rFonts w:ascii="Times New Roman"/>
          <w:b w:val="false"/>
          <w:i w:val="false"/>
          <w:color w:val="000000"/>
          <w:sz w:val="28"/>
        </w:rPr>
        <w:t>
      6) проект договора с указанием технической спецификации.</w:t>
      </w:r>
    </w:p>
    <w:bookmarkEnd w:id="800"/>
    <w:bookmarkStart w:name="z809" w:id="801"/>
    <w:p>
      <w:pPr>
        <w:spacing w:after="0"/>
        <w:ind w:left="0"/>
        <w:jc w:val="both"/>
      </w:pPr>
      <w:r>
        <w:rPr>
          <w:rFonts w:ascii="Times New Roman"/>
          <w:b w:val="false"/>
          <w:i w:val="false"/>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801"/>
    <w:bookmarkStart w:name="z810" w:id="802"/>
    <w:p>
      <w:pPr>
        <w:spacing w:after="0"/>
        <w:ind w:left="0"/>
        <w:jc w:val="both"/>
      </w:pPr>
      <w:r>
        <w:rPr>
          <w:rFonts w:ascii="Times New Roman"/>
          <w:b w:val="false"/>
          <w:i w:val="false"/>
          <w:color w:val="000000"/>
          <w:sz w:val="28"/>
        </w:rPr>
        <w:t>
      При этом краткое описание закупаемых товаров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802"/>
    <w:bookmarkStart w:name="z811" w:id="803"/>
    <w:p>
      <w:pPr>
        <w:spacing w:after="0"/>
        <w:ind w:left="0"/>
        <w:jc w:val="both"/>
      </w:pPr>
      <w:r>
        <w:rPr>
          <w:rFonts w:ascii="Times New Roman"/>
          <w:b w:val="false"/>
          <w:i w:val="false"/>
          <w:color w:val="000000"/>
          <w:sz w:val="28"/>
        </w:rPr>
        <w:t>
      364. В размещаемой информации, предусмотренной пунктом 363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803"/>
    <w:bookmarkStart w:name="z812" w:id="804"/>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804"/>
    <w:bookmarkStart w:name="z813" w:id="805"/>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805"/>
    <w:bookmarkStart w:name="z814" w:id="806"/>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806"/>
    <w:bookmarkStart w:name="z815" w:id="807"/>
    <w:p>
      <w:pPr>
        <w:spacing w:after="0"/>
        <w:ind w:left="0"/>
        <w:jc w:val="left"/>
      </w:pPr>
      <w:r>
        <w:rPr>
          <w:rFonts w:ascii="Times New Roman"/>
          <w:b/>
          <w:i w:val="false"/>
          <w:color w:val="000000"/>
        </w:rPr>
        <w:t xml:space="preserve"> Параграф 3. Представление потенциальными поставщиками ценовых предложений</w:t>
      </w:r>
    </w:p>
    <w:bookmarkEnd w:id="807"/>
    <w:bookmarkStart w:name="z816" w:id="808"/>
    <w:p>
      <w:pPr>
        <w:spacing w:after="0"/>
        <w:ind w:left="0"/>
        <w:jc w:val="both"/>
      </w:pPr>
      <w:r>
        <w:rPr>
          <w:rFonts w:ascii="Times New Roman"/>
          <w:b w:val="false"/>
          <w:i w:val="false"/>
          <w:color w:val="000000"/>
          <w:sz w:val="28"/>
        </w:rPr>
        <w:t>
      365.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808"/>
    <w:bookmarkStart w:name="z817" w:id="809"/>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bookmarkEnd w:id="809"/>
    <w:bookmarkStart w:name="z818" w:id="810"/>
    <w:p>
      <w:pPr>
        <w:spacing w:after="0"/>
        <w:ind w:left="0"/>
        <w:jc w:val="both"/>
      </w:pPr>
      <w:r>
        <w:rPr>
          <w:rFonts w:ascii="Times New Roman"/>
          <w:b w:val="false"/>
          <w:i w:val="false"/>
          <w:color w:val="000000"/>
          <w:sz w:val="28"/>
        </w:rPr>
        <w:t>
      366.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810"/>
    <w:bookmarkStart w:name="z819" w:id="811"/>
    <w:p>
      <w:pPr>
        <w:spacing w:after="0"/>
        <w:ind w:left="0"/>
        <w:jc w:val="both"/>
      </w:pPr>
      <w:r>
        <w:rPr>
          <w:rFonts w:ascii="Times New Roman"/>
          <w:b w:val="false"/>
          <w:i w:val="false"/>
          <w:color w:val="000000"/>
          <w:sz w:val="28"/>
        </w:rPr>
        <w:t>
      367. В ценовое предложение потенциального поставщика включаются все расходы, связанные с поставкой товаров, выполнением работ, оказанием услуг.</w:t>
      </w:r>
    </w:p>
    <w:bookmarkEnd w:id="811"/>
    <w:bookmarkStart w:name="z820" w:id="812"/>
    <w:p>
      <w:pPr>
        <w:spacing w:after="0"/>
        <w:ind w:left="0"/>
        <w:jc w:val="both"/>
      </w:pPr>
      <w:r>
        <w:rPr>
          <w:rFonts w:ascii="Times New Roman"/>
          <w:b w:val="false"/>
          <w:i w:val="false"/>
          <w:color w:val="000000"/>
          <w:sz w:val="28"/>
        </w:rPr>
        <w:t>
      368.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приложению 20 к настоящим Правилам.</w:t>
      </w:r>
    </w:p>
    <w:bookmarkEnd w:id="812"/>
    <w:bookmarkStart w:name="z821" w:id="813"/>
    <w:p>
      <w:pPr>
        <w:spacing w:after="0"/>
        <w:ind w:left="0"/>
        <w:jc w:val="both"/>
      </w:pPr>
      <w:r>
        <w:rPr>
          <w:rFonts w:ascii="Times New Roman"/>
          <w:b w:val="false"/>
          <w:i w:val="false"/>
          <w:color w:val="000000"/>
          <w:sz w:val="28"/>
        </w:rPr>
        <w:t>
      369.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813"/>
    <w:bookmarkStart w:name="z822" w:id="814"/>
    <w:p>
      <w:pPr>
        <w:spacing w:after="0"/>
        <w:ind w:left="0"/>
        <w:jc w:val="both"/>
      </w:pPr>
      <w:r>
        <w:rPr>
          <w:rFonts w:ascii="Times New Roman"/>
          <w:b w:val="false"/>
          <w:i w:val="false"/>
          <w:color w:val="000000"/>
          <w:sz w:val="28"/>
        </w:rPr>
        <w:t xml:space="preserve">
      370. Требования, предъявляемые к обеспечению заявки на участие в государственных закупках способом запроса ценовых предложений, определяются по правилам осуществления государственных закупок способом конкурса. </w:t>
      </w:r>
    </w:p>
    <w:bookmarkEnd w:id="814"/>
    <w:bookmarkStart w:name="z823" w:id="815"/>
    <w:p>
      <w:pPr>
        <w:spacing w:after="0"/>
        <w:ind w:left="0"/>
        <w:jc w:val="both"/>
      </w:pPr>
      <w:r>
        <w:rPr>
          <w:rFonts w:ascii="Times New Roman"/>
          <w:b w:val="false"/>
          <w:i w:val="false"/>
          <w:color w:val="000000"/>
          <w:sz w:val="28"/>
        </w:rPr>
        <w:t>
      При этом обеспечение заявки на участие в государственных закупках способом запроса ценовых предложений в виде банковской гарантии предоставляется потенциальным поставщиком в форме электронного документа согласно приложению 21 к настоящим Правилам.</w:t>
      </w:r>
    </w:p>
    <w:bookmarkEnd w:id="815"/>
    <w:bookmarkStart w:name="z824" w:id="816"/>
    <w:p>
      <w:pPr>
        <w:spacing w:after="0"/>
        <w:ind w:left="0"/>
        <w:jc w:val="left"/>
      </w:pPr>
      <w:r>
        <w:rPr>
          <w:rFonts w:ascii="Times New Roman"/>
          <w:b/>
          <w:i w:val="false"/>
          <w:color w:val="000000"/>
        </w:rPr>
        <w:t xml:space="preserve"> Параграф 4. Сопоставление ценовых предложений и подведение итогов государственных закупок способом запроса ценовых предложений</w:t>
      </w:r>
    </w:p>
    <w:bookmarkEnd w:id="816"/>
    <w:bookmarkStart w:name="z825" w:id="817"/>
    <w:p>
      <w:pPr>
        <w:spacing w:after="0"/>
        <w:ind w:left="0"/>
        <w:jc w:val="both"/>
      </w:pPr>
      <w:r>
        <w:rPr>
          <w:rFonts w:ascii="Times New Roman"/>
          <w:b w:val="false"/>
          <w:i w:val="false"/>
          <w:color w:val="000000"/>
          <w:sz w:val="28"/>
        </w:rPr>
        <w:t>
      371.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bookmarkEnd w:id="817"/>
    <w:bookmarkStart w:name="z826" w:id="818"/>
    <w:p>
      <w:pPr>
        <w:spacing w:after="0"/>
        <w:ind w:left="0"/>
        <w:jc w:val="both"/>
      </w:pPr>
      <w:r>
        <w:rPr>
          <w:rFonts w:ascii="Times New Roman"/>
          <w:b w:val="false"/>
          <w:i w:val="false"/>
          <w:color w:val="000000"/>
          <w:sz w:val="28"/>
        </w:rPr>
        <w:t xml:space="preserve">
      372. Победителем признается потенциальный поставщик, предложивший наименьшее ценовое предложение. </w:t>
      </w:r>
    </w:p>
    <w:bookmarkEnd w:id="818"/>
    <w:bookmarkStart w:name="z827" w:id="819"/>
    <w:p>
      <w:pPr>
        <w:spacing w:after="0"/>
        <w:ind w:left="0"/>
        <w:jc w:val="both"/>
      </w:pPr>
      <w:r>
        <w:rPr>
          <w:rFonts w:ascii="Times New Roman"/>
          <w:b w:val="false"/>
          <w:i w:val="false"/>
          <w:color w:val="000000"/>
          <w:sz w:val="28"/>
        </w:rPr>
        <w:t>
      373. Потенциальный поставщик, занявший второе место, определяется на основе цены, следующей после наименьшего ценового предложения.</w:t>
      </w:r>
    </w:p>
    <w:bookmarkEnd w:id="819"/>
    <w:bookmarkStart w:name="z828" w:id="820"/>
    <w:p>
      <w:pPr>
        <w:spacing w:after="0"/>
        <w:ind w:left="0"/>
        <w:jc w:val="both"/>
      </w:pPr>
      <w:r>
        <w:rPr>
          <w:rFonts w:ascii="Times New Roman"/>
          <w:b w:val="false"/>
          <w:i w:val="false"/>
          <w:color w:val="000000"/>
          <w:sz w:val="28"/>
        </w:rPr>
        <w:t>
      374.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820"/>
    <w:bookmarkStart w:name="z829" w:id="821"/>
    <w:p>
      <w:pPr>
        <w:spacing w:after="0"/>
        <w:ind w:left="0"/>
        <w:jc w:val="both"/>
      </w:pPr>
      <w:r>
        <w:rPr>
          <w:rFonts w:ascii="Times New Roman"/>
          <w:b w:val="false"/>
          <w:i w:val="false"/>
          <w:color w:val="000000"/>
          <w:sz w:val="28"/>
        </w:rPr>
        <w:t>
      375.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bookmarkEnd w:id="821"/>
    <w:bookmarkStart w:name="z830" w:id="822"/>
    <w:p>
      <w:pPr>
        <w:spacing w:after="0"/>
        <w:ind w:left="0"/>
        <w:jc w:val="both"/>
      </w:pPr>
      <w:r>
        <w:rPr>
          <w:rFonts w:ascii="Times New Roman"/>
          <w:b w:val="false"/>
          <w:i w:val="false"/>
          <w:color w:val="000000"/>
          <w:sz w:val="28"/>
        </w:rPr>
        <w:t xml:space="preserve">
      376.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 Закона не должна превышать ценовое предложение потенциального поставщика.</w:t>
      </w:r>
    </w:p>
    <w:bookmarkEnd w:id="822"/>
    <w:bookmarkStart w:name="z831" w:id="823"/>
    <w:p>
      <w:pPr>
        <w:spacing w:after="0"/>
        <w:ind w:left="0"/>
        <w:jc w:val="both"/>
      </w:pPr>
      <w:r>
        <w:rPr>
          <w:rFonts w:ascii="Times New Roman"/>
          <w:b w:val="false"/>
          <w:i w:val="false"/>
          <w:color w:val="000000"/>
          <w:sz w:val="28"/>
        </w:rPr>
        <w:t>
      377.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bookmarkEnd w:id="823"/>
    <w:bookmarkStart w:name="z832" w:id="824"/>
    <w:p>
      <w:pPr>
        <w:spacing w:after="0"/>
        <w:ind w:left="0"/>
        <w:jc w:val="both"/>
      </w:pPr>
      <w:r>
        <w:rPr>
          <w:rFonts w:ascii="Times New Roman"/>
          <w:b w:val="false"/>
          <w:i w:val="false"/>
          <w:color w:val="000000"/>
          <w:sz w:val="28"/>
        </w:rPr>
        <w:t>
      378. Ценовое предложение потенциального поставщика подлежит автоматическому отклонению веб-порталом в случаях:</w:t>
      </w:r>
    </w:p>
    <w:bookmarkEnd w:id="824"/>
    <w:bookmarkStart w:name="z833" w:id="825"/>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bookmarkEnd w:id="825"/>
    <w:bookmarkStart w:name="z834" w:id="826"/>
    <w:p>
      <w:pPr>
        <w:spacing w:after="0"/>
        <w:ind w:left="0"/>
        <w:jc w:val="both"/>
      </w:pPr>
      <w:r>
        <w:rPr>
          <w:rFonts w:ascii="Times New Roman"/>
          <w:b w:val="false"/>
          <w:i w:val="false"/>
          <w:color w:val="000000"/>
          <w:sz w:val="28"/>
        </w:rPr>
        <w:t xml:space="preserve">
      2)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826"/>
    <w:bookmarkStart w:name="z835" w:id="827"/>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827"/>
    <w:bookmarkStart w:name="z836" w:id="828"/>
    <w:p>
      <w:pPr>
        <w:spacing w:after="0"/>
        <w:ind w:left="0"/>
        <w:jc w:val="both"/>
      </w:pPr>
      <w:r>
        <w:rPr>
          <w:rFonts w:ascii="Times New Roman"/>
          <w:b w:val="false"/>
          <w:i w:val="false"/>
          <w:color w:val="000000"/>
          <w:sz w:val="28"/>
        </w:rPr>
        <w:t>
      379. Если после автоматического отклонения веб-порталом ценовых предложений по основаниям, предусмотренным пунктом 378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bookmarkEnd w:id="828"/>
    <w:bookmarkStart w:name="z837" w:id="829"/>
    <w:p>
      <w:pPr>
        <w:spacing w:after="0"/>
        <w:ind w:left="0"/>
        <w:jc w:val="both"/>
      </w:pPr>
      <w:r>
        <w:rPr>
          <w:rFonts w:ascii="Times New Roman"/>
          <w:b w:val="false"/>
          <w:i w:val="false"/>
          <w:color w:val="000000"/>
          <w:sz w:val="28"/>
        </w:rPr>
        <w:t>
      380.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приложению 22 к настоящим Правилам.</w:t>
      </w:r>
    </w:p>
    <w:bookmarkEnd w:id="829"/>
    <w:bookmarkStart w:name="z838" w:id="830"/>
    <w:p>
      <w:pPr>
        <w:spacing w:after="0"/>
        <w:ind w:left="0"/>
        <w:jc w:val="left"/>
      </w:pPr>
      <w:r>
        <w:rPr>
          <w:rFonts w:ascii="Times New Roman"/>
          <w:b/>
          <w:i w:val="false"/>
          <w:color w:val="000000"/>
        </w:rPr>
        <w:t xml:space="preserve"> Глава 16. Порядок осуществления государственных закупок через электронный магазин</w:t>
      </w:r>
    </w:p>
    <w:bookmarkEnd w:id="830"/>
    <w:bookmarkStart w:name="z839" w:id="831"/>
    <w:p>
      <w:pPr>
        <w:spacing w:after="0"/>
        <w:ind w:left="0"/>
        <w:jc w:val="both"/>
      </w:pPr>
      <w:r>
        <w:rPr>
          <w:rFonts w:ascii="Times New Roman"/>
          <w:b w:val="false"/>
          <w:i w:val="false"/>
          <w:color w:val="000000"/>
          <w:sz w:val="28"/>
        </w:rPr>
        <w:t>
      381. Государственные закупки через электронный магазин осуществляются в режиме реального времени. При этом предметом государственных закупок через электронный магазин является товар.</w:t>
      </w:r>
    </w:p>
    <w:bookmarkEnd w:id="831"/>
    <w:bookmarkStart w:name="z840" w:id="832"/>
    <w:p>
      <w:pPr>
        <w:spacing w:after="0"/>
        <w:ind w:left="0"/>
        <w:jc w:val="both"/>
      </w:pPr>
      <w:r>
        <w:rPr>
          <w:rFonts w:ascii="Times New Roman"/>
          <w:b w:val="false"/>
          <w:i w:val="false"/>
          <w:color w:val="000000"/>
          <w:sz w:val="28"/>
        </w:rPr>
        <w:t xml:space="preserve">
      382. Государственные закупки через электронный магазин осуществляются на основе годового плана государственных закупок. </w:t>
      </w:r>
    </w:p>
    <w:bookmarkEnd w:id="832"/>
    <w:bookmarkStart w:name="z841" w:id="833"/>
    <w:p>
      <w:pPr>
        <w:spacing w:after="0"/>
        <w:ind w:left="0"/>
        <w:jc w:val="both"/>
      </w:pPr>
      <w:r>
        <w:rPr>
          <w:rFonts w:ascii="Times New Roman"/>
          <w:b w:val="false"/>
          <w:i w:val="false"/>
          <w:color w:val="000000"/>
          <w:sz w:val="28"/>
        </w:rPr>
        <w:t>
      383. Государственные закупки через электронный магазин осуществляются по товарам, стоимость которых не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833"/>
    <w:bookmarkStart w:name="z842" w:id="834"/>
    <w:p>
      <w:pPr>
        <w:spacing w:after="0"/>
        <w:ind w:left="0"/>
        <w:jc w:val="both"/>
      </w:pPr>
      <w:r>
        <w:rPr>
          <w:rFonts w:ascii="Times New Roman"/>
          <w:b w:val="false"/>
          <w:i w:val="false"/>
          <w:color w:val="000000"/>
          <w:sz w:val="28"/>
        </w:rPr>
        <w:t>
      384. Государственные закупки через электронный магазин осуществляются в следующей последовательности:</w:t>
      </w:r>
    </w:p>
    <w:bookmarkEnd w:id="834"/>
    <w:bookmarkStart w:name="z843" w:id="835"/>
    <w:p>
      <w:pPr>
        <w:spacing w:after="0"/>
        <w:ind w:left="0"/>
        <w:jc w:val="both"/>
      </w:pPr>
      <w:r>
        <w:rPr>
          <w:rFonts w:ascii="Times New Roman"/>
          <w:b w:val="false"/>
          <w:i w:val="false"/>
          <w:color w:val="000000"/>
          <w:sz w:val="28"/>
        </w:rPr>
        <w:t>
      1) заказчик выбирает товар из электронного магазина, соответствующий требованиям заказчика и оформляет заказ на приобретение такого товара;</w:t>
      </w:r>
    </w:p>
    <w:bookmarkEnd w:id="835"/>
    <w:bookmarkStart w:name="z844" w:id="836"/>
    <w:p>
      <w:pPr>
        <w:spacing w:after="0"/>
        <w:ind w:left="0"/>
        <w:jc w:val="both"/>
      </w:pPr>
      <w:r>
        <w:rPr>
          <w:rFonts w:ascii="Times New Roman"/>
          <w:b w:val="false"/>
          <w:i w:val="false"/>
          <w:color w:val="000000"/>
          <w:sz w:val="28"/>
        </w:rPr>
        <w:t>
      2) потенциальный поставщик, разместивший информацию о товарах и их ценах в электронном магазине, принимает решение о подтверждении или отказе от заказа;</w:t>
      </w:r>
    </w:p>
    <w:bookmarkEnd w:id="836"/>
    <w:bookmarkStart w:name="z845" w:id="837"/>
    <w:p>
      <w:pPr>
        <w:spacing w:after="0"/>
        <w:ind w:left="0"/>
        <w:jc w:val="both"/>
      </w:pPr>
      <w:r>
        <w:rPr>
          <w:rFonts w:ascii="Times New Roman"/>
          <w:b w:val="false"/>
          <w:i w:val="false"/>
          <w:color w:val="000000"/>
          <w:sz w:val="28"/>
        </w:rPr>
        <w:t xml:space="preserve">
      3) в случае подтверждения потенциальным поставщиком заказа заключается договор о государственных закупках. </w:t>
      </w:r>
    </w:p>
    <w:bookmarkEnd w:id="837"/>
    <w:bookmarkStart w:name="z846" w:id="838"/>
    <w:p>
      <w:pPr>
        <w:spacing w:after="0"/>
        <w:ind w:left="0"/>
        <w:jc w:val="both"/>
      </w:pPr>
      <w:r>
        <w:rPr>
          <w:rFonts w:ascii="Times New Roman"/>
          <w:b w:val="false"/>
          <w:i w:val="false"/>
          <w:color w:val="000000"/>
          <w:sz w:val="28"/>
        </w:rPr>
        <w:t>
      385. Оформление заказа на выбранный заказчиком товар допускается при наличии не менее двух действующих ценовых предложений от двух потенциальных поставщиков, не имеющих ограничений, предусмотренных пунктом 393 настоящих Правил.</w:t>
      </w:r>
    </w:p>
    <w:bookmarkEnd w:id="838"/>
    <w:bookmarkStart w:name="z847" w:id="839"/>
    <w:p>
      <w:pPr>
        <w:spacing w:after="0"/>
        <w:ind w:left="0"/>
        <w:jc w:val="both"/>
      </w:pPr>
      <w:r>
        <w:rPr>
          <w:rFonts w:ascii="Times New Roman"/>
          <w:b w:val="false"/>
          <w:i w:val="false"/>
          <w:color w:val="000000"/>
          <w:sz w:val="28"/>
        </w:rPr>
        <w:t>
      При этом товар становится доступным для оформления заказа в электронном магазине по истечении трех рабочих дней со дня размещения информации о товаре в электронном магазине.</w:t>
      </w:r>
    </w:p>
    <w:bookmarkEnd w:id="839"/>
    <w:bookmarkStart w:name="z848" w:id="840"/>
    <w:p>
      <w:pPr>
        <w:spacing w:after="0"/>
        <w:ind w:left="0"/>
        <w:jc w:val="both"/>
      </w:pPr>
      <w:r>
        <w:rPr>
          <w:rFonts w:ascii="Times New Roman"/>
          <w:b w:val="false"/>
          <w:i w:val="false"/>
          <w:color w:val="000000"/>
          <w:sz w:val="28"/>
        </w:rPr>
        <w:t xml:space="preserve">
      386.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с учетом стоимости доставки товара до пункта назначения. </w:t>
      </w:r>
    </w:p>
    <w:bookmarkEnd w:id="840"/>
    <w:bookmarkStart w:name="z849" w:id="841"/>
    <w:p>
      <w:pPr>
        <w:spacing w:after="0"/>
        <w:ind w:left="0"/>
        <w:jc w:val="both"/>
      </w:pPr>
      <w:r>
        <w:rPr>
          <w:rFonts w:ascii="Times New Roman"/>
          <w:b w:val="false"/>
          <w:i w:val="false"/>
          <w:color w:val="000000"/>
          <w:sz w:val="28"/>
        </w:rPr>
        <w:t xml:space="preserve">
      Если заказчиком при осуществлении государственных закупок через электронный магазин выбран способ доставки товара путем самовывоза,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без учета стоимости доставки товара до пункта назначения. </w:t>
      </w:r>
    </w:p>
    <w:bookmarkEnd w:id="841"/>
    <w:bookmarkStart w:name="z850" w:id="842"/>
    <w:p>
      <w:pPr>
        <w:spacing w:after="0"/>
        <w:ind w:left="0"/>
        <w:jc w:val="both"/>
      </w:pPr>
      <w:r>
        <w:rPr>
          <w:rFonts w:ascii="Times New Roman"/>
          <w:b w:val="false"/>
          <w:i w:val="false"/>
          <w:color w:val="000000"/>
          <w:sz w:val="28"/>
        </w:rPr>
        <w:t xml:space="preserve">
      387. Заказ подтверждается потенциальным поставщиком в течение трех часов с момента отправки уведомления в рабочее время в рабочие дни (с 09.00 до 18:00 по времени города Нур-Султан). Если уведомление о подтверждении заказа было отправлено после 15:00 часов времени Нур-Султана, отсчет часов останавливается в 18:00 часов. Оставшееся время для подтверждения заказа возобновляется с 09:00 часов времени города Нур-Султан следующего рабочего дня. </w:t>
      </w:r>
    </w:p>
    <w:bookmarkEnd w:id="842"/>
    <w:bookmarkStart w:name="z851" w:id="843"/>
    <w:p>
      <w:pPr>
        <w:spacing w:after="0"/>
        <w:ind w:left="0"/>
        <w:jc w:val="both"/>
      </w:pPr>
      <w:r>
        <w:rPr>
          <w:rFonts w:ascii="Times New Roman"/>
          <w:b w:val="false"/>
          <w:i w:val="false"/>
          <w:color w:val="000000"/>
          <w:sz w:val="28"/>
        </w:rPr>
        <w:t xml:space="preserve">
      388. В случае подтверждения потенциальным поставщиком заказа, такой потенциальный поставщик признается победителем. </w:t>
      </w:r>
    </w:p>
    <w:bookmarkEnd w:id="843"/>
    <w:bookmarkStart w:name="z852" w:id="844"/>
    <w:p>
      <w:pPr>
        <w:spacing w:after="0"/>
        <w:ind w:left="0"/>
        <w:jc w:val="both"/>
      </w:pPr>
      <w:r>
        <w:rPr>
          <w:rFonts w:ascii="Times New Roman"/>
          <w:b w:val="false"/>
          <w:i w:val="false"/>
          <w:color w:val="000000"/>
          <w:sz w:val="28"/>
        </w:rPr>
        <w:t>
      389. Заказчик вправе в одном заказе выбрать несколько видов товаров, включенных в одну категорию электронного магазина, которые включаются в объединенный лот и победителем признается потенциальный поставщик, предложивший наименьшую суммарную стоимость товаров в заказе.</w:t>
      </w:r>
    </w:p>
    <w:bookmarkEnd w:id="844"/>
    <w:bookmarkStart w:name="z853" w:id="845"/>
    <w:p>
      <w:pPr>
        <w:spacing w:after="0"/>
        <w:ind w:left="0"/>
        <w:jc w:val="both"/>
      </w:pPr>
      <w:r>
        <w:rPr>
          <w:rFonts w:ascii="Times New Roman"/>
          <w:b w:val="false"/>
          <w:i w:val="false"/>
          <w:color w:val="000000"/>
          <w:sz w:val="28"/>
        </w:rPr>
        <w:t>
      390. По результатам государственных закупок через электронный магазин:</w:t>
      </w:r>
    </w:p>
    <w:bookmarkEnd w:id="845"/>
    <w:bookmarkStart w:name="z854" w:id="846"/>
    <w:p>
      <w:pPr>
        <w:spacing w:after="0"/>
        <w:ind w:left="0"/>
        <w:jc w:val="both"/>
      </w:pPr>
      <w:r>
        <w:rPr>
          <w:rFonts w:ascii="Times New Roman"/>
          <w:b w:val="false"/>
          <w:i w:val="false"/>
          <w:color w:val="000000"/>
          <w:sz w:val="28"/>
        </w:rPr>
        <w:t xml:space="preserve">
      1) заказчиком в порядке и сроках, определенных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заключается типовой договор в соответствии с пунктом 477 настоящих Правил.</w:t>
      </w:r>
    </w:p>
    <w:bookmarkEnd w:id="846"/>
    <w:bookmarkStart w:name="z855" w:id="847"/>
    <w:p>
      <w:pPr>
        <w:spacing w:after="0"/>
        <w:ind w:left="0"/>
        <w:jc w:val="both"/>
      </w:pPr>
      <w:r>
        <w:rPr>
          <w:rFonts w:ascii="Times New Roman"/>
          <w:b w:val="false"/>
          <w:i w:val="false"/>
          <w:color w:val="000000"/>
          <w:sz w:val="28"/>
        </w:rPr>
        <w:t>
      При этом техническая спецификация, являющиеся приложением к договору формируется на основе всех технических характеристик товара, включая фотографии, размещенных в электронном магазине;</w:t>
      </w:r>
    </w:p>
    <w:bookmarkEnd w:id="847"/>
    <w:bookmarkStart w:name="z856" w:id="848"/>
    <w:p>
      <w:pPr>
        <w:spacing w:after="0"/>
        <w:ind w:left="0"/>
        <w:jc w:val="both"/>
      </w:pPr>
      <w:r>
        <w:rPr>
          <w:rFonts w:ascii="Times New Roman"/>
          <w:b w:val="false"/>
          <w:i w:val="false"/>
          <w:color w:val="000000"/>
          <w:sz w:val="28"/>
        </w:rPr>
        <w:t xml:space="preserve">
      2) автоматически формируется отчет, в котором фиксируются процесс осуществления государственных закупок, в том числе сведения о потенциальных поставщиках, разместившие в электронном магазине информацию о товарах и их ценах. Отчет формируется по форме согласно приложению 23 к настоящим Правилам. При этом сведения отчета обновляются веб-порталом автоматически по мере изменения статуса государственных закупок, в том числе статуса исполнения договора. </w:t>
      </w:r>
    </w:p>
    <w:bookmarkEnd w:id="848"/>
    <w:bookmarkStart w:name="z857" w:id="849"/>
    <w:p>
      <w:pPr>
        <w:spacing w:after="0"/>
        <w:ind w:left="0"/>
        <w:jc w:val="both"/>
      </w:pPr>
      <w:r>
        <w:rPr>
          <w:rFonts w:ascii="Times New Roman"/>
          <w:b w:val="false"/>
          <w:i w:val="false"/>
          <w:color w:val="000000"/>
          <w:sz w:val="28"/>
        </w:rPr>
        <w:t>
      391. Не допускается указание в одном заказе товаров, финансирование которых предусмотрено в разных финансовых периодах.</w:t>
      </w:r>
    </w:p>
    <w:bookmarkEnd w:id="849"/>
    <w:bookmarkStart w:name="z858" w:id="850"/>
    <w:p>
      <w:pPr>
        <w:spacing w:after="0"/>
        <w:ind w:left="0"/>
        <w:jc w:val="both"/>
      </w:pPr>
      <w:r>
        <w:rPr>
          <w:rFonts w:ascii="Times New Roman"/>
          <w:b w:val="false"/>
          <w:i w:val="false"/>
          <w:color w:val="000000"/>
          <w:sz w:val="28"/>
        </w:rPr>
        <w:t xml:space="preserve">
      392.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размещено ранее ценовых предложений других потенциальных поставщиков. </w:t>
      </w:r>
    </w:p>
    <w:bookmarkEnd w:id="850"/>
    <w:bookmarkStart w:name="z859" w:id="851"/>
    <w:p>
      <w:pPr>
        <w:spacing w:after="0"/>
        <w:ind w:left="0"/>
        <w:jc w:val="both"/>
      </w:pPr>
      <w:r>
        <w:rPr>
          <w:rFonts w:ascii="Times New Roman"/>
          <w:b w:val="false"/>
          <w:i w:val="false"/>
          <w:color w:val="000000"/>
          <w:sz w:val="28"/>
        </w:rPr>
        <w:t>
      393. Ценовое предложение потенциального поставщика подлежит автоматическому отклонению электронным магазином в случаях:</w:t>
      </w:r>
    </w:p>
    <w:bookmarkEnd w:id="851"/>
    <w:bookmarkStart w:name="z860" w:id="852"/>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w:t>
      </w:r>
    </w:p>
    <w:bookmarkEnd w:id="852"/>
    <w:bookmarkStart w:name="z861" w:id="853"/>
    <w:p>
      <w:pPr>
        <w:spacing w:after="0"/>
        <w:ind w:left="0"/>
        <w:jc w:val="both"/>
      </w:pPr>
      <w:r>
        <w:rPr>
          <w:rFonts w:ascii="Times New Roman"/>
          <w:b w:val="false"/>
          <w:i w:val="false"/>
          <w:color w:val="000000"/>
          <w:sz w:val="28"/>
        </w:rPr>
        <w:t xml:space="preserve">
      2) предусмотренных подпунктами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853"/>
    <w:bookmarkStart w:name="z862" w:id="854"/>
    <w:p>
      <w:pPr>
        <w:spacing w:after="0"/>
        <w:ind w:left="0"/>
        <w:jc w:val="both"/>
      </w:pPr>
      <w:r>
        <w:rPr>
          <w:rFonts w:ascii="Times New Roman"/>
          <w:b w:val="false"/>
          <w:i w:val="false"/>
          <w:color w:val="000000"/>
          <w:sz w:val="28"/>
        </w:rPr>
        <w:t>
      3) ценовое предложение потенциального поставщика признано демпинговой ценой согласно пункту 81 настоящих Правил.</w:t>
      </w:r>
    </w:p>
    <w:bookmarkEnd w:id="854"/>
    <w:bookmarkStart w:name="z863" w:id="855"/>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855"/>
    <w:bookmarkStart w:name="z864" w:id="856"/>
    <w:p>
      <w:pPr>
        <w:spacing w:after="0"/>
        <w:ind w:left="0"/>
        <w:jc w:val="both"/>
      </w:pPr>
      <w:r>
        <w:rPr>
          <w:rFonts w:ascii="Times New Roman"/>
          <w:b w:val="false"/>
          <w:i w:val="false"/>
          <w:color w:val="000000"/>
          <w:sz w:val="28"/>
        </w:rPr>
        <w:t xml:space="preserve">
      394. В случае отказа или не подтверждения заказа потенциальным поставщиком в течение установленного срока, заказ автоматически направляется к потенциальному поставщику, цена товара которого является следующей после наименьшей цены с учетом стоимости доставки товара до пункта назначения. </w:t>
      </w:r>
    </w:p>
    <w:bookmarkEnd w:id="856"/>
    <w:bookmarkStart w:name="z865" w:id="857"/>
    <w:p>
      <w:pPr>
        <w:spacing w:after="0"/>
        <w:ind w:left="0"/>
        <w:jc w:val="both"/>
      </w:pPr>
      <w:r>
        <w:rPr>
          <w:rFonts w:ascii="Times New Roman"/>
          <w:b w:val="false"/>
          <w:i w:val="false"/>
          <w:color w:val="000000"/>
          <w:sz w:val="28"/>
        </w:rPr>
        <w:t xml:space="preserve">
      395. Если в течение двух рабочих дней заказ не подтвержден ни одним из потенциальных поставщиков, государственные закупки через электронный магазин признаются несостоявшемся. </w:t>
      </w:r>
    </w:p>
    <w:bookmarkEnd w:id="857"/>
    <w:bookmarkStart w:name="z866" w:id="858"/>
    <w:p>
      <w:pPr>
        <w:spacing w:after="0"/>
        <w:ind w:left="0"/>
        <w:jc w:val="both"/>
      </w:pPr>
      <w:r>
        <w:rPr>
          <w:rFonts w:ascii="Times New Roman"/>
          <w:b w:val="false"/>
          <w:i w:val="false"/>
          <w:color w:val="000000"/>
          <w:sz w:val="28"/>
        </w:rPr>
        <w:t>
      396. В случае признания государственных закупок через электронный магазин несостоявшимися, заказчик принимает одно из следующих решений:</w:t>
      </w:r>
    </w:p>
    <w:bookmarkEnd w:id="858"/>
    <w:bookmarkStart w:name="z867" w:id="859"/>
    <w:p>
      <w:pPr>
        <w:spacing w:after="0"/>
        <w:ind w:left="0"/>
        <w:jc w:val="both"/>
      </w:pPr>
      <w:r>
        <w:rPr>
          <w:rFonts w:ascii="Times New Roman"/>
          <w:b w:val="false"/>
          <w:i w:val="false"/>
          <w:color w:val="000000"/>
          <w:sz w:val="28"/>
        </w:rPr>
        <w:t>
      1) о повторном проведении государственных закупок через электронный магазин;</w:t>
      </w:r>
    </w:p>
    <w:bookmarkEnd w:id="859"/>
    <w:bookmarkStart w:name="z868" w:id="860"/>
    <w:p>
      <w:pPr>
        <w:spacing w:after="0"/>
        <w:ind w:left="0"/>
        <w:jc w:val="both"/>
      </w:pPr>
      <w:r>
        <w:rPr>
          <w:rFonts w:ascii="Times New Roman"/>
          <w:b w:val="false"/>
          <w:i w:val="false"/>
          <w:color w:val="000000"/>
          <w:sz w:val="28"/>
        </w:rPr>
        <w:t xml:space="preserve">
      2) об осуществлении государственных закупок иными конкурентными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 </w:t>
      </w:r>
    </w:p>
    <w:bookmarkEnd w:id="860"/>
    <w:bookmarkStart w:name="z869" w:id="861"/>
    <w:p>
      <w:pPr>
        <w:spacing w:after="0"/>
        <w:ind w:left="0"/>
        <w:jc w:val="both"/>
      </w:pPr>
      <w:r>
        <w:rPr>
          <w:rFonts w:ascii="Times New Roman"/>
          <w:b w:val="false"/>
          <w:i w:val="false"/>
          <w:color w:val="000000"/>
          <w:sz w:val="28"/>
        </w:rPr>
        <w:t>
      397. Требования по внесению обеспечения исполнения договора не распространяются на поставщиков по договорам,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861"/>
    <w:bookmarkStart w:name="z870" w:id="862"/>
    <w:p>
      <w:pPr>
        <w:spacing w:after="0"/>
        <w:ind w:left="0"/>
        <w:jc w:val="left"/>
      </w:pPr>
      <w:r>
        <w:rPr>
          <w:rFonts w:ascii="Times New Roman"/>
          <w:b/>
          <w:i w:val="false"/>
          <w:color w:val="000000"/>
        </w:rPr>
        <w:t xml:space="preserve"> Глава 17. Особенности осуществления государственных закупок услуг, предусмотренных государственным социальным заказом</w:t>
      </w:r>
    </w:p>
    <w:bookmarkEnd w:id="862"/>
    <w:bookmarkStart w:name="z871" w:id="863"/>
    <w:p>
      <w:pPr>
        <w:spacing w:after="0"/>
        <w:ind w:left="0"/>
        <w:jc w:val="both"/>
      </w:pPr>
      <w:r>
        <w:rPr>
          <w:rFonts w:ascii="Times New Roman"/>
          <w:b w:val="false"/>
          <w:i w:val="false"/>
          <w:color w:val="000000"/>
          <w:sz w:val="28"/>
        </w:rPr>
        <w:t>
      398.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bookmarkEnd w:id="863"/>
    <w:bookmarkStart w:name="z872" w:id="864"/>
    <w:p>
      <w:pPr>
        <w:spacing w:after="0"/>
        <w:ind w:left="0"/>
        <w:jc w:val="both"/>
      </w:pPr>
      <w:r>
        <w:rPr>
          <w:rFonts w:ascii="Times New Roman"/>
          <w:b w:val="false"/>
          <w:i w:val="false"/>
          <w:color w:val="000000"/>
          <w:sz w:val="28"/>
        </w:rPr>
        <w:t xml:space="preserve">
      399. Государственные закупки услуг, предусмотренных государственным социальным заказом, осуществляются посредством веб-портала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864"/>
    <w:bookmarkStart w:name="z873" w:id="865"/>
    <w:p>
      <w:pPr>
        <w:spacing w:after="0"/>
        <w:ind w:left="0"/>
        <w:jc w:val="both"/>
      </w:pPr>
      <w:r>
        <w:rPr>
          <w:rFonts w:ascii="Times New Roman"/>
          <w:b w:val="false"/>
          <w:i w:val="false"/>
          <w:color w:val="000000"/>
          <w:sz w:val="28"/>
        </w:rPr>
        <w:t>
      400.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24 к настоящим Правилам.</w:t>
      </w:r>
    </w:p>
    <w:bookmarkEnd w:id="865"/>
    <w:bookmarkStart w:name="z874" w:id="866"/>
    <w:p>
      <w:pPr>
        <w:spacing w:after="0"/>
        <w:ind w:left="0"/>
        <w:jc w:val="both"/>
      </w:pPr>
      <w:r>
        <w:rPr>
          <w:rFonts w:ascii="Times New Roman"/>
          <w:b w:val="false"/>
          <w:i w:val="false"/>
          <w:color w:val="000000"/>
          <w:sz w:val="28"/>
        </w:rPr>
        <w:t>
      401.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bookmarkEnd w:id="866"/>
    <w:bookmarkStart w:name="z875" w:id="867"/>
    <w:p>
      <w:pPr>
        <w:spacing w:after="0"/>
        <w:ind w:left="0"/>
        <w:jc w:val="both"/>
      </w:pPr>
      <w:r>
        <w:rPr>
          <w:rFonts w:ascii="Times New Roman"/>
          <w:b w:val="false"/>
          <w:i w:val="false"/>
          <w:color w:val="000000"/>
          <w:sz w:val="28"/>
        </w:rPr>
        <w:t xml:space="preserve">
      402.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грантах и премиях для неправительственных организаций в Республике Казахстан".</w:t>
      </w:r>
    </w:p>
    <w:bookmarkEnd w:id="867"/>
    <w:bookmarkStart w:name="z876" w:id="868"/>
    <w:p>
      <w:pPr>
        <w:spacing w:after="0"/>
        <w:ind w:left="0"/>
        <w:jc w:val="both"/>
      </w:pPr>
      <w:r>
        <w:rPr>
          <w:rFonts w:ascii="Times New Roman"/>
          <w:b w:val="false"/>
          <w:i w:val="false"/>
          <w:color w:val="000000"/>
          <w:sz w:val="28"/>
        </w:rPr>
        <w:t>
      403.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868"/>
    <w:bookmarkStart w:name="z877" w:id="869"/>
    <w:p>
      <w:pPr>
        <w:spacing w:after="0"/>
        <w:ind w:left="0"/>
        <w:jc w:val="both"/>
      </w:pPr>
      <w:r>
        <w:rPr>
          <w:rFonts w:ascii="Times New Roman"/>
          <w:b w:val="false"/>
          <w:i w:val="false"/>
          <w:color w:val="000000"/>
          <w:sz w:val="28"/>
        </w:rPr>
        <w:t>
      1) являться платежеспособным;</w:t>
      </w:r>
    </w:p>
    <w:bookmarkEnd w:id="869"/>
    <w:bookmarkStart w:name="z878" w:id="870"/>
    <w:p>
      <w:pPr>
        <w:spacing w:after="0"/>
        <w:ind w:left="0"/>
        <w:jc w:val="both"/>
      </w:pPr>
      <w:r>
        <w:rPr>
          <w:rFonts w:ascii="Times New Roman"/>
          <w:b w:val="false"/>
          <w:i w:val="false"/>
          <w:color w:val="000000"/>
          <w:sz w:val="28"/>
        </w:rPr>
        <w:t>
      2) обладать материальными ресурсами, достаточными для исполнения обязательств по договору.</w:t>
      </w:r>
    </w:p>
    <w:bookmarkEnd w:id="870"/>
    <w:bookmarkStart w:name="z879" w:id="871"/>
    <w:p>
      <w:pPr>
        <w:spacing w:after="0"/>
        <w:ind w:left="0"/>
        <w:jc w:val="both"/>
      </w:pPr>
      <w:r>
        <w:rPr>
          <w:rFonts w:ascii="Times New Roman"/>
          <w:b w:val="false"/>
          <w:i w:val="false"/>
          <w:color w:val="000000"/>
          <w:sz w:val="28"/>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bookmarkEnd w:id="871"/>
    <w:bookmarkStart w:name="z880" w:id="872"/>
    <w:p>
      <w:pPr>
        <w:spacing w:after="0"/>
        <w:ind w:left="0"/>
        <w:jc w:val="both"/>
      </w:pPr>
      <w:r>
        <w:rPr>
          <w:rFonts w:ascii="Times New Roman"/>
          <w:b w:val="false"/>
          <w:i w:val="false"/>
          <w:color w:val="000000"/>
          <w:sz w:val="28"/>
        </w:rPr>
        <w:t xml:space="preserve">
      404. При государственных закупках услуг государственного социального заказа на срок более одного финансового года кроме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конкурсная документация содержит описание и требования к материально-технической базе потенциального поставщика.</w:t>
      </w:r>
    </w:p>
    <w:bookmarkEnd w:id="872"/>
    <w:bookmarkStart w:name="z881" w:id="873"/>
    <w:p>
      <w:pPr>
        <w:spacing w:after="0"/>
        <w:ind w:left="0"/>
        <w:jc w:val="both"/>
      </w:pPr>
      <w:r>
        <w:rPr>
          <w:rFonts w:ascii="Times New Roman"/>
          <w:b w:val="false"/>
          <w:i w:val="false"/>
          <w:color w:val="000000"/>
          <w:sz w:val="28"/>
        </w:rPr>
        <w:t>
      405.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bookmarkEnd w:id="873"/>
    <w:bookmarkStart w:name="z882" w:id="874"/>
    <w:p>
      <w:pPr>
        <w:spacing w:after="0"/>
        <w:ind w:left="0"/>
        <w:jc w:val="both"/>
      </w:pPr>
      <w:r>
        <w:rPr>
          <w:rFonts w:ascii="Times New Roman"/>
          <w:b w:val="false"/>
          <w:i w:val="false"/>
          <w:color w:val="000000"/>
          <w:sz w:val="28"/>
        </w:rPr>
        <w:t>
      406.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bookmarkEnd w:id="874"/>
    <w:bookmarkStart w:name="z883" w:id="875"/>
    <w:p>
      <w:pPr>
        <w:spacing w:after="0"/>
        <w:ind w:left="0"/>
        <w:jc w:val="both"/>
      </w:pPr>
      <w:r>
        <w:rPr>
          <w:rFonts w:ascii="Times New Roman"/>
          <w:b w:val="false"/>
          <w:i w:val="false"/>
          <w:color w:val="000000"/>
          <w:sz w:val="28"/>
        </w:rPr>
        <w:t>
      407.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bookmarkEnd w:id="875"/>
    <w:bookmarkStart w:name="z884" w:id="876"/>
    <w:p>
      <w:pPr>
        <w:spacing w:after="0"/>
        <w:ind w:left="0"/>
        <w:jc w:val="both"/>
      </w:pPr>
      <w:r>
        <w:rPr>
          <w:rFonts w:ascii="Times New Roman"/>
          <w:b w:val="false"/>
          <w:i w:val="false"/>
          <w:color w:val="000000"/>
          <w:sz w:val="28"/>
        </w:rPr>
        <w:t xml:space="preserve">
      408.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bookmarkEnd w:id="876"/>
    <w:bookmarkStart w:name="z885" w:id="877"/>
    <w:p>
      <w:pPr>
        <w:spacing w:after="0"/>
        <w:ind w:left="0"/>
        <w:jc w:val="both"/>
      </w:pPr>
      <w:r>
        <w:rPr>
          <w:rFonts w:ascii="Times New Roman"/>
          <w:b w:val="false"/>
          <w:i w:val="false"/>
          <w:color w:val="000000"/>
          <w:sz w:val="28"/>
        </w:rPr>
        <w:t>
      409.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bookmarkEnd w:id="877"/>
    <w:bookmarkStart w:name="z886" w:id="878"/>
    <w:p>
      <w:pPr>
        <w:spacing w:after="0"/>
        <w:ind w:left="0"/>
        <w:jc w:val="both"/>
      </w:pPr>
      <w:r>
        <w:rPr>
          <w:rFonts w:ascii="Times New Roman"/>
          <w:b w:val="false"/>
          <w:i w:val="false"/>
          <w:color w:val="000000"/>
          <w:sz w:val="28"/>
        </w:rPr>
        <w:t>
      410.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пункте 404 настоящих Правил.</w:t>
      </w:r>
    </w:p>
    <w:bookmarkEnd w:id="878"/>
    <w:bookmarkStart w:name="z887" w:id="879"/>
    <w:p>
      <w:pPr>
        <w:spacing w:after="0"/>
        <w:ind w:left="0"/>
        <w:jc w:val="both"/>
      </w:pPr>
      <w:r>
        <w:rPr>
          <w:rFonts w:ascii="Times New Roman"/>
          <w:b w:val="false"/>
          <w:i w:val="false"/>
          <w:color w:val="000000"/>
          <w:sz w:val="28"/>
        </w:rPr>
        <w:t>
      411.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bookmarkEnd w:id="879"/>
    <w:bookmarkStart w:name="z888" w:id="880"/>
    <w:p>
      <w:pPr>
        <w:spacing w:after="0"/>
        <w:ind w:left="0"/>
        <w:jc w:val="both"/>
      </w:pPr>
      <w:r>
        <w:rPr>
          <w:rFonts w:ascii="Times New Roman"/>
          <w:b w:val="false"/>
          <w:i w:val="false"/>
          <w:color w:val="000000"/>
          <w:sz w:val="28"/>
        </w:rPr>
        <w:t>
      1) соответствие предлагаемого потенциальным поставщиком проекта требованиям технической спецификации Заказчика;</w:t>
      </w:r>
    </w:p>
    <w:bookmarkEnd w:id="880"/>
    <w:bookmarkStart w:name="z889" w:id="881"/>
    <w:p>
      <w:pPr>
        <w:spacing w:after="0"/>
        <w:ind w:left="0"/>
        <w:jc w:val="both"/>
      </w:pPr>
      <w:r>
        <w:rPr>
          <w:rFonts w:ascii="Times New Roman"/>
          <w:b w:val="false"/>
          <w:i w:val="false"/>
          <w:color w:val="000000"/>
          <w:sz w:val="28"/>
        </w:rPr>
        <w:t>
      2) соответствие цели деятельности потенциального поставщика (в соответствии с учредительными документами) закупаемым услугам Заказчика;</w:t>
      </w:r>
    </w:p>
    <w:bookmarkEnd w:id="881"/>
    <w:bookmarkStart w:name="z890" w:id="882"/>
    <w:p>
      <w:pPr>
        <w:spacing w:after="0"/>
        <w:ind w:left="0"/>
        <w:jc w:val="both"/>
      </w:pPr>
      <w:r>
        <w:rPr>
          <w:rFonts w:ascii="Times New Roman"/>
          <w:b w:val="false"/>
          <w:i w:val="false"/>
          <w:color w:val="000000"/>
          <w:sz w:val="28"/>
        </w:rPr>
        <w:t>
      3) 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bookmarkEnd w:id="882"/>
    <w:bookmarkStart w:name="z891" w:id="883"/>
    <w:p>
      <w:pPr>
        <w:spacing w:after="0"/>
        <w:ind w:left="0"/>
        <w:jc w:val="both"/>
      </w:pPr>
      <w:r>
        <w:rPr>
          <w:rFonts w:ascii="Times New Roman"/>
          <w:b w:val="false"/>
          <w:i w:val="false"/>
          <w:color w:val="000000"/>
          <w:sz w:val="28"/>
        </w:rPr>
        <w:t>
      4) сведения о нахождении потенциального поставщика в "Базе данных неправительственных организаций";</w:t>
      </w:r>
    </w:p>
    <w:bookmarkEnd w:id="883"/>
    <w:bookmarkStart w:name="z892" w:id="884"/>
    <w:p>
      <w:pPr>
        <w:spacing w:after="0"/>
        <w:ind w:left="0"/>
        <w:jc w:val="both"/>
      </w:pPr>
      <w:r>
        <w:rPr>
          <w:rFonts w:ascii="Times New Roman"/>
          <w:b w:val="false"/>
          <w:i w:val="false"/>
          <w:color w:val="000000"/>
          <w:sz w:val="28"/>
        </w:rPr>
        <w:t>
      5) наличие опыта работы потенциального поставщика;</w:t>
      </w:r>
    </w:p>
    <w:bookmarkEnd w:id="884"/>
    <w:bookmarkStart w:name="z893" w:id="885"/>
    <w:p>
      <w:pPr>
        <w:spacing w:after="0"/>
        <w:ind w:left="0"/>
        <w:jc w:val="both"/>
      </w:pPr>
      <w:r>
        <w:rPr>
          <w:rFonts w:ascii="Times New Roman"/>
          <w:b w:val="false"/>
          <w:i w:val="false"/>
          <w:color w:val="000000"/>
          <w:sz w:val="28"/>
        </w:rPr>
        <w:t>
      6)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bookmarkEnd w:id="885"/>
    <w:bookmarkStart w:name="z894" w:id="886"/>
    <w:p>
      <w:pPr>
        <w:spacing w:after="0"/>
        <w:ind w:left="0"/>
        <w:jc w:val="both"/>
      </w:pPr>
      <w:r>
        <w:rPr>
          <w:rFonts w:ascii="Times New Roman"/>
          <w:b w:val="false"/>
          <w:i w:val="false"/>
          <w:color w:val="000000"/>
          <w:sz w:val="28"/>
        </w:rPr>
        <w:t>
      7) опыт и квалификация специалистов, привлекаемых к реализации социального проекта и (или) социальной программы;</w:t>
      </w:r>
    </w:p>
    <w:bookmarkEnd w:id="886"/>
    <w:bookmarkStart w:name="z895" w:id="887"/>
    <w:p>
      <w:pPr>
        <w:spacing w:after="0"/>
        <w:ind w:left="0"/>
        <w:jc w:val="both"/>
      </w:pPr>
      <w:r>
        <w:rPr>
          <w:rFonts w:ascii="Times New Roman"/>
          <w:b w:val="false"/>
          <w:i w:val="false"/>
          <w:color w:val="000000"/>
          <w:sz w:val="28"/>
        </w:rPr>
        <w:t>
      8) наличие индикаторов по оценке эффективности результатов реализации проекта.</w:t>
      </w:r>
    </w:p>
    <w:bookmarkEnd w:id="887"/>
    <w:bookmarkStart w:name="z896" w:id="888"/>
    <w:p>
      <w:pPr>
        <w:spacing w:after="0"/>
        <w:ind w:left="0"/>
        <w:jc w:val="both"/>
      </w:pPr>
      <w:r>
        <w:rPr>
          <w:rFonts w:ascii="Times New Roman"/>
          <w:b w:val="false"/>
          <w:i w:val="false"/>
          <w:color w:val="000000"/>
          <w:sz w:val="28"/>
        </w:rPr>
        <w:t>
      Расчет баллов по критериям, предусмотренным в подпунктах 1)-8) настоящего пункта, рассчитывается в соответствии с приложением 1 к конкурсной документации по государственным закупкам услуг государственного социального заказа.</w:t>
      </w:r>
    </w:p>
    <w:bookmarkEnd w:id="888"/>
    <w:bookmarkStart w:name="z897" w:id="889"/>
    <w:p>
      <w:pPr>
        <w:spacing w:after="0"/>
        <w:ind w:left="0"/>
        <w:jc w:val="both"/>
      </w:pPr>
      <w:r>
        <w:rPr>
          <w:rFonts w:ascii="Times New Roman"/>
          <w:b w:val="false"/>
          <w:i w:val="false"/>
          <w:color w:val="000000"/>
          <w:sz w:val="28"/>
        </w:rPr>
        <w:t>
      412. Потенциальные поставщики, конкурсные заявки которых набрали менее одного балла по одному из критериев, указанным в подпунктах 1), 2), 3) и 4) пункта 411 настоящих Правил, не допускаются к участию в конкурсе, независимо от общего количества набранных баллов.</w:t>
      </w:r>
    </w:p>
    <w:bookmarkEnd w:id="889"/>
    <w:bookmarkStart w:name="z898" w:id="890"/>
    <w:p>
      <w:pPr>
        <w:spacing w:after="0"/>
        <w:ind w:left="0"/>
        <w:jc w:val="both"/>
      </w:pPr>
      <w:r>
        <w:rPr>
          <w:rFonts w:ascii="Times New Roman"/>
          <w:b w:val="false"/>
          <w:i w:val="false"/>
          <w:color w:val="000000"/>
          <w:sz w:val="28"/>
        </w:rPr>
        <w:t>
      413. При рассмотрении заявок на участие в конкурсе по государственным закупкам услуг государственного социального заказа конкурсная комиссия:</w:t>
      </w:r>
    </w:p>
    <w:bookmarkEnd w:id="890"/>
    <w:bookmarkStart w:name="z899" w:id="891"/>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891"/>
    <w:bookmarkStart w:name="z900" w:id="892"/>
    <w:p>
      <w:pPr>
        <w:spacing w:after="0"/>
        <w:ind w:left="0"/>
        <w:jc w:val="both"/>
      </w:pPr>
      <w:r>
        <w:rPr>
          <w:rFonts w:ascii="Times New Roman"/>
          <w:b w:val="false"/>
          <w:i w:val="false"/>
          <w:color w:val="000000"/>
          <w:sz w:val="28"/>
        </w:rPr>
        <w:t>
      2) рассчитывает баллы для оценки представленных потенциальными поставщиками технических спецификаций, предусмотренные пунктом 411 настоящих Правил;</w:t>
      </w:r>
    </w:p>
    <w:bookmarkEnd w:id="892"/>
    <w:bookmarkStart w:name="z901" w:id="893"/>
    <w:p>
      <w:pPr>
        <w:spacing w:after="0"/>
        <w:ind w:left="0"/>
        <w:jc w:val="both"/>
      </w:pPr>
      <w:r>
        <w:rPr>
          <w:rFonts w:ascii="Times New Roman"/>
          <w:b w:val="false"/>
          <w:i w:val="false"/>
          <w:color w:val="000000"/>
          <w:sz w:val="28"/>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пунктом 412 настоящих Правил;</w:t>
      </w:r>
    </w:p>
    <w:bookmarkEnd w:id="893"/>
    <w:bookmarkStart w:name="z902" w:id="894"/>
    <w:p>
      <w:pPr>
        <w:spacing w:after="0"/>
        <w:ind w:left="0"/>
        <w:jc w:val="both"/>
      </w:pPr>
      <w:r>
        <w:rPr>
          <w:rFonts w:ascii="Times New Roman"/>
          <w:b w:val="false"/>
          <w:i w:val="false"/>
          <w:color w:val="000000"/>
          <w:sz w:val="28"/>
        </w:rPr>
        <w:t>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2 к конкурсной документации по государственным закупкам услуг, предусмотренных государственным социальным заказом.</w:t>
      </w:r>
    </w:p>
    <w:bookmarkEnd w:id="894"/>
    <w:bookmarkStart w:name="z903" w:id="895"/>
    <w:p>
      <w:pPr>
        <w:spacing w:after="0"/>
        <w:ind w:left="0"/>
        <w:jc w:val="both"/>
      </w:pPr>
      <w:r>
        <w:rPr>
          <w:rFonts w:ascii="Times New Roman"/>
          <w:b w:val="false"/>
          <w:i w:val="false"/>
          <w:color w:val="000000"/>
          <w:sz w:val="28"/>
        </w:rPr>
        <w:t>
      414.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bookmarkEnd w:id="895"/>
    <w:bookmarkStart w:name="z904" w:id="896"/>
    <w:p>
      <w:pPr>
        <w:spacing w:after="0"/>
        <w:ind w:left="0"/>
        <w:jc w:val="both"/>
      </w:pPr>
      <w:r>
        <w:rPr>
          <w:rFonts w:ascii="Times New Roman"/>
          <w:b w:val="false"/>
          <w:i w:val="false"/>
          <w:color w:val="000000"/>
          <w:sz w:val="28"/>
        </w:rPr>
        <w:t>
      415. Потенциальный поставщик, техническая спецификация которого имеет итоговую оценку менее 11 баллов, не допускается к участию в конкурсе.</w:t>
      </w:r>
    </w:p>
    <w:bookmarkEnd w:id="896"/>
    <w:bookmarkStart w:name="z905" w:id="897"/>
    <w:p>
      <w:pPr>
        <w:spacing w:after="0"/>
        <w:ind w:left="0"/>
        <w:jc w:val="both"/>
      </w:pPr>
      <w:r>
        <w:rPr>
          <w:rFonts w:ascii="Times New Roman"/>
          <w:b w:val="false"/>
          <w:i w:val="false"/>
          <w:color w:val="000000"/>
          <w:sz w:val="28"/>
        </w:rPr>
        <w:t>
      416. В случае непредставления потенциальным поставщиком документов, подтверждающих критерии, предусмотренные пунктом 411 настоящих Правил, конкурсная комиссия не рассчитывает соответствующие баллы для оценки их технических спецификаций.</w:t>
      </w:r>
    </w:p>
    <w:bookmarkEnd w:id="897"/>
    <w:bookmarkStart w:name="z906" w:id="898"/>
    <w:p>
      <w:pPr>
        <w:spacing w:after="0"/>
        <w:ind w:left="0"/>
        <w:jc w:val="both"/>
      </w:pPr>
      <w:r>
        <w:rPr>
          <w:rFonts w:ascii="Times New Roman"/>
          <w:b w:val="false"/>
          <w:i w:val="false"/>
          <w:color w:val="000000"/>
          <w:sz w:val="28"/>
        </w:rPr>
        <w:t>
      417. Условия, предложенные потенциальными поставщиками для оценки своих технических спецификаций, включаются в договор.</w:t>
      </w:r>
    </w:p>
    <w:bookmarkEnd w:id="898"/>
    <w:bookmarkStart w:name="z907" w:id="899"/>
    <w:p>
      <w:pPr>
        <w:spacing w:after="0"/>
        <w:ind w:left="0"/>
        <w:jc w:val="both"/>
      </w:pPr>
      <w:r>
        <w:rPr>
          <w:rFonts w:ascii="Times New Roman"/>
          <w:b w:val="false"/>
          <w:i w:val="false"/>
          <w:color w:val="000000"/>
          <w:sz w:val="28"/>
        </w:rPr>
        <w:t>
      418.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899"/>
    <w:bookmarkStart w:name="z908" w:id="900"/>
    <w:p>
      <w:pPr>
        <w:spacing w:after="0"/>
        <w:ind w:left="0"/>
        <w:jc w:val="both"/>
      </w:pPr>
      <w:r>
        <w:rPr>
          <w:rFonts w:ascii="Times New Roman"/>
          <w:b w:val="false"/>
          <w:i w:val="false"/>
          <w:color w:val="000000"/>
          <w:sz w:val="28"/>
        </w:rPr>
        <w:t>
      1) 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10 %;</w:t>
      </w:r>
    </w:p>
    <w:bookmarkEnd w:id="900"/>
    <w:bookmarkStart w:name="z909" w:id="901"/>
    <w:p>
      <w:pPr>
        <w:spacing w:after="0"/>
        <w:ind w:left="0"/>
        <w:jc w:val="both"/>
      </w:pPr>
      <w:r>
        <w:rPr>
          <w:rFonts w:ascii="Times New Roman"/>
          <w:b w:val="false"/>
          <w:i w:val="false"/>
          <w:color w:val="000000"/>
          <w:sz w:val="28"/>
        </w:rPr>
        <w:t>
      2) 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20 %;</w:t>
      </w:r>
    </w:p>
    <w:bookmarkEnd w:id="901"/>
    <w:bookmarkStart w:name="z910" w:id="902"/>
    <w:p>
      <w:pPr>
        <w:spacing w:after="0"/>
        <w:ind w:left="0"/>
        <w:jc w:val="both"/>
      </w:pPr>
      <w:r>
        <w:rPr>
          <w:rFonts w:ascii="Times New Roman"/>
          <w:b w:val="false"/>
          <w:i w:val="false"/>
          <w:color w:val="000000"/>
          <w:sz w:val="28"/>
        </w:rPr>
        <w:t>
      3) 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30 %;</w:t>
      </w:r>
    </w:p>
    <w:bookmarkEnd w:id="902"/>
    <w:bookmarkStart w:name="z911" w:id="903"/>
    <w:p>
      <w:pPr>
        <w:spacing w:after="0"/>
        <w:ind w:left="0"/>
        <w:jc w:val="both"/>
      </w:pPr>
      <w:r>
        <w:rPr>
          <w:rFonts w:ascii="Times New Roman"/>
          <w:b w:val="false"/>
          <w:i w:val="false"/>
          <w:color w:val="000000"/>
          <w:sz w:val="28"/>
        </w:rPr>
        <w:t>
      4) 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40 %.</w:t>
      </w:r>
    </w:p>
    <w:bookmarkEnd w:id="903"/>
    <w:bookmarkStart w:name="z912" w:id="904"/>
    <w:p>
      <w:pPr>
        <w:spacing w:after="0"/>
        <w:ind w:left="0"/>
        <w:jc w:val="both"/>
      </w:pPr>
      <w:r>
        <w:rPr>
          <w:rFonts w:ascii="Times New Roman"/>
          <w:b w:val="false"/>
          <w:i w:val="false"/>
          <w:color w:val="000000"/>
          <w:sz w:val="28"/>
        </w:rPr>
        <w:t>
      419. Конкурсная комиссия рассчитывает баллы, предусмотренные пунктом 411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904"/>
    <w:bookmarkStart w:name="z913" w:id="905"/>
    <w:p>
      <w:pPr>
        <w:spacing w:after="0"/>
        <w:ind w:left="0"/>
        <w:jc w:val="both"/>
      </w:pPr>
      <w:r>
        <w:rPr>
          <w:rFonts w:ascii="Times New Roman"/>
          <w:b w:val="false"/>
          <w:i w:val="false"/>
          <w:color w:val="000000"/>
          <w:sz w:val="28"/>
        </w:rPr>
        <w:t>
      420.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905"/>
    <w:bookmarkStart w:name="z914" w:id="906"/>
    <w:p>
      <w:pPr>
        <w:spacing w:after="0"/>
        <w:ind w:left="0"/>
        <w:jc w:val="both"/>
      </w:pPr>
      <w:r>
        <w:rPr>
          <w:rFonts w:ascii="Times New Roman"/>
          <w:b w:val="false"/>
          <w:i w:val="false"/>
          <w:color w:val="000000"/>
          <w:sz w:val="28"/>
        </w:rPr>
        <w:t>
      421.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906"/>
    <w:bookmarkStart w:name="z915" w:id="907"/>
    <w:p>
      <w:pPr>
        <w:spacing w:after="0"/>
        <w:ind w:left="0"/>
        <w:jc w:val="both"/>
      </w:pPr>
      <w:r>
        <w:rPr>
          <w:rFonts w:ascii="Times New Roman"/>
          <w:b w:val="false"/>
          <w:i w:val="false"/>
          <w:color w:val="000000"/>
          <w:sz w:val="28"/>
        </w:rPr>
        <w:t>
      422.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907"/>
    <w:bookmarkStart w:name="z916" w:id="908"/>
    <w:p>
      <w:pPr>
        <w:spacing w:after="0"/>
        <w:ind w:left="0"/>
        <w:jc w:val="both"/>
      </w:pPr>
      <w:r>
        <w:rPr>
          <w:rFonts w:ascii="Times New Roman"/>
          <w:b w:val="false"/>
          <w:i w:val="false"/>
          <w:color w:val="000000"/>
          <w:sz w:val="28"/>
        </w:rPr>
        <w:t>
      423. Проект договора услуг, предусмотренных государственным социальным заказом составляется в соответствии с типовым договором согласно приложению 3 к конкурсной документации по государственным закупкам услуг, предусмотренных государственным социальным заказом.</w:t>
      </w:r>
    </w:p>
    <w:bookmarkEnd w:id="908"/>
    <w:bookmarkStart w:name="z917" w:id="909"/>
    <w:p>
      <w:pPr>
        <w:spacing w:after="0"/>
        <w:ind w:left="0"/>
        <w:jc w:val="both"/>
      </w:pPr>
      <w:r>
        <w:rPr>
          <w:rFonts w:ascii="Times New Roman"/>
          <w:b w:val="false"/>
          <w:i w:val="false"/>
          <w:color w:val="000000"/>
          <w:sz w:val="28"/>
        </w:rPr>
        <w:t>
      424. Государственные закупки услуг государственного социального заказа признаются несостоявшимися по одному из следующих оснований:</w:t>
      </w:r>
    </w:p>
    <w:bookmarkEnd w:id="909"/>
    <w:bookmarkStart w:name="z918" w:id="910"/>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910"/>
    <w:bookmarkStart w:name="z919" w:id="911"/>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911"/>
    <w:bookmarkStart w:name="z920" w:id="912"/>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bookmarkEnd w:id="912"/>
    <w:bookmarkStart w:name="z921" w:id="913"/>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End w:id="913"/>
    <w:bookmarkStart w:name="z922" w:id="914"/>
    <w:p>
      <w:pPr>
        <w:spacing w:after="0"/>
        <w:ind w:left="0"/>
        <w:jc w:val="both"/>
      </w:pPr>
      <w:r>
        <w:rPr>
          <w:rFonts w:ascii="Times New Roman"/>
          <w:b w:val="false"/>
          <w:i w:val="false"/>
          <w:color w:val="000000"/>
          <w:sz w:val="28"/>
        </w:rPr>
        <w:t>
      425. Если государственные закупки услуг государственного социального заказа признаны несостоявшимися, заказчик принимает одно из следующих решений:</w:t>
      </w:r>
    </w:p>
    <w:bookmarkEnd w:id="914"/>
    <w:bookmarkStart w:name="z923" w:id="915"/>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915"/>
    <w:bookmarkStart w:name="z924" w:id="916"/>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916"/>
    <w:bookmarkStart w:name="z925" w:id="917"/>
    <w:p>
      <w:pPr>
        <w:spacing w:after="0"/>
        <w:ind w:left="0"/>
        <w:jc w:val="both"/>
      </w:pPr>
      <w:r>
        <w:rPr>
          <w:rFonts w:ascii="Times New Roman"/>
          <w:b w:val="false"/>
          <w:i w:val="false"/>
          <w:color w:val="000000"/>
          <w:sz w:val="28"/>
        </w:rPr>
        <w:t xml:space="preserve">
      426.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29 Закона.</w:t>
      </w:r>
    </w:p>
    <w:bookmarkEnd w:id="917"/>
    <w:bookmarkStart w:name="z926" w:id="918"/>
    <w:p>
      <w:pPr>
        <w:spacing w:after="0"/>
        <w:ind w:left="0"/>
        <w:jc w:val="both"/>
      </w:pPr>
      <w:r>
        <w:rPr>
          <w:rFonts w:ascii="Times New Roman"/>
          <w:b w:val="false"/>
          <w:i w:val="false"/>
          <w:color w:val="000000"/>
          <w:sz w:val="28"/>
        </w:rPr>
        <w:t>
      427. При государственных закупках услуг, предусмотренных государственным социальным заказом:</w:t>
      </w:r>
    </w:p>
    <w:bookmarkEnd w:id="918"/>
    <w:bookmarkStart w:name="z927" w:id="919"/>
    <w:p>
      <w:pPr>
        <w:spacing w:after="0"/>
        <w:ind w:left="0"/>
        <w:jc w:val="both"/>
      </w:pPr>
      <w:r>
        <w:rPr>
          <w:rFonts w:ascii="Times New Roman"/>
          <w:b w:val="false"/>
          <w:i w:val="false"/>
          <w:color w:val="000000"/>
          <w:sz w:val="28"/>
        </w:rPr>
        <w:t>
      1) потенциальный поставщик не вносит обеспечение заявки на участие в конкурсе, обеспечение исполнения договора;</w:t>
      </w:r>
    </w:p>
    <w:bookmarkEnd w:id="919"/>
    <w:bookmarkStart w:name="z928" w:id="920"/>
    <w:p>
      <w:pPr>
        <w:spacing w:after="0"/>
        <w:ind w:left="0"/>
        <w:jc w:val="both"/>
      </w:pPr>
      <w:r>
        <w:rPr>
          <w:rFonts w:ascii="Times New Roman"/>
          <w:b w:val="false"/>
          <w:i w:val="false"/>
          <w:color w:val="000000"/>
          <w:sz w:val="28"/>
        </w:rPr>
        <w:t>
      2) конкурсная комиссия не применяет критерии, влияющие на конкурсное ценовое предложение участников конкурса, предусмотренные пунктом 243 настоящих Правил;</w:t>
      </w:r>
    </w:p>
    <w:bookmarkEnd w:id="920"/>
    <w:bookmarkStart w:name="z929" w:id="921"/>
    <w:p>
      <w:pPr>
        <w:spacing w:after="0"/>
        <w:ind w:left="0"/>
        <w:jc w:val="both"/>
      </w:pPr>
      <w:r>
        <w:rPr>
          <w:rFonts w:ascii="Times New Roman"/>
          <w:b w:val="false"/>
          <w:i w:val="false"/>
          <w:color w:val="000000"/>
          <w:sz w:val="28"/>
        </w:rPr>
        <w:t>
      3) не осуществляются процедуры предварительного обсуждения проекта конкурсной документации;</w:t>
      </w:r>
    </w:p>
    <w:bookmarkEnd w:id="921"/>
    <w:bookmarkStart w:name="z930" w:id="922"/>
    <w:p>
      <w:pPr>
        <w:spacing w:after="0"/>
        <w:ind w:left="0"/>
        <w:jc w:val="both"/>
      </w:pPr>
      <w:r>
        <w:rPr>
          <w:rFonts w:ascii="Times New Roman"/>
          <w:b w:val="false"/>
          <w:i w:val="false"/>
          <w:color w:val="000000"/>
          <w:sz w:val="28"/>
        </w:rPr>
        <w:t xml:space="preserve">
      4) не осуществляются процедура предварительного допуска к участию в конкурсе; </w:t>
      </w:r>
    </w:p>
    <w:bookmarkEnd w:id="922"/>
    <w:bookmarkStart w:name="z931" w:id="923"/>
    <w:p>
      <w:pPr>
        <w:spacing w:after="0"/>
        <w:ind w:left="0"/>
        <w:jc w:val="both"/>
      </w:pPr>
      <w:r>
        <w:rPr>
          <w:rFonts w:ascii="Times New Roman"/>
          <w:b w:val="false"/>
          <w:i w:val="false"/>
          <w:color w:val="000000"/>
          <w:sz w:val="28"/>
        </w:rPr>
        <w:t xml:space="preserve">
      5) требования </w:t>
      </w:r>
      <w:r>
        <w:rPr>
          <w:rFonts w:ascii="Times New Roman"/>
          <w:b w:val="false"/>
          <w:i w:val="false"/>
          <w:color w:val="000000"/>
          <w:sz w:val="28"/>
        </w:rPr>
        <w:t>статьи 26</w:t>
      </w:r>
      <w:r>
        <w:rPr>
          <w:rFonts w:ascii="Times New Roman"/>
          <w:b w:val="false"/>
          <w:i w:val="false"/>
          <w:color w:val="000000"/>
          <w:sz w:val="28"/>
        </w:rPr>
        <w:t xml:space="preserve">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77 настоящих Правил.</w:t>
      </w:r>
    </w:p>
    <w:bookmarkEnd w:id="923"/>
    <w:bookmarkStart w:name="z932" w:id="924"/>
    <w:p>
      <w:pPr>
        <w:spacing w:after="0"/>
        <w:ind w:left="0"/>
        <w:jc w:val="both"/>
      </w:pPr>
      <w:r>
        <w:rPr>
          <w:rFonts w:ascii="Times New Roman"/>
          <w:b w:val="false"/>
          <w:i w:val="false"/>
          <w:color w:val="000000"/>
          <w:sz w:val="28"/>
        </w:rPr>
        <w:t>
      428.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bookmarkEnd w:id="924"/>
    <w:bookmarkStart w:name="z933" w:id="925"/>
    <w:p>
      <w:pPr>
        <w:spacing w:after="0"/>
        <w:ind w:left="0"/>
        <w:jc w:val="left"/>
      </w:pPr>
      <w:r>
        <w:rPr>
          <w:rFonts w:ascii="Times New Roman"/>
          <w:b/>
          <w:i w:val="false"/>
          <w:color w:val="000000"/>
        </w:rPr>
        <w:t xml:space="preserve"> Глава 18. Особенности осуществления государственных закупок жилища,</w:t>
      </w:r>
      <w:r>
        <w:br/>
      </w:r>
      <w:r>
        <w:rPr>
          <w:rFonts w:ascii="Times New Roman"/>
          <w:b/>
          <w:i w:val="false"/>
          <w:color w:val="000000"/>
        </w:rPr>
        <w:t>принадлежащего на праве частной собственности физическому лицу,</w:t>
      </w:r>
      <w:r>
        <w:br/>
      </w:r>
      <w:r>
        <w:rPr>
          <w:rFonts w:ascii="Times New Roman"/>
          <w:b/>
          <w:i w:val="false"/>
          <w:color w:val="000000"/>
        </w:rPr>
        <w:t>не являющемуся субъектом предпринимательской деятельности</w:t>
      </w:r>
    </w:p>
    <w:bookmarkEnd w:id="925"/>
    <w:bookmarkStart w:name="z934" w:id="926"/>
    <w:p>
      <w:pPr>
        <w:spacing w:after="0"/>
        <w:ind w:left="0"/>
        <w:jc w:val="both"/>
      </w:pPr>
      <w:r>
        <w:rPr>
          <w:rFonts w:ascii="Times New Roman"/>
          <w:b w:val="false"/>
          <w:i w:val="false"/>
          <w:color w:val="000000"/>
          <w:sz w:val="28"/>
        </w:rPr>
        <w:t>
      429.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содержит следующую информацию:</w:t>
      </w:r>
    </w:p>
    <w:bookmarkEnd w:id="926"/>
    <w:bookmarkStart w:name="z935" w:id="927"/>
    <w:p>
      <w:pPr>
        <w:spacing w:after="0"/>
        <w:ind w:left="0"/>
        <w:jc w:val="both"/>
      </w:pPr>
      <w:r>
        <w:rPr>
          <w:rFonts w:ascii="Times New Roman"/>
          <w:b w:val="false"/>
          <w:i w:val="false"/>
          <w:color w:val="000000"/>
          <w:sz w:val="28"/>
        </w:rPr>
        <w:t>
      1) наименование населенного пункта (город, район в городе, поселок, село), в котором должно находиться приобретаемое жилище;</w:t>
      </w:r>
    </w:p>
    <w:bookmarkEnd w:id="927"/>
    <w:bookmarkStart w:name="z936" w:id="928"/>
    <w:p>
      <w:pPr>
        <w:spacing w:after="0"/>
        <w:ind w:left="0"/>
        <w:jc w:val="both"/>
      </w:pPr>
      <w:r>
        <w:rPr>
          <w:rFonts w:ascii="Times New Roman"/>
          <w:b w:val="false"/>
          <w:i w:val="false"/>
          <w:color w:val="000000"/>
          <w:sz w:val="28"/>
        </w:rPr>
        <w:t>
      2) о сумме денежных средств, выделенных для государственных закупок жилища;</w:t>
      </w:r>
    </w:p>
    <w:bookmarkEnd w:id="928"/>
    <w:bookmarkStart w:name="z937" w:id="929"/>
    <w:p>
      <w:pPr>
        <w:spacing w:after="0"/>
        <w:ind w:left="0"/>
        <w:jc w:val="both"/>
      </w:pPr>
      <w:r>
        <w:rPr>
          <w:rFonts w:ascii="Times New Roman"/>
          <w:b w:val="false"/>
          <w:i w:val="false"/>
          <w:color w:val="000000"/>
          <w:sz w:val="28"/>
        </w:rPr>
        <w:t>
      3) описание требуемых характеристик закупаемого жилища и срок приобретения жилища;</w:t>
      </w:r>
    </w:p>
    <w:bookmarkEnd w:id="929"/>
    <w:bookmarkStart w:name="z938" w:id="930"/>
    <w:p>
      <w:pPr>
        <w:spacing w:after="0"/>
        <w:ind w:left="0"/>
        <w:jc w:val="both"/>
      </w:pPr>
      <w:r>
        <w:rPr>
          <w:rFonts w:ascii="Times New Roman"/>
          <w:b w:val="false"/>
          <w:i w:val="false"/>
          <w:color w:val="000000"/>
          <w:sz w:val="28"/>
        </w:rPr>
        <w:t>
      4) о сроке начала и окончания представления потенциальными поставщиками заявок на участие в закупках;</w:t>
      </w:r>
    </w:p>
    <w:bookmarkEnd w:id="930"/>
    <w:bookmarkStart w:name="z939" w:id="931"/>
    <w:p>
      <w:pPr>
        <w:spacing w:after="0"/>
        <w:ind w:left="0"/>
        <w:jc w:val="both"/>
      </w:pPr>
      <w:r>
        <w:rPr>
          <w:rFonts w:ascii="Times New Roman"/>
          <w:b w:val="false"/>
          <w:i w:val="false"/>
          <w:color w:val="000000"/>
          <w:sz w:val="28"/>
        </w:rPr>
        <w:t>
      430.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bookmarkEnd w:id="931"/>
    <w:bookmarkStart w:name="z940" w:id="932"/>
    <w:p>
      <w:pPr>
        <w:spacing w:after="0"/>
        <w:ind w:left="0"/>
        <w:jc w:val="both"/>
      </w:pPr>
      <w:r>
        <w:rPr>
          <w:rFonts w:ascii="Times New Roman"/>
          <w:b w:val="false"/>
          <w:i w:val="false"/>
          <w:color w:val="000000"/>
          <w:sz w:val="28"/>
        </w:rPr>
        <w:t>
      431. Заявка на участие в государственных закупках жилища содержит:</w:t>
      </w:r>
    </w:p>
    <w:bookmarkEnd w:id="932"/>
    <w:bookmarkStart w:name="z941" w:id="933"/>
    <w:p>
      <w:pPr>
        <w:spacing w:after="0"/>
        <w:ind w:left="0"/>
        <w:jc w:val="both"/>
      </w:pPr>
      <w:r>
        <w:rPr>
          <w:rFonts w:ascii="Times New Roman"/>
          <w:b w:val="false"/>
          <w:i w:val="false"/>
          <w:color w:val="000000"/>
          <w:sz w:val="28"/>
        </w:rPr>
        <w:t>
      1) электронную копию удостоверения личности физического лица;</w:t>
      </w:r>
    </w:p>
    <w:bookmarkEnd w:id="933"/>
    <w:bookmarkStart w:name="z942" w:id="934"/>
    <w:p>
      <w:pPr>
        <w:spacing w:after="0"/>
        <w:ind w:left="0"/>
        <w:jc w:val="both"/>
      </w:pPr>
      <w:r>
        <w:rPr>
          <w:rFonts w:ascii="Times New Roman"/>
          <w:b w:val="false"/>
          <w:i w:val="false"/>
          <w:color w:val="000000"/>
          <w:sz w:val="28"/>
        </w:rPr>
        <w:t>
      2) электронные копии правоустанавливающих документов на жилище, в том числе технический паспорт;</w:t>
      </w:r>
    </w:p>
    <w:bookmarkEnd w:id="934"/>
    <w:bookmarkStart w:name="z943" w:id="935"/>
    <w:p>
      <w:pPr>
        <w:spacing w:after="0"/>
        <w:ind w:left="0"/>
        <w:jc w:val="both"/>
      </w:pPr>
      <w:r>
        <w:rPr>
          <w:rFonts w:ascii="Times New Roman"/>
          <w:b w:val="false"/>
          <w:i w:val="false"/>
          <w:color w:val="000000"/>
          <w:sz w:val="28"/>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bookmarkEnd w:id="935"/>
    <w:bookmarkStart w:name="z944" w:id="936"/>
    <w:p>
      <w:pPr>
        <w:spacing w:after="0"/>
        <w:ind w:left="0"/>
        <w:jc w:val="both"/>
      </w:pPr>
      <w:r>
        <w:rPr>
          <w:rFonts w:ascii="Times New Roman"/>
          <w:b w:val="false"/>
          <w:i w:val="false"/>
          <w:color w:val="000000"/>
          <w:sz w:val="28"/>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bookmarkEnd w:id="936"/>
    <w:bookmarkStart w:name="z945" w:id="937"/>
    <w:p>
      <w:pPr>
        <w:spacing w:after="0"/>
        <w:ind w:left="0"/>
        <w:jc w:val="both"/>
      </w:pPr>
      <w:r>
        <w:rPr>
          <w:rFonts w:ascii="Times New Roman"/>
          <w:b w:val="false"/>
          <w:i w:val="false"/>
          <w:color w:val="000000"/>
          <w:sz w:val="28"/>
        </w:rPr>
        <w:t>
      5) ценовое предложение потенциального поставщика;</w:t>
      </w:r>
    </w:p>
    <w:bookmarkEnd w:id="937"/>
    <w:bookmarkStart w:name="z946" w:id="938"/>
    <w:p>
      <w:pPr>
        <w:spacing w:after="0"/>
        <w:ind w:left="0"/>
        <w:jc w:val="both"/>
      </w:pPr>
      <w:r>
        <w:rPr>
          <w:rFonts w:ascii="Times New Roman"/>
          <w:b w:val="false"/>
          <w:i w:val="false"/>
          <w:color w:val="000000"/>
          <w:sz w:val="28"/>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bookmarkEnd w:id="938"/>
    <w:bookmarkStart w:name="z947" w:id="939"/>
    <w:p>
      <w:pPr>
        <w:spacing w:after="0"/>
        <w:ind w:left="0"/>
        <w:jc w:val="both"/>
      </w:pPr>
      <w:r>
        <w:rPr>
          <w:rFonts w:ascii="Times New Roman"/>
          <w:b w:val="false"/>
          <w:i w:val="false"/>
          <w:color w:val="000000"/>
          <w:sz w:val="28"/>
        </w:rPr>
        <w:t>
      432.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bookmarkEnd w:id="939"/>
    <w:bookmarkStart w:name="z948" w:id="940"/>
    <w:p>
      <w:pPr>
        <w:spacing w:after="0"/>
        <w:ind w:left="0"/>
        <w:jc w:val="both"/>
      </w:pPr>
      <w:r>
        <w:rPr>
          <w:rFonts w:ascii="Times New Roman"/>
          <w:b w:val="false"/>
          <w:i w:val="false"/>
          <w:color w:val="000000"/>
          <w:sz w:val="28"/>
        </w:rPr>
        <w:t>
      433. Заявка на участие в государственных закупках жилища подлежит автоматическому отклонению веб-порталом в следующих случаях:</w:t>
      </w:r>
    </w:p>
    <w:bookmarkEnd w:id="940"/>
    <w:bookmarkStart w:name="z949" w:id="941"/>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данных государственных закупках;</w:t>
      </w:r>
    </w:p>
    <w:bookmarkEnd w:id="941"/>
    <w:bookmarkStart w:name="z950" w:id="942"/>
    <w:p>
      <w:pPr>
        <w:spacing w:after="0"/>
        <w:ind w:left="0"/>
        <w:jc w:val="both"/>
      </w:pPr>
      <w:r>
        <w:rPr>
          <w:rFonts w:ascii="Times New Roman"/>
          <w:b w:val="false"/>
          <w:i w:val="false"/>
          <w:color w:val="000000"/>
          <w:sz w:val="28"/>
        </w:rPr>
        <w:t>
      2) заявка на участие в государственных закупках поступила на веб-портал после истечения окончательного срока приема заявок на участие;</w:t>
      </w:r>
    </w:p>
    <w:bookmarkEnd w:id="942"/>
    <w:bookmarkStart w:name="z951" w:id="943"/>
    <w:p>
      <w:pPr>
        <w:spacing w:after="0"/>
        <w:ind w:left="0"/>
        <w:jc w:val="both"/>
      </w:pPr>
      <w:r>
        <w:rPr>
          <w:rFonts w:ascii="Times New Roman"/>
          <w:b w:val="false"/>
          <w:i w:val="false"/>
          <w:color w:val="000000"/>
          <w:sz w:val="28"/>
        </w:rPr>
        <w:t>
      3) ценовое предложение превышает сумму, выделенную для приобретения жилища.</w:t>
      </w:r>
    </w:p>
    <w:bookmarkEnd w:id="943"/>
    <w:bookmarkStart w:name="z952" w:id="944"/>
    <w:p>
      <w:pPr>
        <w:spacing w:after="0"/>
        <w:ind w:left="0"/>
        <w:jc w:val="both"/>
      </w:pPr>
      <w:r>
        <w:rPr>
          <w:rFonts w:ascii="Times New Roman"/>
          <w:b w:val="false"/>
          <w:i w:val="false"/>
          <w:color w:val="000000"/>
          <w:sz w:val="28"/>
        </w:rPr>
        <w:t>
      434. Заявка на участие в государственных закупках жилища, поданные в соответствии с настоящими Правилами, автоматически регистрируются на веб-портале.</w:t>
      </w:r>
    </w:p>
    <w:bookmarkEnd w:id="944"/>
    <w:bookmarkStart w:name="z953" w:id="945"/>
    <w:p>
      <w:pPr>
        <w:spacing w:after="0"/>
        <w:ind w:left="0"/>
        <w:jc w:val="both"/>
      </w:pPr>
      <w:r>
        <w:rPr>
          <w:rFonts w:ascii="Times New Roman"/>
          <w:b w:val="false"/>
          <w:i w:val="false"/>
          <w:color w:val="000000"/>
          <w:sz w:val="28"/>
        </w:rPr>
        <w:t>
      435.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bookmarkEnd w:id="945"/>
    <w:bookmarkStart w:name="z954" w:id="946"/>
    <w:p>
      <w:pPr>
        <w:spacing w:after="0"/>
        <w:ind w:left="0"/>
        <w:jc w:val="both"/>
      </w:pPr>
      <w:r>
        <w:rPr>
          <w:rFonts w:ascii="Times New Roman"/>
          <w:b w:val="false"/>
          <w:i w:val="false"/>
          <w:color w:val="000000"/>
          <w:sz w:val="28"/>
        </w:rPr>
        <w:t>
      436.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приложению 25 к настоящим Правилам.</w:t>
      </w:r>
    </w:p>
    <w:bookmarkEnd w:id="946"/>
    <w:bookmarkStart w:name="z955" w:id="947"/>
    <w:p>
      <w:pPr>
        <w:spacing w:after="0"/>
        <w:ind w:left="0"/>
        <w:jc w:val="both"/>
      </w:pPr>
      <w:r>
        <w:rPr>
          <w:rFonts w:ascii="Times New Roman"/>
          <w:b w:val="false"/>
          <w:i w:val="false"/>
          <w:color w:val="000000"/>
          <w:sz w:val="28"/>
        </w:rPr>
        <w:t>
      437.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947"/>
    <w:bookmarkStart w:name="z956" w:id="948"/>
    <w:p>
      <w:pPr>
        <w:spacing w:after="0"/>
        <w:ind w:left="0"/>
        <w:jc w:val="both"/>
      </w:pPr>
      <w:r>
        <w:rPr>
          <w:rFonts w:ascii="Times New Roman"/>
          <w:b w:val="false"/>
          <w:i w:val="false"/>
          <w:color w:val="000000"/>
          <w:sz w:val="28"/>
        </w:rPr>
        <w:t>
      Заявка на участие в государственных закупках жилища подлежит отклонению в случае:</w:t>
      </w:r>
    </w:p>
    <w:bookmarkEnd w:id="948"/>
    <w:bookmarkStart w:name="z957" w:id="949"/>
    <w:p>
      <w:pPr>
        <w:spacing w:after="0"/>
        <w:ind w:left="0"/>
        <w:jc w:val="both"/>
      </w:pPr>
      <w:r>
        <w:rPr>
          <w:rFonts w:ascii="Times New Roman"/>
          <w:b w:val="false"/>
          <w:i w:val="false"/>
          <w:color w:val="000000"/>
          <w:sz w:val="28"/>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bookmarkEnd w:id="949"/>
    <w:bookmarkStart w:name="z958" w:id="950"/>
    <w:p>
      <w:pPr>
        <w:spacing w:after="0"/>
        <w:ind w:left="0"/>
        <w:jc w:val="both"/>
      </w:pPr>
      <w:r>
        <w:rPr>
          <w:rFonts w:ascii="Times New Roman"/>
          <w:b w:val="false"/>
          <w:i w:val="false"/>
          <w:color w:val="000000"/>
          <w:sz w:val="28"/>
        </w:rPr>
        <w:t>
      2) ценовое предложение потенциального поставщика превышает стоимость, определенную в отчете об оценке объекта недвижимости (жилья).</w:t>
      </w:r>
    </w:p>
    <w:bookmarkEnd w:id="950"/>
    <w:bookmarkStart w:name="z959" w:id="951"/>
    <w:p>
      <w:pPr>
        <w:spacing w:after="0"/>
        <w:ind w:left="0"/>
        <w:jc w:val="both"/>
      </w:pPr>
      <w:r>
        <w:rPr>
          <w:rFonts w:ascii="Times New Roman"/>
          <w:b w:val="false"/>
          <w:i w:val="false"/>
          <w:color w:val="000000"/>
          <w:sz w:val="28"/>
        </w:rPr>
        <w:t>
      438. В случае выявления потенциальных поставщиков, не соответствующих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 таким потенциальным поставщикам предоставляется право для приведения заявок на участие в государственных закупках жилища в соответствие с требованиями, указанными в объявлении в течение трех рабочих дней со дня размещения протокола предварительного допуска к участию в государственных закупках жилища.</w:t>
      </w:r>
    </w:p>
    <w:bookmarkEnd w:id="951"/>
    <w:bookmarkStart w:name="z960" w:id="952"/>
    <w:p>
      <w:pPr>
        <w:spacing w:after="0"/>
        <w:ind w:left="0"/>
        <w:jc w:val="both"/>
      </w:pPr>
      <w:r>
        <w:rPr>
          <w:rFonts w:ascii="Times New Roman"/>
          <w:b w:val="false"/>
          <w:i w:val="false"/>
          <w:color w:val="000000"/>
          <w:sz w:val="28"/>
        </w:rPr>
        <w:t>
      439. Не предоставляется право для приведения заявок на участие в государственных закупках жилища в соответствие с требованиями, указанными в объявлении потенциальным поставщикам:</w:t>
      </w:r>
    </w:p>
    <w:bookmarkEnd w:id="952"/>
    <w:bookmarkStart w:name="z961" w:id="953"/>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953"/>
    <w:bookmarkStart w:name="z962" w:id="954"/>
    <w:p>
      <w:pPr>
        <w:spacing w:after="0"/>
        <w:ind w:left="0"/>
        <w:jc w:val="both"/>
      </w:pPr>
      <w:r>
        <w:rPr>
          <w:rFonts w:ascii="Times New Roman"/>
          <w:b w:val="false"/>
          <w:i w:val="false"/>
          <w:color w:val="000000"/>
          <w:sz w:val="28"/>
        </w:rPr>
        <w:t>
      2) предоставившим недостоверную информацию по требованиям, указанным в объявлении.</w:t>
      </w:r>
    </w:p>
    <w:bookmarkEnd w:id="954"/>
    <w:bookmarkStart w:name="z963" w:id="955"/>
    <w:p>
      <w:pPr>
        <w:spacing w:after="0"/>
        <w:ind w:left="0"/>
        <w:jc w:val="both"/>
      </w:pPr>
      <w:r>
        <w:rPr>
          <w:rFonts w:ascii="Times New Roman"/>
          <w:b w:val="false"/>
          <w:i w:val="false"/>
          <w:color w:val="000000"/>
          <w:sz w:val="28"/>
        </w:rPr>
        <w:t>
      440. В случае соответствия потенциальных поставщиков требованиям, указанным в объявлении протокол предварительного допуска, не оформляется.</w:t>
      </w:r>
    </w:p>
    <w:bookmarkEnd w:id="955"/>
    <w:bookmarkStart w:name="z964" w:id="956"/>
    <w:p>
      <w:pPr>
        <w:spacing w:after="0"/>
        <w:ind w:left="0"/>
        <w:jc w:val="both"/>
      </w:pPr>
      <w:r>
        <w:rPr>
          <w:rFonts w:ascii="Times New Roman"/>
          <w:b w:val="false"/>
          <w:i w:val="false"/>
          <w:color w:val="000000"/>
          <w:sz w:val="28"/>
        </w:rPr>
        <w:t>
      441. Решение о предварительном допуске потенциальных поставщиков к участию в государственных закупках жилища принимается в течение пяти рабочих дней со дня вскрытия заявок и размещается на веб-портале, согласно приложению 26 к настоящим Правилам, с автоматическим уведомлением по электронной почте всех потенциальных поставщиков, подавших заявки на участие в государственных закупках жилища.</w:t>
      </w:r>
    </w:p>
    <w:bookmarkEnd w:id="956"/>
    <w:bookmarkStart w:name="z965" w:id="957"/>
    <w:p>
      <w:pPr>
        <w:spacing w:after="0"/>
        <w:ind w:left="0"/>
        <w:jc w:val="both"/>
      </w:pPr>
      <w:r>
        <w:rPr>
          <w:rFonts w:ascii="Times New Roman"/>
          <w:b w:val="false"/>
          <w:i w:val="false"/>
          <w:color w:val="000000"/>
          <w:sz w:val="28"/>
        </w:rPr>
        <w:t>
      442. По истечении срока, установленного пунктом 438 настоящих Правил, организатор осуществляет повторное рассмотрение заявок на участие в государственных закупках жилища, приведенных в соответствие с требованиями, указанными в объявлении.</w:t>
      </w:r>
    </w:p>
    <w:bookmarkEnd w:id="957"/>
    <w:bookmarkStart w:name="z966" w:id="958"/>
    <w:p>
      <w:pPr>
        <w:spacing w:after="0"/>
        <w:ind w:left="0"/>
        <w:jc w:val="both"/>
      </w:pPr>
      <w:r>
        <w:rPr>
          <w:rFonts w:ascii="Times New Roman"/>
          <w:b w:val="false"/>
          <w:i w:val="false"/>
          <w:color w:val="000000"/>
          <w:sz w:val="28"/>
        </w:rPr>
        <w:t xml:space="preserve">
      443. Повторное рассмотрение заявок потенциальных поставщиков, указанных в перечне протокола предварительного допуска рассматривается в течение трех рабочих дней со дня истечения срока повторного представления потенциальными поставщиками заявок, приведенных в соответствие с требованиями, указанными в объявлении. </w:t>
      </w:r>
    </w:p>
    <w:bookmarkEnd w:id="958"/>
    <w:bookmarkStart w:name="z967" w:id="959"/>
    <w:p>
      <w:pPr>
        <w:spacing w:after="0"/>
        <w:ind w:left="0"/>
        <w:jc w:val="both"/>
      </w:pPr>
      <w:r>
        <w:rPr>
          <w:rFonts w:ascii="Times New Roman"/>
          <w:b w:val="false"/>
          <w:i w:val="false"/>
          <w:color w:val="000000"/>
          <w:sz w:val="28"/>
        </w:rPr>
        <w:t>
      444. При повторном рассмотрении заявок на участие в государственных закупках жилища не допускается отклонять потенциальных поставщиков по основаниям, не предусмотренным в протоколе предварительного допуска.</w:t>
      </w:r>
    </w:p>
    <w:bookmarkEnd w:id="959"/>
    <w:bookmarkStart w:name="z968" w:id="960"/>
    <w:p>
      <w:pPr>
        <w:spacing w:after="0"/>
        <w:ind w:left="0"/>
        <w:jc w:val="both"/>
      </w:pPr>
      <w:r>
        <w:rPr>
          <w:rFonts w:ascii="Times New Roman"/>
          <w:b w:val="false"/>
          <w:i w:val="false"/>
          <w:color w:val="000000"/>
          <w:sz w:val="28"/>
        </w:rPr>
        <w:t>
      445.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bookmarkEnd w:id="960"/>
    <w:bookmarkStart w:name="z969" w:id="961"/>
    <w:p>
      <w:pPr>
        <w:spacing w:after="0"/>
        <w:ind w:left="0"/>
        <w:jc w:val="both"/>
      </w:pPr>
      <w:r>
        <w:rPr>
          <w:rFonts w:ascii="Times New Roman"/>
          <w:b w:val="false"/>
          <w:i w:val="false"/>
          <w:color w:val="000000"/>
          <w:sz w:val="28"/>
        </w:rPr>
        <w:t>
      446.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bookmarkEnd w:id="961"/>
    <w:bookmarkStart w:name="z970" w:id="962"/>
    <w:p>
      <w:pPr>
        <w:spacing w:after="0"/>
        <w:ind w:left="0"/>
        <w:jc w:val="both"/>
      </w:pPr>
      <w:r>
        <w:rPr>
          <w:rFonts w:ascii="Times New Roman"/>
          <w:b w:val="false"/>
          <w:i w:val="false"/>
          <w:color w:val="000000"/>
          <w:sz w:val="28"/>
        </w:rPr>
        <w:t>
      447.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bookmarkEnd w:id="962"/>
    <w:bookmarkStart w:name="z971" w:id="963"/>
    <w:p>
      <w:pPr>
        <w:spacing w:after="0"/>
        <w:ind w:left="0"/>
        <w:jc w:val="both"/>
      </w:pPr>
      <w:r>
        <w:rPr>
          <w:rFonts w:ascii="Times New Roman"/>
          <w:b w:val="false"/>
          <w:i w:val="false"/>
          <w:color w:val="000000"/>
          <w:sz w:val="28"/>
        </w:rPr>
        <w:t>
      448.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срока рассмотрения заявок на участие в государственных закупках жилища, согласно приложению 27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bookmarkEnd w:id="963"/>
    <w:bookmarkStart w:name="z972" w:id="964"/>
    <w:p>
      <w:pPr>
        <w:spacing w:after="0"/>
        <w:ind w:left="0"/>
        <w:jc w:val="both"/>
      </w:pPr>
      <w:r>
        <w:rPr>
          <w:rFonts w:ascii="Times New Roman"/>
          <w:b w:val="false"/>
          <w:i w:val="false"/>
          <w:color w:val="000000"/>
          <w:sz w:val="28"/>
        </w:rPr>
        <w:t>
      449.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bookmarkEnd w:id="964"/>
    <w:bookmarkStart w:name="z973" w:id="965"/>
    <w:p>
      <w:pPr>
        <w:spacing w:after="0"/>
        <w:ind w:left="0"/>
        <w:jc w:val="left"/>
      </w:pPr>
      <w:r>
        <w:rPr>
          <w:rFonts w:ascii="Times New Roman"/>
          <w:b/>
          <w:i w:val="false"/>
          <w:color w:val="000000"/>
        </w:rPr>
        <w:t xml:space="preserve"> Глава 19. Порядок осуществления государственных закупок способом из одного источника</w:t>
      </w:r>
    </w:p>
    <w:bookmarkEnd w:id="965"/>
    <w:bookmarkStart w:name="z974" w:id="966"/>
    <w:p>
      <w:pPr>
        <w:spacing w:after="0"/>
        <w:ind w:left="0"/>
        <w:jc w:val="left"/>
      </w:pPr>
      <w:r>
        <w:rPr>
          <w:rFonts w:ascii="Times New Roman"/>
          <w:b/>
          <w:i w:val="false"/>
          <w:color w:val="000000"/>
        </w:rPr>
        <w:t xml:space="preserve"> Параграф 1. Осуществление государственных закупок способом из одного источника по несостоявшимся государственным закупкам</w:t>
      </w:r>
    </w:p>
    <w:bookmarkEnd w:id="966"/>
    <w:bookmarkStart w:name="z975" w:id="967"/>
    <w:p>
      <w:pPr>
        <w:spacing w:after="0"/>
        <w:ind w:left="0"/>
        <w:jc w:val="both"/>
      </w:pPr>
      <w:r>
        <w:rPr>
          <w:rFonts w:ascii="Times New Roman"/>
          <w:b w:val="false"/>
          <w:i w:val="false"/>
          <w:color w:val="000000"/>
          <w:sz w:val="28"/>
        </w:rPr>
        <w:t>
      450.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bookmarkEnd w:id="967"/>
    <w:bookmarkStart w:name="z976" w:id="968"/>
    <w:p>
      <w:pPr>
        <w:spacing w:after="0"/>
        <w:ind w:left="0"/>
        <w:jc w:val="both"/>
      </w:pPr>
      <w:r>
        <w:rPr>
          <w:rFonts w:ascii="Times New Roman"/>
          <w:b w:val="false"/>
          <w:i w:val="false"/>
          <w:color w:val="000000"/>
          <w:sz w:val="28"/>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bookmarkEnd w:id="968"/>
    <w:bookmarkStart w:name="z977" w:id="969"/>
    <w:p>
      <w:pPr>
        <w:spacing w:after="0"/>
        <w:ind w:left="0"/>
        <w:jc w:val="both"/>
      </w:pPr>
      <w:r>
        <w:rPr>
          <w:rFonts w:ascii="Times New Roman"/>
          <w:b w:val="false"/>
          <w:i w:val="false"/>
          <w:color w:val="000000"/>
          <w:sz w:val="28"/>
        </w:rPr>
        <w:t>
      2) определение заказчиком организатора для организации и проведения государственных закупок способом из одного источника;</w:t>
      </w:r>
    </w:p>
    <w:bookmarkEnd w:id="969"/>
    <w:bookmarkStart w:name="z978" w:id="970"/>
    <w:p>
      <w:pPr>
        <w:spacing w:after="0"/>
        <w:ind w:left="0"/>
        <w:jc w:val="both"/>
      </w:pPr>
      <w:r>
        <w:rPr>
          <w:rFonts w:ascii="Times New Roman"/>
          <w:b w:val="false"/>
          <w:i w:val="false"/>
          <w:color w:val="000000"/>
          <w:sz w:val="28"/>
        </w:rPr>
        <w:t>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28 к настоящим Правилам;</w:t>
      </w:r>
    </w:p>
    <w:bookmarkEnd w:id="970"/>
    <w:bookmarkStart w:name="z979" w:id="971"/>
    <w:p>
      <w:pPr>
        <w:spacing w:after="0"/>
        <w:ind w:left="0"/>
        <w:jc w:val="both"/>
      </w:pPr>
      <w:r>
        <w:rPr>
          <w:rFonts w:ascii="Times New Roman"/>
          <w:b w:val="false"/>
          <w:i w:val="false"/>
          <w:color w:val="000000"/>
          <w:sz w:val="28"/>
        </w:rPr>
        <w:t>
      4)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приложению 29 к настоящим Правилам с приложением документов, предусмотренных в приглашении;</w:t>
      </w:r>
    </w:p>
    <w:bookmarkEnd w:id="971"/>
    <w:bookmarkStart w:name="z980" w:id="972"/>
    <w:p>
      <w:pPr>
        <w:spacing w:after="0"/>
        <w:ind w:left="0"/>
        <w:jc w:val="both"/>
      </w:pPr>
      <w:r>
        <w:rPr>
          <w:rFonts w:ascii="Times New Roman"/>
          <w:b w:val="false"/>
          <w:i w:val="false"/>
          <w:color w:val="000000"/>
          <w:sz w:val="28"/>
        </w:rPr>
        <w:t>
      5)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и требованиям конкурсной документации,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bookmarkEnd w:id="972"/>
    <w:bookmarkStart w:name="z981" w:id="973"/>
    <w:p>
      <w:pPr>
        <w:spacing w:after="0"/>
        <w:ind w:left="0"/>
        <w:jc w:val="both"/>
      </w:pPr>
      <w:r>
        <w:rPr>
          <w:rFonts w:ascii="Times New Roman"/>
          <w:b w:val="false"/>
          <w:i w:val="false"/>
          <w:color w:val="000000"/>
          <w:sz w:val="28"/>
        </w:rPr>
        <w:t>
      6) размещение на веб-портале протокола об итогах государственных закупок способом из одного источника;</w:t>
      </w:r>
    </w:p>
    <w:bookmarkEnd w:id="973"/>
    <w:bookmarkStart w:name="z982" w:id="974"/>
    <w:p>
      <w:pPr>
        <w:spacing w:after="0"/>
        <w:ind w:left="0"/>
        <w:jc w:val="both"/>
      </w:pPr>
      <w:r>
        <w:rPr>
          <w:rFonts w:ascii="Times New Roman"/>
          <w:b w:val="false"/>
          <w:i w:val="false"/>
          <w:color w:val="000000"/>
          <w:sz w:val="28"/>
        </w:rPr>
        <w:t>
      7)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bookmarkEnd w:id="974"/>
    <w:bookmarkStart w:name="z983" w:id="975"/>
    <w:p>
      <w:pPr>
        <w:spacing w:after="0"/>
        <w:ind w:left="0"/>
        <w:jc w:val="both"/>
      </w:pPr>
      <w:r>
        <w:rPr>
          <w:rFonts w:ascii="Times New Roman"/>
          <w:b w:val="false"/>
          <w:i w:val="false"/>
          <w:color w:val="000000"/>
          <w:sz w:val="28"/>
        </w:rPr>
        <w:t xml:space="preserve">
      Требования подпунктов 1), 2), 5) и 6) части первой настоящего пункта не распространяются на государственные закупки способом из одного источника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38 Закона.</w:t>
      </w:r>
    </w:p>
    <w:bookmarkEnd w:id="975"/>
    <w:bookmarkStart w:name="z984" w:id="976"/>
    <w:p>
      <w:pPr>
        <w:spacing w:after="0"/>
        <w:ind w:left="0"/>
        <w:jc w:val="both"/>
      </w:pPr>
      <w:r>
        <w:rPr>
          <w:rFonts w:ascii="Times New Roman"/>
          <w:b w:val="false"/>
          <w:i w:val="false"/>
          <w:color w:val="000000"/>
          <w:sz w:val="28"/>
        </w:rPr>
        <w:t xml:space="preserve">
      451.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976"/>
    <w:bookmarkStart w:name="z985" w:id="977"/>
    <w:p>
      <w:pPr>
        <w:spacing w:after="0"/>
        <w:ind w:left="0"/>
        <w:jc w:val="both"/>
      </w:pPr>
      <w:r>
        <w:rPr>
          <w:rFonts w:ascii="Times New Roman"/>
          <w:b w:val="false"/>
          <w:i w:val="false"/>
          <w:color w:val="000000"/>
          <w:sz w:val="28"/>
        </w:rPr>
        <w:t>
      452.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bookmarkEnd w:id="977"/>
    <w:bookmarkStart w:name="z986" w:id="978"/>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bookmarkEnd w:id="978"/>
    <w:bookmarkStart w:name="z987" w:id="979"/>
    <w:p>
      <w:pPr>
        <w:spacing w:after="0"/>
        <w:ind w:left="0"/>
        <w:jc w:val="both"/>
      </w:pPr>
      <w:r>
        <w:rPr>
          <w:rFonts w:ascii="Times New Roman"/>
          <w:b w:val="false"/>
          <w:i w:val="false"/>
          <w:color w:val="000000"/>
          <w:sz w:val="28"/>
        </w:rPr>
        <w:t xml:space="preserve">
      453.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979"/>
    <w:bookmarkStart w:name="z988" w:id="980"/>
    <w:p>
      <w:pPr>
        <w:spacing w:after="0"/>
        <w:ind w:left="0"/>
        <w:jc w:val="both"/>
      </w:pPr>
      <w:r>
        <w:rPr>
          <w:rFonts w:ascii="Times New Roman"/>
          <w:b w:val="false"/>
          <w:i w:val="false"/>
          <w:color w:val="000000"/>
          <w:sz w:val="28"/>
        </w:rPr>
        <w:t>
      454.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 и требованиям конкурсной (аукционной) документации.</w:t>
      </w:r>
    </w:p>
    <w:bookmarkEnd w:id="980"/>
    <w:bookmarkStart w:name="z989" w:id="981"/>
    <w:p>
      <w:pPr>
        <w:spacing w:after="0"/>
        <w:ind w:left="0"/>
        <w:jc w:val="both"/>
      </w:pPr>
      <w:r>
        <w:rPr>
          <w:rFonts w:ascii="Times New Roman"/>
          <w:b w:val="false"/>
          <w:i w:val="false"/>
          <w:color w:val="000000"/>
          <w:sz w:val="28"/>
        </w:rPr>
        <w:t>
      При этом сведения, содержащиеся в приглашении должны соответствовать условиям конкурсной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bookmarkEnd w:id="981"/>
    <w:bookmarkStart w:name="z990" w:id="982"/>
    <w:p>
      <w:pPr>
        <w:spacing w:after="0"/>
        <w:ind w:left="0"/>
        <w:jc w:val="both"/>
      </w:pPr>
      <w:r>
        <w:rPr>
          <w:rFonts w:ascii="Times New Roman"/>
          <w:b w:val="false"/>
          <w:i w:val="false"/>
          <w:color w:val="000000"/>
          <w:sz w:val="28"/>
        </w:rPr>
        <w:t>
      455. Организатор рассматривает представленные потенциальным поставщиком документы на предмет их соответствия квалификационным требованиям и требованиям конкурсной (аукционной) документации,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bookmarkEnd w:id="982"/>
    <w:bookmarkStart w:name="z991" w:id="983"/>
    <w:p>
      <w:pPr>
        <w:spacing w:after="0"/>
        <w:ind w:left="0"/>
        <w:jc w:val="both"/>
      </w:pPr>
      <w:r>
        <w:rPr>
          <w:rFonts w:ascii="Times New Roman"/>
          <w:b w:val="false"/>
          <w:i w:val="false"/>
          <w:color w:val="000000"/>
          <w:sz w:val="28"/>
        </w:rPr>
        <w:t>
      456.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приложению 30 к настоящим Правилам.</w:t>
      </w:r>
    </w:p>
    <w:bookmarkEnd w:id="983"/>
    <w:bookmarkStart w:name="z992" w:id="984"/>
    <w:p>
      <w:pPr>
        <w:spacing w:after="0"/>
        <w:ind w:left="0"/>
        <w:jc w:val="both"/>
      </w:pPr>
      <w:r>
        <w:rPr>
          <w:rFonts w:ascii="Times New Roman"/>
          <w:b w:val="false"/>
          <w:i w:val="false"/>
          <w:color w:val="000000"/>
          <w:sz w:val="28"/>
        </w:rPr>
        <w:t>
      457.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984"/>
    <w:bookmarkStart w:name="z993" w:id="985"/>
    <w:p>
      <w:pPr>
        <w:spacing w:after="0"/>
        <w:ind w:left="0"/>
        <w:jc w:val="both"/>
      </w:pPr>
      <w:r>
        <w:rPr>
          <w:rFonts w:ascii="Times New Roman"/>
          <w:b w:val="false"/>
          <w:i w:val="false"/>
          <w:color w:val="000000"/>
          <w:sz w:val="28"/>
        </w:rPr>
        <w:t>
      458. В случае признания повторных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bookmarkEnd w:id="985"/>
    <w:bookmarkStart w:name="z994" w:id="986"/>
    <w:p>
      <w:pPr>
        <w:spacing w:after="0"/>
        <w:ind w:left="0"/>
        <w:jc w:val="both"/>
      </w:pPr>
      <w:r>
        <w:rPr>
          <w:rFonts w:ascii="Times New Roman"/>
          <w:b w:val="false"/>
          <w:i w:val="false"/>
          <w:color w:val="000000"/>
          <w:sz w:val="28"/>
        </w:rPr>
        <w:t xml:space="preserve">
      459.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 Закона не должна превышать ценовое предложение потенциального поставщика.</w:t>
      </w:r>
    </w:p>
    <w:bookmarkEnd w:id="986"/>
    <w:bookmarkStart w:name="z995" w:id="987"/>
    <w:p>
      <w:pPr>
        <w:spacing w:after="0"/>
        <w:ind w:left="0"/>
        <w:jc w:val="both"/>
      </w:pPr>
      <w:r>
        <w:rPr>
          <w:rFonts w:ascii="Times New Roman"/>
          <w:b w:val="false"/>
          <w:i w:val="false"/>
          <w:color w:val="000000"/>
          <w:sz w:val="28"/>
        </w:rPr>
        <w:t>
      460.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987"/>
    <w:bookmarkStart w:name="z996" w:id="988"/>
    <w:p>
      <w:pPr>
        <w:spacing w:after="0"/>
        <w:ind w:left="0"/>
        <w:jc w:val="both"/>
      </w:pPr>
      <w:r>
        <w:rPr>
          <w:rFonts w:ascii="Times New Roman"/>
          <w:b w:val="false"/>
          <w:i w:val="false"/>
          <w:color w:val="000000"/>
          <w:sz w:val="28"/>
        </w:rPr>
        <w:t>
      461. При согласии потенциального поставщика принять участие в государственных закупках способом из одного источника в случаях, предусмотренных пунктами 459 и 460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988"/>
    <w:bookmarkStart w:name="z997" w:id="989"/>
    <w:p>
      <w:pPr>
        <w:spacing w:after="0"/>
        <w:ind w:left="0"/>
        <w:jc w:val="both"/>
      </w:pPr>
      <w:r>
        <w:rPr>
          <w:rFonts w:ascii="Times New Roman"/>
          <w:b w:val="false"/>
          <w:i w:val="false"/>
          <w:color w:val="000000"/>
          <w:sz w:val="28"/>
        </w:rPr>
        <w:t>
      462. При согласии потенциального поставщика принять участие в государственных закупках способом из одного источника в случаях, предусмотренных пунктами 457 и 458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989"/>
    <w:bookmarkStart w:name="z998" w:id="990"/>
    <w:p>
      <w:pPr>
        <w:spacing w:after="0"/>
        <w:ind w:left="0"/>
        <w:jc w:val="left"/>
      </w:pPr>
      <w:r>
        <w:rPr>
          <w:rFonts w:ascii="Times New Roman"/>
          <w:b/>
          <w:i w:val="false"/>
          <w:color w:val="000000"/>
        </w:rPr>
        <w:t xml:space="preserve"> Параграф 2. Основания признания государственных закупок способом из одного источника несостоявшимися</w:t>
      </w:r>
    </w:p>
    <w:bookmarkEnd w:id="990"/>
    <w:bookmarkStart w:name="z999" w:id="991"/>
    <w:p>
      <w:pPr>
        <w:spacing w:after="0"/>
        <w:ind w:left="0"/>
        <w:jc w:val="both"/>
      </w:pPr>
      <w:r>
        <w:rPr>
          <w:rFonts w:ascii="Times New Roman"/>
          <w:b w:val="false"/>
          <w:i w:val="false"/>
          <w:color w:val="000000"/>
          <w:sz w:val="28"/>
        </w:rPr>
        <w:t>
      463. Государственные закупки способом из одного источника признаются несостоявшимися в случаях:</w:t>
      </w:r>
    </w:p>
    <w:bookmarkEnd w:id="991"/>
    <w:bookmarkStart w:name="z1000" w:id="992"/>
    <w:p>
      <w:pPr>
        <w:spacing w:after="0"/>
        <w:ind w:left="0"/>
        <w:jc w:val="both"/>
      </w:pPr>
      <w:r>
        <w:rPr>
          <w:rFonts w:ascii="Times New Roman"/>
          <w:b w:val="false"/>
          <w:i w:val="false"/>
          <w:color w:val="000000"/>
          <w:sz w:val="28"/>
        </w:rPr>
        <w:t>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bookmarkEnd w:id="992"/>
    <w:bookmarkStart w:name="z1001" w:id="993"/>
    <w:p>
      <w:pPr>
        <w:spacing w:after="0"/>
        <w:ind w:left="0"/>
        <w:jc w:val="both"/>
      </w:pPr>
      <w:r>
        <w:rPr>
          <w:rFonts w:ascii="Times New Roman"/>
          <w:b w:val="false"/>
          <w:i w:val="false"/>
          <w:color w:val="000000"/>
          <w:sz w:val="28"/>
        </w:rPr>
        <w:t xml:space="preserve">
      2) если потенциальный поставщик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w:t>
      </w:r>
    </w:p>
    <w:bookmarkEnd w:id="993"/>
    <w:bookmarkStart w:name="z1002" w:id="994"/>
    <w:p>
      <w:pPr>
        <w:spacing w:after="0"/>
        <w:ind w:left="0"/>
        <w:jc w:val="both"/>
      </w:pPr>
      <w:r>
        <w:rPr>
          <w:rFonts w:ascii="Times New Roman"/>
          <w:b w:val="false"/>
          <w:i w:val="false"/>
          <w:color w:val="000000"/>
          <w:sz w:val="28"/>
        </w:rPr>
        <w:t>
      3) если потенциальный поставщик отказался от участия в государственных закупках способом из одного источника.</w:t>
      </w:r>
    </w:p>
    <w:bookmarkEnd w:id="994"/>
    <w:bookmarkStart w:name="z1003" w:id="995"/>
    <w:p>
      <w:pPr>
        <w:spacing w:after="0"/>
        <w:ind w:left="0"/>
        <w:jc w:val="both"/>
      </w:pPr>
      <w:r>
        <w:rPr>
          <w:rFonts w:ascii="Times New Roman"/>
          <w:b w:val="false"/>
          <w:i w:val="false"/>
          <w:color w:val="000000"/>
          <w:sz w:val="28"/>
        </w:rPr>
        <w:t xml:space="preserve">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w:t>
      </w:r>
      <w:r>
        <w:rPr>
          <w:rFonts w:ascii="Times New Roman"/>
          <w:b w:val="false"/>
          <w:i w:val="false"/>
          <w:color w:val="000000"/>
          <w:sz w:val="28"/>
        </w:rPr>
        <w:t>Законом</w:t>
      </w:r>
      <w:r>
        <w:rPr>
          <w:rFonts w:ascii="Times New Roman"/>
          <w:b w:val="false"/>
          <w:i w:val="false"/>
          <w:color w:val="000000"/>
          <w:sz w:val="28"/>
        </w:rPr>
        <w:t>.</w:t>
      </w:r>
    </w:p>
    <w:bookmarkEnd w:id="995"/>
    <w:bookmarkStart w:name="z1004" w:id="996"/>
    <w:p>
      <w:pPr>
        <w:spacing w:after="0"/>
        <w:ind w:left="0"/>
        <w:jc w:val="left"/>
      </w:pPr>
      <w:r>
        <w:rPr>
          <w:rFonts w:ascii="Times New Roman"/>
          <w:b/>
          <w:i w:val="false"/>
          <w:color w:val="000000"/>
        </w:rPr>
        <w:t xml:space="preserve"> Параграф 3. Осуществление государственных закупок способом из одного источника путем прямого заключения договора</w:t>
      </w:r>
    </w:p>
    <w:bookmarkEnd w:id="996"/>
    <w:bookmarkStart w:name="z1005" w:id="997"/>
    <w:p>
      <w:pPr>
        <w:spacing w:after="0"/>
        <w:ind w:left="0"/>
        <w:jc w:val="both"/>
      </w:pPr>
      <w:r>
        <w:rPr>
          <w:rFonts w:ascii="Times New Roman"/>
          <w:b w:val="false"/>
          <w:i w:val="false"/>
          <w:color w:val="000000"/>
          <w:sz w:val="28"/>
        </w:rPr>
        <w:t xml:space="preserve">
      464.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39 Закона, осуществляются в исключительных случаях, когда невозможно приобрести такие товары, работы, услуги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 </w:t>
      </w:r>
    </w:p>
    <w:bookmarkEnd w:id="997"/>
    <w:bookmarkStart w:name="z1006" w:id="998"/>
    <w:p>
      <w:pPr>
        <w:spacing w:after="0"/>
        <w:ind w:left="0"/>
        <w:jc w:val="both"/>
      </w:pPr>
      <w:r>
        <w:rPr>
          <w:rFonts w:ascii="Times New Roman"/>
          <w:b w:val="false"/>
          <w:i w:val="false"/>
          <w:color w:val="000000"/>
          <w:sz w:val="28"/>
        </w:rPr>
        <w:t>
      465. Решение об осуществлении государственных закупок способом из одного источника путем прямого заключения договора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bookmarkEnd w:id="998"/>
    <w:bookmarkStart w:name="z1007" w:id="999"/>
    <w:p>
      <w:pPr>
        <w:spacing w:after="0"/>
        <w:ind w:left="0"/>
        <w:jc w:val="both"/>
      </w:pPr>
      <w:r>
        <w:rPr>
          <w:rFonts w:ascii="Times New Roman"/>
          <w:b w:val="false"/>
          <w:i w:val="false"/>
          <w:color w:val="000000"/>
          <w:sz w:val="28"/>
        </w:rPr>
        <w:t xml:space="preserve">
      466. В случаях принятия решения об осуществлении государственных закупок способом из одного источника путем прямого заключения договора, такие государственные закупки осуществляются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w:t>
      </w:r>
    </w:p>
    <w:bookmarkEnd w:id="999"/>
    <w:bookmarkStart w:name="z1008" w:id="1000"/>
    <w:p>
      <w:pPr>
        <w:spacing w:after="0"/>
        <w:ind w:left="0"/>
        <w:jc w:val="both"/>
      </w:pPr>
      <w:r>
        <w:rPr>
          <w:rFonts w:ascii="Times New Roman"/>
          <w:b w:val="false"/>
          <w:i w:val="false"/>
          <w:color w:val="000000"/>
          <w:sz w:val="28"/>
        </w:rPr>
        <w:t xml:space="preserve">
      467.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w:t>
      </w:r>
    </w:p>
    <w:bookmarkEnd w:id="1000"/>
    <w:bookmarkStart w:name="z1009" w:id="1001"/>
    <w:p>
      <w:pPr>
        <w:spacing w:after="0"/>
        <w:ind w:left="0"/>
        <w:jc w:val="both"/>
      </w:pPr>
      <w:r>
        <w:rPr>
          <w:rFonts w:ascii="Times New Roman"/>
          <w:b w:val="false"/>
          <w:i w:val="false"/>
          <w:color w:val="000000"/>
          <w:sz w:val="28"/>
        </w:rPr>
        <w:t>
      468.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 по форме согласно приложению 31 к настоящим Правилам.</w:t>
      </w:r>
    </w:p>
    <w:bookmarkEnd w:id="1001"/>
    <w:bookmarkStart w:name="z1010" w:id="1002"/>
    <w:p>
      <w:pPr>
        <w:spacing w:after="0"/>
        <w:ind w:left="0"/>
        <w:jc w:val="both"/>
      </w:pPr>
      <w:r>
        <w:rPr>
          <w:rFonts w:ascii="Times New Roman"/>
          <w:b w:val="false"/>
          <w:i w:val="false"/>
          <w:color w:val="000000"/>
          <w:sz w:val="28"/>
        </w:rPr>
        <w:t xml:space="preserve">
      469. Отчет в соответствии с частью второй пункта 3 </w:t>
      </w:r>
      <w:r>
        <w:rPr>
          <w:rFonts w:ascii="Times New Roman"/>
          <w:b w:val="false"/>
          <w:i w:val="false"/>
          <w:color w:val="000000"/>
          <w:sz w:val="28"/>
        </w:rPr>
        <w:t>статьи 41</w:t>
      </w:r>
      <w:r>
        <w:rPr>
          <w:rFonts w:ascii="Times New Roman"/>
          <w:b w:val="false"/>
          <w:i w:val="false"/>
          <w:color w:val="000000"/>
          <w:sz w:val="28"/>
        </w:rPr>
        <w:t xml:space="preserve"> Закона должен содержать следующее: </w:t>
      </w:r>
    </w:p>
    <w:bookmarkEnd w:id="1002"/>
    <w:bookmarkStart w:name="z1011" w:id="1003"/>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bookmarkEnd w:id="1003"/>
    <w:bookmarkStart w:name="z1012" w:id="1004"/>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1004"/>
    <w:bookmarkStart w:name="z1013" w:id="1005"/>
    <w:p>
      <w:pPr>
        <w:spacing w:after="0"/>
        <w:ind w:left="0"/>
        <w:jc w:val="both"/>
      </w:pPr>
      <w:r>
        <w:rPr>
          <w:rFonts w:ascii="Times New Roman"/>
          <w:b w:val="false"/>
          <w:i w:val="false"/>
          <w:color w:val="000000"/>
          <w:sz w:val="28"/>
        </w:rPr>
        <w:t>
      3) обоснование выбора поставщика;</w:t>
      </w:r>
    </w:p>
    <w:bookmarkEnd w:id="1005"/>
    <w:bookmarkStart w:name="z1014" w:id="1006"/>
    <w:p>
      <w:pPr>
        <w:spacing w:after="0"/>
        <w:ind w:left="0"/>
        <w:jc w:val="both"/>
      </w:pPr>
      <w:r>
        <w:rPr>
          <w:rFonts w:ascii="Times New Roman"/>
          <w:b w:val="false"/>
          <w:i w:val="false"/>
          <w:color w:val="000000"/>
          <w:sz w:val="28"/>
        </w:rPr>
        <w:t>
      4) обоснование цены заключенного договора о государственных закупках, а также иные условия договора.</w:t>
      </w:r>
    </w:p>
    <w:bookmarkEnd w:id="1006"/>
    <w:bookmarkStart w:name="z1015" w:id="1007"/>
    <w:p>
      <w:pPr>
        <w:spacing w:after="0"/>
        <w:ind w:left="0"/>
        <w:jc w:val="both"/>
      </w:pPr>
      <w:r>
        <w:rPr>
          <w:rFonts w:ascii="Times New Roman"/>
          <w:b w:val="false"/>
          <w:i w:val="false"/>
          <w:color w:val="000000"/>
          <w:sz w:val="28"/>
        </w:rPr>
        <w:t xml:space="preserve">
      470. В случаях принятия решения об осуществлении государственных закупок способом из одного источника путем прямого заключения договора по основаниям, предусмотренным подпунктами 6), 7), 15), 28), 46), 50), 51), 53) и 54) пункта 3 </w:t>
      </w:r>
      <w:r>
        <w:rPr>
          <w:rFonts w:ascii="Times New Roman"/>
          <w:b w:val="false"/>
          <w:i w:val="false"/>
          <w:color w:val="000000"/>
          <w:sz w:val="28"/>
        </w:rPr>
        <w:t>статьи 39</w:t>
      </w:r>
      <w:r>
        <w:rPr>
          <w:rFonts w:ascii="Times New Roman"/>
          <w:b w:val="false"/>
          <w:i w:val="false"/>
          <w:color w:val="000000"/>
          <w:sz w:val="28"/>
        </w:rPr>
        <w:t xml:space="preserve"> Закона, заказчик в целях определения поставщика направляет посредством веб-портала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законодательством Республики Казахстан.</w:t>
      </w:r>
    </w:p>
    <w:bookmarkEnd w:id="1007"/>
    <w:bookmarkStart w:name="z1016" w:id="1008"/>
    <w:p>
      <w:pPr>
        <w:spacing w:after="0"/>
        <w:ind w:left="0"/>
        <w:jc w:val="both"/>
      </w:pPr>
      <w:r>
        <w:rPr>
          <w:rFonts w:ascii="Times New Roman"/>
          <w:b w:val="false"/>
          <w:i w:val="false"/>
          <w:color w:val="000000"/>
          <w:sz w:val="28"/>
        </w:rPr>
        <w:t>
      471. Запрос на предоставление коммерческих предложений, направляемый посредством веб-портала потенциальному поставщику оформляется по форме согласно приложению 32 к настоящим Правилам.</w:t>
      </w:r>
    </w:p>
    <w:bookmarkEnd w:id="1008"/>
    <w:bookmarkStart w:name="z1017" w:id="1009"/>
    <w:p>
      <w:pPr>
        <w:spacing w:after="0"/>
        <w:ind w:left="0"/>
        <w:jc w:val="both"/>
      </w:pPr>
      <w:r>
        <w:rPr>
          <w:rFonts w:ascii="Times New Roman"/>
          <w:b w:val="false"/>
          <w:i w:val="false"/>
          <w:color w:val="000000"/>
          <w:sz w:val="28"/>
        </w:rPr>
        <w:t>
      472.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1009"/>
    <w:bookmarkStart w:name="z1018" w:id="1010"/>
    <w:p>
      <w:pPr>
        <w:spacing w:after="0"/>
        <w:ind w:left="0"/>
        <w:jc w:val="both"/>
      </w:pPr>
      <w:r>
        <w:rPr>
          <w:rFonts w:ascii="Times New Roman"/>
          <w:b w:val="false"/>
          <w:i w:val="false"/>
          <w:color w:val="000000"/>
          <w:sz w:val="28"/>
        </w:rPr>
        <w:t xml:space="preserve">
      473. Коммерческие предложения по запросу заказчика в случаях, предусмотренных в пункте 470 настоящих Правил, и (или) по инициативе потенциальных поставщиков представляются посредством веб-портала. </w:t>
      </w:r>
    </w:p>
    <w:bookmarkEnd w:id="1010"/>
    <w:bookmarkStart w:name="z1019" w:id="1011"/>
    <w:p>
      <w:pPr>
        <w:spacing w:after="0"/>
        <w:ind w:left="0"/>
        <w:jc w:val="both"/>
      </w:pPr>
      <w:r>
        <w:rPr>
          <w:rFonts w:ascii="Times New Roman"/>
          <w:b w:val="false"/>
          <w:i w:val="false"/>
          <w:color w:val="000000"/>
          <w:sz w:val="28"/>
        </w:rPr>
        <w:t xml:space="preserve">
      На основе коммерческих предложений, представленных по запросу заказчика в случаях, предусмотренных в пункте 470 настоящих Правил, и (или) по инициативе потенциальных поставщиков, заказчик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1011"/>
    <w:bookmarkStart w:name="z1020" w:id="1012"/>
    <w:p>
      <w:pPr>
        <w:spacing w:after="0"/>
        <w:ind w:left="0"/>
        <w:jc w:val="both"/>
      </w:pPr>
      <w:r>
        <w:rPr>
          <w:rFonts w:ascii="Times New Roman"/>
          <w:b w:val="false"/>
          <w:i w:val="false"/>
          <w:color w:val="000000"/>
          <w:sz w:val="28"/>
        </w:rPr>
        <w:t xml:space="preserve">
      474. Государственные закупки способом из одного источника путем прямого заключения договора по основаниям, предусмотренным подпунктами 1), 6), 7), 16), 27), 29), 30), 33), 36), 38), 40), 41), 51) и 56) пункта 3 </w:t>
      </w:r>
      <w:r>
        <w:rPr>
          <w:rFonts w:ascii="Times New Roman"/>
          <w:b w:val="false"/>
          <w:i w:val="false"/>
          <w:color w:val="000000"/>
          <w:sz w:val="28"/>
        </w:rPr>
        <w:t>статьи 39</w:t>
      </w:r>
      <w:r>
        <w:rPr>
          <w:rFonts w:ascii="Times New Roman"/>
          <w:b w:val="false"/>
          <w:i w:val="false"/>
          <w:color w:val="000000"/>
          <w:sz w:val="28"/>
        </w:rPr>
        <w:t xml:space="preserve"> Закона осуществляются с учетом форматно-логического контроля, установленного на веб-портале. </w:t>
      </w:r>
    </w:p>
    <w:bookmarkEnd w:id="1012"/>
    <w:bookmarkStart w:name="z1021" w:id="1013"/>
    <w:p>
      <w:pPr>
        <w:spacing w:after="0"/>
        <w:ind w:left="0"/>
        <w:jc w:val="both"/>
      </w:pPr>
      <w:r>
        <w:rPr>
          <w:rFonts w:ascii="Times New Roman"/>
          <w:b w:val="false"/>
          <w:i w:val="false"/>
          <w:color w:val="000000"/>
          <w:sz w:val="28"/>
        </w:rPr>
        <w:t>
      475.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1013"/>
    <w:bookmarkStart w:name="z1022" w:id="1014"/>
    <w:p>
      <w:pPr>
        <w:spacing w:after="0"/>
        <w:ind w:left="0"/>
        <w:jc w:val="both"/>
      </w:pPr>
      <w:r>
        <w:rPr>
          <w:rFonts w:ascii="Times New Roman"/>
          <w:b w:val="false"/>
          <w:i w:val="false"/>
          <w:color w:val="000000"/>
          <w:sz w:val="28"/>
        </w:rPr>
        <w:t xml:space="preserve">
      Проект договора, стоимость которого превышает порога, определенного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 12599)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 но не ранее проведения камерального контроля в соответствии с Правилами проведения камерального контроля.</w:t>
      </w:r>
    </w:p>
    <w:bookmarkEnd w:id="1014"/>
    <w:bookmarkStart w:name="z1023" w:id="1015"/>
    <w:p>
      <w:pPr>
        <w:spacing w:after="0"/>
        <w:ind w:left="0"/>
        <w:jc w:val="both"/>
      </w:pPr>
      <w:r>
        <w:rPr>
          <w:rFonts w:ascii="Times New Roman"/>
          <w:b w:val="false"/>
          <w:i w:val="false"/>
          <w:color w:val="000000"/>
          <w:sz w:val="28"/>
        </w:rPr>
        <w:t>
      476.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пункта 475 настоящих Правил, заказчик отзывает направленный данному потенциальному поставщику проект договора.</w:t>
      </w:r>
    </w:p>
    <w:bookmarkEnd w:id="1015"/>
    <w:bookmarkStart w:name="z1024" w:id="1016"/>
    <w:p>
      <w:pPr>
        <w:spacing w:after="0"/>
        <w:ind w:left="0"/>
        <w:jc w:val="left"/>
      </w:pPr>
      <w:r>
        <w:rPr>
          <w:rFonts w:ascii="Times New Roman"/>
          <w:b/>
          <w:i w:val="false"/>
          <w:color w:val="000000"/>
        </w:rPr>
        <w:t xml:space="preserve"> Глава 20. Договор</w:t>
      </w:r>
    </w:p>
    <w:bookmarkEnd w:id="1016"/>
    <w:bookmarkStart w:name="z1025" w:id="1017"/>
    <w:p>
      <w:pPr>
        <w:spacing w:after="0"/>
        <w:ind w:left="0"/>
        <w:jc w:val="left"/>
      </w:pPr>
      <w:r>
        <w:rPr>
          <w:rFonts w:ascii="Times New Roman"/>
          <w:b/>
          <w:i w:val="false"/>
          <w:color w:val="000000"/>
        </w:rPr>
        <w:t xml:space="preserve"> Параграф 1. Заключение договора</w:t>
      </w:r>
    </w:p>
    <w:bookmarkEnd w:id="1017"/>
    <w:bookmarkStart w:name="z1026" w:id="1018"/>
    <w:p>
      <w:pPr>
        <w:spacing w:after="0"/>
        <w:ind w:left="0"/>
        <w:jc w:val="both"/>
      </w:pPr>
      <w:r>
        <w:rPr>
          <w:rFonts w:ascii="Times New Roman"/>
          <w:b w:val="false"/>
          <w:i w:val="false"/>
          <w:color w:val="000000"/>
          <w:sz w:val="28"/>
        </w:rPr>
        <w:t>
      477.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33, 34, 35, 36 и 37 к настоящим Правилам, за исключением лица, имеющего ограничения, связанные с участием в государственных закупках, предусмотренные в статье 6 Закона:</w:t>
      </w:r>
    </w:p>
    <w:bookmarkEnd w:id="1018"/>
    <w:bookmarkStart w:name="z1027" w:id="1019"/>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bookmarkEnd w:id="1019"/>
    <w:bookmarkStart w:name="z1028" w:id="1020"/>
    <w:p>
      <w:pPr>
        <w:spacing w:after="0"/>
        <w:ind w:left="0"/>
        <w:jc w:val="both"/>
      </w:pPr>
      <w:r>
        <w:rPr>
          <w:rFonts w:ascii="Times New Roman"/>
          <w:b w:val="false"/>
          <w:i w:val="false"/>
          <w:color w:val="000000"/>
          <w:sz w:val="28"/>
        </w:rPr>
        <w:t xml:space="preserve">
      2) в течение пяти рабочих дней со дня определения победителя государственных закупок способом запроса ценовых предложений. </w:t>
      </w:r>
    </w:p>
    <w:bookmarkEnd w:id="1020"/>
    <w:bookmarkStart w:name="z1029" w:id="1021"/>
    <w:p>
      <w:pPr>
        <w:spacing w:after="0"/>
        <w:ind w:left="0"/>
        <w:jc w:val="both"/>
      </w:pPr>
      <w:r>
        <w:rPr>
          <w:rFonts w:ascii="Times New Roman"/>
          <w:b w:val="false"/>
          <w:i w:val="false"/>
          <w:color w:val="000000"/>
          <w:sz w:val="28"/>
        </w:rPr>
        <w:t xml:space="preserve">
      478. Требования по заключению договора посредством веб-портала не распространяются на случаи, предусмотренные подпунктами 4), 9), 17), 18), 20), 21), 23), 26), 31), 32), 35), 40), 41)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1021"/>
    <w:bookmarkStart w:name="z1030" w:id="1022"/>
    <w:p>
      <w:pPr>
        <w:spacing w:after="0"/>
        <w:ind w:left="0"/>
        <w:jc w:val="both"/>
      </w:pPr>
      <w:r>
        <w:rPr>
          <w:rFonts w:ascii="Times New Roman"/>
          <w:b w:val="false"/>
          <w:i w:val="false"/>
          <w:color w:val="000000"/>
          <w:sz w:val="28"/>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bookmarkEnd w:id="1022"/>
    <w:bookmarkStart w:name="z1031" w:id="1023"/>
    <w:p>
      <w:pPr>
        <w:spacing w:after="0"/>
        <w:ind w:left="0"/>
        <w:jc w:val="both"/>
      </w:pPr>
      <w:r>
        <w:rPr>
          <w:rFonts w:ascii="Times New Roman"/>
          <w:b w:val="false"/>
          <w:i w:val="false"/>
          <w:color w:val="000000"/>
          <w:sz w:val="28"/>
        </w:rPr>
        <w:t xml:space="preserve">
      479. В случае если договор предусматривает передачу возникших или могущих возникнуть споров по указанному договору на рассмотрение в арбитраж, к нему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43 Закона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1023"/>
    <w:bookmarkStart w:name="z1032" w:id="1024"/>
    <w:p>
      <w:pPr>
        <w:spacing w:after="0"/>
        <w:ind w:left="0"/>
        <w:jc w:val="both"/>
      </w:pPr>
      <w:r>
        <w:rPr>
          <w:rFonts w:ascii="Times New Roman"/>
          <w:b w:val="false"/>
          <w:i w:val="false"/>
          <w:color w:val="000000"/>
          <w:sz w:val="28"/>
        </w:rPr>
        <w:t xml:space="preserve">
      480. В случае заключения поставщиком договора финансирования под уступку денежного требования (факторинга), поставщик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45 Закона вправе указать в договоре в качестве получателя денег организацию фактора и его банковские реквизиты. </w:t>
      </w:r>
    </w:p>
    <w:bookmarkEnd w:id="1024"/>
    <w:bookmarkStart w:name="z1033" w:id="1025"/>
    <w:p>
      <w:pPr>
        <w:spacing w:after="0"/>
        <w:ind w:left="0"/>
        <w:jc w:val="both"/>
      </w:pPr>
      <w:r>
        <w:rPr>
          <w:rFonts w:ascii="Times New Roman"/>
          <w:b w:val="false"/>
          <w:i w:val="false"/>
          <w:color w:val="000000"/>
          <w:sz w:val="28"/>
        </w:rPr>
        <w:t xml:space="preserve">
      481. В случаях заключения договора с нерезидентом Республики Казахстан допускается оформление договора в предлагаемой им форме на бумажном носителе с учетом требований законодательства Республики Казахстан. </w:t>
      </w:r>
    </w:p>
    <w:bookmarkEnd w:id="1025"/>
    <w:bookmarkStart w:name="z1034" w:id="1026"/>
    <w:p>
      <w:pPr>
        <w:spacing w:after="0"/>
        <w:ind w:left="0"/>
        <w:jc w:val="both"/>
      </w:pPr>
      <w:r>
        <w:rPr>
          <w:rFonts w:ascii="Times New Roman"/>
          <w:b w:val="false"/>
          <w:i w:val="false"/>
          <w:color w:val="000000"/>
          <w:sz w:val="28"/>
        </w:rPr>
        <w:t>
      Заказчик в течение пяти рабочих дней со дня определения победителя и (или) принятия решения об осуществлении государственных закупок способом из одного источника направляет поставщику два экземпляра проекта договора,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1026"/>
    <w:bookmarkStart w:name="z1035" w:id="1027"/>
    <w:p>
      <w:pPr>
        <w:spacing w:after="0"/>
        <w:ind w:left="0"/>
        <w:jc w:val="both"/>
      </w:pPr>
      <w:r>
        <w:rPr>
          <w:rFonts w:ascii="Times New Roman"/>
          <w:b w:val="false"/>
          <w:i w:val="false"/>
          <w:color w:val="000000"/>
          <w:sz w:val="28"/>
        </w:rPr>
        <w:t>
      При этом срок заключения договоров, предусмотренных настоящим пунктом, не может быть более тридцати календарных дней со дня направления потенциальному поставщику проекта договора.</w:t>
      </w:r>
    </w:p>
    <w:bookmarkEnd w:id="1027"/>
    <w:bookmarkStart w:name="z1036" w:id="1028"/>
    <w:p>
      <w:pPr>
        <w:spacing w:after="0"/>
        <w:ind w:left="0"/>
        <w:jc w:val="both"/>
      </w:pPr>
      <w:r>
        <w:rPr>
          <w:rFonts w:ascii="Times New Roman"/>
          <w:b w:val="false"/>
          <w:i w:val="false"/>
          <w:color w:val="000000"/>
          <w:sz w:val="28"/>
        </w:rPr>
        <w:t>
      482. В случаях, когда процедуры выбора поставщика, в том числе процедуры обжалования итогов,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028"/>
    <w:bookmarkStart w:name="z1037" w:id="1029"/>
    <w:p>
      <w:pPr>
        <w:spacing w:after="0"/>
        <w:ind w:left="0"/>
        <w:jc w:val="both"/>
      </w:pPr>
      <w:r>
        <w:rPr>
          <w:rFonts w:ascii="Times New Roman"/>
          <w:b w:val="false"/>
          <w:i w:val="false"/>
          <w:color w:val="000000"/>
          <w:sz w:val="28"/>
        </w:rPr>
        <w:t xml:space="preserve">
      483.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 13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029"/>
    <w:bookmarkStart w:name="z1038" w:id="1030"/>
    <w:p>
      <w:pPr>
        <w:spacing w:after="0"/>
        <w:ind w:left="0"/>
        <w:jc w:val="both"/>
      </w:pPr>
      <w:r>
        <w:rPr>
          <w:rFonts w:ascii="Times New Roman"/>
          <w:b w:val="false"/>
          <w:i w:val="false"/>
          <w:color w:val="000000"/>
          <w:sz w:val="28"/>
        </w:rPr>
        <w:t xml:space="preserve">
      484.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1030"/>
    <w:bookmarkStart w:name="z1039" w:id="1031"/>
    <w:p>
      <w:pPr>
        <w:spacing w:after="0"/>
        <w:ind w:left="0"/>
        <w:jc w:val="both"/>
      </w:pPr>
      <w:r>
        <w:rPr>
          <w:rFonts w:ascii="Times New Roman"/>
          <w:b w:val="false"/>
          <w:i w:val="false"/>
          <w:color w:val="000000"/>
          <w:sz w:val="28"/>
        </w:rPr>
        <w:t>
      485.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1031"/>
    <w:bookmarkStart w:name="z1040" w:id="1032"/>
    <w:p>
      <w:pPr>
        <w:spacing w:after="0"/>
        <w:ind w:left="0"/>
        <w:jc w:val="both"/>
      </w:pPr>
      <w:r>
        <w:rPr>
          <w:rFonts w:ascii="Times New Roman"/>
          <w:b w:val="false"/>
          <w:i w:val="false"/>
          <w:color w:val="000000"/>
          <w:sz w:val="28"/>
        </w:rPr>
        <w:t>
      486.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032"/>
    <w:bookmarkStart w:name="z1041" w:id="1033"/>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033"/>
    <w:bookmarkStart w:name="z1042" w:id="1034"/>
    <w:p>
      <w:pPr>
        <w:spacing w:after="0"/>
        <w:ind w:left="0"/>
        <w:jc w:val="both"/>
      </w:pPr>
      <w:r>
        <w:rPr>
          <w:rFonts w:ascii="Times New Roman"/>
          <w:b w:val="false"/>
          <w:i w:val="false"/>
          <w:color w:val="000000"/>
          <w:sz w:val="28"/>
        </w:rPr>
        <w:t>
      487. Заказчик не позднее одного рабочего дня со дня истечения срока подтверждения потенциальным поставщиком сведений в соответствии с пунктом 486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1034"/>
    <w:bookmarkStart w:name="z1043" w:id="1035"/>
    <w:p>
      <w:pPr>
        <w:spacing w:after="0"/>
        <w:ind w:left="0"/>
        <w:jc w:val="both"/>
      </w:pPr>
      <w:r>
        <w:rPr>
          <w:rFonts w:ascii="Times New Roman"/>
          <w:b w:val="false"/>
          <w:i w:val="false"/>
          <w:color w:val="000000"/>
          <w:sz w:val="28"/>
        </w:rPr>
        <w:t xml:space="preserve">
      488.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035"/>
    <w:bookmarkStart w:name="z1044" w:id="1036"/>
    <w:p>
      <w:pPr>
        <w:spacing w:after="0"/>
        <w:ind w:left="0"/>
        <w:jc w:val="both"/>
      </w:pPr>
      <w:r>
        <w:rPr>
          <w:rFonts w:ascii="Times New Roman"/>
          <w:b w:val="false"/>
          <w:i w:val="false"/>
          <w:color w:val="000000"/>
          <w:sz w:val="28"/>
        </w:rPr>
        <w:t>
      489.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036"/>
    <w:bookmarkStart w:name="z1045" w:id="1037"/>
    <w:p>
      <w:pPr>
        <w:spacing w:after="0"/>
        <w:ind w:left="0"/>
        <w:jc w:val="both"/>
      </w:pPr>
      <w:r>
        <w:rPr>
          <w:rFonts w:ascii="Times New Roman"/>
          <w:b w:val="false"/>
          <w:i w:val="false"/>
          <w:color w:val="000000"/>
          <w:sz w:val="28"/>
        </w:rPr>
        <w:t xml:space="preserve">
      490. Если потенциальный поставщик, определенный победителем,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w:t>
      </w:r>
    </w:p>
    <w:bookmarkEnd w:id="1037"/>
    <w:bookmarkStart w:name="z1046" w:id="1038"/>
    <w:p>
      <w:pPr>
        <w:spacing w:after="0"/>
        <w:ind w:left="0"/>
        <w:jc w:val="both"/>
      </w:pPr>
      <w:r>
        <w:rPr>
          <w:rFonts w:ascii="Times New Roman"/>
          <w:b w:val="false"/>
          <w:i w:val="false"/>
          <w:color w:val="000000"/>
          <w:sz w:val="28"/>
        </w:rPr>
        <w:t>
      491. Если поставщик в течение трех рабочих дней со дня получения посредством веб-портала уведомления не внес обеспечение исполнения договора и (или) сумму в соответствии со статьей 26 Закона (при наличии), заказчик:</w:t>
      </w:r>
    </w:p>
    <w:bookmarkEnd w:id="1038"/>
    <w:bookmarkStart w:name="z1047" w:id="1039"/>
    <w:p>
      <w:pPr>
        <w:spacing w:after="0"/>
        <w:ind w:left="0"/>
        <w:jc w:val="both"/>
      </w:pPr>
      <w:r>
        <w:rPr>
          <w:rFonts w:ascii="Times New Roman"/>
          <w:b w:val="false"/>
          <w:i w:val="false"/>
          <w:color w:val="000000"/>
          <w:sz w:val="28"/>
        </w:rPr>
        <w:t>
      1) направляет уведомление о расторжении данного договора;</w:t>
      </w:r>
    </w:p>
    <w:bookmarkEnd w:id="1039"/>
    <w:bookmarkStart w:name="z1048" w:id="1040"/>
    <w:p>
      <w:pPr>
        <w:spacing w:after="0"/>
        <w:ind w:left="0"/>
        <w:jc w:val="both"/>
      </w:pPr>
      <w:r>
        <w:rPr>
          <w:rFonts w:ascii="Times New Roman"/>
          <w:b w:val="false"/>
          <w:i w:val="false"/>
          <w:color w:val="000000"/>
          <w:sz w:val="28"/>
        </w:rPr>
        <w:t xml:space="preserve">
      2)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040"/>
    <w:bookmarkStart w:name="z1049" w:id="1041"/>
    <w:p>
      <w:pPr>
        <w:spacing w:after="0"/>
        <w:ind w:left="0"/>
        <w:jc w:val="both"/>
      </w:pPr>
      <w:r>
        <w:rPr>
          <w:rFonts w:ascii="Times New Roman"/>
          <w:b w:val="false"/>
          <w:i w:val="false"/>
          <w:color w:val="000000"/>
          <w:sz w:val="28"/>
        </w:rPr>
        <w:t>
      492.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End w:id="1041"/>
    <w:bookmarkStart w:name="z1050" w:id="1042"/>
    <w:p>
      <w:pPr>
        <w:spacing w:after="0"/>
        <w:ind w:left="0"/>
        <w:jc w:val="both"/>
      </w:pPr>
      <w:r>
        <w:rPr>
          <w:rFonts w:ascii="Times New Roman"/>
          <w:b w:val="false"/>
          <w:i w:val="false"/>
          <w:color w:val="000000"/>
          <w:sz w:val="28"/>
        </w:rPr>
        <w:t>
      493.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1042"/>
    <w:bookmarkStart w:name="z1051" w:id="1043"/>
    <w:p>
      <w:pPr>
        <w:spacing w:after="0"/>
        <w:ind w:left="0"/>
        <w:jc w:val="both"/>
      </w:pPr>
      <w:r>
        <w:rPr>
          <w:rFonts w:ascii="Times New Roman"/>
          <w:b w:val="false"/>
          <w:i w:val="false"/>
          <w:color w:val="000000"/>
          <w:sz w:val="28"/>
        </w:rPr>
        <w:t xml:space="preserve">
      494. Если потенциальный поставщик, определенный победителем, имеет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заказчик в сроки, установленные в пункте 491 настоящих Правил направляет проект договора потенциальному поставщику, занявшему второе место.</w:t>
      </w:r>
    </w:p>
    <w:bookmarkEnd w:id="1043"/>
    <w:bookmarkStart w:name="z1052" w:id="1044"/>
    <w:p>
      <w:pPr>
        <w:spacing w:after="0"/>
        <w:ind w:left="0"/>
        <w:jc w:val="both"/>
      </w:pPr>
      <w:r>
        <w:rPr>
          <w:rFonts w:ascii="Times New Roman"/>
          <w:b w:val="false"/>
          <w:i w:val="false"/>
          <w:color w:val="000000"/>
          <w:sz w:val="28"/>
        </w:rPr>
        <w:t xml:space="preserve">
      495. Поставщик в течение десяти рабочих дней со дня вступления в силу договора вносит обеспечение исполнения договора, обеспечение аванса (в случае, если договором предусмотрен аванс),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044"/>
    <w:bookmarkStart w:name="z1053" w:id="1045"/>
    <w:p>
      <w:pPr>
        <w:spacing w:after="0"/>
        <w:ind w:left="0"/>
        <w:jc w:val="both"/>
      </w:pPr>
      <w:r>
        <w:rPr>
          <w:rFonts w:ascii="Times New Roman"/>
          <w:b w:val="false"/>
          <w:i w:val="false"/>
          <w:color w:val="000000"/>
          <w:sz w:val="28"/>
        </w:rPr>
        <w:t>
      496. Требование о внесении обеспечения исполнения договора не распространяется на:</w:t>
      </w:r>
    </w:p>
    <w:bookmarkEnd w:id="1045"/>
    <w:bookmarkStart w:name="z1054" w:id="1046"/>
    <w:p>
      <w:pPr>
        <w:spacing w:after="0"/>
        <w:ind w:left="0"/>
        <w:jc w:val="both"/>
      </w:pPr>
      <w:r>
        <w:rPr>
          <w:rFonts w:ascii="Times New Roman"/>
          <w:b w:val="false"/>
          <w:i w:val="false"/>
          <w:color w:val="000000"/>
          <w:sz w:val="28"/>
        </w:rPr>
        <w:t xml:space="preserve">
      1)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bookmarkEnd w:id="1046"/>
    <w:bookmarkStart w:name="z1055" w:id="1047"/>
    <w:p>
      <w:pPr>
        <w:spacing w:after="0"/>
        <w:ind w:left="0"/>
        <w:jc w:val="both"/>
      </w:pPr>
      <w:r>
        <w:rPr>
          <w:rFonts w:ascii="Times New Roman"/>
          <w:b w:val="false"/>
          <w:i w:val="false"/>
          <w:color w:val="000000"/>
          <w:sz w:val="28"/>
        </w:rPr>
        <w:t>
      2) поставщиков по договорам, заключенным по результатам государственных закупок через электронный магазин,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1047"/>
    <w:bookmarkStart w:name="z1056" w:id="1048"/>
    <w:p>
      <w:pPr>
        <w:spacing w:after="0"/>
        <w:ind w:left="0"/>
        <w:jc w:val="both"/>
      </w:pPr>
      <w:r>
        <w:rPr>
          <w:rFonts w:ascii="Times New Roman"/>
          <w:b w:val="false"/>
          <w:i w:val="false"/>
          <w:color w:val="000000"/>
          <w:sz w:val="28"/>
        </w:rPr>
        <w:t xml:space="preserve">
      497. Требование о внесении обеспечения исполнения договора и обеспечения аванса (в случае, если договором предусмотрен аванс) по государственным закупкам способом из одного источника путем прямого заключения договора определяется заказчиком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 </w:t>
      </w:r>
    </w:p>
    <w:bookmarkEnd w:id="1048"/>
    <w:bookmarkStart w:name="z1057" w:id="1049"/>
    <w:p>
      <w:pPr>
        <w:spacing w:after="0"/>
        <w:ind w:left="0"/>
        <w:jc w:val="both"/>
      </w:pPr>
      <w:r>
        <w:rPr>
          <w:rFonts w:ascii="Times New Roman"/>
          <w:b w:val="false"/>
          <w:i w:val="false"/>
          <w:color w:val="000000"/>
          <w:sz w:val="28"/>
        </w:rPr>
        <w:t>
      498. 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bookmarkEnd w:id="1049"/>
    <w:bookmarkStart w:name="z1058" w:id="1050"/>
    <w:p>
      <w:pPr>
        <w:spacing w:after="0"/>
        <w:ind w:left="0"/>
        <w:jc w:val="both"/>
      </w:pPr>
      <w:r>
        <w:rPr>
          <w:rFonts w:ascii="Times New Roman"/>
          <w:b w:val="false"/>
          <w:i w:val="false"/>
          <w:color w:val="000000"/>
          <w:sz w:val="28"/>
        </w:rPr>
        <w:t xml:space="preserve">
      499. В случае заключения договора по итогам запроса ценовых предложений, через товарные биржи, из одного источника, осуществленных на основании подпункта 2) пункта 2 и пункта 3 </w:t>
      </w:r>
      <w:r>
        <w:rPr>
          <w:rFonts w:ascii="Times New Roman"/>
          <w:b w:val="false"/>
          <w:i w:val="false"/>
          <w:color w:val="000000"/>
          <w:sz w:val="28"/>
        </w:rPr>
        <w:t>статьи 39</w:t>
      </w:r>
      <w:r>
        <w:rPr>
          <w:rFonts w:ascii="Times New Roman"/>
          <w:b w:val="false"/>
          <w:i w:val="false"/>
          <w:color w:val="000000"/>
          <w:sz w:val="28"/>
        </w:rPr>
        <w:t xml:space="preserve"> Закона, заказчик может установить требование о внесении обеспечения аванса.</w:t>
      </w:r>
    </w:p>
    <w:bookmarkEnd w:id="1050"/>
    <w:bookmarkStart w:name="z1059" w:id="1051"/>
    <w:p>
      <w:pPr>
        <w:spacing w:after="0"/>
        <w:ind w:left="0"/>
        <w:jc w:val="both"/>
      </w:pPr>
      <w:r>
        <w:rPr>
          <w:rFonts w:ascii="Times New Roman"/>
          <w:b w:val="false"/>
          <w:i w:val="false"/>
          <w:color w:val="000000"/>
          <w:sz w:val="28"/>
        </w:rPr>
        <w:t>
      500.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1051"/>
    <w:bookmarkStart w:name="z1060" w:id="1052"/>
    <w:p>
      <w:pPr>
        <w:spacing w:after="0"/>
        <w:ind w:left="0"/>
        <w:jc w:val="both"/>
      </w:pPr>
      <w:r>
        <w:rPr>
          <w:rFonts w:ascii="Times New Roman"/>
          <w:b w:val="false"/>
          <w:i w:val="false"/>
          <w:color w:val="000000"/>
          <w:sz w:val="28"/>
        </w:rPr>
        <w:t>
      501. Размер обеспечения исполнения договора устанавливается заказчиком, организатором в размере трех процентов от общей суммы договора.</w:t>
      </w:r>
    </w:p>
    <w:bookmarkEnd w:id="1052"/>
    <w:bookmarkStart w:name="z1061" w:id="1053"/>
    <w:p>
      <w:pPr>
        <w:spacing w:after="0"/>
        <w:ind w:left="0"/>
        <w:jc w:val="both"/>
      </w:pPr>
      <w:r>
        <w:rPr>
          <w:rFonts w:ascii="Times New Roman"/>
          <w:b w:val="false"/>
          <w:i w:val="false"/>
          <w:color w:val="000000"/>
          <w:sz w:val="28"/>
        </w:rPr>
        <w:t>
      502.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1053"/>
    <w:bookmarkStart w:name="z1062" w:id="1054"/>
    <w:p>
      <w:pPr>
        <w:spacing w:after="0"/>
        <w:ind w:left="0"/>
        <w:jc w:val="both"/>
      </w:pPr>
      <w:r>
        <w:rPr>
          <w:rFonts w:ascii="Times New Roman"/>
          <w:b w:val="false"/>
          <w:i w:val="false"/>
          <w:color w:val="000000"/>
          <w:sz w:val="28"/>
        </w:rPr>
        <w:t xml:space="preserve">
      503. Поставщик, в соответствии с частью третьей </w:t>
      </w:r>
      <w:r>
        <w:rPr>
          <w:rFonts w:ascii="Times New Roman"/>
          <w:b w:val="false"/>
          <w:i w:val="false"/>
          <w:color w:val="000000"/>
          <w:sz w:val="28"/>
        </w:rPr>
        <w:t>пункта 10</w:t>
      </w:r>
      <w:r>
        <w:rPr>
          <w:rFonts w:ascii="Times New Roman"/>
          <w:b w:val="false"/>
          <w:i w:val="false"/>
          <w:color w:val="000000"/>
          <w:sz w:val="28"/>
        </w:rPr>
        <w:t xml:space="preserve"> статьи 43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1054"/>
    <w:bookmarkStart w:name="z1063" w:id="1055"/>
    <w:p>
      <w:pPr>
        <w:spacing w:after="0"/>
        <w:ind w:left="0"/>
        <w:jc w:val="both"/>
      </w:pPr>
      <w:r>
        <w:rPr>
          <w:rFonts w:ascii="Times New Roman"/>
          <w:b w:val="false"/>
          <w:i w:val="false"/>
          <w:color w:val="000000"/>
          <w:sz w:val="28"/>
        </w:rPr>
        <w:t>
      504.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регистрации в органе казначейства дополнительного соглашения на принятие обязательств в соответствующем финансовом году к договору о государственных закупках.</w:t>
      </w:r>
    </w:p>
    <w:bookmarkEnd w:id="1055"/>
    <w:bookmarkStart w:name="z1064" w:id="1056"/>
    <w:p>
      <w:pPr>
        <w:spacing w:after="0"/>
        <w:ind w:left="0"/>
        <w:jc w:val="both"/>
      </w:pPr>
      <w:r>
        <w:rPr>
          <w:rFonts w:ascii="Times New Roman"/>
          <w:b w:val="false"/>
          <w:i w:val="false"/>
          <w:color w:val="000000"/>
          <w:sz w:val="28"/>
        </w:rPr>
        <w:t xml:space="preserve">
      505.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056"/>
    <w:bookmarkStart w:name="z1065" w:id="1057"/>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057"/>
    <w:bookmarkStart w:name="z1066" w:id="1058"/>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по форме согласно приложению 38 к настоящим Правилам. Предоставление банковской гарантии на бумажном носителе допускается в случаях, предусмотренных подпунктами 4), 9), 17), 18), 20), 21), 23), 26), 31), 32), 35), 40) и 41)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1058"/>
    <w:bookmarkStart w:name="z1067" w:id="1059"/>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1059"/>
    <w:bookmarkStart w:name="z1068" w:id="1060"/>
    <w:p>
      <w:pPr>
        <w:spacing w:after="0"/>
        <w:ind w:left="0"/>
        <w:jc w:val="both"/>
      </w:pPr>
      <w:r>
        <w:rPr>
          <w:rFonts w:ascii="Times New Roman"/>
          <w:b w:val="false"/>
          <w:i w:val="false"/>
          <w:color w:val="000000"/>
          <w:sz w:val="28"/>
        </w:rPr>
        <w:t xml:space="preserve">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 </w:t>
      </w:r>
    </w:p>
    <w:bookmarkEnd w:id="1060"/>
    <w:bookmarkStart w:name="z1069" w:id="1061"/>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bookmarkEnd w:id="1061"/>
    <w:bookmarkStart w:name="z1070" w:id="1062"/>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1062"/>
    <w:bookmarkStart w:name="z1071" w:id="1063"/>
    <w:p>
      <w:pPr>
        <w:spacing w:after="0"/>
        <w:ind w:left="0"/>
        <w:jc w:val="both"/>
      </w:pPr>
      <w:r>
        <w:rPr>
          <w:rFonts w:ascii="Times New Roman"/>
          <w:b w:val="false"/>
          <w:i w:val="false"/>
          <w:color w:val="000000"/>
          <w:sz w:val="28"/>
        </w:rPr>
        <w:t>
      506.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063"/>
    <w:bookmarkStart w:name="z1072" w:id="1064"/>
    <w:p>
      <w:pPr>
        <w:spacing w:after="0"/>
        <w:ind w:left="0"/>
        <w:jc w:val="both"/>
      </w:pPr>
      <w:r>
        <w:rPr>
          <w:rFonts w:ascii="Times New Roman"/>
          <w:b w:val="false"/>
          <w:i w:val="false"/>
          <w:color w:val="000000"/>
          <w:sz w:val="28"/>
        </w:rPr>
        <w:t>
      507. Не допускается использование единым оператором денег, находящихся в электронном кошельке внесенного поставщиком, на цели, не предусмотренные настоящим Законом.</w:t>
      </w:r>
    </w:p>
    <w:bookmarkEnd w:id="1064"/>
    <w:bookmarkStart w:name="z1073" w:id="1065"/>
    <w:p>
      <w:pPr>
        <w:spacing w:after="0"/>
        <w:ind w:left="0"/>
        <w:jc w:val="both"/>
      </w:pPr>
      <w:r>
        <w:rPr>
          <w:rFonts w:ascii="Times New Roman"/>
          <w:b w:val="false"/>
          <w:i w:val="false"/>
          <w:color w:val="000000"/>
          <w:sz w:val="28"/>
        </w:rPr>
        <w:t xml:space="preserve">
      508. Сумма обеспечения исполнения договора, обеспечение аванса (в случае, если договором предусмотрен аванс), сумма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065"/>
    <w:bookmarkStart w:name="z1074" w:id="1066"/>
    <w:p>
      <w:pPr>
        <w:spacing w:after="0"/>
        <w:ind w:left="0"/>
        <w:jc w:val="both"/>
      </w:pPr>
      <w:r>
        <w:rPr>
          <w:rFonts w:ascii="Times New Roman"/>
          <w:b w:val="false"/>
          <w:i w:val="false"/>
          <w:color w:val="000000"/>
          <w:sz w:val="28"/>
        </w:rPr>
        <w:t>
      509.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066"/>
    <w:bookmarkStart w:name="z1075" w:id="1067"/>
    <w:p>
      <w:pPr>
        <w:spacing w:after="0"/>
        <w:ind w:left="0"/>
        <w:jc w:val="both"/>
      </w:pPr>
      <w:r>
        <w:rPr>
          <w:rFonts w:ascii="Times New Roman"/>
          <w:b w:val="false"/>
          <w:i w:val="false"/>
          <w:color w:val="000000"/>
          <w:sz w:val="28"/>
        </w:rPr>
        <w:t>
      510.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067"/>
    <w:bookmarkStart w:name="z1076" w:id="1068"/>
    <w:p>
      <w:pPr>
        <w:spacing w:after="0"/>
        <w:ind w:left="0"/>
        <w:jc w:val="both"/>
      </w:pPr>
      <w:r>
        <w:rPr>
          <w:rFonts w:ascii="Times New Roman"/>
          <w:b w:val="false"/>
          <w:i w:val="false"/>
          <w:color w:val="000000"/>
          <w:sz w:val="28"/>
        </w:rPr>
        <w:t>
      511.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068"/>
    <w:bookmarkStart w:name="z1077" w:id="1069"/>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1069"/>
    <w:bookmarkStart w:name="z1078" w:id="1070"/>
    <w:p>
      <w:pPr>
        <w:spacing w:after="0"/>
        <w:ind w:left="0"/>
        <w:jc w:val="both"/>
      </w:pPr>
      <w:r>
        <w:rPr>
          <w:rFonts w:ascii="Times New Roman"/>
          <w:b w:val="false"/>
          <w:i w:val="false"/>
          <w:color w:val="000000"/>
          <w:sz w:val="28"/>
        </w:rPr>
        <w:t>
      512.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070"/>
    <w:bookmarkStart w:name="z1079" w:id="1071"/>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1071"/>
    <w:bookmarkStart w:name="z1080" w:id="1072"/>
    <w:p>
      <w:pPr>
        <w:spacing w:after="0"/>
        <w:ind w:left="0"/>
        <w:jc w:val="both"/>
      </w:pPr>
      <w:r>
        <w:rPr>
          <w:rFonts w:ascii="Times New Roman"/>
          <w:b w:val="false"/>
          <w:i w:val="false"/>
          <w:color w:val="000000"/>
          <w:sz w:val="28"/>
        </w:rPr>
        <w:t>
      513.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072"/>
    <w:bookmarkStart w:name="z1081" w:id="1073"/>
    <w:p>
      <w:pPr>
        <w:spacing w:after="0"/>
        <w:ind w:left="0"/>
        <w:jc w:val="both"/>
      </w:pPr>
      <w:r>
        <w:rPr>
          <w:rFonts w:ascii="Times New Roman"/>
          <w:b w:val="false"/>
          <w:i w:val="false"/>
          <w:color w:val="000000"/>
          <w:sz w:val="28"/>
        </w:rPr>
        <w:t>
      514.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073"/>
    <w:bookmarkStart w:name="z1082" w:id="1074"/>
    <w:p>
      <w:pPr>
        <w:spacing w:after="0"/>
        <w:ind w:left="0"/>
        <w:jc w:val="both"/>
      </w:pPr>
      <w:r>
        <w:rPr>
          <w:rFonts w:ascii="Times New Roman"/>
          <w:b w:val="false"/>
          <w:i w:val="false"/>
          <w:color w:val="000000"/>
          <w:sz w:val="28"/>
        </w:rPr>
        <w:t>
      515.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bookmarkEnd w:id="1074"/>
    <w:bookmarkStart w:name="z1083" w:id="1075"/>
    <w:p>
      <w:pPr>
        <w:spacing w:after="0"/>
        <w:ind w:left="0"/>
        <w:jc w:val="both"/>
      </w:pPr>
      <w:r>
        <w:rPr>
          <w:rFonts w:ascii="Times New Roman"/>
          <w:b w:val="false"/>
          <w:i w:val="false"/>
          <w:color w:val="000000"/>
          <w:sz w:val="28"/>
        </w:rPr>
        <w:t>
      1) выплаты поставщиком неустойки (штрафа, пени);</w:t>
      </w:r>
    </w:p>
    <w:bookmarkEnd w:id="1075"/>
    <w:bookmarkStart w:name="z1084" w:id="1076"/>
    <w:p>
      <w:pPr>
        <w:spacing w:after="0"/>
        <w:ind w:left="0"/>
        <w:jc w:val="both"/>
      </w:pPr>
      <w:r>
        <w:rPr>
          <w:rFonts w:ascii="Times New Roman"/>
          <w:b w:val="false"/>
          <w:i w:val="false"/>
          <w:color w:val="000000"/>
          <w:sz w:val="28"/>
        </w:rPr>
        <w:t>
      2) полного исполнения договорных обязательств;</w:t>
      </w:r>
    </w:p>
    <w:bookmarkEnd w:id="1076"/>
    <w:bookmarkStart w:name="z1085" w:id="1077"/>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а также сумму обеспечения в случае принятия антидемпинговых мер (при наличии).</w:t>
      </w:r>
    </w:p>
    <w:bookmarkEnd w:id="1077"/>
    <w:bookmarkStart w:name="z1086" w:id="1078"/>
    <w:p>
      <w:pPr>
        <w:spacing w:after="0"/>
        <w:ind w:left="0"/>
        <w:jc w:val="both"/>
      </w:pPr>
      <w:r>
        <w:rPr>
          <w:rFonts w:ascii="Times New Roman"/>
          <w:b w:val="false"/>
          <w:i w:val="false"/>
          <w:color w:val="000000"/>
          <w:sz w:val="28"/>
        </w:rPr>
        <w:t>
      516.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078"/>
    <w:bookmarkStart w:name="z1087" w:id="1079"/>
    <w:p>
      <w:pPr>
        <w:spacing w:after="0"/>
        <w:ind w:left="0"/>
        <w:jc w:val="both"/>
      </w:pPr>
      <w:r>
        <w:rPr>
          <w:rFonts w:ascii="Times New Roman"/>
          <w:b w:val="false"/>
          <w:i w:val="false"/>
          <w:color w:val="000000"/>
          <w:sz w:val="28"/>
        </w:rPr>
        <w:t>
      517.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079"/>
    <w:bookmarkStart w:name="z1088" w:id="1080"/>
    <w:p>
      <w:pPr>
        <w:spacing w:after="0"/>
        <w:ind w:left="0"/>
        <w:jc w:val="both"/>
      </w:pPr>
      <w:r>
        <w:rPr>
          <w:rFonts w:ascii="Times New Roman"/>
          <w:b w:val="false"/>
          <w:i w:val="false"/>
          <w:color w:val="000000"/>
          <w:sz w:val="28"/>
        </w:rPr>
        <w:t>
      518.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080"/>
    <w:bookmarkStart w:name="z1089" w:id="1081"/>
    <w:p>
      <w:pPr>
        <w:spacing w:after="0"/>
        <w:ind w:left="0"/>
        <w:jc w:val="both"/>
      </w:pPr>
      <w:r>
        <w:rPr>
          <w:rFonts w:ascii="Times New Roman"/>
          <w:b w:val="false"/>
          <w:i w:val="false"/>
          <w:color w:val="000000"/>
          <w:sz w:val="28"/>
        </w:rPr>
        <w:t>
      519.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а также сумму обеспечения в случае принятия антидемпинговых мер (при наличии) на счет заказчика, указанный в заявлении.</w:t>
      </w:r>
    </w:p>
    <w:bookmarkEnd w:id="1081"/>
    <w:bookmarkStart w:name="z1090" w:id="1082"/>
    <w:p>
      <w:pPr>
        <w:spacing w:after="0"/>
        <w:ind w:left="0"/>
        <w:jc w:val="both"/>
      </w:pPr>
      <w:r>
        <w:rPr>
          <w:rFonts w:ascii="Times New Roman"/>
          <w:b w:val="false"/>
          <w:i w:val="false"/>
          <w:color w:val="000000"/>
          <w:sz w:val="28"/>
        </w:rPr>
        <w:t xml:space="preserve">
      520. Договор,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bookmarkEnd w:id="1082"/>
    <w:bookmarkStart w:name="z1091" w:id="1083"/>
    <w:p>
      <w:pPr>
        <w:spacing w:after="0"/>
        <w:ind w:left="0"/>
        <w:jc w:val="both"/>
      </w:pPr>
      <w:r>
        <w:rPr>
          <w:rFonts w:ascii="Times New Roman"/>
          <w:b w:val="false"/>
          <w:i w:val="false"/>
          <w:color w:val="000000"/>
          <w:sz w:val="28"/>
        </w:rPr>
        <w:t xml:space="preserve">
      521. Договор заключается сроком на один финансовый год. </w:t>
      </w:r>
    </w:p>
    <w:bookmarkEnd w:id="1083"/>
    <w:bookmarkStart w:name="z1092" w:id="1084"/>
    <w:p>
      <w:pPr>
        <w:spacing w:after="0"/>
        <w:ind w:left="0"/>
        <w:jc w:val="both"/>
      </w:pPr>
      <w:r>
        <w:rPr>
          <w:rFonts w:ascii="Times New Roman"/>
          <w:b w:val="false"/>
          <w:i w:val="false"/>
          <w:color w:val="000000"/>
          <w:sz w:val="28"/>
        </w:rPr>
        <w:t>
      В целях оптимального и эффективного расходования денег, используемых для государственных закупок, допускается заключение договора на срок более одного финансового года.</w:t>
      </w:r>
    </w:p>
    <w:bookmarkEnd w:id="1084"/>
    <w:bookmarkStart w:name="z1093" w:id="1085"/>
    <w:p>
      <w:pPr>
        <w:spacing w:after="0"/>
        <w:ind w:left="0"/>
        <w:jc w:val="both"/>
      </w:pPr>
      <w:r>
        <w:rPr>
          <w:rFonts w:ascii="Times New Roman"/>
          <w:b w:val="false"/>
          <w:i w:val="false"/>
          <w:color w:val="000000"/>
          <w:sz w:val="28"/>
        </w:rPr>
        <w:t>
      522. Заключение договоров на срок более трех лет осуществляется в соответствии с бюджетным законодательством Республики Казахстан.</w:t>
      </w:r>
    </w:p>
    <w:bookmarkEnd w:id="1085"/>
    <w:bookmarkStart w:name="z1094" w:id="1086"/>
    <w:p>
      <w:pPr>
        <w:spacing w:after="0"/>
        <w:ind w:left="0"/>
        <w:jc w:val="both"/>
      </w:pPr>
      <w:r>
        <w:rPr>
          <w:rFonts w:ascii="Times New Roman"/>
          <w:b w:val="false"/>
          <w:i w:val="false"/>
          <w:color w:val="000000"/>
          <w:sz w:val="28"/>
        </w:rPr>
        <w:t>
      523.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1086"/>
    <w:bookmarkStart w:name="z1095" w:id="1087"/>
    <w:p>
      <w:pPr>
        <w:spacing w:after="0"/>
        <w:ind w:left="0"/>
        <w:jc w:val="both"/>
      </w:pPr>
      <w:r>
        <w:rPr>
          <w:rFonts w:ascii="Times New Roman"/>
          <w:b w:val="false"/>
          <w:i w:val="false"/>
          <w:color w:val="000000"/>
          <w:sz w:val="28"/>
        </w:rPr>
        <w:t xml:space="preserve">
      524. В целях обеспечения бесперебойной деятельности заказчика последний в соответствии с </w:t>
      </w:r>
      <w:r>
        <w:rPr>
          <w:rFonts w:ascii="Times New Roman"/>
          <w:b w:val="false"/>
          <w:i w:val="false"/>
          <w:color w:val="000000"/>
          <w:sz w:val="28"/>
        </w:rPr>
        <w:t>пунктом 18</w:t>
      </w:r>
      <w:r>
        <w:rPr>
          <w:rFonts w:ascii="Times New Roman"/>
          <w:b w:val="false"/>
          <w:i w:val="false"/>
          <w:color w:val="000000"/>
          <w:sz w:val="28"/>
        </w:rPr>
        <w:t xml:space="preserve">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о государственных закупок товаров, работ, услуг ежедневной или еженедельной потребности по перечню, утвержденному уполномоченным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bookmarkEnd w:id="1087"/>
    <w:bookmarkStart w:name="z1096" w:id="1088"/>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1088"/>
    <w:bookmarkStart w:name="z1097" w:id="1089"/>
    <w:p>
      <w:pPr>
        <w:spacing w:after="0"/>
        <w:ind w:left="0"/>
        <w:jc w:val="both"/>
      </w:pPr>
      <w:r>
        <w:rPr>
          <w:rFonts w:ascii="Times New Roman"/>
          <w:b w:val="false"/>
          <w:i w:val="false"/>
          <w:color w:val="000000"/>
          <w:sz w:val="28"/>
        </w:rPr>
        <w:t xml:space="preserve">
      525. Договор, в соответствии с </w:t>
      </w:r>
      <w:r>
        <w:rPr>
          <w:rFonts w:ascii="Times New Roman"/>
          <w:b w:val="false"/>
          <w:i w:val="false"/>
          <w:color w:val="000000"/>
          <w:sz w:val="28"/>
        </w:rPr>
        <w:t>пунктом 19</w:t>
      </w:r>
      <w:r>
        <w:rPr>
          <w:rFonts w:ascii="Times New Roman"/>
          <w:b w:val="false"/>
          <w:i w:val="false"/>
          <w:color w:val="000000"/>
          <w:sz w:val="28"/>
        </w:rPr>
        <w:t xml:space="preserve"> статьи 43 Закона содержит условие о его расторжении на любом этапе в случае выявления одного из следующих фактов:</w:t>
      </w:r>
    </w:p>
    <w:bookmarkEnd w:id="1089"/>
    <w:bookmarkStart w:name="z1098" w:id="1090"/>
    <w:p>
      <w:pPr>
        <w:spacing w:after="0"/>
        <w:ind w:left="0"/>
        <w:jc w:val="both"/>
      </w:pP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090"/>
    <w:bookmarkStart w:name="z1099" w:id="1091"/>
    <w:p>
      <w:pPr>
        <w:spacing w:after="0"/>
        <w:ind w:left="0"/>
        <w:jc w:val="both"/>
      </w:pPr>
      <w:r>
        <w:rPr>
          <w:rFonts w:ascii="Times New Roman"/>
          <w:b w:val="false"/>
          <w:i w:val="false"/>
          <w:color w:val="000000"/>
          <w:sz w:val="28"/>
        </w:rPr>
        <w:t xml:space="preserve">
      2) оказания организатором содействия потенциальному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1091"/>
    <w:bookmarkStart w:name="z1100" w:id="1092"/>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bookmarkEnd w:id="1092"/>
    <w:bookmarkStart w:name="z1101" w:id="1093"/>
    <w:p>
      <w:pPr>
        <w:spacing w:after="0"/>
        <w:ind w:left="0"/>
        <w:jc w:val="both"/>
      </w:pPr>
      <w:r>
        <w:rPr>
          <w:rFonts w:ascii="Times New Roman"/>
          <w:b w:val="false"/>
          <w:i w:val="false"/>
          <w:color w:val="000000"/>
          <w:sz w:val="28"/>
        </w:rPr>
        <w:t xml:space="preserve">
      526. Договор,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1093"/>
    <w:bookmarkStart w:name="z1102" w:id="1094"/>
    <w:p>
      <w:pPr>
        <w:spacing w:after="0"/>
        <w:ind w:left="0"/>
        <w:jc w:val="both"/>
      </w:pPr>
      <w:r>
        <w:rPr>
          <w:rFonts w:ascii="Times New Roman"/>
          <w:b w:val="false"/>
          <w:i w:val="false"/>
          <w:color w:val="000000"/>
          <w:sz w:val="28"/>
        </w:rPr>
        <w:t xml:space="preserve">
      527. Договор,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094"/>
    <w:bookmarkStart w:name="z1103" w:id="1095"/>
    <w:p>
      <w:pPr>
        <w:spacing w:after="0"/>
        <w:ind w:left="0"/>
        <w:jc w:val="both"/>
      </w:pPr>
      <w:r>
        <w:rPr>
          <w:rFonts w:ascii="Times New Roman"/>
          <w:b w:val="false"/>
          <w:i w:val="false"/>
          <w:color w:val="000000"/>
          <w:sz w:val="28"/>
        </w:rPr>
        <w:t xml:space="preserve">
      528.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095"/>
    <w:bookmarkStart w:name="z1104" w:id="1096"/>
    <w:p>
      <w:pPr>
        <w:spacing w:after="0"/>
        <w:ind w:left="0"/>
        <w:jc w:val="both"/>
      </w:pPr>
      <w:r>
        <w:rPr>
          <w:rFonts w:ascii="Times New Roman"/>
          <w:b w:val="false"/>
          <w:i w:val="false"/>
          <w:color w:val="000000"/>
          <w:sz w:val="28"/>
        </w:rPr>
        <w:t>
      529. Договор считается исполненным при условии полного выполнения заказчиком и поставщиком принятых обязательств по указанному договору.</w:t>
      </w:r>
    </w:p>
    <w:bookmarkEnd w:id="1096"/>
    <w:bookmarkStart w:name="z1105" w:id="1097"/>
    <w:p>
      <w:pPr>
        <w:spacing w:after="0"/>
        <w:ind w:left="0"/>
        <w:jc w:val="both"/>
      </w:pPr>
      <w:r>
        <w:rPr>
          <w:rFonts w:ascii="Times New Roman"/>
          <w:b w:val="false"/>
          <w:i w:val="false"/>
          <w:color w:val="000000"/>
          <w:sz w:val="28"/>
        </w:rPr>
        <w:t xml:space="preserve">
      530. Предельные объемы работ и услуг, которые могут быть переданы субподрядчикам (соисполнителям) для выполнения работ либо оказания услуг, в соответствии с </w:t>
      </w:r>
      <w:r>
        <w:rPr>
          <w:rFonts w:ascii="Times New Roman"/>
          <w:b w:val="false"/>
          <w:i w:val="false"/>
          <w:color w:val="000000"/>
          <w:sz w:val="28"/>
        </w:rPr>
        <w:t>пунктом 23-1</w:t>
      </w:r>
      <w:r>
        <w:rPr>
          <w:rFonts w:ascii="Times New Roman"/>
          <w:b w:val="false"/>
          <w:i w:val="false"/>
          <w:color w:val="000000"/>
          <w:sz w:val="28"/>
        </w:rPr>
        <w:t xml:space="preserve"> статьи 43 Закона не должны превышать в совокупности одной второй объема выполняемых работ или оказываемых услуг.</w:t>
      </w:r>
    </w:p>
    <w:bookmarkEnd w:id="1097"/>
    <w:bookmarkStart w:name="z1106" w:id="1098"/>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1098"/>
    <w:bookmarkStart w:name="z1107" w:id="1099"/>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1099"/>
    <w:bookmarkStart w:name="z1108" w:id="1100"/>
    <w:p>
      <w:pPr>
        <w:spacing w:after="0"/>
        <w:ind w:left="0"/>
        <w:jc w:val="both"/>
      </w:pPr>
      <w:r>
        <w:rPr>
          <w:rFonts w:ascii="Times New Roman"/>
          <w:b w:val="false"/>
          <w:i w:val="false"/>
          <w:color w:val="000000"/>
          <w:sz w:val="28"/>
        </w:rPr>
        <w:t>
      531.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пунктом 530 настоящих Правил, в целях трудоустройства субподрядчиком (соисполнителем) осужденных и (или) отбывших срок наказания либо находящихся на учете в службе пробации.</w:t>
      </w:r>
    </w:p>
    <w:bookmarkEnd w:id="1100"/>
    <w:bookmarkStart w:name="z1109" w:id="1101"/>
    <w:p>
      <w:pPr>
        <w:spacing w:after="0"/>
        <w:ind w:left="0"/>
        <w:jc w:val="both"/>
      </w:pPr>
      <w:r>
        <w:rPr>
          <w:rFonts w:ascii="Times New Roman"/>
          <w:b w:val="false"/>
          <w:i w:val="false"/>
          <w:color w:val="000000"/>
          <w:sz w:val="28"/>
        </w:rPr>
        <w:t xml:space="preserve">
      При этом привлечение субподрядчиков (соисполнителей)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1101"/>
    <w:bookmarkStart w:name="z1110" w:id="1102"/>
    <w:p>
      <w:pPr>
        <w:spacing w:after="0"/>
        <w:ind w:left="0"/>
        <w:jc w:val="both"/>
      </w:pPr>
      <w:r>
        <w:rPr>
          <w:rFonts w:ascii="Times New Roman"/>
          <w:b w:val="false"/>
          <w:i w:val="false"/>
          <w:color w:val="000000"/>
          <w:sz w:val="28"/>
        </w:rPr>
        <w:t>
      532.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1102"/>
    <w:bookmarkStart w:name="z1111" w:id="1103"/>
    <w:p>
      <w:pPr>
        <w:spacing w:after="0"/>
        <w:ind w:left="0"/>
        <w:jc w:val="both"/>
      </w:pPr>
      <w:r>
        <w:rPr>
          <w:rFonts w:ascii="Times New Roman"/>
          <w:b w:val="false"/>
          <w:i w:val="false"/>
          <w:color w:val="000000"/>
          <w:sz w:val="28"/>
        </w:rPr>
        <w:t xml:space="preserve">
      533.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bookmarkEnd w:id="1103"/>
    <w:bookmarkStart w:name="z1112" w:id="1104"/>
    <w:p>
      <w:pPr>
        <w:spacing w:after="0"/>
        <w:ind w:left="0"/>
        <w:jc w:val="both"/>
      </w:pPr>
      <w:r>
        <w:rPr>
          <w:rFonts w:ascii="Times New Roman"/>
          <w:b w:val="false"/>
          <w:i w:val="false"/>
          <w:color w:val="000000"/>
          <w:sz w:val="28"/>
        </w:rPr>
        <w:t>
      534.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104"/>
    <w:bookmarkStart w:name="z1113" w:id="1105"/>
    <w:p>
      <w:pPr>
        <w:spacing w:after="0"/>
        <w:ind w:left="0"/>
        <w:jc w:val="both"/>
      </w:pPr>
      <w:r>
        <w:rPr>
          <w:rFonts w:ascii="Times New Roman"/>
          <w:b w:val="false"/>
          <w:i w:val="false"/>
          <w:color w:val="000000"/>
          <w:sz w:val="28"/>
        </w:rPr>
        <w:t>
      535.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единым организатором такого решения уполномоченного органа.</w:t>
      </w:r>
    </w:p>
    <w:bookmarkEnd w:id="1105"/>
    <w:bookmarkStart w:name="z1114" w:id="1106"/>
    <w:p>
      <w:pPr>
        <w:spacing w:after="0"/>
        <w:ind w:left="0"/>
        <w:jc w:val="both"/>
      </w:pPr>
      <w:r>
        <w:rPr>
          <w:rFonts w:ascii="Times New Roman"/>
          <w:b w:val="false"/>
          <w:i w:val="false"/>
          <w:color w:val="000000"/>
          <w:sz w:val="28"/>
        </w:rPr>
        <w:t xml:space="preserve">
      536. Поставщик в соответствии с подпунктом 11) пункта 2 </w:t>
      </w:r>
      <w:r>
        <w:rPr>
          <w:rFonts w:ascii="Times New Roman"/>
          <w:b w:val="false"/>
          <w:i w:val="false"/>
          <w:color w:val="000000"/>
          <w:sz w:val="28"/>
        </w:rPr>
        <w:t>статьи 45</w:t>
      </w:r>
      <w:r>
        <w:rPr>
          <w:rFonts w:ascii="Times New Roman"/>
          <w:b w:val="false"/>
          <w:i w:val="false"/>
          <w:color w:val="000000"/>
          <w:sz w:val="28"/>
        </w:rPr>
        <w:t xml:space="preserve"> Закона вправе инициировать внесение изменений в договор о государственных закупках в части изменения реквизитов получателя денежных средств при заключении поставщиком договора финансирования под уступку денежного требования (факторинга), либо в целях замены банковского счета. </w:t>
      </w:r>
    </w:p>
    <w:bookmarkEnd w:id="1106"/>
    <w:bookmarkStart w:name="z1115" w:id="1107"/>
    <w:p>
      <w:pPr>
        <w:spacing w:after="0"/>
        <w:ind w:left="0"/>
        <w:jc w:val="both"/>
      </w:pPr>
      <w:r>
        <w:rPr>
          <w:rFonts w:ascii="Times New Roman"/>
          <w:b w:val="false"/>
          <w:i w:val="false"/>
          <w:color w:val="000000"/>
          <w:sz w:val="28"/>
        </w:rPr>
        <w:t xml:space="preserve">
      В случае получения информации о заключении поставщиком договора финансирования под уступку денежного требования (факторинга) заказчик в течение одного рабочего дня осуществляет внесение изменений в договор на основании данных, предоставленных поставщиком, и направляет подписанный договор поставщику. </w:t>
      </w:r>
    </w:p>
    <w:bookmarkEnd w:id="1107"/>
    <w:bookmarkStart w:name="z1116" w:id="1108"/>
    <w:p>
      <w:pPr>
        <w:spacing w:after="0"/>
        <w:ind w:left="0"/>
        <w:jc w:val="left"/>
      </w:pPr>
      <w:r>
        <w:rPr>
          <w:rFonts w:ascii="Times New Roman"/>
          <w:b/>
          <w:i w:val="false"/>
          <w:color w:val="000000"/>
        </w:rPr>
        <w:t xml:space="preserve"> Параграф 2. Исполнение договора</w:t>
      </w:r>
    </w:p>
    <w:bookmarkEnd w:id="1108"/>
    <w:bookmarkStart w:name="z1117" w:id="1109"/>
    <w:p>
      <w:pPr>
        <w:spacing w:after="0"/>
        <w:ind w:left="0"/>
        <w:jc w:val="both"/>
      </w:pPr>
      <w:r>
        <w:rPr>
          <w:rFonts w:ascii="Times New Roman"/>
          <w:b w:val="false"/>
          <w:i w:val="false"/>
          <w:color w:val="000000"/>
          <w:sz w:val="28"/>
        </w:rPr>
        <w:t>
      537.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1109"/>
    <w:bookmarkStart w:name="z1118" w:id="1110"/>
    <w:p>
      <w:pPr>
        <w:spacing w:after="0"/>
        <w:ind w:left="0"/>
        <w:jc w:val="both"/>
      </w:pPr>
      <w:r>
        <w:rPr>
          <w:rFonts w:ascii="Times New Roman"/>
          <w:b w:val="false"/>
          <w:i w:val="false"/>
          <w:color w:val="000000"/>
          <w:sz w:val="28"/>
        </w:rPr>
        <w:t xml:space="preserve">
      538.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110"/>
    <w:bookmarkStart w:name="z1119" w:id="1111"/>
    <w:p>
      <w:pPr>
        <w:spacing w:after="0"/>
        <w:ind w:left="0"/>
        <w:jc w:val="both"/>
      </w:pPr>
      <w:r>
        <w:rPr>
          <w:rFonts w:ascii="Times New Roman"/>
          <w:b w:val="false"/>
          <w:i w:val="false"/>
          <w:color w:val="000000"/>
          <w:sz w:val="28"/>
        </w:rPr>
        <w:t>
      539. Договор считается исполненным при условии полного выполнения заказчиком и поставщиком принятых обязательств по указанному договору.</w:t>
      </w:r>
    </w:p>
    <w:bookmarkEnd w:id="1111"/>
    <w:bookmarkStart w:name="z1120" w:id="1112"/>
    <w:p>
      <w:pPr>
        <w:spacing w:after="0"/>
        <w:ind w:left="0"/>
        <w:jc w:val="both"/>
      </w:pPr>
      <w:r>
        <w:rPr>
          <w:rFonts w:ascii="Times New Roman"/>
          <w:b w:val="false"/>
          <w:i w:val="false"/>
          <w:color w:val="000000"/>
          <w:sz w:val="28"/>
        </w:rPr>
        <w:t>
      540. Исполнение договора о государственных закупках при поставке товаров осуществляется в следующей последовательности:</w:t>
      </w:r>
    </w:p>
    <w:bookmarkEnd w:id="1112"/>
    <w:bookmarkStart w:name="z1121" w:id="1113"/>
    <w:p>
      <w:pPr>
        <w:spacing w:after="0"/>
        <w:ind w:left="0"/>
        <w:jc w:val="both"/>
      </w:pPr>
      <w:r>
        <w:rPr>
          <w:rFonts w:ascii="Times New Roman"/>
          <w:b w:val="false"/>
          <w:i w:val="false"/>
          <w:color w:val="000000"/>
          <w:sz w:val="28"/>
        </w:rPr>
        <w:t>
      1) доставка товара в пункт назначения товара;</w:t>
      </w:r>
    </w:p>
    <w:bookmarkEnd w:id="1113"/>
    <w:bookmarkStart w:name="z1122" w:id="1114"/>
    <w:p>
      <w:pPr>
        <w:spacing w:after="0"/>
        <w:ind w:left="0"/>
        <w:jc w:val="both"/>
      </w:pPr>
      <w:r>
        <w:rPr>
          <w:rFonts w:ascii="Times New Roman"/>
          <w:b w:val="false"/>
          <w:i w:val="false"/>
          <w:color w:val="000000"/>
          <w:sz w:val="28"/>
        </w:rPr>
        <w:t>
      2) оформление поставщиком посредством веб-портала электронной формы накладной на отпуск запасов на сторону и акта приема-передачи товара;</w:t>
      </w:r>
    </w:p>
    <w:bookmarkEnd w:id="1114"/>
    <w:bookmarkStart w:name="z1123" w:id="1115"/>
    <w:p>
      <w:pPr>
        <w:spacing w:after="0"/>
        <w:ind w:left="0"/>
        <w:jc w:val="both"/>
      </w:pPr>
      <w:r>
        <w:rPr>
          <w:rFonts w:ascii="Times New Roman"/>
          <w:b w:val="false"/>
          <w:i w:val="false"/>
          <w:color w:val="000000"/>
          <w:sz w:val="28"/>
        </w:rPr>
        <w:t xml:space="preserve">
      3) приемка товара заказчиком, либо его представителем по электронной форме доверенности согласно приложению 39 настоящих Правил; </w:t>
      </w:r>
    </w:p>
    <w:bookmarkEnd w:id="1115"/>
    <w:bookmarkStart w:name="z1124" w:id="1116"/>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 </w:t>
      </w:r>
    </w:p>
    <w:bookmarkEnd w:id="1116"/>
    <w:bookmarkStart w:name="z1125" w:id="1117"/>
    <w:p>
      <w:pPr>
        <w:spacing w:after="0"/>
        <w:ind w:left="0"/>
        <w:jc w:val="both"/>
      </w:pPr>
      <w:r>
        <w:rPr>
          <w:rFonts w:ascii="Times New Roman"/>
          <w:b w:val="false"/>
          <w:i w:val="false"/>
          <w:color w:val="000000"/>
          <w:sz w:val="28"/>
        </w:rPr>
        <w:t>
      5) оплата заказчиком за поставленный товар.</w:t>
      </w:r>
    </w:p>
    <w:bookmarkEnd w:id="1117"/>
    <w:bookmarkStart w:name="z1126" w:id="1118"/>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связанных с поставкой электрической и тепловой энергии.</w:t>
      </w:r>
    </w:p>
    <w:bookmarkEnd w:id="1118"/>
    <w:bookmarkStart w:name="z1127" w:id="1119"/>
    <w:p>
      <w:pPr>
        <w:spacing w:after="0"/>
        <w:ind w:left="0"/>
        <w:jc w:val="both"/>
      </w:pPr>
      <w:r>
        <w:rPr>
          <w:rFonts w:ascii="Times New Roman"/>
          <w:b w:val="false"/>
          <w:i w:val="false"/>
          <w:color w:val="000000"/>
          <w:sz w:val="28"/>
        </w:rPr>
        <w:t>
      541. Исполнение договора при выполнении работ (оказании услуг) осуществляется в следующей последовательности:</w:t>
      </w:r>
    </w:p>
    <w:bookmarkEnd w:id="1119"/>
    <w:bookmarkStart w:name="z1128" w:id="1120"/>
    <w:p>
      <w:pPr>
        <w:spacing w:after="0"/>
        <w:ind w:left="0"/>
        <w:jc w:val="both"/>
      </w:pPr>
      <w:r>
        <w:rPr>
          <w:rFonts w:ascii="Times New Roman"/>
          <w:b w:val="false"/>
          <w:i w:val="false"/>
          <w:color w:val="000000"/>
          <w:sz w:val="28"/>
        </w:rPr>
        <w:t>
      1) оформление акта выполненных работ (оказания услуг) посредством веб-портала;</w:t>
      </w:r>
    </w:p>
    <w:bookmarkEnd w:id="1120"/>
    <w:bookmarkStart w:name="z1129" w:id="1121"/>
    <w:p>
      <w:pPr>
        <w:spacing w:after="0"/>
        <w:ind w:left="0"/>
        <w:jc w:val="both"/>
      </w:pPr>
      <w:r>
        <w:rPr>
          <w:rFonts w:ascii="Times New Roman"/>
          <w:b w:val="false"/>
          <w:i w:val="false"/>
          <w:color w:val="000000"/>
          <w:sz w:val="28"/>
        </w:rPr>
        <w:t>
      2) сдача и приемка выполненных работ (оказанных услуг);</w:t>
      </w:r>
    </w:p>
    <w:bookmarkEnd w:id="1121"/>
    <w:bookmarkStart w:name="z1130" w:id="1122"/>
    <w:p>
      <w:pPr>
        <w:spacing w:after="0"/>
        <w:ind w:left="0"/>
        <w:jc w:val="both"/>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122"/>
    <w:bookmarkStart w:name="z1131" w:id="1123"/>
    <w:p>
      <w:pPr>
        <w:spacing w:after="0"/>
        <w:ind w:left="0"/>
        <w:jc w:val="both"/>
      </w:pPr>
      <w:r>
        <w:rPr>
          <w:rFonts w:ascii="Times New Roman"/>
          <w:b w:val="false"/>
          <w:i w:val="false"/>
          <w:color w:val="000000"/>
          <w:sz w:val="28"/>
        </w:rPr>
        <w:t>
      4) оплата заказчиком за выполненные работы (оказанные услуги).</w:t>
      </w:r>
    </w:p>
    <w:bookmarkEnd w:id="1123"/>
    <w:bookmarkStart w:name="z1132" w:id="1124"/>
    <w:p>
      <w:pPr>
        <w:spacing w:after="0"/>
        <w:ind w:left="0"/>
        <w:jc w:val="both"/>
      </w:pPr>
      <w:r>
        <w:rPr>
          <w:rFonts w:ascii="Times New Roman"/>
          <w:b w:val="false"/>
          <w:i w:val="false"/>
          <w:color w:val="000000"/>
          <w:sz w:val="28"/>
        </w:rPr>
        <w:t xml:space="preserve">
      542. Требования пункта 540 настоящих Правил не распространяются на договора,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1124"/>
    <w:bookmarkStart w:name="z1133" w:id="1125"/>
    <w:p>
      <w:pPr>
        <w:spacing w:after="0"/>
        <w:ind w:left="0"/>
        <w:jc w:val="both"/>
      </w:pPr>
      <w:r>
        <w:rPr>
          <w:rFonts w:ascii="Times New Roman"/>
          <w:b w:val="false"/>
          <w:i w:val="false"/>
          <w:color w:val="000000"/>
          <w:sz w:val="28"/>
        </w:rPr>
        <w:t>
      543. Требования подпунктов 1) и 2) пункта 540 настоящих Правил не распространяются на договора,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bookmarkEnd w:id="1125"/>
    <w:bookmarkStart w:name="z1134" w:id="1126"/>
    <w:p>
      <w:pPr>
        <w:spacing w:after="0"/>
        <w:ind w:left="0"/>
        <w:jc w:val="both"/>
      </w:pPr>
      <w:r>
        <w:rPr>
          <w:rFonts w:ascii="Times New Roman"/>
          <w:b w:val="false"/>
          <w:i w:val="false"/>
          <w:color w:val="000000"/>
          <w:sz w:val="28"/>
        </w:rPr>
        <w:t>
      544. Поставщик направляет посредством веб-портала заказчику утвержденный электронно-цифровой подписью накладную на отпуск запасов на сторону по форме согласно приложению 40 (далее – накладная на отпуск запаса на сторону), акт приема-передачи товаров по формам согласно приложению 41 (далее – акт приема-передачи товаров), акт выполненных работ по форме согласно приложениям 42 (далее – акт выполненных работ), акт оказанных услуг по форме согласно приложению 43 с заполнением сведений о товарах, работах, услугах (далее – акт оказанных услуг) к настоящим Правилам.</w:t>
      </w:r>
    </w:p>
    <w:bookmarkEnd w:id="1126"/>
    <w:bookmarkStart w:name="z1135" w:id="1127"/>
    <w:p>
      <w:pPr>
        <w:spacing w:after="0"/>
        <w:ind w:left="0"/>
        <w:jc w:val="both"/>
      </w:pPr>
      <w:r>
        <w:rPr>
          <w:rFonts w:ascii="Times New Roman"/>
          <w:b w:val="false"/>
          <w:i w:val="false"/>
          <w:color w:val="000000"/>
          <w:sz w:val="28"/>
        </w:rPr>
        <w:t>
      545. 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приложениям 44 и 45 к настоящим Правилам.</w:t>
      </w:r>
    </w:p>
    <w:bookmarkEnd w:id="1127"/>
    <w:bookmarkStart w:name="z1136" w:id="1128"/>
    <w:p>
      <w:pPr>
        <w:spacing w:after="0"/>
        <w:ind w:left="0"/>
        <w:jc w:val="both"/>
      </w:pPr>
      <w:r>
        <w:rPr>
          <w:rFonts w:ascii="Times New Roman"/>
          <w:b w:val="false"/>
          <w:i w:val="false"/>
          <w:color w:val="000000"/>
          <w:sz w:val="28"/>
        </w:rPr>
        <w:t>
      546.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1128"/>
    <w:bookmarkStart w:name="z1137" w:id="1129"/>
    <w:p>
      <w:pPr>
        <w:spacing w:after="0"/>
        <w:ind w:left="0"/>
        <w:jc w:val="both"/>
      </w:pPr>
      <w:r>
        <w:rPr>
          <w:rFonts w:ascii="Times New Roman"/>
          <w:b w:val="false"/>
          <w:i w:val="false"/>
          <w:color w:val="000000"/>
          <w:sz w:val="28"/>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bookmarkEnd w:id="1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139" w:id="1130"/>
    <w:p>
      <w:pPr>
        <w:spacing w:after="0"/>
        <w:ind w:left="0"/>
        <w:jc w:val="left"/>
      </w:pPr>
      <w:r>
        <w:rPr>
          <w:rFonts w:ascii="Times New Roman"/>
          <w:b/>
          <w:i w:val="false"/>
          <w:color w:val="000000"/>
        </w:rPr>
        <w:t xml:space="preserve"> Годовой план государственных закупок товаров, работ, услуг на ____ год/</w:t>
      </w:r>
      <w:r>
        <w:br/>
      </w:r>
      <w:r>
        <w:rPr>
          <w:rFonts w:ascii="Times New Roman"/>
          <w:b/>
          <w:i w:val="false"/>
          <w:color w:val="000000"/>
        </w:rPr>
        <w:t>Предварительный годовой план государственных закупок товаров, работ,</w:t>
      </w:r>
      <w:r>
        <w:br/>
      </w:r>
      <w:r>
        <w:rPr>
          <w:rFonts w:ascii="Times New Roman"/>
          <w:b/>
          <w:i w:val="false"/>
          <w:color w:val="000000"/>
        </w:rPr>
        <w:t>услуг на ___ год</w:t>
      </w:r>
    </w:p>
    <w:bookmarkEnd w:id="1130"/>
    <w:p>
      <w:pPr>
        <w:spacing w:after="0"/>
        <w:ind w:left="0"/>
        <w:jc w:val="both"/>
      </w:pPr>
      <w:r>
        <w:rPr>
          <w:rFonts w:ascii="Times New Roman"/>
          <w:b w:val="false"/>
          <w:i w:val="false"/>
          <w:color w:val="000000"/>
          <w:sz w:val="28"/>
        </w:rPr>
        <w:t xml:space="preserve">
      </w:t>
      </w:r>
      <w:r>
        <w:rPr>
          <w:rFonts w:ascii="Times New Roman"/>
          <w:b w:val="false"/>
          <w:i/>
          <w:color w:val="000000"/>
          <w:sz w:val="28"/>
        </w:rPr>
        <w:t>(выбрать одно из указанных значений)</w:t>
      </w:r>
    </w:p>
    <w:bookmarkStart w:name="z1140" w:id="1131"/>
    <w:p>
      <w:pPr>
        <w:spacing w:after="0"/>
        <w:ind w:left="0"/>
        <w:jc w:val="both"/>
      </w:pPr>
      <w:r>
        <w:rPr>
          <w:rFonts w:ascii="Times New Roman"/>
          <w:b w:val="false"/>
          <w:i w:val="false"/>
          <w:color w:val="000000"/>
          <w:sz w:val="28"/>
        </w:rPr>
        <w:t>
      Общие сведения</w:t>
      </w:r>
    </w:p>
    <w:bookmarkEnd w:id="1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1" w:id="1132"/>
    <w:p>
      <w:pPr>
        <w:spacing w:after="0"/>
        <w:ind w:left="0"/>
        <w:jc w:val="both"/>
      </w:pPr>
      <w:r>
        <w:rPr>
          <w:rFonts w:ascii="Times New Roman"/>
          <w:b w:val="false"/>
          <w:i w:val="false"/>
          <w:color w:val="000000"/>
          <w:sz w:val="28"/>
        </w:rPr>
        <w:t>
      План государственных закупок</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работы, услуги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казахском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казахском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русском языке)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казахском языке)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русском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поставщика</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2" w:id="1133"/>
    <w:p>
      <w:pPr>
        <w:spacing w:after="0"/>
        <w:ind w:left="0"/>
        <w:jc w:val="both"/>
      </w:pPr>
      <w:r>
        <w:rPr>
          <w:rFonts w:ascii="Times New Roman"/>
          <w:b w:val="false"/>
          <w:i w:val="false"/>
          <w:color w:val="000000"/>
          <w:sz w:val="28"/>
        </w:rPr>
        <w:t>
      Общие сведения:</w:t>
      </w:r>
    </w:p>
    <w:bookmarkEnd w:id="1133"/>
    <w:bookmarkStart w:name="z1143" w:id="1134"/>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bookmarkEnd w:id="1134"/>
    <w:bookmarkStart w:name="z1144" w:id="1135"/>
    <w:p>
      <w:pPr>
        <w:spacing w:after="0"/>
        <w:ind w:left="0"/>
        <w:jc w:val="both"/>
      </w:pPr>
      <w:r>
        <w:rPr>
          <w:rFonts w:ascii="Times New Roman"/>
          <w:b w:val="false"/>
          <w:i w:val="false"/>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bookmarkEnd w:id="1135"/>
    <w:bookmarkStart w:name="z1145" w:id="1136"/>
    <w:p>
      <w:pPr>
        <w:spacing w:after="0"/>
        <w:ind w:left="0"/>
        <w:jc w:val="both"/>
      </w:pPr>
      <w:r>
        <w:rPr>
          <w:rFonts w:ascii="Times New Roman"/>
          <w:b w:val="false"/>
          <w:i w:val="false"/>
          <w:color w:val="000000"/>
          <w:sz w:val="28"/>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bookmarkEnd w:id="1136"/>
    <w:bookmarkStart w:name="z1146" w:id="1137"/>
    <w:p>
      <w:pPr>
        <w:spacing w:after="0"/>
        <w:ind w:left="0"/>
        <w:jc w:val="both"/>
      </w:pPr>
      <w:r>
        <w:rPr>
          <w:rFonts w:ascii="Times New Roman"/>
          <w:b w:val="false"/>
          <w:i w:val="false"/>
          <w:color w:val="000000"/>
          <w:sz w:val="28"/>
        </w:rPr>
        <w:t>
      4) поле "Наименование заказчика" – указывается полное наименование организации;</w:t>
      </w:r>
    </w:p>
    <w:bookmarkEnd w:id="1137"/>
    <w:bookmarkStart w:name="z1147" w:id="1138"/>
    <w:p>
      <w:pPr>
        <w:spacing w:after="0"/>
        <w:ind w:left="0"/>
        <w:jc w:val="both"/>
      </w:pPr>
      <w:r>
        <w:rPr>
          <w:rFonts w:ascii="Times New Roman"/>
          <w:b w:val="false"/>
          <w:i w:val="false"/>
          <w:color w:val="000000"/>
          <w:sz w:val="28"/>
        </w:rPr>
        <w:t>
      5) поле "Финансовый год" – указывается финансовый год, на который составляется план государственных закупок.</w:t>
      </w:r>
    </w:p>
    <w:bookmarkEnd w:id="1138"/>
    <w:bookmarkStart w:name="z1148" w:id="1139"/>
    <w:p>
      <w:pPr>
        <w:spacing w:after="0"/>
        <w:ind w:left="0"/>
        <w:jc w:val="both"/>
      </w:pPr>
      <w:r>
        <w:rPr>
          <w:rFonts w:ascii="Times New Roman"/>
          <w:b w:val="false"/>
          <w:i w:val="false"/>
          <w:color w:val="000000"/>
          <w:sz w:val="28"/>
        </w:rPr>
        <w:t>
      План государственных закупок:</w:t>
      </w:r>
    </w:p>
    <w:bookmarkEnd w:id="1139"/>
    <w:bookmarkStart w:name="z1149" w:id="1140"/>
    <w:p>
      <w:pPr>
        <w:spacing w:after="0"/>
        <w:ind w:left="0"/>
        <w:jc w:val="both"/>
      </w:pPr>
      <w:r>
        <w:rPr>
          <w:rFonts w:ascii="Times New Roman"/>
          <w:b w:val="false"/>
          <w:i w:val="false"/>
          <w:color w:val="000000"/>
          <w:sz w:val="28"/>
        </w:rPr>
        <w:t>
      1) Поле "№" – идентификационный код государственной закупки, определяемый веб-порталом;</w:t>
      </w:r>
    </w:p>
    <w:bookmarkEnd w:id="1140"/>
    <w:bookmarkStart w:name="z1150" w:id="1141"/>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bookmarkEnd w:id="1141"/>
    <w:bookmarkStart w:name="z1151" w:id="1142"/>
    <w:p>
      <w:pPr>
        <w:spacing w:after="0"/>
        <w:ind w:left="0"/>
        <w:jc w:val="both"/>
      </w:pPr>
      <w:r>
        <w:rPr>
          <w:rFonts w:ascii="Times New Roman"/>
          <w:b w:val="false"/>
          <w:i w:val="false"/>
          <w:color w:val="000000"/>
          <w:sz w:val="28"/>
        </w:rPr>
        <w:t>
      Закупки, не превышающие финансовый год;</w:t>
      </w:r>
    </w:p>
    <w:bookmarkEnd w:id="1142"/>
    <w:bookmarkStart w:name="z1152" w:id="1143"/>
    <w:p>
      <w:pPr>
        <w:spacing w:after="0"/>
        <w:ind w:left="0"/>
        <w:jc w:val="both"/>
      </w:pPr>
      <w:r>
        <w:rPr>
          <w:rFonts w:ascii="Times New Roman"/>
          <w:b w:val="false"/>
          <w:i w:val="false"/>
          <w:color w:val="000000"/>
          <w:sz w:val="28"/>
        </w:rPr>
        <w:t>
      Закупки, превышающие финансовый год;</w:t>
      </w:r>
    </w:p>
    <w:bookmarkEnd w:id="1143"/>
    <w:bookmarkStart w:name="z1153" w:id="1144"/>
    <w:p>
      <w:pPr>
        <w:spacing w:after="0"/>
        <w:ind w:left="0"/>
        <w:jc w:val="both"/>
      </w:pPr>
      <w:r>
        <w:rPr>
          <w:rFonts w:ascii="Times New Roman"/>
          <w:b w:val="false"/>
          <w:i w:val="false"/>
          <w:color w:val="000000"/>
          <w:sz w:val="28"/>
        </w:rPr>
        <w:t>
      Закупки в счет условной экономии;</w:t>
      </w:r>
    </w:p>
    <w:bookmarkEnd w:id="1144"/>
    <w:bookmarkStart w:name="z1154" w:id="1145"/>
    <w:p>
      <w:pPr>
        <w:spacing w:after="0"/>
        <w:ind w:left="0"/>
        <w:jc w:val="both"/>
      </w:pPr>
      <w:r>
        <w:rPr>
          <w:rFonts w:ascii="Times New Roman"/>
          <w:b w:val="false"/>
          <w:i w:val="false"/>
          <w:color w:val="000000"/>
          <w:sz w:val="28"/>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bookmarkEnd w:id="1145"/>
    <w:bookmarkStart w:name="z1155" w:id="1146"/>
    <w:p>
      <w:pPr>
        <w:spacing w:after="0"/>
        <w:ind w:left="0"/>
        <w:jc w:val="both"/>
      </w:pPr>
      <w:r>
        <w:rPr>
          <w:rFonts w:ascii="Times New Roman"/>
          <w:b w:val="false"/>
          <w:i w:val="false"/>
          <w:color w:val="000000"/>
          <w:sz w:val="28"/>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bookmarkEnd w:id="1146"/>
    <w:bookmarkStart w:name="z1156" w:id="1147"/>
    <w:p>
      <w:pPr>
        <w:spacing w:after="0"/>
        <w:ind w:left="0"/>
        <w:jc w:val="both"/>
      </w:pPr>
      <w:r>
        <w:rPr>
          <w:rFonts w:ascii="Times New Roman"/>
          <w:b w:val="false"/>
          <w:i w:val="false"/>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bookmarkEnd w:id="1147"/>
    <w:bookmarkStart w:name="z1157" w:id="1148"/>
    <w:p>
      <w:pPr>
        <w:spacing w:after="0"/>
        <w:ind w:left="0"/>
        <w:jc w:val="both"/>
      </w:pPr>
      <w:r>
        <w:rPr>
          <w:rFonts w:ascii="Times New Roman"/>
          <w:b w:val="false"/>
          <w:i w:val="false"/>
          <w:color w:val="000000"/>
          <w:sz w:val="28"/>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bookmarkEnd w:id="1148"/>
    <w:bookmarkStart w:name="z1158" w:id="1149"/>
    <w:p>
      <w:pPr>
        <w:spacing w:after="0"/>
        <w:ind w:left="0"/>
        <w:jc w:val="both"/>
      </w:pPr>
      <w:r>
        <w:rPr>
          <w:rFonts w:ascii="Times New Roman"/>
          <w:b w:val="false"/>
          <w:i w:val="false"/>
          <w:color w:val="000000"/>
          <w:sz w:val="28"/>
        </w:rPr>
        <w:t>
      7) поле "Источник финансирования" – необходимо из выпадающего списка указать источник финансирования государственных закупок:</w:t>
      </w:r>
    </w:p>
    <w:bookmarkEnd w:id="1149"/>
    <w:bookmarkStart w:name="z1159" w:id="1150"/>
    <w:p>
      <w:pPr>
        <w:spacing w:after="0"/>
        <w:ind w:left="0"/>
        <w:jc w:val="both"/>
      </w:pPr>
      <w:r>
        <w:rPr>
          <w:rFonts w:ascii="Times New Roman"/>
          <w:b w:val="false"/>
          <w:i w:val="false"/>
          <w:color w:val="000000"/>
          <w:sz w:val="28"/>
        </w:rPr>
        <w:t>
      за счет бюджетных средств, за исключением средств софинансирования по правительственным внешним займам или связанным грантам;</w:t>
      </w:r>
    </w:p>
    <w:bookmarkEnd w:id="1150"/>
    <w:bookmarkStart w:name="z1160" w:id="1151"/>
    <w:p>
      <w:pPr>
        <w:spacing w:after="0"/>
        <w:ind w:left="0"/>
        <w:jc w:val="both"/>
      </w:pPr>
      <w:r>
        <w:rPr>
          <w:rFonts w:ascii="Times New Roman"/>
          <w:b w:val="false"/>
          <w:i w:val="false"/>
          <w:color w:val="000000"/>
          <w:sz w:val="28"/>
        </w:rPr>
        <w:t>
      за счет средств софинансирования по правительственным внешним займам или связанным грантам;</w:t>
      </w:r>
    </w:p>
    <w:bookmarkEnd w:id="1151"/>
    <w:bookmarkStart w:name="z1161" w:id="1152"/>
    <w:p>
      <w:pPr>
        <w:spacing w:after="0"/>
        <w:ind w:left="0"/>
        <w:jc w:val="both"/>
      </w:pPr>
      <w:r>
        <w:rPr>
          <w:rFonts w:ascii="Times New Roman"/>
          <w:b w:val="false"/>
          <w:i w:val="false"/>
          <w:color w:val="000000"/>
          <w:sz w:val="28"/>
        </w:rPr>
        <w:t>
      за счет денег от реализации государственными учреждениями товаров (работ, услуг), остающихся в их распоряжении;</w:t>
      </w:r>
    </w:p>
    <w:bookmarkEnd w:id="1152"/>
    <w:bookmarkStart w:name="z1162" w:id="1153"/>
    <w:p>
      <w:pPr>
        <w:spacing w:after="0"/>
        <w:ind w:left="0"/>
        <w:jc w:val="both"/>
      </w:pPr>
      <w:r>
        <w:rPr>
          <w:rFonts w:ascii="Times New Roman"/>
          <w:b w:val="false"/>
          <w:i w:val="false"/>
          <w:color w:val="000000"/>
          <w:sz w:val="28"/>
        </w:rPr>
        <w:t>
      за счет средств спонсорской и благотворительной помощи;</w:t>
      </w:r>
    </w:p>
    <w:bookmarkEnd w:id="1153"/>
    <w:bookmarkStart w:name="z1163" w:id="1154"/>
    <w:p>
      <w:pPr>
        <w:spacing w:after="0"/>
        <w:ind w:left="0"/>
        <w:jc w:val="both"/>
      </w:pPr>
      <w:r>
        <w:rPr>
          <w:rFonts w:ascii="Times New Roman"/>
          <w:b w:val="false"/>
          <w:i w:val="false"/>
          <w:color w:val="000000"/>
          <w:sz w:val="28"/>
        </w:rPr>
        <w:t>
      за счет трансфертов органам местного самоуправления;</w:t>
      </w:r>
    </w:p>
    <w:bookmarkEnd w:id="1154"/>
    <w:bookmarkStart w:name="z1164" w:id="1155"/>
    <w:p>
      <w:pPr>
        <w:spacing w:after="0"/>
        <w:ind w:left="0"/>
        <w:jc w:val="both"/>
      </w:pPr>
      <w:r>
        <w:rPr>
          <w:rFonts w:ascii="Times New Roman"/>
          <w:b w:val="false"/>
          <w:i w:val="false"/>
          <w:color w:val="000000"/>
          <w:sz w:val="28"/>
        </w:rPr>
        <w:t>
      8) поле "Вид предмета закупок" – указывается вид предмета государственных закупок (товар, работа, услуга);</w:t>
      </w:r>
    </w:p>
    <w:bookmarkEnd w:id="1155"/>
    <w:bookmarkStart w:name="z1165" w:id="1156"/>
    <w:p>
      <w:pPr>
        <w:spacing w:after="0"/>
        <w:ind w:left="0"/>
        <w:jc w:val="both"/>
      </w:pPr>
      <w:r>
        <w:rPr>
          <w:rFonts w:ascii="Times New Roman"/>
          <w:b w:val="false"/>
          <w:i w:val="false"/>
          <w:color w:val="000000"/>
          <w:sz w:val="28"/>
        </w:rPr>
        <w:t>
      9) поле "Код товара, работы, услуги" – указывается код товара, работы, услуги в соответствии со справочником товаров, работ, услуг;</w:t>
      </w:r>
    </w:p>
    <w:bookmarkEnd w:id="1156"/>
    <w:bookmarkStart w:name="z1166" w:id="1157"/>
    <w:p>
      <w:pPr>
        <w:spacing w:after="0"/>
        <w:ind w:left="0"/>
        <w:jc w:val="both"/>
      </w:pPr>
      <w:r>
        <w:rPr>
          <w:rFonts w:ascii="Times New Roman"/>
          <w:b w:val="false"/>
          <w:i w:val="false"/>
          <w:color w:val="000000"/>
          <w:sz w:val="28"/>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bookmarkEnd w:id="1157"/>
    <w:bookmarkStart w:name="z1167" w:id="1158"/>
    <w:p>
      <w:pPr>
        <w:spacing w:after="0"/>
        <w:ind w:left="0"/>
        <w:jc w:val="both"/>
      </w:pPr>
      <w:r>
        <w:rPr>
          <w:rFonts w:ascii="Times New Roman"/>
          <w:b w:val="false"/>
          <w:i w:val="false"/>
          <w:color w:val="000000"/>
          <w:sz w:val="28"/>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bookmarkEnd w:id="1158"/>
    <w:bookmarkStart w:name="z1168" w:id="1159"/>
    <w:p>
      <w:pPr>
        <w:spacing w:after="0"/>
        <w:ind w:left="0"/>
        <w:jc w:val="both"/>
      </w:pPr>
      <w:r>
        <w:rPr>
          <w:rFonts w:ascii="Times New Roman"/>
          <w:b w:val="false"/>
          <w:i w:val="false"/>
          <w:color w:val="000000"/>
          <w:sz w:val="28"/>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bookmarkEnd w:id="1159"/>
    <w:bookmarkStart w:name="z1169" w:id="1160"/>
    <w:p>
      <w:pPr>
        <w:spacing w:after="0"/>
        <w:ind w:left="0"/>
        <w:jc w:val="both"/>
      </w:pPr>
      <w:r>
        <w:rPr>
          <w:rFonts w:ascii="Times New Roman"/>
          <w:b w:val="false"/>
          <w:i w:val="false"/>
          <w:color w:val="000000"/>
          <w:sz w:val="28"/>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bookmarkEnd w:id="1160"/>
    <w:bookmarkStart w:name="z1170" w:id="1161"/>
    <w:p>
      <w:pPr>
        <w:spacing w:after="0"/>
        <w:ind w:left="0"/>
        <w:jc w:val="both"/>
      </w:pPr>
      <w:r>
        <w:rPr>
          <w:rFonts w:ascii="Times New Roman"/>
          <w:b w:val="false"/>
          <w:i w:val="false"/>
          <w:color w:val="000000"/>
          <w:sz w:val="28"/>
        </w:rPr>
        <w:t>
      14) поле "Способ закупок" – указывается способ проведения государственных закупок;</w:t>
      </w:r>
    </w:p>
    <w:bookmarkEnd w:id="1161"/>
    <w:bookmarkStart w:name="z1171" w:id="1162"/>
    <w:p>
      <w:pPr>
        <w:spacing w:after="0"/>
        <w:ind w:left="0"/>
        <w:jc w:val="both"/>
      </w:pPr>
      <w:r>
        <w:rPr>
          <w:rFonts w:ascii="Times New Roman"/>
          <w:b w:val="false"/>
          <w:i w:val="false"/>
          <w:color w:val="000000"/>
          <w:sz w:val="28"/>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bookmarkEnd w:id="1162"/>
    <w:bookmarkStart w:name="z1172" w:id="1163"/>
    <w:p>
      <w:pPr>
        <w:spacing w:after="0"/>
        <w:ind w:left="0"/>
        <w:jc w:val="both"/>
      </w:pPr>
      <w:r>
        <w:rPr>
          <w:rFonts w:ascii="Times New Roman"/>
          <w:b w:val="false"/>
          <w:i w:val="false"/>
          <w:color w:val="000000"/>
          <w:sz w:val="28"/>
        </w:rPr>
        <w:t>
      16) поле "Количество, объем" – указывается количество или объем закупаемых товаров, работ или услуг;</w:t>
      </w:r>
    </w:p>
    <w:bookmarkEnd w:id="1163"/>
    <w:bookmarkStart w:name="z1173" w:id="1164"/>
    <w:p>
      <w:pPr>
        <w:spacing w:after="0"/>
        <w:ind w:left="0"/>
        <w:jc w:val="both"/>
      </w:pPr>
      <w:r>
        <w:rPr>
          <w:rFonts w:ascii="Times New Roman"/>
          <w:b w:val="false"/>
          <w:i w:val="false"/>
          <w:color w:val="000000"/>
          <w:sz w:val="28"/>
        </w:rPr>
        <w:t>
      17) поле "Цена за единицу, тенге" – указывается цена за единицу предмета государственных закупок в тенге;</w:t>
      </w:r>
    </w:p>
    <w:bookmarkEnd w:id="1164"/>
    <w:bookmarkStart w:name="z1174" w:id="1165"/>
    <w:p>
      <w:pPr>
        <w:spacing w:after="0"/>
        <w:ind w:left="0"/>
        <w:jc w:val="both"/>
      </w:pPr>
      <w:r>
        <w:rPr>
          <w:rFonts w:ascii="Times New Roman"/>
          <w:b w:val="false"/>
          <w:i w:val="false"/>
          <w:color w:val="000000"/>
          <w:sz w:val="28"/>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bookmarkEnd w:id="1165"/>
    <w:bookmarkStart w:name="z1175" w:id="1166"/>
    <w:p>
      <w:pPr>
        <w:spacing w:after="0"/>
        <w:ind w:left="0"/>
        <w:jc w:val="both"/>
      </w:pPr>
      <w:r>
        <w:rPr>
          <w:rFonts w:ascii="Times New Roman"/>
          <w:b w:val="false"/>
          <w:i w:val="false"/>
          <w:color w:val="000000"/>
          <w:sz w:val="28"/>
        </w:rPr>
        <w:t>
      19) поле "Утвержденная сумма на первый год трехлетнего периода" – указывается сумма, запланированная на первый год трехлетнего периода, в тенге;</w:t>
      </w:r>
    </w:p>
    <w:bookmarkEnd w:id="1166"/>
    <w:bookmarkStart w:name="z1176" w:id="1167"/>
    <w:p>
      <w:pPr>
        <w:spacing w:after="0"/>
        <w:ind w:left="0"/>
        <w:jc w:val="both"/>
      </w:pPr>
      <w:r>
        <w:rPr>
          <w:rFonts w:ascii="Times New Roman"/>
          <w:b w:val="false"/>
          <w:i w:val="false"/>
          <w:color w:val="000000"/>
          <w:sz w:val="28"/>
        </w:rPr>
        <w:t>
      20) поле "Прогнозная сумма на второй год трехлетнего периода, тенге" – указывается прогнозная сумма на второй год трехлетнего периода, в тенге;</w:t>
      </w:r>
    </w:p>
    <w:bookmarkEnd w:id="1167"/>
    <w:bookmarkStart w:name="z1177" w:id="1168"/>
    <w:p>
      <w:pPr>
        <w:spacing w:after="0"/>
        <w:ind w:left="0"/>
        <w:jc w:val="both"/>
      </w:pPr>
      <w:r>
        <w:rPr>
          <w:rFonts w:ascii="Times New Roman"/>
          <w:b w:val="false"/>
          <w:i w:val="false"/>
          <w:color w:val="000000"/>
          <w:sz w:val="28"/>
        </w:rPr>
        <w:t>
      21) поле "Прогнозная сумма на третий год трехлетнего периода, тенге" – указывается прогнозная сумма на третий год трехлетнего периода, в тенге;</w:t>
      </w:r>
    </w:p>
    <w:bookmarkEnd w:id="1168"/>
    <w:bookmarkStart w:name="z1178" w:id="1169"/>
    <w:p>
      <w:pPr>
        <w:spacing w:after="0"/>
        <w:ind w:left="0"/>
        <w:jc w:val="both"/>
      </w:pPr>
      <w:r>
        <w:rPr>
          <w:rFonts w:ascii="Times New Roman"/>
          <w:b w:val="false"/>
          <w:i w:val="false"/>
          <w:color w:val="000000"/>
          <w:sz w:val="28"/>
        </w:rPr>
        <w:t>
      22) поле "Планируемый срок объявления закупки (месяц)" – указывается месяц, в котором планируется проведение государственных закупок;</w:t>
      </w:r>
    </w:p>
    <w:bookmarkEnd w:id="1169"/>
    <w:bookmarkStart w:name="z1179" w:id="1170"/>
    <w:p>
      <w:pPr>
        <w:spacing w:after="0"/>
        <w:ind w:left="0"/>
        <w:jc w:val="both"/>
      </w:pPr>
      <w:r>
        <w:rPr>
          <w:rFonts w:ascii="Times New Roman"/>
          <w:b w:val="false"/>
          <w:i w:val="false"/>
          <w:color w:val="000000"/>
          <w:sz w:val="28"/>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bookmarkEnd w:id="1170"/>
    <w:bookmarkStart w:name="z1180" w:id="1171"/>
    <w:p>
      <w:pPr>
        <w:spacing w:after="0"/>
        <w:ind w:left="0"/>
        <w:jc w:val="both"/>
      </w:pPr>
      <w:r>
        <w:rPr>
          <w:rFonts w:ascii="Times New Roman"/>
          <w:b w:val="false"/>
          <w:i w:val="false"/>
          <w:color w:val="000000"/>
          <w:sz w:val="28"/>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bookmarkEnd w:id="1171"/>
    <w:bookmarkStart w:name="z1181" w:id="1172"/>
    <w:p>
      <w:pPr>
        <w:spacing w:after="0"/>
        <w:ind w:left="0"/>
        <w:jc w:val="both"/>
      </w:pPr>
      <w:r>
        <w:rPr>
          <w:rFonts w:ascii="Times New Roman"/>
          <w:b w:val="false"/>
          <w:i w:val="false"/>
          <w:color w:val="000000"/>
          <w:sz w:val="28"/>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bookmarkEnd w:id="1172"/>
    <w:bookmarkStart w:name="z1182" w:id="1173"/>
    <w:p>
      <w:pPr>
        <w:spacing w:after="0"/>
        <w:ind w:left="0"/>
        <w:jc w:val="both"/>
      </w:pPr>
      <w:r>
        <w:rPr>
          <w:rFonts w:ascii="Times New Roman"/>
          <w:b w:val="false"/>
          <w:i w:val="false"/>
          <w:color w:val="000000"/>
          <w:sz w:val="28"/>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bookmarkEnd w:id="1173"/>
    <w:bookmarkStart w:name="z1183" w:id="1174"/>
    <w:p>
      <w:pPr>
        <w:spacing w:after="0"/>
        <w:ind w:left="0"/>
        <w:jc w:val="both"/>
      </w:pPr>
      <w:r>
        <w:rPr>
          <w:rFonts w:ascii="Times New Roman"/>
          <w:b w:val="false"/>
          <w:i w:val="false"/>
          <w:color w:val="000000"/>
          <w:sz w:val="28"/>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bookmarkEnd w:id="1174"/>
    <w:bookmarkStart w:name="z1184" w:id="1175"/>
    <w:p>
      <w:pPr>
        <w:spacing w:after="0"/>
        <w:ind w:left="0"/>
        <w:jc w:val="both"/>
      </w:pPr>
      <w:r>
        <w:rPr>
          <w:rFonts w:ascii="Times New Roman"/>
          <w:b w:val="false"/>
          <w:i w:val="false"/>
          <w:color w:val="000000"/>
          <w:sz w:val="28"/>
        </w:rPr>
        <w:t>
      28) поле "Размер авансового платежа, %" – указывается размер планируемого авансового платежа;</w:t>
      </w:r>
    </w:p>
    <w:bookmarkEnd w:id="1175"/>
    <w:bookmarkStart w:name="z1185" w:id="1176"/>
    <w:p>
      <w:pPr>
        <w:spacing w:after="0"/>
        <w:ind w:left="0"/>
        <w:jc w:val="both"/>
      </w:pPr>
      <w:r>
        <w:rPr>
          <w:rFonts w:ascii="Times New Roman"/>
          <w:b w:val="false"/>
          <w:i w:val="false"/>
          <w:color w:val="000000"/>
          <w:sz w:val="28"/>
        </w:rPr>
        <w:t>
      29) поле "Признак поставщика" – указывается признак проведения закупок у отдельных категорий потенциальных поставщиков.</w:t>
      </w:r>
    </w:p>
    <w:bookmarkEnd w:id="1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187" w:id="1177"/>
    <w:p>
      <w:pPr>
        <w:spacing w:after="0"/>
        <w:ind w:left="0"/>
        <w:jc w:val="left"/>
      </w:pPr>
      <w:r>
        <w:rPr>
          <w:rFonts w:ascii="Times New Roman"/>
          <w:b/>
          <w:i w:val="false"/>
          <w:color w:val="000000"/>
        </w:rPr>
        <w:t xml:space="preserve"> Перечень услуг, по которым в конкурсной документации могут устанавливаться</w:t>
      </w:r>
      <w:r>
        <w:br/>
      </w:r>
      <w:r>
        <w:rPr>
          <w:rFonts w:ascii="Times New Roman"/>
          <w:b/>
          <w:i w:val="false"/>
          <w:color w:val="000000"/>
        </w:rPr>
        <w:t>квалификационное требование в части наличия опыта работы потенциального поставщика</w:t>
      </w:r>
      <w:r>
        <w:br/>
      </w:r>
      <w:r>
        <w:rPr>
          <w:rFonts w:ascii="Times New Roman"/>
          <w:b/>
          <w:i w:val="false"/>
          <w:color w:val="000000"/>
        </w:rPr>
        <w:t>на рынке закупаемых услуг, а также критерии, влияющие на конкурсное</w:t>
      </w:r>
      <w:r>
        <w:br/>
      </w:r>
      <w:r>
        <w:rPr>
          <w:rFonts w:ascii="Times New Roman"/>
          <w:b/>
          <w:i w:val="false"/>
          <w:color w:val="000000"/>
        </w:rPr>
        <w:t>ценовое предложение по опыту работы на рынке закупаемых услуг</w:t>
      </w:r>
    </w:p>
    <w:bookmarkEnd w:id="1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надзору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189" w:id="1178"/>
    <w:p>
      <w:pPr>
        <w:spacing w:after="0"/>
        <w:ind w:left="0"/>
        <w:jc w:val="left"/>
      </w:pPr>
      <w:r>
        <w:rPr>
          <w:rFonts w:ascii="Times New Roman"/>
          <w:b/>
          <w:i w:val="false"/>
          <w:color w:val="000000"/>
        </w:rPr>
        <w:t xml:space="preserve"> Техническая спецификация товаров</w:t>
      </w:r>
      <w:r>
        <w:br/>
      </w:r>
      <w:r>
        <w:rPr>
          <w:rFonts w:ascii="Times New Roman"/>
          <w:b/>
          <w:i w:val="false"/>
          <w:color w:val="000000"/>
        </w:rPr>
        <w:t>(формируется из электронного каталога товаров)</w:t>
      </w:r>
    </w:p>
    <w:bookmarkEnd w:id="1178"/>
    <w:bookmarkStart w:name="z1190" w:id="1179"/>
    <w:p>
      <w:pPr>
        <w:spacing w:after="0"/>
        <w:ind w:left="0"/>
        <w:jc w:val="both"/>
      </w:pPr>
      <w:r>
        <w:rPr>
          <w:rFonts w:ascii="Times New Roman"/>
          <w:b w:val="false"/>
          <w:i w:val="false"/>
          <w:color w:val="000000"/>
          <w:sz w:val="28"/>
        </w:rPr>
        <w:t>
      Изображение товара:</w:t>
      </w:r>
    </w:p>
    <w:bookmarkEnd w:id="1179"/>
    <w:bookmarkStart w:name="z1191" w:id="1180"/>
    <w:p>
      <w:pPr>
        <w:spacing w:after="0"/>
        <w:ind w:left="0"/>
        <w:jc w:val="both"/>
      </w:pPr>
      <w:r>
        <w:rPr>
          <w:rFonts w:ascii="Times New Roman"/>
          <w:b w:val="false"/>
          <w:i w:val="false"/>
          <w:color w:val="000000"/>
          <w:sz w:val="28"/>
        </w:rPr>
        <w:t>
      &lt;Фотография товара/Макет 1 &gt;</w:t>
      </w:r>
    </w:p>
    <w:bookmarkEnd w:id="1180"/>
    <w:bookmarkStart w:name="z1192" w:id="1181"/>
    <w:p>
      <w:pPr>
        <w:spacing w:after="0"/>
        <w:ind w:left="0"/>
        <w:jc w:val="both"/>
      </w:pPr>
      <w:r>
        <w:rPr>
          <w:rFonts w:ascii="Times New Roman"/>
          <w:b w:val="false"/>
          <w:i w:val="false"/>
          <w:color w:val="000000"/>
          <w:sz w:val="28"/>
        </w:rPr>
        <w:t>
      Уникальный код товара в электронном каталоге товаров*:</w:t>
      </w:r>
    </w:p>
    <w:bookmarkEnd w:id="1181"/>
    <w:bookmarkStart w:name="z1193" w:id="1182"/>
    <w:p>
      <w:pPr>
        <w:spacing w:after="0"/>
        <w:ind w:left="0"/>
        <w:jc w:val="both"/>
      </w:pPr>
      <w:r>
        <w:rPr>
          <w:rFonts w:ascii="Times New Roman"/>
          <w:b w:val="false"/>
          <w:i w:val="false"/>
          <w:color w:val="000000"/>
          <w:sz w:val="28"/>
        </w:rPr>
        <w:t>
      Наименование товара: &lt; наименование товара &gt;</w:t>
      </w:r>
    </w:p>
    <w:bookmarkEnd w:id="1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83"/>
          <w:p>
            <w:pPr>
              <w:spacing w:after="20"/>
              <w:ind w:left="20"/>
              <w:jc w:val="both"/>
            </w:pPr>
            <w:r>
              <w:rPr>
                <w:rFonts w:ascii="Times New Roman"/>
                <w:b w:val="false"/>
                <w:i w:val="false"/>
                <w:color w:val="000000"/>
                <w:sz w:val="20"/>
              </w:rPr>
              <w:t>
Бренд: &lt;название бренда&gt;</w:t>
            </w:r>
          </w:p>
          <w:bookmarkEnd w:id="1183"/>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&lt;1&gt; : &lt;Значение 1&gt;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&lt;2&gt; : &lt;Значение 1&gt;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&lt;3&gt; : &lt;Значение 1&gt;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&lt;4&gt; : &lt;Значение 1&gt;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&lt;N&gt; : &lt;Значение N&gt;</w:t>
            </w:r>
          </w:p>
          <w:p>
            <w:pPr>
              <w:spacing w:after="20"/>
              <w:ind w:left="20"/>
              <w:jc w:val="both"/>
            </w:pPr>
            <w:r>
              <w:rPr>
                <w:rFonts w:ascii="Times New Roman"/>
                <w:b w:val="false"/>
                <w:i w:val="false"/>
                <w:color w:val="000000"/>
                <w:sz w:val="20"/>
              </w:rPr>
              <w:t>
Страна происхождения*: &lt;Наименование страны&gt;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(график)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1" w:id="1184"/>
    <w:p>
      <w:pPr>
        <w:spacing w:after="0"/>
        <w:ind w:left="0"/>
        <w:jc w:val="both"/>
      </w:pPr>
      <w:r>
        <w:rPr>
          <w:rFonts w:ascii="Times New Roman"/>
          <w:b w:val="false"/>
          <w:i w:val="false"/>
          <w:color w:val="000000"/>
          <w:sz w:val="28"/>
        </w:rPr>
        <w:t>
      * заполняется автоматически подсистемой веб-портала</w:t>
      </w:r>
    </w:p>
    <w:bookmarkEnd w:id="1184"/>
    <w:bookmarkStart w:name="z1202" w:id="1185"/>
    <w:p>
      <w:pPr>
        <w:spacing w:after="0"/>
        <w:ind w:left="0"/>
        <w:jc w:val="both"/>
      </w:pPr>
      <w:r>
        <w:rPr>
          <w:rFonts w:ascii="Times New Roman"/>
          <w:b w:val="false"/>
          <w:i w:val="false"/>
          <w:color w:val="000000"/>
          <w:sz w:val="28"/>
        </w:rPr>
        <w:t xml:space="preserve">
      Примечание: </w:t>
      </w:r>
    </w:p>
    <w:bookmarkEnd w:id="1185"/>
    <w:bookmarkStart w:name="z1203" w:id="1186"/>
    <w:p>
      <w:pPr>
        <w:spacing w:after="0"/>
        <w:ind w:left="0"/>
        <w:jc w:val="both"/>
      </w:pPr>
      <w:r>
        <w:rPr>
          <w:rFonts w:ascii="Times New Roman"/>
          <w:b w:val="false"/>
          <w:i w:val="false"/>
          <w:color w:val="000000"/>
          <w:sz w:val="28"/>
        </w:rPr>
        <w:t>
      Состав данных в описании товара может изменяться по потребительским характеристикам (свойствам) в зависимости от вида товара.</w:t>
      </w:r>
    </w:p>
    <w:bookmarkEnd w:id="1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205" w:id="1187"/>
    <w:p>
      <w:pPr>
        <w:spacing w:after="0"/>
        <w:ind w:left="0"/>
        <w:jc w:val="left"/>
      </w:pPr>
      <w:r>
        <w:rPr>
          <w:rFonts w:ascii="Times New Roman"/>
          <w:b/>
          <w:i w:val="false"/>
          <w:color w:val="000000"/>
        </w:rPr>
        <w:t xml:space="preserve"> Перечень товаров, работ, услуг, по которым формируется электронный депозитарий в сфере государственных закупок</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проектированию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207" w:id="1188"/>
    <w:p>
      <w:pPr>
        <w:spacing w:after="0"/>
        <w:ind w:left="0"/>
        <w:jc w:val="left"/>
      </w:pPr>
      <w:r>
        <w:rPr>
          <w:rFonts w:ascii="Times New Roman"/>
          <w:b/>
          <w:i w:val="false"/>
          <w:color w:val="000000"/>
        </w:rPr>
        <w:t xml:space="preserve"> ПЕРЕЧЕНЬ сведений и документов, подтверждающих опыт работы потенциального поставщика, вносимых в электронный депозитарий</w:t>
      </w:r>
    </w:p>
    <w:bookmarkEnd w:id="1188"/>
    <w:bookmarkStart w:name="z1208" w:id="1189"/>
    <w:p>
      <w:pPr>
        <w:spacing w:after="0"/>
        <w:ind w:left="0"/>
        <w:jc w:val="both"/>
      </w:pPr>
      <w:r>
        <w:rPr>
          <w:rFonts w:ascii="Times New Roman"/>
          <w:b w:val="false"/>
          <w:i w:val="false"/>
          <w:color w:val="000000"/>
          <w:sz w:val="28"/>
        </w:rPr>
        <w:t>
      1. По строительно-монтажным работам и работам по проектированию</w:t>
      </w:r>
    </w:p>
    <w:bookmarkEnd w:id="1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сведений и документов, подтверждающих опыт работы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190"/>
          <w:p>
            <w:pPr>
              <w:spacing w:after="20"/>
              <w:ind w:left="20"/>
              <w:jc w:val="both"/>
            </w:pPr>
            <w:r>
              <w:rPr>
                <w:rFonts w:ascii="Times New Roman"/>
                <w:b w:val="false"/>
                <w:i w:val="false"/>
                <w:color w:val="000000"/>
                <w:sz w:val="20"/>
              </w:rPr>
              <w:t>
Статус потенциального поставщика по объекту строительства:</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1. Генеральный подрядчик / генеральный проектировщик;</w:t>
            </w:r>
          </w:p>
          <w:p>
            <w:pPr>
              <w:spacing w:after="20"/>
              <w:ind w:left="20"/>
              <w:jc w:val="both"/>
            </w:pPr>
            <w:r>
              <w:rPr>
                <w:rFonts w:ascii="Times New Roman"/>
                <w:b w:val="false"/>
                <w:i w:val="false"/>
                <w:color w:val="000000"/>
                <w:sz w:val="20"/>
              </w:rPr>
              <w:t>
2. Субподрядчик / субпроектировщик.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бизнес-идентификационный номер) 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документов, подтверждающих опыт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 подтверждающего опыт работы согласно Правилам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вложить электронные копии документов</w:t>
            </w:r>
          </w:p>
        </w:tc>
      </w:tr>
    </w:tbl>
    <w:bookmarkStart w:name="z1211" w:id="1191"/>
    <w:p>
      <w:pPr>
        <w:spacing w:after="0"/>
        <w:ind w:left="0"/>
        <w:jc w:val="both"/>
      </w:pPr>
      <w:r>
        <w:rPr>
          <w:rFonts w:ascii="Times New Roman"/>
          <w:b w:val="false"/>
          <w:i w:val="false"/>
          <w:color w:val="000000"/>
          <w:sz w:val="28"/>
        </w:rPr>
        <w:t xml:space="preserve">
      Примечание: </w:t>
      </w:r>
    </w:p>
    <w:bookmarkEnd w:id="1191"/>
    <w:bookmarkStart w:name="z1212" w:id="1192"/>
    <w:p>
      <w:pPr>
        <w:spacing w:after="0"/>
        <w:ind w:left="0"/>
        <w:jc w:val="both"/>
      </w:pPr>
      <w:r>
        <w:rPr>
          <w:rFonts w:ascii="Times New Roman"/>
          <w:b w:val="false"/>
          <w:i w:val="false"/>
          <w:color w:val="000000"/>
          <w:sz w:val="28"/>
        </w:rPr>
        <w:t>
      При условии неизменности ранее внесенных в электронный депозитарий документов, подтверждающих опыт работы, потенциальным поставщикам, участвующим в государственных закупках строительно-монтажных работ и работ по проектированию, на веб-портале до 30 сентября 2021 года включительно, предоставляется техническая возможность не более одного раза:</w:t>
      </w:r>
    </w:p>
    <w:bookmarkEnd w:id="1192"/>
    <w:bookmarkStart w:name="z1213" w:id="1193"/>
    <w:p>
      <w:pPr>
        <w:spacing w:after="0"/>
        <w:ind w:left="0"/>
        <w:jc w:val="both"/>
      </w:pPr>
      <w:r>
        <w:rPr>
          <w:rFonts w:ascii="Times New Roman"/>
          <w:b w:val="false"/>
          <w:i w:val="false"/>
          <w:color w:val="000000"/>
          <w:sz w:val="28"/>
        </w:rPr>
        <w:t>
      1) по самостоятельной корректировке сведений по опыту работы;</w:t>
      </w:r>
    </w:p>
    <w:bookmarkEnd w:id="1193"/>
    <w:bookmarkStart w:name="z1214" w:id="1194"/>
    <w:p>
      <w:pPr>
        <w:spacing w:after="0"/>
        <w:ind w:left="0"/>
        <w:jc w:val="both"/>
      </w:pPr>
      <w:r>
        <w:rPr>
          <w:rFonts w:ascii="Times New Roman"/>
          <w:b w:val="false"/>
          <w:i w:val="false"/>
          <w:color w:val="000000"/>
          <w:sz w:val="28"/>
        </w:rPr>
        <w:t xml:space="preserve">
      2) по заполнению сведений по подвиду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bookmarkEnd w:id="1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216" w:id="1195"/>
    <w:p>
      <w:pPr>
        <w:spacing w:after="0"/>
        <w:ind w:left="0"/>
        <w:jc w:val="both"/>
      </w:pPr>
      <w:r>
        <w:rPr>
          <w:rFonts w:ascii="Times New Roman"/>
          <w:b w:val="false"/>
          <w:i w:val="false"/>
          <w:color w:val="000000"/>
          <w:sz w:val="28"/>
        </w:rPr>
        <w:t>
      Утверждаю:</w:t>
      </w:r>
    </w:p>
    <w:bookmarkEnd w:id="1195"/>
    <w:p>
      <w:pPr>
        <w:spacing w:after="0"/>
        <w:ind w:left="0"/>
        <w:jc w:val="both"/>
      </w:pPr>
      <w:bookmarkStart w:name="z1217" w:id="1196"/>
      <w:r>
        <w:rPr>
          <w:rFonts w:ascii="Times New Roman"/>
          <w:b w:val="false"/>
          <w:i w:val="false"/>
          <w:color w:val="000000"/>
          <w:sz w:val="28"/>
        </w:rPr>
        <w:t>
      __________________________________________________</w:t>
      </w:r>
    </w:p>
    <w:bookmarkEnd w:id="1196"/>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(Ф.И.О., утвердившего конкурсную документацию)</w:t>
      </w:r>
    </w:p>
    <w:p>
      <w:pPr>
        <w:spacing w:after="0"/>
        <w:ind w:left="0"/>
        <w:jc w:val="both"/>
      </w:pPr>
      <w:r>
        <w:rPr>
          <w:rFonts w:ascii="Times New Roman"/>
          <w:b w:val="false"/>
          <w:i w:val="false"/>
          <w:color w:val="000000"/>
          <w:sz w:val="28"/>
        </w:rPr>
        <w:t>Решение</w:t>
      </w:r>
    </w:p>
    <w:p>
      <w:pPr>
        <w:spacing w:after="0"/>
        <w:ind w:left="0"/>
        <w:jc w:val="both"/>
      </w:pPr>
      <w:r>
        <w:rPr>
          <w:rFonts w:ascii="Times New Roman"/>
          <w:b w:val="false"/>
          <w:i w:val="false"/>
          <w:color w:val="000000"/>
          <w:sz w:val="28"/>
        </w:rPr>
        <w:t>№ ___ Дата _____</w:t>
      </w:r>
    </w:p>
    <w:bookmarkStart w:name="z1218" w:id="1197"/>
    <w:p>
      <w:pPr>
        <w:spacing w:after="0"/>
        <w:ind w:left="0"/>
        <w:jc w:val="left"/>
      </w:pPr>
      <w:r>
        <w:rPr>
          <w:rFonts w:ascii="Times New Roman"/>
          <w:b/>
          <w:i w:val="false"/>
          <w:color w:val="000000"/>
        </w:rPr>
        <w:t xml:space="preserve"> КОНКУРСНАЯ ДОКУМЕНТАЦИЯ</w:t>
      </w:r>
    </w:p>
    <w:bookmarkEnd w:id="1197"/>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(вид предмета закупок)</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bookmarkStart w:name="z1219" w:id="1198"/>
      <w:r>
        <w:rPr>
          <w:rFonts w:ascii="Times New Roman"/>
          <w:b w:val="false"/>
          <w:i w:val="false"/>
          <w:color w:val="000000"/>
          <w:sz w:val="28"/>
        </w:rPr>
        <w:t>
      Заказчик (не указывается для организаторов, выступающих в одном лице с заказчиком)</w:t>
      </w:r>
    </w:p>
    <w:bookmarkEnd w:id="1198"/>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 ________________________________________________________</w:t>
      </w:r>
    </w:p>
    <w:p>
      <w:pPr>
        <w:spacing w:after="0"/>
        <w:ind w:left="0"/>
        <w:jc w:val="both"/>
      </w:pPr>
      <w:r>
        <w:rPr>
          <w:rFonts w:ascii="Times New Roman"/>
          <w:b w:val="false"/>
          <w:i w:val="false"/>
          <w:color w:val="000000"/>
          <w:sz w:val="28"/>
        </w:rPr>
        <w:t xml:space="preserve"> (указывается Ф.И. О., ИИН, должность, телефон, e-mail)</w:t>
      </w:r>
    </w:p>
    <w:p>
      <w:pPr>
        <w:spacing w:after="0"/>
        <w:ind w:left="0"/>
        <w:jc w:val="both"/>
      </w:pPr>
      <w:r>
        <w:rPr>
          <w:rFonts w:ascii="Times New Roman"/>
          <w:b w:val="false"/>
          <w:i w:val="false"/>
          <w:color w:val="000000"/>
          <w:sz w:val="28"/>
        </w:rPr>
        <w:t>Организатор (единый организатор)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ИИН, должность, телефон, e-mail)</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1220" w:id="1199"/>
    <w:p>
      <w:pPr>
        <w:spacing w:after="0"/>
        <w:ind w:left="0"/>
        <w:jc w:val="both"/>
      </w:pPr>
      <w:r>
        <w:rPr>
          <w:rFonts w:ascii="Times New Roman"/>
          <w:b w:val="false"/>
          <w:i w:val="false"/>
          <w:color w:val="000000"/>
          <w:sz w:val="28"/>
        </w:rPr>
        <w:t>
      1. Общие положения</w:t>
      </w:r>
    </w:p>
    <w:bookmarkEnd w:id="1199"/>
    <w:bookmarkStart w:name="z1221" w:id="1200"/>
    <w:p>
      <w:pPr>
        <w:spacing w:after="0"/>
        <w:ind w:left="0"/>
        <w:jc w:val="both"/>
      </w:pPr>
      <w:r>
        <w:rPr>
          <w:rFonts w:ascii="Times New Roman"/>
          <w:b w:val="false"/>
          <w:i w:val="false"/>
          <w:color w:val="000000"/>
          <w:sz w:val="28"/>
        </w:rPr>
        <w:t>
      1. Конкурс проводится с целью выбора поставщика (ов) в соответствии с прилагаемым перечнем лотов.</w:t>
      </w:r>
    </w:p>
    <w:bookmarkEnd w:id="1200"/>
    <w:bookmarkStart w:name="z1222" w:id="1201"/>
    <w:p>
      <w:pPr>
        <w:spacing w:after="0"/>
        <w:ind w:left="0"/>
        <w:jc w:val="both"/>
      </w:pPr>
      <w:r>
        <w:rPr>
          <w:rFonts w:ascii="Times New Roman"/>
          <w:b w:val="false"/>
          <w:i w:val="false"/>
          <w:color w:val="000000"/>
          <w:sz w:val="28"/>
        </w:rPr>
        <w:t>
      2. Настоящая конкурсная документация (далее – КД) включает в себя:</w:t>
      </w:r>
    </w:p>
    <w:bookmarkEnd w:id="1201"/>
    <w:bookmarkStart w:name="z1223" w:id="1202"/>
    <w:p>
      <w:pPr>
        <w:spacing w:after="0"/>
        <w:ind w:left="0"/>
        <w:jc w:val="both"/>
      </w:pPr>
      <w:r>
        <w:rPr>
          <w:rFonts w:ascii="Times New Roman"/>
          <w:b w:val="false"/>
          <w:i w:val="false"/>
          <w:color w:val="000000"/>
          <w:sz w:val="28"/>
        </w:rPr>
        <w:t>
      1) перечень лотов и условия поставки товаров, выполнения работ и оказания услуг согласно годовому плану государственных закупок по форме согласно приложению 1 к настоящей КД;</w:t>
      </w:r>
    </w:p>
    <w:bookmarkEnd w:id="1202"/>
    <w:bookmarkStart w:name="z1224" w:id="1203"/>
    <w:p>
      <w:pPr>
        <w:spacing w:after="0"/>
        <w:ind w:left="0"/>
        <w:jc w:val="both"/>
      </w:pPr>
      <w:r>
        <w:rPr>
          <w:rFonts w:ascii="Times New Roman"/>
          <w:b w:val="false"/>
          <w:i w:val="false"/>
          <w:color w:val="000000"/>
          <w:sz w:val="28"/>
        </w:rPr>
        <w:t>
      2) соглашение об участии в конкурсе согласно приложению 2 к настоящей КД;</w:t>
      </w:r>
    </w:p>
    <w:bookmarkEnd w:id="1203"/>
    <w:bookmarkStart w:name="z1225" w:id="1204"/>
    <w:p>
      <w:pPr>
        <w:spacing w:after="0"/>
        <w:ind w:left="0"/>
        <w:jc w:val="both"/>
      </w:pPr>
      <w:r>
        <w:rPr>
          <w:rFonts w:ascii="Times New Roman"/>
          <w:b w:val="false"/>
          <w:i w:val="false"/>
          <w:color w:val="000000"/>
          <w:sz w:val="28"/>
        </w:rPr>
        <w:t>
      3) форму конкурсного ценового предложения потенциального поставщика согласно приложению 3 к настоящей КД;</w:t>
      </w:r>
    </w:p>
    <w:bookmarkEnd w:id="1204"/>
    <w:bookmarkStart w:name="z1226" w:id="1205"/>
    <w:p>
      <w:pPr>
        <w:spacing w:after="0"/>
        <w:ind w:left="0"/>
        <w:jc w:val="both"/>
      </w:pPr>
      <w:r>
        <w:rPr>
          <w:rFonts w:ascii="Times New Roman"/>
          <w:b w:val="false"/>
          <w:i w:val="false"/>
          <w:color w:val="000000"/>
          <w:sz w:val="28"/>
        </w:rPr>
        <w:t>
      4) формы квалификационных требований согласно приложениям 4, 5, 6 и 7 к настоящей КД;</w:t>
      </w:r>
    </w:p>
    <w:bookmarkEnd w:id="1205"/>
    <w:bookmarkStart w:name="z1227" w:id="1206"/>
    <w:p>
      <w:pPr>
        <w:spacing w:after="0"/>
        <w:ind w:left="0"/>
        <w:jc w:val="both"/>
      </w:pPr>
      <w:r>
        <w:rPr>
          <w:rFonts w:ascii="Times New Roman"/>
          <w:b w:val="false"/>
          <w:i w:val="false"/>
          <w:color w:val="000000"/>
          <w:sz w:val="28"/>
        </w:rPr>
        <w:t>
      5) формы сведений о квалификации потенциального поставщика для поставки товаров (выполнения работ, оказания услуг) согласно приложениям 8, 9, 10 и 11 к настоящей КД;</w:t>
      </w:r>
    </w:p>
    <w:bookmarkEnd w:id="1206"/>
    <w:bookmarkStart w:name="z1228" w:id="1207"/>
    <w:p>
      <w:pPr>
        <w:spacing w:after="0"/>
        <w:ind w:left="0"/>
        <w:jc w:val="both"/>
      </w:pPr>
      <w:r>
        <w:rPr>
          <w:rFonts w:ascii="Times New Roman"/>
          <w:b w:val="false"/>
          <w:i w:val="false"/>
          <w:color w:val="000000"/>
          <w:sz w:val="28"/>
        </w:rPr>
        <w:t>
      6) формы технических спецификаций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приложениям 12, 13, 14 и 15 к настоящей КД.</w:t>
      </w:r>
    </w:p>
    <w:bookmarkEnd w:id="1207"/>
    <w:bookmarkStart w:name="z1229" w:id="1208"/>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1208"/>
    <w:bookmarkStart w:name="z1230" w:id="1209"/>
    <w:p>
      <w:pPr>
        <w:spacing w:after="0"/>
        <w:ind w:left="0"/>
        <w:jc w:val="both"/>
      </w:pPr>
      <w:r>
        <w:rPr>
          <w:rFonts w:ascii="Times New Roman"/>
          <w:b w:val="false"/>
          <w:i w:val="false"/>
          <w:color w:val="000000"/>
          <w:sz w:val="28"/>
        </w:rPr>
        <w:t xml:space="preserve">
      7) форму технической спецификации закупаемых товаров, представляемую потенциальным поставщиком на каждый лот в отдельности согласно приложению 16 к настоящей КД; </w:t>
      </w:r>
    </w:p>
    <w:bookmarkEnd w:id="1209"/>
    <w:bookmarkStart w:name="z1231" w:id="1210"/>
    <w:p>
      <w:pPr>
        <w:spacing w:after="0"/>
        <w:ind w:left="0"/>
        <w:jc w:val="both"/>
      </w:pPr>
      <w:r>
        <w:rPr>
          <w:rFonts w:ascii="Times New Roman"/>
          <w:b w:val="false"/>
          <w:i w:val="false"/>
          <w:color w:val="000000"/>
          <w:sz w:val="28"/>
        </w:rPr>
        <w:t>
      8) форму договора о совместной деятельности (консорциальное соглашение) согласно приложению 17 к настоящей КД</w:t>
      </w:r>
    </w:p>
    <w:bookmarkEnd w:id="1210"/>
    <w:bookmarkStart w:name="z1232" w:id="1211"/>
    <w:p>
      <w:pPr>
        <w:spacing w:after="0"/>
        <w:ind w:left="0"/>
        <w:jc w:val="both"/>
      </w:pPr>
      <w:r>
        <w:rPr>
          <w:rFonts w:ascii="Times New Roman"/>
          <w:b w:val="false"/>
          <w:i w:val="false"/>
          <w:color w:val="000000"/>
          <w:sz w:val="28"/>
        </w:rPr>
        <w:t>
      9) форму банковской гарантии для внесения обеспечения заявки на участие в конкурсе согласно приложению 18 к настоящей КД;</w:t>
      </w:r>
    </w:p>
    <w:bookmarkEnd w:id="1211"/>
    <w:bookmarkStart w:name="z1233" w:id="1212"/>
    <w:p>
      <w:pPr>
        <w:spacing w:after="0"/>
        <w:ind w:left="0"/>
        <w:jc w:val="both"/>
      </w:pPr>
      <w:r>
        <w:rPr>
          <w:rFonts w:ascii="Times New Roman"/>
          <w:b w:val="false"/>
          <w:i w:val="false"/>
          <w:color w:val="000000"/>
          <w:sz w:val="28"/>
        </w:rPr>
        <w:t>
      10) форму сведений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согласно приложению 19 к настоящей КД;</w:t>
      </w:r>
    </w:p>
    <w:bookmarkEnd w:id="1212"/>
    <w:bookmarkStart w:name="z1234" w:id="1213"/>
    <w:p>
      <w:pPr>
        <w:spacing w:after="0"/>
        <w:ind w:left="0"/>
        <w:jc w:val="both"/>
      </w:pPr>
      <w:r>
        <w:rPr>
          <w:rFonts w:ascii="Times New Roman"/>
          <w:b w:val="false"/>
          <w:i w:val="false"/>
          <w:color w:val="000000"/>
          <w:sz w:val="28"/>
        </w:rPr>
        <w:t>
      3.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bookmarkEnd w:id="1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____ работы _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5" w:id="1214"/>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bookmarkEnd w:id="1214"/>
    <w:bookmarkStart w:name="z1236" w:id="1215"/>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1215"/>
    <w:bookmarkStart w:name="z1237" w:id="1216"/>
    <w:p>
      <w:pPr>
        <w:spacing w:after="0"/>
        <w:ind w:left="0"/>
        <w:jc w:val="both"/>
      </w:pPr>
      <w:r>
        <w:rPr>
          <w:rFonts w:ascii="Times New Roman"/>
          <w:b w:val="false"/>
          <w:i w:val="false"/>
          <w:color w:val="000000"/>
          <w:sz w:val="28"/>
        </w:rPr>
        <w:t>
      2) банковской гарантии, предоставляемой в форме электронного документа согласно приложению 18 к настоящей КД.</w:t>
      </w:r>
    </w:p>
    <w:bookmarkEnd w:id="1216"/>
    <w:bookmarkStart w:name="z1238" w:id="1217"/>
    <w:p>
      <w:pPr>
        <w:spacing w:after="0"/>
        <w:ind w:left="0"/>
        <w:jc w:val="both"/>
      </w:pPr>
      <w:r>
        <w:rPr>
          <w:rFonts w:ascii="Times New Roman"/>
          <w:b w:val="false"/>
          <w:i w:val="false"/>
          <w:color w:val="000000"/>
          <w:sz w:val="28"/>
        </w:rPr>
        <w:t>
      5. Срок действия обеспечения заявки на участие в конкурсе не может быть менее срока действия самой заявки на участие в конкурсе.</w:t>
      </w:r>
    </w:p>
    <w:bookmarkEnd w:id="1217"/>
    <w:bookmarkStart w:name="z1239" w:id="1218"/>
    <w:p>
      <w:pPr>
        <w:spacing w:after="0"/>
        <w:ind w:left="0"/>
        <w:jc w:val="both"/>
      </w:pPr>
      <w:r>
        <w:rPr>
          <w:rFonts w:ascii="Times New Roman"/>
          <w:b w:val="false"/>
          <w:i w:val="false"/>
          <w:color w:val="000000"/>
          <w:sz w:val="28"/>
        </w:rPr>
        <w:t>
      2. Предварительное обсуждение проекта конкурсной документации, разъяснение положений конкурсной документации организатором или заказчиком</w:t>
      </w:r>
    </w:p>
    <w:bookmarkEnd w:id="1218"/>
    <w:bookmarkStart w:name="z1240" w:id="1219"/>
    <w:p>
      <w:pPr>
        <w:spacing w:after="0"/>
        <w:ind w:left="0"/>
        <w:jc w:val="both"/>
      </w:pPr>
      <w:r>
        <w:rPr>
          <w:rFonts w:ascii="Times New Roman"/>
          <w:b w:val="false"/>
          <w:i w:val="false"/>
          <w:color w:val="000000"/>
          <w:sz w:val="28"/>
        </w:rPr>
        <w:t>
      6. Предварительное 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219"/>
    <w:bookmarkStart w:name="z1241" w:id="1220"/>
    <w:p>
      <w:pPr>
        <w:spacing w:after="0"/>
        <w:ind w:left="0"/>
        <w:jc w:val="both"/>
      </w:pPr>
      <w:r>
        <w:rPr>
          <w:rFonts w:ascii="Times New Roman"/>
          <w:b w:val="false"/>
          <w:i w:val="false"/>
          <w:color w:val="000000"/>
          <w:sz w:val="28"/>
        </w:rPr>
        <w:t>
      7.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bookmarkEnd w:id="1220"/>
    <w:bookmarkStart w:name="z1242" w:id="1221"/>
    <w:p>
      <w:pPr>
        <w:spacing w:after="0"/>
        <w:ind w:left="0"/>
        <w:jc w:val="both"/>
      </w:pPr>
      <w:r>
        <w:rPr>
          <w:rFonts w:ascii="Times New Roman"/>
          <w:b w:val="false"/>
          <w:i w:val="false"/>
          <w:color w:val="000000"/>
          <w:sz w:val="28"/>
        </w:rPr>
        <w:t>
      8.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1221"/>
    <w:bookmarkStart w:name="z1243" w:id="1222"/>
    <w:p>
      <w:pPr>
        <w:spacing w:after="0"/>
        <w:ind w:left="0"/>
        <w:jc w:val="both"/>
      </w:pPr>
      <w:r>
        <w:rPr>
          <w:rFonts w:ascii="Times New Roman"/>
          <w:b w:val="false"/>
          <w:i w:val="false"/>
          <w:color w:val="000000"/>
          <w:sz w:val="28"/>
        </w:rPr>
        <w:t>
      9.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решения:</w:t>
      </w:r>
    </w:p>
    <w:bookmarkEnd w:id="1222"/>
    <w:bookmarkStart w:name="z1244" w:id="1223"/>
    <w:p>
      <w:pPr>
        <w:spacing w:after="0"/>
        <w:ind w:left="0"/>
        <w:jc w:val="both"/>
      </w:pPr>
      <w:r>
        <w:rPr>
          <w:rFonts w:ascii="Times New Roman"/>
          <w:b w:val="false"/>
          <w:i w:val="false"/>
          <w:color w:val="000000"/>
          <w:sz w:val="28"/>
        </w:rPr>
        <w:t>
      1) вносят изменения и (или) дополнения в проект КД;</w:t>
      </w:r>
    </w:p>
    <w:bookmarkEnd w:id="1223"/>
    <w:bookmarkStart w:name="z1245" w:id="1224"/>
    <w:p>
      <w:pPr>
        <w:spacing w:after="0"/>
        <w:ind w:left="0"/>
        <w:jc w:val="both"/>
      </w:pPr>
      <w:r>
        <w:rPr>
          <w:rFonts w:ascii="Times New Roman"/>
          <w:b w:val="false"/>
          <w:i w:val="false"/>
          <w:color w:val="000000"/>
          <w:sz w:val="28"/>
        </w:rPr>
        <w:t>
      2) отклоняют замечания к проекту КД с указанием обоснований причин их отклонения;</w:t>
      </w:r>
    </w:p>
    <w:bookmarkEnd w:id="1224"/>
    <w:bookmarkStart w:name="z1246" w:id="1225"/>
    <w:p>
      <w:pPr>
        <w:spacing w:after="0"/>
        <w:ind w:left="0"/>
        <w:jc w:val="both"/>
      </w:pPr>
      <w:r>
        <w:rPr>
          <w:rFonts w:ascii="Times New Roman"/>
          <w:b w:val="false"/>
          <w:i w:val="false"/>
          <w:color w:val="000000"/>
          <w:sz w:val="28"/>
        </w:rPr>
        <w:t>
      3) дают разъяснения положений КД.</w:t>
      </w:r>
    </w:p>
    <w:bookmarkEnd w:id="1225"/>
    <w:bookmarkStart w:name="z1247" w:id="1226"/>
    <w:p>
      <w:pPr>
        <w:spacing w:after="0"/>
        <w:ind w:left="0"/>
        <w:jc w:val="both"/>
      </w:pPr>
      <w:r>
        <w:rPr>
          <w:rFonts w:ascii="Times New Roman"/>
          <w:b w:val="false"/>
          <w:i w:val="false"/>
          <w:color w:val="000000"/>
          <w:sz w:val="28"/>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bookmarkEnd w:id="1226"/>
    <w:bookmarkStart w:name="z1248" w:id="1227"/>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КД считается утвержденной.</w:t>
      </w:r>
    </w:p>
    <w:bookmarkEnd w:id="1227"/>
    <w:bookmarkStart w:name="z1249" w:id="1228"/>
    <w:p>
      <w:pPr>
        <w:spacing w:after="0"/>
        <w:ind w:left="0"/>
        <w:jc w:val="both"/>
      </w:pPr>
      <w:r>
        <w:rPr>
          <w:rFonts w:ascii="Times New Roman"/>
          <w:b w:val="false"/>
          <w:i w:val="false"/>
          <w:color w:val="000000"/>
          <w:sz w:val="28"/>
        </w:rPr>
        <w:t>
      10. Организатор, не позднее одного рабочего дня со дня утверждения КД размещает на веб-портале протокол предварительного обсуждения проекта КД.</w:t>
      </w:r>
    </w:p>
    <w:bookmarkEnd w:id="1228"/>
    <w:bookmarkStart w:name="z1250" w:id="1229"/>
    <w:p>
      <w:pPr>
        <w:spacing w:after="0"/>
        <w:ind w:left="0"/>
        <w:jc w:val="both"/>
      </w:pPr>
      <w:r>
        <w:rPr>
          <w:rFonts w:ascii="Times New Roman"/>
          <w:b w:val="false"/>
          <w:i w:val="false"/>
          <w:color w:val="000000"/>
          <w:sz w:val="28"/>
        </w:rPr>
        <w:t>
      В случае внесения изменений и (или) дополнений в проект КД,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bookmarkEnd w:id="1229"/>
    <w:bookmarkStart w:name="z1251" w:id="1230"/>
    <w:p>
      <w:pPr>
        <w:spacing w:after="0"/>
        <w:ind w:left="0"/>
        <w:jc w:val="both"/>
      </w:pPr>
      <w:r>
        <w:rPr>
          <w:rFonts w:ascii="Times New Roman"/>
          <w:b w:val="false"/>
          <w:i w:val="false"/>
          <w:color w:val="000000"/>
          <w:sz w:val="28"/>
        </w:rPr>
        <w:t xml:space="preserve">
      11. Протокол предварительного обсуждения проекта КД,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содержит информацию о поступивших замечаниях к проекту КД и принятых решениях по ним.</w:t>
      </w:r>
    </w:p>
    <w:bookmarkEnd w:id="1230"/>
    <w:bookmarkStart w:name="z1252" w:id="1231"/>
    <w:p>
      <w:pPr>
        <w:spacing w:after="0"/>
        <w:ind w:left="0"/>
        <w:jc w:val="both"/>
      </w:pPr>
      <w:r>
        <w:rPr>
          <w:rFonts w:ascii="Times New Roman"/>
          <w:b w:val="false"/>
          <w:i w:val="false"/>
          <w:color w:val="000000"/>
          <w:sz w:val="28"/>
        </w:rPr>
        <w:t>
      12.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1231"/>
    <w:bookmarkStart w:name="z1253" w:id="1232"/>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1232"/>
    <w:bookmarkStart w:name="z1254" w:id="1233"/>
    <w:p>
      <w:pPr>
        <w:spacing w:after="0"/>
        <w:ind w:left="0"/>
        <w:jc w:val="both"/>
      </w:pPr>
      <w:r>
        <w:rPr>
          <w:rFonts w:ascii="Times New Roman"/>
          <w:b w:val="false"/>
          <w:i w:val="false"/>
          <w:color w:val="000000"/>
          <w:sz w:val="28"/>
        </w:rPr>
        <w:t>
      14. Решение заказчика по результатам предварительного обсуждения может быть обжаловано в порядке, определенном Законом.</w:t>
      </w:r>
    </w:p>
    <w:bookmarkEnd w:id="1233"/>
    <w:bookmarkStart w:name="z1255" w:id="1234"/>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конкурсе</w:t>
      </w:r>
    </w:p>
    <w:bookmarkEnd w:id="1234"/>
    <w:bookmarkStart w:name="z1256" w:id="1235"/>
    <w:p>
      <w:pPr>
        <w:spacing w:after="0"/>
        <w:ind w:left="0"/>
        <w:jc w:val="both"/>
      </w:pPr>
      <w:r>
        <w:rPr>
          <w:rFonts w:ascii="Times New Roman"/>
          <w:b w:val="false"/>
          <w:i w:val="false"/>
          <w:color w:val="000000"/>
          <w:sz w:val="28"/>
        </w:rPr>
        <w:t xml:space="preserve">
      15.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235"/>
    <w:bookmarkStart w:name="z1257" w:id="1236"/>
    <w:p>
      <w:pPr>
        <w:spacing w:after="0"/>
        <w:ind w:left="0"/>
        <w:jc w:val="both"/>
      </w:pPr>
      <w:r>
        <w:rPr>
          <w:rFonts w:ascii="Times New Roman"/>
          <w:b w:val="false"/>
          <w:i w:val="false"/>
          <w:color w:val="000000"/>
          <w:sz w:val="28"/>
        </w:rPr>
        <w:t>
      16. Потенциальный поставщик перед формированием заявки принимает соглашение об участии в конкурсе согласно приложению 2 к настоящей КД.</w:t>
      </w:r>
    </w:p>
    <w:bookmarkEnd w:id="1236"/>
    <w:bookmarkStart w:name="z1258" w:id="1237"/>
    <w:p>
      <w:pPr>
        <w:spacing w:after="0"/>
        <w:ind w:left="0"/>
        <w:jc w:val="both"/>
      </w:pPr>
      <w:r>
        <w:rPr>
          <w:rFonts w:ascii="Times New Roman"/>
          <w:b w:val="false"/>
          <w:i w:val="false"/>
          <w:color w:val="000000"/>
          <w:sz w:val="28"/>
        </w:rPr>
        <w:t>
      17.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приложению 17 к настоящей КД.</w:t>
      </w:r>
    </w:p>
    <w:bookmarkEnd w:id="1237"/>
    <w:bookmarkStart w:name="z1259" w:id="1238"/>
    <w:p>
      <w:pPr>
        <w:spacing w:after="0"/>
        <w:ind w:left="0"/>
        <w:jc w:val="both"/>
      </w:pPr>
      <w:r>
        <w:rPr>
          <w:rFonts w:ascii="Times New Roman"/>
          <w:b w:val="false"/>
          <w:i w:val="false"/>
          <w:color w:val="000000"/>
          <w:sz w:val="28"/>
        </w:rPr>
        <w:t>
      18. Заявка на участие в конкурсе содержит:</w:t>
      </w:r>
    </w:p>
    <w:bookmarkEnd w:id="1238"/>
    <w:bookmarkStart w:name="z1260" w:id="1239"/>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239"/>
    <w:bookmarkStart w:name="z1261" w:id="1240"/>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1240"/>
    <w:bookmarkStart w:name="z1262" w:id="1241"/>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приложениям 8, 9, 10 и 11 к настоящей КД;</w:t>
      </w:r>
    </w:p>
    <w:bookmarkEnd w:id="1241"/>
    <w:bookmarkStart w:name="z1263" w:id="1242"/>
    <w:p>
      <w:pPr>
        <w:spacing w:after="0"/>
        <w:ind w:left="0"/>
        <w:jc w:val="both"/>
      </w:pP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конкурсе, согласно приложению 19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bookmarkEnd w:id="1242"/>
    <w:bookmarkStart w:name="z1264" w:id="1243"/>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bookmarkEnd w:id="1243"/>
    <w:bookmarkStart w:name="z1265" w:id="1244"/>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13, 14, и 15 к настоящей КД для работ или услуг, приложению 12 к настоящей КД для товаров. При необходимости в технической спецификации указывается нормативно-техническая документация.</w:t>
      </w:r>
    </w:p>
    <w:bookmarkEnd w:id="1244"/>
    <w:bookmarkStart w:name="z1266" w:id="1245"/>
    <w:p>
      <w:pPr>
        <w:spacing w:after="0"/>
        <w:ind w:left="0"/>
        <w:jc w:val="both"/>
      </w:pPr>
      <w:r>
        <w:rPr>
          <w:rFonts w:ascii="Times New Roman"/>
          <w:b w:val="false"/>
          <w:i w:val="false"/>
          <w:color w:val="000000"/>
          <w:sz w:val="28"/>
        </w:rPr>
        <w:t xml:space="preserve">
      Допускается указание в технической спецификации требований о наличии в заявках на участие в конкурсе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1245"/>
    <w:bookmarkStart w:name="z1267" w:id="1246"/>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bookmarkEnd w:id="1246"/>
    <w:bookmarkStart w:name="z1268" w:id="1247"/>
    <w:p>
      <w:pPr>
        <w:spacing w:after="0"/>
        <w:ind w:left="0"/>
        <w:jc w:val="both"/>
      </w:pPr>
      <w:r>
        <w:rPr>
          <w:rFonts w:ascii="Times New Roman"/>
          <w:b w:val="false"/>
          <w:i w:val="false"/>
          <w:color w:val="000000"/>
          <w:sz w:val="28"/>
        </w:rPr>
        <w:t xml:space="preserve">
      3) обеспечение заявки на участие в конкурсе в размере, установленном </w:t>
      </w:r>
      <w:r>
        <w:rPr>
          <w:rFonts w:ascii="Times New Roman"/>
          <w:b w:val="false"/>
          <w:i w:val="false"/>
          <w:color w:val="000000"/>
          <w:sz w:val="28"/>
        </w:rPr>
        <w:t>Законом</w:t>
      </w:r>
      <w:r>
        <w:rPr>
          <w:rFonts w:ascii="Times New Roman"/>
          <w:b w:val="false"/>
          <w:i w:val="false"/>
          <w:color w:val="000000"/>
          <w:sz w:val="28"/>
        </w:rPr>
        <w:t>, в виде:</w:t>
      </w:r>
    </w:p>
    <w:bookmarkEnd w:id="1247"/>
    <w:bookmarkStart w:name="z1269" w:id="1248"/>
    <w:p>
      <w:pPr>
        <w:spacing w:after="0"/>
        <w:ind w:left="0"/>
        <w:jc w:val="both"/>
      </w:pPr>
      <w:r>
        <w:rPr>
          <w:rFonts w:ascii="Times New Roman"/>
          <w:b w:val="false"/>
          <w:i w:val="false"/>
          <w:color w:val="000000"/>
          <w:sz w:val="28"/>
        </w:rPr>
        <w:t>
      банковской гарантии, предоставляемой в форме электронного документа согласно приложению 18 к настоящей КД;</w:t>
      </w:r>
    </w:p>
    <w:bookmarkEnd w:id="1248"/>
    <w:bookmarkStart w:name="z1270" w:id="1249"/>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1249"/>
    <w:bookmarkStart w:name="z1271" w:id="1250"/>
    <w:p>
      <w:pPr>
        <w:spacing w:after="0"/>
        <w:ind w:left="0"/>
        <w:jc w:val="both"/>
      </w:pPr>
      <w:r>
        <w:rPr>
          <w:rFonts w:ascii="Times New Roman"/>
          <w:b w:val="false"/>
          <w:i w:val="false"/>
          <w:color w:val="000000"/>
          <w:sz w:val="28"/>
        </w:rPr>
        <w:t>
      4) конкурсное ценовое предложение в форме электронного документа, согласно приложению 3 к настоящей КД.</w:t>
      </w:r>
    </w:p>
    <w:bookmarkEnd w:id="1250"/>
    <w:bookmarkStart w:name="z1272" w:id="1251"/>
    <w:p>
      <w:pPr>
        <w:spacing w:after="0"/>
        <w:ind w:left="0"/>
        <w:jc w:val="both"/>
      </w:pPr>
      <w:r>
        <w:rPr>
          <w:rFonts w:ascii="Times New Roman"/>
          <w:b w:val="false"/>
          <w:i w:val="false"/>
          <w:color w:val="000000"/>
          <w:sz w:val="28"/>
        </w:rPr>
        <w:t>
      19. Срок действия конкурсной заявки, составляет не менее шестидесяти календарных дней с даты вскрытия конкурсных заявок.</w:t>
      </w:r>
    </w:p>
    <w:bookmarkEnd w:id="1251"/>
    <w:bookmarkStart w:name="z1273" w:id="1252"/>
    <w:p>
      <w:pPr>
        <w:spacing w:after="0"/>
        <w:ind w:left="0"/>
        <w:jc w:val="both"/>
      </w:pPr>
      <w:r>
        <w:rPr>
          <w:rFonts w:ascii="Times New Roman"/>
          <w:b w:val="false"/>
          <w:i w:val="false"/>
          <w:color w:val="000000"/>
          <w:sz w:val="28"/>
        </w:rPr>
        <w:t>
      20.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1252"/>
    <w:bookmarkStart w:name="z1274" w:id="1253"/>
    <w:p>
      <w:pPr>
        <w:spacing w:after="0"/>
        <w:ind w:left="0"/>
        <w:jc w:val="both"/>
      </w:pPr>
      <w:r>
        <w:rPr>
          <w:rFonts w:ascii="Times New Roman"/>
          <w:b w:val="false"/>
          <w:i w:val="false"/>
          <w:color w:val="000000"/>
          <w:sz w:val="28"/>
        </w:rPr>
        <w:t xml:space="preserve">
      21.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1253"/>
    <w:bookmarkStart w:name="z1275" w:id="1254"/>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254"/>
    <w:bookmarkStart w:name="z1276" w:id="1255"/>
    <w:p>
      <w:pPr>
        <w:spacing w:after="0"/>
        <w:ind w:left="0"/>
        <w:jc w:val="both"/>
      </w:pPr>
      <w:r>
        <w:rPr>
          <w:rFonts w:ascii="Times New Roman"/>
          <w:b w:val="false"/>
          <w:i w:val="false"/>
          <w:color w:val="000000"/>
          <w:sz w:val="28"/>
        </w:rPr>
        <w:t>
      4. Порядок представления заявки на участие в конкурсе</w:t>
      </w:r>
    </w:p>
    <w:bookmarkEnd w:id="1255"/>
    <w:bookmarkStart w:name="z1277" w:id="1256"/>
    <w:p>
      <w:pPr>
        <w:spacing w:after="0"/>
        <w:ind w:left="0"/>
        <w:jc w:val="both"/>
      </w:pPr>
      <w:r>
        <w:rPr>
          <w:rFonts w:ascii="Times New Roman"/>
          <w:b w:val="false"/>
          <w:i w:val="false"/>
          <w:color w:val="000000"/>
          <w:sz w:val="28"/>
        </w:rPr>
        <w:t>
      22. Заявка на участие в конкурсе представляется потенциальным поставщиком организатору посредством веб-портала.</w:t>
      </w:r>
    </w:p>
    <w:bookmarkEnd w:id="1256"/>
    <w:bookmarkStart w:name="z1278" w:id="1257"/>
    <w:p>
      <w:pPr>
        <w:spacing w:after="0"/>
        <w:ind w:left="0"/>
        <w:jc w:val="both"/>
      </w:pPr>
      <w:r>
        <w:rPr>
          <w:rFonts w:ascii="Times New Roman"/>
          <w:b w:val="false"/>
          <w:i w:val="false"/>
          <w:color w:val="000000"/>
          <w:sz w:val="28"/>
        </w:rPr>
        <w:t xml:space="preserve">
      23. Представленные потенциальными поставщиками заявки на участие в конкурсе автоматически регистрируются на веб-портале. </w:t>
      </w:r>
    </w:p>
    <w:bookmarkEnd w:id="1257"/>
    <w:bookmarkStart w:name="z1279" w:id="1258"/>
    <w:p>
      <w:pPr>
        <w:spacing w:after="0"/>
        <w:ind w:left="0"/>
        <w:jc w:val="both"/>
      </w:pPr>
      <w:r>
        <w:rPr>
          <w:rFonts w:ascii="Times New Roman"/>
          <w:b w:val="false"/>
          <w:i w:val="false"/>
          <w:color w:val="000000"/>
          <w:sz w:val="28"/>
        </w:rPr>
        <w:t>
      24.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1258"/>
    <w:bookmarkStart w:name="z1280" w:id="1259"/>
    <w:p>
      <w:pPr>
        <w:spacing w:after="0"/>
        <w:ind w:left="0"/>
        <w:jc w:val="both"/>
      </w:pPr>
      <w:r>
        <w:rPr>
          <w:rFonts w:ascii="Times New Roman"/>
          <w:b w:val="false"/>
          <w:i w:val="false"/>
          <w:color w:val="000000"/>
          <w:sz w:val="28"/>
        </w:rPr>
        <w:t>
      25. Заявка на участие в конкурсе потенциального поставщика автоматически отклоняется веб-порталом в следующих случаях:</w:t>
      </w:r>
    </w:p>
    <w:bookmarkEnd w:id="1259"/>
    <w:bookmarkStart w:name="z1281" w:id="126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1260"/>
    <w:bookmarkStart w:name="z1282" w:id="1261"/>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1261"/>
    <w:bookmarkStart w:name="z1283" w:id="1262"/>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bookmarkEnd w:id="1262"/>
    <w:bookmarkStart w:name="z1284" w:id="1263"/>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263"/>
    <w:bookmarkStart w:name="z1285" w:id="1264"/>
    <w:p>
      <w:pPr>
        <w:spacing w:after="0"/>
        <w:ind w:left="0"/>
        <w:jc w:val="both"/>
      </w:pPr>
      <w:r>
        <w:rPr>
          <w:rFonts w:ascii="Times New Roman"/>
          <w:b w:val="false"/>
          <w:i w:val="false"/>
          <w:color w:val="000000"/>
          <w:sz w:val="28"/>
        </w:rPr>
        <w:t>
      26. Конкурсное ценовое предложение потенциального поставщика выражается в тенге.</w:t>
      </w:r>
    </w:p>
    <w:bookmarkEnd w:id="1264"/>
    <w:bookmarkStart w:name="z1286" w:id="1265"/>
    <w:p>
      <w:pPr>
        <w:spacing w:after="0"/>
        <w:ind w:left="0"/>
        <w:jc w:val="both"/>
      </w:pPr>
      <w:r>
        <w:rPr>
          <w:rFonts w:ascii="Times New Roman"/>
          <w:b w:val="false"/>
          <w:i w:val="false"/>
          <w:color w:val="000000"/>
          <w:sz w:val="28"/>
        </w:rPr>
        <w:t>
      5. Изменение заявок на участие в конкурсе и их отзыв</w:t>
      </w:r>
    </w:p>
    <w:bookmarkEnd w:id="1265"/>
    <w:bookmarkStart w:name="z1287" w:id="1266"/>
    <w:p>
      <w:pPr>
        <w:spacing w:after="0"/>
        <w:ind w:left="0"/>
        <w:jc w:val="both"/>
      </w:pPr>
      <w:r>
        <w:rPr>
          <w:rFonts w:ascii="Times New Roman"/>
          <w:b w:val="false"/>
          <w:i w:val="false"/>
          <w:color w:val="000000"/>
          <w:sz w:val="28"/>
        </w:rPr>
        <w:t xml:space="preserve">
      27. Потенциальный поставщик не позднее окончания срока представления заявок на участие в конкурсе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 Закона вправе:</w:t>
      </w:r>
    </w:p>
    <w:bookmarkEnd w:id="1266"/>
    <w:bookmarkStart w:name="z1288" w:id="1267"/>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bookmarkEnd w:id="1267"/>
    <w:bookmarkStart w:name="z1289" w:id="1268"/>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bookmarkEnd w:id="1268"/>
    <w:bookmarkStart w:name="z1290" w:id="1269"/>
    <w:p>
      <w:pPr>
        <w:spacing w:after="0"/>
        <w:ind w:left="0"/>
        <w:jc w:val="both"/>
      </w:pPr>
      <w:r>
        <w:rPr>
          <w:rFonts w:ascii="Times New Roman"/>
          <w:b w:val="false"/>
          <w:i w:val="false"/>
          <w:color w:val="000000"/>
          <w:sz w:val="28"/>
        </w:rPr>
        <w:t>
      28.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1269"/>
    <w:bookmarkStart w:name="z1291" w:id="1270"/>
    <w:p>
      <w:pPr>
        <w:spacing w:after="0"/>
        <w:ind w:left="0"/>
        <w:jc w:val="both"/>
      </w:pPr>
      <w:r>
        <w:rPr>
          <w:rFonts w:ascii="Times New Roman"/>
          <w:b w:val="false"/>
          <w:i w:val="false"/>
          <w:color w:val="000000"/>
          <w:sz w:val="28"/>
        </w:rPr>
        <w:t>
      29.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1270"/>
    <w:bookmarkStart w:name="z1292" w:id="1271"/>
    <w:p>
      <w:pPr>
        <w:spacing w:after="0"/>
        <w:ind w:left="0"/>
        <w:jc w:val="both"/>
      </w:pPr>
      <w:r>
        <w:rPr>
          <w:rFonts w:ascii="Times New Roman"/>
          <w:b w:val="false"/>
          <w:i w:val="false"/>
          <w:color w:val="000000"/>
          <w:sz w:val="28"/>
        </w:rPr>
        <w:t>
      6. Вскрытие заявок на участие в конкурсе</w:t>
      </w:r>
    </w:p>
    <w:bookmarkEnd w:id="1271"/>
    <w:bookmarkStart w:name="z1293" w:id="1272"/>
    <w:p>
      <w:pPr>
        <w:spacing w:after="0"/>
        <w:ind w:left="0"/>
        <w:jc w:val="both"/>
      </w:pPr>
      <w:r>
        <w:rPr>
          <w:rFonts w:ascii="Times New Roman"/>
          <w:b w:val="false"/>
          <w:i w:val="false"/>
          <w:color w:val="000000"/>
          <w:sz w:val="28"/>
        </w:rPr>
        <w:t>
      30.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1272"/>
    <w:bookmarkStart w:name="z1294" w:id="1273"/>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End w:id="1273"/>
    <w:bookmarkStart w:name="z1295" w:id="1274"/>
    <w:p>
      <w:pPr>
        <w:spacing w:after="0"/>
        <w:ind w:left="0"/>
        <w:jc w:val="both"/>
      </w:pPr>
      <w:r>
        <w:rPr>
          <w:rFonts w:ascii="Times New Roman"/>
          <w:b w:val="false"/>
          <w:i w:val="false"/>
          <w:color w:val="000000"/>
          <w:sz w:val="28"/>
        </w:rPr>
        <w:t>
      31.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1274"/>
    <w:bookmarkStart w:name="z1296" w:id="1275"/>
    <w:p>
      <w:pPr>
        <w:spacing w:after="0"/>
        <w:ind w:left="0"/>
        <w:jc w:val="both"/>
      </w:pPr>
      <w:r>
        <w:rPr>
          <w:rFonts w:ascii="Times New Roman"/>
          <w:b w:val="false"/>
          <w:i w:val="false"/>
          <w:color w:val="000000"/>
          <w:sz w:val="28"/>
        </w:rPr>
        <w:t>
      32.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275"/>
    <w:bookmarkStart w:name="z1297" w:id="1276"/>
    <w:p>
      <w:pPr>
        <w:spacing w:after="0"/>
        <w:ind w:left="0"/>
        <w:jc w:val="both"/>
      </w:pPr>
      <w:r>
        <w:rPr>
          <w:rFonts w:ascii="Times New Roman"/>
          <w:b w:val="false"/>
          <w:i w:val="false"/>
          <w:color w:val="000000"/>
          <w:sz w:val="28"/>
        </w:rPr>
        <w:t>
      7. Рассмотрение заявок на участие в конкурсе</w:t>
      </w:r>
    </w:p>
    <w:bookmarkEnd w:id="1276"/>
    <w:bookmarkStart w:name="z1298" w:id="1277"/>
    <w:p>
      <w:pPr>
        <w:spacing w:after="0"/>
        <w:ind w:left="0"/>
        <w:jc w:val="both"/>
      </w:pPr>
      <w:r>
        <w:rPr>
          <w:rFonts w:ascii="Times New Roman"/>
          <w:b w:val="false"/>
          <w:i w:val="false"/>
          <w:color w:val="000000"/>
          <w:sz w:val="28"/>
        </w:rPr>
        <w:t>
      33.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1277"/>
    <w:bookmarkStart w:name="z1299" w:id="1278"/>
    <w:p>
      <w:pPr>
        <w:spacing w:after="0"/>
        <w:ind w:left="0"/>
        <w:jc w:val="both"/>
      </w:pPr>
      <w:r>
        <w:rPr>
          <w:rFonts w:ascii="Times New Roman"/>
          <w:b w:val="false"/>
          <w:i w:val="false"/>
          <w:color w:val="000000"/>
          <w:sz w:val="28"/>
        </w:rPr>
        <w:t xml:space="preserve">
      34.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конкурсная комиссия:</w:t>
      </w:r>
    </w:p>
    <w:bookmarkEnd w:id="1278"/>
    <w:bookmarkStart w:name="z1300" w:id="1279"/>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1279"/>
    <w:bookmarkStart w:name="z1301" w:id="1280"/>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280"/>
    <w:bookmarkStart w:name="z1302" w:id="1281"/>
    <w:p>
      <w:pPr>
        <w:spacing w:after="0"/>
        <w:ind w:left="0"/>
        <w:jc w:val="both"/>
      </w:pPr>
      <w:r>
        <w:rPr>
          <w:rFonts w:ascii="Times New Roman"/>
          <w:b w:val="false"/>
          <w:i w:val="false"/>
          <w:color w:val="000000"/>
          <w:sz w:val="28"/>
        </w:rPr>
        <w:t xml:space="preserve">
      35. При рассмотрении заявок на участие в конкурсе конкурсная комиссия оформляет: </w:t>
      </w:r>
    </w:p>
    <w:bookmarkEnd w:id="1281"/>
    <w:bookmarkStart w:name="z1303" w:id="1282"/>
    <w:p>
      <w:pPr>
        <w:spacing w:after="0"/>
        <w:ind w:left="0"/>
        <w:jc w:val="both"/>
      </w:pPr>
      <w:r>
        <w:rPr>
          <w:rFonts w:ascii="Times New Roman"/>
          <w:b w:val="false"/>
          <w:i w:val="false"/>
          <w:color w:val="000000"/>
          <w:sz w:val="28"/>
        </w:rPr>
        <w:t>
      1) протокол предварительного допуска к участию в конкурсе в случае, указанном в пункте 36 настоящей КД;</w:t>
      </w:r>
    </w:p>
    <w:bookmarkEnd w:id="1282"/>
    <w:bookmarkStart w:name="z1304" w:id="1283"/>
    <w:p>
      <w:pPr>
        <w:spacing w:after="0"/>
        <w:ind w:left="0"/>
        <w:jc w:val="both"/>
      </w:pPr>
      <w:r>
        <w:rPr>
          <w:rFonts w:ascii="Times New Roman"/>
          <w:b w:val="false"/>
          <w:i w:val="false"/>
          <w:color w:val="000000"/>
          <w:sz w:val="28"/>
        </w:rPr>
        <w:t>
      2) протокол об итогах.</w:t>
      </w:r>
    </w:p>
    <w:bookmarkEnd w:id="1283"/>
    <w:bookmarkStart w:name="z1305" w:id="1284"/>
    <w:p>
      <w:pPr>
        <w:spacing w:after="0"/>
        <w:ind w:left="0"/>
        <w:jc w:val="both"/>
      </w:pPr>
      <w:r>
        <w:rPr>
          <w:rFonts w:ascii="Times New Roman"/>
          <w:b w:val="false"/>
          <w:i w:val="false"/>
          <w:color w:val="000000"/>
          <w:sz w:val="28"/>
        </w:rPr>
        <w:t>
      36.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1284"/>
    <w:bookmarkStart w:name="z1306" w:id="1285"/>
    <w:p>
      <w:pPr>
        <w:spacing w:after="0"/>
        <w:ind w:left="0"/>
        <w:jc w:val="both"/>
      </w:pPr>
      <w:r>
        <w:rPr>
          <w:rFonts w:ascii="Times New Roman"/>
          <w:b w:val="false"/>
          <w:i w:val="false"/>
          <w:color w:val="000000"/>
          <w:sz w:val="28"/>
        </w:rPr>
        <w:t xml:space="preserve">
      37. Протокол предварительного допуска к участию в конкурсе содержит следующую информацию: </w:t>
      </w:r>
    </w:p>
    <w:bookmarkEnd w:id="1285"/>
    <w:bookmarkStart w:name="z1307" w:id="1286"/>
    <w:p>
      <w:pPr>
        <w:spacing w:after="0"/>
        <w:ind w:left="0"/>
        <w:jc w:val="both"/>
      </w:pPr>
      <w:r>
        <w:rPr>
          <w:rFonts w:ascii="Times New Roman"/>
          <w:b w:val="false"/>
          <w:i w:val="false"/>
          <w:color w:val="000000"/>
          <w:sz w:val="28"/>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bookmarkEnd w:id="1286"/>
    <w:bookmarkStart w:name="z1308" w:id="1287"/>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bookmarkEnd w:id="1287"/>
    <w:bookmarkStart w:name="z1309" w:id="1288"/>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End w:id="1288"/>
    <w:bookmarkStart w:name="z1310" w:id="1289"/>
    <w:p>
      <w:pPr>
        <w:spacing w:after="0"/>
        <w:ind w:left="0"/>
        <w:jc w:val="both"/>
      </w:pPr>
      <w:r>
        <w:rPr>
          <w:rFonts w:ascii="Times New Roman"/>
          <w:b w:val="false"/>
          <w:i w:val="false"/>
          <w:color w:val="000000"/>
          <w:sz w:val="28"/>
        </w:rPr>
        <w:t>
      38.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приложению 9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bookmarkEnd w:id="1289"/>
    <w:bookmarkStart w:name="z1311" w:id="1290"/>
    <w:p>
      <w:pPr>
        <w:spacing w:after="0"/>
        <w:ind w:left="0"/>
        <w:jc w:val="both"/>
      </w:pPr>
      <w:r>
        <w:rPr>
          <w:rFonts w:ascii="Times New Roman"/>
          <w:b w:val="false"/>
          <w:i w:val="false"/>
          <w:color w:val="000000"/>
          <w:sz w:val="28"/>
        </w:rPr>
        <w:t>
      39.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1290"/>
    <w:bookmarkStart w:name="z1312" w:id="1291"/>
    <w:p>
      <w:pPr>
        <w:spacing w:after="0"/>
        <w:ind w:left="0"/>
        <w:jc w:val="both"/>
      </w:pPr>
      <w:r>
        <w:rPr>
          <w:rFonts w:ascii="Times New Roman"/>
          <w:b w:val="false"/>
          <w:i w:val="false"/>
          <w:color w:val="000000"/>
          <w:sz w:val="28"/>
        </w:rPr>
        <w:t>
      40. Конкурсная комиссия:</w:t>
      </w:r>
    </w:p>
    <w:bookmarkEnd w:id="1291"/>
    <w:bookmarkStart w:name="z1313" w:id="1292"/>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bookmarkEnd w:id="1292"/>
    <w:bookmarkStart w:name="z1314" w:id="1293"/>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bookmarkEnd w:id="1293"/>
    <w:bookmarkStart w:name="z1315" w:id="1294"/>
    <w:p>
      <w:pPr>
        <w:spacing w:after="0"/>
        <w:ind w:left="0"/>
        <w:jc w:val="both"/>
      </w:pPr>
      <w:r>
        <w:rPr>
          <w:rFonts w:ascii="Times New Roman"/>
          <w:b w:val="false"/>
          <w:i w:val="false"/>
          <w:color w:val="000000"/>
          <w:sz w:val="28"/>
        </w:rPr>
        <w:t>
      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bookmarkEnd w:id="1294"/>
    <w:bookmarkStart w:name="z1316" w:id="1295"/>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295"/>
    <w:bookmarkStart w:name="z1317" w:id="1296"/>
    <w:p>
      <w:pPr>
        <w:spacing w:after="0"/>
        <w:ind w:left="0"/>
        <w:jc w:val="both"/>
      </w:pP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bookmarkEnd w:id="1296"/>
    <w:bookmarkStart w:name="z1318" w:id="1297"/>
    <w:p>
      <w:pPr>
        <w:spacing w:after="0"/>
        <w:ind w:left="0"/>
        <w:jc w:val="both"/>
      </w:pPr>
      <w:r>
        <w:rPr>
          <w:rFonts w:ascii="Times New Roman"/>
          <w:b w:val="false"/>
          <w:i w:val="false"/>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bookmarkEnd w:id="1297"/>
    <w:bookmarkStart w:name="z1319" w:id="1298"/>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bookmarkEnd w:id="1298"/>
    <w:bookmarkStart w:name="z1320" w:id="1299"/>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299"/>
    <w:bookmarkStart w:name="z1321" w:id="1300"/>
    <w:p>
      <w:pPr>
        <w:spacing w:after="0"/>
        <w:ind w:left="0"/>
        <w:jc w:val="both"/>
      </w:pPr>
      <w:r>
        <w:rPr>
          <w:rFonts w:ascii="Times New Roman"/>
          <w:b w:val="false"/>
          <w:i w:val="false"/>
          <w:color w:val="000000"/>
          <w:sz w:val="28"/>
        </w:rPr>
        <w:t>
      41. Конкурсная комиссия признает внесенное обеспечение заявки на участие в конкурсе, не соответствующее требованиям КД, в случаях:</w:t>
      </w:r>
    </w:p>
    <w:bookmarkEnd w:id="1300"/>
    <w:bookmarkStart w:name="z1322" w:id="1301"/>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1301"/>
    <w:bookmarkStart w:name="z1323" w:id="1302"/>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302"/>
    <w:bookmarkStart w:name="z1324" w:id="1303"/>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303"/>
    <w:bookmarkStart w:name="z1325" w:id="1304"/>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банковской гарантии;</w:t>
      </w:r>
    </w:p>
    <w:bookmarkEnd w:id="1304"/>
    <w:bookmarkStart w:name="z1326" w:id="1305"/>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bookmarkEnd w:id="1305"/>
    <w:bookmarkStart w:name="z1327" w:id="1306"/>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1306"/>
    <w:bookmarkStart w:name="z1328" w:id="1307"/>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1307"/>
    <w:bookmarkStart w:name="z1329" w:id="1308"/>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w:t>
      </w:r>
    </w:p>
    <w:bookmarkEnd w:id="1308"/>
    <w:bookmarkStart w:name="z1330" w:id="1309"/>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bookmarkEnd w:id="1309"/>
    <w:bookmarkStart w:name="z1331" w:id="1310"/>
    <w:p>
      <w:pPr>
        <w:spacing w:after="0"/>
        <w:ind w:left="0"/>
        <w:jc w:val="both"/>
      </w:pPr>
      <w:r>
        <w:rPr>
          <w:rFonts w:ascii="Times New Roman"/>
          <w:b w:val="false"/>
          <w:i w:val="false"/>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310"/>
    <w:bookmarkStart w:name="z1332" w:id="1311"/>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bookmarkEnd w:id="1311"/>
    <w:bookmarkStart w:name="z1333" w:id="1312"/>
    <w:p>
      <w:pPr>
        <w:spacing w:after="0"/>
        <w:ind w:left="0"/>
        <w:jc w:val="both"/>
      </w:pPr>
      <w:r>
        <w:rPr>
          <w:rFonts w:ascii="Times New Roman"/>
          <w:b w:val="false"/>
          <w:i w:val="false"/>
          <w:color w:val="000000"/>
          <w:sz w:val="28"/>
        </w:rPr>
        <w:t>
      42.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bookmarkEnd w:id="1312"/>
    <w:bookmarkStart w:name="z1334" w:id="1313"/>
    <w:p>
      <w:pPr>
        <w:spacing w:after="0"/>
        <w:ind w:left="0"/>
        <w:jc w:val="both"/>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и пунктом 238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bookmarkEnd w:id="1313"/>
    <w:bookmarkStart w:name="z1335" w:id="1314"/>
    <w:p>
      <w:pPr>
        <w:spacing w:after="0"/>
        <w:ind w:left="0"/>
        <w:jc w:val="both"/>
      </w:pPr>
      <w:r>
        <w:rPr>
          <w:rFonts w:ascii="Times New Roman"/>
          <w:b w:val="false"/>
          <w:i w:val="false"/>
          <w:color w:val="000000"/>
          <w:sz w:val="28"/>
        </w:rPr>
        <w:t xml:space="preserve">
      43.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25 Закона виде.</w:t>
      </w:r>
    </w:p>
    <w:bookmarkEnd w:id="1314"/>
    <w:bookmarkStart w:name="z1336" w:id="1315"/>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bookmarkEnd w:id="1315"/>
    <w:bookmarkStart w:name="z1337" w:id="1316"/>
    <w:p>
      <w:pPr>
        <w:spacing w:after="0"/>
        <w:ind w:left="0"/>
        <w:jc w:val="both"/>
      </w:pPr>
      <w:r>
        <w:rPr>
          <w:rFonts w:ascii="Times New Roman"/>
          <w:b w:val="false"/>
          <w:i w:val="false"/>
          <w:color w:val="000000"/>
          <w:sz w:val="28"/>
        </w:rPr>
        <w:t>
      44. Потенциальный поставщик не допускается к участию в конкурсе (признан участником конкурса), если:</w:t>
      </w:r>
    </w:p>
    <w:bookmarkEnd w:id="1316"/>
    <w:bookmarkStart w:name="z1338" w:id="1317"/>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1317"/>
    <w:bookmarkStart w:name="z1339" w:id="1318"/>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конкурсная комиссия рассматривает информацию на интернет-ресурсах соответствующих уполномоченных органов;</w:t>
      </w:r>
    </w:p>
    <w:bookmarkEnd w:id="1318"/>
    <w:bookmarkStart w:name="z1340" w:id="1319"/>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bookmarkEnd w:id="1319"/>
    <w:bookmarkStart w:name="z1341" w:id="1320"/>
    <w:p>
      <w:pPr>
        <w:spacing w:after="0"/>
        <w:ind w:left="0"/>
        <w:jc w:val="both"/>
      </w:pPr>
      <w:r>
        <w:rPr>
          <w:rFonts w:ascii="Times New Roman"/>
          <w:b w:val="false"/>
          <w:i w:val="false"/>
          <w:color w:val="000000"/>
          <w:sz w:val="28"/>
        </w:rPr>
        <w:t>
      45.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1320"/>
    <w:bookmarkStart w:name="z1342" w:id="1321"/>
    <w:p>
      <w:pPr>
        <w:spacing w:after="0"/>
        <w:ind w:left="0"/>
        <w:jc w:val="both"/>
      </w:pPr>
      <w:r>
        <w:rPr>
          <w:rFonts w:ascii="Times New Roman"/>
          <w:b w:val="false"/>
          <w:i w:val="false"/>
          <w:color w:val="000000"/>
          <w:sz w:val="28"/>
        </w:rPr>
        <w:t>
      46.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Правилах осуществления государственных закупок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1321"/>
    <w:bookmarkStart w:name="z1343" w:id="1322"/>
    <w:p>
      <w:pPr>
        <w:spacing w:after="0"/>
        <w:ind w:left="0"/>
        <w:jc w:val="both"/>
      </w:pPr>
      <w:r>
        <w:rPr>
          <w:rFonts w:ascii="Times New Roman"/>
          <w:b w:val="false"/>
          <w:i w:val="false"/>
          <w:color w:val="000000"/>
          <w:sz w:val="28"/>
        </w:rPr>
        <w:t xml:space="preserve">
      47. Порядок расчета критериев, влияющих на конкурсное ценовое предложение определяется Правилами. </w:t>
      </w:r>
    </w:p>
    <w:bookmarkEnd w:id="1322"/>
    <w:bookmarkStart w:name="z1344" w:id="1323"/>
    <w:p>
      <w:pPr>
        <w:spacing w:after="0"/>
        <w:ind w:left="0"/>
        <w:jc w:val="both"/>
      </w:pPr>
      <w:r>
        <w:rPr>
          <w:rFonts w:ascii="Times New Roman"/>
          <w:b w:val="false"/>
          <w:i w:val="false"/>
          <w:color w:val="000000"/>
          <w:sz w:val="28"/>
        </w:rPr>
        <w:t>
      48.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1323"/>
    <w:bookmarkStart w:name="z1345" w:id="1324"/>
    <w:p>
      <w:pPr>
        <w:spacing w:after="0"/>
        <w:ind w:left="0"/>
        <w:jc w:val="both"/>
      </w:pPr>
      <w:r>
        <w:rPr>
          <w:rFonts w:ascii="Times New Roman"/>
          <w:b w:val="false"/>
          <w:i w:val="false"/>
          <w:color w:val="000000"/>
          <w:sz w:val="28"/>
        </w:rPr>
        <w:t>
      49.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324"/>
    <w:bookmarkStart w:name="z1346" w:id="1325"/>
    <w:p>
      <w:pPr>
        <w:spacing w:after="0"/>
        <w:ind w:left="0"/>
        <w:jc w:val="both"/>
      </w:pPr>
      <w:r>
        <w:rPr>
          <w:rFonts w:ascii="Times New Roman"/>
          <w:b w:val="false"/>
          <w:i w:val="false"/>
          <w:color w:val="000000"/>
          <w:sz w:val="28"/>
        </w:rPr>
        <w:t>
      8. Оценка и сопоставление конкурсных ценовых предложений и определение победителя конкурса</w:t>
      </w:r>
    </w:p>
    <w:bookmarkEnd w:id="1325"/>
    <w:bookmarkStart w:name="z1347" w:id="1326"/>
    <w:p>
      <w:pPr>
        <w:spacing w:after="0"/>
        <w:ind w:left="0"/>
        <w:jc w:val="both"/>
      </w:pPr>
      <w:r>
        <w:rPr>
          <w:rFonts w:ascii="Times New Roman"/>
          <w:b w:val="false"/>
          <w:i w:val="false"/>
          <w:color w:val="000000"/>
          <w:sz w:val="28"/>
        </w:rPr>
        <w:t>
      50.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bookmarkEnd w:id="1326"/>
    <w:bookmarkStart w:name="z1348" w:id="1327"/>
    <w:p>
      <w:pPr>
        <w:spacing w:after="0"/>
        <w:ind w:left="0"/>
        <w:jc w:val="both"/>
      </w:pPr>
      <w:r>
        <w:rPr>
          <w:rFonts w:ascii="Times New Roman"/>
          <w:b w:val="false"/>
          <w:i w:val="false"/>
          <w:color w:val="000000"/>
          <w:sz w:val="28"/>
        </w:rPr>
        <w:t>
      51. Веб-порталом производятся автоматическая оценка и сопоставление конкурсных ценовых предложений участников конкурса:</w:t>
      </w:r>
    </w:p>
    <w:bookmarkEnd w:id="1327"/>
    <w:bookmarkStart w:name="z1349" w:id="1328"/>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bookmarkEnd w:id="1328"/>
    <w:bookmarkStart w:name="z1350" w:id="1329"/>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1329"/>
    <w:bookmarkStart w:name="z1351" w:id="1330"/>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bookmarkEnd w:id="1330"/>
    <w:bookmarkStart w:name="z1352" w:id="1331"/>
    <w:p>
      <w:pPr>
        <w:spacing w:after="0"/>
        <w:ind w:left="0"/>
        <w:jc w:val="both"/>
      </w:pPr>
      <w:r>
        <w:rPr>
          <w:rFonts w:ascii="Times New Roman"/>
          <w:b w:val="false"/>
          <w:i w:val="false"/>
          <w:color w:val="000000"/>
          <w:sz w:val="28"/>
        </w:rPr>
        <w:t xml:space="preserve">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Правилами осуществления государственных закупок. </w:t>
      </w:r>
    </w:p>
    <w:bookmarkEnd w:id="1331"/>
    <w:bookmarkStart w:name="z1353" w:id="1332"/>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1332"/>
    <w:bookmarkStart w:name="z1354" w:id="1333"/>
    <w:p>
      <w:pPr>
        <w:spacing w:after="0"/>
        <w:ind w:left="0"/>
        <w:jc w:val="both"/>
      </w:pPr>
      <w:r>
        <w:rPr>
          <w:rFonts w:ascii="Times New Roman"/>
          <w:b w:val="false"/>
          <w:i w:val="false"/>
          <w:color w:val="000000"/>
          <w:sz w:val="28"/>
        </w:rPr>
        <w:t>
      52. Результаты оценки и сопоставления конкурсных ценовых предложений размещаются в протоколе об итогах государственных закупок способом конкурса.</w:t>
      </w:r>
    </w:p>
    <w:bookmarkEnd w:id="1333"/>
    <w:bookmarkStart w:name="z1355" w:id="1334"/>
    <w:p>
      <w:pPr>
        <w:spacing w:after="0"/>
        <w:ind w:left="0"/>
        <w:jc w:val="both"/>
      </w:pPr>
      <w:r>
        <w:rPr>
          <w:rFonts w:ascii="Times New Roman"/>
          <w:b w:val="false"/>
          <w:i w:val="false"/>
          <w:color w:val="000000"/>
          <w:sz w:val="28"/>
        </w:rPr>
        <w:t>
      9. Возврат обеспечения заявок на участие в конкурсе</w:t>
      </w:r>
    </w:p>
    <w:bookmarkEnd w:id="1334"/>
    <w:bookmarkStart w:name="z1356" w:id="1335"/>
    <w:p>
      <w:pPr>
        <w:spacing w:after="0"/>
        <w:ind w:left="0"/>
        <w:jc w:val="both"/>
      </w:pPr>
      <w:r>
        <w:rPr>
          <w:rFonts w:ascii="Times New Roman"/>
          <w:b w:val="false"/>
          <w:i w:val="false"/>
          <w:color w:val="000000"/>
          <w:sz w:val="28"/>
        </w:rPr>
        <w:t>
      53. Организатор возвращает потенциальному поставщику обеспечение заявки на участие в конкурсе, внесенное в виде электронной банковской гарантии, в течение трех рабочих дней со дня наступления одного из следующих случаев:</w:t>
      </w:r>
    </w:p>
    <w:bookmarkEnd w:id="1335"/>
    <w:bookmarkStart w:name="z1357" w:id="1336"/>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336"/>
    <w:bookmarkStart w:name="z1358" w:id="1337"/>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337"/>
    <w:bookmarkStart w:name="z1359" w:id="1338"/>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338"/>
    <w:bookmarkStart w:name="z1360" w:id="1339"/>
    <w:p>
      <w:pPr>
        <w:spacing w:after="0"/>
        <w:ind w:left="0"/>
        <w:jc w:val="both"/>
      </w:pPr>
      <w:r>
        <w:rPr>
          <w:rFonts w:ascii="Times New Roman"/>
          <w:b w:val="false"/>
          <w:i w:val="false"/>
          <w:color w:val="000000"/>
          <w:sz w:val="28"/>
        </w:rPr>
        <w:t>
      54.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1339"/>
    <w:bookmarkStart w:name="z1361" w:id="1340"/>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340"/>
    <w:bookmarkStart w:name="z1362" w:id="1341"/>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341"/>
    <w:bookmarkStart w:name="z1363" w:id="1342"/>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342"/>
    <w:bookmarkStart w:name="z1364" w:id="1343"/>
    <w:p>
      <w:pPr>
        <w:spacing w:after="0"/>
        <w:ind w:left="0"/>
        <w:jc w:val="both"/>
      </w:pPr>
      <w:r>
        <w:rPr>
          <w:rFonts w:ascii="Times New Roman"/>
          <w:b w:val="false"/>
          <w:i w:val="false"/>
          <w:color w:val="000000"/>
          <w:sz w:val="28"/>
        </w:rPr>
        <w:t>
      55. Обеспечение заявки на участие в конкурсе, внесенное в виде электронной банковской гарантии, не возвращается организатором в случаях, если:</w:t>
      </w:r>
    </w:p>
    <w:bookmarkEnd w:id="1343"/>
    <w:bookmarkStart w:name="z1365" w:id="1344"/>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1344"/>
    <w:bookmarkStart w:name="z1366" w:id="1345"/>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1345"/>
    <w:bookmarkStart w:name="z1367" w:id="1346"/>
    <w:p>
      <w:pPr>
        <w:spacing w:after="0"/>
        <w:ind w:left="0"/>
        <w:jc w:val="both"/>
      </w:pPr>
      <w:r>
        <w:rPr>
          <w:rFonts w:ascii="Times New Roman"/>
          <w:b w:val="false"/>
          <w:i w:val="false"/>
          <w:color w:val="000000"/>
          <w:sz w:val="28"/>
        </w:rPr>
        <w:t>
      56.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346"/>
    <w:bookmarkStart w:name="z1368" w:id="1347"/>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1347"/>
    <w:bookmarkStart w:name="z1369" w:id="1348"/>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статьей 26 Закона.</w:t>
      </w:r>
    </w:p>
    <w:bookmarkEnd w:id="1348"/>
    <w:bookmarkStart w:name="z1370" w:id="1349"/>
    <w:p>
      <w:pPr>
        <w:spacing w:after="0"/>
        <w:ind w:left="0"/>
        <w:jc w:val="both"/>
      </w:pPr>
      <w:r>
        <w:rPr>
          <w:rFonts w:ascii="Times New Roman"/>
          <w:b w:val="false"/>
          <w:i w:val="false"/>
          <w:color w:val="000000"/>
          <w:sz w:val="28"/>
        </w:rPr>
        <w:t>
      10. Договор о государственных закупках</w:t>
      </w:r>
    </w:p>
    <w:bookmarkEnd w:id="1349"/>
    <w:bookmarkStart w:name="z1371" w:id="1350"/>
    <w:p>
      <w:pPr>
        <w:spacing w:after="0"/>
        <w:ind w:left="0"/>
        <w:jc w:val="both"/>
      </w:pPr>
      <w:r>
        <w:rPr>
          <w:rFonts w:ascii="Times New Roman"/>
          <w:b w:val="false"/>
          <w:i w:val="false"/>
          <w:color w:val="000000"/>
          <w:sz w:val="28"/>
        </w:rPr>
        <w:t xml:space="preserve">
      57.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350"/>
    <w:bookmarkStart w:name="z1372" w:id="1351"/>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приложениям 33, 34, 35, 36 и 37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bookmarkEnd w:id="1351"/>
    <w:bookmarkStart w:name="z1373" w:id="1352"/>
    <w:p>
      <w:pPr>
        <w:spacing w:after="0"/>
        <w:ind w:left="0"/>
        <w:jc w:val="both"/>
      </w:pPr>
      <w:r>
        <w:rPr>
          <w:rFonts w:ascii="Times New Roman"/>
          <w:b w:val="false"/>
          <w:i w:val="false"/>
          <w:color w:val="000000"/>
          <w:sz w:val="28"/>
        </w:rPr>
        <w:t>
      58.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352"/>
    <w:bookmarkStart w:name="z1374" w:id="1353"/>
    <w:p>
      <w:pPr>
        <w:spacing w:after="0"/>
        <w:ind w:left="0"/>
        <w:jc w:val="both"/>
      </w:pPr>
      <w:r>
        <w:rPr>
          <w:rFonts w:ascii="Times New Roman"/>
          <w:b w:val="false"/>
          <w:i w:val="false"/>
          <w:color w:val="000000"/>
          <w:sz w:val="28"/>
        </w:rPr>
        <w:t xml:space="preserve">
      59.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353"/>
    <w:bookmarkStart w:name="z1375" w:id="1354"/>
    <w:p>
      <w:pPr>
        <w:spacing w:after="0"/>
        <w:ind w:left="0"/>
        <w:jc w:val="both"/>
      </w:pPr>
      <w:r>
        <w:rPr>
          <w:rFonts w:ascii="Times New Roman"/>
          <w:b w:val="false"/>
          <w:i w:val="false"/>
          <w:color w:val="000000"/>
          <w:sz w:val="28"/>
        </w:rPr>
        <w:t>
      60.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354"/>
    <w:bookmarkStart w:name="z1376" w:id="1355"/>
    <w:p>
      <w:pPr>
        <w:spacing w:after="0"/>
        <w:ind w:left="0"/>
        <w:jc w:val="both"/>
      </w:pPr>
      <w:r>
        <w:rPr>
          <w:rFonts w:ascii="Times New Roman"/>
          <w:b w:val="false"/>
          <w:i w:val="false"/>
          <w:color w:val="000000"/>
          <w:sz w:val="28"/>
        </w:rPr>
        <w:t>
      61.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355"/>
    <w:bookmarkStart w:name="z1377" w:id="1356"/>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356"/>
    <w:bookmarkStart w:name="z1378" w:id="1357"/>
    <w:p>
      <w:pPr>
        <w:spacing w:after="0"/>
        <w:ind w:left="0"/>
        <w:jc w:val="both"/>
      </w:pPr>
      <w:r>
        <w:rPr>
          <w:rFonts w:ascii="Times New Roman"/>
          <w:b w:val="false"/>
          <w:i w:val="false"/>
          <w:color w:val="000000"/>
          <w:sz w:val="28"/>
        </w:rPr>
        <w:t>
      62. Заказчик не позднее одного рабочего дня со дня истечения срока подтверждения потенциальным поставщиком сведений в соответствии с пунктом 61 Правил, формирует проект договора, удостоверенный электронной цифровой подписью, и направляет для подписания потенциальному поставщику.</w:t>
      </w:r>
    </w:p>
    <w:bookmarkEnd w:id="1357"/>
    <w:bookmarkStart w:name="z1379" w:id="1358"/>
    <w:p>
      <w:pPr>
        <w:spacing w:after="0"/>
        <w:ind w:left="0"/>
        <w:jc w:val="both"/>
      </w:pPr>
      <w:r>
        <w:rPr>
          <w:rFonts w:ascii="Times New Roman"/>
          <w:b w:val="false"/>
          <w:i w:val="false"/>
          <w:color w:val="000000"/>
          <w:sz w:val="28"/>
        </w:rPr>
        <w:t xml:space="preserve">
      63.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1358"/>
    <w:bookmarkStart w:name="z1380" w:id="1359"/>
    <w:p>
      <w:pPr>
        <w:spacing w:after="0"/>
        <w:ind w:left="0"/>
        <w:jc w:val="both"/>
      </w:pPr>
      <w:r>
        <w:rPr>
          <w:rFonts w:ascii="Times New Roman"/>
          <w:b w:val="false"/>
          <w:i w:val="false"/>
          <w:color w:val="000000"/>
          <w:sz w:val="28"/>
        </w:rPr>
        <w:t>
      64.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1359"/>
    <w:bookmarkStart w:name="z1381" w:id="1360"/>
    <w:p>
      <w:pPr>
        <w:spacing w:after="0"/>
        <w:ind w:left="0"/>
        <w:jc w:val="both"/>
      </w:pPr>
      <w:r>
        <w:rPr>
          <w:rFonts w:ascii="Times New Roman"/>
          <w:b w:val="false"/>
          <w:i w:val="false"/>
          <w:color w:val="000000"/>
          <w:sz w:val="28"/>
        </w:rPr>
        <w:t>
      65.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bookmarkEnd w:id="1360"/>
    <w:bookmarkStart w:name="z1382" w:id="1361"/>
    <w:p>
      <w:pPr>
        <w:spacing w:after="0"/>
        <w:ind w:left="0"/>
        <w:jc w:val="both"/>
      </w:pPr>
      <w:r>
        <w:rPr>
          <w:rFonts w:ascii="Times New Roman"/>
          <w:b w:val="false"/>
          <w:i w:val="false"/>
          <w:color w:val="000000"/>
          <w:sz w:val="28"/>
        </w:rPr>
        <w:t xml:space="preserve">
      66.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361"/>
    <w:bookmarkStart w:name="z1383" w:id="1362"/>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1362"/>
    <w:bookmarkStart w:name="z1384" w:id="1363"/>
    <w:p>
      <w:pPr>
        <w:spacing w:after="0"/>
        <w:ind w:left="0"/>
        <w:jc w:val="both"/>
      </w:pPr>
      <w:r>
        <w:rPr>
          <w:rFonts w:ascii="Times New Roman"/>
          <w:b w:val="false"/>
          <w:i w:val="false"/>
          <w:color w:val="000000"/>
          <w:sz w:val="28"/>
        </w:rPr>
        <w:t xml:space="preserve">
      67.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363"/>
    <w:bookmarkStart w:name="z1385" w:id="1364"/>
    <w:p>
      <w:pPr>
        <w:spacing w:after="0"/>
        <w:ind w:left="0"/>
        <w:jc w:val="both"/>
      </w:pPr>
      <w:r>
        <w:rPr>
          <w:rFonts w:ascii="Times New Roman"/>
          <w:b w:val="false"/>
          <w:i w:val="false"/>
          <w:color w:val="000000"/>
          <w:sz w:val="28"/>
        </w:rPr>
        <w:t xml:space="preserve">
      68.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bookmarkEnd w:id="1364"/>
    <w:bookmarkStart w:name="z1386" w:id="1365"/>
    <w:p>
      <w:pPr>
        <w:spacing w:after="0"/>
        <w:ind w:left="0"/>
        <w:jc w:val="both"/>
      </w:pPr>
      <w:r>
        <w:rPr>
          <w:rFonts w:ascii="Times New Roman"/>
          <w:b w:val="false"/>
          <w:i w:val="false"/>
          <w:color w:val="000000"/>
          <w:sz w:val="28"/>
        </w:rPr>
        <w:t>
      69.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в виде электронной банковской гарантии.</w:t>
      </w:r>
    </w:p>
    <w:bookmarkEnd w:id="1365"/>
    <w:bookmarkStart w:name="z1387" w:id="1366"/>
    <w:p>
      <w:pPr>
        <w:spacing w:after="0"/>
        <w:ind w:left="0"/>
        <w:jc w:val="both"/>
      </w:pPr>
      <w:r>
        <w:rPr>
          <w:rFonts w:ascii="Times New Roman"/>
          <w:b w:val="false"/>
          <w:i w:val="false"/>
          <w:color w:val="000000"/>
          <w:sz w:val="28"/>
        </w:rPr>
        <w:t xml:space="preserve">
      70.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366"/>
    <w:bookmarkStart w:name="z1388" w:id="1367"/>
    <w:p>
      <w:pPr>
        <w:spacing w:after="0"/>
        <w:ind w:left="0"/>
        <w:jc w:val="both"/>
      </w:pPr>
      <w:r>
        <w:rPr>
          <w:rFonts w:ascii="Times New Roman"/>
          <w:b w:val="false"/>
          <w:i w:val="false"/>
          <w:color w:val="000000"/>
          <w:sz w:val="28"/>
        </w:rPr>
        <w:t xml:space="preserve">
      71.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367"/>
    <w:bookmarkStart w:name="z1389" w:id="1368"/>
    <w:p>
      <w:pPr>
        <w:spacing w:after="0"/>
        <w:ind w:left="0"/>
        <w:jc w:val="both"/>
      </w:pPr>
      <w:r>
        <w:rPr>
          <w:rFonts w:ascii="Times New Roman"/>
          <w:b w:val="false"/>
          <w:i w:val="false"/>
          <w:color w:val="000000"/>
          <w:sz w:val="28"/>
        </w:rPr>
        <w:t>
      72.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368"/>
    <w:bookmarkStart w:name="z1390" w:id="1369"/>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1369"/>
    <w:bookmarkStart w:name="z1391" w:id="1370"/>
    <w:p>
      <w:pPr>
        <w:spacing w:after="0"/>
        <w:ind w:left="0"/>
        <w:jc w:val="both"/>
      </w:pPr>
      <w:r>
        <w:rPr>
          <w:rFonts w:ascii="Times New Roman"/>
          <w:b w:val="false"/>
          <w:i w:val="false"/>
          <w:color w:val="000000"/>
          <w:sz w:val="28"/>
        </w:rPr>
        <w:t xml:space="preserve">
      Поставщик в соответствии с частью третьей </w:t>
      </w:r>
      <w:r>
        <w:rPr>
          <w:rFonts w:ascii="Times New Roman"/>
          <w:b w:val="false"/>
          <w:i w:val="false"/>
          <w:color w:val="000000"/>
          <w:sz w:val="28"/>
        </w:rPr>
        <w:t>пунктом 10</w:t>
      </w:r>
      <w:r>
        <w:rPr>
          <w:rFonts w:ascii="Times New Roman"/>
          <w:b w:val="false"/>
          <w:i w:val="false"/>
          <w:color w:val="000000"/>
          <w:sz w:val="28"/>
        </w:rPr>
        <w:t xml:space="preserve"> статьи 43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1370"/>
    <w:bookmarkStart w:name="z1392" w:id="1371"/>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1371"/>
    <w:bookmarkStart w:name="z1393" w:id="1372"/>
    <w:p>
      <w:pPr>
        <w:spacing w:after="0"/>
        <w:ind w:left="0"/>
        <w:jc w:val="both"/>
      </w:pPr>
      <w:r>
        <w:rPr>
          <w:rFonts w:ascii="Times New Roman"/>
          <w:b w:val="false"/>
          <w:i w:val="false"/>
          <w:color w:val="000000"/>
          <w:sz w:val="28"/>
        </w:rPr>
        <w:t>
      73.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372"/>
    <w:bookmarkStart w:name="z1394" w:id="1373"/>
    <w:p>
      <w:pPr>
        <w:spacing w:after="0"/>
        <w:ind w:left="0"/>
        <w:jc w:val="both"/>
      </w:pPr>
      <w:r>
        <w:rPr>
          <w:rFonts w:ascii="Times New Roman"/>
          <w:b w:val="false"/>
          <w:i w:val="false"/>
          <w:color w:val="000000"/>
          <w:sz w:val="28"/>
        </w:rPr>
        <w:t>
      74. Поставщик могут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1373"/>
    <w:bookmarkStart w:name="z1395" w:id="1374"/>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374"/>
    <w:bookmarkStart w:name="z1396" w:id="1375"/>
    <w:p>
      <w:pPr>
        <w:spacing w:after="0"/>
        <w:ind w:left="0"/>
        <w:jc w:val="both"/>
      </w:pPr>
      <w:r>
        <w:rPr>
          <w:rFonts w:ascii="Times New Roman"/>
          <w:b w:val="false"/>
          <w:i w:val="false"/>
          <w:color w:val="000000"/>
          <w:sz w:val="28"/>
        </w:rPr>
        <w:t>
      2) банковскую гарантию, представляемую в форме электронного документа согласно приложению 38 к Правилам;</w:t>
      </w:r>
    </w:p>
    <w:bookmarkEnd w:id="1375"/>
    <w:bookmarkStart w:name="z1397" w:id="1376"/>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1376"/>
    <w:bookmarkStart w:name="z1398" w:id="1377"/>
    <w:p>
      <w:pPr>
        <w:spacing w:after="0"/>
        <w:ind w:left="0"/>
        <w:jc w:val="both"/>
      </w:pPr>
      <w:r>
        <w:rPr>
          <w:rFonts w:ascii="Times New Roman"/>
          <w:b w:val="false"/>
          <w:i w:val="false"/>
          <w:color w:val="000000"/>
          <w:sz w:val="28"/>
        </w:rPr>
        <w:t xml:space="preserve">
      75. При внесении поставщиком обеспечения исполнения договора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1377"/>
    <w:bookmarkStart w:name="z1399" w:id="1378"/>
    <w:p>
      <w:pPr>
        <w:spacing w:after="0"/>
        <w:ind w:left="0"/>
        <w:jc w:val="both"/>
      </w:pPr>
      <w:r>
        <w:rPr>
          <w:rFonts w:ascii="Times New Roman"/>
          <w:b w:val="false"/>
          <w:i w:val="false"/>
          <w:color w:val="000000"/>
          <w:sz w:val="28"/>
        </w:rPr>
        <w:t xml:space="preserve">
      76.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378"/>
    <w:bookmarkStart w:name="z1400" w:id="1379"/>
    <w:p>
      <w:pPr>
        <w:spacing w:after="0"/>
        <w:ind w:left="0"/>
        <w:jc w:val="both"/>
      </w:pPr>
      <w:r>
        <w:rPr>
          <w:rFonts w:ascii="Times New Roman"/>
          <w:b w:val="false"/>
          <w:i w:val="false"/>
          <w:color w:val="000000"/>
          <w:sz w:val="28"/>
        </w:rPr>
        <w:t>
      77.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379"/>
    <w:bookmarkStart w:name="z1401" w:id="1380"/>
    <w:p>
      <w:pPr>
        <w:spacing w:after="0"/>
        <w:ind w:left="0"/>
        <w:jc w:val="both"/>
      </w:pPr>
      <w:r>
        <w:rPr>
          <w:rFonts w:ascii="Times New Roman"/>
          <w:b w:val="false"/>
          <w:i w:val="false"/>
          <w:color w:val="000000"/>
          <w:sz w:val="28"/>
        </w:rPr>
        <w:t>
      78.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380"/>
    <w:bookmarkStart w:name="z1402" w:id="1381"/>
    <w:p>
      <w:pPr>
        <w:spacing w:after="0"/>
        <w:ind w:left="0"/>
        <w:jc w:val="both"/>
      </w:pPr>
      <w:r>
        <w:rPr>
          <w:rFonts w:ascii="Times New Roman"/>
          <w:b w:val="false"/>
          <w:i w:val="false"/>
          <w:color w:val="000000"/>
          <w:sz w:val="28"/>
        </w:rPr>
        <w:t>
      79.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381"/>
    <w:bookmarkStart w:name="z1403" w:id="1382"/>
    <w:p>
      <w:pPr>
        <w:spacing w:after="0"/>
        <w:ind w:left="0"/>
        <w:jc w:val="both"/>
      </w:pPr>
      <w:r>
        <w:rPr>
          <w:rFonts w:ascii="Times New Roman"/>
          <w:b w:val="false"/>
          <w:i w:val="false"/>
          <w:color w:val="000000"/>
          <w:sz w:val="28"/>
        </w:rPr>
        <w:t>
      80.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382"/>
    <w:bookmarkStart w:name="z1404" w:id="1383"/>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1383"/>
    <w:bookmarkStart w:name="z1405" w:id="1384"/>
    <w:p>
      <w:pPr>
        <w:spacing w:after="0"/>
        <w:ind w:left="0"/>
        <w:jc w:val="both"/>
      </w:pPr>
      <w:r>
        <w:rPr>
          <w:rFonts w:ascii="Times New Roman"/>
          <w:b w:val="false"/>
          <w:i w:val="false"/>
          <w:color w:val="000000"/>
          <w:sz w:val="28"/>
        </w:rPr>
        <w:t>
      81.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384"/>
    <w:bookmarkStart w:name="z1406" w:id="1385"/>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1385"/>
    <w:bookmarkStart w:name="z1407" w:id="1386"/>
    <w:p>
      <w:pPr>
        <w:spacing w:after="0"/>
        <w:ind w:left="0"/>
        <w:jc w:val="both"/>
      </w:pPr>
      <w:r>
        <w:rPr>
          <w:rFonts w:ascii="Times New Roman"/>
          <w:b w:val="false"/>
          <w:i w:val="false"/>
          <w:color w:val="000000"/>
          <w:sz w:val="28"/>
        </w:rPr>
        <w:t>
      82.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386"/>
    <w:bookmarkStart w:name="z1408" w:id="1387"/>
    <w:p>
      <w:pPr>
        <w:spacing w:after="0"/>
        <w:ind w:left="0"/>
        <w:jc w:val="both"/>
      </w:pPr>
      <w:r>
        <w:rPr>
          <w:rFonts w:ascii="Times New Roman"/>
          <w:b w:val="false"/>
          <w:i w:val="false"/>
          <w:color w:val="000000"/>
          <w:sz w:val="28"/>
        </w:rPr>
        <w:t>
      83.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387"/>
    <w:bookmarkStart w:name="z1409" w:id="1388"/>
    <w:p>
      <w:pPr>
        <w:spacing w:after="0"/>
        <w:ind w:left="0"/>
        <w:jc w:val="both"/>
      </w:pPr>
      <w:r>
        <w:rPr>
          <w:rFonts w:ascii="Times New Roman"/>
          <w:b w:val="false"/>
          <w:i w:val="false"/>
          <w:color w:val="000000"/>
          <w:sz w:val="28"/>
        </w:rPr>
        <w:t>
      84.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bookmarkEnd w:id="1388"/>
    <w:bookmarkStart w:name="z1410" w:id="1389"/>
    <w:p>
      <w:pPr>
        <w:spacing w:after="0"/>
        <w:ind w:left="0"/>
        <w:jc w:val="both"/>
      </w:pPr>
      <w:r>
        <w:rPr>
          <w:rFonts w:ascii="Times New Roman"/>
          <w:b w:val="false"/>
          <w:i w:val="false"/>
          <w:color w:val="000000"/>
          <w:sz w:val="28"/>
        </w:rPr>
        <w:t>
      1) выплаты поставщиком неустойки (штрафа, пени);</w:t>
      </w:r>
    </w:p>
    <w:bookmarkEnd w:id="1389"/>
    <w:bookmarkStart w:name="z1411" w:id="1390"/>
    <w:p>
      <w:pPr>
        <w:spacing w:after="0"/>
        <w:ind w:left="0"/>
        <w:jc w:val="both"/>
      </w:pPr>
      <w:r>
        <w:rPr>
          <w:rFonts w:ascii="Times New Roman"/>
          <w:b w:val="false"/>
          <w:i w:val="false"/>
          <w:color w:val="000000"/>
          <w:sz w:val="28"/>
        </w:rPr>
        <w:t>
      2) полного исполнения договорных обязательств;</w:t>
      </w:r>
    </w:p>
    <w:bookmarkEnd w:id="1390"/>
    <w:bookmarkStart w:name="z1412" w:id="1391"/>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а также сумму обеспечения в случае принятия антидемпинговых мер (при наличии).</w:t>
      </w:r>
    </w:p>
    <w:bookmarkEnd w:id="1391"/>
    <w:bookmarkStart w:name="z1413" w:id="1392"/>
    <w:p>
      <w:pPr>
        <w:spacing w:after="0"/>
        <w:ind w:left="0"/>
        <w:jc w:val="both"/>
      </w:pPr>
      <w:r>
        <w:rPr>
          <w:rFonts w:ascii="Times New Roman"/>
          <w:b w:val="false"/>
          <w:i w:val="false"/>
          <w:color w:val="000000"/>
          <w:sz w:val="28"/>
        </w:rPr>
        <w:t>
      85.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392"/>
    <w:bookmarkStart w:name="z1414" w:id="1393"/>
    <w:p>
      <w:pPr>
        <w:spacing w:after="0"/>
        <w:ind w:left="0"/>
        <w:jc w:val="both"/>
      </w:pPr>
      <w:r>
        <w:rPr>
          <w:rFonts w:ascii="Times New Roman"/>
          <w:b w:val="false"/>
          <w:i w:val="false"/>
          <w:color w:val="000000"/>
          <w:sz w:val="28"/>
        </w:rPr>
        <w:t>
      86.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393"/>
    <w:bookmarkStart w:name="z1415" w:id="1394"/>
    <w:p>
      <w:pPr>
        <w:spacing w:after="0"/>
        <w:ind w:left="0"/>
        <w:jc w:val="both"/>
      </w:pPr>
      <w:r>
        <w:rPr>
          <w:rFonts w:ascii="Times New Roman"/>
          <w:b w:val="false"/>
          <w:i w:val="false"/>
          <w:color w:val="000000"/>
          <w:sz w:val="28"/>
        </w:rPr>
        <w:t>
      87.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394"/>
    <w:bookmarkStart w:name="z1416" w:id="1395"/>
    <w:p>
      <w:pPr>
        <w:spacing w:after="0"/>
        <w:ind w:left="0"/>
        <w:jc w:val="both"/>
      </w:pPr>
      <w:r>
        <w:rPr>
          <w:rFonts w:ascii="Times New Roman"/>
          <w:b w:val="false"/>
          <w:i w:val="false"/>
          <w:color w:val="000000"/>
          <w:sz w:val="28"/>
        </w:rPr>
        <w:t>
      88.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исполнения договора, а также сумму обеспечения в случае принятия антидемпинговых мер (при наличии) на указанный в заявлении заказчика счет, исполнения договора, а также сумма обеспечения в случае принятия антидемпинговых мер (при наличии).</w:t>
      </w:r>
    </w:p>
    <w:bookmarkEnd w:id="1395"/>
    <w:bookmarkStart w:name="z1417" w:id="1396"/>
    <w:p>
      <w:pPr>
        <w:spacing w:after="0"/>
        <w:ind w:left="0"/>
        <w:jc w:val="both"/>
      </w:pPr>
      <w:r>
        <w:rPr>
          <w:rFonts w:ascii="Times New Roman"/>
          <w:b w:val="false"/>
          <w:i w:val="false"/>
          <w:color w:val="000000"/>
          <w:sz w:val="28"/>
        </w:rPr>
        <w:t>
      11. Требование к потенциальным поставщикам в части наличия опыта работы</w:t>
      </w:r>
    </w:p>
    <w:bookmarkEnd w:id="1396"/>
    <w:bookmarkStart w:name="z1418" w:id="1397"/>
    <w:p>
      <w:pPr>
        <w:spacing w:after="0"/>
        <w:ind w:left="0"/>
        <w:jc w:val="both"/>
      </w:pPr>
      <w:r>
        <w:rPr>
          <w:rFonts w:ascii="Times New Roman"/>
          <w:b w:val="false"/>
          <w:i w:val="false"/>
          <w:color w:val="000000"/>
          <w:sz w:val="28"/>
        </w:rPr>
        <w:t>
      89.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1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конкурсной документации</w:t>
            </w:r>
          </w:p>
        </w:tc>
      </w:tr>
    </w:tbl>
    <w:bookmarkStart w:name="z1420" w:id="1398"/>
    <w:p>
      <w:pPr>
        <w:spacing w:after="0"/>
        <w:ind w:left="0"/>
        <w:jc w:val="left"/>
      </w:pPr>
      <w:r>
        <w:rPr>
          <w:rFonts w:ascii="Times New Roman"/>
          <w:b/>
          <w:i w:val="false"/>
          <w:color w:val="000000"/>
        </w:rPr>
        <w:t xml:space="preserve"> Перечень лотов и условия поставки товаров, выполнения работ, оказания услуг</w:t>
      </w:r>
      <w:r>
        <w:br/>
      </w:r>
      <w:r>
        <w:rPr>
          <w:rFonts w:ascii="Times New Roman"/>
          <w:b/>
          <w:i w:val="false"/>
          <w:color w:val="000000"/>
        </w:rPr>
        <w:t>(формируется на основе утвержденного годового плана)</w:t>
      </w:r>
    </w:p>
    <w:bookmarkEnd w:id="1398"/>
    <w:p>
      <w:pPr>
        <w:spacing w:after="0"/>
        <w:ind w:left="0"/>
        <w:jc w:val="both"/>
      </w:pPr>
      <w:bookmarkStart w:name="z1421" w:id="1399"/>
      <w:r>
        <w:rPr>
          <w:rFonts w:ascii="Times New Roman"/>
          <w:b w:val="false"/>
          <w:i w:val="false"/>
          <w:color w:val="000000"/>
          <w:sz w:val="28"/>
        </w:rPr>
        <w:t>
      № конкурса _____________________________</w:t>
      </w:r>
    </w:p>
    <w:bookmarkEnd w:id="1399"/>
    <w:p>
      <w:pPr>
        <w:spacing w:after="0"/>
        <w:ind w:left="0"/>
        <w:jc w:val="both"/>
      </w:pPr>
      <w:r>
        <w:rPr>
          <w:rFonts w:ascii="Times New Roman"/>
          <w:b w:val="false"/>
          <w:i w:val="false"/>
          <w:color w:val="000000"/>
          <w:sz w:val="28"/>
        </w:rPr>
        <w:t>Наименование конкурса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2" w:id="1400"/>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1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w:t>
            </w:r>
          </w:p>
        </w:tc>
      </w:tr>
    </w:tbl>
    <w:bookmarkStart w:name="z1424" w:id="1401"/>
    <w:p>
      <w:pPr>
        <w:spacing w:after="0"/>
        <w:ind w:left="0"/>
        <w:jc w:val="left"/>
      </w:pPr>
      <w:r>
        <w:rPr>
          <w:rFonts w:ascii="Times New Roman"/>
          <w:b/>
          <w:i w:val="false"/>
          <w:color w:val="000000"/>
        </w:rPr>
        <w:t xml:space="preserve"> Соглашение об участии в конкурсе</w:t>
      </w:r>
    </w:p>
    <w:bookmarkEnd w:id="1401"/>
    <w:bookmarkStart w:name="z1425" w:id="1402"/>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 xml:space="preserve">статьей 6 </w:t>
      </w:r>
      <w:r>
        <w:rPr>
          <w:rFonts w:ascii="Times New Roman"/>
          <w:b w:val="false"/>
          <w:i w:val="false"/>
          <w:color w:val="000000"/>
          <w:sz w:val="28"/>
        </w:rPr>
        <w:t xml:space="preserve"> Закона.</w:t>
      </w:r>
    </w:p>
    <w:bookmarkEnd w:id="1402"/>
    <w:bookmarkStart w:name="z1426" w:id="1403"/>
    <w:p>
      <w:pPr>
        <w:spacing w:after="0"/>
        <w:ind w:left="0"/>
        <w:jc w:val="both"/>
      </w:pPr>
      <w:r>
        <w:rPr>
          <w:rFonts w:ascii="Times New Roman"/>
          <w:b w:val="false"/>
          <w:i w:val="false"/>
          <w:color w:val="000000"/>
          <w:sz w:val="28"/>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bookmarkEnd w:id="1403"/>
    <w:bookmarkStart w:name="z1427" w:id="1404"/>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Закона.</w:t>
      </w:r>
    </w:p>
    <w:bookmarkEnd w:id="1404"/>
    <w:bookmarkStart w:name="z1428" w:id="1405"/>
    <w:p>
      <w:pPr>
        <w:spacing w:after="0"/>
        <w:ind w:left="0"/>
        <w:jc w:val="both"/>
      </w:pP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bookmarkEnd w:id="1405"/>
    <w:bookmarkStart w:name="z1429" w:id="1406"/>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bookmarkEnd w:id="1406"/>
    <w:bookmarkStart w:name="z1430" w:id="1407"/>
    <w:p>
      <w:pPr>
        <w:spacing w:after="0"/>
        <w:ind w:left="0"/>
        <w:jc w:val="both"/>
      </w:pPr>
      <w:r>
        <w:rPr>
          <w:rFonts w:ascii="Times New Roman"/>
          <w:b w:val="false"/>
          <w:i w:val="false"/>
          <w:color w:val="000000"/>
          <w:sz w:val="28"/>
        </w:rPr>
        <w:t xml:space="preserve">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конкурса. </w:t>
      </w:r>
    </w:p>
    <w:bookmarkEnd w:id="1407"/>
    <w:bookmarkStart w:name="z1431" w:id="1408"/>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bookmarkEnd w:id="1408"/>
    <w:bookmarkStart w:name="z1432" w:id="1409"/>
    <w:p>
      <w:pPr>
        <w:spacing w:after="0"/>
        <w:ind w:left="0"/>
        <w:jc w:val="both"/>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bookmarkEnd w:id="1409"/>
    <w:bookmarkStart w:name="z1433" w:id="1410"/>
    <w:p>
      <w:pPr>
        <w:spacing w:after="0"/>
        <w:ind w:left="0"/>
        <w:jc w:val="both"/>
      </w:pPr>
      <w:r>
        <w:rPr>
          <w:rFonts w:ascii="Times New Roman"/>
          <w:b w:val="false"/>
          <w:i w:val="false"/>
          <w:color w:val="000000"/>
          <w:sz w:val="28"/>
        </w:rPr>
        <w:t xml:space="preserve">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bookmarkEnd w:id="1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конкурсной документации</w:t>
            </w:r>
          </w:p>
        </w:tc>
      </w:tr>
    </w:tbl>
    <w:bookmarkStart w:name="z1435" w:id="1411"/>
    <w:p>
      <w:pPr>
        <w:spacing w:after="0"/>
        <w:ind w:left="0"/>
        <w:jc w:val="left"/>
      </w:pPr>
      <w:r>
        <w:rPr>
          <w:rFonts w:ascii="Times New Roman"/>
          <w:b/>
          <w:i w:val="false"/>
          <w:color w:val="000000"/>
        </w:rPr>
        <w:t xml:space="preserve"> Конкурсное ценовое предложение потенциального поставщика</w:t>
      </w:r>
      <w:r>
        <w:br/>
      </w:r>
      <w:r>
        <w:rPr>
          <w:rFonts w:ascii="Times New Roman"/>
          <w:b/>
          <w:i w:val="false"/>
          <w:color w:val="000000"/>
        </w:rPr>
        <w:t>(заполняется отдельно на каждый лот)</w:t>
      </w:r>
    </w:p>
    <w:bookmarkEnd w:id="1411"/>
    <w:p>
      <w:pPr>
        <w:spacing w:after="0"/>
        <w:ind w:left="0"/>
        <w:jc w:val="both"/>
      </w:pPr>
      <w:bookmarkStart w:name="z1436" w:id="1412"/>
      <w:r>
        <w:rPr>
          <w:rFonts w:ascii="Times New Roman"/>
          <w:b w:val="false"/>
          <w:i w:val="false"/>
          <w:color w:val="000000"/>
          <w:sz w:val="28"/>
        </w:rPr>
        <w:t>
      № конкурса _____________________________________________________</w:t>
      </w:r>
    </w:p>
    <w:bookmarkEnd w:id="1412"/>
    <w:p>
      <w:pPr>
        <w:spacing w:after="0"/>
        <w:ind w:left="0"/>
        <w:jc w:val="both"/>
      </w:pPr>
      <w:r>
        <w:rPr>
          <w:rFonts w:ascii="Times New Roman"/>
          <w:b w:val="false"/>
          <w:i w:val="false"/>
          <w:color w:val="000000"/>
          <w:sz w:val="28"/>
        </w:rPr>
        <w:t>Наименование конкурса __________________________________________</w:t>
      </w:r>
    </w:p>
    <w:p>
      <w:pPr>
        <w:spacing w:after="0"/>
        <w:ind w:left="0"/>
        <w:jc w:val="both"/>
      </w:pPr>
      <w:r>
        <w:rPr>
          <w:rFonts w:ascii="Times New Roman"/>
          <w:b w:val="false"/>
          <w:i w:val="false"/>
          <w:color w:val="000000"/>
          <w:sz w:val="28"/>
        </w:rPr>
        <w:t>№ лота 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w:t>
      </w:r>
    </w:p>
    <w:p>
      <w:pPr>
        <w:spacing w:after="0"/>
        <w:ind w:left="0"/>
        <w:jc w:val="both"/>
      </w:pPr>
      <w:r>
        <w:rPr>
          <w:rFonts w:ascii="Times New Roman"/>
          <w:b w:val="false"/>
          <w:i w:val="false"/>
          <w:color w:val="000000"/>
          <w:sz w:val="28"/>
        </w:rPr>
        <w:t>БИН/ИИН/ИНН/УНП ____________________________________________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_______________________</w:t>
      </w:r>
    </w:p>
    <w:p>
      <w:pPr>
        <w:spacing w:after="0"/>
        <w:ind w:left="0"/>
        <w:jc w:val="both"/>
      </w:pPr>
      <w:r>
        <w:rPr>
          <w:rFonts w:ascii="Times New Roman"/>
          <w:b w:val="false"/>
          <w:i w:val="false"/>
          <w:color w:val="000000"/>
          <w:sz w:val="28"/>
        </w:rPr>
        <w:t>Единица измерения ______________________________________________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_____________________</w:t>
      </w:r>
    </w:p>
    <w:p>
      <w:pPr>
        <w:spacing w:after="0"/>
        <w:ind w:left="0"/>
        <w:jc w:val="both"/>
      </w:pPr>
      <w:r>
        <w:rPr>
          <w:rFonts w:ascii="Times New Roman"/>
          <w:b w:val="false"/>
          <w:i w:val="false"/>
          <w:color w:val="000000"/>
          <w:sz w:val="28"/>
        </w:rPr>
        <w:t>Количество (объем) _______________________________________________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________________</w:t>
      </w:r>
    </w:p>
    <w:p>
      <w:pPr>
        <w:spacing w:after="0"/>
        <w:ind w:left="0"/>
        <w:jc w:val="both"/>
      </w:pPr>
      <w:r>
        <w:rPr>
          <w:rFonts w:ascii="Times New Roman"/>
          <w:b w:val="false"/>
          <w:i w:val="false"/>
          <w:color w:val="000000"/>
          <w:sz w:val="28"/>
        </w:rPr>
        <w:t>Мы согласны с Вашими условиями платежа, оговоренными в конкурсной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конкурсной документации</w:t>
            </w:r>
          </w:p>
        </w:tc>
      </w:tr>
    </w:tbl>
    <w:bookmarkStart w:name="z1438" w:id="1413"/>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товаров (заполняется заказчиком)</w:t>
      </w:r>
    </w:p>
    <w:bookmarkEnd w:id="1413"/>
    <w:p>
      <w:pPr>
        <w:spacing w:after="0"/>
        <w:ind w:left="0"/>
        <w:jc w:val="both"/>
      </w:pPr>
      <w:bookmarkStart w:name="z1439" w:id="1414"/>
      <w:r>
        <w:rPr>
          <w:rFonts w:ascii="Times New Roman"/>
          <w:b w:val="false"/>
          <w:i w:val="false"/>
          <w:color w:val="000000"/>
          <w:sz w:val="28"/>
        </w:rPr>
        <w:t>
      Наименование заказчика __________________</w:t>
      </w:r>
    </w:p>
    <w:bookmarkEnd w:id="1414"/>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1440" w:id="1415"/>
    <w:p>
      <w:pPr>
        <w:spacing w:after="0"/>
        <w:ind w:left="0"/>
        <w:jc w:val="both"/>
      </w:pPr>
      <w:r>
        <w:rPr>
          <w:rFonts w:ascii="Times New Roman"/>
          <w:b w:val="false"/>
          <w:i w:val="false"/>
          <w:color w:val="000000"/>
          <w:sz w:val="28"/>
        </w:rPr>
        <w:t xml:space="preserve">
      1. Наличие разрешения (уведомления) на поставку товара в соответствии с законодательством Республики Казахстан о разрешениях и уведомлениях. </w:t>
      </w:r>
    </w:p>
    <w:bookmarkEnd w:id="1415"/>
    <w:bookmarkStart w:name="z1441" w:id="1416"/>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1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2" w:id="1417"/>
    <w:p>
      <w:pPr>
        <w:spacing w:after="0"/>
        <w:ind w:left="0"/>
        <w:jc w:val="both"/>
      </w:pPr>
      <w:r>
        <w:rPr>
          <w:rFonts w:ascii="Times New Roman"/>
          <w:b w:val="false"/>
          <w:i w:val="false"/>
          <w:color w:val="000000"/>
          <w:sz w:val="28"/>
        </w:rPr>
        <w:t xml:space="preserve">
      Если поставка товара не требует получения соответствующего разрешения, направления уведомления, то данные сведения не заполняются. </w:t>
      </w:r>
    </w:p>
    <w:bookmarkEnd w:id="1417"/>
    <w:bookmarkStart w:name="z1443" w:id="1418"/>
    <w:p>
      <w:pPr>
        <w:spacing w:after="0"/>
        <w:ind w:left="0"/>
        <w:jc w:val="both"/>
      </w:pPr>
      <w:r>
        <w:rPr>
          <w:rFonts w:ascii="Times New Roman"/>
          <w:b w:val="false"/>
          <w:i w:val="false"/>
          <w:color w:val="000000"/>
          <w:sz w:val="28"/>
        </w:rPr>
        <w:t xml:space="preserve">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bookmarkEnd w:id="1418"/>
    <w:bookmarkStart w:name="z1444" w:id="1419"/>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419"/>
    <w:bookmarkStart w:name="z1445" w:id="1420"/>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1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bookmarkStart w:name="z1446" w:id="1421"/>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bookmarkStart w:name="z1447" w:id="1422"/>
    <w:p>
      <w:pPr>
        <w:spacing w:after="0"/>
        <w:ind w:left="0"/>
        <w:jc w:val="both"/>
      </w:pPr>
      <w:r>
        <w:rPr>
          <w:rFonts w:ascii="Times New Roman"/>
          <w:b w:val="false"/>
          <w:i w:val="false"/>
          <w:color w:val="000000"/>
          <w:sz w:val="28"/>
        </w:rPr>
        <w:t>
      Примечание: Установление квалификационных требований, предъявляемых потенциальным поставщикам в иных документах, не допускается.</w:t>
      </w:r>
    </w:p>
    <w:bookmarkEnd w:id="1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конкурсной документации</w:t>
            </w:r>
          </w:p>
        </w:tc>
      </w:tr>
    </w:tbl>
    <w:bookmarkStart w:name="z1449" w:id="1423"/>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работ в сфере строительства</w:t>
      </w:r>
      <w:r>
        <w:br/>
      </w:r>
      <w:r>
        <w:rPr>
          <w:rFonts w:ascii="Times New Roman"/>
          <w:b/>
          <w:i w:val="false"/>
          <w:color w:val="000000"/>
        </w:rPr>
        <w:t>(строительно-монтажные работы и работы по проектированию) (заполняется заказчиком</w:t>
      </w:r>
    </w:p>
    <w:bookmarkEnd w:id="1423"/>
    <w:p>
      <w:pPr>
        <w:spacing w:after="0"/>
        <w:ind w:left="0"/>
        <w:jc w:val="both"/>
      </w:pPr>
      <w:bookmarkStart w:name="z1450" w:id="1424"/>
      <w:r>
        <w:rPr>
          <w:rFonts w:ascii="Times New Roman"/>
          <w:b w:val="false"/>
          <w:i w:val="false"/>
          <w:color w:val="000000"/>
          <w:sz w:val="28"/>
        </w:rPr>
        <w:t>
      Наименование заказчика __________________</w:t>
      </w:r>
    </w:p>
    <w:bookmarkEnd w:id="1424"/>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1451" w:id="1425"/>
    <w:p>
      <w:pPr>
        <w:spacing w:after="0"/>
        <w:ind w:left="0"/>
        <w:jc w:val="both"/>
      </w:pPr>
      <w:r>
        <w:rPr>
          <w:rFonts w:ascii="Times New Roman"/>
          <w:b w:val="false"/>
          <w:i w:val="false"/>
          <w:color w:val="000000"/>
          <w:sz w:val="28"/>
        </w:rPr>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bookmarkEnd w:id="1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2" w:id="1426"/>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426"/>
    <w:bookmarkStart w:name="z1453" w:id="142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427"/>
    <w:bookmarkStart w:name="z1454" w:id="1428"/>
    <w:p>
      <w:pPr>
        <w:spacing w:after="0"/>
        <w:ind w:left="0"/>
        <w:jc w:val="both"/>
      </w:pPr>
      <w:r>
        <w:rPr>
          <w:rFonts w:ascii="Times New Roman"/>
          <w:b w:val="false"/>
          <w:i w:val="false"/>
          <w:color w:val="000000"/>
          <w:sz w:val="28"/>
        </w:rPr>
        <w:t xml:space="preserve">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 </w:t>
      </w:r>
    </w:p>
    <w:bookmarkEnd w:id="1428"/>
    <w:bookmarkStart w:name="z1455" w:id="1429"/>
    <w:p>
      <w:pPr>
        <w:spacing w:after="0"/>
        <w:ind w:left="0"/>
        <w:jc w:val="both"/>
      </w:pPr>
      <w:r>
        <w:rPr>
          <w:rFonts w:ascii="Times New Roman"/>
          <w:b w:val="false"/>
          <w:i w:val="false"/>
          <w:color w:val="000000"/>
          <w:sz w:val="28"/>
        </w:rPr>
        <w:t>
      5. Квалификационное требование в части наличия опыта работы по закупкам в сфере строительства (строительно-монтажные работы и работы по проектированию) не предъявляется.</w:t>
      </w:r>
    </w:p>
    <w:bookmarkEnd w:id="1429"/>
    <w:bookmarkStart w:name="z1456" w:id="1430"/>
    <w:p>
      <w:pPr>
        <w:spacing w:after="0"/>
        <w:ind w:left="0"/>
        <w:jc w:val="both"/>
      </w:pPr>
      <w:r>
        <w:rPr>
          <w:rFonts w:ascii="Times New Roman"/>
          <w:b w:val="false"/>
          <w:i w:val="false"/>
          <w:color w:val="000000"/>
          <w:sz w:val="28"/>
        </w:rPr>
        <w:t>
      Примечание: Установление квалификационных требований, предъявляемых потенциальным поставщикам в иных документах, не допускается.</w:t>
      </w:r>
    </w:p>
    <w:bookmarkEnd w:id="1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конкурсной документации</w:t>
            </w:r>
          </w:p>
        </w:tc>
      </w:tr>
    </w:tbl>
    <w:bookmarkStart w:name="z1458" w:id="1431"/>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работ, не связанных со строительством</w:t>
      </w:r>
      <w:r>
        <w:br/>
      </w:r>
      <w:r>
        <w:rPr>
          <w:rFonts w:ascii="Times New Roman"/>
          <w:b/>
          <w:i w:val="false"/>
          <w:color w:val="000000"/>
        </w:rPr>
        <w:t>(заполняется заказчиком)</w:t>
      </w:r>
    </w:p>
    <w:bookmarkEnd w:id="1431"/>
    <w:p>
      <w:pPr>
        <w:spacing w:after="0"/>
        <w:ind w:left="0"/>
        <w:jc w:val="both"/>
      </w:pPr>
      <w:bookmarkStart w:name="z1459" w:id="1432"/>
      <w:r>
        <w:rPr>
          <w:rFonts w:ascii="Times New Roman"/>
          <w:b w:val="false"/>
          <w:i w:val="false"/>
          <w:color w:val="000000"/>
          <w:sz w:val="28"/>
        </w:rPr>
        <w:t>
      Наименование заказчика __________________</w:t>
      </w:r>
    </w:p>
    <w:bookmarkEnd w:id="1432"/>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1460" w:id="1433"/>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1433"/>
    <w:bookmarkStart w:name="z1461" w:id="1434"/>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bookmarkEnd w:id="1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2" w:id="1435"/>
    <w:p>
      <w:pPr>
        <w:spacing w:after="0"/>
        <w:ind w:left="0"/>
        <w:jc w:val="both"/>
      </w:pPr>
      <w:r>
        <w:rPr>
          <w:rFonts w:ascii="Times New Roman"/>
          <w:b w:val="false"/>
          <w:i w:val="false"/>
          <w:color w:val="000000"/>
          <w:sz w:val="28"/>
        </w:rPr>
        <w:t>
      Если выполнение работ не требует получения соответствующего разрешения, направления уведомления, то данные сведения не заполняются.</w:t>
      </w:r>
    </w:p>
    <w:bookmarkEnd w:id="1435"/>
    <w:bookmarkStart w:name="z1463" w:id="1436"/>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436"/>
    <w:bookmarkStart w:name="z1464" w:id="143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437"/>
    <w:bookmarkStart w:name="z1465" w:id="1438"/>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438"/>
    <w:bookmarkStart w:name="z1466" w:id="1439"/>
    <w:p>
      <w:pPr>
        <w:spacing w:after="0"/>
        <w:ind w:left="0"/>
        <w:jc w:val="both"/>
      </w:pPr>
      <w:r>
        <w:rPr>
          <w:rFonts w:ascii="Times New Roman"/>
          <w:b w:val="false"/>
          <w:i w:val="false"/>
          <w:color w:val="000000"/>
          <w:sz w:val="28"/>
        </w:rPr>
        <w:t>
      Материальные ресурсы:</w:t>
      </w:r>
    </w:p>
    <w:bookmarkEnd w:id="1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7" w:id="1440"/>
    <w:p>
      <w:pPr>
        <w:spacing w:after="0"/>
        <w:ind w:left="0"/>
        <w:jc w:val="both"/>
      </w:pPr>
      <w:r>
        <w:rPr>
          <w:rFonts w:ascii="Times New Roman"/>
          <w:b w:val="false"/>
          <w:i w:val="false"/>
          <w:color w:val="000000"/>
          <w:sz w:val="28"/>
        </w:rPr>
        <w:t>
      Трудовые ресурсы:</w:t>
      </w:r>
    </w:p>
    <w:bookmarkEnd w:id="1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8" w:id="1441"/>
    <w:p>
      <w:pPr>
        <w:spacing w:after="0"/>
        <w:ind w:left="0"/>
        <w:jc w:val="both"/>
      </w:pPr>
      <w:r>
        <w:rPr>
          <w:rFonts w:ascii="Times New Roman"/>
          <w:b w:val="false"/>
          <w:i w:val="false"/>
          <w:color w:val="000000"/>
          <w:sz w:val="28"/>
        </w:rPr>
        <w:t>
      5. Наличие опыта работы в течение последних десяти лет, аналогичных (схожих) закупаемым на конкурсе.</w:t>
      </w:r>
    </w:p>
    <w:bookmarkEnd w:id="1441"/>
    <w:bookmarkStart w:name="z1469" w:id="1442"/>
    <w:p>
      <w:pPr>
        <w:spacing w:after="0"/>
        <w:ind w:left="0"/>
        <w:jc w:val="both"/>
      </w:pPr>
      <w:r>
        <w:rPr>
          <w:rFonts w:ascii="Times New Roman"/>
          <w:b w:val="false"/>
          <w:i w:val="false"/>
          <w:color w:val="000000"/>
          <w:sz w:val="28"/>
        </w:rPr>
        <w:t xml:space="preserve">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bookmarkEnd w:id="1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0" w:id="1443"/>
    <w:p>
      <w:pPr>
        <w:spacing w:after="0"/>
        <w:ind w:left="0"/>
        <w:jc w:val="both"/>
      </w:pPr>
      <w:r>
        <w:rPr>
          <w:rFonts w:ascii="Times New Roman"/>
          <w:b w:val="false"/>
          <w:i w:val="false"/>
          <w:color w:val="000000"/>
          <w:sz w:val="28"/>
        </w:rPr>
        <w:t>
      Примечание.</w:t>
      </w:r>
    </w:p>
    <w:bookmarkEnd w:id="1443"/>
    <w:bookmarkStart w:name="z1471" w:id="1444"/>
    <w:p>
      <w:pPr>
        <w:spacing w:after="0"/>
        <w:ind w:left="0"/>
        <w:jc w:val="both"/>
      </w:pPr>
      <w:r>
        <w:rPr>
          <w:rFonts w:ascii="Times New Roman"/>
          <w:b w:val="false"/>
          <w:i w:val="false"/>
          <w:color w:val="000000"/>
          <w:sz w:val="28"/>
        </w:rPr>
        <w:t>
      1. Каждое наименование требуемых материальных и трудовых ресурсов указывается отдельной строкой.</w:t>
      </w:r>
    </w:p>
    <w:bookmarkEnd w:id="1444"/>
    <w:bookmarkStart w:name="z1472" w:id="1445"/>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конкурсной документации</w:t>
            </w:r>
          </w:p>
        </w:tc>
      </w:tr>
    </w:tbl>
    <w:bookmarkStart w:name="z1474" w:id="1446"/>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услуг (заполняется заказчиком)</w:t>
      </w:r>
    </w:p>
    <w:bookmarkEnd w:id="1446"/>
    <w:p>
      <w:pPr>
        <w:spacing w:after="0"/>
        <w:ind w:left="0"/>
        <w:jc w:val="both"/>
      </w:pPr>
      <w:bookmarkStart w:name="z1475" w:id="1447"/>
      <w:r>
        <w:rPr>
          <w:rFonts w:ascii="Times New Roman"/>
          <w:b w:val="false"/>
          <w:i w:val="false"/>
          <w:color w:val="000000"/>
          <w:sz w:val="28"/>
        </w:rPr>
        <w:t>
      Наименование заказчика __________________</w:t>
      </w:r>
    </w:p>
    <w:bookmarkEnd w:id="1447"/>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1476" w:id="1448"/>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1448"/>
    <w:bookmarkStart w:name="z1477" w:id="1449"/>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1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8" w:id="1450"/>
    <w:p>
      <w:pPr>
        <w:spacing w:after="0"/>
        <w:ind w:left="0"/>
        <w:jc w:val="both"/>
      </w:pPr>
      <w:r>
        <w:rPr>
          <w:rFonts w:ascii="Times New Roman"/>
          <w:b w:val="false"/>
          <w:i w:val="false"/>
          <w:color w:val="000000"/>
          <w:sz w:val="28"/>
        </w:rPr>
        <w:t>
      Если оказание услуг не требует получения соответствующего разрешения, направления уведомления, то данные сведения не заполняются.</w:t>
      </w:r>
    </w:p>
    <w:bookmarkEnd w:id="1450"/>
    <w:bookmarkStart w:name="z1479" w:id="1451"/>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451"/>
    <w:bookmarkStart w:name="z1480" w:id="1452"/>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452"/>
    <w:bookmarkStart w:name="z1481" w:id="1453"/>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453"/>
    <w:bookmarkStart w:name="z1482" w:id="1454"/>
    <w:p>
      <w:pPr>
        <w:spacing w:after="0"/>
        <w:ind w:left="0"/>
        <w:jc w:val="both"/>
      </w:pPr>
      <w:r>
        <w:rPr>
          <w:rFonts w:ascii="Times New Roman"/>
          <w:b w:val="false"/>
          <w:i w:val="false"/>
          <w:color w:val="000000"/>
          <w:sz w:val="28"/>
        </w:rPr>
        <w:t>
      Материальные ресурсы:</w:t>
      </w:r>
    </w:p>
    <w:bookmarkEnd w:id="1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3" w:id="1455"/>
    <w:p>
      <w:pPr>
        <w:spacing w:after="0"/>
        <w:ind w:left="0"/>
        <w:jc w:val="both"/>
      </w:pPr>
      <w:r>
        <w:rPr>
          <w:rFonts w:ascii="Times New Roman"/>
          <w:b w:val="false"/>
          <w:i w:val="false"/>
          <w:color w:val="000000"/>
          <w:sz w:val="28"/>
        </w:rPr>
        <w:t>
      Трудовые ресурсы:</w:t>
      </w:r>
    </w:p>
    <w:bookmarkEnd w:id="1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4" w:id="1456"/>
    <w:p>
      <w:pPr>
        <w:spacing w:after="0"/>
        <w:ind w:left="0"/>
        <w:jc w:val="both"/>
      </w:pPr>
      <w:r>
        <w:rPr>
          <w:rFonts w:ascii="Times New Roman"/>
          <w:b w:val="false"/>
          <w:i w:val="false"/>
          <w:color w:val="000000"/>
          <w:sz w:val="28"/>
        </w:rPr>
        <w:t>
      5. Наличие опыта работы, соответствующего предмету закупаемых услуг за последние десять лет.</w:t>
      </w:r>
    </w:p>
    <w:bookmarkEnd w:id="1456"/>
    <w:bookmarkStart w:name="z1485" w:id="1457"/>
    <w:p>
      <w:pPr>
        <w:spacing w:after="0"/>
        <w:ind w:left="0"/>
        <w:jc w:val="both"/>
      </w:pPr>
      <w:r>
        <w:rPr>
          <w:rFonts w:ascii="Times New Roman"/>
          <w:b w:val="false"/>
          <w:i w:val="false"/>
          <w:color w:val="000000"/>
          <w:sz w:val="28"/>
        </w:rPr>
        <w:t>
      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услуг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6" w:id="1458"/>
    <w:p>
      <w:pPr>
        <w:spacing w:after="0"/>
        <w:ind w:left="0"/>
        <w:jc w:val="both"/>
      </w:pPr>
      <w:r>
        <w:rPr>
          <w:rFonts w:ascii="Times New Roman"/>
          <w:b w:val="false"/>
          <w:i w:val="false"/>
          <w:color w:val="000000"/>
          <w:sz w:val="28"/>
        </w:rPr>
        <w:t>
      Примечание.</w:t>
      </w:r>
    </w:p>
    <w:bookmarkEnd w:id="1458"/>
    <w:bookmarkStart w:name="z1487" w:id="1459"/>
    <w:p>
      <w:pPr>
        <w:spacing w:after="0"/>
        <w:ind w:left="0"/>
        <w:jc w:val="both"/>
      </w:pPr>
      <w:r>
        <w:rPr>
          <w:rFonts w:ascii="Times New Roman"/>
          <w:b w:val="false"/>
          <w:i w:val="false"/>
          <w:color w:val="000000"/>
          <w:sz w:val="28"/>
        </w:rPr>
        <w:t>
      1. Каждое наименование требуемых материальных и трудовых ресурсов указывается отдельной строкой.</w:t>
      </w:r>
    </w:p>
    <w:bookmarkEnd w:id="1459"/>
    <w:bookmarkStart w:name="z1488" w:id="1460"/>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конкурсной документации</w:t>
            </w:r>
          </w:p>
        </w:tc>
      </w:tr>
    </w:tbl>
    <w:bookmarkStart w:name="z1490" w:id="1461"/>
    <w:p>
      <w:pPr>
        <w:spacing w:after="0"/>
        <w:ind w:left="0"/>
        <w:jc w:val="left"/>
      </w:pPr>
      <w:r>
        <w:rPr>
          <w:rFonts w:ascii="Times New Roman"/>
          <w:b/>
          <w:i w:val="false"/>
          <w:color w:val="000000"/>
        </w:rPr>
        <w:t xml:space="preserve"> Сведения о квалификации и критериях, влияющих на конкурсное ценовое</w:t>
      </w:r>
      <w:r>
        <w:br/>
      </w:r>
      <w:r>
        <w:rPr>
          <w:rFonts w:ascii="Times New Roman"/>
          <w:b/>
          <w:i w:val="false"/>
          <w:color w:val="000000"/>
        </w:rPr>
        <w:t>предложение при закупках товаров</w:t>
      </w:r>
      <w:r>
        <w:br/>
      </w:r>
      <w:r>
        <w:rPr>
          <w:rFonts w:ascii="Times New Roman"/>
          <w:b/>
          <w:i w:val="false"/>
          <w:color w:val="000000"/>
        </w:rPr>
        <w:t>(заполняется потенциальным поставщиком (соисполнителем))</w:t>
      </w:r>
    </w:p>
    <w:bookmarkEnd w:id="1461"/>
    <w:p>
      <w:pPr>
        <w:spacing w:after="0"/>
        <w:ind w:left="0"/>
        <w:jc w:val="both"/>
      </w:pPr>
      <w:bookmarkStart w:name="z1491" w:id="1462"/>
      <w:r>
        <w:rPr>
          <w:rFonts w:ascii="Times New Roman"/>
          <w:b w:val="false"/>
          <w:i w:val="false"/>
          <w:color w:val="000000"/>
          <w:sz w:val="28"/>
        </w:rPr>
        <w:t>
      Наименование заказчика __________________</w:t>
      </w:r>
    </w:p>
    <w:bookmarkEnd w:id="1462"/>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(соисполнителя)________________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2" w:id="1463"/>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463"/>
    <w:bookmarkStart w:name="z1493" w:id="1464"/>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464"/>
    <w:bookmarkStart w:name="z1494" w:id="1465"/>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465"/>
    <w:bookmarkStart w:name="z1495" w:id="1466"/>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bookmarkStart w:name="z1496" w:id="1467"/>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468"/>
          <w:p>
            <w:pPr>
              <w:spacing w:after="20"/>
              <w:ind w:left="20"/>
              <w:jc w:val="both"/>
            </w:pPr>
          </w:p>
          <w:bookmarkEnd w:id="146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1498" w:id="1469"/>
    <w:p>
      <w:pPr>
        <w:spacing w:after="0"/>
        <w:ind w:left="0"/>
        <w:jc w:val="both"/>
      </w:pPr>
      <w:r>
        <w:rPr>
          <w:rFonts w:ascii="Times New Roman"/>
          <w:b w:val="false"/>
          <w:i w:val="false"/>
          <w:color w:val="000000"/>
          <w:sz w:val="28"/>
        </w:rPr>
        <w:t>
      Расшифровка аббревиатур:</w:t>
      </w:r>
    </w:p>
    <w:bookmarkEnd w:id="1469"/>
    <w:bookmarkStart w:name="z1499" w:id="1470"/>
    <w:p>
      <w:pPr>
        <w:spacing w:after="0"/>
        <w:ind w:left="0"/>
        <w:jc w:val="both"/>
      </w:pPr>
      <w:r>
        <w:rPr>
          <w:rFonts w:ascii="Times New Roman"/>
          <w:b w:val="false"/>
          <w:i w:val="false"/>
          <w:color w:val="000000"/>
          <w:sz w:val="28"/>
        </w:rPr>
        <w:t>
      БИН – бизнес-идентификационный номер;</w:t>
      </w:r>
    </w:p>
    <w:bookmarkEnd w:id="1470"/>
    <w:bookmarkStart w:name="z1500" w:id="1471"/>
    <w:p>
      <w:pPr>
        <w:spacing w:after="0"/>
        <w:ind w:left="0"/>
        <w:jc w:val="both"/>
      </w:pPr>
      <w:r>
        <w:rPr>
          <w:rFonts w:ascii="Times New Roman"/>
          <w:b w:val="false"/>
          <w:i w:val="false"/>
          <w:color w:val="000000"/>
          <w:sz w:val="28"/>
        </w:rPr>
        <w:t>
      ИИН – индивидуальный идентификационный номер;</w:t>
      </w:r>
    </w:p>
    <w:bookmarkEnd w:id="1471"/>
    <w:bookmarkStart w:name="z1501" w:id="1472"/>
    <w:p>
      <w:pPr>
        <w:spacing w:after="0"/>
        <w:ind w:left="0"/>
        <w:jc w:val="both"/>
      </w:pPr>
      <w:r>
        <w:rPr>
          <w:rFonts w:ascii="Times New Roman"/>
          <w:b w:val="false"/>
          <w:i w:val="false"/>
          <w:color w:val="000000"/>
          <w:sz w:val="28"/>
        </w:rPr>
        <w:t>
      ИНН – идентификационный номер налогоплательщика;</w:t>
      </w:r>
    </w:p>
    <w:bookmarkEnd w:id="1472"/>
    <w:bookmarkStart w:name="z1502" w:id="1473"/>
    <w:p>
      <w:pPr>
        <w:spacing w:after="0"/>
        <w:ind w:left="0"/>
        <w:jc w:val="both"/>
      </w:pPr>
      <w:r>
        <w:rPr>
          <w:rFonts w:ascii="Times New Roman"/>
          <w:b w:val="false"/>
          <w:i w:val="false"/>
          <w:color w:val="000000"/>
          <w:sz w:val="28"/>
        </w:rPr>
        <w:t>
      УНП – учетный номер плательщика;</w:t>
      </w:r>
    </w:p>
    <w:bookmarkEnd w:id="1473"/>
    <w:bookmarkStart w:name="z1503" w:id="1474"/>
    <w:p>
      <w:pPr>
        <w:spacing w:after="0"/>
        <w:ind w:left="0"/>
        <w:jc w:val="both"/>
      </w:pPr>
      <w:r>
        <w:rPr>
          <w:rFonts w:ascii="Times New Roman"/>
          <w:b w:val="false"/>
          <w:i w:val="false"/>
          <w:color w:val="000000"/>
          <w:sz w:val="28"/>
        </w:rPr>
        <w:t>
      Ф.И.О. – фамилия, имя, отчество (при наличии).</w:t>
      </w:r>
    </w:p>
    <w:bookmarkEnd w:id="1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конкурсной документации</w:t>
            </w:r>
          </w:p>
        </w:tc>
      </w:tr>
    </w:tbl>
    <w:bookmarkStart w:name="z1505" w:id="1475"/>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w:t>
      </w:r>
      <w:r>
        <w:br/>
      </w:r>
      <w:r>
        <w:rPr>
          <w:rFonts w:ascii="Times New Roman"/>
          <w:b/>
          <w:i w:val="false"/>
          <w:color w:val="000000"/>
        </w:rPr>
        <w:t>при закупках работ в сфере строительства (строительно-монтажные работы и работы</w:t>
      </w:r>
      <w:r>
        <w:br/>
      </w:r>
      <w:r>
        <w:rPr>
          <w:rFonts w:ascii="Times New Roman"/>
          <w:b/>
          <w:i w:val="false"/>
          <w:color w:val="000000"/>
        </w:rPr>
        <w:t>по проектированию) (заполняется потенциальным поставщиком (субподрядчиком))</w:t>
      </w:r>
    </w:p>
    <w:bookmarkEnd w:id="1475"/>
    <w:p>
      <w:pPr>
        <w:spacing w:after="0"/>
        <w:ind w:left="0"/>
        <w:jc w:val="both"/>
      </w:pPr>
      <w:bookmarkStart w:name="z1506" w:id="1476"/>
      <w:r>
        <w:rPr>
          <w:rFonts w:ascii="Times New Roman"/>
          <w:b w:val="false"/>
          <w:i w:val="false"/>
          <w:color w:val="000000"/>
          <w:sz w:val="28"/>
        </w:rPr>
        <w:t>
      Наименование заказчика _________________</w:t>
      </w:r>
    </w:p>
    <w:bookmarkEnd w:id="1476"/>
    <w:p>
      <w:pPr>
        <w:spacing w:after="0"/>
        <w:ind w:left="0"/>
        <w:jc w:val="both"/>
      </w:pPr>
      <w:r>
        <w:rPr>
          <w:rFonts w:ascii="Times New Roman"/>
          <w:b w:val="false"/>
          <w:i w:val="false"/>
          <w:color w:val="000000"/>
          <w:sz w:val="28"/>
        </w:rPr>
        <w:t>Наименование организатора ______________</w:t>
      </w:r>
    </w:p>
    <w:p>
      <w:pPr>
        <w:spacing w:after="0"/>
        <w:ind w:left="0"/>
        <w:jc w:val="both"/>
      </w:pPr>
      <w:r>
        <w:rPr>
          <w:rFonts w:ascii="Times New Roman"/>
          <w:b w:val="false"/>
          <w:i w:val="false"/>
          <w:color w:val="000000"/>
          <w:sz w:val="28"/>
        </w:rPr>
        <w:t>№ конкурса ____________________________</w:t>
      </w:r>
    </w:p>
    <w:p>
      <w:pPr>
        <w:spacing w:after="0"/>
        <w:ind w:left="0"/>
        <w:jc w:val="both"/>
      </w:pPr>
      <w:r>
        <w:rPr>
          <w:rFonts w:ascii="Times New Roman"/>
          <w:b w:val="false"/>
          <w:i w:val="false"/>
          <w:color w:val="000000"/>
          <w:sz w:val="28"/>
        </w:rPr>
        <w:t>Наименование конкурса _________________</w:t>
      </w:r>
    </w:p>
    <w:p>
      <w:pPr>
        <w:spacing w:after="0"/>
        <w:ind w:left="0"/>
        <w:jc w:val="both"/>
      </w:pPr>
      <w:r>
        <w:rPr>
          <w:rFonts w:ascii="Times New Roman"/>
          <w:b w:val="false"/>
          <w:i w:val="false"/>
          <w:color w:val="000000"/>
          <w:sz w:val="28"/>
        </w:rPr>
        <w:t>№ лота ________________________________</w:t>
      </w:r>
    </w:p>
    <w:p>
      <w:pPr>
        <w:spacing w:after="0"/>
        <w:ind w:left="0"/>
        <w:jc w:val="both"/>
      </w:pPr>
      <w:r>
        <w:rPr>
          <w:rFonts w:ascii="Times New Roman"/>
          <w:b w:val="false"/>
          <w:i w:val="false"/>
          <w:color w:val="000000"/>
          <w:sz w:val="28"/>
        </w:rPr>
        <w:t>Наименование лота 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(субподрядчика)_________________________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7" w:id="1477"/>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477"/>
    <w:bookmarkStart w:name="z1508" w:id="1478"/>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478"/>
    <w:bookmarkStart w:name="z1509" w:id="1479"/>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bookmarkEnd w:id="1479"/>
    <w:bookmarkStart w:name="z1510" w:id="1480"/>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схожих (аналогичных) закупаемым на конкурсе, для расчета критериев, влияющих на конкурсное ценовое предложение (формируются с учетом форматно-логического контроля).</w:t>
      </w:r>
    </w:p>
    <w:bookmarkEnd w:id="1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подтверждающих документов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481"/>
          <w:p>
            <w:pPr>
              <w:spacing w:after="20"/>
              <w:ind w:left="20"/>
              <w:jc w:val="both"/>
            </w:pPr>
          </w:p>
          <w:bookmarkEnd w:id="148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1512" w:id="1482"/>
      <w:r>
        <w:rPr>
          <w:rFonts w:ascii="Times New Roman"/>
          <w:b w:val="false"/>
          <w:i w:val="false"/>
          <w:color w:val="000000"/>
          <w:sz w:val="28"/>
        </w:rPr>
        <w:t>
      Расшифровка аббревиатур:</w:t>
      </w:r>
    </w:p>
    <w:bookmarkEnd w:id="148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конкурсной документации</w:t>
            </w:r>
          </w:p>
        </w:tc>
      </w:tr>
    </w:tbl>
    <w:bookmarkStart w:name="z1514" w:id="1483"/>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 при закупках работ, не связанных со строительством) (заполняется потенциальным поставщиком (субподрядчиком))</w:t>
      </w:r>
    </w:p>
    <w:bookmarkEnd w:id="1483"/>
    <w:p>
      <w:pPr>
        <w:spacing w:after="0"/>
        <w:ind w:left="0"/>
        <w:jc w:val="both"/>
      </w:pPr>
      <w:bookmarkStart w:name="z1515" w:id="1484"/>
      <w:r>
        <w:rPr>
          <w:rFonts w:ascii="Times New Roman"/>
          <w:b w:val="false"/>
          <w:i w:val="false"/>
          <w:color w:val="000000"/>
          <w:sz w:val="28"/>
        </w:rPr>
        <w:t>
      Наименование заказчика _________________</w:t>
      </w:r>
    </w:p>
    <w:bookmarkEnd w:id="1484"/>
    <w:p>
      <w:pPr>
        <w:spacing w:after="0"/>
        <w:ind w:left="0"/>
        <w:jc w:val="both"/>
      </w:pPr>
      <w:r>
        <w:rPr>
          <w:rFonts w:ascii="Times New Roman"/>
          <w:b w:val="false"/>
          <w:i w:val="false"/>
          <w:color w:val="000000"/>
          <w:sz w:val="28"/>
        </w:rPr>
        <w:t>Наименование организатора 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(супбодрядчика)_________________________</w:t>
      </w:r>
    </w:p>
    <w:p>
      <w:pPr>
        <w:spacing w:after="0"/>
        <w:ind w:left="0"/>
        <w:jc w:val="both"/>
      </w:pPr>
      <w:r>
        <w:rPr>
          <w:rFonts w:ascii="Times New Roman"/>
          <w:b w:val="false"/>
          <w:i w:val="false"/>
          <w:color w:val="000000"/>
          <w:sz w:val="28"/>
        </w:rPr>
        <w:t xml:space="preserve">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6" w:id="1485"/>
    <w:p>
      <w:pPr>
        <w:spacing w:after="0"/>
        <w:ind w:left="0"/>
        <w:jc w:val="both"/>
      </w:pPr>
      <w:r>
        <w:rPr>
          <w:rFonts w:ascii="Times New Roman"/>
          <w:b w:val="false"/>
          <w:i w:val="false"/>
          <w:color w:val="000000"/>
          <w:sz w:val="28"/>
        </w:rPr>
        <w:t>
      Данный пункт заполняется в случае, если выполнения работ требует получения соответствующего разрешения, направления уведомления.</w:t>
      </w:r>
    </w:p>
    <w:bookmarkEnd w:id="1485"/>
    <w:bookmarkStart w:name="z1517" w:id="1486"/>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486"/>
    <w:bookmarkStart w:name="z1518" w:id="1487"/>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487"/>
    <w:bookmarkStart w:name="z1519" w:id="1488"/>
    <w:p>
      <w:pPr>
        <w:spacing w:after="0"/>
        <w:ind w:left="0"/>
        <w:jc w:val="both"/>
      </w:pPr>
      <w:r>
        <w:rPr>
          <w:rFonts w:ascii="Times New Roman"/>
          <w:b w:val="false"/>
          <w:i w:val="false"/>
          <w:color w:val="000000"/>
          <w:sz w:val="28"/>
        </w:rPr>
        <w:t>
      4. Сведения о наличии требуемых материальных и трудовых ресурсов, необходимых для выполнения работ с приложением электронных копий подтверждающих документов.</w:t>
      </w:r>
    </w:p>
    <w:bookmarkEnd w:id="1488"/>
    <w:bookmarkStart w:name="z1520" w:id="1489"/>
    <w:p>
      <w:pPr>
        <w:spacing w:after="0"/>
        <w:ind w:left="0"/>
        <w:jc w:val="both"/>
      </w:pPr>
      <w:r>
        <w:rPr>
          <w:rFonts w:ascii="Times New Roman"/>
          <w:b w:val="false"/>
          <w:i w:val="false"/>
          <w:color w:val="000000"/>
          <w:sz w:val="28"/>
        </w:rPr>
        <w:t>
      Материальные ресурсы:</w:t>
      </w:r>
    </w:p>
    <w:bookmarkEnd w:id="1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1" w:id="1490"/>
    <w:p>
      <w:pPr>
        <w:spacing w:after="0"/>
        <w:ind w:left="0"/>
        <w:jc w:val="both"/>
      </w:pPr>
      <w:r>
        <w:rPr>
          <w:rFonts w:ascii="Times New Roman"/>
          <w:b w:val="false"/>
          <w:i w:val="false"/>
          <w:color w:val="000000"/>
          <w:sz w:val="28"/>
        </w:rPr>
        <w:t>
      Трудовые ресурсы:</w:t>
      </w:r>
    </w:p>
    <w:bookmarkEnd w:id="1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2" w:id="1491"/>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w:t>
      </w:r>
    </w:p>
    <w:bookmarkEnd w:id="1491"/>
    <w:bookmarkStart w:name="z1523" w:id="1492"/>
    <w:p>
      <w:pPr>
        <w:spacing w:after="0"/>
        <w:ind w:left="0"/>
        <w:jc w:val="both"/>
      </w:pPr>
      <w:r>
        <w:rPr>
          <w:rFonts w:ascii="Times New Roman"/>
          <w:b w:val="false"/>
          <w:i w:val="false"/>
          <w:color w:val="000000"/>
          <w:sz w:val="28"/>
        </w:rPr>
        <w:t>
      В случае, если на осуществление государственных закупок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выполненных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493"/>
          <w:p>
            <w:pPr>
              <w:spacing w:after="20"/>
              <w:ind w:left="20"/>
              <w:jc w:val="both"/>
            </w:pPr>
          </w:p>
          <w:bookmarkEnd w:id="1493"/>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25" w:id="1494"/>
      <w:r>
        <w:rPr>
          <w:rFonts w:ascii="Times New Roman"/>
          <w:b w:val="false"/>
          <w:i w:val="false"/>
          <w:color w:val="000000"/>
          <w:sz w:val="28"/>
        </w:rPr>
        <w:t>
      Примечание:</w:t>
      </w:r>
    </w:p>
    <w:bookmarkEnd w:id="1494"/>
    <w:p>
      <w:pPr>
        <w:spacing w:after="0"/>
        <w:ind w:left="0"/>
        <w:jc w:val="both"/>
      </w:pPr>
      <w:r>
        <w:rPr>
          <w:rFonts w:ascii="Times New Roman"/>
          <w:b w:val="false"/>
          <w:i w:val="false"/>
          <w:color w:val="000000"/>
          <w:sz w:val="28"/>
        </w:rPr>
        <w:t>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существующих объектов, благоустройство или иные виды работ, не связанные со строительством),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В связи с чем, требования пунктов 4 и 5 настоящего приложения не распространяются на таких потенциальных поставщиков.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конкурсной документации</w:t>
            </w:r>
          </w:p>
        </w:tc>
      </w:tr>
    </w:tbl>
    <w:bookmarkStart w:name="z1527" w:id="1495"/>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 при закупках услуг</w:t>
      </w:r>
      <w:r>
        <w:br/>
      </w:r>
      <w:r>
        <w:rPr>
          <w:rFonts w:ascii="Times New Roman"/>
          <w:b/>
          <w:i w:val="false"/>
          <w:color w:val="000000"/>
        </w:rPr>
        <w:t>(заполняется потенциальным поставщиком (соисполнителем))</w:t>
      </w:r>
    </w:p>
    <w:bookmarkEnd w:id="1495"/>
    <w:p>
      <w:pPr>
        <w:spacing w:after="0"/>
        <w:ind w:left="0"/>
        <w:jc w:val="both"/>
      </w:pPr>
      <w:bookmarkStart w:name="z1528" w:id="1496"/>
      <w:r>
        <w:rPr>
          <w:rFonts w:ascii="Times New Roman"/>
          <w:b w:val="false"/>
          <w:i w:val="false"/>
          <w:color w:val="000000"/>
          <w:sz w:val="28"/>
        </w:rPr>
        <w:t>
      Наименование заказчика __________________</w:t>
      </w:r>
    </w:p>
    <w:bookmarkEnd w:id="1496"/>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(соисполнителя)_________________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9" w:id="1497"/>
    <w:p>
      <w:pPr>
        <w:spacing w:after="0"/>
        <w:ind w:left="0"/>
        <w:jc w:val="both"/>
      </w:pPr>
      <w:r>
        <w:rPr>
          <w:rFonts w:ascii="Times New Roman"/>
          <w:b w:val="false"/>
          <w:i w:val="false"/>
          <w:color w:val="000000"/>
          <w:sz w:val="28"/>
        </w:rPr>
        <w:t>
      Данный пункт заполняется в случае, если оказание услуг требует получения соответствующего разрешения, направления уведомления.</w:t>
      </w:r>
    </w:p>
    <w:bookmarkEnd w:id="1497"/>
    <w:bookmarkStart w:name="z1530" w:id="1498"/>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498"/>
    <w:bookmarkStart w:name="z1531" w:id="1499"/>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499"/>
    <w:bookmarkStart w:name="z1532" w:id="1500"/>
    <w:p>
      <w:pPr>
        <w:spacing w:after="0"/>
        <w:ind w:left="0"/>
        <w:jc w:val="both"/>
      </w:pPr>
      <w:r>
        <w:rPr>
          <w:rFonts w:ascii="Times New Roman"/>
          <w:b w:val="false"/>
          <w:i w:val="false"/>
          <w:color w:val="000000"/>
          <w:sz w:val="28"/>
        </w:rPr>
        <w:t>
      4. Сведения о наличии требуемых материальных и трудовых ресурсов, необходимых для оказания услуг с приложением электронных копий подтверждающих документов.</w:t>
      </w:r>
    </w:p>
    <w:bookmarkEnd w:id="1500"/>
    <w:bookmarkStart w:name="z1533" w:id="1501"/>
    <w:p>
      <w:pPr>
        <w:spacing w:after="0"/>
        <w:ind w:left="0"/>
        <w:jc w:val="both"/>
      </w:pPr>
      <w:r>
        <w:rPr>
          <w:rFonts w:ascii="Times New Roman"/>
          <w:b w:val="false"/>
          <w:i w:val="false"/>
          <w:color w:val="000000"/>
          <w:sz w:val="28"/>
        </w:rPr>
        <w:t>
      Материальные ресурсы:</w:t>
      </w:r>
    </w:p>
    <w:bookmarkEnd w:id="1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4" w:id="1502"/>
    <w:p>
      <w:pPr>
        <w:spacing w:after="0"/>
        <w:ind w:left="0"/>
        <w:jc w:val="both"/>
      </w:pPr>
      <w:r>
        <w:rPr>
          <w:rFonts w:ascii="Times New Roman"/>
          <w:b w:val="false"/>
          <w:i w:val="false"/>
          <w:color w:val="000000"/>
          <w:sz w:val="28"/>
        </w:rPr>
        <w:t>
      Трудовые ресурсы:</w:t>
      </w:r>
    </w:p>
    <w:bookmarkEnd w:id="1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5" w:id="1503"/>
    <w:p>
      <w:pPr>
        <w:spacing w:after="0"/>
        <w:ind w:left="0"/>
        <w:jc w:val="both"/>
      </w:pPr>
      <w:r>
        <w:rPr>
          <w:rFonts w:ascii="Times New Roman"/>
          <w:b w:val="false"/>
          <w:i w:val="false"/>
          <w:color w:val="000000"/>
          <w:sz w:val="28"/>
        </w:rPr>
        <w:t>
      5. Сведения о наличии опыта оказанных услуг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w:t>
      </w:r>
    </w:p>
    <w:bookmarkEnd w:id="1503"/>
    <w:bookmarkStart w:name="z1536" w:id="1504"/>
    <w:p>
      <w:pPr>
        <w:spacing w:after="0"/>
        <w:ind w:left="0"/>
        <w:jc w:val="both"/>
      </w:pPr>
      <w:r>
        <w:rPr>
          <w:rFonts w:ascii="Times New Roman"/>
          <w:b w:val="false"/>
          <w:i w:val="false"/>
          <w:color w:val="000000"/>
          <w:sz w:val="28"/>
        </w:rPr>
        <w:t>
      В случае, если на осуществление государственных закупок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1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505"/>
          <w:p>
            <w:pPr>
              <w:spacing w:after="20"/>
              <w:ind w:left="20"/>
              <w:jc w:val="both"/>
            </w:pPr>
          </w:p>
          <w:bookmarkEnd w:id="150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1538" w:id="1506"/>
      <w:r>
        <w:rPr>
          <w:rFonts w:ascii="Times New Roman"/>
          <w:b w:val="false"/>
          <w:i w:val="false"/>
          <w:color w:val="000000"/>
          <w:sz w:val="28"/>
        </w:rPr>
        <w:t>
      Расшифровка аббревиатур:</w:t>
      </w:r>
    </w:p>
    <w:bookmarkEnd w:id="1506"/>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конкурсной документации</w:t>
            </w:r>
          </w:p>
        </w:tc>
      </w:tr>
    </w:tbl>
    <w:bookmarkStart w:name="z1540" w:id="1507"/>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1507"/>
    <w:p>
      <w:pPr>
        <w:spacing w:after="0"/>
        <w:ind w:left="0"/>
        <w:jc w:val="both"/>
      </w:pPr>
      <w:bookmarkStart w:name="z1541" w:id="1508"/>
      <w:r>
        <w:rPr>
          <w:rFonts w:ascii="Times New Roman"/>
          <w:b w:val="false"/>
          <w:i w:val="false"/>
          <w:color w:val="000000"/>
          <w:sz w:val="28"/>
        </w:rPr>
        <w:t>
      Наименование заказчика _____________________</w:t>
      </w:r>
    </w:p>
    <w:bookmarkEnd w:id="1508"/>
    <w:p>
      <w:pPr>
        <w:spacing w:after="0"/>
        <w:ind w:left="0"/>
        <w:jc w:val="both"/>
      </w:pPr>
      <w:r>
        <w:rPr>
          <w:rFonts w:ascii="Times New Roman"/>
          <w:b w:val="false"/>
          <w:i w:val="false"/>
          <w:color w:val="000000"/>
          <w:sz w:val="28"/>
        </w:rPr>
        <w:t>Наименование организатора __________________</w:t>
      </w:r>
    </w:p>
    <w:p>
      <w:pPr>
        <w:spacing w:after="0"/>
        <w:ind w:left="0"/>
        <w:jc w:val="both"/>
      </w:pPr>
      <w:r>
        <w:rPr>
          <w:rFonts w:ascii="Times New Roman"/>
          <w:b w:val="false"/>
          <w:i w:val="false"/>
          <w:color w:val="000000"/>
          <w:sz w:val="28"/>
        </w:rPr>
        <w:t>№ конкурса ________________________________</w:t>
      </w:r>
    </w:p>
    <w:p>
      <w:pPr>
        <w:spacing w:after="0"/>
        <w:ind w:left="0"/>
        <w:jc w:val="both"/>
      </w:pPr>
      <w:r>
        <w:rPr>
          <w:rFonts w:ascii="Times New Roman"/>
          <w:b w:val="false"/>
          <w:i w:val="false"/>
          <w:color w:val="000000"/>
          <w:sz w:val="28"/>
        </w:rPr>
        <w:t>Наименование конкурса _____________________</w:t>
      </w:r>
    </w:p>
    <w:p>
      <w:pPr>
        <w:spacing w:after="0"/>
        <w:ind w:left="0"/>
        <w:jc w:val="both"/>
      </w:pPr>
      <w:r>
        <w:rPr>
          <w:rFonts w:ascii="Times New Roman"/>
          <w:b w:val="false"/>
          <w:i w:val="false"/>
          <w:color w:val="000000"/>
          <w:sz w:val="28"/>
        </w:rPr>
        <w:t>№ лота ____________________________________</w:t>
      </w:r>
    </w:p>
    <w:p>
      <w:pPr>
        <w:spacing w:after="0"/>
        <w:ind w:left="0"/>
        <w:jc w:val="both"/>
      </w:pPr>
      <w:r>
        <w:rPr>
          <w:rFonts w:ascii="Times New Roman"/>
          <w:b w:val="false"/>
          <w:i w:val="false"/>
          <w:color w:val="000000"/>
          <w:sz w:val="28"/>
        </w:rPr>
        <w:t>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2" w:id="1509"/>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509"/>
    <w:bookmarkStart w:name="z1543" w:id="1510"/>
    <w:p>
      <w:pPr>
        <w:spacing w:after="0"/>
        <w:ind w:left="0"/>
        <w:jc w:val="both"/>
      </w:pPr>
      <w:r>
        <w:rPr>
          <w:rFonts w:ascii="Times New Roman"/>
          <w:b w:val="false"/>
          <w:i w:val="false"/>
          <w:color w:val="000000"/>
          <w:sz w:val="28"/>
        </w:rPr>
        <w:t>
      Примечание.</w:t>
      </w:r>
    </w:p>
    <w:bookmarkEnd w:id="1510"/>
    <w:bookmarkStart w:name="z1544" w:id="1511"/>
    <w:p>
      <w:pPr>
        <w:spacing w:after="0"/>
        <w:ind w:left="0"/>
        <w:jc w:val="both"/>
      </w:pPr>
      <w:r>
        <w:rPr>
          <w:rFonts w:ascii="Times New Roman"/>
          <w:b w:val="false"/>
          <w:i w:val="false"/>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1511"/>
    <w:bookmarkStart w:name="z1545" w:id="1512"/>
    <w:p>
      <w:pPr>
        <w:spacing w:after="0"/>
        <w:ind w:left="0"/>
        <w:jc w:val="both"/>
      </w:pPr>
      <w:r>
        <w:rPr>
          <w:rFonts w:ascii="Times New Roman"/>
          <w:b w:val="false"/>
          <w:i w:val="false"/>
          <w:color w:val="000000"/>
          <w:sz w:val="28"/>
        </w:rPr>
        <w:t>
      2.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1512"/>
    <w:bookmarkStart w:name="z1546" w:id="1513"/>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конкурсной документации</w:t>
            </w:r>
          </w:p>
        </w:tc>
      </w:tr>
    </w:tbl>
    <w:bookmarkStart w:name="z1548" w:id="1514"/>
    <w:p>
      <w:pPr>
        <w:spacing w:after="0"/>
        <w:ind w:left="0"/>
        <w:jc w:val="left"/>
      </w:pPr>
      <w:r>
        <w:rPr>
          <w:rFonts w:ascii="Times New Roman"/>
          <w:b/>
          <w:i w:val="false"/>
          <w:color w:val="000000"/>
        </w:rPr>
        <w:t xml:space="preserve"> Техническая спецификация закупаемых работ в сфере строительства</w:t>
      </w:r>
      <w:r>
        <w:br/>
      </w:r>
      <w:r>
        <w:rPr>
          <w:rFonts w:ascii="Times New Roman"/>
          <w:b/>
          <w:i w:val="false"/>
          <w:color w:val="000000"/>
        </w:rPr>
        <w:t>(строительно-монтажные работы и работы по проектированию) (заполняется заказчиком)</w:t>
      </w:r>
    </w:p>
    <w:bookmarkEnd w:id="1514"/>
    <w:p>
      <w:pPr>
        <w:spacing w:after="0"/>
        <w:ind w:left="0"/>
        <w:jc w:val="both"/>
      </w:pPr>
      <w:bookmarkStart w:name="z1549" w:id="1515"/>
      <w:r>
        <w:rPr>
          <w:rFonts w:ascii="Times New Roman"/>
          <w:b w:val="false"/>
          <w:i w:val="false"/>
          <w:color w:val="000000"/>
          <w:sz w:val="28"/>
        </w:rPr>
        <w:t>
      Наименование заказчика __________________</w:t>
      </w:r>
    </w:p>
    <w:bookmarkEnd w:id="1515"/>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0" w:id="1516"/>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516"/>
    <w:bookmarkStart w:name="z1551" w:id="1517"/>
    <w:p>
      <w:pPr>
        <w:spacing w:after="0"/>
        <w:ind w:left="0"/>
        <w:jc w:val="both"/>
      </w:pPr>
      <w:r>
        <w:rPr>
          <w:rFonts w:ascii="Times New Roman"/>
          <w:b w:val="false"/>
          <w:i w:val="false"/>
          <w:color w:val="000000"/>
          <w:sz w:val="28"/>
        </w:rPr>
        <w:t>
      Примечание: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1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конкурсной документации</w:t>
            </w:r>
          </w:p>
        </w:tc>
      </w:tr>
    </w:tbl>
    <w:bookmarkStart w:name="z1553" w:id="1518"/>
    <w:p>
      <w:pPr>
        <w:spacing w:after="0"/>
        <w:ind w:left="0"/>
        <w:jc w:val="left"/>
      </w:pPr>
      <w:r>
        <w:rPr>
          <w:rFonts w:ascii="Times New Roman"/>
          <w:b/>
          <w:i w:val="false"/>
          <w:color w:val="000000"/>
        </w:rPr>
        <w:t xml:space="preserve"> Техническая спецификация закупаемых работ, не связанных со строительством</w:t>
      </w:r>
      <w:r>
        <w:br/>
      </w:r>
      <w:r>
        <w:rPr>
          <w:rFonts w:ascii="Times New Roman"/>
          <w:b/>
          <w:i w:val="false"/>
          <w:color w:val="000000"/>
        </w:rPr>
        <w:t>(заполняется заказчиком)</w:t>
      </w:r>
    </w:p>
    <w:bookmarkEnd w:id="1518"/>
    <w:p>
      <w:pPr>
        <w:spacing w:after="0"/>
        <w:ind w:left="0"/>
        <w:jc w:val="both"/>
      </w:pPr>
      <w:bookmarkStart w:name="z1554" w:id="1519"/>
      <w:r>
        <w:rPr>
          <w:rFonts w:ascii="Times New Roman"/>
          <w:b w:val="false"/>
          <w:i w:val="false"/>
          <w:color w:val="000000"/>
          <w:sz w:val="28"/>
        </w:rPr>
        <w:t>
      Наименование заказчика ____________________</w:t>
      </w:r>
    </w:p>
    <w:bookmarkEnd w:id="1519"/>
    <w:p>
      <w:pPr>
        <w:spacing w:after="0"/>
        <w:ind w:left="0"/>
        <w:jc w:val="both"/>
      </w:pPr>
      <w:r>
        <w:rPr>
          <w:rFonts w:ascii="Times New Roman"/>
          <w:b w:val="false"/>
          <w:i w:val="false"/>
          <w:color w:val="000000"/>
          <w:sz w:val="28"/>
        </w:rPr>
        <w:t>Наименование организатора _________________</w:t>
      </w:r>
    </w:p>
    <w:p>
      <w:pPr>
        <w:spacing w:after="0"/>
        <w:ind w:left="0"/>
        <w:jc w:val="both"/>
      </w:pPr>
      <w:r>
        <w:rPr>
          <w:rFonts w:ascii="Times New Roman"/>
          <w:b w:val="false"/>
          <w:i w:val="false"/>
          <w:color w:val="000000"/>
          <w:sz w:val="28"/>
        </w:rPr>
        <w:t>№ конкурса _______________________________</w:t>
      </w:r>
    </w:p>
    <w:p>
      <w:pPr>
        <w:spacing w:after="0"/>
        <w:ind w:left="0"/>
        <w:jc w:val="both"/>
      </w:pPr>
      <w:r>
        <w:rPr>
          <w:rFonts w:ascii="Times New Roman"/>
          <w:b w:val="false"/>
          <w:i w:val="false"/>
          <w:color w:val="000000"/>
          <w:sz w:val="28"/>
        </w:rPr>
        <w:t>Наименование конкурса ____________________</w:t>
      </w:r>
    </w:p>
    <w:p>
      <w:pPr>
        <w:spacing w:after="0"/>
        <w:ind w:left="0"/>
        <w:jc w:val="both"/>
      </w:pPr>
      <w:r>
        <w:rPr>
          <w:rFonts w:ascii="Times New Roman"/>
          <w:b w:val="false"/>
          <w:i w:val="false"/>
          <w:color w:val="000000"/>
          <w:sz w:val="28"/>
        </w:rPr>
        <w:t>№ лота ___________________________________</w:t>
      </w:r>
    </w:p>
    <w:p>
      <w:pPr>
        <w:spacing w:after="0"/>
        <w:ind w:left="0"/>
        <w:jc w:val="both"/>
      </w:pPr>
      <w:r>
        <w:rPr>
          <w:rFonts w:ascii="Times New Roman"/>
          <w:b w:val="false"/>
          <w:i w:val="false"/>
          <w:color w:val="000000"/>
          <w:sz w:val="28"/>
        </w:rPr>
        <w:t>Наименование лота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5" w:id="1520"/>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520"/>
    <w:bookmarkStart w:name="z1556" w:id="1521"/>
    <w:p>
      <w:pPr>
        <w:spacing w:after="0"/>
        <w:ind w:left="0"/>
        <w:jc w:val="both"/>
      </w:pPr>
      <w:r>
        <w:rPr>
          <w:rFonts w:ascii="Times New Roman"/>
          <w:b w:val="false"/>
          <w:i w:val="false"/>
          <w:color w:val="000000"/>
          <w:sz w:val="28"/>
        </w:rPr>
        <w:t>
      Примечание.</w:t>
      </w:r>
    </w:p>
    <w:bookmarkEnd w:id="1521"/>
    <w:bookmarkStart w:name="z1557" w:id="1522"/>
    <w:p>
      <w:pPr>
        <w:spacing w:after="0"/>
        <w:ind w:left="0"/>
        <w:jc w:val="both"/>
      </w:pPr>
      <w:r>
        <w:rPr>
          <w:rFonts w:ascii="Times New Roman"/>
          <w:b w:val="false"/>
          <w:i w:val="false"/>
          <w:color w:val="000000"/>
          <w:sz w:val="28"/>
        </w:rPr>
        <w:t>
      1. Каждые требуемые характеристики, параметры, исходные данные и дополнительные условия указываются отдельной строкой.</w:t>
      </w:r>
    </w:p>
    <w:bookmarkEnd w:id="1522"/>
    <w:bookmarkStart w:name="z1558" w:id="1523"/>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523"/>
    <w:bookmarkStart w:name="z1559" w:id="1524"/>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конкурсной документации</w:t>
            </w:r>
          </w:p>
        </w:tc>
      </w:tr>
    </w:tbl>
    <w:bookmarkStart w:name="z1561" w:id="1525"/>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1525"/>
    <w:p>
      <w:pPr>
        <w:spacing w:after="0"/>
        <w:ind w:left="0"/>
        <w:jc w:val="both"/>
      </w:pPr>
      <w:bookmarkStart w:name="z1562" w:id="1526"/>
      <w:r>
        <w:rPr>
          <w:rFonts w:ascii="Times New Roman"/>
          <w:b w:val="false"/>
          <w:i w:val="false"/>
          <w:color w:val="000000"/>
          <w:sz w:val="28"/>
        </w:rPr>
        <w:t>
      Наименование заказчика __________________</w:t>
      </w:r>
    </w:p>
    <w:bookmarkEnd w:id="1526"/>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3" w:id="1527"/>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527"/>
    <w:bookmarkStart w:name="z1564" w:id="1528"/>
    <w:p>
      <w:pPr>
        <w:spacing w:after="0"/>
        <w:ind w:left="0"/>
        <w:jc w:val="both"/>
      </w:pPr>
      <w:r>
        <w:rPr>
          <w:rFonts w:ascii="Times New Roman"/>
          <w:b w:val="false"/>
          <w:i w:val="false"/>
          <w:color w:val="000000"/>
          <w:sz w:val="28"/>
        </w:rPr>
        <w:t>
      Примечание.</w:t>
      </w:r>
    </w:p>
    <w:bookmarkEnd w:id="1528"/>
    <w:bookmarkStart w:name="z1565" w:id="1529"/>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1529"/>
    <w:bookmarkStart w:name="z1566" w:id="1530"/>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530"/>
    <w:bookmarkStart w:name="z1567" w:id="1531"/>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конкурсной документации</w:t>
            </w:r>
          </w:p>
        </w:tc>
      </w:tr>
    </w:tbl>
    <w:bookmarkStart w:name="z1569" w:id="1532"/>
    <w:p>
      <w:pPr>
        <w:spacing w:after="0"/>
        <w:ind w:left="0"/>
        <w:jc w:val="left"/>
      </w:pPr>
      <w:r>
        <w:rPr>
          <w:rFonts w:ascii="Times New Roman"/>
          <w:b/>
          <w:i w:val="false"/>
          <w:color w:val="000000"/>
        </w:rPr>
        <w:t xml:space="preserve"> Техническая спецификация закупаемых товаров (представляется потенциальным поставщиком на каждый лот в отдельности)</w:t>
      </w:r>
    </w:p>
    <w:bookmarkEnd w:id="1532"/>
    <w:p>
      <w:pPr>
        <w:spacing w:after="0"/>
        <w:ind w:left="0"/>
        <w:jc w:val="both"/>
      </w:pPr>
      <w:bookmarkStart w:name="z1570" w:id="1533"/>
      <w:r>
        <w:rPr>
          <w:rFonts w:ascii="Times New Roman"/>
          <w:b w:val="false"/>
          <w:i w:val="false"/>
          <w:color w:val="000000"/>
          <w:sz w:val="28"/>
        </w:rPr>
        <w:t>
      Наименование заказчика ______________________________________</w:t>
      </w:r>
    </w:p>
    <w:bookmarkEnd w:id="1533"/>
    <w:p>
      <w:pPr>
        <w:spacing w:after="0"/>
        <w:ind w:left="0"/>
        <w:jc w:val="both"/>
      </w:pPr>
      <w:r>
        <w:rPr>
          <w:rFonts w:ascii="Times New Roman"/>
          <w:b w:val="false"/>
          <w:i w:val="false"/>
          <w:color w:val="000000"/>
          <w:sz w:val="28"/>
        </w:rPr>
        <w:t>Наименование организатора ___________________________________</w:t>
      </w:r>
    </w:p>
    <w:p>
      <w:pPr>
        <w:spacing w:after="0"/>
        <w:ind w:left="0"/>
        <w:jc w:val="both"/>
      </w:pPr>
      <w:r>
        <w:rPr>
          <w:rFonts w:ascii="Times New Roman"/>
          <w:b w:val="false"/>
          <w:i w:val="false"/>
          <w:color w:val="000000"/>
          <w:sz w:val="28"/>
        </w:rPr>
        <w:t>№ конкурса 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534"/>
          <w:p>
            <w:pPr>
              <w:spacing w:after="20"/>
              <w:ind w:left="20"/>
              <w:jc w:val="both"/>
            </w:pPr>
            <w:r>
              <w:rPr>
                <w:rFonts w:ascii="Times New Roman"/>
                <w:b w:val="false"/>
                <w:i w:val="false"/>
                <w:color w:val="000000"/>
                <w:sz w:val="20"/>
              </w:rPr>
              <w:t>
 </w:t>
            </w:r>
          </w:p>
          <w:bookmarkEnd w:id="1534"/>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bookmarkStart w:name="z1572" w:id="1535"/>
    <w:p>
      <w:pPr>
        <w:spacing w:after="0"/>
        <w:ind w:left="0"/>
        <w:jc w:val="both"/>
      </w:pPr>
      <w:r>
        <w:rPr>
          <w:rFonts w:ascii="Times New Roman"/>
          <w:b w:val="false"/>
          <w:i w:val="false"/>
          <w:color w:val="000000"/>
          <w:sz w:val="28"/>
        </w:rPr>
        <w:t>
      Примечание.</w:t>
      </w:r>
    </w:p>
    <w:bookmarkEnd w:id="1535"/>
    <w:bookmarkStart w:name="z1573" w:id="1536"/>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1536"/>
    <w:bookmarkStart w:name="z1574" w:id="1537"/>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537"/>
    <w:bookmarkStart w:name="z1575" w:id="1538"/>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538"/>
    <w:bookmarkStart w:name="z1576" w:id="1539"/>
    <w:p>
      <w:pPr>
        <w:spacing w:after="0"/>
        <w:ind w:left="0"/>
        <w:jc w:val="both"/>
      </w:pPr>
      <w:r>
        <w:rPr>
          <w:rFonts w:ascii="Times New Roman"/>
          <w:b w:val="false"/>
          <w:i w:val="false"/>
          <w:color w:val="000000"/>
          <w:sz w:val="28"/>
        </w:rPr>
        <w:t>
      4. В случае признания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w:t>
      </w:r>
    </w:p>
    <w:bookmarkEnd w:id="1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 к конкурсной документации</w:t>
            </w:r>
          </w:p>
        </w:tc>
      </w:tr>
    </w:tbl>
    <w:bookmarkStart w:name="z1578" w:id="1540"/>
    <w:p>
      <w:pPr>
        <w:spacing w:after="0"/>
        <w:ind w:left="0"/>
        <w:jc w:val="left"/>
      </w:pPr>
      <w:r>
        <w:rPr>
          <w:rFonts w:ascii="Times New Roman"/>
          <w:b/>
          <w:i w:val="false"/>
          <w:color w:val="000000"/>
        </w:rPr>
        <w:t xml:space="preserve"> ДОГОВОР О СОВМЕСТНОЙ ДЕЯТЕЛЬНОСТИ</w:t>
      </w:r>
      <w:r>
        <w:br/>
      </w:r>
      <w:r>
        <w:rPr>
          <w:rFonts w:ascii="Times New Roman"/>
          <w:b/>
          <w:i w:val="false"/>
          <w:color w:val="000000"/>
        </w:rPr>
        <w:t>(КОНСОРЦИАЛЬНОЕ СОГЛАШЕНИЕ)</w:t>
      </w:r>
    </w:p>
    <w:bookmarkEnd w:id="1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___________20__года</w:t>
            </w:r>
            <w:r>
              <w:br/>
            </w:r>
            <w:r>
              <w:rPr>
                <w:rFonts w:ascii="Times New Roman"/>
                <w:b w:val="false"/>
                <w:i w:val="false"/>
                <w:color w:val="000000"/>
                <w:sz w:val="20"/>
              </w:rPr>
              <w:t>(дата)</w:t>
            </w:r>
          </w:p>
        </w:tc>
      </w:tr>
    </w:tbl>
    <w:p>
      <w:pPr>
        <w:spacing w:after="0"/>
        <w:ind w:left="0"/>
        <w:jc w:val="both"/>
      </w:pPr>
      <w:bookmarkStart w:name="z1580" w:id="1541"/>
      <w:r>
        <w:rPr>
          <w:rFonts w:ascii="Times New Roman"/>
          <w:b w:val="false"/>
          <w:i w:val="false"/>
          <w:color w:val="000000"/>
          <w:sz w:val="28"/>
        </w:rPr>
        <w:t>
      ________________________________________________________________________,</w:t>
      </w:r>
    </w:p>
    <w:bookmarkEnd w:id="1541"/>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именуемое в дальнейшем "Основной участник", в лице ________________________,</w:t>
      </w:r>
    </w:p>
    <w:p>
      <w:pPr>
        <w:spacing w:after="0"/>
        <w:ind w:left="0"/>
        <w:jc w:val="both"/>
      </w:pPr>
      <w:r>
        <w:rPr>
          <w:rFonts w:ascii="Times New Roman"/>
          <w:b w:val="false"/>
          <w:i w:val="false"/>
          <w:color w:val="000000"/>
          <w:sz w:val="28"/>
        </w:rPr>
        <w:t>действующ___ на основании _______________________________________________,</w:t>
      </w:r>
    </w:p>
    <w:p>
      <w:pPr>
        <w:spacing w:after="0"/>
        <w:ind w:left="0"/>
        <w:jc w:val="both"/>
      </w:pPr>
      <w:r>
        <w:rPr>
          <w:rFonts w:ascii="Times New Roman"/>
          <w:b w:val="false"/>
          <w:i w:val="false"/>
          <w:color w:val="000000"/>
          <w:sz w:val="28"/>
        </w:rPr>
        <w:t xml:space="preserve"> (должность, Ф.И.О., ИИН) (устав, свидетельство)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"Участник-2",</w:t>
      </w:r>
    </w:p>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в лице ______________________, действующ___ на основании ___________________,</w:t>
      </w:r>
    </w:p>
    <w:p>
      <w:pPr>
        <w:spacing w:after="0"/>
        <w:ind w:left="0"/>
        <w:jc w:val="both"/>
      </w:pPr>
      <w:r>
        <w:rPr>
          <w:rFonts w:ascii="Times New Roman"/>
          <w:b w:val="false"/>
          <w:i w:val="false"/>
          <w:color w:val="000000"/>
          <w:sz w:val="28"/>
        </w:rPr>
        <w:t>(должность, Ф.И.О., ИИН ) (устав, свидетельство) ______________________________,</w:t>
      </w:r>
    </w:p>
    <w:p>
      <w:pPr>
        <w:spacing w:after="0"/>
        <w:ind w:left="0"/>
        <w:jc w:val="both"/>
      </w:pPr>
      <w:r>
        <w:rPr>
          <w:rFonts w:ascii="Times New Roman"/>
          <w:b w:val="false"/>
          <w:i w:val="false"/>
          <w:color w:val="000000"/>
          <w:sz w:val="28"/>
        </w:rPr>
        <w:t>именуемое в дальнейшем "Участник-3", (наименование юридического лица, БИН,</w:t>
      </w:r>
    </w:p>
    <w:p>
      <w:pPr>
        <w:spacing w:after="0"/>
        <w:ind w:left="0"/>
        <w:jc w:val="both"/>
      </w:pPr>
      <w:r>
        <w:rPr>
          <w:rFonts w:ascii="Times New Roman"/>
          <w:b w:val="false"/>
          <w:i w:val="false"/>
          <w:color w:val="000000"/>
          <w:sz w:val="28"/>
        </w:rPr>
        <w:t>юридический адрес) в лице ____________________________, действующ___</w:t>
      </w:r>
    </w:p>
    <w:p>
      <w:pPr>
        <w:spacing w:after="0"/>
        <w:ind w:left="0"/>
        <w:jc w:val="both"/>
      </w:pPr>
      <w:r>
        <w:rPr>
          <w:rFonts w:ascii="Times New Roman"/>
          <w:b w:val="false"/>
          <w:i w:val="false"/>
          <w:color w:val="000000"/>
          <w:sz w:val="28"/>
        </w:rPr>
        <w:t>на основании _____________________________________, (должность, Ф.И.О., ИИН )</w:t>
      </w:r>
    </w:p>
    <w:p>
      <w:pPr>
        <w:spacing w:after="0"/>
        <w:ind w:left="0"/>
        <w:jc w:val="both"/>
      </w:pPr>
      <w:r>
        <w:rPr>
          <w:rFonts w:ascii="Times New Roman"/>
          <w:b w:val="false"/>
          <w:i w:val="false"/>
          <w:color w:val="000000"/>
          <w:sz w:val="28"/>
        </w:rPr>
        <w:t>(устав, свидетельство) совместно именуемые "Участники", заключили настоящее</w:t>
      </w:r>
    </w:p>
    <w:p>
      <w:pPr>
        <w:spacing w:after="0"/>
        <w:ind w:left="0"/>
        <w:jc w:val="both"/>
      </w:pPr>
      <w:r>
        <w:rPr>
          <w:rFonts w:ascii="Times New Roman"/>
          <w:b w:val="false"/>
          <w:i w:val="false"/>
          <w:color w:val="000000"/>
          <w:sz w:val="28"/>
        </w:rPr>
        <w:t>консорциальное соглашение (далее – Соглашение) о нижеследующем:</w:t>
      </w:r>
    </w:p>
    <w:p>
      <w:pPr>
        <w:spacing w:after="0"/>
        <w:ind w:left="0"/>
        <w:jc w:val="both"/>
      </w:pPr>
      <w:r>
        <w:rPr>
          <w:rFonts w:ascii="Times New Roman"/>
          <w:b w:val="false"/>
          <w:i w:val="false"/>
          <w:color w:val="000000"/>
          <w:sz w:val="28"/>
        </w:rPr>
        <w:t>1. Термины, их определения и толкования</w:t>
      </w:r>
    </w:p>
    <w:bookmarkStart w:name="z1581" w:id="1542"/>
    <w:p>
      <w:pPr>
        <w:spacing w:after="0"/>
        <w:ind w:left="0"/>
        <w:jc w:val="both"/>
      </w:pPr>
      <w:r>
        <w:rPr>
          <w:rFonts w:ascii="Times New Roman"/>
          <w:b w:val="false"/>
          <w:i w:val="false"/>
          <w:color w:val="000000"/>
          <w:sz w:val="28"/>
        </w:rPr>
        <w:t>
      1.1. Участники согласились со следующим однозначным толкованием терминов и понятий, указанных в настоящем Соглашении:</w:t>
      </w:r>
    </w:p>
    <w:bookmarkEnd w:id="1542"/>
    <w:p>
      <w:pPr>
        <w:spacing w:after="0"/>
        <w:ind w:left="0"/>
        <w:jc w:val="both"/>
      </w:pPr>
      <w:bookmarkStart w:name="z1582" w:id="1543"/>
      <w:r>
        <w:rPr>
          <w:rFonts w:ascii="Times New Roman"/>
          <w:b w:val="false"/>
          <w:i w:val="false"/>
          <w:color w:val="000000"/>
          <w:sz w:val="28"/>
        </w:rPr>
        <w:t>
      "Заказчик" - ___________________________________________________________.</w:t>
      </w:r>
    </w:p>
    <w:bookmarkEnd w:id="1543"/>
    <w:p>
      <w:pPr>
        <w:spacing w:after="0"/>
        <w:ind w:left="0"/>
        <w:jc w:val="both"/>
      </w:pPr>
      <w:r>
        <w:rPr>
          <w:rFonts w:ascii="Times New Roman"/>
          <w:b w:val="false"/>
          <w:i w:val="false"/>
          <w:color w:val="000000"/>
          <w:sz w:val="28"/>
        </w:rPr>
        <w:t xml:space="preserve"> (наименование заказчика)</w:t>
      </w:r>
    </w:p>
    <w:p>
      <w:pPr>
        <w:spacing w:after="0"/>
        <w:ind w:left="0"/>
        <w:jc w:val="both"/>
      </w:pPr>
      <w:r>
        <w:rPr>
          <w:rFonts w:ascii="Times New Roman"/>
          <w:b w:val="false"/>
          <w:i w:val="false"/>
          <w:color w:val="000000"/>
          <w:sz w:val="28"/>
        </w:rPr>
        <w:t>"Организатор" - 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w:t>
      </w:r>
    </w:p>
    <w:p>
      <w:pPr>
        <w:spacing w:after="0"/>
        <w:ind w:left="0"/>
        <w:jc w:val="both"/>
      </w:pPr>
      <w:r>
        <w:rPr>
          <w:rFonts w:ascii="Times New Roman"/>
          <w:b w:val="false"/>
          <w:i w:val="false"/>
          <w:color w:val="000000"/>
          <w:sz w:val="28"/>
        </w:rPr>
        <w:t>"Конкурс" - ___________________________________________________________.</w:t>
      </w:r>
    </w:p>
    <w:p>
      <w:pPr>
        <w:spacing w:after="0"/>
        <w:ind w:left="0"/>
        <w:jc w:val="both"/>
      </w:pPr>
      <w:r>
        <w:rPr>
          <w:rFonts w:ascii="Times New Roman"/>
          <w:b w:val="false"/>
          <w:i w:val="false"/>
          <w:color w:val="000000"/>
          <w:sz w:val="28"/>
        </w:rPr>
        <w:t xml:space="preserve"> (номер и наименование конкурса)</w:t>
      </w:r>
    </w:p>
    <w:bookmarkStart w:name="z1583" w:id="1544"/>
    <w:p>
      <w:pPr>
        <w:spacing w:after="0"/>
        <w:ind w:left="0"/>
        <w:jc w:val="both"/>
      </w:pPr>
      <w:r>
        <w:rPr>
          <w:rFonts w:ascii="Times New Roman"/>
          <w:b w:val="false"/>
          <w:i w:val="false"/>
          <w:color w:val="000000"/>
          <w:sz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1544"/>
    <w:bookmarkStart w:name="z1584" w:id="1545"/>
    <w:p>
      <w:pPr>
        <w:spacing w:after="0"/>
        <w:ind w:left="0"/>
        <w:jc w:val="both"/>
      </w:pPr>
      <w:r>
        <w:rPr>
          <w:rFonts w:ascii="Times New Roman"/>
          <w:b w:val="false"/>
          <w:i w:val="false"/>
          <w:color w:val="000000"/>
          <w:sz w:val="28"/>
        </w:rPr>
        <w:t>
      "Договор о закупках" – договор о государственных закупках, заключаемый Заказчиком по итогам проведенного Конкурса;</w:t>
      </w:r>
    </w:p>
    <w:bookmarkEnd w:id="1545"/>
    <w:p>
      <w:pPr>
        <w:spacing w:after="0"/>
        <w:ind w:left="0"/>
        <w:jc w:val="both"/>
      </w:pPr>
      <w:bookmarkStart w:name="z1585" w:id="1546"/>
      <w:r>
        <w:rPr>
          <w:rFonts w:ascii="Times New Roman"/>
          <w:b w:val="false"/>
          <w:i w:val="false"/>
          <w:color w:val="000000"/>
          <w:sz w:val="28"/>
        </w:rPr>
        <w:t>
      "Проект" - _____________________________________________________________.</w:t>
      </w:r>
    </w:p>
    <w:bookmarkEnd w:id="1546"/>
    <w:p>
      <w:pPr>
        <w:spacing w:after="0"/>
        <w:ind w:left="0"/>
        <w:jc w:val="both"/>
      </w:pPr>
      <w:r>
        <w:rPr>
          <w:rFonts w:ascii="Times New Roman"/>
          <w:b w:val="false"/>
          <w:i w:val="false"/>
          <w:color w:val="000000"/>
          <w:sz w:val="28"/>
        </w:rPr>
        <w:t xml:space="preserve"> (номер и наименование лота)</w:t>
      </w:r>
    </w:p>
    <w:bookmarkStart w:name="z1586" w:id="1547"/>
    <w:p>
      <w:pPr>
        <w:spacing w:after="0"/>
        <w:ind w:left="0"/>
        <w:jc w:val="both"/>
      </w:pPr>
      <w:r>
        <w:rPr>
          <w:rFonts w:ascii="Times New Roman"/>
          <w:b w:val="false"/>
          <w:i w:val="false"/>
          <w:color w:val="000000"/>
          <w:sz w:val="28"/>
        </w:rPr>
        <w:t>
      "Реализация проекта" - исполнение консорциумом своих обязательств по Договору о закупках;</w:t>
      </w:r>
    </w:p>
    <w:bookmarkEnd w:id="1547"/>
    <w:bookmarkStart w:name="z1587" w:id="1548"/>
    <w:p>
      <w:pPr>
        <w:spacing w:after="0"/>
        <w:ind w:left="0"/>
        <w:jc w:val="both"/>
      </w:pPr>
      <w:r>
        <w:rPr>
          <w:rFonts w:ascii="Times New Roman"/>
          <w:b w:val="false"/>
          <w:i w:val="false"/>
          <w:color w:val="000000"/>
          <w:sz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bookmarkEnd w:id="1548"/>
    <w:bookmarkStart w:name="z1588" w:id="1549"/>
    <w:p>
      <w:pPr>
        <w:spacing w:after="0"/>
        <w:ind w:left="0"/>
        <w:jc w:val="both"/>
      </w:pPr>
      <w:r>
        <w:rPr>
          <w:rFonts w:ascii="Times New Roman"/>
          <w:b w:val="false"/>
          <w:i w:val="false"/>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1549"/>
    <w:bookmarkStart w:name="z1589" w:id="1550"/>
    <w:p>
      <w:pPr>
        <w:spacing w:after="0"/>
        <w:ind w:left="0"/>
        <w:jc w:val="both"/>
      </w:pPr>
      <w:r>
        <w:rPr>
          <w:rFonts w:ascii="Times New Roman"/>
          <w:b w:val="false"/>
          <w:i w:val="false"/>
          <w:color w:val="000000"/>
          <w:sz w:val="28"/>
        </w:rPr>
        <w:t>
      2. Предмет Соглашения</w:t>
      </w:r>
    </w:p>
    <w:bookmarkEnd w:id="1550"/>
    <w:bookmarkStart w:name="z1590" w:id="1551"/>
    <w:p>
      <w:pPr>
        <w:spacing w:after="0"/>
        <w:ind w:left="0"/>
        <w:jc w:val="both"/>
      </w:pPr>
      <w:r>
        <w:rPr>
          <w:rFonts w:ascii="Times New Roman"/>
          <w:b w:val="false"/>
          <w:i w:val="false"/>
          <w:color w:val="000000"/>
          <w:sz w:val="28"/>
        </w:rPr>
        <w:t xml:space="preserve">
      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bookmarkEnd w:id="1551"/>
    <w:bookmarkStart w:name="z1591" w:id="1552"/>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bookmarkEnd w:id="1552"/>
    <w:bookmarkStart w:name="z1592" w:id="1553"/>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1553"/>
    <w:bookmarkStart w:name="z1593" w:id="1554"/>
    <w:p>
      <w:pPr>
        <w:spacing w:after="0"/>
        <w:ind w:left="0"/>
        <w:jc w:val="both"/>
      </w:pPr>
      <w:r>
        <w:rPr>
          <w:rFonts w:ascii="Times New Roman"/>
          <w:b w:val="false"/>
          <w:i w:val="false"/>
          <w:color w:val="000000"/>
          <w:sz w:val="28"/>
        </w:rPr>
        <w:t>
      3. Права и обязанности Участников</w:t>
      </w:r>
    </w:p>
    <w:bookmarkEnd w:id="1554"/>
    <w:bookmarkStart w:name="z1594" w:id="1555"/>
    <w:p>
      <w:pPr>
        <w:spacing w:after="0"/>
        <w:ind w:left="0"/>
        <w:jc w:val="both"/>
      </w:pPr>
      <w:r>
        <w:rPr>
          <w:rFonts w:ascii="Times New Roman"/>
          <w:b w:val="false"/>
          <w:i w:val="false"/>
          <w:color w:val="000000"/>
          <w:sz w:val="28"/>
        </w:rPr>
        <w:t>
      3.1. Участники обязаны:</w:t>
      </w:r>
    </w:p>
    <w:bookmarkEnd w:id="1555"/>
    <w:bookmarkStart w:name="z1595" w:id="1556"/>
    <w:p>
      <w:pPr>
        <w:spacing w:after="0"/>
        <w:ind w:left="0"/>
        <w:jc w:val="both"/>
      </w:pPr>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1556"/>
    <w:bookmarkStart w:name="z1596" w:id="1557"/>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1557"/>
    <w:bookmarkStart w:name="z1597" w:id="1558"/>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1558"/>
    <w:bookmarkStart w:name="z1598" w:id="1559"/>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1559"/>
    <w:bookmarkStart w:name="z1599" w:id="1560"/>
    <w:p>
      <w:pPr>
        <w:spacing w:after="0"/>
        <w:ind w:left="0"/>
        <w:jc w:val="both"/>
      </w:pPr>
      <w:r>
        <w:rPr>
          <w:rFonts w:ascii="Times New Roman"/>
          <w:b w:val="false"/>
          <w:i w:val="false"/>
          <w:color w:val="000000"/>
          <w:sz w:val="28"/>
        </w:rPr>
        <w:t>
      3.2. Участники вправе:</w:t>
      </w:r>
    </w:p>
    <w:bookmarkEnd w:id="1560"/>
    <w:bookmarkStart w:name="z1600" w:id="1561"/>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1561"/>
    <w:bookmarkStart w:name="z1601" w:id="1562"/>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1562"/>
    <w:bookmarkStart w:name="z1602" w:id="1563"/>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1563"/>
    <w:bookmarkStart w:name="z1603" w:id="1564"/>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1564"/>
    <w:bookmarkStart w:name="z1604" w:id="1565"/>
    <w:p>
      <w:pPr>
        <w:spacing w:after="0"/>
        <w:ind w:left="0"/>
        <w:jc w:val="both"/>
      </w:pPr>
      <w:r>
        <w:rPr>
          <w:rFonts w:ascii="Times New Roman"/>
          <w:b w:val="false"/>
          <w:i w:val="false"/>
          <w:color w:val="000000"/>
          <w:sz w:val="28"/>
        </w:rPr>
        <w:t>
      4. Вклады Участников</w:t>
      </w:r>
    </w:p>
    <w:bookmarkEnd w:id="1565"/>
    <w:bookmarkStart w:name="z1605" w:id="1566"/>
    <w:p>
      <w:pPr>
        <w:spacing w:after="0"/>
        <w:ind w:left="0"/>
        <w:jc w:val="both"/>
      </w:pPr>
      <w:r>
        <w:rPr>
          <w:rFonts w:ascii="Times New Roman"/>
          <w:b w:val="false"/>
          <w:i w:val="false"/>
          <w:color w:val="000000"/>
          <w:sz w:val="28"/>
        </w:rPr>
        <w:t>
      4.1. Вкладом Основного Участника являются:</w:t>
      </w:r>
    </w:p>
    <w:bookmarkEnd w:id="1566"/>
    <w:bookmarkStart w:name="z1606" w:id="1567"/>
    <w:p>
      <w:pPr>
        <w:spacing w:after="0"/>
        <w:ind w:left="0"/>
        <w:jc w:val="both"/>
      </w:pPr>
      <w:r>
        <w:rPr>
          <w:rFonts w:ascii="Times New Roman"/>
          <w:b w:val="false"/>
          <w:i w:val="false"/>
          <w:color w:val="000000"/>
          <w:sz w:val="28"/>
        </w:rPr>
        <w:t>
      4.1.1. ________________________</w:t>
      </w:r>
    </w:p>
    <w:bookmarkEnd w:id="1567"/>
    <w:bookmarkStart w:name="z1607" w:id="1568"/>
    <w:p>
      <w:pPr>
        <w:spacing w:after="0"/>
        <w:ind w:left="0"/>
        <w:jc w:val="both"/>
      </w:pPr>
      <w:r>
        <w:rPr>
          <w:rFonts w:ascii="Times New Roman"/>
          <w:b w:val="false"/>
          <w:i w:val="false"/>
          <w:color w:val="000000"/>
          <w:sz w:val="28"/>
        </w:rPr>
        <w:t>
      4.1.2. ________________________</w:t>
      </w:r>
    </w:p>
    <w:bookmarkEnd w:id="1568"/>
    <w:bookmarkStart w:name="z1608" w:id="1569"/>
    <w:p>
      <w:pPr>
        <w:spacing w:after="0"/>
        <w:ind w:left="0"/>
        <w:jc w:val="both"/>
      </w:pPr>
      <w:r>
        <w:rPr>
          <w:rFonts w:ascii="Times New Roman"/>
          <w:b w:val="false"/>
          <w:i w:val="false"/>
          <w:color w:val="000000"/>
          <w:sz w:val="28"/>
        </w:rPr>
        <w:t>
      4.1.3. ________________________</w:t>
      </w:r>
    </w:p>
    <w:bookmarkEnd w:id="1569"/>
    <w:bookmarkStart w:name="z1609" w:id="1570"/>
    <w:p>
      <w:pPr>
        <w:spacing w:after="0"/>
        <w:ind w:left="0"/>
        <w:jc w:val="both"/>
      </w:pPr>
      <w:r>
        <w:rPr>
          <w:rFonts w:ascii="Times New Roman"/>
          <w:b w:val="false"/>
          <w:i w:val="false"/>
          <w:color w:val="000000"/>
          <w:sz w:val="28"/>
        </w:rPr>
        <w:t>
      4.2. Вкладом "Участника-2" являются:</w:t>
      </w:r>
    </w:p>
    <w:bookmarkEnd w:id="1570"/>
    <w:bookmarkStart w:name="z1610" w:id="1571"/>
    <w:p>
      <w:pPr>
        <w:spacing w:after="0"/>
        <w:ind w:left="0"/>
        <w:jc w:val="both"/>
      </w:pPr>
      <w:r>
        <w:rPr>
          <w:rFonts w:ascii="Times New Roman"/>
          <w:b w:val="false"/>
          <w:i w:val="false"/>
          <w:color w:val="000000"/>
          <w:sz w:val="28"/>
        </w:rPr>
        <w:t>
      4.2.1. ________________________</w:t>
      </w:r>
    </w:p>
    <w:bookmarkEnd w:id="1571"/>
    <w:bookmarkStart w:name="z1611" w:id="1572"/>
    <w:p>
      <w:pPr>
        <w:spacing w:after="0"/>
        <w:ind w:left="0"/>
        <w:jc w:val="both"/>
      </w:pPr>
      <w:r>
        <w:rPr>
          <w:rFonts w:ascii="Times New Roman"/>
          <w:b w:val="false"/>
          <w:i w:val="false"/>
          <w:color w:val="000000"/>
          <w:sz w:val="28"/>
        </w:rPr>
        <w:t>
      4.2.2. ________________________</w:t>
      </w:r>
    </w:p>
    <w:bookmarkEnd w:id="1572"/>
    <w:bookmarkStart w:name="z1612" w:id="1573"/>
    <w:p>
      <w:pPr>
        <w:spacing w:after="0"/>
        <w:ind w:left="0"/>
        <w:jc w:val="both"/>
      </w:pPr>
      <w:r>
        <w:rPr>
          <w:rFonts w:ascii="Times New Roman"/>
          <w:b w:val="false"/>
          <w:i w:val="false"/>
          <w:color w:val="000000"/>
          <w:sz w:val="28"/>
        </w:rPr>
        <w:t>
      4.2.3. ________________________</w:t>
      </w:r>
    </w:p>
    <w:bookmarkEnd w:id="1573"/>
    <w:bookmarkStart w:name="z1613" w:id="1574"/>
    <w:p>
      <w:pPr>
        <w:spacing w:after="0"/>
        <w:ind w:left="0"/>
        <w:jc w:val="both"/>
      </w:pPr>
      <w:r>
        <w:rPr>
          <w:rFonts w:ascii="Times New Roman"/>
          <w:b w:val="false"/>
          <w:i w:val="false"/>
          <w:color w:val="000000"/>
          <w:sz w:val="28"/>
        </w:rPr>
        <w:t>
      4.3. Вкладом "Участника-3" являются:</w:t>
      </w:r>
    </w:p>
    <w:bookmarkEnd w:id="1574"/>
    <w:bookmarkStart w:name="z1614" w:id="1575"/>
    <w:p>
      <w:pPr>
        <w:spacing w:after="0"/>
        <w:ind w:left="0"/>
        <w:jc w:val="both"/>
      </w:pPr>
      <w:r>
        <w:rPr>
          <w:rFonts w:ascii="Times New Roman"/>
          <w:b w:val="false"/>
          <w:i w:val="false"/>
          <w:color w:val="000000"/>
          <w:sz w:val="28"/>
        </w:rPr>
        <w:t>
      4.3.1. ________________________</w:t>
      </w:r>
    </w:p>
    <w:bookmarkEnd w:id="1575"/>
    <w:bookmarkStart w:name="z1615" w:id="1576"/>
    <w:p>
      <w:pPr>
        <w:spacing w:after="0"/>
        <w:ind w:left="0"/>
        <w:jc w:val="both"/>
      </w:pPr>
      <w:r>
        <w:rPr>
          <w:rFonts w:ascii="Times New Roman"/>
          <w:b w:val="false"/>
          <w:i w:val="false"/>
          <w:color w:val="000000"/>
          <w:sz w:val="28"/>
        </w:rPr>
        <w:t>
      4.3.2. ________________________</w:t>
      </w:r>
    </w:p>
    <w:bookmarkEnd w:id="1576"/>
    <w:bookmarkStart w:name="z1616" w:id="1577"/>
    <w:p>
      <w:pPr>
        <w:spacing w:after="0"/>
        <w:ind w:left="0"/>
        <w:jc w:val="both"/>
      </w:pPr>
      <w:r>
        <w:rPr>
          <w:rFonts w:ascii="Times New Roman"/>
          <w:b w:val="false"/>
          <w:i w:val="false"/>
          <w:color w:val="000000"/>
          <w:sz w:val="28"/>
        </w:rPr>
        <w:t>
      4.3.3. ________________________</w:t>
      </w:r>
    </w:p>
    <w:bookmarkEnd w:id="1577"/>
    <w:bookmarkStart w:name="z1617" w:id="1578"/>
    <w:p>
      <w:pPr>
        <w:spacing w:after="0"/>
        <w:ind w:left="0"/>
        <w:jc w:val="both"/>
      </w:pPr>
      <w:r>
        <w:rPr>
          <w:rFonts w:ascii="Times New Roman"/>
          <w:b w:val="false"/>
          <w:i w:val="false"/>
          <w:color w:val="000000"/>
          <w:sz w:val="28"/>
        </w:rPr>
        <w:t>
      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bookmarkEnd w:id="1578"/>
    <w:bookmarkStart w:name="z1618" w:id="1579"/>
    <w:p>
      <w:pPr>
        <w:spacing w:after="0"/>
        <w:ind w:left="0"/>
        <w:jc w:val="both"/>
      </w:pPr>
      <w:r>
        <w:rPr>
          <w:rFonts w:ascii="Times New Roman"/>
          <w:b w:val="false"/>
          <w:i w:val="false"/>
          <w:color w:val="000000"/>
          <w:sz w:val="28"/>
        </w:rPr>
        <w:t>
      5. Порядок управления</w:t>
      </w:r>
    </w:p>
    <w:bookmarkEnd w:id="1579"/>
    <w:bookmarkStart w:name="z1619" w:id="1580"/>
    <w:p>
      <w:pPr>
        <w:spacing w:after="0"/>
        <w:ind w:left="0"/>
        <w:jc w:val="both"/>
      </w:pPr>
      <w:r>
        <w:rPr>
          <w:rFonts w:ascii="Times New Roman"/>
          <w:b w:val="false"/>
          <w:i w:val="false"/>
          <w:color w:val="000000"/>
          <w:sz w:val="28"/>
        </w:rPr>
        <w:t>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bookmarkEnd w:id="1580"/>
    <w:bookmarkStart w:name="z1620" w:id="1581"/>
    <w:p>
      <w:pPr>
        <w:spacing w:after="0"/>
        <w:ind w:left="0"/>
        <w:jc w:val="both"/>
      </w:pPr>
      <w:r>
        <w:rPr>
          <w:rFonts w:ascii="Times New Roman"/>
          <w:b w:val="false"/>
          <w:i w:val="false"/>
          <w:color w:val="000000"/>
          <w:sz w:val="28"/>
        </w:rPr>
        <w:t>
      5.2. В случае признания Консорциума победителем в Конкурсе, Договор о закупках заключается с Основным участником.</w:t>
      </w:r>
    </w:p>
    <w:bookmarkEnd w:id="1581"/>
    <w:bookmarkStart w:name="z1621" w:id="1582"/>
    <w:p>
      <w:pPr>
        <w:spacing w:after="0"/>
        <w:ind w:left="0"/>
        <w:jc w:val="both"/>
      </w:pPr>
      <w:r>
        <w:rPr>
          <w:rFonts w:ascii="Times New Roman"/>
          <w:b w:val="false"/>
          <w:i w:val="false"/>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bookmarkEnd w:id="1582"/>
    <w:bookmarkStart w:name="z1622" w:id="1583"/>
    <w:p>
      <w:pPr>
        <w:spacing w:after="0"/>
        <w:ind w:left="0"/>
        <w:jc w:val="both"/>
      </w:pPr>
      <w:r>
        <w:rPr>
          <w:rFonts w:ascii="Times New Roman"/>
          <w:b w:val="false"/>
          <w:i w:val="false"/>
          <w:color w:val="000000"/>
          <w:sz w:val="28"/>
        </w:rPr>
        <w:t>
      6. Ответственность Участников</w:t>
      </w:r>
    </w:p>
    <w:bookmarkEnd w:id="1583"/>
    <w:bookmarkStart w:name="z1623" w:id="1584"/>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bookmarkEnd w:id="1584"/>
    <w:bookmarkStart w:name="z1624" w:id="1585"/>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1585"/>
    <w:bookmarkStart w:name="z1625" w:id="1586"/>
    <w:p>
      <w:pPr>
        <w:spacing w:after="0"/>
        <w:ind w:left="0"/>
        <w:jc w:val="both"/>
      </w:pPr>
      <w:r>
        <w:rPr>
          <w:rFonts w:ascii="Times New Roman"/>
          <w:b w:val="false"/>
          <w:i w:val="false"/>
          <w:color w:val="000000"/>
          <w:sz w:val="28"/>
        </w:rPr>
        <w:t>
      7. Разрешение споров</w:t>
      </w:r>
    </w:p>
    <w:bookmarkEnd w:id="1586"/>
    <w:bookmarkStart w:name="z1626" w:id="1587"/>
    <w:p>
      <w:pPr>
        <w:spacing w:after="0"/>
        <w:ind w:left="0"/>
        <w:jc w:val="both"/>
      </w:pPr>
      <w:r>
        <w:rPr>
          <w:rFonts w:ascii="Times New Roman"/>
          <w:b w:val="false"/>
          <w:i w:val="false"/>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1587"/>
    <w:bookmarkStart w:name="z1627" w:id="1588"/>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1588"/>
    <w:bookmarkStart w:name="z1628" w:id="1589"/>
    <w:p>
      <w:pPr>
        <w:spacing w:after="0"/>
        <w:ind w:left="0"/>
        <w:jc w:val="both"/>
      </w:pPr>
      <w:r>
        <w:rPr>
          <w:rFonts w:ascii="Times New Roman"/>
          <w:b w:val="false"/>
          <w:i w:val="false"/>
          <w:color w:val="000000"/>
          <w:sz w:val="28"/>
        </w:rPr>
        <w:t>
      8. Срок действия Соглашения</w:t>
      </w:r>
    </w:p>
    <w:bookmarkEnd w:id="1589"/>
    <w:bookmarkStart w:name="z1629" w:id="1590"/>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1590"/>
    <w:bookmarkStart w:name="z1630" w:id="1591"/>
    <w:p>
      <w:pPr>
        <w:spacing w:after="0"/>
        <w:ind w:left="0"/>
        <w:jc w:val="both"/>
      </w:pPr>
      <w:r>
        <w:rPr>
          <w:rFonts w:ascii="Times New Roman"/>
          <w:b w:val="false"/>
          <w:i w:val="false"/>
          <w:color w:val="000000"/>
          <w:sz w:val="28"/>
        </w:rPr>
        <w:t>
      8.2. В случае если Консорциум не будет признан победителем Конкурса, Соглашение действует до заключения Договора о закупках.</w:t>
      </w:r>
    </w:p>
    <w:bookmarkEnd w:id="1591"/>
    <w:bookmarkStart w:name="z1631" w:id="1592"/>
    <w:p>
      <w:pPr>
        <w:spacing w:after="0"/>
        <w:ind w:left="0"/>
        <w:jc w:val="both"/>
      </w:pPr>
      <w:r>
        <w:rPr>
          <w:rFonts w:ascii="Times New Roman"/>
          <w:b w:val="false"/>
          <w:i w:val="false"/>
          <w:color w:val="000000"/>
          <w:sz w:val="28"/>
        </w:rPr>
        <w:t xml:space="preserve">
      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bookmarkEnd w:id="1592"/>
    <w:bookmarkStart w:name="z1632" w:id="1593"/>
    <w:p>
      <w:pPr>
        <w:spacing w:after="0"/>
        <w:ind w:left="0"/>
        <w:jc w:val="both"/>
      </w:pPr>
      <w:r>
        <w:rPr>
          <w:rFonts w:ascii="Times New Roman"/>
          <w:b w:val="false"/>
          <w:i w:val="false"/>
          <w:color w:val="000000"/>
          <w:sz w:val="28"/>
        </w:rPr>
        <w:t>
      9. Прочие условия</w:t>
      </w:r>
    </w:p>
    <w:bookmarkEnd w:id="1593"/>
    <w:bookmarkStart w:name="z1633" w:id="1594"/>
    <w:p>
      <w:pPr>
        <w:spacing w:after="0"/>
        <w:ind w:left="0"/>
        <w:jc w:val="both"/>
      </w:pPr>
      <w:r>
        <w:rPr>
          <w:rFonts w:ascii="Times New Roman"/>
          <w:b w:val="false"/>
          <w:i w:val="false"/>
          <w:color w:val="000000"/>
          <w:sz w:val="28"/>
        </w:rPr>
        <w:t>
      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bookmarkEnd w:id="1594"/>
    <w:bookmarkStart w:name="z1634" w:id="1595"/>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1595"/>
    <w:bookmarkStart w:name="z1635" w:id="1596"/>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1596"/>
    <w:bookmarkStart w:name="z1636" w:id="1597"/>
    <w:p>
      <w:pPr>
        <w:spacing w:after="0"/>
        <w:ind w:left="0"/>
        <w:jc w:val="both"/>
      </w:pPr>
      <w:r>
        <w:rPr>
          <w:rFonts w:ascii="Times New Roman"/>
          <w:b w:val="false"/>
          <w:i w:val="false"/>
          <w:color w:val="000000"/>
          <w:sz w:val="28"/>
        </w:rPr>
        <w:t>
      10. Реквизиты и подписи Участников</w:t>
      </w:r>
    </w:p>
    <w:bookmarkEnd w:id="1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Участник"</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"Участник-2"</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"Участник-3"</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37" w:id="1598"/>
      <w:r>
        <w:rPr>
          <w:rFonts w:ascii="Times New Roman"/>
          <w:b w:val="false"/>
          <w:i w:val="false"/>
          <w:color w:val="000000"/>
          <w:sz w:val="28"/>
        </w:rPr>
        <w:t>
      Расшифровка аббревиатур:</w:t>
      </w:r>
    </w:p>
    <w:bookmarkEnd w:id="1598"/>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1639" w:id="1599"/>
    <w:p>
      <w:pPr>
        <w:spacing w:after="0"/>
        <w:ind w:left="0"/>
        <w:jc w:val="left"/>
      </w:pPr>
      <w:r>
        <w:rPr>
          <w:rFonts w:ascii="Times New Roman"/>
          <w:b/>
          <w:i w:val="false"/>
          <w:color w:val="000000"/>
        </w:rPr>
        <w:t xml:space="preserve"> Доверенность</w:t>
      </w:r>
    </w:p>
    <w:bookmarkEnd w:id="1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"______________20__года</w:t>
            </w:r>
            <w:r>
              <w:br/>
            </w:r>
            <w:r>
              <w:rPr>
                <w:rFonts w:ascii="Times New Roman"/>
                <w:b w:val="false"/>
                <w:i w:val="false"/>
                <w:color w:val="000000"/>
                <w:sz w:val="20"/>
              </w:rPr>
              <w:t>(дата)</w:t>
            </w:r>
          </w:p>
        </w:tc>
      </w:tr>
    </w:tbl>
    <w:p>
      <w:pPr>
        <w:spacing w:after="0"/>
        <w:ind w:left="0"/>
        <w:jc w:val="both"/>
      </w:pPr>
      <w:bookmarkStart w:name="z1641" w:id="1600"/>
      <w:r>
        <w:rPr>
          <w:rFonts w:ascii="Times New Roman"/>
          <w:b w:val="false"/>
          <w:i w:val="false"/>
          <w:color w:val="000000"/>
          <w:sz w:val="28"/>
        </w:rPr>
        <w:t>
      ______________________________________________________________________</w:t>
      </w:r>
    </w:p>
    <w:bookmarkEnd w:id="1600"/>
    <w:p>
      <w:pPr>
        <w:spacing w:after="0"/>
        <w:ind w:left="0"/>
        <w:jc w:val="both"/>
      </w:pPr>
      <w:r>
        <w:rPr>
          <w:rFonts w:ascii="Times New Roman"/>
          <w:b w:val="false"/>
          <w:i w:val="false"/>
          <w:color w:val="000000"/>
          <w:sz w:val="28"/>
        </w:rPr>
        <w:t>настоящей доверенностью, в лице ________________________________________</w:t>
      </w:r>
    </w:p>
    <w:p>
      <w:pPr>
        <w:spacing w:after="0"/>
        <w:ind w:left="0"/>
        <w:jc w:val="both"/>
      </w:pPr>
      <w:r>
        <w:rPr>
          <w:rFonts w:ascii="Times New Roman"/>
          <w:b w:val="false"/>
          <w:i w:val="false"/>
          <w:color w:val="000000"/>
          <w:sz w:val="28"/>
        </w:rPr>
        <w:t>доверяет (участник консорциума) (фамилия, имя, отчество руководителя)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 представлять интересы</w:t>
      </w:r>
    </w:p>
    <w:p>
      <w:pPr>
        <w:spacing w:after="0"/>
        <w:ind w:left="0"/>
        <w:jc w:val="both"/>
      </w:pPr>
      <w:r>
        <w:rPr>
          <w:rFonts w:ascii="Times New Roman"/>
          <w:b w:val="false"/>
          <w:i w:val="false"/>
          <w:color w:val="000000"/>
          <w:sz w:val="28"/>
        </w:rPr>
        <w:t>(Основной участник) (фамилия,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______________________________________________________________________</w:t>
      </w:r>
    </w:p>
    <w:p>
      <w:pPr>
        <w:spacing w:after="0"/>
        <w:ind w:left="0"/>
        <w:jc w:val="both"/>
      </w:pPr>
      <w:r>
        <w:rPr>
          <w:rFonts w:ascii="Times New Roman"/>
          <w:b w:val="false"/>
          <w:i w:val="false"/>
          <w:color w:val="000000"/>
          <w:sz w:val="28"/>
        </w:rPr>
        <w:t>(участник консорциума) (наименование организатора, единого организатора,</w:t>
      </w:r>
    </w:p>
    <w:p>
      <w:pPr>
        <w:spacing w:after="0"/>
        <w:ind w:left="0"/>
        <w:jc w:val="both"/>
      </w:pPr>
      <w:r>
        <w:rPr>
          <w:rFonts w:ascii="Times New Roman"/>
          <w:b w:val="false"/>
          <w:i w:val="false"/>
          <w:color w:val="000000"/>
          <w:sz w:val="28"/>
        </w:rPr>
        <w:t>заказчика) Для чего предоставляет право на подачу заявки и заключение Договора о закупках.</w:t>
      </w:r>
    </w:p>
    <w:p>
      <w:pPr>
        <w:spacing w:after="0"/>
        <w:ind w:left="0"/>
        <w:jc w:val="both"/>
      </w:pPr>
      <w:r>
        <w:rPr>
          <w:rFonts w:ascii="Times New Roman"/>
          <w:b w:val="false"/>
          <w:i w:val="false"/>
          <w:color w:val="000000"/>
          <w:sz w:val="28"/>
        </w:rPr>
        <w:t>Конкурс № _____________</w:t>
      </w:r>
    </w:p>
    <w:p>
      <w:pPr>
        <w:spacing w:after="0"/>
        <w:ind w:left="0"/>
        <w:jc w:val="both"/>
      </w:pPr>
      <w:r>
        <w:rPr>
          <w:rFonts w:ascii="Times New Roman"/>
          <w:b w:val="false"/>
          <w:i w:val="false"/>
          <w:color w:val="000000"/>
          <w:sz w:val="28"/>
        </w:rPr>
        <w:t>Наименование конкурса______________</w:t>
      </w:r>
    </w:p>
    <w:p>
      <w:pPr>
        <w:spacing w:after="0"/>
        <w:ind w:left="0"/>
        <w:jc w:val="both"/>
      </w:pPr>
      <w:r>
        <w:rPr>
          <w:rFonts w:ascii="Times New Roman"/>
          <w:b w:val="false"/>
          <w:i w:val="false"/>
          <w:color w:val="000000"/>
          <w:sz w:val="28"/>
        </w:rPr>
        <w:t>Лот № _______________</w:t>
      </w:r>
    </w:p>
    <w:p>
      <w:pPr>
        <w:spacing w:after="0"/>
        <w:ind w:left="0"/>
        <w:jc w:val="both"/>
      </w:pPr>
      <w:r>
        <w:rPr>
          <w:rFonts w:ascii="Times New Roman"/>
          <w:b w:val="false"/>
          <w:i w:val="false"/>
          <w:color w:val="000000"/>
          <w:sz w:val="28"/>
        </w:rPr>
        <w:t>Наименование лота _________________</w:t>
      </w:r>
    </w:p>
    <w:p>
      <w:pPr>
        <w:spacing w:after="0"/>
        <w:ind w:left="0"/>
        <w:jc w:val="both"/>
      </w:pPr>
      <w:r>
        <w:rPr>
          <w:rFonts w:ascii="Times New Roman"/>
          <w:b w:val="false"/>
          <w:i w:val="false"/>
          <w:color w:val="000000"/>
          <w:sz w:val="28"/>
        </w:rPr>
        <w:t>Доверенность выдана на срок действия Консорциального соглашения по Конкурсу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(номер и наименование конкурса)</w:t>
      </w:r>
    </w:p>
    <w:p>
      <w:pPr>
        <w:spacing w:after="0"/>
        <w:ind w:left="0"/>
        <w:jc w:val="both"/>
      </w:pPr>
      <w:r>
        <w:rPr>
          <w:rFonts w:ascii="Times New Roman"/>
          <w:b w:val="false"/>
          <w:i w:val="false"/>
          <w:color w:val="000000"/>
          <w:sz w:val="28"/>
        </w:rPr>
        <w:t>Настоящая доверенность удостоверена мной 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 посредством веб-портала</w:t>
      </w:r>
    </w:p>
    <w:p>
      <w:pPr>
        <w:spacing w:after="0"/>
        <w:ind w:left="0"/>
        <w:jc w:val="both"/>
      </w:pPr>
      <w:r>
        <w:rPr>
          <w:rFonts w:ascii="Times New Roman"/>
          <w:b w:val="false"/>
          <w:i w:val="false"/>
          <w:color w:val="000000"/>
          <w:sz w:val="28"/>
        </w:rPr>
        <w:t>государственных закупок, с использованием электронной цифровой подписи.</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(Участник) подпись Руководитель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конкурсной документации</w:t>
            </w:r>
          </w:p>
        </w:tc>
      </w:tr>
    </w:tbl>
    <w:bookmarkStart w:name="z1643" w:id="1601"/>
    <w:p>
      <w:pPr>
        <w:spacing w:after="0"/>
        <w:ind w:left="0"/>
        <w:jc w:val="left"/>
      </w:pPr>
      <w:r>
        <w:rPr>
          <w:rFonts w:ascii="Times New Roman"/>
          <w:b/>
          <w:i w:val="false"/>
          <w:color w:val="000000"/>
        </w:rPr>
        <w:t xml:space="preserve"> Банковская гарантия</w:t>
      </w:r>
    </w:p>
    <w:bookmarkEnd w:id="1601"/>
    <w:p>
      <w:pPr>
        <w:spacing w:after="0"/>
        <w:ind w:left="0"/>
        <w:jc w:val="both"/>
      </w:pPr>
      <w:bookmarkStart w:name="z1644" w:id="1602"/>
      <w:r>
        <w:rPr>
          <w:rFonts w:ascii="Times New Roman"/>
          <w:b w:val="false"/>
          <w:i w:val="false"/>
          <w:color w:val="000000"/>
          <w:sz w:val="28"/>
        </w:rPr>
        <w:t>
      Наименование банка __________________</w:t>
      </w:r>
    </w:p>
    <w:bookmarkEnd w:id="1602"/>
    <w:p>
      <w:pPr>
        <w:spacing w:after="0"/>
        <w:ind w:left="0"/>
        <w:jc w:val="both"/>
      </w:pPr>
      <w:r>
        <w:rPr>
          <w:rFonts w:ascii="Times New Roman"/>
          <w:b w:val="false"/>
          <w:i w:val="false"/>
          <w:color w:val="000000"/>
          <w:sz w:val="28"/>
        </w:rPr>
        <w:t>Реквизиты банка _____________________</w:t>
      </w:r>
    </w:p>
    <w:p>
      <w:pPr>
        <w:spacing w:after="0"/>
        <w:ind w:left="0"/>
        <w:jc w:val="both"/>
      </w:pPr>
      <w:r>
        <w:rPr>
          <w:rFonts w:ascii="Times New Roman"/>
          <w:b w:val="false"/>
          <w:i w:val="false"/>
          <w:color w:val="000000"/>
          <w:sz w:val="28"/>
        </w:rPr>
        <w:t>Кому: 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__________________</w:t>
      </w:r>
    </w:p>
    <w:p>
      <w:pPr>
        <w:spacing w:after="0"/>
        <w:ind w:left="0"/>
        <w:jc w:val="both"/>
      </w:pPr>
      <w:r>
        <w:rPr>
          <w:rFonts w:ascii="Times New Roman"/>
          <w:b w:val="false"/>
          <w:i w:val="false"/>
          <w:color w:val="000000"/>
          <w:sz w:val="28"/>
        </w:rPr>
        <w:t>Гарантийное обязательство № _________</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конкурсе по закупке:</w:t>
      </w:r>
    </w:p>
    <w:p>
      <w:pPr>
        <w:spacing w:after="0"/>
        <w:ind w:left="0"/>
        <w:jc w:val="both"/>
      </w:pPr>
      <w:r>
        <w:rPr>
          <w:rFonts w:ascii="Times New Roman"/>
          <w:b w:val="false"/>
          <w:i w:val="false"/>
          <w:color w:val="000000"/>
          <w:sz w:val="28"/>
        </w:rPr>
        <w:t>Наименование конкурса _________________________________________</w:t>
      </w:r>
    </w:p>
    <w:p>
      <w:pPr>
        <w:spacing w:after="0"/>
        <w:ind w:left="0"/>
        <w:jc w:val="both"/>
      </w:pPr>
      <w:r>
        <w:rPr>
          <w:rFonts w:ascii="Times New Roman"/>
          <w:b w:val="false"/>
          <w:i w:val="false"/>
          <w:color w:val="000000"/>
          <w:sz w:val="28"/>
        </w:rPr>
        <w:t>№ конкурса 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w:t>
      </w:r>
    </w:p>
    <w:p>
      <w:pPr>
        <w:spacing w:after="0"/>
        <w:ind w:left="0"/>
        <w:jc w:val="both"/>
      </w:pPr>
      <w:r>
        <w:rPr>
          <w:rFonts w:ascii="Times New Roman"/>
          <w:b w:val="false"/>
          <w:i w:val="false"/>
          <w:color w:val="000000"/>
          <w:sz w:val="28"/>
        </w:rPr>
        <w:t>№ лота ________________________________________________________</w:t>
      </w:r>
    </w:p>
    <w:p>
      <w:pPr>
        <w:spacing w:after="0"/>
        <w:ind w:left="0"/>
        <w:jc w:val="both"/>
      </w:pPr>
      <w:r>
        <w:rPr>
          <w:rFonts w:ascii="Times New Roman"/>
          <w:b w:val="false"/>
          <w:i w:val="false"/>
          <w:color w:val="000000"/>
          <w:sz w:val="28"/>
        </w:rPr>
        <w:t>____________________, организованном 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и готов осуществить поставку</w:t>
      </w:r>
    </w:p>
    <w:p>
      <w:pPr>
        <w:spacing w:after="0"/>
        <w:ind w:left="0"/>
        <w:jc w:val="both"/>
      </w:pPr>
      <w:r>
        <w:rPr>
          <w:rFonts w:ascii="Times New Roman"/>
          <w:b w:val="false"/>
          <w:i w:val="false"/>
          <w:color w:val="000000"/>
          <w:sz w:val="28"/>
        </w:rPr>
        <w:t>выполнить работу, оказать услугу)</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конкурсу (лоту/-ам))</w:t>
      </w:r>
    </w:p>
    <w:bookmarkStart w:name="z1645" w:id="1603"/>
    <w:p>
      <w:pPr>
        <w:spacing w:after="0"/>
        <w:ind w:left="0"/>
        <w:jc w:val="both"/>
      </w:pPr>
      <w:r>
        <w:rPr>
          <w:rFonts w:ascii="Times New Roman"/>
          <w:b w:val="false"/>
          <w:i w:val="false"/>
          <w:color w:val="000000"/>
          <w:sz w:val="28"/>
        </w:rPr>
        <w:t xml:space="preserve">
      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 </w:t>
      </w:r>
    </w:p>
    <w:bookmarkEnd w:id="1603"/>
    <w:bookmarkStart w:name="z1646" w:id="1604"/>
    <w:p>
      <w:pPr>
        <w:spacing w:after="0"/>
        <w:ind w:left="0"/>
        <w:jc w:val="both"/>
      </w:pPr>
      <w:r>
        <w:rPr>
          <w:rFonts w:ascii="Times New Roman"/>
          <w:b w:val="false"/>
          <w:i w:val="false"/>
          <w:color w:val="000000"/>
          <w:sz w:val="28"/>
        </w:rPr>
        <w:t xml:space="preserve">
      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w:t>
      </w:r>
    </w:p>
    <w:bookmarkEnd w:id="1604"/>
    <w:bookmarkStart w:name="z1647" w:id="1605"/>
    <w:p>
      <w:pPr>
        <w:spacing w:after="0"/>
        <w:ind w:left="0"/>
        <w:jc w:val="both"/>
      </w:pPr>
      <w:r>
        <w:rPr>
          <w:rFonts w:ascii="Times New Roman"/>
          <w:b w:val="false"/>
          <w:i w:val="false"/>
          <w:color w:val="000000"/>
          <w:sz w:val="28"/>
        </w:rPr>
        <w:t xml:space="preserve">
      уклонился от заключения договора о государственных закупках; </w:t>
      </w:r>
    </w:p>
    <w:bookmarkEnd w:id="1605"/>
    <w:bookmarkStart w:name="z1648" w:id="1606"/>
    <w:p>
      <w:pPr>
        <w:spacing w:after="0"/>
        <w:ind w:left="0"/>
        <w:jc w:val="both"/>
      </w:pPr>
      <w:r>
        <w:rPr>
          <w:rFonts w:ascii="Times New Roman"/>
          <w:b w:val="false"/>
          <w:i w:val="false"/>
          <w:color w:val="000000"/>
          <w:sz w:val="28"/>
        </w:rPr>
        <w:t xml:space="preserve">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606"/>
    <w:bookmarkStart w:name="z1649" w:id="1607"/>
    <w:p>
      <w:pPr>
        <w:spacing w:after="0"/>
        <w:ind w:left="0"/>
        <w:jc w:val="both"/>
      </w:pPr>
      <w:r>
        <w:rPr>
          <w:rFonts w:ascii="Times New Roman"/>
          <w:b w:val="false"/>
          <w:i w:val="false"/>
          <w:color w:val="000000"/>
          <w:sz w:val="28"/>
        </w:rPr>
        <w:t xml:space="preserve">
      Данное гарантийное обязательство вступает в силу со дня вскрытия заявок на участие в конкурсе. </w:t>
      </w:r>
    </w:p>
    <w:bookmarkEnd w:id="1607"/>
    <w:bookmarkStart w:name="z1650" w:id="1608"/>
    <w:p>
      <w:pPr>
        <w:spacing w:after="0"/>
        <w:ind w:left="0"/>
        <w:jc w:val="both"/>
      </w:pPr>
      <w:r>
        <w:rPr>
          <w:rFonts w:ascii="Times New Roman"/>
          <w:b w:val="false"/>
          <w:i w:val="false"/>
          <w:color w:val="000000"/>
          <w:sz w:val="28"/>
        </w:rPr>
        <w:t xml:space="preserve">
      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w:t>
      </w:r>
    </w:p>
    <w:bookmarkEnd w:id="1608"/>
    <w:bookmarkStart w:name="z1651" w:id="1609"/>
    <w:p>
      <w:pPr>
        <w:spacing w:after="0"/>
        <w:ind w:left="0"/>
        <w:jc w:val="both"/>
      </w:pPr>
      <w:r>
        <w:rPr>
          <w:rFonts w:ascii="Times New Roman"/>
          <w:b w:val="false"/>
          <w:i w:val="false"/>
          <w:color w:val="000000"/>
          <w:sz w:val="28"/>
        </w:rPr>
        <w:t xml:space="preserve">
      Если срок действия заявки на участие в конкурсе продлен, то данное гарантийное обязательство продлевается на такой же срок. </w:t>
      </w:r>
    </w:p>
    <w:bookmarkEnd w:id="1609"/>
    <w:bookmarkStart w:name="z1652" w:id="1610"/>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 обязательством, регулируются законодательством Республики Казахстан. </w:t>
      </w:r>
    </w:p>
    <w:bookmarkEnd w:id="16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печать гаранта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адрес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конкурсной документации</w:t>
            </w:r>
          </w:p>
        </w:tc>
      </w:tr>
    </w:tbl>
    <w:bookmarkStart w:name="z1654" w:id="1611"/>
    <w:p>
      <w:pPr>
        <w:spacing w:after="0"/>
        <w:ind w:left="0"/>
        <w:jc w:val="left"/>
      </w:pPr>
      <w:r>
        <w:rPr>
          <w:rFonts w:ascii="Times New Roman"/>
          <w:b/>
          <w:i w:val="false"/>
          <w:color w:val="000000"/>
        </w:rPr>
        <w:t xml:space="preserve"> Сведения о субподрядчиках по выполнению работ (соисполнителях при оказании услуг),</w:t>
      </w:r>
      <w:r>
        <w:br/>
      </w:r>
      <w:r>
        <w:rPr>
          <w:rFonts w:ascii="Times New Roman"/>
          <w:b/>
          <w:i w:val="false"/>
          <w:color w:val="000000"/>
        </w:rPr>
        <w:t>а также виды работ и услуг, передаваемых потенциальным поставщиком субподрядчикам (соисполнителям)</w:t>
      </w:r>
      <w:r>
        <w:br/>
      </w:r>
      <w:r>
        <w:rPr>
          <w:rFonts w:ascii="Times New Roman"/>
          <w:b/>
          <w:i w:val="false"/>
          <w:color w:val="000000"/>
        </w:rPr>
        <w:t>(заверяются на веб-портале посредством электронной цифровой подписи субподрядчика)</w:t>
      </w:r>
    </w:p>
    <w:bookmarkEnd w:id="1611"/>
    <w:p>
      <w:pPr>
        <w:spacing w:after="0"/>
        <w:ind w:left="0"/>
        <w:jc w:val="both"/>
      </w:pPr>
      <w:bookmarkStart w:name="z1655" w:id="1612"/>
      <w:r>
        <w:rPr>
          <w:rFonts w:ascii="Times New Roman"/>
          <w:b w:val="false"/>
          <w:i w:val="false"/>
          <w:color w:val="000000"/>
          <w:sz w:val="28"/>
        </w:rPr>
        <w:t>
      № конкурса _________________________</w:t>
      </w:r>
    </w:p>
    <w:bookmarkEnd w:id="1612"/>
    <w:p>
      <w:pPr>
        <w:spacing w:after="0"/>
        <w:ind w:left="0"/>
        <w:jc w:val="both"/>
      </w:pPr>
      <w:r>
        <w:rPr>
          <w:rFonts w:ascii="Times New Roman"/>
          <w:b w:val="false"/>
          <w:i w:val="false"/>
          <w:color w:val="000000"/>
          <w:sz w:val="28"/>
        </w:rPr>
        <w:t>Наименование конкурса ______________</w:t>
      </w:r>
    </w:p>
    <w:p>
      <w:pPr>
        <w:spacing w:after="0"/>
        <w:ind w:left="0"/>
        <w:jc w:val="both"/>
      </w:pPr>
      <w:r>
        <w:rPr>
          <w:rFonts w:ascii="Times New Roman"/>
          <w:b w:val="false"/>
          <w:i w:val="false"/>
          <w:color w:val="000000"/>
          <w:sz w:val="28"/>
        </w:rPr>
        <w:t>№ лота _____________________________</w:t>
      </w:r>
    </w:p>
    <w:p>
      <w:pPr>
        <w:spacing w:after="0"/>
        <w:ind w:left="0"/>
        <w:jc w:val="both"/>
      </w:pPr>
      <w:r>
        <w:rPr>
          <w:rFonts w:ascii="Times New Roman"/>
          <w:b w:val="false"/>
          <w:i w:val="false"/>
          <w:color w:val="000000"/>
          <w:sz w:val="28"/>
        </w:rPr>
        <w:t>Наименование лота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/ИНН/УНП субподрядчика (соисполнителя), его полный юридический и почтовый адрес, контактный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6" w:id="1613"/>
    <w:p>
      <w:pPr>
        <w:spacing w:after="0"/>
        <w:ind w:left="0"/>
        <w:jc w:val="both"/>
      </w:pPr>
      <w:r>
        <w:rPr>
          <w:rFonts w:ascii="Times New Roman"/>
          <w:b w:val="false"/>
          <w:i w:val="false"/>
          <w:color w:val="000000"/>
          <w:sz w:val="28"/>
        </w:rPr>
        <w:t>
      Информация о трудоустройстве субподрядчиком (соисполнителем) осужденных и (или) лиц, отбывших срок наказания либо находящихся на учете в службе пробации*</w:t>
      </w:r>
    </w:p>
    <w:bookmarkEnd w:id="1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614"/>
          <w:p>
            <w:pPr>
              <w:spacing w:after="20"/>
              <w:ind w:left="20"/>
              <w:jc w:val="both"/>
            </w:pPr>
            <w:r>
              <w:rPr>
                <w:rFonts w:ascii="Times New Roman"/>
                <w:b w:val="false"/>
                <w:i w:val="false"/>
                <w:color w:val="000000"/>
                <w:sz w:val="20"/>
              </w:rPr>
              <w:t>
Ф.И.О. осужденного и (или) лица, отбывшего срок наказания либо находящегося на учете в службе пробации</w:t>
            </w:r>
          </w:p>
          <w:bookmarkEnd w:id="1614"/>
          <w:p>
            <w:pPr>
              <w:spacing w:after="20"/>
              <w:ind w:left="20"/>
              <w:jc w:val="both"/>
            </w:pPr>
            <w:r>
              <w:rPr>
                <w:rFonts w:ascii="Times New Roman"/>
                <w:b w:val="false"/>
                <w:i w:val="false"/>
                <w:color w:val="000000"/>
                <w:sz w:val="20"/>
              </w:rPr>
              <w:t>
(приложить электронную копию документа, удостоверяющего личность)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615"/>
          <w:p>
            <w:pPr>
              <w:spacing w:after="20"/>
              <w:ind w:left="20"/>
              <w:jc w:val="both"/>
            </w:pPr>
            <w:r>
              <w:rPr>
                <w:rFonts w:ascii="Times New Roman"/>
                <w:b w:val="false"/>
                <w:i w:val="false"/>
                <w:color w:val="000000"/>
                <w:sz w:val="20"/>
              </w:rPr>
              <w:t>
Трудовой договор заключенный с осужденным и (или) лицом, отбывшим срок наказания либо находящегося на учете в службе пробации</w:t>
            </w:r>
          </w:p>
          <w:bookmarkEnd w:id="1615"/>
          <w:p>
            <w:pPr>
              <w:spacing w:after="20"/>
              <w:ind w:left="20"/>
              <w:jc w:val="both"/>
            </w:pPr>
            <w:r>
              <w:rPr>
                <w:rFonts w:ascii="Times New Roman"/>
                <w:b w:val="false"/>
                <w:i w:val="false"/>
                <w:color w:val="000000"/>
                <w:sz w:val="20"/>
              </w:rPr>
              <w:t>
(приложить электронную копию)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9" w:id="1616"/>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1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 – цифровая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60" w:id="1617"/>
      <w:r>
        <w:rPr>
          <w:rFonts w:ascii="Times New Roman"/>
          <w:b w:val="false"/>
          <w:i w:val="false"/>
          <w:color w:val="000000"/>
          <w:sz w:val="28"/>
        </w:rPr>
        <w:t>
      Объем работ и услуг, передаваемых потенциальным поставщиком субподрядчикам (соисполнителям), в соответствии с пунктом 6 статьи 9 Закона не превышает одной второй от общего объема работ и услуг.</w:t>
      </w:r>
    </w:p>
    <w:bookmarkEnd w:id="1617"/>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При осуществлении государственных закупок государственными предприятиями учреждений уголовно-исполнительной (пенитенциарной) системы и привлечении ими субподрядчиков (соисполнителей), информация о трудоустройстве субподрядчиком (соисполнителем) осужденных и (или) лиц, отбывших срок наказания либо находящихся на учете в службе пробации, является обязательной.</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662" w:id="1618"/>
    <w:p>
      <w:pPr>
        <w:spacing w:after="0"/>
        <w:ind w:left="0"/>
        <w:jc w:val="left"/>
      </w:pPr>
      <w:r>
        <w:rPr>
          <w:rFonts w:ascii="Times New Roman"/>
          <w:b/>
          <w:i w:val="false"/>
          <w:color w:val="000000"/>
        </w:rPr>
        <w:t xml:space="preserve"> Протокол предварительного обсуждения проекта конкурсной документации</w:t>
      </w:r>
    </w:p>
    <w:bookmarkEnd w:id="1618"/>
    <w:p>
      <w:pPr>
        <w:spacing w:after="0"/>
        <w:ind w:left="0"/>
        <w:jc w:val="both"/>
      </w:pPr>
      <w:bookmarkStart w:name="z1663" w:id="1619"/>
      <w:r>
        <w:rPr>
          <w:rFonts w:ascii="Times New Roman"/>
          <w:b w:val="false"/>
          <w:i w:val="false"/>
          <w:color w:val="000000"/>
          <w:sz w:val="28"/>
        </w:rPr>
        <w:t>
      № конкурса _______________________________________________</w:t>
      </w:r>
    </w:p>
    <w:bookmarkEnd w:id="1619"/>
    <w:p>
      <w:pPr>
        <w:spacing w:after="0"/>
        <w:ind w:left="0"/>
        <w:jc w:val="both"/>
      </w:pPr>
      <w:r>
        <w:rPr>
          <w:rFonts w:ascii="Times New Roman"/>
          <w:b w:val="false"/>
          <w:i w:val="false"/>
          <w:color w:val="000000"/>
          <w:sz w:val="28"/>
        </w:rPr>
        <w:t>Название конкурса _________________________________________</w:t>
      </w:r>
    </w:p>
    <w:p>
      <w:pPr>
        <w:spacing w:after="0"/>
        <w:ind w:left="0"/>
        <w:jc w:val="both"/>
      </w:pPr>
      <w:r>
        <w:rPr>
          <w:rFonts w:ascii="Times New Roman"/>
          <w:b w:val="false"/>
          <w:i w:val="false"/>
          <w:color w:val="000000"/>
          <w:sz w:val="28"/>
        </w:rPr>
        <w:t>Срок приема замечаний к проекту конкурсной документации, а также запросов о разъяснении положений конкурсной документации с __ по _____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Замечание(я) к проекту конкурсной документации, а также запрос(ы) о разъяснении положений конкурсной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4" w:id="1620"/>
    <w:p>
      <w:pPr>
        <w:spacing w:after="0"/>
        <w:ind w:left="0"/>
        <w:jc w:val="both"/>
      </w:pPr>
      <w:r>
        <w:rPr>
          <w:rFonts w:ascii="Times New Roman"/>
          <w:b w:val="false"/>
          <w:i w:val="false"/>
          <w:color w:val="000000"/>
          <w:sz w:val="28"/>
        </w:rPr>
        <w:t>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bookmarkEnd w:id="1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1665" w:id="1621"/>
      <w:r>
        <w:rPr>
          <w:rFonts w:ascii="Times New Roman"/>
          <w:b w:val="false"/>
          <w:i w:val="false"/>
          <w:color w:val="000000"/>
          <w:sz w:val="28"/>
        </w:rPr>
        <w:t>
      Расшифровка аббревиатур:</w:t>
      </w:r>
    </w:p>
    <w:bookmarkEnd w:id="1621"/>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667" w:id="1622"/>
    <w:p>
      <w:pPr>
        <w:spacing w:after="0"/>
        <w:ind w:left="0"/>
        <w:jc w:val="left"/>
      </w:pPr>
      <w:r>
        <w:rPr>
          <w:rFonts w:ascii="Times New Roman"/>
          <w:b/>
          <w:i w:val="false"/>
          <w:color w:val="000000"/>
        </w:rPr>
        <w:t xml:space="preserve"> Протокол вскрытия (номер конкурса) 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p>
    <w:bookmarkEnd w:id="1622"/>
    <w:p>
      <w:pPr>
        <w:spacing w:after="0"/>
        <w:ind w:left="0"/>
        <w:jc w:val="both"/>
      </w:pPr>
      <w:bookmarkStart w:name="z1668" w:id="1623"/>
      <w:r>
        <w:rPr>
          <w:rFonts w:ascii="Times New Roman"/>
          <w:b w:val="false"/>
          <w:i w:val="false"/>
          <w:color w:val="000000"/>
          <w:sz w:val="28"/>
        </w:rPr>
        <w:t>
      Дата и время</w:t>
      </w:r>
    </w:p>
    <w:bookmarkEnd w:id="1623"/>
    <w:p>
      <w:pPr>
        <w:spacing w:after="0"/>
        <w:ind w:left="0"/>
        <w:jc w:val="both"/>
      </w:pPr>
      <w:r>
        <w:rPr>
          <w:rFonts w:ascii="Times New Roman"/>
          <w:b w:val="false"/>
          <w:i w:val="false"/>
          <w:color w:val="000000"/>
          <w:sz w:val="28"/>
        </w:rPr>
        <w:t>Заказчик* ______________________________________________________</w:t>
      </w:r>
    </w:p>
    <w:p>
      <w:pPr>
        <w:spacing w:after="0"/>
        <w:ind w:left="0"/>
        <w:jc w:val="both"/>
      </w:pPr>
      <w:r>
        <w:rPr>
          <w:rFonts w:ascii="Times New Roman"/>
          <w:b w:val="false"/>
          <w:i w:val="false"/>
          <w:color w:val="000000"/>
          <w:sz w:val="28"/>
        </w:rPr>
        <w:t>№ конкурса 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9" w:id="1624"/>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1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0" w:id="1625"/>
      <w:r>
        <w:rPr>
          <w:rFonts w:ascii="Times New Roman"/>
          <w:b w:val="false"/>
          <w:i w:val="false"/>
          <w:color w:val="000000"/>
          <w:sz w:val="28"/>
        </w:rPr>
        <w:t>
      № лота _______________________________________________________</w:t>
      </w:r>
    </w:p>
    <w:bookmarkEnd w:id="1625"/>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Заявки на участие в конкурсе представлены следующими потенциальными поставщиками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1" w:id="1626"/>
    <w:p>
      <w:pPr>
        <w:spacing w:after="0"/>
        <w:ind w:left="0"/>
        <w:jc w:val="both"/>
      </w:pPr>
      <w:r>
        <w:rPr>
          <w:rFonts w:ascii="Times New Roman"/>
          <w:b w:val="false"/>
          <w:i w:val="false"/>
          <w:color w:val="000000"/>
          <w:sz w:val="28"/>
        </w:rPr>
        <w:t>
      Информация о наличии (отсутствии) документов, предусмотренных конкурсной документацией:</w:t>
      </w:r>
    </w:p>
    <w:bookmarkEnd w:id="1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2" w:id="1627"/>
      <w:r>
        <w:rPr>
          <w:rFonts w:ascii="Times New Roman"/>
          <w:b w:val="false"/>
          <w:i w:val="false"/>
          <w:color w:val="000000"/>
          <w:sz w:val="28"/>
        </w:rPr>
        <w:t>
      Примечание:</w:t>
      </w:r>
    </w:p>
    <w:bookmarkEnd w:id="1627"/>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674" w:id="1628"/>
    <w:p>
      <w:pPr>
        <w:spacing w:after="0"/>
        <w:ind w:left="0"/>
        <w:jc w:val="left"/>
      </w:pPr>
      <w:r>
        <w:rPr>
          <w:rFonts w:ascii="Times New Roman"/>
          <w:b/>
          <w:i w:val="false"/>
          <w:color w:val="000000"/>
        </w:rPr>
        <w:t xml:space="preserve"> Протокол предварительного допуска к участию в конкурсе (номер конкурса)</w:t>
      </w:r>
      <w:r>
        <w:br/>
      </w:r>
      <w:r>
        <w:rPr>
          <w:rFonts w:ascii="Times New Roman"/>
          <w:b/>
          <w:i w:val="false"/>
          <w:color w:val="000000"/>
        </w:rPr>
        <w:t>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r>
        <w:br/>
      </w:r>
      <w:r>
        <w:rPr>
          <w:rFonts w:ascii="Times New Roman"/>
          <w:b/>
          <w:i w:val="false"/>
          <w:color w:val="000000"/>
        </w:rPr>
        <w:t>Дата и время</w:t>
      </w:r>
    </w:p>
    <w:bookmarkEnd w:id="1628"/>
    <w:p>
      <w:pPr>
        <w:spacing w:after="0"/>
        <w:ind w:left="0"/>
        <w:jc w:val="both"/>
      </w:pPr>
      <w:bookmarkStart w:name="z1675" w:id="1629"/>
      <w:r>
        <w:rPr>
          <w:rFonts w:ascii="Times New Roman"/>
          <w:b w:val="false"/>
          <w:i w:val="false"/>
          <w:color w:val="000000"/>
          <w:sz w:val="28"/>
        </w:rPr>
        <w:t>
      Заказчик* _______________________________________________________</w:t>
      </w:r>
    </w:p>
    <w:bookmarkEnd w:id="1629"/>
    <w:p>
      <w:pPr>
        <w:spacing w:after="0"/>
        <w:ind w:left="0"/>
        <w:jc w:val="both"/>
      </w:pPr>
      <w:r>
        <w:rPr>
          <w:rFonts w:ascii="Times New Roman"/>
          <w:b w:val="false"/>
          <w:i w:val="false"/>
          <w:color w:val="000000"/>
          <w:sz w:val="28"/>
        </w:rPr>
        <w:t>№ конкурса _____________________________________________________</w:t>
      </w:r>
    </w:p>
    <w:p>
      <w:pPr>
        <w:spacing w:after="0"/>
        <w:ind w:left="0"/>
        <w:jc w:val="both"/>
      </w:pPr>
      <w:r>
        <w:rPr>
          <w:rFonts w:ascii="Times New Roman"/>
          <w:b w:val="false"/>
          <w:i w:val="false"/>
          <w:color w:val="000000"/>
          <w:sz w:val="28"/>
        </w:rPr>
        <w:t>Название конкурса _______________________________________________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6" w:id="1630"/>
    <w:p>
      <w:pPr>
        <w:spacing w:after="0"/>
        <w:ind w:left="0"/>
        <w:jc w:val="left"/>
      </w:pPr>
      <w:r>
        <w:rPr>
          <w:rFonts w:ascii="Times New Roman"/>
          <w:b/>
          <w:i w:val="false"/>
          <w:color w:val="000000"/>
        </w:rPr>
        <w:t xml:space="preserve"> Перечень закупаемых товаров, работ, услуг с указанием общей суммы</w:t>
      </w:r>
      <w:r>
        <w:br/>
      </w:r>
      <w:r>
        <w:rPr>
          <w:rFonts w:ascii="Times New Roman"/>
          <w:b/>
          <w:i w:val="false"/>
          <w:color w:val="000000"/>
        </w:rPr>
        <w:t>_____________________________________</w:t>
      </w:r>
    </w:p>
    <w:bookmarkEnd w:id="1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7" w:id="1631"/>
      <w:r>
        <w:rPr>
          <w:rFonts w:ascii="Times New Roman"/>
          <w:b w:val="false"/>
          <w:i w:val="false"/>
          <w:color w:val="000000"/>
          <w:sz w:val="28"/>
        </w:rPr>
        <w:t>
      № лота _________________________________________________________</w:t>
      </w:r>
    </w:p>
    <w:bookmarkEnd w:id="1631"/>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 xml:space="preserve">Информация о представленных заявках на участие в конкурсе (лоте) </w:t>
      </w:r>
      <w:r>
        <w:rPr>
          <w:rFonts w:ascii="Times New Roman"/>
          <w:b w:val="false"/>
          <w:i/>
          <w:color w:val="000000"/>
          <w:sz w:val="28"/>
        </w:rPr>
        <w:t>(по хронологии</w:t>
      </w:r>
      <w:r>
        <w:rPr>
          <w:rFonts w:ascii="Times New Roman"/>
          <w:b w:val="false"/>
          <w:i w:val="false"/>
          <w:color w:val="000000"/>
          <w:sz w:val="28"/>
        </w:rPr>
        <w:t xml:space="preserve">):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8" w:id="1632"/>
    <w:p>
      <w:pPr>
        <w:spacing w:after="0"/>
        <w:ind w:left="0"/>
        <w:jc w:val="both"/>
      </w:pPr>
      <w:r>
        <w:rPr>
          <w:rFonts w:ascii="Times New Roman"/>
          <w:b w:val="false"/>
          <w:i w:val="false"/>
          <w:color w:val="000000"/>
          <w:sz w:val="28"/>
        </w:rPr>
        <w:t>
      Результаты предварительного голосования членов конкурсной комиссии:</w:t>
      </w:r>
    </w:p>
    <w:bookmarkEnd w:id="1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9" w:id="1633"/>
    <w:p>
      <w:pPr>
        <w:spacing w:after="0"/>
        <w:ind w:left="0"/>
        <w:jc w:val="both"/>
      </w:pPr>
      <w:r>
        <w:rPr>
          <w:rFonts w:ascii="Times New Roman"/>
          <w:b w:val="false"/>
          <w:i w:val="false"/>
          <w:color w:val="000000"/>
          <w:sz w:val="28"/>
        </w:rPr>
        <w:t>
      Отклоненные заявки на участие в конкурсе: (</w:t>
      </w:r>
      <w:r>
        <w:rPr>
          <w:rFonts w:ascii="Times New Roman"/>
          <w:b w:val="false"/>
          <w:i/>
          <w:color w:val="000000"/>
          <w:sz w:val="28"/>
        </w:rPr>
        <w:t>количество заявок</w:t>
      </w:r>
      <w:r>
        <w:rPr>
          <w:rFonts w:ascii="Times New Roman"/>
          <w:b w:val="false"/>
          <w:i w:val="false"/>
          <w:color w:val="000000"/>
          <w:sz w:val="28"/>
        </w:rPr>
        <w:t>):</w:t>
      </w:r>
    </w:p>
    <w:bookmarkEnd w:id="1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0" w:id="1634"/>
    <w:p>
      <w:pPr>
        <w:spacing w:after="0"/>
        <w:ind w:left="0"/>
        <w:jc w:val="both"/>
      </w:pPr>
      <w:r>
        <w:rPr>
          <w:rFonts w:ascii="Times New Roman"/>
          <w:b w:val="false"/>
          <w:i w:val="false"/>
          <w:color w:val="000000"/>
          <w:sz w:val="28"/>
        </w:rPr>
        <w:t>
      Заявки на участие в конкурсе, соответствующие квалификационным требованиям и требованиям конкурсной документации: (количество заявок)</w:t>
      </w:r>
    </w:p>
    <w:bookmarkEnd w:id="1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 / ИНН / УНП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81" w:id="1635"/>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bookmarkEnd w:id="163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683" w:id="1636"/>
    <w:p>
      <w:pPr>
        <w:spacing w:after="0"/>
        <w:ind w:left="0"/>
        <w:jc w:val="left"/>
      </w:pPr>
      <w:r>
        <w:rPr>
          <w:rFonts w:ascii="Times New Roman"/>
          <w:b/>
          <w:i w:val="false"/>
          <w:color w:val="000000"/>
        </w:rPr>
        <w:t xml:space="preserve"> Протокол об итогах (номер конкурса) при этом номер должен быть привязан к способу</w:t>
      </w:r>
      <w:r>
        <w:br/>
      </w:r>
      <w:r>
        <w:rPr>
          <w:rFonts w:ascii="Times New Roman"/>
          <w:b/>
          <w:i w:val="false"/>
          <w:color w:val="000000"/>
        </w:rPr>
        <w:t>и номеру закупки (формируется на каждый лот в отдельности)</w:t>
      </w:r>
    </w:p>
    <w:bookmarkEnd w:id="1636"/>
    <w:p>
      <w:pPr>
        <w:spacing w:after="0"/>
        <w:ind w:left="0"/>
        <w:jc w:val="both"/>
      </w:pPr>
      <w:bookmarkStart w:name="z1684" w:id="1637"/>
      <w:r>
        <w:rPr>
          <w:rFonts w:ascii="Times New Roman"/>
          <w:b w:val="false"/>
          <w:i w:val="false"/>
          <w:color w:val="000000"/>
          <w:sz w:val="28"/>
        </w:rPr>
        <w:t>
      Дата и время</w:t>
      </w:r>
    </w:p>
    <w:bookmarkEnd w:id="1637"/>
    <w:p>
      <w:pPr>
        <w:spacing w:after="0"/>
        <w:ind w:left="0"/>
        <w:jc w:val="both"/>
      </w:pPr>
      <w:r>
        <w:rPr>
          <w:rFonts w:ascii="Times New Roman"/>
          <w:b w:val="false"/>
          <w:i w:val="false"/>
          <w:color w:val="000000"/>
          <w:sz w:val="28"/>
        </w:rPr>
        <w:t>Заказчик* ___________________________________________</w:t>
      </w:r>
    </w:p>
    <w:p>
      <w:pPr>
        <w:spacing w:after="0"/>
        <w:ind w:left="0"/>
        <w:jc w:val="both"/>
      </w:pPr>
      <w:r>
        <w:rPr>
          <w:rFonts w:ascii="Times New Roman"/>
          <w:b w:val="false"/>
          <w:i w:val="false"/>
          <w:color w:val="000000"/>
          <w:sz w:val="28"/>
        </w:rPr>
        <w:t>№ конкурса _________________________________________</w:t>
      </w:r>
    </w:p>
    <w:p>
      <w:pPr>
        <w:spacing w:after="0"/>
        <w:ind w:left="0"/>
        <w:jc w:val="both"/>
      </w:pPr>
      <w:r>
        <w:rPr>
          <w:rFonts w:ascii="Times New Roman"/>
          <w:b w:val="false"/>
          <w:i w:val="false"/>
          <w:color w:val="000000"/>
          <w:sz w:val="28"/>
        </w:rPr>
        <w:t>Название конкурса ___________________________________</w:t>
      </w:r>
    </w:p>
    <w:p>
      <w:pPr>
        <w:spacing w:after="0"/>
        <w:ind w:left="0"/>
        <w:jc w:val="both"/>
      </w:pPr>
      <w:r>
        <w:rPr>
          <w:rFonts w:ascii="Times New Roman"/>
          <w:b w:val="false"/>
          <w:i w:val="false"/>
          <w:color w:val="000000"/>
          <w:sz w:val="28"/>
        </w:rPr>
        <w:t>Наименование организатора ___________________________</w:t>
      </w:r>
    </w:p>
    <w:p>
      <w:pPr>
        <w:spacing w:after="0"/>
        <w:ind w:left="0"/>
        <w:jc w:val="both"/>
      </w:pPr>
      <w:r>
        <w:rPr>
          <w:rFonts w:ascii="Times New Roman"/>
          <w:b w:val="false"/>
          <w:i w:val="false"/>
          <w:color w:val="000000"/>
          <w:sz w:val="28"/>
        </w:rPr>
        <w:t>Адрес организатора 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5" w:id="1638"/>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1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86" w:id="1639"/>
      <w:r>
        <w:rPr>
          <w:rFonts w:ascii="Times New Roman"/>
          <w:b w:val="false"/>
          <w:i w:val="false"/>
          <w:color w:val="000000"/>
          <w:sz w:val="28"/>
        </w:rPr>
        <w:t>
      № лота __________________________________________</w:t>
      </w:r>
    </w:p>
    <w:bookmarkEnd w:id="1639"/>
    <w:p>
      <w:pPr>
        <w:spacing w:after="0"/>
        <w:ind w:left="0"/>
        <w:jc w:val="both"/>
      </w:pPr>
      <w:r>
        <w:rPr>
          <w:rFonts w:ascii="Times New Roman"/>
          <w:b w:val="false"/>
          <w:i w:val="false"/>
          <w:color w:val="000000"/>
          <w:sz w:val="28"/>
        </w:rPr>
        <w:t>Наименование лота 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7" w:id="1640"/>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bookmarkEnd w:id="1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8" w:id="1641"/>
    <w:p>
      <w:pPr>
        <w:spacing w:after="0"/>
        <w:ind w:left="0"/>
        <w:jc w:val="both"/>
      </w:pPr>
      <w:r>
        <w:rPr>
          <w:rFonts w:ascii="Times New Roman"/>
          <w:b w:val="false"/>
          <w:i w:val="false"/>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bookmarkEnd w:id="1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9" w:id="1642"/>
    <w:p>
      <w:pPr>
        <w:spacing w:after="0"/>
        <w:ind w:left="0"/>
        <w:jc w:val="both"/>
      </w:pPr>
      <w:r>
        <w:rPr>
          <w:rFonts w:ascii="Times New Roman"/>
          <w:b w:val="false"/>
          <w:i w:val="false"/>
          <w:color w:val="000000"/>
          <w:sz w:val="28"/>
        </w:rPr>
        <w:t>
      Результаты голосования членов конкурсной комиссии:</w:t>
      </w:r>
    </w:p>
    <w:bookmarkEnd w:id="1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скидка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0" w:id="1643"/>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1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91" w:id="1644"/>
      <w:r>
        <w:rPr>
          <w:rFonts w:ascii="Times New Roman"/>
          <w:b w:val="false"/>
          <w:i w:val="false"/>
          <w:color w:val="000000"/>
          <w:sz w:val="28"/>
        </w:rPr>
        <w:t>
      ____________________________________</w:t>
      </w:r>
    </w:p>
    <w:bookmarkEnd w:id="1644"/>
    <w:p>
      <w:pPr>
        <w:spacing w:after="0"/>
        <w:ind w:left="0"/>
        <w:jc w:val="both"/>
      </w:pPr>
      <w:r>
        <w:rPr>
          <w:rFonts w:ascii="Times New Roman"/>
          <w:b w:val="false"/>
          <w:i w:val="false"/>
          <w:color w:val="000000"/>
          <w:sz w:val="28"/>
        </w:rPr>
        <w:t xml:space="preserve">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1692" w:id="1645"/>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bookmarkEnd w:id="1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3" w:id="1646"/>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при равенстве пунктом 243 настоящих Правил, ко всем заявкам на участие в конкурсе, представленным на участие в данном конкурсе:</w:t>
      </w:r>
    </w:p>
    <w:bookmarkEnd w:id="1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4" w:id="1647"/>
    <w:p>
      <w:pPr>
        <w:spacing w:after="0"/>
        <w:ind w:left="0"/>
        <w:jc w:val="both"/>
      </w:pPr>
      <w:r>
        <w:rPr>
          <w:rFonts w:ascii="Times New Roman"/>
          <w:b w:val="false"/>
          <w:i w:val="false"/>
          <w:color w:val="000000"/>
          <w:sz w:val="28"/>
        </w:rPr>
        <w:t>
      Расчет условных цен участников конкурса:</w:t>
      </w:r>
    </w:p>
    <w:bookmarkEnd w:id="1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соответствии со статьей 26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5" w:id="1648"/>
    <w:p>
      <w:pPr>
        <w:spacing w:after="0"/>
        <w:ind w:left="0"/>
        <w:jc w:val="both"/>
      </w:pPr>
      <w:r>
        <w:rPr>
          <w:rFonts w:ascii="Times New Roman"/>
          <w:b w:val="false"/>
          <w:i w:val="false"/>
          <w:color w:val="000000"/>
          <w:sz w:val="28"/>
        </w:rPr>
        <w:t>
      Решение конкурсной комиссии:</w:t>
      </w:r>
    </w:p>
    <w:bookmarkEnd w:id="1648"/>
    <w:bookmarkStart w:name="z1696" w:id="1649"/>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649"/>
    <w:bookmarkStart w:name="z1697" w:id="1650"/>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End w:id="1650"/>
    <w:bookmarkStart w:name="z1698" w:id="1651"/>
    <w:p>
      <w:pPr>
        <w:spacing w:after="0"/>
        <w:ind w:left="0"/>
        <w:jc w:val="both"/>
      </w:pPr>
      <w:r>
        <w:rPr>
          <w:rFonts w:ascii="Times New Roman"/>
          <w:b w:val="false"/>
          <w:i w:val="false"/>
          <w:color w:val="000000"/>
          <w:sz w:val="28"/>
        </w:rPr>
        <w:t>
      Либо:</w:t>
      </w:r>
    </w:p>
    <w:bookmarkEnd w:id="1651"/>
    <w:bookmarkStart w:name="z1699" w:id="1652"/>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1652"/>
    <w:bookmarkStart w:name="z1700" w:id="1653"/>
    <w:p>
      <w:pPr>
        <w:spacing w:after="0"/>
        <w:ind w:left="0"/>
        <w:jc w:val="both"/>
      </w:pPr>
      <w:r>
        <w:rPr>
          <w:rFonts w:ascii="Times New Roman"/>
          <w:b w:val="false"/>
          <w:i w:val="false"/>
          <w:color w:val="000000"/>
          <w:sz w:val="28"/>
        </w:rPr>
        <w:t>
      Примечание:</w:t>
      </w:r>
    </w:p>
    <w:bookmarkEnd w:id="1653"/>
    <w:bookmarkStart w:name="z1701" w:id="1654"/>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bookmarkEnd w:id="1654"/>
    <w:bookmarkStart w:name="z1702" w:id="1655"/>
    <w:p>
      <w:pPr>
        <w:spacing w:after="0"/>
        <w:ind w:left="0"/>
        <w:jc w:val="both"/>
      </w:pPr>
      <w:r>
        <w:rPr>
          <w:rFonts w:ascii="Times New Roman"/>
          <w:b w:val="false"/>
          <w:i w:val="false"/>
          <w:color w:val="000000"/>
          <w:sz w:val="28"/>
        </w:rPr>
        <w:t>
      Либо:</w:t>
      </w:r>
    </w:p>
    <w:bookmarkEnd w:id="1655"/>
    <w:bookmarkStart w:name="z1703" w:id="1656"/>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bookmarkEnd w:id="1656"/>
    <w:bookmarkStart w:name="z1704" w:id="1657"/>
    <w:p>
      <w:pPr>
        <w:spacing w:after="0"/>
        <w:ind w:left="0"/>
        <w:jc w:val="both"/>
      </w:pPr>
      <w:r>
        <w:rPr>
          <w:rFonts w:ascii="Times New Roman"/>
          <w:b w:val="false"/>
          <w:i w:val="false"/>
          <w:color w:val="000000"/>
          <w:sz w:val="28"/>
        </w:rPr>
        <w:t>
      Орган, принявший решение об отмене: (_______________________).</w:t>
      </w:r>
    </w:p>
    <w:bookmarkEnd w:id="1657"/>
    <w:bookmarkStart w:name="z1705" w:id="1658"/>
    <w:p>
      <w:pPr>
        <w:spacing w:after="0"/>
        <w:ind w:left="0"/>
        <w:jc w:val="both"/>
      </w:pPr>
      <w:r>
        <w:rPr>
          <w:rFonts w:ascii="Times New Roman"/>
          <w:b w:val="false"/>
          <w:i w:val="false"/>
          <w:color w:val="000000"/>
          <w:sz w:val="28"/>
        </w:rPr>
        <w:t>
      Либо:</w:t>
      </w:r>
    </w:p>
    <w:bookmarkEnd w:id="1658"/>
    <w:bookmarkStart w:name="z1706" w:id="1659"/>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bookmarkEnd w:id="1659"/>
    <w:bookmarkStart w:name="z1707" w:id="1660"/>
    <w:p>
      <w:pPr>
        <w:spacing w:after="0"/>
        <w:ind w:left="0"/>
        <w:jc w:val="both"/>
      </w:pPr>
      <w:r>
        <w:rPr>
          <w:rFonts w:ascii="Times New Roman"/>
          <w:b w:val="false"/>
          <w:i w:val="false"/>
          <w:color w:val="000000"/>
          <w:sz w:val="28"/>
        </w:rPr>
        <w:t>
      Примечание:</w:t>
      </w:r>
    </w:p>
    <w:bookmarkEnd w:id="1660"/>
    <w:bookmarkStart w:name="z1708" w:id="1661"/>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1661"/>
    <w:bookmarkStart w:name="z1709" w:id="1662"/>
    <w:p>
      <w:pPr>
        <w:spacing w:after="0"/>
        <w:ind w:left="0"/>
        <w:jc w:val="both"/>
      </w:pPr>
      <w:r>
        <w:rPr>
          <w:rFonts w:ascii="Times New Roman"/>
          <w:b w:val="false"/>
          <w:i w:val="false"/>
          <w:color w:val="000000"/>
          <w:sz w:val="28"/>
        </w:rPr>
        <w:t>
      Расшифровка аббревиатур:</w:t>
      </w:r>
    </w:p>
    <w:bookmarkEnd w:id="1662"/>
    <w:bookmarkStart w:name="z1710" w:id="1663"/>
    <w:p>
      <w:pPr>
        <w:spacing w:after="0"/>
        <w:ind w:left="0"/>
        <w:jc w:val="both"/>
      </w:pPr>
      <w:r>
        <w:rPr>
          <w:rFonts w:ascii="Times New Roman"/>
          <w:b w:val="false"/>
          <w:i w:val="false"/>
          <w:color w:val="000000"/>
          <w:sz w:val="28"/>
        </w:rPr>
        <w:t>
      БИН – бизнес-идентификационный номер;</w:t>
      </w:r>
    </w:p>
    <w:bookmarkEnd w:id="1663"/>
    <w:bookmarkStart w:name="z1711" w:id="1664"/>
    <w:p>
      <w:pPr>
        <w:spacing w:after="0"/>
        <w:ind w:left="0"/>
        <w:jc w:val="both"/>
      </w:pPr>
      <w:r>
        <w:rPr>
          <w:rFonts w:ascii="Times New Roman"/>
          <w:b w:val="false"/>
          <w:i w:val="false"/>
          <w:color w:val="000000"/>
          <w:sz w:val="28"/>
        </w:rPr>
        <w:t>
      ИИН – индивидуальный идентификационный номер;</w:t>
      </w:r>
    </w:p>
    <w:bookmarkEnd w:id="1664"/>
    <w:bookmarkStart w:name="z1712" w:id="1665"/>
    <w:p>
      <w:pPr>
        <w:spacing w:after="0"/>
        <w:ind w:left="0"/>
        <w:jc w:val="both"/>
      </w:pPr>
      <w:r>
        <w:rPr>
          <w:rFonts w:ascii="Times New Roman"/>
          <w:b w:val="false"/>
          <w:i w:val="false"/>
          <w:color w:val="000000"/>
          <w:sz w:val="28"/>
        </w:rPr>
        <w:t>
      ИНН – идентификационный номер налогоплательщика;</w:t>
      </w:r>
    </w:p>
    <w:bookmarkEnd w:id="1665"/>
    <w:bookmarkStart w:name="z1713" w:id="1666"/>
    <w:p>
      <w:pPr>
        <w:spacing w:after="0"/>
        <w:ind w:left="0"/>
        <w:jc w:val="both"/>
      </w:pPr>
      <w:r>
        <w:rPr>
          <w:rFonts w:ascii="Times New Roman"/>
          <w:b w:val="false"/>
          <w:i w:val="false"/>
          <w:color w:val="000000"/>
          <w:sz w:val="28"/>
        </w:rPr>
        <w:t>
      УНП – учетный номер плательщика;</w:t>
      </w:r>
    </w:p>
    <w:bookmarkEnd w:id="1666"/>
    <w:bookmarkStart w:name="z1714" w:id="1667"/>
    <w:p>
      <w:pPr>
        <w:spacing w:after="0"/>
        <w:ind w:left="0"/>
        <w:jc w:val="both"/>
      </w:pPr>
      <w:r>
        <w:rPr>
          <w:rFonts w:ascii="Times New Roman"/>
          <w:b w:val="false"/>
          <w:i w:val="false"/>
          <w:color w:val="000000"/>
          <w:sz w:val="28"/>
        </w:rPr>
        <w:t>
      Ф.И.О. – фамилия, имя, отчество (при наличии).</w:t>
      </w:r>
    </w:p>
    <w:bookmarkEnd w:id="16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716" w:id="1668"/>
    <w:p>
      <w:pPr>
        <w:spacing w:after="0"/>
        <w:ind w:left="0"/>
        <w:jc w:val="left"/>
      </w:pPr>
      <w:r>
        <w:rPr>
          <w:rFonts w:ascii="Times New Roman"/>
          <w:b/>
          <w:i w:val="false"/>
          <w:color w:val="000000"/>
        </w:rPr>
        <w:t xml:space="preserve"> Формула расчета показателя финансовой устойчивости</w:t>
      </w:r>
    </w:p>
    <w:bookmarkEnd w:id="1668"/>
    <w:bookmarkStart w:name="z1717" w:id="1669"/>
    <w:p>
      <w:pPr>
        <w:spacing w:after="0"/>
        <w:ind w:left="0"/>
        <w:jc w:val="both"/>
      </w:pPr>
      <w:r>
        <w:rPr>
          <w:rFonts w:ascii="Times New Roman"/>
          <w:b w:val="false"/>
          <w:i w:val="false"/>
          <w:color w:val="000000"/>
          <w:sz w:val="28"/>
        </w:rPr>
        <w:t>
      ПФУ = ПД + ПУН + ПФОТ,</w:t>
      </w:r>
    </w:p>
    <w:bookmarkEnd w:id="1669"/>
    <w:bookmarkStart w:name="z1718" w:id="1670"/>
    <w:p>
      <w:pPr>
        <w:spacing w:after="0"/>
        <w:ind w:left="0"/>
        <w:jc w:val="both"/>
      </w:pPr>
      <w:r>
        <w:rPr>
          <w:rFonts w:ascii="Times New Roman"/>
          <w:b w:val="false"/>
          <w:i w:val="false"/>
          <w:color w:val="000000"/>
          <w:sz w:val="28"/>
        </w:rPr>
        <w:t>
      где:</w:t>
      </w:r>
    </w:p>
    <w:bookmarkEnd w:id="1670"/>
    <w:bookmarkStart w:name="z1719" w:id="1671"/>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671"/>
    <w:bookmarkStart w:name="z1720" w:id="1672"/>
    <w:p>
      <w:pPr>
        <w:spacing w:after="0"/>
        <w:ind w:left="0"/>
        <w:jc w:val="both"/>
      </w:pPr>
      <w:r>
        <w:rPr>
          <w:rFonts w:ascii="Times New Roman"/>
          <w:b w:val="false"/>
          <w:i w:val="false"/>
          <w:color w:val="000000"/>
          <w:sz w:val="28"/>
        </w:rPr>
        <w:t>
      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672"/>
    <w:bookmarkStart w:name="z1721" w:id="1673"/>
    <w:p>
      <w:pPr>
        <w:spacing w:after="0"/>
        <w:ind w:left="0"/>
        <w:jc w:val="both"/>
      </w:pPr>
      <w:r>
        <w:rPr>
          <w:rFonts w:ascii="Times New Roman"/>
          <w:b w:val="false"/>
          <w:i w:val="false"/>
          <w:color w:val="000000"/>
          <w:sz w:val="28"/>
        </w:rPr>
        <w:t>
      ПД = СД / СГЗ x 100%,</w:t>
      </w:r>
    </w:p>
    <w:bookmarkEnd w:id="1673"/>
    <w:bookmarkStart w:name="z1722" w:id="1674"/>
    <w:p>
      <w:pPr>
        <w:spacing w:after="0"/>
        <w:ind w:left="0"/>
        <w:jc w:val="both"/>
      </w:pPr>
      <w:r>
        <w:rPr>
          <w:rFonts w:ascii="Times New Roman"/>
          <w:b w:val="false"/>
          <w:i w:val="false"/>
          <w:color w:val="000000"/>
          <w:sz w:val="28"/>
        </w:rPr>
        <w:t>
      где:</w:t>
      </w:r>
    </w:p>
    <w:bookmarkEnd w:id="1674"/>
    <w:bookmarkStart w:name="z1723" w:id="1675"/>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675"/>
    <w:bookmarkStart w:name="z1724" w:id="1676"/>
    <w:p>
      <w:pPr>
        <w:spacing w:after="0"/>
        <w:ind w:left="0"/>
        <w:jc w:val="both"/>
      </w:pPr>
      <w:r>
        <w:rPr>
          <w:rFonts w:ascii="Times New Roman"/>
          <w:b w:val="false"/>
          <w:i w:val="false"/>
          <w:color w:val="000000"/>
          <w:sz w:val="28"/>
        </w:rPr>
        <w:t xml:space="preserve">
      СГЗ – сумма государственной закупки (лота). </w:t>
      </w:r>
    </w:p>
    <w:bookmarkEnd w:id="1676"/>
    <w:bookmarkStart w:name="z1725" w:id="1677"/>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bookmarkEnd w:id="1677"/>
    <w:bookmarkStart w:name="z1726" w:id="1678"/>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678"/>
    <w:bookmarkStart w:name="z1727" w:id="1679"/>
    <w:p>
      <w:pPr>
        <w:spacing w:after="0"/>
        <w:ind w:left="0"/>
        <w:jc w:val="both"/>
      </w:pPr>
      <w:r>
        <w:rPr>
          <w:rFonts w:ascii="Times New Roman"/>
          <w:b w:val="false"/>
          <w:i w:val="false"/>
          <w:color w:val="000000"/>
          <w:sz w:val="28"/>
        </w:rPr>
        <w:t>
      ПУН = УН / СД х 100%,</w:t>
      </w:r>
    </w:p>
    <w:bookmarkEnd w:id="1679"/>
    <w:bookmarkStart w:name="z1728" w:id="1680"/>
    <w:p>
      <w:pPr>
        <w:spacing w:after="0"/>
        <w:ind w:left="0"/>
        <w:jc w:val="both"/>
      </w:pPr>
      <w:r>
        <w:rPr>
          <w:rFonts w:ascii="Times New Roman"/>
          <w:b w:val="false"/>
          <w:i w:val="false"/>
          <w:color w:val="000000"/>
          <w:sz w:val="28"/>
        </w:rPr>
        <w:t>
      где:</w:t>
      </w:r>
    </w:p>
    <w:bookmarkEnd w:id="1680"/>
    <w:bookmarkStart w:name="z1729" w:id="1681"/>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1681"/>
    <w:bookmarkStart w:name="z1730" w:id="1682"/>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682"/>
    <w:bookmarkStart w:name="z1731" w:id="1683"/>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bookmarkEnd w:id="1683"/>
    <w:bookmarkStart w:name="z1732" w:id="1684"/>
    <w:p>
      <w:pPr>
        <w:spacing w:after="0"/>
        <w:ind w:left="0"/>
        <w:jc w:val="both"/>
      </w:pPr>
      <w:r>
        <w:rPr>
          <w:rFonts w:ascii="Times New Roman"/>
          <w:b w:val="false"/>
          <w:i w:val="false"/>
          <w:color w:val="000000"/>
          <w:sz w:val="28"/>
        </w:rPr>
        <w:t xml:space="preserve">
      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 </w:t>
      </w:r>
    </w:p>
    <w:bookmarkEnd w:id="1684"/>
    <w:bookmarkStart w:name="z1733" w:id="1685"/>
    <w:p>
      <w:pPr>
        <w:spacing w:after="0"/>
        <w:ind w:left="0"/>
        <w:jc w:val="both"/>
      </w:pPr>
      <w:r>
        <w:rPr>
          <w:rFonts w:ascii="Times New Roman"/>
          <w:b w:val="false"/>
          <w:i w:val="false"/>
          <w:color w:val="000000"/>
          <w:sz w:val="28"/>
        </w:rPr>
        <w:t>
      ПФОТ = ФОТ / СГЗ x 100%,</w:t>
      </w:r>
    </w:p>
    <w:bookmarkEnd w:id="1685"/>
    <w:bookmarkStart w:name="z1734" w:id="1686"/>
    <w:p>
      <w:pPr>
        <w:spacing w:after="0"/>
        <w:ind w:left="0"/>
        <w:jc w:val="both"/>
      </w:pPr>
      <w:r>
        <w:rPr>
          <w:rFonts w:ascii="Times New Roman"/>
          <w:b w:val="false"/>
          <w:i w:val="false"/>
          <w:color w:val="000000"/>
          <w:sz w:val="28"/>
        </w:rPr>
        <w:t>
      где:</w:t>
      </w:r>
    </w:p>
    <w:bookmarkEnd w:id="1686"/>
    <w:bookmarkStart w:name="z1735" w:id="1687"/>
    <w:p>
      <w:pPr>
        <w:spacing w:after="0"/>
        <w:ind w:left="0"/>
        <w:jc w:val="both"/>
      </w:pPr>
      <w:r>
        <w:rPr>
          <w:rFonts w:ascii="Times New Roman"/>
          <w:b w:val="false"/>
          <w:i w:val="false"/>
          <w:color w:val="000000"/>
          <w:sz w:val="28"/>
        </w:rPr>
        <w:t>
      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687"/>
    <w:bookmarkStart w:name="z1736" w:id="1688"/>
    <w:p>
      <w:pPr>
        <w:spacing w:after="0"/>
        <w:ind w:left="0"/>
        <w:jc w:val="both"/>
      </w:pPr>
      <w:r>
        <w:rPr>
          <w:rFonts w:ascii="Times New Roman"/>
          <w:b w:val="false"/>
          <w:i w:val="false"/>
          <w:color w:val="000000"/>
          <w:sz w:val="28"/>
        </w:rPr>
        <w:t>
      СГЗ – сумма государственной закупки.</w:t>
      </w:r>
    </w:p>
    <w:bookmarkEnd w:id="1688"/>
    <w:bookmarkStart w:name="z1737" w:id="1689"/>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bookmarkEnd w:id="1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1739" w:id="1690"/>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по закупкам,</w:t>
      </w:r>
      <w:r>
        <w:br/>
      </w:r>
      <w:r>
        <w:rPr>
          <w:rFonts w:ascii="Times New Roman"/>
          <w:b/>
          <w:i w:val="false"/>
          <w:color w:val="000000"/>
        </w:rPr>
        <w:t>стоимость которых не превышает двухстатысячекратного размера месячного</w:t>
      </w:r>
      <w:r>
        <w:br/>
      </w:r>
      <w:r>
        <w:rPr>
          <w:rFonts w:ascii="Times New Roman"/>
          <w:b/>
          <w:i w:val="false"/>
          <w:color w:val="000000"/>
        </w:rPr>
        <w:t>расчетного показателя, установленного на соответствующий финансовый год</w:t>
      </w:r>
    </w:p>
    <w:bookmarkEnd w:id="1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1741" w:id="1691"/>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составляет в пределах</w:t>
      </w:r>
      <w:r>
        <w:br/>
      </w:r>
      <w:r>
        <w:rPr>
          <w:rFonts w:ascii="Times New Roman"/>
          <w:b/>
          <w:i w:val="false"/>
          <w:color w:val="000000"/>
        </w:rPr>
        <w:t>от двухстатысячекратного до четырехстатысячекратного размера месячного</w:t>
      </w:r>
      <w:r>
        <w:br/>
      </w:r>
      <w:r>
        <w:rPr>
          <w:rFonts w:ascii="Times New Roman"/>
          <w:b/>
          <w:i w:val="false"/>
          <w:color w:val="000000"/>
        </w:rPr>
        <w:t>расчетного показателя, установленного на соответствующий финансовый год</w:t>
      </w:r>
    </w:p>
    <w:bookmarkEnd w:id="1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Шаг за каждый превышающий 0,1 процент минимального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Предельное значение показателя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1743" w:id="1692"/>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составляет в пределах</w:t>
      </w:r>
      <w:r>
        <w:br/>
      </w:r>
      <w:r>
        <w:rPr>
          <w:rFonts w:ascii="Times New Roman"/>
          <w:b/>
          <w:i w:val="false"/>
          <w:color w:val="000000"/>
        </w:rPr>
        <w:t>от четырехстатысячекратного до восьмистатысячекратного размера месячного</w:t>
      </w:r>
      <w:r>
        <w:br/>
      </w:r>
      <w:r>
        <w:rPr>
          <w:rFonts w:ascii="Times New Roman"/>
          <w:b/>
          <w:i w:val="false"/>
          <w:color w:val="000000"/>
        </w:rPr>
        <w:t>расчетного показателя, установленного на соответствующий финансовый год</w:t>
      </w:r>
    </w:p>
    <w:bookmarkEnd w:id="1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1745" w:id="1693"/>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составляет в пределах</w:t>
      </w:r>
      <w:r>
        <w:br/>
      </w:r>
      <w:r>
        <w:rPr>
          <w:rFonts w:ascii="Times New Roman"/>
          <w:b/>
          <w:i w:val="false"/>
          <w:color w:val="000000"/>
        </w:rPr>
        <w:t>от восьмистатысячекратного до одного миллиона шестистатысячекратного размера</w:t>
      </w:r>
      <w:r>
        <w:br/>
      </w:r>
      <w:r>
        <w:rPr>
          <w:rFonts w:ascii="Times New Roman"/>
          <w:b/>
          <w:i w:val="false"/>
          <w:color w:val="000000"/>
        </w:rPr>
        <w:t>месячного расчетного показателя, установленного на соответствующий финансовый год</w:t>
      </w:r>
    </w:p>
    <w:bookmarkEnd w:id="1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1747" w:id="1694"/>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составляет в пределах</w:t>
      </w:r>
      <w:r>
        <w:br/>
      </w:r>
      <w:r>
        <w:rPr>
          <w:rFonts w:ascii="Times New Roman"/>
          <w:b/>
          <w:i w:val="false"/>
          <w:color w:val="000000"/>
        </w:rPr>
        <w:t>от одного миллиона шестистатысячекратного до трех миллионов двухстатысячакратного размера</w:t>
      </w:r>
      <w:r>
        <w:br/>
      </w:r>
      <w:r>
        <w:rPr>
          <w:rFonts w:ascii="Times New Roman"/>
          <w:b/>
          <w:i w:val="false"/>
          <w:color w:val="000000"/>
        </w:rPr>
        <w:t>месячного расчетного показателя, установленного на соответствующий финансовый год</w:t>
      </w:r>
    </w:p>
    <w:bookmarkEnd w:id="1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1749" w:id="1695"/>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превышает</w:t>
      </w:r>
      <w:r>
        <w:br/>
      </w:r>
      <w:r>
        <w:rPr>
          <w:rFonts w:ascii="Times New Roman"/>
          <w:b/>
          <w:i w:val="false"/>
          <w:color w:val="000000"/>
        </w:rPr>
        <w:t>трех миллионов двухстатысячакратного размера месячного расчетного показателя,</w:t>
      </w:r>
      <w:r>
        <w:br/>
      </w:r>
      <w:r>
        <w:rPr>
          <w:rFonts w:ascii="Times New Roman"/>
          <w:b/>
          <w:i w:val="false"/>
          <w:color w:val="000000"/>
        </w:rPr>
        <w:t>установленного на соответствующий финансовый год</w:t>
      </w:r>
    </w:p>
    <w:bookmarkEnd w:id="1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751" w:id="1696"/>
    <w:p>
      <w:pPr>
        <w:spacing w:after="0"/>
        <w:ind w:left="0"/>
        <w:jc w:val="left"/>
      </w:pPr>
      <w:r>
        <w:rPr>
          <w:rFonts w:ascii="Times New Roman"/>
          <w:b/>
          <w:i w:val="false"/>
          <w:color w:val="000000"/>
        </w:rPr>
        <w:t xml:space="preserve"> Условия включения в Перечень квалифицированных потенциальных поставщиков</w:t>
      </w:r>
    </w:p>
    <w:bookmarkEnd w:id="1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включения в Перечень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обеспечения информационной безопасности, формирующего реестр доверенного программного обеспечения и продукции электронной промышленности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753" w:id="1697"/>
    <w:p>
      <w:pPr>
        <w:spacing w:after="0"/>
        <w:ind w:left="0"/>
        <w:jc w:val="left"/>
      </w:pPr>
      <w:r>
        <w:rPr>
          <w:rFonts w:ascii="Times New Roman"/>
          <w:b/>
          <w:i w:val="false"/>
          <w:color w:val="000000"/>
        </w:rPr>
        <w:t xml:space="preserve"> Перечень квалифицированных потенциальных поставщиков</w:t>
      </w:r>
      <w:r>
        <w:br/>
      </w:r>
      <w:r>
        <w:rPr>
          <w:rFonts w:ascii="Times New Roman"/>
          <w:b/>
          <w:i w:val="false"/>
          <w:color w:val="000000"/>
        </w:rPr>
        <w:t>________________________________________________________________</w:t>
      </w:r>
      <w:r>
        <w:br/>
      </w:r>
      <w:r>
        <w:rPr>
          <w:rFonts w:ascii="Times New Roman"/>
          <w:b/>
          <w:i w:val="false"/>
          <w:color w:val="000000"/>
        </w:rPr>
        <w:t>(сфера деятельности в соответствии с Перечнем товаров, работ, услуг, по которым</w:t>
      </w:r>
      <w:r>
        <w:br/>
      </w:r>
      <w:r>
        <w:rPr>
          <w:rFonts w:ascii="Times New Roman"/>
          <w:b/>
          <w:i w:val="false"/>
          <w:color w:val="000000"/>
        </w:rPr>
        <w:t>государственные закупки осуществляются способом конкурса с предварительным</w:t>
      </w:r>
      <w:r>
        <w:br/>
      </w:r>
      <w:r>
        <w:rPr>
          <w:rFonts w:ascii="Times New Roman"/>
          <w:b/>
          <w:i w:val="false"/>
          <w:color w:val="000000"/>
        </w:rPr>
        <w:t>квалификационным отбором)</w:t>
      </w:r>
    </w:p>
    <w:bookmarkEnd w:id="1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квалифицированном потенциальном поставщике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 СНИЛС,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на основании которого потенциальный поставщик включен в Перечень**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54" w:id="1698"/>
      <w:r>
        <w:rPr>
          <w:rFonts w:ascii="Times New Roman"/>
          <w:b w:val="false"/>
          <w:i w:val="false"/>
          <w:color w:val="000000"/>
          <w:sz w:val="28"/>
        </w:rPr>
        <w:t>
      Примечание:</w:t>
      </w:r>
    </w:p>
    <w:bookmarkEnd w:id="1698"/>
    <w:p>
      <w:pPr>
        <w:spacing w:after="0"/>
        <w:ind w:left="0"/>
        <w:jc w:val="both"/>
      </w:pPr>
      <w:r>
        <w:rPr>
          <w:rFonts w:ascii="Times New Roman"/>
          <w:b w:val="false"/>
          <w:i w:val="false"/>
          <w:color w:val="000000"/>
          <w:sz w:val="28"/>
        </w:rPr>
        <w:t>*Перечень квалифицированных потенциальных поставщиков по государственным закупкам строительно-монтажных работ формируется на каждый конкурс отдельно.</w:t>
      </w:r>
    </w:p>
    <w:p>
      <w:pPr>
        <w:spacing w:after="0"/>
        <w:ind w:left="0"/>
        <w:jc w:val="both"/>
      </w:pPr>
      <w:r>
        <w:rPr>
          <w:rFonts w:ascii="Times New Roman"/>
          <w:b w:val="false"/>
          <w:i w:val="false"/>
          <w:color w:val="000000"/>
          <w:sz w:val="28"/>
        </w:rPr>
        <w:t>** Данное требование не распространяется на потенциальных поставщиков, участвующих в государственных закупках строительно-монтажных работ.</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СНИЛС – страховой номер индивидуального лицевого счета.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bookmarkStart w:name="z1756" w:id="1699"/>
      <w:r>
        <w:rPr>
          <w:rFonts w:ascii="Times New Roman"/>
          <w:b w:val="false"/>
          <w:i w:val="false"/>
          <w:color w:val="000000"/>
          <w:sz w:val="28"/>
        </w:rPr>
        <w:t>
      Наименование заказчика __________________________________</w:t>
      </w:r>
    </w:p>
    <w:bookmarkEnd w:id="1699"/>
    <w:p>
      <w:pPr>
        <w:spacing w:after="0"/>
        <w:ind w:left="0"/>
        <w:jc w:val="both"/>
      </w:pPr>
      <w:r>
        <w:rPr>
          <w:rFonts w:ascii="Times New Roman"/>
          <w:b w:val="false"/>
          <w:i w:val="false"/>
          <w:color w:val="000000"/>
          <w:sz w:val="28"/>
        </w:rPr>
        <w:t>Номер и дата запроса _____________________________________</w:t>
      </w:r>
    </w:p>
    <w:p>
      <w:pPr>
        <w:spacing w:after="0"/>
        <w:ind w:left="0"/>
        <w:jc w:val="both"/>
      </w:pPr>
      <w:r>
        <w:rPr>
          <w:rFonts w:ascii="Times New Roman"/>
          <w:b w:val="false"/>
          <w:i w:val="false"/>
          <w:color w:val="000000"/>
          <w:sz w:val="28"/>
        </w:rPr>
        <w:t>Наименование закупки ____________________________________</w:t>
      </w:r>
    </w:p>
    <w:bookmarkStart w:name="z1757" w:id="1700"/>
    <w:p>
      <w:pPr>
        <w:spacing w:after="0"/>
        <w:ind w:left="0"/>
        <w:jc w:val="left"/>
      </w:pPr>
      <w:r>
        <w:rPr>
          <w:rFonts w:ascii="Times New Roman"/>
          <w:b/>
          <w:i w:val="false"/>
          <w:color w:val="000000"/>
        </w:rPr>
        <w:t xml:space="preserve"> Запрос о предоставлении ценового предложения</w:t>
      </w:r>
    </w:p>
    <w:bookmarkEnd w:id="1700"/>
    <w:p>
      <w:pPr>
        <w:spacing w:after="0"/>
        <w:ind w:left="0"/>
        <w:jc w:val="both"/>
      </w:pPr>
      <w:bookmarkStart w:name="z1758" w:id="1701"/>
      <w:r>
        <w:rPr>
          <w:rFonts w:ascii="Times New Roman"/>
          <w:b w:val="false"/>
          <w:i w:val="false"/>
          <w:color w:val="000000"/>
          <w:sz w:val="28"/>
        </w:rPr>
        <w:t>
      ____________________________________________________________________</w:t>
      </w:r>
    </w:p>
    <w:bookmarkEnd w:id="1701"/>
    <w:p>
      <w:pPr>
        <w:spacing w:after="0"/>
        <w:ind w:left="0"/>
        <w:jc w:val="both"/>
      </w:pPr>
      <w:r>
        <w:rPr>
          <w:rFonts w:ascii="Times New Roman"/>
          <w:b w:val="false"/>
          <w:i w:val="false"/>
          <w:color w:val="000000"/>
          <w:sz w:val="28"/>
        </w:rPr>
        <w:t>(наименование заказчика) настоящим уведомляет о намерении осуществить</w:t>
      </w:r>
    </w:p>
    <w:p>
      <w:pPr>
        <w:spacing w:after="0"/>
        <w:ind w:left="0"/>
        <w:jc w:val="both"/>
      </w:pPr>
      <w:r>
        <w:rPr>
          <w:rFonts w:ascii="Times New Roman"/>
          <w:b w:val="false"/>
          <w:i w:val="false"/>
          <w:color w:val="000000"/>
          <w:sz w:val="28"/>
        </w:rPr>
        <w:t>государственные закупки способом конкурса с использованием рамочного соглашения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(выбрать вид закупки: товар, работа, услуга)</w:t>
      </w:r>
    </w:p>
    <w:p>
      <w:pPr>
        <w:spacing w:after="0"/>
        <w:ind w:left="0"/>
        <w:jc w:val="both"/>
      </w:pPr>
      <w:r>
        <w:rPr>
          <w:rFonts w:ascii="Times New Roman"/>
          <w:b w:val="false"/>
          <w:i w:val="false"/>
          <w:color w:val="000000"/>
          <w:sz w:val="28"/>
        </w:rPr>
        <w:t>согласно технической спецификации, составленной в соответствии с типовой конкурсной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оказания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9" w:id="1702"/>
    <w:p>
      <w:pPr>
        <w:spacing w:after="0"/>
        <w:ind w:left="0"/>
        <w:jc w:val="both"/>
      </w:pPr>
      <w:r>
        <w:rPr>
          <w:rFonts w:ascii="Times New Roman"/>
          <w:b w:val="false"/>
          <w:i w:val="false"/>
          <w:color w:val="000000"/>
          <w:sz w:val="28"/>
        </w:rPr>
        <w:t>
      В этой связи, в целях определения победителя просим направить Ваше ценовое предложение в течение трех рабочих дней со дня направления настоящего запроса.</w:t>
      </w:r>
    </w:p>
    <w:bookmarkEnd w:id="1702"/>
    <w:p>
      <w:pPr>
        <w:spacing w:after="0"/>
        <w:ind w:left="0"/>
        <w:jc w:val="both"/>
      </w:pPr>
      <w:bookmarkStart w:name="z1760" w:id="1703"/>
      <w:r>
        <w:rPr>
          <w:rFonts w:ascii="Times New Roman"/>
          <w:b w:val="false"/>
          <w:i w:val="false"/>
          <w:color w:val="000000"/>
          <w:sz w:val="28"/>
        </w:rPr>
        <w:t>
      Приложение: техническая спецификация и проект договора.</w:t>
      </w:r>
    </w:p>
    <w:bookmarkEnd w:id="1703"/>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1763" w:id="1704"/>
      <w:r>
        <w:rPr>
          <w:rFonts w:ascii="Times New Roman"/>
          <w:b w:val="false"/>
          <w:i w:val="false"/>
          <w:color w:val="000000"/>
          <w:sz w:val="28"/>
        </w:rPr>
        <w:t>
      ___________________________________________________________________</w:t>
      </w:r>
    </w:p>
    <w:bookmarkEnd w:id="1704"/>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(Ф.И.О. лица, утвердившего аукционную документацию)</w:t>
      </w:r>
    </w:p>
    <w:p>
      <w:pPr>
        <w:spacing w:after="0"/>
        <w:ind w:left="0"/>
        <w:jc w:val="both"/>
      </w:pPr>
      <w:r>
        <w:rPr>
          <w:rFonts w:ascii="Times New Roman"/>
          <w:b w:val="false"/>
          <w:i w:val="false"/>
          <w:color w:val="000000"/>
          <w:sz w:val="28"/>
        </w:rPr>
        <w:t>Решение № _____ Дата _________</w:t>
      </w:r>
    </w:p>
    <w:bookmarkStart w:name="z1764" w:id="1705"/>
    <w:p>
      <w:pPr>
        <w:spacing w:after="0"/>
        <w:ind w:left="0"/>
        <w:jc w:val="left"/>
      </w:pPr>
      <w:r>
        <w:rPr>
          <w:rFonts w:ascii="Times New Roman"/>
          <w:b/>
          <w:i w:val="false"/>
          <w:color w:val="000000"/>
        </w:rPr>
        <w:t xml:space="preserve"> АУКЦИОННАЯ ДОКУМЕНТАЦИЯ</w:t>
      </w:r>
    </w:p>
    <w:bookmarkEnd w:id="1705"/>
    <w:p>
      <w:pPr>
        <w:spacing w:after="0"/>
        <w:ind w:left="0"/>
        <w:jc w:val="both"/>
      </w:pPr>
      <w:bookmarkStart w:name="z1765" w:id="1706"/>
      <w:r>
        <w:rPr>
          <w:rFonts w:ascii="Times New Roman"/>
          <w:b w:val="false"/>
          <w:i w:val="false"/>
          <w:color w:val="000000"/>
          <w:sz w:val="28"/>
        </w:rPr>
        <w:t>
      ________________________________________________________________</w:t>
      </w:r>
    </w:p>
    <w:bookmarkEnd w:id="1706"/>
    <w:p>
      <w:pPr>
        <w:spacing w:after="0"/>
        <w:ind w:left="0"/>
        <w:jc w:val="both"/>
      </w:pPr>
      <w:r>
        <w:rPr>
          <w:rFonts w:ascii="Times New Roman"/>
          <w:b w:val="false"/>
          <w:i w:val="false"/>
          <w:color w:val="000000"/>
          <w:sz w:val="28"/>
        </w:rPr>
        <w:t xml:space="preserve"> (наименование аукциона)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Ф.И.О., ИИН, должность, телефон, e-mail)</w:t>
      </w:r>
    </w:p>
    <w:p>
      <w:pPr>
        <w:spacing w:after="0"/>
        <w:ind w:left="0"/>
        <w:jc w:val="both"/>
      </w:pPr>
      <w:r>
        <w:rPr>
          <w:rFonts w:ascii="Times New Roman"/>
          <w:b w:val="false"/>
          <w:i w:val="false"/>
          <w:color w:val="000000"/>
          <w:sz w:val="28"/>
        </w:rPr>
        <w:t>Организатор (единый организатор) 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Ф. И. О., ИИН, должность, телефон, e-mail)</w:t>
      </w:r>
    </w:p>
    <w:p>
      <w:pPr>
        <w:spacing w:after="0"/>
        <w:ind w:left="0"/>
        <w:jc w:val="both"/>
      </w:pPr>
      <w:r>
        <w:rPr>
          <w:rFonts w:ascii="Times New Roman"/>
          <w:b w:val="false"/>
          <w:i w:val="false"/>
          <w:color w:val="000000"/>
          <w:sz w:val="28"/>
        </w:rPr>
        <w:t>Секретарь аукционной комиссии 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1766" w:id="1707"/>
    <w:p>
      <w:pPr>
        <w:spacing w:after="0"/>
        <w:ind w:left="0"/>
        <w:jc w:val="both"/>
      </w:pPr>
      <w:r>
        <w:rPr>
          <w:rFonts w:ascii="Times New Roman"/>
          <w:b w:val="false"/>
          <w:i w:val="false"/>
          <w:color w:val="000000"/>
          <w:sz w:val="28"/>
        </w:rPr>
        <w:t>
      1. Общие положения</w:t>
      </w:r>
    </w:p>
    <w:bookmarkEnd w:id="1707"/>
    <w:bookmarkStart w:name="z1767" w:id="1708"/>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1708"/>
    <w:bookmarkStart w:name="z1768" w:id="1709"/>
    <w:p>
      <w:pPr>
        <w:spacing w:after="0"/>
        <w:ind w:left="0"/>
        <w:jc w:val="both"/>
      </w:pPr>
      <w:r>
        <w:rPr>
          <w:rFonts w:ascii="Times New Roman"/>
          <w:b w:val="false"/>
          <w:i w:val="false"/>
          <w:color w:val="000000"/>
          <w:sz w:val="28"/>
        </w:rPr>
        <w:t>
      2. Настоящая аукционная документация (далее – АД) включает в себя:</w:t>
      </w:r>
    </w:p>
    <w:bookmarkEnd w:id="1709"/>
    <w:bookmarkStart w:name="z1769" w:id="1710"/>
    <w:p>
      <w:pPr>
        <w:spacing w:after="0"/>
        <w:ind w:left="0"/>
        <w:jc w:val="both"/>
      </w:pPr>
      <w:r>
        <w:rPr>
          <w:rFonts w:ascii="Times New Roman"/>
          <w:b w:val="false"/>
          <w:i w:val="false"/>
          <w:color w:val="000000"/>
          <w:sz w:val="28"/>
        </w:rPr>
        <w:t>
      1) условия поставки товара согласно годовому плану государственных закупок по форме согласно приложению 1 к настоящей АД;</w:t>
      </w:r>
    </w:p>
    <w:bookmarkEnd w:id="1710"/>
    <w:bookmarkStart w:name="z1770" w:id="1711"/>
    <w:p>
      <w:pPr>
        <w:spacing w:after="0"/>
        <w:ind w:left="0"/>
        <w:jc w:val="both"/>
      </w:pPr>
      <w:r>
        <w:rPr>
          <w:rFonts w:ascii="Times New Roman"/>
          <w:b w:val="false"/>
          <w:i w:val="false"/>
          <w:color w:val="000000"/>
          <w:sz w:val="28"/>
        </w:rPr>
        <w:t>
      2) соглашение об участии в аукционе, согласно приложению 2 к настоящей АД;</w:t>
      </w:r>
    </w:p>
    <w:bookmarkEnd w:id="1711"/>
    <w:bookmarkStart w:name="z1771" w:id="1712"/>
    <w:p>
      <w:pPr>
        <w:spacing w:after="0"/>
        <w:ind w:left="0"/>
        <w:jc w:val="both"/>
      </w:pPr>
      <w:r>
        <w:rPr>
          <w:rFonts w:ascii="Times New Roman"/>
          <w:b w:val="false"/>
          <w:i w:val="false"/>
          <w:color w:val="000000"/>
          <w:sz w:val="28"/>
        </w:rPr>
        <w:t>
      3) форму стартовой цены потенциального поставщика согласно приложению 3 к настоящей АД;</w:t>
      </w:r>
    </w:p>
    <w:bookmarkEnd w:id="1712"/>
    <w:bookmarkStart w:name="z1772" w:id="1713"/>
    <w:p>
      <w:pPr>
        <w:spacing w:after="0"/>
        <w:ind w:left="0"/>
        <w:jc w:val="both"/>
      </w:pPr>
      <w:r>
        <w:rPr>
          <w:rFonts w:ascii="Times New Roman"/>
          <w:b w:val="false"/>
          <w:i w:val="false"/>
          <w:color w:val="000000"/>
          <w:sz w:val="28"/>
        </w:rPr>
        <w:t>
      4) форму квалификационных требований согласно приложению 4 к настоящей АД;</w:t>
      </w:r>
    </w:p>
    <w:bookmarkEnd w:id="1713"/>
    <w:bookmarkStart w:name="z1773" w:id="1714"/>
    <w:p>
      <w:pPr>
        <w:spacing w:after="0"/>
        <w:ind w:left="0"/>
        <w:jc w:val="both"/>
      </w:pPr>
      <w:r>
        <w:rPr>
          <w:rFonts w:ascii="Times New Roman"/>
          <w:b w:val="false"/>
          <w:i w:val="false"/>
          <w:color w:val="000000"/>
          <w:sz w:val="28"/>
        </w:rPr>
        <w:t xml:space="preserve">
      5) форму сведения о квалификации потенциального поставщика для поставки товаров согласно приложению 5 к настоящей АД; </w:t>
      </w:r>
    </w:p>
    <w:bookmarkEnd w:id="1714"/>
    <w:bookmarkStart w:name="z1774" w:id="1715"/>
    <w:p>
      <w:pPr>
        <w:spacing w:after="0"/>
        <w:ind w:left="0"/>
        <w:jc w:val="both"/>
      </w:pPr>
      <w:r>
        <w:rPr>
          <w:rFonts w:ascii="Times New Roman"/>
          <w:b w:val="false"/>
          <w:i w:val="false"/>
          <w:color w:val="000000"/>
          <w:sz w:val="28"/>
        </w:rPr>
        <w:t>
      6)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6 к настоящей АД.</w:t>
      </w:r>
    </w:p>
    <w:bookmarkEnd w:id="1715"/>
    <w:bookmarkStart w:name="z1775" w:id="1716"/>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1716"/>
    <w:bookmarkStart w:name="z1776" w:id="1717"/>
    <w:p>
      <w:pPr>
        <w:spacing w:after="0"/>
        <w:ind w:left="0"/>
        <w:jc w:val="both"/>
      </w:pPr>
      <w:r>
        <w:rPr>
          <w:rFonts w:ascii="Times New Roman"/>
          <w:b w:val="false"/>
          <w:i w:val="false"/>
          <w:color w:val="000000"/>
          <w:sz w:val="28"/>
        </w:rPr>
        <w:t xml:space="preserve">
      7) форму технической спецификации закупаемых товаров, представляемую потенциальным поставщиком на каждый лот в отдельности согласно приложению 7 к настоящей КД; </w:t>
      </w:r>
    </w:p>
    <w:bookmarkEnd w:id="1717"/>
    <w:bookmarkStart w:name="z1777" w:id="1718"/>
    <w:p>
      <w:pPr>
        <w:spacing w:after="0"/>
        <w:ind w:left="0"/>
        <w:jc w:val="both"/>
      </w:pPr>
      <w:r>
        <w:rPr>
          <w:rFonts w:ascii="Times New Roman"/>
          <w:b w:val="false"/>
          <w:i w:val="false"/>
          <w:color w:val="000000"/>
          <w:sz w:val="28"/>
        </w:rPr>
        <w:t>
      8) форму банковской гарантии для внесения обеспечения заявки на участие в аукционе согласно приложению 8 к настоящей КД.</w:t>
      </w:r>
    </w:p>
    <w:bookmarkEnd w:id="1718"/>
    <w:bookmarkStart w:name="z1778" w:id="1719"/>
    <w:p>
      <w:pPr>
        <w:spacing w:after="0"/>
        <w:ind w:left="0"/>
        <w:jc w:val="both"/>
      </w:pPr>
      <w:r>
        <w:rPr>
          <w:rFonts w:ascii="Times New Roman"/>
          <w:b w:val="false"/>
          <w:i w:val="false"/>
          <w:color w:val="000000"/>
          <w:sz w:val="28"/>
        </w:rPr>
        <w:t>
      3. Сумма, выделенная для данного аукциона, составляет __ тенге.</w:t>
      </w:r>
    </w:p>
    <w:bookmarkEnd w:id="1719"/>
    <w:bookmarkStart w:name="z1779" w:id="1720"/>
    <w:p>
      <w:pPr>
        <w:spacing w:after="0"/>
        <w:ind w:left="0"/>
        <w:jc w:val="both"/>
      </w:pPr>
      <w:r>
        <w:rPr>
          <w:rFonts w:ascii="Times New Roman"/>
          <w:b w:val="false"/>
          <w:i w:val="false"/>
          <w:color w:val="000000"/>
          <w:sz w:val="28"/>
        </w:rPr>
        <w:t xml:space="preserve">
      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1720"/>
    <w:bookmarkStart w:name="z1780" w:id="1721"/>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1721"/>
    <w:bookmarkStart w:name="z1781" w:id="1722"/>
    <w:p>
      <w:pPr>
        <w:spacing w:after="0"/>
        <w:ind w:left="0"/>
        <w:jc w:val="both"/>
      </w:pPr>
      <w:r>
        <w:rPr>
          <w:rFonts w:ascii="Times New Roman"/>
          <w:b w:val="false"/>
          <w:i w:val="false"/>
          <w:color w:val="000000"/>
          <w:sz w:val="28"/>
        </w:rPr>
        <w:t>
      2) банковской гарантии, предоставляемой в форме электронного документа согласно приложению 8 к настоящей АД.</w:t>
      </w:r>
    </w:p>
    <w:bookmarkEnd w:id="1722"/>
    <w:bookmarkStart w:name="z1782" w:id="1723"/>
    <w:p>
      <w:pPr>
        <w:spacing w:after="0"/>
        <w:ind w:left="0"/>
        <w:jc w:val="both"/>
      </w:pPr>
      <w:r>
        <w:rPr>
          <w:rFonts w:ascii="Times New Roman"/>
          <w:b w:val="false"/>
          <w:i w:val="false"/>
          <w:color w:val="000000"/>
          <w:sz w:val="28"/>
        </w:rPr>
        <w:t>
      5. Срок действия обеспечения заявки на участие в аукционе не может быть менее срока действия самой заявки на участие в аукционе.</w:t>
      </w:r>
    </w:p>
    <w:bookmarkEnd w:id="1723"/>
    <w:bookmarkStart w:name="z1783" w:id="1724"/>
    <w:p>
      <w:pPr>
        <w:spacing w:after="0"/>
        <w:ind w:left="0"/>
        <w:jc w:val="both"/>
      </w:pPr>
      <w:r>
        <w:rPr>
          <w:rFonts w:ascii="Times New Roman"/>
          <w:b w:val="false"/>
          <w:i w:val="false"/>
          <w:color w:val="000000"/>
          <w:sz w:val="28"/>
        </w:rPr>
        <w:t>
      2. Предварительное обсуждение проекта аукционной документации, разъяснение положений аукционной документации организатором или заказчиком</w:t>
      </w:r>
    </w:p>
    <w:bookmarkEnd w:id="1724"/>
    <w:bookmarkStart w:name="z1784" w:id="1725"/>
    <w:p>
      <w:pPr>
        <w:spacing w:after="0"/>
        <w:ind w:left="0"/>
        <w:jc w:val="both"/>
      </w:pPr>
      <w:r>
        <w:rPr>
          <w:rFonts w:ascii="Times New Roman"/>
          <w:b w:val="false"/>
          <w:i w:val="false"/>
          <w:color w:val="000000"/>
          <w:sz w:val="28"/>
        </w:rPr>
        <w:t>
      6.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725"/>
    <w:bookmarkStart w:name="z1785" w:id="1726"/>
    <w:p>
      <w:pPr>
        <w:spacing w:after="0"/>
        <w:ind w:left="0"/>
        <w:jc w:val="both"/>
      </w:pPr>
      <w:r>
        <w:rPr>
          <w:rFonts w:ascii="Times New Roman"/>
          <w:b w:val="false"/>
          <w:i w:val="false"/>
          <w:color w:val="000000"/>
          <w:sz w:val="28"/>
        </w:rPr>
        <w:t>
      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1726"/>
    <w:bookmarkStart w:name="z1786" w:id="1727"/>
    <w:p>
      <w:pPr>
        <w:spacing w:after="0"/>
        <w:ind w:left="0"/>
        <w:jc w:val="both"/>
      </w:pPr>
      <w:r>
        <w:rPr>
          <w:rFonts w:ascii="Times New Roman"/>
          <w:b w:val="false"/>
          <w:i w:val="false"/>
          <w:color w:val="000000"/>
          <w:sz w:val="28"/>
        </w:rPr>
        <w:t>
      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bookmarkEnd w:id="1727"/>
    <w:bookmarkStart w:name="z1787" w:id="1728"/>
    <w:p>
      <w:pPr>
        <w:spacing w:after="0"/>
        <w:ind w:left="0"/>
        <w:jc w:val="both"/>
      </w:pPr>
      <w:r>
        <w:rPr>
          <w:rFonts w:ascii="Times New Roman"/>
          <w:b w:val="false"/>
          <w:i w:val="false"/>
          <w:color w:val="000000"/>
          <w:sz w:val="28"/>
        </w:rPr>
        <w:t>
      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1728"/>
    <w:bookmarkStart w:name="z1788" w:id="1729"/>
    <w:p>
      <w:pPr>
        <w:spacing w:after="0"/>
        <w:ind w:left="0"/>
        <w:jc w:val="both"/>
      </w:pPr>
      <w:r>
        <w:rPr>
          <w:rFonts w:ascii="Times New Roman"/>
          <w:b w:val="false"/>
          <w:i w:val="false"/>
          <w:color w:val="000000"/>
          <w:sz w:val="28"/>
        </w:rPr>
        <w:t>
      1) вносят изменения и (или) дополнения в проект АД;</w:t>
      </w:r>
    </w:p>
    <w:bookmarkEnd w:id="1729"/>
    <w:bookmarkStart w:name="z1789" w:id="1730"/>
    <w:p>
      <w:pPr>
        <w:spacing w:after="0"/>
        <w:ind w:left="0"/>
        <w:jc w:val="both"/>
      </w:pPr>
      <w:r>
        <w:rPr>
          <w:rFonts w:ascii="Times New Roman"/>
          <w:b w:val="false"/>
          <w:i w:val="false"/>
          <w:color w:val="000000"/>
          <w:sz w:val="28"/>
        </w:rPr>
        <w:t>
      2) отклоняют замечания к проекту АД с указанием обоснований причин их отклонения;</w:t>
      </w:r>
    </w:p>
    <w:bookmarkEnd w:id="1730"/>
    <w:bookmarkStart w:name="z1790" w:id="1731"/>
    <w:p>
      <w:pPr>
        <w:spacing w:after="0"/>
        <w:ind w:left="0"/>
        <w:jc w:val="both"/>
      </w:pPr>
      <w:r>
        <w:rPr>
          <w:rFonts w:ascii="Times New Roman"/>
          <w:b w:val="false"/>
          <w:i w:val="false"/>
          <w:color w:val="000000"/>
          <w:sz w:val="28"/>
        </w:rPr>
        <w:t>
      3) дают разъяснения положений АД.</w:t>
      </w:r>
    </w:p>
    <w:bookmarkEnd w:id="1731"/>
    <w:bookmarkStart w:name="z1791" w:id="1732"/>
    <w:p>
      <w:pPr>
        <w:spacing w:after="0"/>
        <w:ind w:left="0"/>
        <w:jc w:val="both"/>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bookmarkEnd w:id="1732"/>
    <w:bookmarkStart w:name="z1792" w:id="1733"/>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АД считается утвержденной.</w:t>
      </w:r>
    </w:p>
    <w:bookmarkEnd w:id="1733"/>
    <w:bookmarkStart w:name="z1793" w:id="1734"/>
    <w:p>
      <w:pPr>
        <w:spacing w:after="0"/>
        <w:ind w:left="0"/>
        <w:jc w:val="both"/>
      </w:pPr>
      <w:r>
        <w:rPr>
          <w:rFonts w:ascii="Times New Roman"/>
          <w:b w:val="false"/>
          <w:i w:val="false"/>
          <w:color w:val="000000"/>
          <w:sz w:val="28"/>
        </w:rPr>
        <w:t>
      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bookmarkEnd w:id="1734"/>
    <w:bookmarkStart w:name="z1794" w:id="1735"/>
    <w:p>
      <w:pPr>
        <w:spacing w:after="0"/>
        <w:ind w:left="0"/>
        <w:jc w:val="both"/>
      </w:pPr>
      <w:r>
        <w:rPr>
          <w:rFonts w:ascii="Times New Roman"/>
          <w:b w:val="false"/>
          <w:i w:val="false"/>
          <w:color w:val="000000"/>
          <w:sz w:val="28"/>
        </w:rPr>
        <w:t>
      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End w:id="1735"/>
    <w:bookmarkStart w:name="z1795" w:id="1736"/>
    <w:p>
      <w:pPr>
        <w:spacing w:after="0"/>
        <w:ind w:left="0"/>
        <w:jc w:val="both"/>
      </w:pPr>
      <w:r>
        <w:rPr>
          <w:rFonts w:ascii="Times New Roman"/>
          <w:b w:val="false"/>
          <w:i w:val="false"/>
          <w:color w:val="000000"/>
          <w:sz w:val="28"/>
        </w:rPr>
        <w:t>
      11. Протокол предварительного обсуждения проекта АД содержит информацию о поступивших замечаниях к проекту АД и принятых решениях по ним.</w:t>
      </w:r>
    </w:p>
    <w:bookmarkEnd w:id="1736"/>
    <w:bookmarkStart w:name="z1796" w:id="1737"/>
    <w:p>
      <w:pPr>
        <w:spacing w:after="0"/>
        <w:ind w:left="0"/>
        <w:jc w:val="both"/>
      </w:pPr>
      <w:r>
        <w:rPr>
          <w:rFonts w:ascii="Times New Roman"/>
          <w:b w:val="false"/>
          <w:i w:val="false"/>
          <w:color w:val="000000"/>
          <w:sz w:val="28"/>
        </w:rPr>
        <w:t>
      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1737"/>
    <w:bookmarkStart w:name="z1797" w:id="1738"/>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1738"/>
    <w:bookmarkStart w:name="z1798" w:id="1739"/>
    <w:p>
      <w:pPr>
        <w:spacing w:after="0"/>
        <w:ind w:left="0"/>
        <w:jc w:val="both"/>
      </w:pPr>
      <w:r>
        <w:rPr>
          <w:rFonts w:ascii="Times New Roman"/>
          <w:b w:val="false"/>
          <w:i w:val="false"/>
          <w:color w:val="000000"/>
          <w:sz w:val="28"/>
        </w:rPr>
        <w:t xml:space="preserve">
      14. Решение заказчика по результатам предварительного обсуждения может быть обжаловано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w:t>
      </w:r>
    </w:p>
    <w:bookmarkEnd w:id="1739"/>
    <w:bookmarkStart w:name="z1799" w:id="1740"/>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аукционе</w:t>
      </w:r>
    </w:p>
    <w:bookmarkEnd w:id="1740"/>
    <w:bookmarkStart w:name="z1800" w:id="1741"/>
    <w:p>
      <w:pPr>
        <w:spacing w:after="0"/>
        <w:ind w:left="0"/>
        <w:jc w:val="both"/>
      </w:pPr>
      <w:r>
        <w:rPr>
          <w:rFonts w:ascii="Times New Roman"/>
          <w:b w:val="false"/>
          <w:i w:val="false"/>
          <w:color w:val="000000"/>
          <w:sz w:val="28"/>
        </w:rPr>
        <w:t xml:space="preserve">
      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741"/>
    <w:bookmarkStart w:name="z1801" w:id="1742"/>
    <w:p>
      <w:pPr>
        <w:spacing w:after="0"/>
        <w:ind w:left="0"/>
        <w:jc w:val="both"/>
      </w:pPr>
      <w:r>
        <w:rPr>
          <w:rFonts w:ascii="Times New Roman"/>
          <w:b w:val="false"/>
          <w:i w:val="false"/>
          <w:color w:val="000000"/>
          <w:sz w:val="28"/>
        </w:rPr>
        <w:t>
      16. Потенциальный поставщик перед формированием заявки принимает соглашение об участии в аукционе согласно приложению 2 к настоящей АД.</w:t>
      </w:r>
    </w:p>
    <w:bookmarkEnd w:id="1742"/>
    <w:bookmarkStart w:name="z1802" w:id="1743"/>
    <w:p>
      <w:pPr>
        <w:spacing w:after="0"/>
        <w:ind w:left="0"/>
        <w:jc w:val="both"/>
      </w:pPr>
      <w:r>
        <w:rPr>
          <w:rFonts w:ascii="Times New Roman"/>
          <w:b w:val="false"/>
          <w:i w:val="false"/>
          <w:color w:val="000000"/>
          <w:sz w:val="28"/>
        </w:rPr>
        <w:t>
      17. Заявка на участие в аукционе содержит:</w:t>
      </w:r>
    </w:p>
    <w:bookmarkEnd w:id="1743"/>
    <w:bookmarkStart w:name="z1803" w:id="1744"/>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744"/>
    <w:bookmarkStart w:name="z1804" w:id="1745"/>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bookmarkEnd w:id="1745"/>
    <w:bookmarkStart w:name="z1805" w:id="1746"/>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приложению 5 к настоящей АД;</w:t>
      </w:r>
    </w:p>
    <w:bookmarkEnd w:id="1746"/>
    <w:bookmarkStart w:name="z1806" w:id="1747"/>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приложению 6 к настоящей АД. При необходимости в технической спецификации указывается нормативно-техническая документация.</w:t>
      </w:r>
    </w:p>
    <w:bookmarkEnd w:id="1747"/>
    <w:bookmarkStart w:name="z1807" w:id="1748"/>
    <w:p>
      <w:pPr>
        <w:spacing w:after="0"/>
        <w:ind w:left="0"/>
        <w:jc w:val="both"/>
      </w:pPr>
      <w:r>
        <w:rPr>
          <w:rFonts w:ascii="Times New Roman"/>
          <w:b w:val="false"/>
          <w:i w:val="false"/>
          <w:color w:val="000000"/>
          <w:sz w:val="28"/>
        </w:rPr>
        <w:t xml:space="preserve">
      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1748"/>
    <w:bookmarkStart w:name="z1808" w:id="1749"/>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bookmarkEnd w:id="1749"/>
    <w:bookmarkStart w:name="z1809" w:id="1750"/>
    <w:p>
      <w:pPr>
        <w:spacing w:after="0"/>
        <w:ind w:left="0"/>
        <w:jc w:val="both"/>
      </w:pPr>
      <w:r>
        <w:rPr>
          <w:rFonts w:ascii="Times New Roman"/>
          <w:b w:val="false"/>
          <w:i w:val="false"/>
          <w:color w:val="000000"/>
          <w:sz w:val="28"/>
        </w:rPr>
        <w:t>
      3) обеспечение заявки на участие в аукционе в размере, установленном Законом, в виде:</w:t>
      </w:r>
    </w:p>
    <w:bookmarkEnd w:id="1750"/>
    <w:bookmarkStart w:name="z1810" w:id="1751"/>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1751"/>
    <w:bookmarkStart w:name="z1811" w:id="1752"/>
    <w:p>
      <w:pPr>
        <w:spacing w:after="0"/>
        <w:ind w:left="0"/>
        <w:jc w:val="both"/>
      </w:pPr>
      <w:r>
        <w:rPr>
          <w:rFonts w:ascii="Times New Roman"/>
          <w:b w:val="false"/>
          <w:i w:val="false"/>
          <w:color w:val="000000"/>
          <w:sz w:val="28"/>
        </w:rPr>
        <w:t>
      банковской гарантии, предоставляемой в форме электронного документа согласно приложению 7 к настоящей АД;</w:t>
      </w:r>
    </w:p>
    <w:bookmarkEnd w:id="1752"/>
    <w:bookmarkStart w:name="z1812" w:id="1753"/>
    <w:p>
      <w:pPr>
        <w:spacing w:after="0"/>
        <w:ind w:left="0"/>
        <w:jc w:val="both"/>
      </w:pPr>
      <w:r>
        <w:rPr>
          <w:rFonts w:ascii="Times New Roman"/>
          <w:b w:val="false"/>
          <w:i w:val="false"/>
          <w:color w:val="000000"/>
          <w:sz w:val="28"/>
        </w:rPr>
        <w:t>
      4) стартовую цену потенциального поставщика согласно приложению 3 к настоящей АД.</w:t>
      </w:r>
    </w:p>
    <w:bookmarkEnd w:id="1753"/>
    <w:bookmarkStart w:name="z1813" w:id="1754"/>
    <w:p>
      <w:pPr>
        <w:spacing w:after="0"/>
        <w:ind w:left="0"/>
        <w:jc w:val="both"/>
      </w:pPr>
      <w:r>
        <w:rPr>
          <w:rFonts w:ascii="Times New Roman"/>
          <w:b w:val="false"/>
          <w:i w:val="false"/>
          <w:color w:val="000000"/>
          <w:sz w:val="28"/>
        </w:rPr>
        <w:t>
      18. Срок действия аукционной заявки должен составлять не менее шестидесяти календарных дней с даты вскрытия аукционных заявок.</w:t>
      </w:r>
    </w:p>
    <w:bookmarkEnd w:id="1754"/>
    <w:bookmarkStart w:name="z1814" w:id="1755"/>
    <w:p>
      <w:pPr>
        <w:spacing w:after="0"/>
        <w:ind w:left="0"/>
        <w:jc w:val="both"/>
      </w:pPr>
      <w:r>
        <w:rPr>
          <w:rFonts w:ascii="Times New Roman"/>
          <w:b w:val="false"/>
          <w:i w:val="false"/>
          <w:color w:val="000000"/>
          <w:sz w:val="28"/>
        </w:rPr>
        <w:t>
      19.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1755"/>
    <w:bookmarkStart w:name="z1815" w:id="1756"/>
    <w:p>
      <w:pPr>
        <w:spacing w:after="0"/>
        <w:ind w:left="0"/>
        <w:jc w:val="both"/>
      </w:pPr>
      <w:r>
        <w:rPr>
          <w:rFonts w:ascii="Times New Roman"/>
          <w:b w:val="false"/>
          <w:i w:val="false"/>
          <w:color w:val="000000"/>
          <w:sz w:val="28"/>
        </w:rPr>
        <w:t>
      20.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1756"/>
    <w:bookmarkStart w:name="z1816" w:id="1757"/>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757"/>
    <w:bookmarkStart w:name="z1817" w:id="1758"/>
    <w:p>
      <w:pPr>
        <w:spacing w:after="0"/>
        <w:ind w:left="0"/>
        <w:jc w:val="both"/>
      </w:pPr>
      <w:r>
        <w:rPr>
          <w:rFonts w:ascii="Times New Roman"/>
          <w:b w:val="false"/>
          <w:i w:val="false"/>
          <w:color w:val="000000"/>
          <w:sz w:val="28"/>
        </w:rPr>
        <w:t>
      4. Порядок представления заявки на участие в аукционе</w:t>
      </w:r>
    </w:p>
    <w:bookmarkEnd w:id="1758"/>
    <w:bookmarkStart w:name="z1818" w:id="1759"/>
    <w:p>
      <w:pPr>
        <w:spacing w:after="0"/>
        <w:ind w:left="0"/>
        <w:jc w:val="both"/>
      </w:pPr>
      <w:r>
        <w:rPr>
          <w:rFonts w:ascii="Times New Roman"/>
          <w:b w:val="false"/>
          <w:i w:val="false"/>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1759"/>
    <w:bookmarkStart w:name="z1819" w:id="1760"/>
    <w:p>
      <w:pPr>
        <w:spacing w:after="0"/>
        <w:ind w:left="0"/>
        <w:jc w:val="both"/>
      </w:pPr>
      <w:r>
        <w:rPr>
          <w:rFonts w:ascii="Times New Roman"/>
          <w:b w:val="false"/>
          <w:i w:val="false"/>
          <w:color w:val="000000"/>
          <w:sz w:val="28"/>
        </w:rPr>
        <w:t>
      22. Представленные потенциальными поставщиками заявки на участие в аукционе автоматически регистрируются на веб-портале.</w:t>
      </w:r>
    </w:p>
    <w:bookmarkEnd w:id="1760"/>
    <w:bookmarkStart w:name="z1820" w:id="1761"/>
    <w:p>
      <w:pPr>
        <w:spacing w:after="0"/>
        <w:ind w:left="0"/>
        <w:jc w:val="both"/>
      </w:pPr>
      <w:r>
        <w:rPr>
          <w:rFonts w:ascii="Times New Roman"/>
          <w:b w:val="false"/>
          <w:i w:val="false"/>
          <w:color w:val="000000"/>
          <w:sz w:val="28"/>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1761"/>
    <w:bookmarkStart w:name="z1821" w:id="1762"/>
    <w:p>
      <w:pPr>
        <w:spacing w:after="0"/>
        <w:ind w:left="0"/>
        <w:jc w:val="both"/>
      </w:pPr>
      <w:r>
        <w:rPr>
          <w:rFonts w:ascii="Times New Roman"/>
          <w:b w:val="false"/>
          <w:i w:val="false"/>
          <w:color w:val="000000"/>
          <w:sz w:val="28"/>
        </w:rPr>
        <w:t>
      24. Заявка на участие в аукционе потенциального поставщика автоматически отклоняется веб-порталом в следующих случаях:</w:t>
      </w:r>
    </w:p>
    <w:bookmarkEnd w:id="1762"/>
    <w:bookmarkStart w:name="z1822" w:id="1763"/>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1763"/>
    <w:bookmarkStart w:name="z1823" w:id="1764"/>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1764"/>
    <w:bookmarkStart w:name="z1824" w:id="1765"/>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1765"/>
    <w:bookmarkStart w:name="z1825" w:id="1766"/>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766"/>
    <w:bookmarkStart w:name="z1826" w:id="1767"/>
    <w:p>
      <w:pPr>
        <w:spacing w:after="0"/>
        <w:ind w:left="0"/>
        <w:jc w:val="both"/>
      </w:pPr>
      <w:r>
        <w:rPr>
          <w:rFonts w:ascii="Times New Roman"/>
          <w:b w:val="false"/>
          <w:i w:val="false"/>
          <w:color w:val="000000"/>
          <w:sz w:val="28"/>
        </w:rPr>
        <w:t>
      25. Стартовая цена потенциального поставщика выражается в тенге.</w:t>
      </w:r>
    </w:p>
    <w:bookmarkEnd w:id="1767"/>
    <w:bookmarkStart w:name="z1827" w:id="1768"/>
    <w:p>
      <w:pPr>
        <w:spacing w:after="0"/>
        <w:ind w:left="0"/>
        <w:jc w:val="both"/>
      </w:pPr>
      <w:r>
        <w:rPr>
          <w:rFonts w:ascii="Times New Roman"/>
          <w:b w:val="false"/>
          <w:i w:val="false"/>
          <w:color w:val="000000"/>
          <w:sz w:val="28"/>
        </w:rPr>
        <w:t>
      5. Изменение заявок на участие в аукционе и их отзыв</w:t>
      </w:r>
    </w:p>
    <w:bookmarkEnd w:id="1768"/>
    <w:bookmarkStart w:name="z1828" w:id="1769"/>
    <w:p>
      <w:pPr>
        <w:spacing w:after="0"/>
        <w:ind w:left="0"/>
        <w:jc w:val="both"/>
      </w:pPr>
      <w:r>
        <w:rPr>
          <w:rFonts w:ascii="Times New Roman"/>
          <w:b w:val="false"/>
          <w:i w:val="false"/>
          <w:color w:val="000000"/>
          <w:sz w:val="28"/>
        </w:rPr>
        <w:t>
      26. Потенциальный поставщик не позднее окончания срока представления заявок на участие в аукционе вправе:</w:t>
      </w:r>
    </w:p>
    <w:bookmarkEnd w:id="1769"/>
    <w:bookmarkStart w:name="z1829" w:id="1770"/>
    <w:p>
      <w:pPr>
        <w:spacing w:after="0"/>
        <w:ind w:left="0"/>
        <w:jc w:val="both"/>
      </w:pPr>
      <w:r>
        <w:rPr>
          <w:rFonts w:ascii="Times New Roman"/>
          <w:b w:val="false"/>
          <w:i w:val="false"/>
          <w:color w:val="000000"/>
          <w:sz w:val="28"/>
        </w:rPr>
        <w:t>
      1) изменить и (или) дополнить внесенную заявку на участие в аукционе;</w:t>
      </w:r>
    </w:p>
    <w:bookmarkEnd w:id="1770"/>
    <w:bookmarkStart w:name="z1830" w:id="1771"/>
    <w:p>
      <w:pPr>
        <w:spacing w:after="0"/>
        <w:ind w:left="0"/>
        <w:jc w:val="both"/>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End w:id="1771"/>
    <w:bookmarkStart w:name="z1831" w:id="1772"/>
    <w:p>
      <w:pPr>
        <w:spacing w:after="0"/>
        <w:ind w:left="0"/>
        <w:jc w:val="both"/>
      </w:pPr>
      <w:r>
        <w:rPr>
          <w:rFonts w:ascii="Times New Roman"/>
          <w:b w:val="false"/>
          <w:i w:val="false"/>
          <w:color w:val="000000"/>
          <w:sz w:val="28"/>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1772"/>
    <w:bookmarkStart w:name="z1832" w:id="1773"/>
    <w:p>
      <w:pPr>
        <w:spacing w:after="0"/>
        <w:ind w:left="0"/>
        <w:jc w:val="both"/>
      </w:pPr>
      <w:r>
        <w:rPr>
          <w:rFonts w:ascii="Times New Roman"/>
          <w:b w:val="false"/>
          <w:i w:val="false"/>
          <w:color w:val="000000"/>
          <w:sz w:val="28"/>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1773"/>
    <w:bookmarkStart w:name="z1833" w:id="1774"/>
    <w:p>
      <w:pPr>
        <w:spacing w:after="0"/>
        <w:ind w:left="0"/>
        <w:jc w:val="both"/>
      </w:pPr>
      <w:r>
        <w:rPr>
          <w:rFonts w:ascii="Times New Roman"/>
          <w:b w:val="false"/>
          <w:i w:val="false"/>
          <w:color w:val="000000"/>
          <w:sz w:val="28"/>
        </w:rPr>
        <w:t xml:space="preserve">
      6. Проведение аукциона </w:t>
      </w:r>
    </w:p>
    <w:bookmarkEnd w:id="1774"/>
    <w:bookmarkStart w:name="z1834" w:id="1775"/>
    <w:p>
      <w:pPr>
        <w:spacing w:after="0"/>
        <w:ind w:left="0"/>
        <w:jc w:val="both"/>
      </w:pPr>
      <w:r>
        <w:rPr>
          <w:rFonts w:ascii="Times New Roman"/>
          <w:b w:val="false"/>
          <w:i w:val="false"/>
          <w:color w:val="000000"/>
          <w:sz w:val="28"/>
        </w:rPr>
        <w:t>
      29. Аукцион проводится режиме реального времени на веб-портале, проведение которых обеспечивается единым оператором в сфере государственных закупок.</w:t>
      </w:r>
    </w:p>
    <w:bookmarkEnd w:id="1775"/>
    <w:bookmarkStart w:name="z1835" w:id="1776"/>
    <w:p>
      <w:pPr>
        <w:spacing w:after="0"/>
        <w:ind w:left="0"/>
        <w:jc w:val="both"/>
      </w:pPr>
      <w:r>
        <w:rPr>
          <w:rFonts w:ascii="Times New Roman"/>
          <w:b w:val="false"/>
          <w:i w:val="false"/>
          <w:color w:val="000000"/>
          <w:sz w:val="28"/>
        </w:rPr>
        <w:t>
      30. Аукцион проводится на один лот, при этом предметом аукциона является товар.</w:t>
      </w:r>
    </w:p>
    <w:bookmarkEnd w:id="1776"/>
    <w:bookmarkStart w:name="z1836" w:id="1777"/>
    <w:p>
      <w:pPr>
        <w:spacing w:after="0"/>
        <w:ind w:left="0"/>
        <w:jc w:val="both"/>
      </w:pPr>
      <w:r>
        <w:rPr>
          <w:rFonts w:ascii="Times New Roman"/>
          <w:b w:val="false"/>
          <w:i w:val="false"/>
          <w:color w:val="000000"/>
          <w:sz w:val="28"/>
        </w:rPr>
        <w:t>
      31. Аукцион проводится на веб-портале в день и время, которые указаны в аукционной документации.</w:t>
      </w:r>
    </w:p>
    <w:bookmarkEnd w:id="1777"/>
    <w:bookmarkStart w:name="z1837" w:id="1778"/>
    <w:p>
      <w:pPr>
        <w:spacing w:after="0"/>
        <w:ind w:left="0"/>
        <w:jc w:val="both"/>
      </w:pPr>
      <w:r>
        <w:rPr>
          <w:rFonts w:ascii="Times New Roman"/>
          <w:b w:val="false"/>
          <w:i w:val="false"/>
          <w:color w:val="000000"/>
          <w:sz w:val="28"/>
        </w:rPr>
        <w:t>
      32.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1778"/>
    <w:bookmarkStart w:name="z1838" w:id="1779"/>
    <w:p>
      <w:pPr>
        <w:spacing w:after="0"/>
        <w:ind w:left="0"/>
        <w:jc w:val="both"/>
      </w:pPr>
      <w:r>
        <w:rPr>
          <w:rFonts w:ascii="Times New Roman"/>
          <w:b w:val="false"/>
          <w:i w:val="false"/>
          <w:color w:val="000000"/>
          <w:sz w:val="28"/>
        </w:rPr>
        <w:t>
      Время начала аукциона устанавливается не позднее 18.00 по времени города Нур-Султан.</w:t>
      </w:r>
    </w:p>
    <w:bookmarkEnd w:id="1779"/>
    <w:bookmarkStart w:name="z1839" w:id="1780"/>
    <w:p>
      <w:pPr>
        <w:spacing w:after="0"/>
        <w:ind w:left="0"/>
        <w:jc w:val="both"/>
      </w:pPr>
      <w:r>
        <w:rPr>
          <w:rFonts w:ascii="Times New Roman"/>
          <w:b w:val="false"/>
          <w:i w:val="false"/>
          <w:color w:val="000000"/>
          <w:sz w:val="28"/>
        </w:rPr>
        <w:t>
      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780"/>
    <w:bookmarkStart w:name="z1840" w:id="1781"/>
    <w:p>
      <w:pPr>
        <w:spacing w:after="0"/>
        <w:ind w:left="0"/>
        <w:jc w:val="both"/>
      </w:pPr>
      <w:r>
        <w:rPr>
          <w:rFonts w:ascii="Times New Roman"/>
          <w:b w:val="false"/>
          <w:i w:val="false"/>
          <w:color w:val="000000"/>
          <w:sz w:val="28"/>
        </w:rPr>
        <w:t>
      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1781"/>
    <w:bookmarkStart w:name="z1841" w:id="1782"/>
    <w:p>
      <w:pPr>
        <w:spacing w:after="0"/>
        <w:ind w:left="0"/>
        <w:jc w:val="both"/>
      </w:pPr>
      <w:r>
        <w:rPr>
          <w:rFonts w:ascii="Times New Roman"/>
          <w:b w:val="false"/>
          <w:i w:val="false"/>
          <w:color w:val="000000"/>
          <w:sz w:val="28"/>
        </w:rPr>
        <w:t>
      35. При проведении аукциона единым оператором обеспечивается конфиденциальность потенциальных поставщиков до истечения срока проведения аукциона.</w:t>
      </w:r>
    </w:p>
    <w:bookmarkEnd w:id="1782"/>
    <w:bookmarkStart w:name="z1842" w:id="1783"/>
    <w:p>
      <w:pPr>
        <w:spacing w:after="0"/>
        <w:ind w:left="0"/>
        <w:jc w:val="both"/>
      </w:pPr>
      <w:r>
        <w:rPr>
          <w:rFonts w:ascii="Times New Roman"/>
          <w:b w:val="false"/>
          <w:i w:val="false"/>
          <w:color w:val="000000"/>
          <w:sz w:val="28"/>
        </w:rPr>
        <w:t xml:space="preserve">
      36. При проведении аукциона участникам аукциона присваивается номер в зависимости от даты и времени подачи заявок на участие в аукционе. </w:t>
      </w:r>
    </w:p>
    <w:bookmarkEnd w:id="1783"/>
    <w:bookmarkStart w:name="z1843" w:id="1784"/>
    <w:p>
      <w:pPr>
        <w:spacing w:after="0"/>
        <w:ind w:left="0"/>
        <w:jc w:val="both"/>
      </w:pPr>
      <w:r>
        <w:rPr>
          <w:rFonts w:ascii="Times New Roman"/>
          <w:b w:val="false"/>
          <w:i w:val="false"/>
          <w:color w:val="000000"/>
          <w:sz w:val="28"/>
        </w:rPr>
        <w:t xml:space="preserve">
      37. Дата и время подачи заявок потенциальных поставщиков на участие в аукционе фиксируется в протоколе аукциона. </w:t>
      </w:r>
    </w:p>
    <w:bookmarkEnd w:id="1784"/>
    <w:bookmarkStart w:name="z1844" w:id="1785"/>
    <w:p>
      <w:pPr>
        <w:spacing w:after="0"/>
        <w:ind w:left="0"/>
        <w:jc w:val="both"/>
      </w:pPr>
      <w:r>
        <w:rPr>
          <w:rFonts w:ascii="Times New Roman"/>
          <w:b w:val="false"/>
          <w:i w:val="false"/>
          <w:color w:val="000000"/>
          <w:sz w:val="28"/>
        </w:rPr>
        <w:t>
      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1785"/>
    <w:bookmarkStart w:name="z1845" w:id="1786"/>
    <w:p>
      <w:pPr>
        <w:spacing w:after="0"/>
        <w:ind w:left="0"/>
        <w:jc w:val="both"/>
      </w:pPr>
      <w:r>
        <w:rPr>
          <w:rFonts w:ascii="Times New Roman"/>
          <w:b w:val="false"/>
          <w:i w:val="false"/>
          <w:color w:val="000000"/>
          <w:sz w:val="28"/>
        </w:rPr>
        <w:t>
      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1786"/>
    <w:bookmarkStart w:name="z1846" w:id="1787"/>
    <w:p>
      <w:pPr>
        <w:spacing w:after="0"/>
        <w:ind w:left="0"/>
        <w:jc w:val="both"/>
      </w:pPr>
      <w:r>
        <w:rPr>
          <w:rFonts w:ascii="Times New Roman"/>
          <w:b w:val="false"/>
          <w:i w:val="false"/>
          <w:color w:val="000000"/>
          <w:sz w:val="28"/>
        </w:rPr>
        <w:t>
      40.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1787"/>
    <w:bookmarkStart w:name="z1847" w:id="1788"/>
    <w:p>
      <w:pPr>
        <w:spacing w:after="0"/>
        <w:ind w:left="0"/>
        <w:jc w:val="both"/>
      </w:pPr>
      <w:r>
        <w:rPr>
          <w:rFonts w:ascii="Times New Roman"/>
          <w:b w:val="false"/>
          <w:i w:val="false"/>
          <w:color w:val="000000"/>
          <w:sz w:val="28"/>
        </w:rPr>
        <w:t>
      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1788"/>
    <w:bookmarkStart w:name="z1848" w:id="1789"/>
    <w:p>
      <w:pPr>
        <w:spacing w:after="0"/>
        <w:ind w:left="0"/>
        <w:jc w:val="both"/>
      </w:pPr>
      <w:r>
        <w:rPr>
          <w:rFonts w:ascii="Times New Roman"/>
          <w:b w:val="false"/>
          <w:i w:val="false"/>
          <w:color w:val="000000"/>
          <w:sz w:val="28"/>
        </w:rPr>
        <w:t>
      42. Веб-портал автоматически формирует протокол аукциона по форме согласно приложению 17 к настоящим Правилам.</w:t>
      </w:r>
    </w:p>
    <w:bookmarkEnd w:id="1789"/>
    <w:bookmarkStart w:name="z1849" w:id="1790"/>
    <w:p>
      <w:pPr>
        <w:spacing w:after="0"/>
        <w:ind w:left="0"/>
        <w:jc w:val="both"/>
      </w:pPr>
      <w:r>
        <w:rPr>
          <w:rFonts w:ascii="Times New Roman"/>
          <w:b w:val="false"/>
          <w:i w:val="false"/>
          <w:color w:val="000000"/>
          <w:sz w:val="28"/>
        </w:rPr>
        <w:t>
      43.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1790"/>
    <w:bookmarkStart w:name="z1850" w:id="1791"/>
    <w:p>
      <w:pPr>
        <w:spacing w:after="0"/>
        <w:ind w:left="0"/>
        <w:jc w:val="both"/>
      </w:pPr>
      <w:r>
        <w:rPr>
          <w:rFonts w:ascii="Times New Roman"/>
          <w:b w:val="false"/>
          <w:i w:val="false"/>
          <w:color w:val="000000"/>
          <w:sz w:val="28"/>
        </w:rPr>
        <w:t>
      44.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1791"/>
    <w:bookmarkStart w:name="z1851" w:id="1792"/>
    <w:p>
      <w:pPr>
        <w:spacing w:after="0"/>
        <w:ind w:left="0"/>
        <w:jc w:val="both"/>
      </w:pPr>
      <w:r>
        <w:rPr>
          <w:rFonts w:ascii="Times New Roman"/>
          <w:b w:val="false"/>
          <w:i w:val="false"/>
          <w:color w:val="000000"/>
          <w:sz w:val="28"/>
        </w:rPr>
        <w:t>
      7. Рассмотрение заявок на участие в аукционе</w:t>
      </w:r>
    </w:p>
    <w:bookmarkEnd w:id="1792"/>
    <w:bookmarkStart w:name="z1852" w:id="1793"/>
    <w:p>
      <w:pPr>
        <w:spacing w:after="0"/>
        <w:ind w:left="0"/>
        <w:jc w:val="both"/>
      </w:pPr>
      <w:r>
        <w:rPr>
          <w:rFonts w:ascii="Times New Roman"/>
          <w:b w:val="false"/>
          <w:i w:val="false"/>
          <w:color w:val="000000"/>
          <w:sz w:val="28"/>
        </w:rPr>
        <w:t>
      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bookmarkEnd w:id="1793"/>
    <w:bookmarkStart w:name="z1853" w:id="1794"/>
    <w:p>
      <w:pPr>
        <w:spacing w:after="0"/>
        <w:ind w:left="0"/>
        <w:jc w:val="both"/>
      </w:pPr>
      <w:r>
        <w:rPr>
          <w:rFonts w:ascii="Times New Roman"/>
          <w:b w:val="false"/>
          <w:i w:val="false"/>
          <w:color w:val="000000"/>
          <w:sz w:val="28"/>
        </w:rPr>
        <w:t>
      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1794"/>
    <w:bookmarkStart w:name="z1854" w:id="1795"/>
    <w:p>
      <w:pPr>
        <w:spacing w:after="0"/>
        <w:ind w:left="0"/>
        <w:jc w:val="both"/>
      </w:pPr>
      <w:r>
        <w:rPr>
          <w:rFonts w:ascii="Times New Roman"/>
          <w:b w:val="false"/>
          <w:i w:val="false"/>
          <w:color w:val="000000"/>
          <w:sz w:val="28"/>
        </w:rPr>
        <w:t>
      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государственных закупок способом аукциона по форме согласно приложению 18 к настоящим Правилам. При этом заявки остальных участников аукциона не вскрываются.</w:t>
      </w:r>
    </w:p>
    <w:bookmarkEnd w:id="1795"/>
    <w:bookmarkStart w:name="z1855" w:id="1796"/>
    <w:p>
      <w:pPr>
        <w:spacing w:after="0"/>
        <w:ind w:left="0"/>
        <w:jc w:val="both"/>
      </w:pPr>
      <w:r>
        <w:rPr>
          <w:rFonts w:ascii="Times New Roman"/>
          <w:b w:val="false"/>
          <w:i w:val="false"/>
          <w:color w:val="000000"/>
          <w:sz w:val="28"/>
        </w:rPr>
        <w:t>
      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государственных закупок способом аукциона по форме согласно приложению 19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1796"/>
    <w:bookmarkStart w:name="z1856" w:id="1797"/>
    <w:p>
      <w:pPr>
        <w:spacing w:after="0"/>
        <w:ind w:left="0"/>
        <w:jc w:val="both"/>
      </w:pPr>
      <w:r>
        <w:rPr>
          <w:rFonts w:ascii="Times New Roman"/>
          <w:b w:val="false"/>
          <w:i w:val="false"/>
          <w:color w:val="000000"/>
          <w:sz w:val="28"/>
        </w:rPr>
        <w:t xml:space="preserve">
      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bookmarkEnd w:id="1797"/>
    <w:bookmarkStart w:name="z1857" w:id="1798"/>
    <w:p>
      <w:pPr>
        <w:spacing w:after="0"/>
        <w:ind w:left="0"/>
        <w:jc w:val="both"/>
      </w:pPr>
      <w:r>
        <w:rPr>
          <w:rFonts w:ascii="Times New Roman"/>
          <w:b w:val="false"/>
          <w:i w:val="false"/>
          <w:color w:val="000000"/>
          <w:sz w:val="28"/>
        </w:rPr>
        <w:t>
      50. При рассмотрении заявок на участие в аукционе аукционная комиссия вправе:</w:t>
      </w:r>
    </w:p>
    <w:bookmarkEnd w:id="1798"/>
    <w:bookmarkStart w:name="z1858" w:id="1799"/>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1799"/>
    <w:bookmarkStart w:name="z1859" w:id="1800"/>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1800"/>
    <w:bookmarkStart w:name="z1860" w:id="1801"/>
    <w:p>
      <w:pPr>
        <w:spacing w:after="0"/>
        <w:ind w:left="0"/>
        <w:jc w:val="both"/>
      </w:pPr>
      <w:r>
        <w:rPr>
          <w:rFonts w:ascii="Times New Roman"/>
          <w:b w:val="false"/>
          <w:i w:val="false"/>
          <w:color w:val="000000"/>
          <w:sz w:val="28"/>
        </w:rPr>
        <w:t>
      51.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1801"/>
    <w:bookmarkStart w:name="z1861" w:id="1802"/>
    <w:p>
      <w:pPr>
        <w:spacing w:after="0"/>
        <w:ind w:left="0"/>
        <w:jc w:val="both"/>
      </w:pPr>
      <w:r>
        <w:rPr>
          <w:rFonts w:ascii="Times New Roman"/>
          <w:b w:val="false"/>
          <w:i w:val="false"/>
          <w:color w:val="000000"/>
          <w:sz w:val="28"/>
        </w:rPr>
        <w:t>
      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802"/>
    <w:bookmarkStart w:name="z1862" w:id="1803"/>
    <w:p>
      <w:pPr>
        <w:spacing w:after="0"/>
        <w:ind w:left="0"/>
        <w:jc w:val="both"/>
      </w:pPr>
      <w:r>
        <w:rPr>
          <w:rFonts w:ascii="Times New Roman"/>
          <w:b w:val="false"/>
          <w:i w:val="false"/>
          <w:color w:val="000000"/>
          <w:sz w:val="28"/>
        </w:rPr>
        <w:t>
      53.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1803"/>
    <w:bookmarkStart w:name="z1863" w:id="1804"/>
    <w:p>
      <w:pPr>
        <w:spacing w:after="0"/>
        <w:ind w:left="0"/>
        <w:jc w:val="both"/>
      </w:pPr>
      <w:r>
        <w:rPr>
          <w:rFonts w:ascii="Times New Roman"/>
          <w:b w:val="false"/>
          <w:i w:val="false"/>
          <w:color w:val="000000"/>
          <w:sz w:val="28"/>
        </w:rPr>
        <w:t>
      54. Протокол об итогах государственных закупок способом аукциона должен содержать следующее:</w:t>
      </w:r>
    </w:p>
    <w:bookmarkEnd w:id="1804"/>
    <w:bookmarkStart w:name="z1864" w:id="1805"/>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пункта 6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1805"/>
    <w:bookmarkStart w:name="z1865" w:id="1806"/>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1806"/>
    <w:bookmarkStart w:name="z1866" w:id="1807"/>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End w:id="1807"/>
    <w:bookmarkStart w:name="z1867" w:id="1808"/>
    <w:p>
      <w:pPr>
        <w:spacing w:after="0"/>
        <w:ind w:left="0"/>
        <w:jc w:val="both"/>
      </w:pPr>
      <w:r>
        <w:rPr>
          <w:rFonts w:ascii="Times New Roman"/>
          <w:b w:val="false"/>
          <w:i w:val="false"/>
          <w:color w:val="000000"/>
          <w:sz w:val="28"/>
        </w:rPr>
        <w:t>
      55. Потенциальный поставщик не допускается к участию в аукционе (признан участником аукциона), если:</w:t>
      </w:r>
    </w:p>
    <w:bookmarkEnd w:id="1808"/>
    <w:bookmarkStart w:name="z1868" w:id="1809"/>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1809"/>
    <w:bookmarkStart w:name="z1869" w:id="1810"/>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аукционная комиссия рассматривает информацию на интернет-ресурсах соответствующих уполномоченных органов;</w:t>
      </w:r>
    </w:p>
    <w:bookmarkEnd w:id="1810"/>
    <w:bookmarkStart w:name="z1870" w:id="1811"/>
    <w:p>
      <w:pPr>
        <w:spacing w:after="0"/>
        <w:ind w:left="0"/>
        <w:jc w:val="both"/>
      </w:pPr>
      <w:r>
        <w:rPr>
          <w:rFonts w:ascii="Times New Roman"/>
          <w:b w:val="false"/>
          <w:i w:val="false"/>
          <w:color w:val="000000"/>
          <w:sz w:val="28"/>
        </w:rPr>
        <w:t>
      3) если его заявка на участие в аукционе определена не соответствующей требованиям АД.</w:t>
      </w:r>
    </w:p>
    <w:bookmarkEnd w:id="1811"/>
    <w:bookmarkStart w:name="z1871" w:id="1812"/>
    <w:p>
      <w:pPr>
        <w:spacing w:after="0"/>
        <w:ind w:left="0"/>
        <w:jc w:val="both"/>
      </w:pPr>
      <w:r>
        <w:rPr>
          <w:rFonts w:ascii="Times New Roman"/>
          <w:b w:val="false"/>
          <w:i w:val="false"/>
          <w:color w:val="000000"/>
          <w:sz w:val="28"/>
        </w:rPr>
        <w:t>
      8. Возврат обеспечения заявок на участие в аукционе</w:t>
      </w:r>
    </w:p>
    <w:bookmarkEnd w:id="1812"/>
    <w:bookmarkStart w:name="z1872" w:id="1813"/>
    <w:p>
      <w:pPr>
        <w:spacing w:after="0"/>
        <w:ind w:left="0"/>
        <w:jc w:val="both"/>
      </w:pPr>
      <w:r>
        <w:rPr>
          <w:rFonts w:ascii="Times New Roman"/>
          <w:b w:val="false"/>
          <w:i w:val="false"/>
          <w:color w:val="000000"/>
          <w:sz w:val="28"/>
        </w:rPr>
        <w:t>
      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bookmarkEnd w:id="1813"/>
    <w:bookmarkStart w:name="z1873" w:id="1814"/>
    <w:p>
      <w:pPr>
        <w:spacing w:after="0"/>
        <w:ind w:left="0"/>
        <w:jc w:val="both"/>
      </w:pPr>
      <w:r>
        <w:rPr>
          <w:rFonts w:ascii="Times New Roman"/>
          <w:b w:val="false"/>
          <w:i w:val="false"/>
          <w:color w:val="000000"/>
          <w:sz w:val="28"/>
        </w:rPr>
        <w:t>
      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1814"/>
    <w:bookmarkStart w:name="z1874" w:id="1815"/>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1815"/>
    <w:bookmarkStart w:name="z1875" w:id="1816"/>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1816"/>
    <w:bookmarkStart w:name="z1876" w:id="1817"/>
    <w:p>
      <w:pPr>
        <w:spacing w:after="0"/>
        <w:ind w:left="0"/>
        <w:jc w:val="both"/>
      </w:pPr>
      <w:r>
        <w:rPr>
          <w:rFonts w:ascii="Times New Roman"/>
          <w:b w:val="false"/>
          <w:i w:val="false"/>
          <w:color w:val="000000"/>
          <w:sz w:val="28"/>
        </w:rPr>
        <w:t>
      57.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bookmarkEnd w:id="1817"/>
    <w:bookmarkStart w:name="z1877" w:id="1818"/>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1818"/>
    <w:bookmarkStart w:name="z1878" w:id="1819"/>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1819"/>
    <w:bookmarkStart w:name="z1879" w:id="1820"/>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1820"/>
    <w:bookmarkStart w:name="z1880" w:id="1821"/>
    <w:p>
      <w:pPr>
        <w:spacing w:after="0"/>
        <w:ind w:left="0"/>
        <w:jc w:val="both"/>
      </w:pPr>
      <w:r>
        <w:rPr>
          <w:rFonts w:ascii="Times New Roman"/>
          <w:b w:val="false"/>
          <w:i w:val="false"/>
          <w:color w:val="000000"/>
          <w:sz w:val="28"/>
        </w:rPr>
        <w:t>
      58. Обеспечение заявки на участие в аукционе, внесенное в виде электронной банковской гарантии, не возвращается организатором в случаях, если:</w:t>
      </w:r>
    </w:p>
    <w:bookmarkEnd w:id="1821"/>
    <w:bookmarkStart w:name="z1881" w:id="1822"/>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 о государственных закупках;</w:t>
      </w:r>
    </w:p>
    <w:bookmarkEnd w:id="1822"/>
    <w:bookmarkStart w:name="z1882" w:id="1823"/>
    <w:p>
      <w:pPr>
        <w:spacing w:after="0"/>
        <w:ind w:left="0"/>
        <w:jc w:val="both"/>
      </w:pPr>
      <w:r>
        <w:rPr>
          <w:rFonts w:ascii="Times New Roman"/>
          <w:b w:val="false"/>
          <w:i w:val="false"/>
          <w:color w:val="000000"/>
          <w:sz w:val="28"/>
        </w:rPr>
        <w:t>
      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1823"/>
    <w:bookmarkStart w:name="z1883" w:id="1824"/>
    <w:p>
      <w:pPr>
        <w:spacing w:after="0"/>
        <w:ind w:left="0"/>
        <w:jc w:val="both"/>
      </w:pPr>
      <w:r>
        <w:rPr>
          <w:rFonts w:ascii="Times New Roman"/>
          <w:b w:val="false"/>
          <w:i w:val="false"/>
          <w:color w:val="000000"/>
          <w:sz w:val="28"/>
        </w:rPr>
        <w:t>
      59.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824"/>
    <w:bookmarkStart w:name="z1884" w:id="1825"/>
    <w:p>
      <w:pPr>
        <w:spacing w:after="0"/>
        <w:ind w:left="0"/>
        <w:jc w:val="both"/>
      </w:pPr>
      <w:r>
        <w:rPr>
          <w:rFonts w:ascii="Times New Roman"/>
          <w:b w:val="false"/>
          <w:i w:val="false"/>
          <w:color w:val="000000"/>
          <w:sz w:val="28"/>
        </w:rPr>
        <w:t>
      1) потенциальный поставщик, определенный победителем аукциона, от заключения договора о государственных закупках;</w:t>
      </w:r>
    </w:p>
    <w:bookmarkEnd w:id="1825"/>
    <w:bookmarkStart w:name="z1885" w:id="1826"/>
    <w:p>
      <w:pPr>
        <w:spacing w:after="0"/>
        <w:ind w:left="0"/>
        <w:jc w:val="both"/>
      </w:pPr>
      <w:r>
        <w:rPr>
          <w:rFonts w:ascii="Times New Roman"/>
          <w:b w:val="false"/>
          <w:i w:val="false"/>
          <w:color w:val="000000"/>
          <w:sz w:val="28"/>
        </w:rPr>
        <w:t>
      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1826"/>
    <w:bookmarkStart w:name="z1886" w:id="1827"/>
    <w:p>
      <w:pPr>
        <w:spacing w:after="0"/>
        <w:ind w:left="0"/>
        <w:jc w:val="both"/>
      </w:pPr>
      <w:r>
        <w:rPr>
          <w:rFonts w:ascii="Times New Roman"/>
          <w:b w:val="false"/>
          <w:i w:val="false"/>
          <w:color w:val="000000"/>
          <w:sz w:val="28"/>
        </w:rPr>
        <w:t>
      9. Договор о государственных закупках по итогам аукциона</w:t>
      </w:r>
    </w:p>
    <w:bookmarkEnd w:id="1827"/>
    <w:bookmarkStart w:name="z1887" w:id="1828"/>
    <w:p>
      <w:pPr>
        <w:spacing w:after="0"/>
        <w:ind w:left="0"/>
        <w:jc w:val="both"/>
      </w:pPr>
      <w:r>
        <w:rPr>
          <w:rFonts w:ascii="Times New Roman"/>
          <w:b w:val="false"/>
          <w:i w:val="false"/>
          <w:color w:val="000000"/>
          <w:sz w:val="28"/>
        </w:rPr>
        <w:t xml:space="preserve">
      60.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828"/>
    <w:bookmarkStart w:name="z1888" w:id="1829"/>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приложению 34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End w:id="1829"/>
    <w:bookmarkStart w:name="z1889" w:id="1830"/>
    <w:p>
      <w:pPr>
        <w:spacing w:after="0"/>
        <w:ind w:left="0"/>
        <w:jc w:val="both"/>
      </w:pPr>
      <w:r>
        <w:rPr>
          <w:rFonts w:ascii="Times New Roman"/>
          <w:b w:val="false"/>
          <w:i w:val="false"/>
          <w:color w:val="000000"/>
          <w:sz w:val="28"/>
        </w:rPr>
        <w:t>
      61.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830"/>
    <w:bookmarkStart w:name="z1890" w:id="1831"/>
    <w:p>
      <w:pPr>
        <w:spacing w:after="0"/>
        <w:ind w:left="0"/>
        <w:jc w:val="both"/>
      </w:pPr>
      <w:r>
        <w:rPr>
          <w:rFonts w:ascii="Times New Roman"/>
          <w:b w:val="false"/>
          <w:i w:val="false"/>
          <w:color w:val="000000"/>
          <w:sz w:val="28"/>
        </w:rPr>
        <w:t xml:space="preserve">
      62.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831"/>
    <w:bookmarkStart w:name="z1891" w:id="1832"/>
    <w:p>
      <w:pPr>
        <w:spacing w:after="0"/>
        <w:ind w:left="0"/>
        <w:jc w:val="both"/>
      </w:pPr>
      <w:r>
        <w:rPr>
          <w:rFonts w:ascii="Times New Roman"/>
          <w:b w:val="false"/>
          <w:i w:val="false"/>
          <w:color w:val="000000"/>
          <w:sz w:val="28"/>
        </w:rPr>
        <w:t>
      63.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832"/>
    <w:bookmarkStart w:name="z1892" w:id="1833"/>
    <w:p>
      <w:pPr>
        <w:spacing w:after="0"/>
        <w:ind w:left="0"/>
        <w:jc w:val="both"/>
      </w:pPr>
      <w:r>
        <w:rPr>
          <w:rFonts w:ascii="Times New Roman"/>
          <w:b w:val="false"/>
          <w:i w:val="false"/>
          <w:color w:val="000000"/>
          <w:sz w:val="28"/>
        </w:rPr>
        <w:t>
      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833"/>
    <w:bookmarkStart w:name="z1893" w:id="1834"/>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834"/>
    <w:bookmarkStart w:name="z1894" w:id="1835"/>
    <w:p>
      <w:pPr>
        <w:spacing w:after="0"/>
        <w:ind w:left="0"/>
        <w:jc w:val="both"/>
      </w:pPr>
      <w:r>
        <w:rPr>
          <w:rFonts w:ascii="Times New Roman"/>
          <w:b w:val="false"/>
          <w:i w:val="false"/>
          <w:color w:val="000000"/>
          <w:sz w:val="28"/>
        </w:rPr>
        <w:t>
      65. Заказчик не позднее одного рабочего со дня истечения срока подтверждения потенциальным поставщиком сведений в соответствии с пунктом 64 Правил, формирует проект договора, удостоверенный электронной цифровой подписью, и направляет для подписания потенциальному поставщику.</w:t>
      </w:r>
    </w:p>
    <w:bookmarkEnd w:id="1835"/>
    <w:bookmarkStart w:name="z1895" w:id="1836"/>
    <w:p>
      <w:pPr>
        <w:spacing w:after="0"/>
        <w:ind w:left="0"/>
        <w:jc w:val="both"/>
      </w:pPr>
      <w:r>
        <w:rPr>
          <w:rFonts w:ascii="Times New Roman"/>
          <w:b w:val="false"/>
          <w:i w:val="false"/>
          <w:color w:val="000000"/>
          <w:sz w:val="28"/>
        </w:rPr>
        <w:t xml:space="preserve">
      66.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1836"/>
    <w:bookmarkStart w:name="z1896" w:id="1837"/>
    <w:p>
      <w:pPr>
        <w:spacing w:after="0"/>
        <w:ind w:left="0"/>
        <w:jc w:val="both"/>
      </w:pPr>
      <w:r>
        <w:rPr>
          <w:rFonts w:ascii="Times New Roman"/>
          <w:b w:val="false"/>
          <w:i w:val="false"/>
          <w:color w:val="000000"/>
          <w:sz w:val="28"/>
        </w:rPr>
        <w:t>
      67.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1837"/>
    <w:bookmarkStart w:name="z1897" w:id="1838"/>
    <w:p>
      <w:pPr>
        <w:spacing w:after="0"/>
        <w:ind w:left="0"/>
        <w:jc w:val="both"/>
      </w:pPr>
      <w:r>
        <w:rPr>
          <w:rFonts w:ascii="Times New Roman"/>
          <w:b w:val="false"/>
          <w:i w:val="false"/>
          <w:color w:val="000000"/>
          <w:sz w:val="28"/>
        </w:rPr>
        <w:t>
      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отменяет заключение договора с таким потенциальным поставщиком.</w:t>
      </w:r>
    </w:p>
    <w:bookmarkEnd w:id="1838"/>
    <w:bookmarkStart w:name="z1898" w:id="1839"/>
    <w:p>
      <w:pPr>
        <w:spacing w:after="0"/>
        <w:ind w:left="0"/>
        <w:jc w:val="both"/>
      </w:pPr>
      <w:r>
        <w:rPr>
          <w:rFonts w:ascii="Times New Roman"/>
          <w:b w:val="false"/>
          <w:i w:val="false"/>
          <w:color w:val="000000"/>
          <w:sz w:val="28"/>
        </w:rPr>
        <w:t xml:space="preserve">
      69. Минимальный срок поставки товаров,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1839"/>
    <w:bookmarkStart w:name="z1899" w:id="1840"/>
    <w:p>
      <w:pPr>
        <w:spacing w:after="0"/>
        <w:ind w:left="0"/>
        <w:jc w:val="both"/>
      </w:pPr>
      <w:r>
        <w:rPr>
          <w:rFonts w:ascii="Times New Roman"/>
          <w:b w:val="false"/>
          <w:i w:val="false"/>
          <w:color w:val="000000"/>
          <w:sz w:val="28"/>
        </w:rPr>
        <w:t xml:space="preserve">
      70.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1840"/>
    <w:bookmarkStart w:name="z1900" w:id="1841"/>
    <w:p>
      <w:pPr>
        <w:spacing w:after="0"/>
        <w:ind w:left="0"/>
        <w:jc w:val="both"/>
      </w:pPr>
      <w:r>
        <w:rPr>
          <w:rFonts w:ascii="Times New Roman"/>
          <w:b w:val="false"/>
          <w:i w:val="false"/>
          <w:color w:val="000000"/>
          <w:sz w:val="28"/>
        </w:rPr>
        <w:t>
      71.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bookmarkEnd w:id="1841"/>
    <w:bookmarkStart w:name="z1901" w:id="1842"/>
    <w:p>
      <w:pPr>
        <w:spacing w:after="0"/>
        <w:ind w:left="0"/>
        <w:jc w:val="both"/>
      </w:pPr>
      <w:r>
        <w:rPr>
          <w:rFonts w:ascii="Times New Roman"/>
          <w:b w:val="false"/>
          <w:i w:val="false"/>
          <w:color w:val="000000"/>
          <w:sz w:val="28"/>
        </w:rPr>
        <w:t>
      72. В случае признания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bookmarkEnd w:id="1842"/>
    <w:bookmarkStart w:name="z1902" w:id="1843"/>
    <w:p>
      <w:pPr>
        <w:spacing w:after="0"/>
        <w:ind w:left="0"/>
        <w:jc w:val="both"/>
      </w:pPr>
      <w:r>
        <w:rPr>
          <w:rFonts w:ascii="Times New Roman"/>
          <w:b w:val="false"/>
          <w:i w:val="false"/>
          <w:color w:val="000000"/>
          <w:sz w:val="28"/>
        </w:rPr>
        <w:t xml:space="preserve">
      73.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843"/>
    <w:bookmarkStart w:name="z1903" w:id="1844"/>
    <w:p>
      <w:pPr>
        <w:spacing w:after="0"/>
        <w:ind w:left="0"/>
        <w:jc w:val="both"/>
      </w:pPr>
      <w:r>
        <w:rPr>
          <w:rFonts w:ascii="Times New Roman"/>
          <w:b w:val="false"/>
          <w:i w:val="false"/>
          <w:color w:val="000000"/>
          <w:sz w:val="28"/>
        </w:rPr>
        <w:t xml:space="preserve">
      74.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844"/>
    <w:bookmarkStart w:name="z1904" w:id="1845"/>
    <w:p>
      <w:pPr>
        <w:spacing w:after="0"/>
        <w:ind w:left="0"/>
        <w:jc w:val="both"/>
      </w:pPr>
      <w:r>
        <w:rPr>
          <w:rFonts w:ascii="Times New Roman"/>
          <w:b w:val="false"/>
          <w:i w:val="false"/>
          <w:color w:val="000000"/>
          <w:sz w:val="28"/>
        </w:rPr>
        <w:t>
      75.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845"/>
    <w:bookmarkStart w:name="z1905" w:id="1846"/>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1846"/>
    <w:bookmarkStart w:name="z1906" w:id="1847"/>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1847"/>
    <w:bookmarkStart w:name="z1907" w:id="1848"/>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1848"/>
    <w:bookmarkStart w:name="z1908" w:id="1849"/>
    <w:p>
      <w:pPr>
        <w:spacing w:after="0"/>
        <w:ind w:left="0"/>
        <w:jc w:val="both"/>
      </w:pPr>
      <w:r>
        <w:rPr>
          <w:rFonts w:ascii="Times New Roman"/>
          <w:b w:val="false"/>
          <w:i w:val="false"/>
          <w:color w:val="000000"/>
          <w:sz w:val="28"/>
        </w:rPr>
        <w:t>
      76.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849"/>
    <w:bookmarkStart w:name="z1909" w:id="1850"/>
    <w:p>
      <w:pPr>
        <w:spacing w:after="0"/>
        <w:ind w:left="0"/>
        <w:jc w:val="both"/>
      </w:pPr>
      <w:r>
        <w:rPr>
          <w:rFonts w:ascii="Times New Roman"/>
          <w:b w:val="false"/>
          <w:i w:val="false"/>
          <w:color w:val="000000"/>
          <w:sz w:val="28"/>
        </w:rPr>
        <w:t>
      77.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1850"/>
    <w:bookmarkStart w:name="z1910" w:id="1851"/>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851"/>
    <w:bookmarkStart w:name="z1911" w:id="1852"/>
    <w:p>
      <w:pPr>
        <w:spacing w:after="0"/>
        <w:ind w:left="0"/>
        <w:jc w:val="both"/>
      </w:pPr>
      <w:r>
        <w:rPr>
          <w:rFonts w:ascii="Times New Roman"/>
          <w:b w:val="false"/>
          <w:i w:val="false"/>
          <w:color w:val="000000"/>
          <w:sz w:val="28"/>
        </w:rPr>
        <w:t>
      2) банковскую гарантию, представляемую в форме электронного документа согласно приложению 38 к Правилам;</w:t>
      </w:r>
    </w:p>
    <w:bookmarkEnd w:id="1852"/>
    <w:bookmarkStart w:name="z1912" w:id="1853"/>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1853"/>
    <w:bookmarkStart w:name="z1913" w:id="1854"/>
    <w:p>
      <w:pPr>
        <w:spacing w:after="0"/>
        <w:ind w:left="0"/>
        <w:jc w:val="both"/>
      </w:pPr>
      <w:r>
        <w:rPr>
          <w:rFonts w:ascii="Times New Roman"/>
          <w:b w:val="false"/>
          <w:i w:val="false"/>
          <w:color w:val="000000"/>
          <w:sz w:val="28"/>
        </w:rPr>
        <w:t xml:space="preserve">
      78. При внесении поставщиком обеспечения исполнения договора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1854"/>
    <w:bookmarkStart w:name="z1914" w:id="1855"/>
    <w:p>
      <w:pPr>
        <w:spacing w:after="0"/>
        <w:ind w:left="0"/>
        <w:jc w:val="both"/>
      </w:pPr>
      <w:r>
        <w:rPr>
          <w:rFonts w:ascii="Times New Roman"/>
          <w:b w:val="false"/>
          <w:i w:val="false"/>
          <w:color w:val="000000"/>
          <w:sz w:val="28"/>
        </w:rPr>
        <w:t xml:space="preserve">
      79.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855"/>
    <w:bookmarkStart w:name="z1915" w:id="1856"/>
    <w:p>
      <w:pPr>
        <w:spacing w:after="0"/>
        <w:ind w:left="0"/>
        <w:jc w:val="both"/>
      </w:pPr>
      <w:r>
        <w:rPr>
          <w:rFonts w:ascii="Times New Roman"/>
          <w:b w:val="false"/>
          <w:i w:val="false"/>
          <w:color w:val="000000"/>
          <w:sz w:val="28"/>
        </w:rPr>
        <w:t>
      80.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856"/>
    <w:bookmarkStart w:name="z1916" w:id="1857"/>
    <w:p>
      <w:pPr>
        <w:spacing w:after="0"/>
        <w:ind w:left="0"/>
        <w:jc w:val="both"/>
      </w:pPr>
      <w:r>
        <w:rPr>
          <w:rFonts w:ascii="Times New Roman"/>
          <w:b w:val="false"/>
          <w:i w:val="false"/>
          <w:color w:val="000000"/>
          <w:sz w:val="28"/>
        </w:rPr>
        <w:t>
      81.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857"/>
    <w:bookmarkStart w:name="z1917" w:id="1858"/>
    <w:p>
      <w:pPr>
        <w:spacing w:after="0"/>
        <w:ind w:left="0"/>
        <w:jc w:val="both"/>
      </w:pPr>
      <w:r>
        <w:rPr>
          <w:rFonts w:ascii="Times New Roman"/>
          <w:b w:val="false"/>
          <w:i w:val="false"/>
          <w:color w:val="000000"/>
          <w:sz w:val="28"/>
        </w:rPr>
        <w:t>
      82.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858"/>
    <w:bookmarkStart w:name="z1918" w:id="1859"/>
    <w:p>
      <w:pPr>
        <w:spacing w:after="0"/>
        <w:ind w:left="0"/>
        <w:jc w:val="both"/>
      </w:pPr>
      <w:r>
        <w:rPr>
          <w:rFonts w:ascii="Times New Roman"/>
          <w:b w:val="false"/>
          <w:i w:val="false"/>
          <w:color w:val="000000"/>
          <w:sz w:val="28"/>
        </w:rPr>
        <w:t>
      83.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859"/>
    <w:bookmarkStart w:name="z1919" w:id="1860"/>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1860"/>
    <w:bookmarkStart w:name="z1920" w:id="1861"/>
    <w:p>
      <w:pPr>
        <w:spacing w:after="0"/>
        <w:ind w:left="0"/>
        <w:jc w:val="both"/>
      </w:pPr>
      <w:r>
        <w:rPr>
          <w:rFonts w:ascii="Times New Roman"/>
          <w:b w:val="false"/>
          <w:i w:val="false"/>
          <w:color w:val="000000"/>
          <w:sz w:val="28"/>
        </w:rPr>
        <w:t>
      84.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861"/>
    <w:bookmarkStart w:name="z1921" w:id="1862"/>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1862"/>
    <w:bookmarkStart w:name="z1922" w:id="1863"/>
    <w:p>
      <w:pPr>
        <w:spacing w:after="0"/>
        <w:ind w:left="0"/>
        <w:jc w:val="both"/>
      </w:pPr>
      <w:r>
        <w:rPr>
          <w:rFonts w:ascii="Times New Roman"/>
          <w:b w:val="false"/>
          <w:i w:val="false"/>
          <w:color w:val="000000"/>
          <w:sz w:val="28"/>
        </w:rPr>
        <w:t>
      85.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863"/>
    <w:bookmarkStart w:name="z1923" w:id="1864"/>
    <w:p>
      <w:pPr>
        <w:spacing w:after="0"/>
        <w:ind w:left="0"/>
        <w:jc w:val="both"/>
      </w:pPr>
      <w:r>
        <w:rPr>
          <w:rFonts w:ascii="Times New Roman"/>
          <w:b w:val="false"/>
          <w:i w:val="false"/>
          <w:color w:val="000000"/>
          <w:sz w:val="28"/>
        </w:rPr>
        <w:t>
      86.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864"/>
    <w:bookmarkStart w:name="z1924" w:id="1865"/>
    <w:p>
      <w:pPr>
        <w:spacing w:after="0"/>
        <w:ind w:left="0"/>
        <w:jc w:val="both"/>
      </w:pPr>
      <w:r>
        <w:rPr>
          <w:rFonts w:ascii="Times New Roman"/>
          <w:b w:val="false"/>
          <w:i w:val="false"/>
          <w:color w:val="000000"/>
          <w:sz w:val="28"/>
        </w:rPr>
        <w:t>
      87.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bookmarkEnd w:id="1865"/>
    <w:bookmarkStart w:name="z1925" w:id="1866"/>
    <w:p>
      <w:pPr>
        <w:spacing w:after="0"/>
        <w:ind w:left="0"/>
        <w:jc w:val="both"/>
      </w:pPr>
      <w:r>
        <w:rPr>
          <w:rFonts w:ascii="Times New Roman"/>
          <w:b w:val="false"/>
          <w:i w:val="false"/>
          <w:color w:val="000000"/>
          <w:sz w:val="28"/>
        </w:rPr>
        <w:t>
      1) выплаты поставщиком неустойки (штрафа, пени);</w:t>
      </w:r>
    </w:p>
    <w:bookmarkEnd w:id="1866"/>
    <w:bookmarkStart w:name="z1926" w:id="1867"/>
    <w:p>
      <w:pPr>
        <w:spacing w:after="0"/>
        <w:ind w:left="0"/>
        <w:jc w:val="both"/>
      </w:pPr>
      <w:r>
        <w:rPr>
          <w:rFonts w:ascii="Times New Roman"/>
          <w:b w:val="false"/>
          <w:i w:val="false"/>
          <w:color w:val="000000"/>
          <w:sz w:val="28"/>
        </w:rPr>
        <w:t>
      2) полного исполнения договорных обязательств;</w:t>
      </w:r>
    </w:p>
    <w:bookmarkEnd w:id="1867"/>
    <w:bookmarkStart w:name="z1927" w:id="1868"/>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а также сумму обеспечения в случае принятия антидемпинговых мер (при наличии).</w:t>
      </w:r>
    </w:p>
    <w:bookmarkEnd w:id="1868"/>
    <w:bookmarkStart w:name="z1928" w:id="1869"/>
    <w:p>
      <w:pPr>
        <w:spacing w:after="0"/>
        <w:ind w:left="0"/>
        <w:jc w:val="both"/>
      </w:pPr>
      <w:r>
        <w:rPr>
          <w:rFonts w:ascii="Times New Roman"/>
          <w:b w:val="false"/>
          <w:i w:val="false"/>
          <w:color w:val="000000"/>
          <w:sz w:val="28"/>
        </w:rPr>
        <w:t>
      88.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869"/>
    <w:bookmarkStart w:name="z1929" w:id="1870"/>
    <w:p>
      <w:pPr>
        <w:spacing w:after="0"/>
        <w:ind w:left="0"/>
        <w:jc w:val="both"/>
      </w:pPr>
      <w:r>
        <w:rPr>
          <w:rFonts w:ascii="Times New Roman"/>
          <w:b w:val="false"/>
          <w:i w:val="false"/>
          <w:color w:val="000000"/>
          <w:sz w:val="28"/>
        </w:rPr>
        <w:t>
      89.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870"/>
    <w:bookmarkStart w:name="z1930" w:id="1871"/>
    <w:p>
      <w:pPr>
        <w:spacing w:after="0"/>
        <w:ind w:left="0"/>
        <w:jc w:val="both"/>
      </w:pPr>
      <w:r>
        <w:rPr>
          <w:rFonts w:ascii="Times New Roman"/>
          <w:b w:val="false"/>
          <w:i w:val="false"/>
          <w:color w:val="000000"/>
          <w:sz w:val="28"/>
        </w:rPr>
        <w:t>
      90.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871"/>
    <w:p>
      <w:pPr>
        <w:spacing w:after="0"/>
        <w:ind w:left="0"/>
        <w:jc w:val="both"/>
      </w:pPr>
      <w:bookmarkStart w:name="z1931" w:id="1872"/>
      <w:r>
        <w:rPr>
          <w:rFonts w:ascii="Times New Roman"/>
          <w:b w:val="false"/>
          <w:i w:val="false"/>
          <w:color w:val="000000"/>
          <w:sz w:val="28"/>
        </w:rPr>
        <w:t>
      91.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исполнения договора, а также сумму обеспечения в случае принятия антидемпинговых мер (при наличии) на указанный в заявлении заказчика счет, исполнения договора, а также сумма обеспечения в случае принятия антидемпинговых мер (при наличии).</w:t>
      </w:r>
    </w:p>
    <w:bookmarkEnd w:id="1872"/>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xml:space="preserve">*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аукционной документации</w:t>
            </w:r>
          </w:p>
        </w:tc>
      </w:tr>
    </w:tbl>
    <w:bookmarkStart w:name="z1933" w:id="1873"/>
    <w:p>
      <w:pPr>
        <w:spacing w:after="0"/>
        <w:ind w:left="0"/>
        <w:jc w:val="left"/>
      </w:pPr>
      <w:r>
        <w:rPr>
          <w:rFonts w:ascii="Times New Roman"/>
          <w:b/>
          <w:i w:val="false"/>
          <w:color w:val="000000"/>
        </w:rPr>
        <w:t xml:space="preserve"> Условия поставки товара</w:t>
      </w:r>
      <w:r>
        <w:br/>
      </w:r>
      <w:r>
        <w:rPr>
          <w:rFonts w:ascii="Times New Roman"/>
          <w:b/>
          <w:i w:val="false"/>
          <w:color w:val="000000"/>
        </w:rPr>
        <w:t>(формируется на основе утвержденного годового плана)</w:t>
      </w:r>
    </w:p>
    <w:bookmarkEnd w:id="1873"/>
    <w:p>
      <w:pPr>
        <w:spacing w:after="0"/>
        <w:ind w:left="0"/>
        <w:jc w:val="both"/>
      </w:pPr>
      <w:bookmarkStart w:name="z1934" w:id="1874"/>
      <w:r>
        <w:rPr>
          <w:rFonts w:ascii="Times New Roman"/>
          <w:b w:val="false"/>
          <w:i w:val="false"/>
          <w:color w:val="000000"/>
          <w:sz w:val="28"/>
        </w:rPr>
        <w:t>
      № аукциона _____________________________</w:t>
      </w:r>
    </w:p>
    <w:bookmarkEnd w:id="1874"/>
    <w:p>
      <w:pPr>
        <w:spacing w:after="0"/>
        <w:ind w:left="0"/>
        <w:jc w:val="both"/>
      </w:pPr>
      <w:r>
        <w:rPr>
          <w:rFonts w:ascii="Times New Roman"/>
          <w:b w:val="false"/>
          <w:i w:val="false"/>
          <w:color w:val="000000"/>
          <w:sz w:val="28"/>
        </w:rPr>
        <w:t>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935" w:id="1875"/>
    <w:p>
      <w:pPr>
        <w:spacing w:after="0"/>
        <w:ind w:left="0"/>
        <w:jc w:val="both"/>
      </w:pPr>
      <w:r>
        <w:rPr>
          <w:rFonts w:ascii="Times New Roman"/>
          <w:b w:val="false"/>
          <w:i w:val="false"/>
          <w:color w:val="000000"/>
          <w:sz w:val="28"/>
        </w:rPr>
        <w:t>
      * Полное описание и характеристика товаров указываются в технической спецификации.</w:t>
      </w:r>
    </w:p>
    <w:bookmarkEnd w:id="1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аукционной документации</w:t>
            </w:r>
          </w:p>
        </w:tc>
      </w:tr>
    </w:tbl>
    <w:bookmarkStart w:name="z1937" w:id="1876"/>
    <w:p>
      <w:pPr>
        <w:spacing w:after="0"/>
        <w:ind w:left="0"/>
        <w:jc w:val="left"/>
      </w:pPr>
      <w:r>
        <w:rPr>
          <w:rFonts w:ascii="Times New Roman"/>
          <w:b/>
          <w:i w:val="false"/>
          <w:color w:val="000000"/>
        </w:rPr>
        <w:t xml:space="preserve"> Соглашение об участии в аукционе</w:t>
      </w:r>
    </w:p>
    <w:bookmarkEnd w:id="1876"/>
    <w:bookmarkStart w:name="z1938" w:id="1877"/>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877"/>
    <w:bookmarkStart w:name="z1939" w:id="1878"/>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Закона.</w:t>
      </w:r>
    </w:p>
    <w:bookmarkEnd w:id="1878"/>
    <w:bookmarkStart w:name="z1940" w:id="1879"/>
    <w:p>
      <w:pPr>
        <w:spacing w:after="0"/>
        <w:ind w:left="0"/>
        <w:jc w:val="both"/>
      </w:pPr>
      <w:r>
        <w:rPr>
          <w:rFonts w:ascii="Times New Roman"/>
          <w:b w:val="false"/>
          <w:i w:val="false"/>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bookmarkEnd w:id="1879"/>
    <w:bookmarkStart w:name="z1941" w:id="1880"/>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bookmarkEnd w:id="1880"/>
    <w:bookmarkStart w:name="z1942" w:id="1881"/>
    <w:p>
      <w:pPr>
        <w:spacing w:after="0"/>
        <w:ind w:left="0"/>
        <w:jc w:val="both"/>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bookmarkEnd w:id="1881"/>
    <w:bookmarkStart w:name="z1943" w:id="1882"/>
    <w:p>
      <w:pPr>
        <w:spacing w:after="0"/>
        <w:ind w:left="0"/>
        <w:jc w:val="both"/>
      </w:pPr>
      <w:r>
        <w:rPr>
          <w:rFonts w:ascii="Times New Roman"/>
          <w:b w:val="false"/>
          <w:i w:val="false"/>
          <w:color w:val="000000"/>
          <w:sz w:val="28"/>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bookmarkEnd w:id="1882"/>
    <w:bookmarkStart w:name="z1944" w:id="1883"/>
    <w:p>
      <w:pPr>
        <w:spacing w:after="0"/>
        <w:ind w:left="0"/>
        <w:jc w:val="both"/>
      </w:pPr>
      <w:r>
        <w:rPr>
          <w:rFonts w:ascii="Times New Roman"/>
          <w:b w:val="false"/>
          <w:i w:val="false"/>
          <w:color w:val="000000"/>
          <w:sz w:val="28"/>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bookmarkEnd w:id="1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аукционной документации</w:t>
            </w:r>
          </w:p>
        </w:tc>
      </w:tr>
    </w:tbl>
    <w:bookmarkStart w:name="z1946" w:id="1884"/>
    <w:p>
      <w:pPr>
        <w:spacing w:after="0"/>
        <w:ind w:left="0"/>
        <w:jc w:val="left"/>
      </w:pPr>
      <w:r>
        <w:rPr>
          <w:rFonts w:ascii="Times New Roman"/>
          <w:b/>
          <w:i w:val="false"/>
          <w:color w:val="000000"/>
        </w:rPr>
        <w:t xml:space="preserve"> Стартовая цена потенциального поставщика</w:t>
      </w:r>
    </w:p>
    <w:bookmarkEnd w:id="1884"/>
    <w:p>
      <w:pPr>
        <w:spacing w:after="0"/>
        <w:ind w:left="0"/>
        <w:jc w:val="both"/>
      </w:pPr>
      <w:bookmarkStart w:name="z1947" w:id="1885"/>
      <w:r>
        <w:rPr>
          <w:rFonts w:ascii="Times New Roman"/>
          <w:b w:val="false"/>
          <w:i w:val="false"/>
          <w:color w:val="000000"/>
          <w:sz w:val="28"/>
        </w:rPr>
        <w:t>
      № аукциона __________________________________________________</w:t>
      </w:r>
    </w:p>
    <w:bookmarkEnd w:id="1885"/>
    <w:p>
      <w:pPr>
        <w:spacing w:after="0"/>
        <w:ind w:left="0"/>
        <w:jc w:val="both"/>
      </w:pPr>
      <w:r>
        <w:rPr>
          <w:rFonts w:ascii="Times New Roman"/>
          <w:b w:val="false"/>
          <w:i w:val="false"/>
          <w:color w:val="000000"/>
          <w:sz w:val="28"/>
        </w:rPr>
        <w:t>Наименование аукциона ________________________________________</w:t>
      </w:r>
    </w:p>
    <w:p>
      <w:pPr>
        <w:spacing w:after="0"/>
        <w:ind w:left="0"/>
        <w:jc w:val="both"/>
      </w:pPr>
      <w:r>
        <w:rPr>
          <w:rFonts w:ascii="Times New Roman"/>
          <w:b w:val="false"/>
          <w:i w:val="false"/>
          <w:color w:val="000000"/>
          <w:sz w:val="28"/>
        </w:rPr>
        <w:t>№ лота 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w:t>
      </w:r>
    </w:p>
    <w:p>
      <w:pPr>
        <w:spacing w:after="0"/>
        <w:ind w:left="0"/>
        <w:jc w:val="both"/>
      </w:pPr>
      <w:r>
        <w:rPr>
          <w:rFonts w:ascii="Times New Roman"/>
          <w:b w:val="false"/>
          <w:i w:val="false"/>
          <w:color w:val="000000"/>
          <w:sz w:val="28"/>
        </w:rPr>
        <w:t>БИН/ИИН/ИНН/УНП 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w:t>
      </w:r>
    </w:p>
    <w:p>
      <w:pPr>
        <w:spacing w:after="0"/>
        <w:ind w:left="0"/>
        <w:jc w:val="both"/>
      </w:pPr>
      <w:r>
        <w:rPr>
          <w:rFonts w:ascii="Times New Roman"/>
          <w:b w:val="false"/>
          <w:i w:val="false"/>
          <w:color w:val="000000"/>
          <w:sz w:val="28"/>
        </w:rPr>
        <w:t>Единица измерения 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w:t>
      </w:r>
    </w:p>
    <w:p>
      <w:pPr>
        <w:spacing w:after="0"/>
        <w:ind w:left="0"/>
        <w:jc w:val="both"/>
      </w:pPr>
      <w:r>
        <w:rPr>
          <w:rFonts w:ascii="Times New Roman"/>
          <w:b w:val="false"/>
          <w:i w:val="false"/>
          <w:color w:val="000000"/>
          <w:sz w:val="28"/>
        </w:rPr>
        <w:t>Количество (объем) 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w:t>
      </w:r>
    </w:p>
    <w:p>
      <w:pPr>
        <w:spacing w:after="0"/>
        <w:ind w:left="0"/>
        <w:jc w:val="both"/>
      </w:pPr>
      <w:r>
        <w:rPr>
          <w:rFonts w:ascii="Times New Roman"/>
          <w:b w:val="false"/>
          <w:i w:val="false"/>
          <w:color w:val="000000"/>
          <w:sz w:val="28"/>
        </w:rPr>
        <w:t>Мы согласны с Вашими условиями платежа, оговоренными в аукционной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аукционной документации</w:t>
            </w:r>
          </w:p>
        </w:tc>
      </w:tr>
    </w:tbl>
    <w:bookmarkStart w:name="z1949" w:id="1886"/>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товаров (заполняется заказчиком)</w:t>
      </w:r>
    </w:p>
    <w:bookmarkEnd w:id="1886"/>
    <w:p>
      <w:pPr>
        <w:spacing w:after="0"/>
        <w:ind w:left="0"/>
        <w:jc w:val="both"/>
      </w:pPr>
      <w:bookmarkStart w:name="z1950" w:id="1887"/>
      <w:r>
        <w:rPr>
          <w:rFonts w:ascii="Times New Roman"/>
          <w:b w:val="false"/>
          <w:i w:val="false"/>
          <w:color w:val="000000"/>
          <w:sz w:val="28"/>
        </w:rPr>
        <w:t>
      Наименование заказчика __________________________</w:t>
      </w:r>
    </w:p>
    <w:bookmarkEnd w:id="1887"/>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1951" w:id="1888"/>
    <w:p>
      <w:pPr>
        <w:spacing w:after="0"/>
        <w:ind w:left="0"/>
        <w:jc w:val="both"/>
      </w:pPr>
      <w:r>
        <w:rPr>
          <w:rFonts w:ascii="Times New Roman"/>
          <w:b w:val="false"/>
          <w:i w:val="false"/>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bookmarkEnd w:id="1888"/>
    <w:bookmarkStart w:name="z1952" w:id="1889"/>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1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3" w:id="1890"/>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bookmarkEnd w:id="1890"/>
    <w:bookmarkStart w:name="z1954" w:id="1891"/>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891"/>
    <w:bookmarkStart w:name="z1955" w:id="1892"/>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892"/>
    <w:bookmarkStart w:name="z1956" w:id="1893"/>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893"/>
    <w:bookmarkStart w:name="z1957" w:id="1894"/>
    <w:p>
      <w:pPr>
        <w:spacing w:after="0"/>
        <w:ind w:left="0"/>
        <w:jc w:val="both"/>
      </w:pPr>
      <w:r>
        <w:rPr>
          <w:rFonts w:ascii="Times New Roman"/>
          <w:b w:val="false"/>
          <w:i w:val="false"/>
          <w:color w:val="000000"/>
          <w:sz w:val="28"/>
        </w:rPr>
        <w:t>
      Материальные ресурсы:</w:t>
      </w:r>
    </w:p>
    <w:bookmarkEnd w:id="1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8" w:id="1895"/>
    <w:p>
      <w:pPr>
        <w:spacing w:after="0"/>
        <w:ind w:left="0"/>
        <w:jc w:val="both"/>
      </w:pPr>
      <w:r>
        <w:rPr>
          <w:rFonts w:ascii="Times New Roman"/>
          <w:b w:val="false"/>
          <w:i w:val="false"/>
          <w:color w:val="000000"/>
          <w:sz w:val="28"/>
        </w:rPr>
        <w:t>
      Трудовые ресурсы:</w:t>
      </w:r>
    </w:p>
    <w:bookmarkEnd w:id="1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9" w:id="1896"/>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60" w:id="1897"/>
      <w:r>
        <w:rPr>
          <w:rFonts w:ascii="Times New Roman"/>
          <w:b w:val="false"/>
          <w:i w:val="false"/>
          <w:color w:val="000000"/>
          <w:sz w:val="28"/>
        </w:rPr>
        <w:t>
      Примечание.</w:t>
      </w:r>
    </w:p>
    <w:bookmarkEnd w:id="1897"/>
    <w:p>
      <w:pPr>
        <w:spacing w:after="0"/>
        <w:ind w:left="0"/>
        <w:jc w:val="both"/>
      </w:pPr>
      <w:r>
        <w:rPr>
          <w:rFonts w:ascii="Times New Roman"/>
          <w:b w:val="false"/>
          <w:i w:val="false"/>
          <w:color w:val="000000"/>
          <w:sz w:val="28"/>
        </w:rPr>
        <w:t>1. Каждое наименование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1962" w:id="1898"/>
    <w:p>
      <w:pPr>
        <w:spacing w:after="0"/>
        <w:ind w:left="0"/>
        <w:jc w:val="left"/>
      </w:pPr>
      <w:r>
        <w:rPr>
          <w:rFonts w:ascii="Times New Roman"/>
          <w:b/>
          <w:i w:val="false"/>
          <w:color w:val="000000"/>
        </w:rPr>
        <w:t xml:space="preserve"> Сведения о квалификации</w:t>
      </w:r>
    </w:p>
    <w:bookmarkEnd w:id="1898"/>
    <w:p>
      <w:pPr>
        <w:spacing w:after="0"/>
        <w:ind w:left="0"/>
        <w:jc w:val="both"/>
      </w:pPr>
      <w:bookmarkStart w:name="z1963" w:id="1899"/>
      <w:r>
        <w:rPr>
          <w:rFonts w:ascii="Times New Roman"/>
          <w:b w:val="false"/>
          <w:i w:val="false"/>
          <w:color w:val="000000"/>
          <w:sz w:val="28"/>
        </w:rPr>
        <w:t>
      Наименование заказчика __________________________</w:t>
      </w:r>
    </w:p>
    <w:bookmarkEnd w:id="1899"/>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БИН/ИИН/ИНН/УНП и наименование потенциального</w:t>
      </w:r>
    </w:p>
    <w:p>
      <w:pPr>
        <w:spacing w:after="0"/>
        <w:ind w:left="0"/>
        <w:jc w:val="both"/>
      </w:pPr>
      <w:r>
        <w:rPr>
          <w:rFonts w:ascii="Times New Roman"/>
          <w:b w:val="false"/>
          <w:i w:val="false"/>
          <w:color w:val="000000"/>
          <w:sz w:val="28"/>
        </w:rPr>
        <w:t>поставщика (соисполнителя) ______________________</w:t>
      </w:r>
    </w:p>
    <w:bookmarkStart w:name="z1964" w:id="1900"/>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bookmarkEnd w:id="1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5" w:id="1901"/>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901"/>
    <w:bookmarkStart w:name="z1966" w:id="1902"/>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902"/>
    <w:bookmarkStart w:name="z1967" w:id="1903"/>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903"/>
    <w:bookmarkStart w:name="z1968" w:id="1904"/>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9" w:id="1905"/>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1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0" w:id="1906"/>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bookmarkEnd w:id="1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907"/>
          <w:p>
            <w:pPr>
              <w:spacing w:after="20"/>
              <w:ind w:left="20"/>
              <w:jc w:val="both"/>
            </w:pPr>
          </w:p>
          <w:bookmarkEnd w:id="1907"/>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1972" w:id="1908"/>
      <w:r>
        <w:rPr>
          <w:rFonts w:ascii="Times New Roman"/>
          <w:b w:val="false"/>
          <w:i w:val="false"/>
          <w:color w:val="000000"/>
          <w:sz w:val="28"/>
        </w:rPr>
        <w:t>
      Расшифровка аббревиатур:</w:t>
      </w:r>
    </w:p>
    <w:bookmarkEnd w:id="1908"/>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аукционной документации</w:t>
            </w:r>
          </w:p>
        </w:tc>
      </w:tr>
    </w:tbl>
    <w:bookmarkStart w:name="z1974" w:id="1909"/>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 на каждый лот в отдельности)</w:t>
      </w:r>
    </w:p>
    <w:bookmarkEnd w:id="1909"/>
    <w:p>
      <w:pPr>
        <w:spacing w:after="0"/>
        <w:ind w:left="0"/>
        <w:jc w:val="both"/>
      </w:pPr>
      <w:bookmarkStart w:name="z1975" w:id="1910"/>
      <w:r>
        <w:rPr>
          <w:rFonts w:ascii="Times New Roman"/>
          <w:b w:val="false"/>
          <w:i w:val="false"/>
          <w:color w:val="000000"/>
          <w:sz w:val="28"/>
        </w:rPr>
        <w:t>
      Наименование заказчика ______________________________________</w:t>
      </w:r>
    </w:p>
    <w:bookmarkEnd w:id="1910"/>
    <w:p>
      <w:pPr>
        <w:spacing w:after="0"/>
        <w:ind w:left="0"/>
        <w:jc w:val="both"/>
      </w:pPr>
      <w:r>
        <w:rPr>
          <w:rFonts w:ascii="Times New Roman"/>
          <w:b w:val="false"/>
          <w:i w:val="false"/>
          <w:color w:val="000000"/>
          <w:sz w:val="28"/>
        </w:rPr>
        <w:t>Наименование организатора ___________________________________</w:t>
      </w:r>
    </w:p>
    <w:p>
      <w:pPr>
        <w:spacing w:after="0"/>
        <w:ind w:left="0"/>
        <w:jc w:val="both"/>
      </w:pPr>
      <w:r>
        <w:rPr>
          <w:rFonts w:ascii="Times New Roman"/>
          <w:b w:val="false"/>
          <w:i w:val="false"/>
          <w:color w:val="000000"/>
          <w:sz w:val="28"/>
        </w:rPr>
        <w:t>№ аукциона _________________________________________________</w:t>
      </w:r>
    </w:p>
    <w:p>
      <w:pPr>
        <w:spacing w:after="0"/>
        <w:ind w:left="0"/>
        <w:jc w:val="both"/>
      </w:pPr>
      <w:r>
        <w:rPr>
          <w:rFonts w:ascii="Times New Roman"/>
          <w:b w:val="false"/>
          <w:i w:val="false"/>
          <w:color w:val="000000"/>
          <w:sz w:val="28"/>
        </w:rPr>
        <w:t>Наименование аукционаа ______________________________________</w:t>
      </w:r>
    </w:p>
    <w:p>
      <w:pPr>
        <w:spacing w:after="0"/>
        <w:ind w:left="0"/>
        <w:jc w:val="both"/>
      </w:pPr>
      <w:r>
        <w:rPr>
          <w:rFonts w:ascii="Times New Roman"/>
          <w:b w:val="false"/>
          <w:i w:val="false"/>
          <w:color w:val="000000"/>
          <w:sz w:val="28"/>
        </w:rPr>
        <w:t>№ лота 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911"/>
          <w:p>
            <w:pPr>
              <w:spacing w:after="20"/>
              <w:ind w:left="20"/>
              <w:jc w:val="both"/>
            </w:pPr>
            <w:r>
              <w:rPr>
                <w:rFonts w:ascii="Times New Roman"/>
                <w:b w:val="false"/>
                <w:i w:val="false"/>
                <w:color w:val="000000"/>
                <w:sz w:val="20"/>
              </w:rPr>
              <w:t>
 </w:t>
            </w:r>
          </w:p>
          <w:bookmarkEnd w:id="1911"/>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1977" w:id="1912"/>
      <w:r>
        <w:rPr>
          <w:rFonts w:ascii="Times New Roman"/>
          <w:b w:val="false"/>
          <w:i w:val="false"/>
          <w:color w:val="000000"/>
          <w:sz w:val="28"/>
        </w:rPr>
        <w:t>
      Примечание.</w:t>
      </w:r>
    </w:p>
    <w:bookmarkEnd w:id="1912"/>
    <w:p>
      <w:pPr>
        <w:spacing w:after="0"/>
        <w:ind w:left="0"/>
        <w:jc w:val="both"/>
      </w:pPr>
      <w:r>
        <w:rPr>
          <w:rFonts w:ascii="Times New Roman"/>
          <w:b w:val="false"/>
          <w:i w:val="false"/>
          <w:color w:val="000000"/>
          <w:sz w:val="28"/>
        </w:rPr>
        <w:t>1. Каждые характеристики, параметры, исходные данные и дополнительные условия к исполнителю указываются отдельной строкой.</w:t>
      </w:r>
    </w:p>
    <w:p>
      <w:pPr>
        <w:spacing w:after="0"/>
        <w:ind w:left="0"/>
        <w:jc w:val="both"/>
      </w:pPr>
      <w:r>
        <w:rPr>
          <w:rFonts w:ascii="Times New Roman"/>
          <w:b w:val="false"/>
          <w:i w:val="false"/>
          <w:color w:val="000000"/>
          <w:sz w:val="28"/>
        </w:rPr>
        <w:t>2. Установление в технической спецификации квалификационных требований, предъявляемых к потенциальному поставщику, не допускается.</w:t>
      </w:r>
    </w:p>
    <w:p>
      <w:pPr>
        <w:spacing w:after="0"/>
        <w:ind w:left="0"/>
        <w:jc w:val="both"/>
      </w:pPr>
      <w:r>
        <w:rPr>
          <w:rFonts w:ascii="Times New Roman"/>
          <w:b w:val="false"/>
          <w:i w:val="false"/>
          <w:color w:val="000000"/>
          <w:sz w:val="28"/>
        </w:rPr>
        <w:t>3. Установление требований технической спецификации в иных документах не допускается.</w:t>
      </w:r>
    </w:p>
    <w:p>
      <w:pPr>
        <w:spacing w:after="0"/>
        <w:ind w:left="0"/>
        <w:jc w:val="both"/>
      </w:pPr>
      <w:r>
        <w:rPr>
          <w:rFonts w:ascii="Times New Roman"/>
          <w:b w:val="false"/>
          <w:i w:val="false"/>
          <w:color w:val="000000"/>
          <w:sz w:val="28"/>
        </w:rPr>
        <w:t>4. 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аукционной документации</w:t>
            </w:r>
          </w:p>
        </w:tc>
      </w:tr>
    </w:tbl>
    <w:bookmarkStart w:name="z1979" w:id="1913"/>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w:t>
      </w:r>
    </w:p>
    <w:bookmarkEnd w:id="1913"/>
    <w:p>
      <w:pPr>
        <w:spacing w:after="0"/>
        <w:ind w:left="0"/>
        <w:jc w:val="both"/>
      </w:pPr>
      <w:bookmarkStart w:name="z1980" w:id="1914"/>
      <w:r>
        <w:rPr>
          <w:rFonts w:ascii="Times New Roman"/>
          <w:b w:val="false"/>
          <w:i w:val="false"/>
          <w:color w:val="000000"/>
          <w:sz w:val="28"/>
        </w:rPr>
        <w:t>
      Наименование заказчика __________________________</w:t>
      </w:r>
    </w:p>
    <w:bookmarkEnd w:id="1914"/>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915"/>
          <w:p>
            <w:pPr>
              <w:spacing w:after="20"/>
              <w:ind w:left="20"/>
              <w:jc w:val="both"/>
            </w:pPr>
          </w:p>
          <w:bookmarkEnd w:id="1915"/>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1982" w:id="1916"/>
      <w:r>
        <w:rPr>
          <w:rFonts w:ascii="Times New Roman"/>
          <w:b w:val="false"/>
          <w:i w:val="false"/>
          <w:color w:val="000000"/>
          <w:sz w:val="28"/>
        </w:rPr>
        <w:t>
      Примечание.</w:t>
      </w:r>
    </w:p>
    <w:bookmarkEnd w:id="1916"/>
    <w:p>
      <w:pPr>
        <w:spacing w:after="0"/>
        <w:ind w:left="0"/>
        <w:jc w:val="both"/>
      </w:pPr>
      <w:r>
        <w:rPr>
          <w:rFonts w:ascii="Times New Roman"/>
          <w:b w:val="false"/>
          <w:i w:val="false"/>
          <w:color w:val="000000"/>
          <w:sz w:val="28"/>
        </w:rPr>
        <w:t>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аукционной документации</w:t>
            </w:r>
          </w:p>
        </w:tc>
      </w:tr>
    </w:tbl>
    <w:bookmarkStart w:name="z1984" w:id="1917"/>
    <w:p>
      <w:pPr>
        <w:spacing w:after="0"/>
        <w:ind w:left="0"/>
        <w:jc w:val="left"/>
      </w:pPr>
      <w:r>
        <w:rPr>
          <w:rFonts w:ascii="Times New Roman"/>
          <w:b/>
          <w:i w:val="false"/>
          <w:color w:val="000000"/>
        </w:rPr>
        <w:t xml:space="preserve"> Банковская гарантия</w:t>
      </w:r>
    </w:p>
    <w:bookmarkEnd w:id="1917"/>
    <w:p>
      <w:pPr>
        <w:spacing w:after="0"/>
        <w:ind w:left="0"/>
        <w:jc w:val="both"/>
      </w:pPr>
      <w:bookmarkStart w:name="z1985" w:id="1918"/>
      <w:r>
        <w:rPr>
          <w:rFonts w:ascii="Times New Roman"/>
          <w:b w:val="false"/>
          <w:i w:val="false"/>
          <w:color w:val="000000"/>
          <w:sz w:val="28"/>
        </w:rPr>
        <w:t>
      Наименование банка _____________________</w:t>
      </w:r>
    </w:p>
    <w:bookmarkEnd w:id="1918"/>
    <w:p>
      <w:pPr>
        <w:spacing w:after="0"/>
        <w:ind w:left="0"/>
        <w:jc w:val="both"/>
      </w:pPr>
      <w:r>
        <w:rPr>
          <w:rFonts w:ascii="Times New Roman"/>
          <w:b w:val="false"/>
          <w:i w:val="false"/>
          <w:color w:val="000000"/>
          <w:sz w:val="28"/>
        </w:rPr>
        <w:t>Реквизиты банка ________________________</w:t>
      </w:r>
    </w:p>
    <w:p>
      <w:pPr>
        <w:spacing w:after="0"/>
        <w:ind w:left="0"/>
        <w:jc w:val="both"/>
      </w:pPr>
      <w:r>
        <w:rPr>
          <w:rFonts w:ascii="Times New Roman"/>
          <w:b w:val="false"/>
          <w:i w:val="false"/>
          <w:color w:val="000000"/>
          <w:sz w:val="28"/>
        </w:rPr>
        <w:t>Кому: 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___________________</w:t>
      </w:r>
    </w:p>
    <w:p>
      <w:pPr>
        <w:spacing w:after="0"/>
        <w:ind w:left="0"/>
        <w:jc w:val="both"/>
      </w:pPr>
      <w:r>
        <w:rPr>
          <w:rFonts w:ascii="Times New Roman"/>
          <w:b w:val="false"/>
          <w:i w:val="false"/>
          <w:color w:val="000000"/>
          <w:sz w:val="28"/>
        </w:rPr>
        <w:t>Гарантийное обязательство № __________</w:t>
      </w:r>
    </w:p>
    <w:p>
      <w:pPr>
        <w:spacing w:after="0"/>
        <w:ind w:left="0"/>
        <w:jc w:val="both"/>
      </w:pPr>
      <w:r>
        <w:rPr>
          <w:rFonts w:ascii="Times New Roman"/>
          <w:b w:val="false"/>
          <w:i w:val="false"/>
          <w:color w:val="000000"/>
          <w:sz w:val="28"/>
        </w:rPr>
        <w:t>________________________ "___" __________ ___ г. (местонахождение)</w:t>
      </w:r>
    </w:p>
    <w:p>
      <w:pPr>
        <w:spacing w:after="0"/>
        <w:ind w:left="0"/>
        <w:jc w:val="both"/>
      </w:pPr>
      <w:bookmarkStart w:name="z1986" w:id="1919"/>
      <w:r>
        <w:rPr>
          <w:rFonts w:ascii="Times New Roman"/>
          <w:b w:val="false"/>
          <w:i w:val="false"/>
          <w:color w:val="000000"/>
          <w:sz w:val="28"/>
        </w:rPr>
        <w:t>
      Мы были проинформированы, что</w:t>
      </w:r>
    </w:p>
    <w:bookmarkEnd w:id="1919"/>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1987" w:id="1920"/>
      <w:r>
        <w:rPr>
          <w:rFonts w:ascii="Times New Roman"/>
          <w:b w:val="false"/>
          <w:i w:val="false"/>
          <w:color w:val="000000"/>
          <w:sz w:val="28"/>
        </w:rPr>
        <w:t>
      (наименование потенциального поставщика)</w:t>
      </w:r>
    </w:p>
    <w:bookmarkEnd w:id="1920"/>
    <w:p>
      <w:pPr>
        <w:spacing w:after="0"/>
        <w:ind w:left="0"/>
        <w:jc w:val="both"/>
      </w:pPr>
      <w:r>
        <w:rPr>
          <w:rFonts w:ascii="Times New Roman"/>
          <w:b w:val="false"/>
          <w:i w:val="false"/>
          <w:color w:val="000000"/>
          <w:sz w:val="28"/>
        </w:rPr>
        <w:t>в дальнейшем "Поставщик", принимает участие в аукционе по закупке:</w:t>
      </w:r>
    </w:p>
    <w:p>
      <w:pPr>
        <w:spacing w:after="0"/>
        <w:ind w:left="0"/>
        <w:jc w:val="both"/>
      </w:pPr>
      <w:r>
        <w:rPr>
          <w:rFonts w:ascii="Times New Roman"/>
          <w:b w:val="false"/>
          <w:i w:val="false"/>
          <w:color w:val="000000"/>
          <w:sz w:val="28"/>
        </w:rPr>
        <w:t>Наименование аукциона ________________________________________</w:t>
      </w:r>
    </w:p>
    <w:p>
      <w:pPr>
        <w:spacing w:after="0"/>
        <w:ind w:left="0"/>
        <w:jc w:val="both"/>
      </w:pPr>
      <w:r>
        <w:rPr>
          <w:rFonts w:ascii="Times New Roman"/>
          <w:b w:val="false"/>
          <w:i w:val="false"/>
          <w:color w:val="000000"/>
          <w:sz w:val="28"/>
        </w:rPr>
        <w:t>№ аукциона 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 лота 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w:t>
      </w:r>
    </w:p>
    <w:p>
      <w:pPr>
        <w:spacing w:after="0"/>
        <w:ind w:left="0"/>
        <w:jc w:val="both"/>
      </w:pPr>
      <w:r>
        <w:rPr>
          <w:rFonts w:ascii="Times New Roman"/>
          <w:b w:val="false"/>
          <w:i w:val="false"/>
          <w:color w:val="000000"/>
          <w:sz w:val="28"/>
        </w:rPr>
        <w:t>и готов осуществить поставку</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(наименование товаров по аукциону)</w:t>
      </w:r>
    </w:p>
    <w:p>
      <w:pPr>
        <w:spacing w:after="0"/>
        <w:ind w:left="0"/>
        <w:jc w:val="both"/>
      </w:pPr>
      <w:r>
        <w:rPr>
          <w:rFonts w:ascii="Times New Roman"/>
          <w:b w:val="false"/>
          <w:i w:val="false"/>
          <w:color w:val="000000"/>
          <w:sz w:val="28"/>
        </w:rPr>
        <w:t>Аукционной документацией от "___" __________ ___ г. по проведению</w:t>
      </w:r>
    </w:p>
    <w:p>
      <w:pPr>
        <w:spacing w:after="0"/>
        <w:ind w:left="0"/>
        <w:jc w:val="both"/>
      </w:pPr>
      <w:r>
        <w:rPr>
          <w:rFonts w:ascii="Times New Roman"/>
          <w:b w:val="false"/>
          <w:i w:val="false"/>
          <w:color w:val="000000"/>
          <w:sz w:val="28"/>
        </w:rPr>
        <w:t>вышеназванного аукциона предусмотрено внесение потенциальными</w:t>
      </w:r>
    </w:p>
    <w:p>
      <w:pPr>
        <w:spacing w:after="0"/>
        <w:ind w:left="0"/>
        <w:jc w:val="both"/>
      </w:pPr>
      <w:r>
        <w:rPr>
          <w:rFonts w:ascii="Times New Roman"/>
          <w:b w:val="false"/>
          <w:i w:val="false"/>
          <w:color w:val="000000"/>
          <w:sz w:val="28"/>
        </w:rPr>
        <w:t>поставщиками обеспечения заявки на участие в аукционе в виде</w:t>
      </w:r>
    </w:p>
    <w:p>
      <w:pPr>
        <w:spacing w:after="0"/>
        <w:ind w:left="0"/>
        <w:jc w:val="both"/>
      </w:pPr>
      <w:r>
        <w:rPr>
          <w:rFonts w:ascii="Times New Roman"/>
          <w:b w:val="false"/>
          <w:i w:val="false"/>
          <w:color w:val="000000"/>
          <w:sz w:val="28"/>
        </w:rPr>
        <w:t>банковской гарантии.</w:t>
      </w:r>
    </w:p>
    <w:p>
      <w:pPr>
        <w:spacing w:after="0"/>
        <w:ind w:left="0"/>
        <w:jc w:val="both"/>
      </w:pPr>
      <w:r>
        <w:rPr>
          <w:rFonts w:ascii="Times New Roman"/>
          <w:b w:val="false"/>
          <w:i w:val="false"/>
          <w:color w:val="000000"/>
          <w:sz w:val="28"/>
        </w:rPr>
        <w:t>В связи с этим мы ______________________________ настоящим берем</w:t>
      </w:r>
    </w:p>
    <w:p>
      <w:pPr>
        <w:spacing w:after="0"/>
        <w:ind w:left="0"/>
        <w:jc w:val="both"/>
      </w:pPr>
      <w:r>
        <w:rPr>
          <w:rFonts w:ascii="Times New Roman"/>
          <w:b w:val="false"/>
          <w:i w:val="false"/>
          <w:color w:val="000000"/>
          <w:sz w:val="28"/>
        </w:rPr>
        <w:t>(наименование банка) на себя безотзывное обязательство выплатить Вам</w:t>
      </w:r>
    </w:p>
    <w:p>
      <w:pPr>
        <w:spacing w:after="0"/>
        <w:ind w:left="0"/>
        <w:jc w:val="both"/>
      </w:pPr>
      <w:r>
        <w:rPr>
          <w:rFonts w:ascii="Times New Roman"/>
          <w:b w:val="false"/>
          <w:i w:val="false"/>
          <w:color w:val="000000"/>
          <w:sz w:val="28"/>
        </w:rPr>
        <w:t>по Вашему требованию сумму, равную 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конкурса:</w:t>
      </w:r>
    </w:p>
    <w:p>
      <w:pPr>
        <w:spacing w:after="0"/>
        <w:ind w:left="0"/>
        <w:jc w:val="both"/>
      </w:pPr>
      <w:r>
        <w:rPr>
          <w:rFonts w:ascii="Times New Roman"/>
          <w:b w:val="false"/>
          <w:i w:val="false"/>
          <w:color w:val="000000"/>
          <w:sz w:val="28"/>
        </w:rPr>
        <w:t>уклонился от заключения договора о государственных закупках; заключив договор</w:t>
      </w:r>
    </w:p>
    <w:p>
      <w:pPr>
        <w:spacing w:after="0"/>
        <w:ind w:left="0"/>
        <w:jc w:val="both"/>
      </w:pPr>
      <w:r>
        <w:rPr>
          <w:rFonts w:ascii="Times New Roman"/>
          <w:b w:val="false"/>
          <w:i w:val="false"/>
          <w:color w:val="000000"/>
          <w:sz w:val="28"/>
        </w:rPr>
        <w:t>о государственных закупках, не исполнил</w:t>
      </w:r>
    </w:p>
    <w:p>
      <w:pPr>
        <w:spacing w:after="0"/>
        <w:ind w:left="0"/>
        <w:jc w:val="both"/>
      </w:pPr>
      <w:r>
        <w:rPr>
          <w:rFonts w:ascii="Times New Roman"/>
          <w:b w:val="false"/>
          <w:i w:val="false"/>
          <w:color w:val="000000"/>
          <w:sz w:val="28"/>
        </w:rPr>
        <w:t>либо ненадлежащим образом исполнил, в том числе несвоевременно исполнил</w:t>
      </w:r>
    </w:p>
    <w:p>
      <w:pPr>
        <w:spacing w:after="0"/>
        <w:ind w:left="0"/>
        <w:jc w:val="both"/>
      </w:pPr>
      <w:r>
        <w:rPr>
          <w:rFonts w:ascii="Times New Roman"/>
          <w:b w:val="false"/>
          <w:i w:val="false"/>
          <w:color w:val="000000"/>
          <w:sz w:val="28"/>
        </w:rPr>
        <w:t>требования, установленные аукционной документацией, о внесении и (или) сроках</w:t>
      </w:r>
    </w:p>
    <w:p>
      <w:pPr>
        <w:spacing w:after="0"/>
        <w:ind w:left="0"/>
        <w:jc w:val="both"/>
      </w:pPr>
      <w:r>
        <w:rPr>
          <w:rFonts w:ascii="Times New Roman"/>
          <w:b w:val="false"/>
          <w:i w:val="false"/>
          <w:color w:val="000000"/>
          <w:sz w:val="28"/>
        </w:rPr>
        <w:t>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w:t>
      </w:r>
    </w:p>
    <w:p>
      <w:pPr>
        <w:spacing w:after="0"/>
        <w:ind w:left="0"/>
        <w:jc w:val="both"/>
      </w:pPr>
      <w:r>
        <w:rPr>
          <w:rFonts w:ascii="Times New Roman"/>
          <w:b w:val="false"/>
          <w:i w:val="false"/>
          <w:color w:val="000000"/>
          <w:sz w:val="28"/>
        </w:rPr>
        <w:t>в аукционе. Данное гарантийное обязательство действует до окончательного срока</w:t>
      </w:r>
    </w:p>
    <w:p>
      <w:pPr>
        <w:spacing w:after="0"/>
        <w:ind w:left="0"/>
        <w:jc w:val="both"/>
      </w:pPr>
      <w:r>
        <w:rPr>
          <w:rFonts w:ascii="Times New Roman"/>
          <w:b w:val="false"/>
          <w:i w:val="false"/>
          <w:color w:val="000000"/>
          <w:sz w:val="28"/>
        </w:rPr>
        <w:t>действия заявки на участие в аукционе Поставщика и истекает полностью и</w:t>
      </w:r>
    </w:p>
    <w:p>
      <w:pPr>
        <w:spacing w:after="0"/>
        <w:ind w:left="0"/>
        <w:jc w:val="both"/>
      </w:pPr>
      <w:r>
        <w:rPr>
          <w:rFonts w:ascii="Times New Roman"/>
          <w:b w:val="false"/>
          <w:i w:val="false"/>
          <w:color w:val="000000"/>
          <w:sz w:val="28"/>
        </w:rPr>
        <w:t>автоматически, независимо от того, будет ли нам возвращен этот документ или нет,</w:t>
      </w:r>
    </w:p>
    <w:p>
      <w:pPr>
        <w:spacing w:after="0"/>
        <w:ind w:left="0"/>
        <w:jc w:val="both"/>
      </w:pPr>
      <w:r>
        <w:rPr>
          <w:rFonts w:ascii="Times New Roman"/>
          <w:b w:val="false"/>
          <w:i w:val="false"/>
          <w:color w:val="000000"/>
          <w:sz w:val="28"/>
        </w:rPr>
        <w:t>если Ваше письменное 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аукционе продлен, то данное гарантийное</w:t>
      </w:r>
    </w:p>
    <w:p>
      <w:pPr>
        <w:spacing w:after="0"/>
        <w:ind w:left="0"/>
        <w:jc w:val="both"/>
      </w:pPr>
      <w:r>
        <w:rPr>
          <w:rFonts w:ascii="Times New Roman"/>
          <w:b w:val="false"/>
          <w:i w:val="false"/>
          <w:color w:val="000000"/>
          <w:sz w:val="28"/>
        </w:rPr>
        <w:t>обязательство продлевается на такой же срок. Все права и обязанности, возникающие</w:t>
      </w:r>
    </w:p>
    <w:p>
      <w:pPr>
        <w:spacing w:after="0"/>
        <w:ind w:left="0"/>
        <w:jc w:val="both"/>
      </w:pPr>
      <w:r>
        <w:rPr>
          <w:rFonts w:ascii="Times New Roman"/>
          <w:b w:val="false"/>
          <w:i w:val="false"/>
          <w:color w:val="000000"/>
          <w:sz w:val="28"/>
        </w:rPr>
        <w:t>в связи с настоящим гарантийным обязательством, регулируются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989" w:id="1921"/>
    <w:p>
      <w:pPr>
        <w:spacing w:after="0"/>
        <w:ind w:left="0"/>
        <w:jc w:val="left"/>
      </w:pPr>
      <w:r>
        <w:rPr>
          <w:rFonts w:ascii="Times New Roman"/>
          <w:b/>
          <w:i w:val="false"/>
          <w:color w:val="000000"/>
        </w:rPr>
        <w:t xml:space="preserve"> Протокол предварительного обсуждения проекта аукционной документации</w:t>
      </w:r>
    </w:p>
    <w:bookmarkEnd w:id="1921"/>
    <w:p>
      <w:pPr>
        <w:spacing w:after="0"/>
        <w:ind w:left="0"/>
        <w:jc w:val="both"/>
      </w:pPr>
      <w:bookmarkStart w:name="z1990" w:id="1922"/>
      <w:r>
        <w:rPr>
          <w:rFonts w:ascii="Times New Roman"/>
          <w:b w:val="false"/>
          <w:i w:val="false"/>
          <w:color w:val="000000"/>
          <w:sz w:val="28"/>
        </w:rPr>
        <w:t>
      №___</w:t>
      </w:r>
    </w:p>
    <w:bookmarkEnd w:id="1922"/>
    <w:p>
      <w:pPr>
        <w:spacing w:after="0"/>
        <w:ind w:left="0"/>
        <w:jc w:val="both"/>
      </w:pPr>
      <w:r>
        <w:rPr>
          <w:rFonts w:ascii="Times New Roman"/>
          <w:b w:val="false"/>
          <w:i w:val="false"/>
          <w:color w:val="000000"/>
          <w:sz w:val="28"/>
        </w:rPr>
        <w:t>№ аукциона 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w:t>
      </w:r>
    </w:p>
    <w:p>
      <w:pPr>
        <w:spacing w:after="0"/>
        <w:ind w:left="0"/>
        <w:jc w:val="both"/>
      </w:pPr>
      <w:r>
        <w:rPr>
          <w:rFonts w:ascii="Times New Roman"/>
          <w:b w:val="false"/>
          <w:i w:val="false"/>
          <w:color w:val="000000"/>
          <w:sz w:val="28"/>
        </w:rPr>
        <w:t>Срок приема замечаний к проекту аукционной документации, а также</w:t>
      </w:r>
    </w:p>
    <w:p>
      <w:pPr>
        <w:spacing w:after="0"/>
        <w:ind w:left="0"/>
        <w:jc w:val="both"/>
      </w:pPr>
      <w:r>
        <w:rPr>
          <w:rFonts w:ascii="Times New Roman"/>
          <w:b w:val="false"/>
          <w:i w:val="false"/>
          <w:color w:val="000000"/>
          <w:sz w:val="28"/>
        </w:rPr>
        <w:t>запросов о разъяснении положений аукционной документации с ___ по 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Замечание(я) к проекту аукционной документации, а также запрос(ы) о разъяснении</w:t>
      </w:r>
    </w:p>
    <w:p>
      <w:pPr>
        <w:spacing w:after="0"/>
        <w:ind w:left="0"/>
        <w:jc w:val="both"/>
      </w:pPr>
      <w:r>
        <w:rPr>
          <w:rFonts w:ascii="Times New Roman"/>
          <w:b w:val="false"/>
          <w:i w:val="false"/>
          <w:color w:val="000000"/>
          <w:sz w:val="28"/>
        </w:rPr>
        <w:t>положений аукционной документации направлены следующим(и) потенциальным</w:t>
      </w:r>
    </w:p>
    <w:p>
      <w:pPr>
        <w:spacing w:after="0"/>
        <w:ind w:left="0"/>
        <w:jc w:val="both"/>
      </w:pPr>
      <w:r>
        <w:rPr>
          <w:rFonts w:ascii="Times New Roman"/>
          <w:b w:val="false"/>
          <w:i w:val="false"/>
          <w:color w:val="000000"/>
          <w:sz w:val="28"/>
        </w:rPr>
        <w:t>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1" w:id="1923"/>
    <w:p>
      <w:pPr>
        <w:spacing w:after="0"/>
        <w:ind w:left="0"/>
        <w:jc w:val="both"/>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bookmarkEnd w:id="1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1992" w:id="1924"/>
      <w:r>
        <w:rPr>
          <w:rFonts w:ascii="Times New Roman"/>
          <w:b w:val="false"/>
          <w:i w:val="false"/>
          <w:color w:val="000000"/>
          <w:sz w:val="28"/>
        </w:rPr>
        <w:t>
      Расшифровка аббревиатур:</w:t>
      </w:r>
    </w:p>
    <w:bookmarkEnd w:id="1924"/>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994" w:id="1925"/>
    <w:p>
      <w:pPr>
        <w:spacing w:after="0"/>
        <w:ind w:left="0"/>
        <w:jc w:val="left"/>
      </w:pPr>
      <w:r>
        <w:rPr>
          <w:rFonts w:ascii="Times New Roman"/>
          <w:b/>
          <w:i w:val="false"/>
          <w:color w:val="000000"/>
        </w:rPr>
        <w:t xml:space="preserve"> Протокол аукциона номер должен быть привязан к способу и номеру закупки</w:t>
      </w:r>
    </w:p>
    <w:bookmarkEnd w:id="1925"/>
    <w:p>
      <w:pPr>
        <w:spacing w:after="0"/>
        <w:ind w:left="0"/>
        <w:jc w:val="both"/>
      </w:pPr>
      <w:bookmarkStart w:name="z1995" w:id="1926"/>
      <w:r>
        <w:rPr>
          <w:rFonts w:ascii="Times New Roman"/>
          <w:b w:val="false"/>
          <w:i w:val="false"/>
          <w:color w:val="000000"/>
          <w:sz w:val="28"/>
        </w:rPr>
        <w:t>
      Дата и время</w:t>
      </w:r>
    </w:p>
    <w:bookmarkEnd w:id="1926"/>
    <w:p>
      <w:pPr>
        <w:spacing w:after="0"/>
        <w:ind w:left="0"/>
        <w:jc w:val="both"/>
      </w:pPr>
      <w:r>
        <w:rPr>
          <w:rFonts w:ascii="Times New Roman"/>
          <w:b w:val="false"/>
          <w:i w:val="false"/>
          <w:color w:val="000000"/>
          <w:sz w:val="28"/>
        </w:rPr>
        <w:t>Заказчик* 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w:t>
      </w:r>
    </w:p>
    <w:p>
      <w:pPr>
        <w:spacing w:after="0"/>
        <w:ind w:left="0"/>
        <w:jc w:val="both"/>
      </w:pPr>
      <w:r>
        <w:rPr>
          <w:rFonts w:ascii="Times New Roman"/>
          <w:b w:val="false"/>
          <w:i w:val="false"/>
          <w:color w:val="000000"/>
          <w:sz w:val="28"/>
        </w:rPr>
        <w:t>Адрес организатора__________________________________________</w:t>
      </w:r>
    </w:p>
    <w:p>
      <w:pPr>
        <w:spacing w:after="0"/>
        <w:ind w:left="0"/>
        <w:jc w:val="both"/>
      </w:pPr>
      <w:r>
        <w:rPr>
          <w:rFonts w:ascii="Times New Roman"/>
          <w:b w:val="false"/>
          <w:i w:val="false"/>
          <w:color w:val="000000"/>
          <w:sz w:val="28"/>
        </w:rPr>
        <w:t>Перечень закупаемых товаров с указанием общей суммы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6" w:id="1927"/>
    <w:p>
      <w:pPr>
        <w:spacing w:after="0"/>
        <w:ind w:left="0"/>
        <w:jc w:val="both"/>
      </w:pPr>
      <w:r>
        <w:rPr>
          <w:rFonts w:ascii="Times New Roman"/>
          <w:b w:val="false"/>
          <w:i w:val="false"/>
          <w:color w:val="000000"/>
          <w:sz w:val="28"/>
        </w:rPr>
        <w:t>
      Информация о представленных заявках на участие в аукционе (по хронологии): (</w:t>
      </w:r>
      <w:r>
        <w:rPr>
          <w:rFonts w:ascii="Times New Roman"/>
          <w:b w:val="false"/>
          <w:i/>
          <w:color w:val="000000"/>
          <w:sz w:val="28"/>
        </w:rPr>
        <w:t>количество заявок</w:t>
      </w:r>
      <w:r>
        <w:rPr>
          <w:rFonts w:ascii="Times New Roman"/>
          <w:b w:val="false"/>
          <w:i w:val="false"/>
          <w:color w:val="000000"/>
          <w:sz w:val="28"/>
        </w:rPr>
        <w:t>), а также сведения о стартовых ценах участников аукциона:</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7" w:id="1928"/>
      <w:r>
        <w:rPr>
          <w:rFonts w:ascii="Times New Roman"/>
          <w:b w:val="false"/>
          <w:i w:val="false"/>
          <w:color w:val="000000"/>
          <w:sz w:val="28"/>
        </w:rPr>
        <w:t>
      * Наименование потенциального поставщика до истечения срока проведения</w:t>
      </w:r>
    </w:p>
    <w:bookmarkEnd w:id="1928"/>
    <w:p>
      <w:pPr>
        <w:spacing w:after="0"/>
        <w:ind w:left="0"/>
        <w:jc w:val="both"/>
      </w:pPr>
      <w:r>
        <w:rPr>
          <w:rFonts w:ascii="Times New Roman"/>
          <w:b w:val="false"/>
          <w:i w:val="false"/>
          <w:color w:val="000000"/>
          <w:sz w:val="28"/>
        </w:rPr>
        <w:t>аукциона является конфиденциальным</w:t>
      </w:r>
    </w:p>
    <w:p>
      <w:pPr>
        <w:spacing w:after="0"/>
        <w:ind w:left="0"/>
        <w:jc w:val="both"/>
      </w:pPr>
      <w:r>
        <w:rPr>
          <w:rFonts w:ascii="Times New Roman"/>
          <w:b w:val="false"/>
          <w:i w:val="false"/>
          <w:color w:val="000000"/>
          <w:sz w:val="28"/>
        </w:rPr>
        <w:t>* Наименьшая стартовая цена – присваивается участнику аукциона, чья стартовая</w:t>
      </w:r>
    </w:p>
    <w:p>
      <w:pPr>
        <w:spacing w:after="0"/>
        <w:ind w:left="0"/>
        <w:jc w:val="both"/>
      </w:pPr>
      <w:r>
        <w:rPr>
          <w:rFonts w:ascii="Times New Roman"/>
          <w:b w:val="false"/>
          <w:i w:val="false"/>
          <w:color w:val="000000"/>
          <w:sz w:val="28"/>
        </w:rPr>
        <w:t>цена является наименьшей и поступила ранее других предложений.</w:t>
      </w:r>
    </w:p>
    <w:p>
      <w:pPr>
        <w:spacing w:after="0"/>
        <w:ind w:left="0"/>
        <w:jc w:val="both"/>
      </w:pPr>
      <w:r>
        <w:rPr>
          <w:rFonts w:ascii="Times New Roman"/>
          <w:b w:val="false"/>
          <w:i w:val="false"/>
          <w:color w:val="000000"/>
          <w:sz w:val="28"/>
        </w:rPr>
        <w:t>Дата и время начала аукциона: (ДД.ММ.ГГГГ ЧЧ:ММ:СС)</w:t>
      </w:r>
    </w:p>
    <w:p>
      <w:pPr>
        <w:spacing w:after="0"/>
        <w:ind w:left="0"/>
        <w:jc w:val="both"/>
      </w:pPr>
      <w:r>
        <w:rPr>
          <w:rFonts w:ascii="Times New Roman"/>
          <w:b w:val="false"/>
          <w:i w:val="false"/>
          <w:color w:val="000000"/>
          <w:sz w:val="28"/>
        </w:rPr>
        <w:t>Дата и время окончания аукциона: (ДД.ММ.ГГГГ ЧЧ:ММ:СС)</w:t>
      </w:r>
    </w:p>
    <w:p>
      <w:pPr>
        <w:spacing w:after="0"/>
        <w:ind w:left="0"/>
        <w:jc w:val="both"/>
      </w:pPr>
      <w:r>
        <w:rPr>
          <w:rFonts w:ascii="Times New Roman"/>
          <w:b w:val="false"/>
          <w:i w:val="false"/>
          <w:color w:val="000000"/>
          <w:sz w:val="28"/>
        </w:rPr>
        <w:t>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p>
      <w:pPr>
        <w:spacing w:after="0"/>
        <w:ind w:left="0"/>
        <w:jc w:val="both"/>
      </w:pPr>
      <w:bookmarkStart w:name="z1998" w:id="1929"/>
      <w:r>
        <w:rPr>
          <w:rFonts w:ascii="Times New Roman"/>
          <w:b w:val="false"/>
          <w:i w:val="false"/>
          <w:color w:val="000000"/>
          <w:sz w:val="28"/>
        </w:rPr>
        <w:t>
      Расшифровка аббревиатур:</w:t>
      </w:r>
    </w:p>
    <w:bookmarkEnd w:id="192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00" w:id="1930"/>
    <w:p>
      <w:pPr>
        <w:spacing w:after="0"/>
        <w:ind w:left="0"/>
        <w:jc w:val="left"/>
      </w:pPr>
      <w:r>
        <w:rPr>
          <w:rFonts w:ascii="Times New Roman"/>
          <w:b/>
          <w:i w:val="false"/>
          <w:color w:val="000000"/>
        </w:rPr>
        <w:t xml:space="preserve"> Протокол об итогах (номер аукциона) номер должен быть привязан к способу и номеру закупки</w:t>
      </w:r>
    </w:p>
    <w:bookmarkEnd w:id="1930"/>
    <w:p>
      <w:pPr>
        <w:spacing w:after="0"/>
        <w:ind w:left="0"/>
        <w:jc w:val="both"/>
      </w:pPr>
      <w:bookmarkStart w:name="z2001" w:id="1931"/>
      <w:r>
        <w:rPr>
          <w:rFonts w:ascii="Times New Roman"/>
          <w:b w:val="false"/>
          <w:i w:val="false"/>
          <w:color w:val="000000"/>
          <w:sz w:val="28"/>
        </w:rPr>
        <w:t>
      Дата и время</w:t>
      </w:r>
    </w:p>
    <w:bookmarkEnd w:id="1931"/>
    <w:p>
      <w:pPr>
        <w:spacing w:after="0"/>
        <w:ind w:left="0"/>
        <w:jc w:val="both"/>
      </w:pPr>
      <w:r>
        <w:rPr>
          <w:rFonts w:ascii="Times New Roman"/>
          <w:b w:val="false"/>
          <w:i w:val="false"/>
          <w:color w:val="000000"/>
          <w:sz w:val="28"/>
        </w:rPr>
        <w:t>Заказчик* 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w:t>
      </w:r>
    </w:p>
    <w:p>
      <w:pPr>
        <w:spacing w:after="0"/>
        <w:ind w:left="0"/>
        <w:jc w:val="both"/>
      </w:pPr>
      <w:r>
        <w:rPr>
          <w:rFonts w:ascii="Times New Roman"/>
          <w:b w:val="false"/>
          <w:i w:val="false"/>
          <w:color w:val="000000"/>
          <w:sz w:val="28"/>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2" w:id="1932"/>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1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3" w:id="1933"/>
    <w:p>
      <w:pPr>
        <w:spacing w:after="0"/>
        <w:ind w:left="0"/>
        <w:jc w:val="both"/>
      </w:pPr>
      <w:r>
        <w:rPr>
          <w:rFonts w:ascii="Times New Roman"/>
          <w:b w:val="false"/>
          <w:i w:val="false"/>
          <w:color w:val="000000"/>
          <w:sz w:val="28"/>
        </w:rPr>
        <w:t>
      Информация о представленных заявках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bookmarkEnd w:id="1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4" w:id="1934"/>
    <w:p>
      <w:pPr>
        <w:spacing w:after="0"/>
        <w:ind w:left="0"/>
        <w:jc w:val="both"/>
      </w:pPr>
      <w:r>
        <w:rPr>
          <w:rFonts w:ascii="Times New Roman"/>
          <w:b w:val="false"/>
          <w:i w:val="false"/>
          <w:color w:val="000000"/>
          <w:sz w:val="28"/>
        </w:rPr>
        <w:t xml:space="preserve">
      Сведения о запросах аукционной комиссии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о государственных закупках):</w:t>
      </w:r>
    </w:p>
    <w:bookmarkEnd w:id="1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5" w:id="1935"/>
    <w:p>
      <w:pPr>
        <w:spacing w:after="0"/>
        <w:ind w:left="0"/>
        <w:jc w:val="both"/>
      </w:pPr>
      <w:r>
        <w:rPr>
          <w:rFonts w:ascii="Times New Roman"/>
          <w:b w:val="false"/>
          <w:i w:val="false"/>
          <w:color w:val="000000"/>
          <w:sz w:val="28"/>
        </w:rPr>
        <w:t>
      Результаты голосования членов аукционной комиссии:</w:t>
      </w:r>
    </w:p>
    <w:bookmarkEnd w:id="1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6" w:id="1936"/>
    <w:p>
      <w:pPr>
        <w:spacing w:after="0"/>
        <w:ind w:left="0"/>
        <w:jc w:val="both"/>
      </w:pPr>
      <w:r>
        <w:rPr>
          <w:rFonts w:ascii="Times New Roman"/>
          <w:b w:val="false"/>
          <w:i w:val="false"/>
          <w:color w:val="000000"/>
          <w:sz w:val="28"/>
        </w:rPr>
        <w:t>
      Отклоненные заявки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bookmarkEnd w:id="1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БИН(ИНН)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7" w:id="1937"/>
      <w:r>
        <w:rPr>
          <w:rFonts w:ascii="Times New Roman"/>
          <w:b w:val="false"/>
          <w:i w:val="false"/>
          <w:color w:val="000000"/>
          <w:sz w:val="28"/>
        </w:rPr>
        <w:t>
      ________________________________________________________</w:t>
      </w:r>
    </w:p>
    <w:bookmarkEnd w:id="1937"/>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2008" w:id="1938"/>
    <w:p>
      <w:pPr>
        <w:spacing w:after="0"/>
        <w:ind w:left="0"/>
        <w:jc w:val="both"/>
      </w:pPr>
      <w:r>
        <w:rPr>
          <w:rFonts w:ascii="Times New Roman"/>
          <w:b w:val="false"/>
          <w:i w:val="false"/>
          <w:color w:val="000000"/>
          <w:sz w:val="28"/>
        </w:rPr>
        <w:t>
      Следующие заявки на участие в аукционе были признаны соответствующими квалификационным требованиям и требованиям аукционной документации:</w:t>
      </w:r>
    </w:p>
    <w:bookmarkEnd w:id="1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9" w:id="1939"/>
    <w:p>
      <w:pPr>
        <w:spacing w:after="0"/>
        <w:ind w:left="0"/>
        <w:jc w:val="both"/>
      </w:pPr>
      <w:r>
        <w:rPr>
          <w:rFonts w:ascii="Times New Roman"/>
          <w:b w:val="false"/>
          <w:i w:val="false"/>
          <w:color w:val="000000"/>
          <w:sz w:val="28"/>
        </w:rPr>
        <w:t>
      Стартовые цены участников аукциона:</w:t>
      </w:r>
    </w:p>
    <w:bookmarkEnd w:id="1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0" w:id="1940"/>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bookmarkEnd w:id="1940"/>
    <w:bookmarkStart w:name="z2011" w:id="1941"/>
    <w:p>
      <w:pPr>
        <w:spacing w:after="0"/>
        <w:ind w:left="0"/>
        <w:jc w:val="both"/>
      </w:pPr>
      <w:r>
        <w:rPr>
          <w:rFonts w:ascii="Times New Roman"/>
          <w:b w:val="false"/>
          <w:i w:val="false"/>
          <w:color w:val="000000"/>
          <w:sz w:val="28"/>
        </w:rPr>
        <w:t>
      Сведения о предложениях участников аукциона:</w:t>
      </w:r>
    </w:p>
    <w:bookmarkEnd w:id="1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p>
      <w:pPr>
        <w:spacing w:after="0"/>
        <w:ind w:left="0"/>
        <w:jc w:val="both"/>
      </w:pPr>
      <w:bookmarkStart w:name="z2012" w:id="1942"/>
      <w:r>
        <w:rPr>
          <w:rFonts w:ascii="Times New Roman"/>
          <w:b w:val="false"/>
          <w:i w:val="false"/>
          <w:color w:val="000000"/>
          <w:sz w:val="28"/>
        </w:rPr>
        <w:t>
      Решение аукционной комиссии:</w:t>
      </w:r>
    </w:p>
    <w:bookmarkEnd w:id="1942"/>
    <w:p>
      <w:pPr>
        <w:spacing w:after="0"/>
        <w:ind w:left="0"/>
        <w:jc w:val="both"/>
      </w:pPr>
      <w:r>
        <w:rPr>
          <w:rFonts w:ascii="Times New Roman"/>
          <w:b w:val="false"/>
          <w:i w:val="false"/>
          <w:color w:val="000000"/>
          <w:sz w:val="28"/>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both"/>
      </w:pPr>
      <w:r>
        <w:rPr>
          <w:rFonts w:ascii="Times New Roman"/>
          <w:b w:val="false"/>
          <w:i w:val="false"/>
          <w:color w:val="000000"/>
          <w:sz w:val="28"/>
        </w:rPr>
        <w:t xml:space="preserve">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14" w:id="1943"/>
    <w:p>
      <w:pPr>
        <w:spacing w:after="0"/>
        <w:ind w:left="0"/>
        <w:jc w:val="left"/>
      </w:pPr>
      <w:r>
        <w:rPr>
          <w:rFonts w:ascii="Times New Roman"/>
          <w:b/>
          <w:i w:val="false"/>
          <w:color w:val="000000"/>
        </w:rPr>
        <w:t xml:space="preserve"> Промежуточный протокол об итогах (номер аукциона) номер должен быть привязан к способу и номеру закупки</w:t>
      </w:r>
    </w:p>
    <w:bookmarkEnd w:id="1943"/>
    <w:p>
      <w:pPr>
        <w:spacing w:after="0"/>
        <w:ind w:left="0"/>
        <w:jc w:val="both"/>
      </w:pPr>
      <w:bookmarkStart w:name="z2015" w:id="1944"/>
      <w:r>
        <w:rPr>
          <w:rFonts w:ascii="Times New Roman"/>
          <w:b w:val="false"/>
          <w:i w:val="false"/>
          <w:color w:val="000000"/>
          <w:sz w:val="28"/>
        </w:rPr>
        <w:t>
      Дата и время</w:t>
      </w:r>
    </w:p>
    <w:bookmarkEnd w:id="1944"/>
    <w:p>
      <w:pPr>
        <w:spacing w:after="0"/>
        <w:ind w:left="0"/>
        <w:jc w:val="both"/>
      </w:pPr>
      <w:r>
        <w:rPr>
          <w:rFonts w:ascii="Times New Roman"/>
          <w:b w:val="false"/>
          <w:i w:val="false"/>
          <w:color w:val="000000"/>
          <w:sz w:val="28"/>
        </w:rPr>
        <w:t>Заказчик* 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w:t>
      </w:r>
    </w:p>
    <w:p>
      <w:pPr>
        <w:spacing w:after="0"/>
        <w:ind w:left="0"/>
        <w:jc w:val="both"/>
      </w:pPr>
      <w:r>
        <w:rPr>
          <w:rFonts w:ascii="Times New Roman"/>
          <w:b w:val="false"/>
          <w:i w:val="false"/>
          <w:color w:val="000000"/>
          <w:sz w:val="28"/>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6" w:id="1945"/>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1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7" w:id="1946"/>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1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 и наименование потенциального поставщика (которая была вскрыта)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8" w:id="1947"/>
    <w:p>
      <w:pPr>
        <w:spacing w:after="0"/>
        <w:ind w:left="0"/>
        <w:jc w:val="both"/>
      </w:pPr>
      <w:r>
        <w:rPr>
          <w:rFonts w:ascii="Times New Roman"/>
          <w:b w:val="false"/>
          <w:i w:val="false"/>
          <w:color w:val="000000"/>
          <w:sz w:val="28"/>
        </w:rPr>
        <w:t xml:space="preserve">
      Сведения о запросах аукционной комиссии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о государственных закупках):</w:t>
      </w:r>
    </w:p>
    <w:bookmarkEnd w:id="1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9" w:id="1948"/>
    <w:p>
      <w:pPr>
        <w:spacing w:after="0"/>
        <w:ind w:left="0"/>
        <w:jc w:val="both"/>
      </w:pPr>
      <w:r>
        <w:rPr>
          <w:rFonts w:ascii="Times New Roman"/>
          <w:b w:val="false"/>
          <w:i w:val="false"/>
          <w:color w:val="000000"/>
          <w:sz w:val="28"/>
        </w:rPr>
        <w:t>
      Сведения о потенциальном поставщике, признанным не соответствующим квалификационным требованиям и требованиям аукционной документации:</w:t>
      </w:r>
    </w:p>
    <w:bookmarkEnd w:id="1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20" w:id="1949"/>
      <w:r>
        <w:rPr>
          <w:rFonts w:ascii="Times New Roman"/>
          <w:b w:val="false"/>
          <w:i w:val="false"/>
          <w:color w:val="000000"/>
          <w:sz w:val="28"/>
        </w:rPr>
        <w:t>
      ________________________________________________________</w:t>
      </w:r>
    </w:p>
    <w:bookmarkEnd w:id="1949"/>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p>
      <w:pPr>
        <w:spacing w:after="0"/>
        <w:ind w:left="0"/>
        <w:jc w:val="both"/>
      </w:pPr>
      <w:bookmarkStart w:name="z2021" w:id="1950"/>
      <w:r>
        <w:rPr>
          <w:rFonts w:ascii="Times New Roman"/>
          <w:b w:val="false"/>
          <w:i w:val="false"/>
          <w:color w:val="000000"/>
          <w:sz w:val="28"/>
        </w:rPr>
        <w:t>
      Решение аукционной комиссии:</w:t>
      </w:r>
    </w:p>
    <w:bookmarkEnd w:id="1950"/>
    <w:p>
      <w:pPr>
        <w:spacing w:after="0"/>
        <w:ind w:left="0"/>
        <w:jc w:val="both"/>
      </w:pPr>
      <w:r>
        <w:rPr>
          <w:rFonts w:ascii="Times New Roman"/>
          <w:b w:val="false"/>
          <w:i w:val="false"/>
          <w:color w:val="000000"/>
          <w:sz w:val="28"/>
        </w:rPr>
        <w:t>Признать потенциального поставщика ________________________</w:t>
      </w:r>
    </w:p>
    <w:p>
      <w:pPr>
        <w:spacing w:after="0"/>
        <w:ind w:left="0"/>
        <w:jc w:val="both"/>
      </w:pPr>
      <w:r>
        <w:rPr>
          <w:rFonts w:ascii="Times New Roman"/>
          <w:b w:val="false"/>
          <w:i w:val="false"/>
          <w:color w:val="000000"/>
          <w:sz w:val="28"/>
        </w:rPr>
        <w:t>не соответствующим квалификационным требованиям и требованиям аукционной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23" w:id="1951"/>
    <w:p>
      <w:pPr>
        <w:spacing w:after="0"/>
        <w:ind w:left="0"/>
        <w:jc w:val="left"/>
      </w:pPr>
      <w:r>
        <w:rPr>
          <w:rFonts w:ascii="Times New Roman"/>
          <w:b/>
          <w:i w:val="false"/>
          <w:color w:val="000000"/>
        </w:rPr>
        <w:t xml:space="preserve"> Ценовое предложение потенциального поставщика по закупкам способом запроса</w:t>
      </w:r>
      <w:r>
        <w:br/>
      </w:r>
      <w:r>
        <w:rPr>
          <w:rFonts w:ascii="Times New Roman"/>
          <w:b/>
          <w:i w:val="false"/>
          <w:color w:val="000000"/>
        </w:rPr>
        <w:t>ценовых предложений (заполняется отдельно на каждый лот)</w:t>
      </w:r>
    </w:p>
    <w:bookmarkEnd w:id="1951"/>
    <w:p>
      <w:pPr>
        <w:spacing w:after="0"/>
        <w:ind w:left="0"/>
        <w:jc w:val="both"/>
      </w:pPr>
      <w:bookmarkStart w:name="z2024" w:id="1952"/>
      <w:r>
        <w:rPr>
          <w:rFonts w:ascii="Times New Roman"/>
          <w:b w:val="false"/>
          <w:i w:val="false"/>
          <w:color w:val="000000"/>
          <w:sz w:val="28"/>
        </w:rPr>
        <w:t>
      № закупки ___________________________________________________</w:t>
      </w:r>
    </w:p>
    <w:bookmarkEnd w:id="1952"/>
    <w:p>
      <w:pPr>
        <w:spacing w:after="0"/>
        <w:ind w:left="0"/>
        <w:jc w:val="both"/>
      </w:pPr>
      <w:r>
        <w:rPr>
          <w:rFonts w:ascii="Times New Roman"/>
          <w:b w:val="false"/>
          <w:i w:val="false"/>
          <w:color w:val="000000"/>
          <w:sz w:val="28"/>
        </w:rPr>
        <w:t>Наименование закупки 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 ______________________</w:t>
      </w:r>
    </w:p>
    <w:p>
      <w:pPr>
        <w:spacing w:after="0"/>
        <w:ind w:left="0"/>
        <w:jc w:val="both"/>
      </w:pPr>
      <w:r>
        <w:rPr>
          <w:rFonts w:ascii="Times New Roman"/>
          <w:b w:val="false"/>
          <w:i w:val="false"/>
          <w:color w:val="000000"/>
          <w:sz w:val="28"/>
        </w:rPr>
        <w:t>БИН/ИИН/ИНН/УНП _________________________________________</w:t>
      </w:r>
    </w:p>
    <w:p>
      <w:pPr>
        <w:spacing w:after="0"/>
        <w:ind w:left="0"/>
        <w:jc w:val="both"/>
      </w:pPr>
      <w:r>
        <w:rPr>
          <w:rFonts w:ascii="Times New Roman"/>
          <w:b w:val="false"/>
          <w:i w:val="false"/>
          <w:color w:val="000000"/>
          <w:sz w:val="28"/>
        </w:rPr>
        <w:t>Банковские реквизиты потенциального поставщика _______________</w:t>
      </w:r>
    </w:p>
    <w:p>
      <w:pPr>
        <w:spacing w:after="0"/>
        <w:ind w:left="0"/>
        <w:jc w:val="both"/>
      </w:pPr>
      <w:r>
        <w:rPr>
          <w:rFonts w:ascii="Times New Roman"/>
          <w:b w:val="false"/>
          <w:i w:val="false"/>
          <w:color w:val="000000"/>
          <w:sz w:val="28"/>
        </w:rPr>
        <w:t>Наименование товара, работы, услуги ___________________________</w:t>
      </w:r>
    </w:p>
    <w:p>
      <w:pPr>
        <w:spacing w:after="0"/>
        <w:ind w:left="0"/>
        <w:jc w:val="both"/>
      </w:pPr>
      <w:r>
        <w:rPr>
          <w:rFonts w:ascii="Times New Roman"/>
          <w:b w:val="false"/>
          <w:i w:val="false"/>
          <w:color w:val="000000"/>
          <w:sz w:val="28"/>
        </w:rPr>
        <w:t>Страна производителя (указывается при закупке товара) ____________</w:t>
      </w:r>
    </w:p>
    <w:p>
      <w:pPr>
        <w:spacing w:after="0"/>
        <w:ind w:left="0"/>
        <w:jc w:val="both"/>
      </w:pPr>
      <w:r>
        <w:rPr>
          <w:rFonts w:ascii="Times New Roman"/>
          <w:b w:val="false"/>
          <w:i w:val="false"/>
          <w:color w:val="000000"/>
          <w:sz w:val="28"/>
        </w:rPr>
        <w:t>Завод-изготовитель (наименование завода-изготовителя и его местонахождение)</w:t>
      </w:r>
    </w:p>
    <w:p>
      <w:pPr>
        <w:spacing w:after="0"/>
        <w:ind w:left="0"/>
        <w:jc w:val="both"/>
      </w:pPr>
      <w:r>
        <w:rPr>
          <w:rFonts w:ascii="Times New Roman"/>
          <w:b w:val="false"/>
          <w:i w:val="false"/>
          <w:color w:val="000000"/>
          <w:sz w:val="28"/>
        </w:rPr>
        <w:t>(указывается при закупке товара)________________________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w:t>
      </w:r>
    </w:p>
    <w:p>
      <w:pPr>
        <w:spacing w:after="0"/>
        <w:ind w:left="0"/>
        <w:jc w:val="both"/>
      </w:pPr>
      <w:r>
        <w:rPr>
          <w:rFonts w:ascii="Times New Roman"/>
          <w:b w:val="false"/>
          <w:i w:val="false"/>
          <w:color w:val="000000"/>
          <w:sz w:val="28"/>
        </w:rPr>
        <w:t>Единица измерения 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скидок_________________</w:t>
      </w:r>
    </w:p>
    <w:p>
      <w:pPr>
        <w:spacing w:after="0"/>
        <w:ind w:left="0"/>
        <w:jc w:val="both"/>
      </w:pPr>
      <w:r>
        <w:rPr>
          <w:rFonts w:ascii="Times New Roman"/>
          <w:b w:val="false"/>
          <w:i w:val="false"/>
          <w:color w:val="000000"/>
          <w:sz w:val="28"/>
        </w:rPr>
        <w:t>Количество (объем) 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w:t>
      </w:r>
    </w:p>
    <w:p>
      <w:pPr>
        <w:spacing w:after="0"/>
        <w:ind w:left="0"/>
        <w:jc w:val="both"/>
      </w:pPr>
      <w:r>
        <w:rPr>
          <w:rFonts w:ascii="Times New Roman"/>
          <w:b w:val="false"/>
          <w:i w:val="false"/>
          <w:color w:val="000000"/>
          <w:sz w:val="28"/>
        </w:rPr>
        <w:t>Мы согласны с Вашими условиями платежа, оговоренными в объявлении.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26" w:id="1953"/>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(форма обеспечение заявки потенциального поставщика, участвующего</w:t>
      </w:r>
      <w:r>
        <w:br/>
      </w:r>
      <w:r>
        <w:rPr>
          <w:rFonts w:ascii="Times New Roman"/>
          <w:b/>
          <w:i w:val="false"/>
          <w:color w:val="000000"/>
        </w:rPr>
        <w:t>в государственных закупках способом запроса ценовых предложений)</w:t>
      </w:r>
    </w:p>
    <w:bookmarkEnd w:id="1953"/>
    <w:p>
      <w:pPr>
        <w:spacing w:after="0"/>
        <w:ind w:left="0"/>
        <w:jc w:val="both"/>
      </w:pPr>
      <w:bookmarkStart w:name="z2027" w:id="1954"/>
      <w:r>
        <w:rPr>
          <w:rFonts w:ascii="Times New Roman"/>
          <w:b w:val="false"/>
          <w:i w:val="false"/>
          <w:color w:val="000000"/>
          <w:sz w:val="28"/>
        </w:rPr>
        <w:t>
      Наименование банка ___________________________________________</w:t>
      </w:r>
    </w:p>
    <w:bookmarkEnd w:id="1954"/>
    <w:p>
      <w:pPr>
        <w:spacing w:after="0"/>
        <w:ind w:left="0"/>
        <w:jc w:val="both"/>
      </w:pPr>
      <w:r>
        <w:rPr>
          <w:rFonts w:ascii="Times New Roman"/>
          <w:b w:val="false"/>
          <w:i w:val="false"/>
          <w:color w:val="000000"/>
          <w:sz w:val="28"/>
        </w:rPr>
        <w:t>Реквизиты банка ______________________________________________</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w:t>
      </w:r>
    </w:p>
    <w:p>
      <w:pPr>
        <w:spacing w:after="0"/>
        <w:ind w:left="0"/>
        <w:jc w:val="both"/>
      </w:pPr>
      <w:r>
        <w:rPr>
          <w:rFonts w:ascii="Times New Roman"/>
          <w:b w:val="false"/>
          <w:i w:val="false"/>
          <w:color w:val="000000"/>
          <w:sz w:val="28"/>
        </w:rPr>
        <w:t>Гарантийное обязательство № 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государственных закупках способом запроса ценовых</w:t>
      </w:r>
    </w:p>
    <w:p>
      <w:pPr>
        <w:spacing w:after="0"/>
        <w:ind w:left="0"/>
        <w:jc w:val="both"/>
      </w:pPr>
      <w:r>
        <w:rPr>
          <w:rFonts w:ascii="Times New Roman"/>
          <w:b w:val="false"/>
          <w:i w:val="false"/>
          <w:color w:val="000000"/>
          <w:sz w:val="28"/>
        </w:rPr>
        <w:t>предложений по закупке:</w:t>
      </w:r>
    </w:p>
    <w:p>
      <w:pPr>
        <w:spacing w:after="0"/>
        <w:ind w:left="0"/>
        <w:jc w:val="both"/>
      </w:pPr>
      <w:r>
        <w:rPr>
          <w:rFonts w:ascii="Times New Roman"/>
          <w:b w:val="false"/>
          <w:i w:val="false"/>
          <w:color w:val="000000"/>
          <w:sz w:val="28"/>
        </w:rPr>
        <w:t>Наименование 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и готов</w:t>
      </w:r>
    </w:p>
    <w:p>
      <w:pPr>
        <w:spacing w:after="0"/>
        <w:ind w:left="0"/>
        <w:jc w:val="both"/>
      </w:pPr>
      <w:r>
        <w:rPr>
          <w:rFonts w:ascii="Times New Roman"/>
          <w:b w:val="false"/>
          <w:i w:val="false"/>
          <w:color w:val="000000"/>
          <w:sz w:val="28"/>
        </w:rPr>
        <w:t>осуществить поставку (выполнить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государственным закупкам</w:t>
      </w:r>
    </w:p>
    <w:p>
      <w:pPr>
        <w:spacing w:after="0"/>
        <w:ind w:left="0"/>
        <w:jc w:val="both"/>
      </w:pPr>
      <w:r>
        <w:rPr>
          <w:rFonts w:ascii="Times New Roman"/>
          <w:b w:val="false"/>
          <w:i w:val="false"/>
          <w:color w:val="000000"/>
          <w:sz w:val="28"/>
        </w:rPr>
        <w:t>способом запроса ценовых предложений (лоту/-ам))</w:t>
      </w:r>
    </w:p>
    <w:p>
      <w:pPr>
        <w:spacing w:after="0"/>
        <w:ind w:left="0"/>
        <w:jc w:val="both"/>
      </w:pPr>
      <w:r>
        <w:rPr>
          <w:rFonts w:ascii="Times New Roman"/>
          <w:b w:val="false"/>
          <w:i w:val="false"/>
          <w:color w:val="000000"/>
          <w:sz w:val="28"/>
        </w:rPr>
        <w:t>В связи с этим мы ____________________ настоящим берем (наименование банка)</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государственных</w:t>
      </w:r>
    </w:p>
    <w:p>
      <w:pPr>
        <w:spacing w:after="0"/>
        <w:ind w:left="0"/>
        <w:jc w:val="both"/>
      </w:pPr>
      <w:r>
        <w:rPr>
          <w:rFonts w:ascii="Times New Roman"/>
          <w:b w:val="false"/>
          <w:i w:val="false"/>
          <w:color w:val="000000"/>
          <w:sz w:val="28"/>
        </w:rPr>
        <w:t>закупок способом запроса ценовых предложений:</w:t>
      </w:r>
    </w:p>
    <w:p>
      <w:pPr>
        <w:spacing w:after="0"/>
        <w:ind w:left="0"/>
        <w:jc w:val="both"/>
      </w:pPr>
      <w:r>
        <w:rPr>
          <w:rFonts w:ascii="Times New Roman"/>
          <w:b w:val="false"/>
          <w:i w:val="false"/>
          <w:color w:val="000000"/>
          <w:sz w:val="28"/>
        </w:rPr>
        <w:t>уклонился от заключения договора о государственных закупках;</w:t>
      </w:r>
    </w:p>
    <w:p>
      <w:pPr>
        <w:spacing w:after="0"/>
        <w:ind w:left="0"/>
        <w:jc w:val="both"/>
      </w:pPr>
      <w:r>
        <w:rPr>
          <w:rFonts w:ascii="Times New Roman"/>
          <w:b w:val="false"/>
          <w:i w:val="false"/>
          <w:color w:val="000000"/>
          <w:sz w:val="28"/>
        </w:rPr>
        <w:t>заключив договор о государственных закупках, не исполнил либо ненадлежащим</w:t>
      </w:r>
    </w:p>
    <w:p>
      <w:pPr>
        <w:spacing w:after="0"/>
        <w:ind w:left="0"/>
        <w:jc w:val="both"/>
      </w:pPr>
      <w:r>
        <w:rPr>
          <w:rFonts w:ascii="Times New Roman"/>
          <w:b w:val="false"/>
          <w:i w:val="false"/>
          <w:color w:val="000000"/>
          <w:sz w:val="28"/>
        </w:rPr>
        <w:t>образом исполнил, в том числе несвоевременно исполнил требования о внесении</w:t>
      </w:r>
    </w:p>
    <w:p>
      <w:pPr>
        <w:spacing w:after="0"/>
        <w:ind w:left="0"/>
        <w:jc w:val="both"/>
      </w:pPr>
      <w:r>
        <w:rPr>
          <w:rFonts w:ascii="Times New Roman"/>
          <w:b w:val="false"/>
          <w:i w:val="false"/>
          <w:color w:val="000000"/>
          <w:sz w:val="28"/>
        </w:rPr>
        <w:t>и (или) сроках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w:t>
      </w:r>
    </w:p>
    <w:p>
      <w:pPr>
        <w:spacing w:after="0"/>
        <w:ind w:left="0"/>
        <w:jc w:val="both"/>
      </w:pPr>
      <w:r>
        <w:rPr>
          <w:rFonts w:ascii="Times New Roman"/>
          <w:b w:val="false"/>
          <w:i w:val="false"/>
          <w:color w:val="000000"/>
          <w:sz w:val="28"/>
        </w:rPr>
        <w:t>на участие в государственных закупках способом запроса ценовых предложений.</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заявки на участие в государственных закупках способом запроса ценовых</w:t>
      </w:r>
    </w:p>
    <w:p>
      <w:pPr>
        <w:spacing w:after="0"/>
        <w:ind w:left="0"/>
        <w:jc w:val="both"/>
      </w:pPr>
      <w:r>
        <w:rPr>
          <w:rFonts w:ascii="Times New Roman"/>
          <w:b w:val="false"/>
          <w:i w:val="false"/>
          <w:color w:val="000000"/>
          <w:sz w:val="28"/>
        </w:rPr>
        <w:t>предложений Поставщика и истекает полностью и автоматически, независимо</w:t>
      </w:r>
    </w:p>
    <w:p>
      <w:pPr>
        <w:spacing w:after="0"/>
        <w:ind w:left="0"/>
        <w:jc w:val="both"/>
      </w:pPr>
      <w:r>
        <w:rPr>
          <w:rFonts w:ascii="Times New Roman"/>
          <w:b w:val="false"/>
          <w:i w:val="false"/>
          <w:color w:val="000000"/>
          <w:sz w:val="28"/>
        </w:rPr>
        <w:t>от того, будет ли нам возвращен этот документ или нет, если Ваше письменное</w:t>
      </w:r>
    </w:p>
    <w:p>
      <w:pPr>
        <w:spacing w:after="0"/>
        <w:ind w:left="0"/>
        <w:jc w:val="both"/>
      </w:pPr>
      <w:r>
        <w:rPr>
          <w:rFonts w:ascii="Times New Roman"/>
          <w:b w:val="false"/>
          <w:i w:val="false"/>
          <w:color w:val="000000"/>
          <w:sz w:val="28"/>
        </w:rPr>
        <w:t>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государственных закупах способом запроса</w:t>
      </w:r>
    </w:p>
    <w:p>
      <w:pPr>
        <w:spacing w:after="0"/>
        <w:ind w:left="0"/>
        <w:jc w:val="both"/>
      </w:pPr>
      <w:r>
        <w:rPr>
          <w:rFonts w:ascii="Times New Roman"/>
          <w:b w:val="false"/>
          <w:i w:val="false"/>
          <w:color w:val="000000"/>
          <w:sz w:val="28"/>
        </w:rPr>
        <w:t>ценовых предложений продлен, то данное гарантийное обязательство продлевается</w:t>
      </w:r>
    </w:p>
    <w:p>
      <w:pPr>
        <w:spacing w:after="0"/>
        <w:ind w:left="0"/>
        <w:jc w:val="both"/>
      </w:pPr>
      <w:r>
        <w:rPr>
          <w:rFonts w:ascii="Times New Roman"/>
          <w:b w:val="false"/>
          <w:i w:val="false"/>
          <w:color w:val="000000"/>
          <w:sz w:val="28"/>
        </w:rPr>
        <w:t>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29" w:id="1955"/>
    <w:p>
      <w:pPr>
        <w:spacing w:after="0"/>
        <w:ind w:left="0"/>
        <w:jc w:val="left"/>
      </w:pPr>
      <w:r>
        <w:rPr>
          <w:rFonts w:ascii="Times New Roman"/>
          <w:b/>
          <w:i w:val="false"/>
          <w:color w:val="000000"/>
        </w:rPr>
        <w:t xml:space="preserve"> Протокол об итогах (номер запроса ценовых предложений) номер должен быть</w:t>
      </w:r>
      <w:r>
        <w:br/>
      </w:r>
      <w:r>
        <w:rPr>
          <w:rFonts w:ascii="Times New Roman"/>
          <w:b/>
          <w:i w:val="false"/>
          <w:color w:val="000000"/>
        </w:rPr>
        <w:t>привязан к способу и номеру закупки (формируется на каждый лот в отдельности)</w:t>
      </w:r>
      <w:r>
        <w:br/>
      </w:r>
      <w:r>
        <w:rPr>
          <w:rFonts w:ascii="Times New Roman"/>
          <w:b/>
          <w:i w:val="false"/>
          <w:color w:val="000000"/>
        </w:rPr>
        <w:t>Дата и время</w:t>
      </w:r>
    </w:p>
    <w:bookmarkEnd w:id="1955"/>
    <w:p>
      <w:pPr>
        <w:spacing w:after="0"/>
        <w:ind w:left="0"/>
        <w:jc w:val="both"/>
      </w:pPr>
      <w:bookmarkStart w:name="z2030" w:id="1956"/>
      <w:r>
        <w:rPr>
          <w:rFonts w:ascii="Times New Roman"/>
          <w:b w:val="false"/>
          <w:i w:val="false"/>
          <w:color w:val="000000"/>
          <w:sz w:val="28"/>
        </w:rPr>
        <w:t>
      № закупки____________________________________________________</w:t>
      </w:r>
    </w:p>
    <w:bookmarkEnd w:id="1956"/>
    <w:p>
      <w:pPr>
        <w:spacing w:after="0"/>
        <w:ind w:left="0"/>
        <w:jc w:val="both"/>
      </w:pPr>
      <w:r>
        <w:rPr>
          <w:rFonts w:ascii="Times New Roman"/>
          <w:b w:val="false"/>
          <w:i w:val="false"/>
          <w:color w:val="000000"/>
          <w:sz w:val="28"/>
        </w:rPr>
        <w:t>Наименование закупки _________________________________________</w:t>
      </w:r>
    </w:p>
    <w:p>
      <w:pPr>
        <w:spacing w:after="0"/>
        <w:ind w:left="0"/>
        <w:jc w:val="both"/>
      </w:pPr>
      <w:r>
        <w:rPr>
          <w:rFonts w:ascii="Times New Roman"/>
          <w:b w:val="false"/>
          <w:i w:val="false"/>
          <w:color w:val="000000"/>
          <w:sz w:val="28"/>
        </w:rPr>
        <w:t>Дата начала приема заявок______________________________________</w:t>
      </w:r>
    </w:p>
    <w:p>
      <w:pPr>
        <w:spacing w:after="0"/>
        <w:ind w:left="0"/>
        <w:jc w:val="both"/>
      </w:pPr>
      <w:r>
        <w:rPr>
          <w:rFonts w:ascii="Times New Roman"/>
          <w:b w:val="false"/>
          <w:i w:val="false"/>
          <w:color w:val="000000"/>
          <w:sz w:val="28"/>
        </w:rPr>
        <w:t>Дата окончания приема заявок 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цена за единицу,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сумма,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1" w:id="1957"/>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1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2" w:id="1958"/>
    <w:p>
      <w:pPr>
        <w:spacing w:after="0"/>
        <w:ind w:left="0"/>
        <w:jc w:val="both"/>
      </w:pPr>
      <w:r>
        <w:rPr>
          <w:rFonts w:ascii="Times New Roman"/>
          <w:b w:val="false"/>
          <w:i w:val="false"/>
          <w:color w:val="000000"/>
          <w:sz w:val="28"/>
        </w:rPr>
        <w:t>
      Потенциальными поставщиками представлены следующие ценовые предложения (</w:t>
      </w:r>
      <w:r>
        <w:rPr>
          <w:rFonts w:ascii="Times New Roman"/>
          <w:b w:val="false"/>
          <w:i/>
          <w:color w:val="000000"/>
          <w:sz w:val="28"/>
        </w:rPr>
        <w:t>количество заявок</w:t>
      </w:r>
      <w:r>
        <w:rPr>
          <w:rFonts w:ascii="Times New Roman"/>
          <w:b w:val="false"/>
          <w:i w:val="false"/>
          <w:color w:val="000000"/>
          <w:sz w:val="28"/>
        </w:rPr>
        <w:t>):</w:t>
      </w:r>
    </w:p>
    <w:bookmarkEnd w:id="1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3" w:id="1959"/>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959"/>
    <w:p>
      <w:pPr>
        <w:spacing w:after="0"/>
        <w:ind w:left="0"/>
        <w:jc w:val="both"/>
      </w:pPr>
      <w:r>
        <w:rPr>
          <w:rFonts w:ascii="Times New Roman"/>
          <w:b w:val="false"/>
          <w:i w:val="false"/>
          <w:color w:val="000000"/>
          <w:sz w:val="28"/>
        </w:rPr>
        <w:t xml:space="preserve">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"отсутствием представленных ценовых предложений", "представлением одного ценового предложения".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35" w:id="1960"/>
    <w:p>
      <w:pPr>
        <w:spacing w:after="0"/>
        <w:ind w:left="0"/>
        <w:jc w:val="left"/>
      </w:pPr>
      <w:r>
        <w:rPr>
          <w:rFonts w:ascii="Times New Roman"/>
          <w:b/>
          <w:i w:val="false"/>
          <w:color w:val="000000"/>
        </w:rPr>
        <w:t xml:space="preserve"> Отчет о государственных закупках через электронный магазин</w:t>
      </w:r>
    </w:p>
    <w:bookmarkEnd w:id="1960"/>
    <w:bookmarkStart w:name="z2036" w:id="1961"/>
    <w:p>
      <w:pPr>
        <w:spacing w:after="0"/>
        <w:ind w:left="0"/>
        <w:jc w:val="both"/>
      </w:pPr>
      <w:r>
        <w:rPr>
          <w:rFonts w:ascii="Times New Roman"/>
          <w:b w:val="false"/>
          <w:i w:val="false"/>
          <w:color w:val="000000"/>
          <w:sz w:val="28"/>
        </w:rPr>
        <w:t>
      Общие сведения:</w:t>
      </w:r>
    </w:p>
    <w:bookmarkEnd w:id="1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закупки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закупка/Повторная закупка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заказа в интернет-магазине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оформления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подтверждения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доставки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7" w:id="1962"/>
      <w:r>
        <w:rPr>
          <w:rFonts w:ascii="Times New Roman"/>
          <w:b w:val="false"/>
          <w:i w:val="false"/>
          <w:color w:val="000000"/>
          <w:sz w:val="28"/>
        </w:rPr>
        <w:t>
      Сведения о Заказчике:</w:t>
      </w:r>
    </w:p>
    <w:bookmarkEnd w:id="1962"/>
    <w:p>
      <w:pPr>
        <w:spacing w:after="0"/>
        <w:ind w:left="0"/>
        <w:jc w:val="both"/>
      </w:pPr>
      <w:r>
        <w:rPr>
          <w:rFonts w:ascii="Times New Roman"/>
          <w:b w:val="false"/>
          <w:i w:val="false"/>
          <w:color w:val="000000"/>
          <w:sz w:val="28"/>
        </w:rPr>
        <w:t>Наименование заказчика на казахском языке _________________</w:t>
      </w:r>
    </w:p>
    <w:p>
      <w:pPr>
        <w:spacing w:after="0"/>
        <w:ind w:left="0"/>
        <w:jc w:val="both"/>
      </w:pPr>
      <w:r>
        <w:rPr>
          <w:rFonts w:ascii="Times New Roman"/>
          <w:b w:val="false"/>
          <w:i w:val="false"/>
          <w:color w:val="000000"/>
          <w:sz w:val="28"/>
        </w:rPr>
        <w:t>Наименование заказчика на русском языке ___________________</w:t>
      </w:r>
    </w:p>
    <w:p>
      <w:pPr>
        <w:spacing w:after="0"/>
        <w:ind w:left="0"/>
        <w:jc w:val="both"/>
      </w:pPr>
      <w:r>
        <w:rPr>
          <w:rFonts w:ascii="Times New Roman"/>
          <w:b w:val="false"/>
          <w:i w:val="false"/>
          <w:color w:val="000000"/>
          <w:sz w:val="28"/>
        </w:rPr>
        <w:t>БИН</w:t>
      </w:r>
    </w:p>
    <w:p>
      <w:pPr>
        <w:spacing w:after="0"/>
        <w:ind w:left="0"/>
        <w:jc w:val="both"/>
      </w:pPr>
      <w:r>
        <w:rPr>
          <w:rFonts w:ascii="Times New Roman"/>
          <w:b w:val="false"/>
          <w:i w:val="false"/>
          <w:color w:val="000000"/>
          <w:sz w:val="28"/>
        </w:rPr>
        <w:t>Код ГУ:</w:t>
      </w:r>
    </w:p>
    <w:p>
      <w:pPr>
        <w:spacing w:after="0"/>
        <w:ind w:left="0"/>
        <w:jc w:val="both"/>
      </w:pPr>
      <w:r>
        <w:rPr>
          <w:rFonts w:ascii="Times New Roman"/>
          <w:b w:val="false"/>
          <w:i w:val="false"/>
          <w:color w:val="000000"/>
          <w:sz w:val="28"/>
        </w:rPr>
        <w:t>Вид бюджета:</w:t>
      </w:r>
    </w:p>
    <w:p>
      <w:pPr>
        <w:spacing w:after="0"/>
        <w:ind w:left="0"/>
        <w:jc w:val="both"/>
      </w:pPr>
      <w:r>
        <w:rPr>
          <w:rFonts w:ascii="Times New Roman"/>
          <w:b w:val="false"/>
          <w:i w:val="false"/>
          <w:color w:val="000000"/>
          <w:sz w:val="28"/>
        </w:rPr>
        <w:t>Сведения о Поставщике:</w:t>
      </w:r>
    </w:p>
    <w:p>
      <w:pPr>
        <w:spacing w:after="0"/>
        <w:ind w:left="0"/>
        <w:jc w:val="both"/>
      </w:pPr>
      <w:r>
        <w:rPr>
          <w:rFonts w:ascii="Times New Roman"/>
          <w:b w:val="false"/>
          <w:i w:val="false"/>
          <w:color w:val="000000"/>
          <w:sz w:val="28"/>
        </w:rPr>
        <w:t>Наименование и БИН/ИИН поставщика* _______________</w:t>
      </w:r>
    </w:p>
    <w:p>
      <w:pPr>
        <w:spacing w:after="0"/>
        <w:ind w:left="0"/>
        <w:jc w:val="both"/>
      </w:pPr>
      <w:r>
        <w:rPr>
          <w:rFonts w:ascii="Times New Roman"/>
          <w:b w:val="false"/>
          <w:i w:val="false"/>
          <w:color w:val="000000"/>
          <w:sz w:val="28"/>
        </w:rPr>
        <w:t>Список предложений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потенциального поставщика без НДС,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963"/>
          <w:p>
            <w:pPr>
              <w:spacing w:after="20"/>
              <w:ind w:left="20"/>
              <w:jc w:val="both"/>
            </w:pPr>
            <w:r>
              <w:rPr>
                <w:rFonts w:ascii="Times New Roman"/>
                <w:b w:val="false"/>
                <w:i w:val="false"/>
                <w:color w:val="000000"/>
                <w:sz w:val="20"/>
              </w:rPr>
              <w:t>
Демпинг</w:t>
            </w:r>
          </w:p>
          <w:bookmarkEnd w:id="1963"/>
          <w:p>
            <w:pPr>
              <w:spacing w:after="20"/>
              <w:ind w:left="20"/>
              <w:jc w:val="both"/>
            </w:pPr>
            <w:r>
              <w:rPr>
                <w:rFonts w:ascii="Times New Roman"/>
                <w:b w:val="false"/>
                <w:i w:val="false"/>
                <w:color w:val="000000"/>
                <w:sz w:val="20"/>
              </w:rPr>
              <w:t>
(Да /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подтверждения заказа (Да /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9" w:id="1964"/>
      <w:r>
        <w:rPr>
          <w:rFonts w:ascii="Times New Roman"/>
          <w:b w:val="false"/>
          <w:i w:val="false"/>
          <w:color w:val="000000"/>
          <w:sz w:val="28"/>
        </w:rPr>
        <w:t>
      *отображаются данные в порядке возрастания суммы потенциального поставщика</w:t>
      </w:r>
    </w:p>
    <w:bookmarkEnd w:id="1964"/>
    <w:p>
      <w:pPr>
        <w:spacing w:after="0"/>
        <w:ind w:left="0"/>
        <w:jc w:val="both"/>
      </w:pPr>
      <w:r>
        <w:rPr>
          <w:rFonts w:ascii="Times New Roman"/>
          <w:b w:val="false"/>
          <w:i w:val="false"/>
          <w:color w:val="000000"/>
          <w:sz w:val="28"/>
        </w:rPr>
        <w:t>Сведения о закупке:</w:t>
      </w:r>
    </w:p>
    <w:p>
      <w:pPr>
        <w:spacing w:after="0"/>
        <w:ind w:left="0"/>
        <w:jc w:val="both"/>
      </w:pPr>
      <w:r>
        <w:rPr>
          <w:rFonts w:ascii="Times New Roman"/>
          <w:b w:val="false"/>
          <w:i w:val="false"/>
          <w:color w:val="000000"/>
          <w:sz w:val="28"/>
        </w:rPr>
        <w:t>Перечень закупаемых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пункта плана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(плановая)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(без учета НДС)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поставки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поставки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(по договору)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(по договору)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0" w:id="1965"/>
      <w:r>
        <w:rPr>
          <w:rFonts w:ascii="Times New Roman"/>
          <w:b w:val="false"/>
          <w:i w:val="false"/>
          <w:color w:val="000000"/>
          <w:sz w:val="28"/>
        </w:rPr>
        <w:t>
      Сведения об исполнении Договора:</w:t>
      </w:r>
    </w:p>
    <w:bookmarkEnd w:id="1965"/>
    <w:p>
      <w:pPr>
        <w:spacing w:after="0"/>
        <w:ind w:left="0"/>
        <w:jc w:val="both"/>
      </w:pPr>
      <w:r>
        <w:rPr>
          <w:rFonts w:ascii="Times New Roman"/>
          <w:b w:val="false"/>
          <w:i w:val="false"/>
          <w:color w:val="000000"/>
          <w:sz w:val="28"/>
        </w:rPr>
        <w:t>Наименование предмета:</w:t>
      </w:r>
    </w:p>
    <w:p>
      <w:pPr>
        <w:spacing w:after="0"/>
        <w:ind w:left="0"/>
        <w:jc w:val="both"/>
      </w:pPr>
      <w:r>
        <w:rPr>
          <w:rFonts w:ascii="Times New Roman"/>
          <w:b w:val="false"/>
          <w:i w:val="false"/>
          <w:color w:val="000000"/>
          <w:sz w:val="28"/>
        </w:rPr>
        <w:t>Дата подписания акта о поставке:</w:t>
      </w:r>
    </w:p>
    <w:p>
      <w:pPr>
        <w:spacing w:after="0"/>
        <w:ind w:left="0"/>
        <w:jc w:val="both"/>
      </w:pPr>
      <w:r>
        <w:rPr>
          <w:rFonts w:ascii="Times New Roman"/>
          <w:b w:val="false"/>
          <w:i w:val="false"/>
          <w:color w:val="000000"/>
          <w:sz w:val="28"/>
        </w:rPr>
        <w:t>Сумма предмета договора (лот) исполненная, фактическая</w:t>
      </w:r>
    </w:p>
    <w:p>
      <w:pPr>
        <w:spacing w:after="0"/>
        <w:ind w:left="0"/>
        <w:jc w:val="both"/>
      </w:pPr>
      <w:r>
        <w:rPr>
          <w:rFonts w:ascii="Times New Roman"/>
          <w:b w:val="false"/>
          <w:i w:val="false"/>
          <w:color w:val="000000"/>
          <w:sz w:val="28"/>
        </w:rPr>
        <w:t>Фактический срок исполнения лота</w:t>
      </w:r>
    </w:p>
    <w:p>
      <w:pPr>
        <w:spacing w:after="0"/>
        <w:ind w:left="0"/>
        <w:jc w:val="both"/>
      </w:pPr>
      <w:r>
        <w:rPr>
          <w:rFonts w:ascii="Times New Roman"/>
          <w:b w:val="false"/>
          <w:i w:val="false"/>
          <w:color w:val="000000"/>
          <w:sz w:val="28"/>
        </w:rPr>
        <w:t>Дата установки признака исполнения лота</w:t>
      </w:r>
    </w:p>
    <w:p>
      <w:pPr>
        <w:spacing w:after="0"/>
        <w:ind w:left="0"/>
        <w:jc w:val="both"/>
      </w:pPr>
      <w:r>
        <w:rPr>
          <w:rFonts w:ascii="Times New Roman"/>
          <w:b w:val="false"/>
          <w:i w:val="false"/>
          <w:color w:val="000000"/>
          <w:sz w:val="28"/>
        </w:rPr>
        <w:t>Статус закупки:</w:t>
      </w:r>
    </w:p>
    <w:p>
      <w:pPr>
        <w:spacing w:after="0"/>
        <w:ind w:left="0"/>
        <w:jc w:val="both"/>
      </w:pPr>
      <w:r>
        <w:rPr>
          <w:rFonts w:ascii="Times New Roman"/>
          <w:b w:val="false"/>
          <w:i w:val="false"/>
          <w:color w:val="000000"/>
          <w:sz w:val="28"/>
        </w:rPr>
        <w:t>На подписании Договора/На регистрации в казначействе/Договор действует/</w:t>
      </w:r>
    </w:p>
    <w:p>
      <w:pPr>
        <w:spacing w:after="0"/>
        <w:ind w:left="0"/>
        <w:jc w:val="both"/>
      </w:pPr>
      <w:r>
        <w:rPr>
          <w:rFonts w:ascii="Times New Roman"/>
          <w:b w:val="false"/>
          <w:i w:val="false"/>
          <w:color w:val="000000"/>
          <w:sz w:val="28"/>
        </w:rPr>
        <w:t>На исполнении/ Исполнен</w:t>
      </w:r>
    </w:p>
    <w:p>
      <w:pPr>
        <w:spacing w:after="0"/>
        <w:ind w:left="0"/>
        <w:jc w:val="both"/>
      </w:pPr>
      <w:r>
        <w:rPr>
          <w:rFonts w:ascii="Times New Roman"/>
          <w:b w:val="false"/>
          <w:i w:val="false"/>
          <w:color w:val="000000"/>
          <w:sz w:val="28"/>
        </w:rPr>
        <w:t>* статус договора обновляются веб-порталом автоматически по мере изменения</w:t>
      </w:r>
    </w:p>
    <w:p>
      <w:pPr>
        <w:spacing w:after="0"/>
        <w:ind w:left="0"/>
        <w:jc w:val="both"/>
      </w:pPr>
      <w:r>
        <w:rPr>
          <w:rFonts w:ascii="Times New Roman"/>
          <w:b w:val="false"/>
          <w:i w:val="false"/>
          <w:color w:val="000000"/>
          <w:sz w:val="28"/>
        </w:rPr>
        <w:t>статуса исполнения договора.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2043" w:id="1966"/>
      <w:r>
        <w:rPr>
          <w:rFonts w:ascii="Times New Roman"/>
          <w:b w:val="false"/>
          <w:i w:val="false"/>
          <w:color w:val="000000"/>
          <w:sz w:val="28"/>
        </w:rPr>
        <w:t>
      __________________________________________________________</w:t>
      </w:r>
    </w:p>
    <w:bookmarkEnd w:id="1966"/>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(Ф.И.О., утвердившего конкурсную документацию)</w:t>
      </w:r>
    </w:p>
    <w:p>
      <w:pPr>
        <w:spacing w:after="0"/>
        <w:ind w:left="0"/>
        <w:jc w:val="both"/>
      </w:pPr>
      <w:r>
        <w:rPr>
          <w:rFonts w:ascii="Times New Roman"/>
          <w:b w:val="false"/>
          <w:i w:val="false"/>
          <w:color w:val="000000"/>
          <w:sz w:val="28"/>
        </w:rPr>
        <w:t>Решение № ___ Дата _____</w:t>
      </w:r>
    </w:p>
    <w:bookmarkStart w:name="z2044" w:id="1967"/>
    <w:p>
      <w:pPr>
        <w:spacing w:after="0"/>
        <w:ind w:left="0"/>
        <w:jc w:val="left"/>
      </w:pPr>
      <w:r>
        <w:rPr>
          <w:rFonts w:ascii="Times New Roman"/>
          <w:b/>
          <w:i w:val="false"/>
          <w:color w:val="000000"/>
        </w:rPr>
        <w:t xml:space="preserve"> Конкурсная документация по государственным закупкам услуг,</w:t>
      </w:r>
      <w:r>
        <w:br/>
      </w:r>
      <w:r>
        <w:rPr>
          <w:rFonts w:ascii="Times New Roman"/>
          <w:b/>
          <w:i w:val="false"/>
          <w:color w:val="000000"/>
        </w:rPr>
        <w:t>предусмотренных государственным социальным заказом</w:t>
      </w:r>
    </w:p>
    <w:bookmarkEnd w:id="1967"/>
    <w:p>
      <w:pPr>
        <w:spacing w:after="0"/>
        <w:ind w:left="0"/>
        <w:jc w:val="both"/>
      </w:pPr>
      <w:bookmarkStart w:name="z2045" w:id="1968"/>
      <w:r>
        <w:rPr>
          <w:rFonts w:ascii="Times New Roman"/>
          <w:b w:val="false"/>
          <w:i w:val="false"/>
          <w:color w:val="000000"/>
          <w:sz w:val="28"/>
        </w:rPr>
        <w:t>
      __________________________________________________________________________</w:t>
      </w:r>
    </w:p>
    <w:bookmarkEnd w:id="1968"/>
    <w:p>
      <w:pPr>
        <w:spacing w:after="0"/>
        <w:ind w:left="0"/>
        <w:jc w:val="both"/>
      </w:pPr>
      <w:r>
        <w:rPr>
          <w:rFonts w:ascii="Times New Roman"/>
          <w:b w:val="false"/>
          <w:i w:val="false"/>
          <w:color w:val="000000"/>
          <w:sz w:val="28"/>
        </w:rPr>
        <w:t xml:space="preserve"> (вид предмета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Ф.И. О., ИИН, должность, телефон, e-mail)</w:t>
      </w:r>
    </w:p>
    <w:p>
      <w:pPr>
        <w:spacing w:after="0"/>
        <w:ind w:left="0"/>
        <w:jc w:val="both"/>
      </w:pPr>
      <w:r>
        <w:rPr>
          <w:rFonts w:ascii="Times New Roman"/>
          <w:b w:val="false"/>
          <w:i w:val="false"/>
          <w:color w:val="000000"/>
          <w:sz w:val="28"/>
        </w:rPr>
        <w:t>Организатор(единый организатор)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Ф. И. О., ИИН, должность, телефон, e-mail)</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Ф. И. О., должность, телефон, e-mail)</w:t>
      </w:r>
    </w:p>
    <w:bookmarkStart w:name="z2046" w:id="1969"/>
    <w:p>
      <w:pPr>
        <w:spacing w:after="0"/>
        <w:ind w:left="0"/>
        <w:jc w:val="both"/>
      </w:pPr>
      <w:r>
        <w:rPr>
          <w:rFonts w:ascii="Times New Roman"/>
          <w:b w:val="false"/>
          <w:i w:val="false"/>
          <w:color w:val="000000"/>
          <w:sz w:val="28"/>
        </w:rPr>
        <w:t>
      1. Общие положения</w:t>
      </w:r>
    </w:p>
    <w:bookmarkEnd w:id="1969"/>
    <w:bookmarkStart w:name="z2047" w:id="1970"/>
    <w:p>
      <w:pPr>
        <w:spacing w:after="0"/>
        <w:ind w:left="0"/>
        <w:jc w:val="both"/>
      </w:pPr>
      <w:r>
        <w:rPr>
          <w:rFonts w:ascii="Times New Roman"/>
          <w:b w:val="false"/>
          <w:i w:val="false"/>
          <w:color w:val="000000"/>
          <w:sz w:val="28"/>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bookmarkEnd w:id="1970"/>
    <w:bookmarkStart w:name="z2048" w:id="1971"/>
    <w:p>
      <w:pPr>
        <w:spacing w:after="0"/>
        <w:ind w:left="0"/>
        <w:jc w:val="both"/>
      </w:pPr>
      <w:r>
        <w:rPr>
          <w:rFonts w:ascii="Times New Roman"/>
          <w:b w:val="false"/>
          <w:i w:val="false"/>
          <w:color w:val="000000"/>
          <w:sz w:val="28"/>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bookmarkEnd w:id="1971"/>
    <w:bookmarkStart w:name="z2049" w:id="1972"/>
    <w:p>
      <w:pPr>
        <w:spacing w:after="0"/>
        <w:ind w:left="0"/>
        <w:jc w:val="both"/>
      </w:pPr>
      <w:r>
        <w:rPr>
          <w:rFonts w:ascii="Times New Roman"/>
          <w:b w:val="false"/>
          <w:i w:val="false"/>
          <w:color w:val="000000"/>
          <w:sz w:val="28"/>
        </w:rPr>
        <w:t>
      1) перечень лотов и условия оказания услуг согласно приложению 1 к КД;</w:t>
      </w:r>
    </w:p>
    <w:bookmarkEnd w:id="1972"/>
    <w:bookmarkStart w:name="z2050" w:id="1973"/>
    <w:p>
      <w:pPr>
        <w:spacing w:after="0"/>
        <w:ind w:left="0"/>
        <w:jc w:val="both"/>
      </w:pPr>
      <w:r>
        <w:rPr>
          <w:rFonts w:ascii="Times New Roman"/>
          <w:b w:val="false"/>
          <w:i w:val="false"/>
          <w:color w:val="000000"/>
          <w:sz w:val="28"/>
        </w:rPr>
        <w:t>
      2) соглашение об участии в конкурсе согласно приложению 2 к КД;</w:t>
      </w:r>
    </w:p>
    <w:bookmarkEnd w:id="1973"/>
    <w:bookmarkStart w:name="z2051" w:id="1974"/>
    <w:p>
      <w:pPr>
        <w:spacing w:after="0"/>
        <w:ind w:left="0"/>
        <w:jc w:val="both"/>
      </w:pPr>
      <w:r>
        <w:rPr>
          <w:rFonts w:ascii="Times New Roman"/>
          <w:b w:val="false"/>
          <w:i w:val="false"/>
          <w:color w:val="000000"/>
          <w:sz w:val="28"/>
        </w:rPr>
        <w:t>
      3) описание и требуемые технические, качественные характеристики закупаемых услуг согласно приложению 15 к КД;</w:t>
      </w:r>
    </w:p>
    <w:bookmarkEnd w:id="1974"/>
    <w:bookmarkStart w:name="z2052" w:id="1975"/>
    <w:p>
      <w:pPr>
        <w:spacing w:after="0"/>
        <w:ind w:left="0"/>
        <w:jc w:val="both"/>
      </w:pPr>
      <w:r>
        <w:rPr>
          <w:rFonts w:ascii="Times New Roman"/>
          <w:b w:val="false"/>
          <w:i w:val="false"/>
          <w:color w:val="000000"/>
          <w:sz w:val="28"/>
        </w:rPr>
        <w:t>
      4) сведения о квалификации потенциального поставщика для оказания услуг согласно приложению 11 к КД;</w:t>
      </w:r>
    </w:p>
    <w:bookmarkEnd w:id="1975"/>
    <w:bookmarkStart w:name="z2053" w:id="1976"/>
    <w:p>
      <w:pPr>
        <w:spacing w:after="0"/>
        <w:ind w:left="0"/>
        <w:jc w:val="both"/>
      </w:pPr>
      <w:r>
        <w:rPr>
          <w:rFonts w:ascii="Times New Roman"/>
          <w:b w:val="false"/>
          <w:i w:val="false"/>
          <w:color w:val="000000"/>
          <w:sz w:val="28"/>
        </w:rPr>
        <w:t>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для определения победителя конкурса, предлагающего наиболее качественную услугу, в соответствии с пунктом 412 Правил осуществления государственных закупок (далее – Правила);</w:t>
      </w:r>
    </w:p>
    <w:bookmarkEnd w:id="1976"/>
    <w:bookmarkStart w:name="z2054" w:id="1977"/>
    <w:p>
      <w:pPr>
        <w:spacing w:after="0"/>
        <w:ind w:left="0"/>
        <w:jc w:val="both"/>
      </w:pPr>
      <w:r>
        <w:rPr>
          <w:rFonts w:ascii="Times New Roman"/>
          <w:b w:val="false"/>
          <w:i w:val="false"/>
          <w:color w:val="000000"/>
          <w:sz w:val="28"/>
        </w:rPr>
        <w:t>
      3. Сумма, выделенная по государственным закупкам услуг, предусмотренных государственным социальным заказом, составляет ____ тенге.</w:t>
      </w:r>
    </w:p>
    <w:bookmarkEnd w:id="1977"/>
    <w:bookmarkStart w:name="z2055" w:id="1978"/>
    <w:p>
      <w:pPr>
        <w:spacing w:after="0"/>
        <w:ind w:left="0"/>
        <w:jc w:val="both"/>
      </w:pPr>
      <w:r>
        <w:rPr>
          <w:rFonts w:ascii="Times New Roman"/>
          <w:b w:val="false"/>
          <w:i w:val="false"/>
          <w:color w:val="000000"/>
          <w:sz w:val="28"/>
        </w:rPr>
        <w:t>
      Сумма, выделенная для данного конкурса, в разрезе лотов составляет:</w:t>
      </w:r>
    </w:p>
    <w:bookmarkEnd w:id="1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6" w:id="1979"/>
    <w:p>
      <w:pPr>
        <w:spacing w:after="0"/>
        <w:ind w:left="0"/>
        <w:jc w:val="both"/>
      </w:pPr>
      <w:r>
        <w:rPr>
          <w:rFonts w:ascii="Times New Roman"/>
          <w:b w:val="false"/>
          <w:i w:val="false"/>
          <w:color w:val="000000"/>
          <w:sz w:val="28"/>
        </w:rPr>
        <w:t>
      2. Требования к оформлению и представлению потенциальными поставщиками заявки на участие в конкурсе</w:t>
      </w:r>
    </w:p>
    <w:bookmarkEnd w:id="1979"/>
    <w:bookmarkStart w:name="z2057" w:id="1980"/>
    <w:p>
      <w:pPr>
        <w:spacing w:after="0"/>
        <w:ind w:left="0"/>
        <w:jc w:val="both"/>
      </w:pPr>
      <w:r>
        <w:rPr>
          <w:rFonts w:ascii="Times New Roman"/>
          <w:b w:val="false"/>
          <w:i w:val="false"/>
          <w:color w:val="000000"/>
          <w:sz w:val="28"/>
        </w:rPr>
        <w:t xml:space="preserve">
      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980"/>
    <w:bookmarkStart w:name="z2058" w:id="1981"/>
    <w:p>
      <w:pPr>
        <w:spacing w:after="0"/>
        <w:ind w:left="0"/>
        <w:jc w:val="both"/>
      </w:pPr>
      <w:r>
        <w:rPr>
          <w:rFonts w:ascii="Times New Roman"/>
          <w:b w:val="false"/>
          <w:i w:val="false"/>
          <w:color w:val="000000"/>
          <w:sz w:val="28"/>
        </w:rPr>
        <w:t>
      5. Потенциальный поставщик перед формированием заявки принимает соглашение об участии в конкурсе согласно приложению 2 к КД.</w:t>
      </w:r>
    </w:p>
    <w:bookmarkEnd w:id="1981"/>
    <w:bookmarkStart w:name="z2059" w:id="1982"/>
    <w:p>
      <w:pPr>
        <w:spacing w:after="0"/>
        <w:ind w:left="0"/>
        <w:jc w:val="both"/>
      </w:pPr>
      <w:r>
        <w:rPr>
          <w:rFonts w:ascii="Times New Roman"/>
          <w:b w:val="false"/>
          <w:i w:val="false"/>
          <w:color w:val="000000"/>
          <w:sz w:val="28"/>
        </w:rPr>
        <w:t>
      6. Заявка на участие в конкурсе содержит:</w:t>
      </w:r>
    </w:p>
    <w:bookmarkEnd w:id="1982"/>
    <w:bookmarkStart w:name="z2060" w:id="1983"/>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983"/>
    <w:bookmarkStart w:name="z2061" w:id="1984"/>
    <w:p>
      <w:pPr>
        <w:spacing w:after="0"/>
        <w:ind w:left="0"/>
        <w:jc w:val="both"/>
      </w:pPr>
      <w:r>
        <w:rPr>
          <w:rFonts w:ascii="Times New Roman"/>
          <w:b w:val="false"/>
          <w:i w:val="false"/>
          <w:color w:val="000000"/>
          <w:sz w:val="28"/>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bookmarkEnd w:id="1984"/>
    <w:bookmarkStart w:name="z2062" w:id="1985"/>
    <w:p>
      <w:pPr>
        <w:spacing w:after="0"/>
        <w:ind w:left="0"/>
        <w:jc w:val="both"/>
      </w:pPr>
      <w:r>
        <w:rPr>
          <w:rFonts w:ascii="Times New Roman"/>
          <w:b w:val="false"/>
          <w:i w:val="false"/>
          <w:color w:val="000000"/>
          <w:sz w:val="28"/>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bookmarkEnd w:id="1985"/>
    <w:bookmarkStart w:name="z2063" w:id="1986"/>
    <w:p>
      <w:pPr>
        <w:spacing w:after="0"/>
        <w:ind w:left="0"/>
        <w:jc w:val="both"/>
      </w:pPr>
      <w:r>
        <w:rPr>
          <w:rFonts w:ascii="Times New Roman"/>
          <w:b w:val="false"/>
          <w:i w:val="false"/>
          <w:color w:val="000000"/>
          <w:sz w:val="28"/>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bookmarkEnd w:id="1986"/>
    <w:bookmarkStart w:name="z2064" w:id="1987"/>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bookmarkEnd w:id="1987"/>
    <w:bookmarkStart w:name="z2065" w:id="1988"/>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приложению 11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работниках для выполнения возложенных обязанностей, необходимых в целях оказания услуг с приложением электронных копий подтверждающих документов;</w:t>
      </w:r>
    </w:p>
    <w:bookmarkEnd w:id="1988"/>
    <w:bookmarkStart w:name="z2066" w:id="1989"/>
    <w:p>
      <w:pPr>
        <w:spacing w:after="0"/>
        <w:ind w:left="0"/>
        <w:jc w:val="both"/>
      </w:pPr>
      <w:r>
        <w:rPr>
          <w:rFonts w:ascii="Times New Roman"/>
          <w:b w:val="false"/>
          <w:i w:val="false"/>
          <w:color w:val="000000"/>
          <w:sz w:val="28"/>
        </w:rPr>
        <w:t>
      сведения о соисполнителях при оказании услуг, являющихся предметом закупок на конкурсе, согласно приложению 19 к КД, и условие запрета передачи потенциальным поставщиком соисполнителям на соисполнение в совокупности более одной второй объема услуг.</w:t>
      </w:r>
    </w:p>
    <w:bookmarkEnd w:id="1989"/>
    <w:bookmarkStart w:name="z2067" w:id="1990"/>
    <w:p>
      <w:pPr>
        <w:spacing w:after="0"/>
        <w:ind w:left="0"/>
        <w:jc w:val="both"/>
      </w:pPr>
      <w:r>
        <w:rPr>
          <w:rFonts w:ascii="Times New Roman"/>
          <w:b w:val="false"/>
          <w:i w:val="false"/>
          <w:color w:val="000000"/>
          <w:sz w:val="28"/>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bookmarkEnd w:id="1990"/>
    <w:bookmarkStart w:name="z2068" w:id="1991"/>
    <w:p>
      <w:pPr>
        <w:spacing w:after="0"/>
        <w:ind w:left="0"/>
        <w:jc w:val="both"/>
      </w:pPr>
      <w:r>
        <w:rPr>
          <w:rFonts w:ascii="Times New Roman"/>
          <w:b w:val="false"/>
          <w:i w:val="false"/>
          <w:color w:val="000000"/>
          <w:sz w:val="28"/>
        </w:rPr>
        <w:t>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приложению 15 к КД. При необходимости в технической спецификации указывается нормативно-техническая документация.</w:t>
      </w:r>
    </w:p>
    <w:bookmarkEnd w:id="1991"/>
    <w:bookmarkStart w:name="z2069" w:id="1992"/>
    <w:p>
      <w:pPr>
        <w:spacing w:after="0"/>
        <w:ind w:left="0"/>
        <w:jc w:val="both"/>
      </w:pPr>
      <w:r>
        <w:rPr>
          <w:rFonts w:ascii="Times New Roman"/>
          <w:b w:val="false"/>
          <w:i w:val="false"/>
          <w:color w:val="000000"/>
          <w:sz w:val="28"/>
        </w:rPr>
        <w:t>
      3) конкурсное ценовое предложение в форме электронного документа, согласно приложению 3 к КД;</w:t>
      </w:r>
    </w:p>
    <w:bookmarkEnd w:id="1992"/>
    <w:bookmarkStart w:name="z2070" w:id="1993"/>
    <w:p>
      <w:pPr>
        <w:spacing w:after="0"/>
        <w:ind w:left="0"/>
        <w:jc w:val="both"/>
      </w:pPr>
      <w:r>
        <w:rPr>
          <w:rFonts w:ascii="Times New Roman"/>
          <w:b w:val="false"/>
          <w:i w:val="false"/>
          <w:color w:val="000000"/>
          <w:sz w:val="28"/>
        </w:rPr>
        <w:t>
      7. Срок действия конкурсной заявки должен составлять не менее шестидесяти календарных дней с даты вскрытия конкурсных заявок.</w:t>
      </w:r>
    </w:p>
    <w:bookmarkEnd w:id="1993"/>
    <w:bookmarkStart w:name="z2071" w:id="1994"/>
    <w:p>
      <w:pPr>
        <w:spacing w:after="0"/>
        <w:ind w:left="0"/>
        <w:jc w:val="both"/>
      </w:pPr>
      <w:r>
        <w:rPr>
          <w:rFonts w:ascii="Times New Roman"/>
          <w:b w:val="false"/>
          <w:i w:val="false"/>
          <w:color w:val="000000"/>
          <w:sz w:val="28"/>
        </w:rPr>
        <w:t>
      8.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1994"/>
    <w:bookmarkStart w:name="z2072" w:id="1995"/>
    <w:p>
      <w:pPr>
        <w:spacing w:after="0"/>
        <w:ind w:left="0"/>
        <w:jc w:val="both"/>
      </w:pPr>
      <w:r>
        <w:rPr>
          <w:rFonts w:ascii="Times New Roman"/>
          <w:b w:val="false"/>
          <w:i w:val="false"/>
          <w:color w:val="000000"/>
          <w:sz w:val="28"/>
        </w:rPr>
        <w:t>
      9. Заявка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1995"/>
    <w:bookmarkStart w:name="z2073" w:id="1996"/>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996"/>
    <w:bookmarkStart w:name="z2074" w:id="1997"/>
    <w:p>
      <w:pPr>
        <w:spacing w:after="0"/>
        <w:ind w:left="0"/>
        <w:jc w:val="both"/>
      </w:pPr>
      <w:r>
        <w:rPr>
          <w:rFonts w:ascii="Times New Roman"/>
          <w:b w:val="false"/>
          <w:i w:val="false"/>
          <w:color w:val="000000"/>
          <w:sz w:val="28"/>
        </w:rPr>
        <w:t>
      3. Порядок представления заявки на участие в конкурсе</w:t>
      </w:r>
    </w:p>
    <w:bookmarkEnd w:id="1997"/>
    <w:bookmarkStart w:name="z2075" w:id="1998"/>
    <w:p>
      <w:pPr>
        <w:spacing w:after="0"/>
        <w:ind w:left="0"/>
        <w:jc w:val="both"/>
      </w:pPr>
      <w:r>
        <w:rPr>
          <w:rFonts w:ascii="Times New Roman"/>
          <w:b w:val="false"/>
          <w:i w:val="false"/>
          <w:color w:val="000000"/>
          <w:sz w:val="28"/>
        </w:rPr>
        <w:t>
      10. Заявка на участие в конкурсе представляется потенциальным поставщиком организатору посредством веб-портала.</w:t>
      </w:r>
    </w:p>
    <w:bookmarkEnd w:id="1998"/>
    <w:bookmarkStart w:name="z2076" w:id="1999"/>
    <w:p>
      <w:pPr>
        <w:spacing w:after="0"/>
        <w:ind w:left="0"/>
        <w:jc w:val="both"/>
      </w:pPr>
      <w:r>
        <w:rPr>
          <w:rFonts w:ascii="Times New Roman"/>
          <w:b w:val="false"/>
          <w:i w:val="false"/>
          <w:color w:val="000000"/>
          <w:sz w:val="28"/>
        </w:rPr>
        <w:t>
      11. Представленные потенциальными поставщиками заявки на участие в конкурсе автоматически регистрируются на веб-портале.</w:t>
      </w:r>
    </w:p>
    <w:bookmarkEnd w:id="1999"/>
    <w:bookmarkStart w:name="z2077" w:id="2000"/>
    <w:p>
      <w:pPr>
        <w:spacing w:after="0"/>
        <w:ind w:left="0"/>
        <w:jc w:val="both"/>
      </w:pPr>
      <w:r>
        <w:rPr>
          <w:rFonts w:ascii="Times New Roman"/>
          <w:b w:val="false"/>
          <w:i w:val="false"/>
          <w:color w:val="000000"/>
          <w:sz w:val="28"/>
        </w:rPr>
        <w:t>
      12.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2000"/>
    <w:bookmarkStart w:name="z2078" w:id="2001"/>
    <w:p>
      <w:pPr>
        <w:spacing w:after="0"/>
        <w:ind w:left="0"/>
        <w:jc w:val="both"/>
      </w:pPr>
      <w:r>
        <w:rPr>
          <w:rFonts w:ascii="Times New Roman"/>
          <w:b w:val="false"/>
          <w:i w:val="false"/>
          <w:color w:val="000000"/>
          <w:sz w:val="28"/>
        </w:rPr>
        <w:t>
      13. Заявка на участие в конкурсе потенциального поставщика автоматически отклоняется веб-порталом в следующих случаях:</w:t>
      </w:r>
    </w:p>
    <w:bookmarkEnd w:id="2001"/>
    <w:bookmarkStart w:name="z2079" w:id="2002"/>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2002"/>
    <w:bookmarkStart w:name="z2080" w:id="2003"/>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2003"/>
    <w:bookmarkStart w:name="z2081" w:id="2004"/>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услуг;</w:t>
      </w:r>
    </w:p>
    <w:bookmarkEnd w:id="2004"/>
    <w:bookmarkStart w:name="z2082" w:id="2005"/>
    <w:p>
      <w:pPr>
        <w:spacing w:after="0"/>
        <w:ind w:left="0"/>
        <w:jc w:val="both"/>
      </w:pPr>
      <w:r>
        <w:rPr>
          <w:rFonts w:ascii="Times New Roman"/>
          <w:b w:val="false"/>
          <w:i w:val="false"/>
          <w:color w:val="000000"/>
          <w:sz w:val="28"/>
        </w:rPr>
        <w:t>
      4) цена конкурсного ценового предложения является демпинговой, в соответствии с пунктом 77 Правил;</w:t>
      </w:r>
    </w:p>
    <w:bookmarkEnd w:id="2005"/>
    <w:bookmarkStart w:name="z2083" w:id="2006"/>
    <w:p>
      <w:pPr>
        <w:spacing w:after="0"/>
        <w:ind w:left="0"/>
        <w:jc w:val="both"/>
      </w:pPr>
      <w:r>
        <w:rPr>
          <w:rFonts w:ascii="Times New Roman"/>
          <w:b w:val="false"/>
          <w:i w:val="false"/>
          <w:color w:val="000000"/>
          <w:sz w:val="28"/>
        </w:rPr>
        <w:t xml:space="preserve">
      5)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2006"/>
    <w:bookmarkStart w:name="z2084" w:id="2007"/>
    <w:p>
      <w:pPr>
        <w:spacing w:after="0"/>
        <w:ind w:left="0"/>
        <w:jc w:val="both"/>
      </w:pPr>
      <w:r>
        <w:rPr>
          <w:rFonts w:ascii="Times New Roman"/>
          <w:b w:val="false"/>
          <w:i w:val="false"/>
          <w:color w:val="000000"/>
          <w:sz w:val="28"/>
        </w:rPr>
        <w:t>
      14. Конкурсное ценовое предложение потенциального поставщика выражается в тенге.</w:t>
      </w:r>
    </w:p>
    <w:bookmarkEnd w:id="2007"/>
    <w:bookmarkStart w:name="z2085" w:id="2008"/>
    <w:p>
      <w:pPr>
        <w:spacing w:after="0"/>
        <w:ind w:left="0"/>
        <w:jc w:val="both"/>
      </w:pPr>
      <w:r>
        <w:rPr>
          <w:rFonts w:ascii="Times New Roman"/>
          <w:b w:val="false"/>
          <w:i w:val="false"/>
          <w:color w:val="000000"/>
          <w:sz w:val="28"/>
        </w:rPr>
        <w:t>
      4. Изменение заявок на участие в конкурсе и их отзыв</w:t>
      </w:r>
    </w:p>
    <w:bookmarkEnd w:id="2008"/>
    <w:bookmarkStart w:name="z2086" w:id="2009"/>
    <w:p>
      <w:pPr>
        <w:spacing w:after="0"/>
        <w:ind w:left="0"/>
        <w:jc w:val="both"/>
      </w:pPr>
      <w:r>
        <w:rPr>
          <w:rFonts w:ascii="Times New Roman"/>
          <w:b w:val="false"/>
          <w:i w:val="false"/>
          <w:color w:val="000000"/>
          <w:sz w:val="28"/>
        </w:rPr>
        <w:t>
      15. Потенциальный поставщик не позднее окончания срока представления заявок на участие в конкурсе вправе:</w:t>
      </w:r>
    </w:p>
    <w:bookmarkEnd w:id="2009"/>
    <w:bookmarkStart w:name="z2087" w:id="2010"/>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bookmarkEnd w:id="2010"/>
    <w:bookmarkStart w:name="z2088" w:id="2011"/>
    <w:p>
      <w:pPr>
        <w:spacing w:after="0"/>
        <w:ind w:left="0"/>
        <w:jc w:val="both"/>
      </w:pPr>
      <w:r>
        <w:rPr>
          <w:rFonts w:ascii="Times New Roman"/>
          <w:b w:val="false"/>
          <w:i w:val="false"/>
          <w:color w:val="000000"/>
          <w:sz w:val="28"/>
        </w:rPr>
        <w:t>
      2) отозвать свою заявку на участие в конкурсе.</w:t>
      </w:r>
    </w:p>
    <w:bookmarkEnd w:id="2011"/>
    <w:bookmarkStart w:name="z2089" w:id="2012"/>
    <w:p>
      <w:pPr>
        <w:spacing w:after="0"/>
        <w:ind w:left="0"/>
        <w:jc w:val="both"/>
      </w:pPr>
      <w:r>
        <w:rPr>
          <w:rFonts w:ascii="Times New Roman"/>
          <w:b w:val="false"/>
          <w:i w:val="false"/>
          <w:color w:val="000000"/>
          <w:sz w:val="28"/>
        </w:rPr>
        <w:t>
      16.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2012"/>
    <w:bookmarkStart w:name="z2090" w:id="2013"/>
    <w:p>
      <w:pPr>
        <w:spacing w:after="0"/>
        <w:ind w:left="0"/>
        <w:jc w:val="both"/>
      </w:pPr>
      <w:r>
        <w:rPr>
          <w:rFonts w:ascii="Times New Roman"/>
          <w:b w:val="false"/>
          <w:i w:val="false"/>
          <w:color w:val="000000"/>
          <w:sz w:val="28"/>
        </w:rPr>
        <w:t>
      17.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2013"/>
    <w:bookmarkStart w:name="z2091" w:id="2014"/>
    <w:p>
      <w:pPr>
        <w:spacing w:after="0"/>
        <w:ind w:left="0"/>
        <w:jc w:val="both"/>
      </w:pPr>
      <w:r>
        <w:rPr>
          <w:rFonts w:ascii="Times New Roman"/>
          <w:b w:val="false"/>
          <w:i w:val="false"/>
          <w:color w:val="000000"/>
          <w:sz w:val="28"/>
        </w:rPr>
        <w:t>
      5. Вскрытие заявок на участие в конкурсе</w:t>
      </w:r>
    </w:p>
    <w:bookmarkEnd w:id="2014"/>
    <w:bookmarkStart w:name="z2092" w:id="2015"/>
    <w:p>
      <w:pPr>
        <w:spacing w:after="0"/>
        <w:ind w:left="0"/>
        <w:jc w:val="both"/>
      </w:pPr>
      <w:r>
        <w:rPr>
          <w:rFonts w:ascii="Times New Roman"/>
          <w:b w:val="false"/>
          <w:i w:val="false"/>
          <w:color w:val="000000"/>
          <w:sz w:val="28"/>
        </w:rPr>
        <w:t>
      18.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2015"/>
    <w:bookmarkStart w:name="z2093" w:id="2016"/>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End w:id="2016"/>
    <w:bookmarkStart w:name="z2094" w:id="2017"/>
    <w:p>
      <w:pPr>
        <w:spacing w:after="0"/>
        <w:ind w:left="0"/>
        <w:jc w:val="both"/>
      </w:pPr>
      <w:r>
        <w:rPr>
          <w:rFonts w:ascii="Times New Roman"/>
          <w:b w:val="false"/>
          <w:i w:val="false"/>
          <w:color w:val="000000"/>
          <w:sz w:val="28"/>
        </w:rPr>
        <w:t>
      19.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2017"/>
    <w:bookmarkStart w:name="z2095" w:id="2018"/>
    <w:p>
      <w:pPr>
        <w:spacing w:after="0"/>
        <w:ind w:left="0"/>
        <w:jc w:val="both"/>
      </w:pPr>
      <w:r>
        <w:rPr>
          <w:rFonts w:ascii="Times New Roman"/>
          <w:b w:val="false"/>
          <w:i w:val="false"/>
          <w:color w:val="000000"/>
          <w:sz w:val="28"/>
        </w:rPr>
        <w:t>
      20.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2018"/>
    <w:bookmarkStart w:name="z2096" w:id="2019"/>
    <w:p>
      <w:pPr>
        <w:spacing w:after="0"/>
        <w:ind w:left="0"/>
        <w:jc w:val="both"/>
      </w:pPr>
      <w:r>
        <w:rPr>
          <w:rFonts w:ascii="Times New Roman"/>
          <w:b w:val="false"/>
          <w:i w:val="false"/>
          <w:color w:val="000000"/>
          <w:sz w:val="28"/>
        </w:rPr>
        <w:t>
      6. Рассмотрение заявок на участие в конкурсе</w:t>
      </w:r>
    </w:p>
    <w:bookmarkEnd w:id="2019"/>
    <w:bookmarkStart w:name="z2097" w:id="2020"/>
    <w:p>
      <w:pPr>
        <w:spacing w:after="0"/>
        <w:ind w:left="0"/>
        <w:jc w:val="both"/>
      </w:pPr>
      <w:r>
        <w:rPr>
          <w:rFonts w:ascii="Times New Roman"/>
          <w:b w:val="false"/>
          <w:i w:val="false"/>
          <w:color w:val="000000"/>
          <w:sz w:val="28"/>
        </w:rPr>
        <w:t>
      21.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2020"/>
    <w:bookmarkStart w:name="z2098" w:id="2021"/>
    <w:p>
      <w:pPr>
        <w:spacing w:after="0"/>
        <w:ind w:left="0"/>
        <w:jc w:val="both"/>
      </w:pPr>
      <w:r>
        <w:rPr>
          <w:rFonts w:ascii="Times New Roman"/>
          <w:b w:val="false"/>
          <w:i w:val="false"/>
          <w:color w:val="000000"/>
          <w:sz w:val="28"/>
        </w:rPr>
        <w:t>
      22. По результатам рассмотрения заявок на участие в конкурсе конкурсная комиссия:</w:t>
      </w:r>
    </w:p>
    <w:bookmarkEnd w:id="2021"/>
    <w:bookmarkStart w:name="z2099" w:id="2022"/>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2022"/>
    <w:bookmarkStart w:name="z2100" w:id="2023"/>
    <w:p>
      <w:pPr>
        <w:spacing w:after="0"/>
        <w:ind w:left="0"/>
        <w:jc w:val="both"/>
      </w:pPr>
      <w:r>
        <w:rPr>
          <w:rFonts w:ascii="Times New Roman"/>
          <w:b w:val="false"/>
          <w:i w:val="false"/>
          <w:color w:val="000000"/>
          <w:sz w:val="28"/>
        </w:rPr>
        <w:t>
      2) рассчитывает баллы для оценки представленных потенциальными поставщиками технических спецификаций на основе следующих критериев:</w:t>
      </w:r>
    </w:p>
    <w:bookmarkEnd w:id="2023"/>
    <w:bookmarkStart w:name="z2101" w:id="2024"/>
    <w:p>
      <w:pPr>
        <w:spacing w:after="0"/>
        <w:ind w:left="0"/>
        <w:jc w:val="both"/>
      </w:pPr>
      <w:r>
        <w:rPr>
          <w:rFonts w:ascii="Times New Roman"/>
          <w:b w:val="false"/>
          <w:i w:val="false"/>
          <w:color w:val="000000"/>
          <w:sz w:val="28"/>
        </w:rPr>
        <w:t>
      соответствие предлагаемого потенциальным поставщиком проекта требованиям технической спецификации Заказчика;</w:t>
      </w:r>
    </w:p>
    <w:bookmarkEnd w:id="2024"/>
    <w:bookmarkStart w:name="z2102" w:id="2025"/>
    <w:p>
      <w:pPr>
        <w:spacing w:after="0"/>
        <w:ind w:left="0"/>
        <w:jc w:val="both"/>
      </w:pPr>
      <w:r>
        <w:rPr>
          <w:rFonts w:ascii="Times New Roman"/>
          <w:b w:val="false"/>
          <w:i w:val="false"/>
          <w:color w:val="000000"/>
          <w:sz w:val="28"/>
        </w:rPr>
        <w:t>
      соответствие цели деятельности потенциального поставщика (в соответствии с учредительными документами) закупаемым услугам Заказчика;</w:t>
      </w:r>
    </w:p>
    <w:bookmarkEnd w:id="2025"/>
    <w:bookmarkStart w:name="z2103" w:id="2026"/>
    <w:p>
      <w:pPr>
        <w:spacing w:after="0"/>
        <w:ind w:left="0"/>
        <w:jc w:val="both"/>
      </w:pPr>
      <w:r>
        <w:rPr>
          <w:rFonts w:ascii="Times New Roman"/>
          <w:b w:val="false"/>
          <w:i w:val="false"/>
          <w:color w:val="000000"/>
          <w:sz w:val="28"/>
        </w:rPr>
        <w:t>
      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bookmarkEnd w:id="2026"/>
    <w:bookmarkStart w:name="z2104" w:id="2027"/>
    <w:p>
      <w:pPr>
        <w:spacing w:after="0"/>
        <w:ind w:left="0"/>
        <w:jc w:val="both"/>
      </w:pPr>
      <w:r>
        <w:rPr>
          <w:rFonts w:ascii="Times New Roman"/>
          <w:b w:val="false"/>
          <w:i w:val="false"/>
          <w:color w:val="000000"/>
          <w:sz w:val="28"/>
        </w:rPr>
        <w:t>
      сведения о нахождении потенциального поставщика в "Базе данных неправительственных организаций";</w:t>
      </w:r>
    </w:p>
    <w:bookmarkEnd w:id="2027"/>
    <w:bookmarkStart w:name="z2105" w:id="2028"/>
    <w:p>
      <w:pPr>
        <w:spacing w:after="0"/>
        <w:ind w:left="0"/>
        <w:jc w:val="both"/>
      </w:pPr>
      <w:r>
        <w:rPr>
          <w:rFonts w:ascii="Times New Roman"/>
          <w:b w:val="false"/>
          <w:i w:val="false"/>
          <w:color w:val="000000"/>
          <w:sz w:val="28"/>
        </w:rPr>
        <w:t>
      наличие опыта работы потенциального поставщика;</w:t>
      </w:r>
    </w:p>
    <w:bookmarkEnd w:id="2028"/>
    <w:bookmarkStart w:name="z2106" w:id="2029"/>
    <w:p>
      <w:pPr>
        <w:spacing w:after="0"/>
        <w:ind w:left="0"/>
        <w:jc w:val="both"/>
      </w:pPr>
      <w:r>
        <w:rPr>
          <w:rFonts w:ascii="Times New Roman"/>
          <w:b w:val="false"/>
          <w:i w:val="false"/>
          <w:color w:val="000000"/>
          <w:sz w:val="28"/>
        </w:rPr>
        <w:t>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bookmarkEnd w:id="2029"/>
    <w:bookmarkStart w:name="z2107" w:id="2030"/>
    <w:p>
      <w:pPr>
        <w:spacing w:after="0"/>
        <w:ind w:left="0"/>
        <w:jc w:val="both"/>
      </w:pPr>
      <w:r>
        <w:rPr>
          <w:rFonts w:ascii="Times New Roman"/>
          <w:b w:val="false"/>
          <w:i w:val="false"/>
          <w:color w:val="000000"/>
          <w:sz w:val="28"/>
        </w:rPr>
        <w:t>
      опыт и квалификация специалистов, привлекаемых к реализации социального проекта и (или) социальной программы;</w:t>
      </w:r>
    </w:p>
    <w:bookmarkEnd w:id="2030"/>
    <w:bookmarkStart w:name="z2108" w:id="2031"/>
    <w:p>
      <w:pPr>
        <w:spacing w:after="0"/>
        <w:ind w:left="0"/>
        <w:jc w:val="both"/>
      </w:pPr>
      <w:r>
        <w:rPr>
          <w:rFonts w:ascii="Times New Roman"/>
          <w:b w:val="false"/>
          <w:i w:val="false"/>
          <w:color w:val="000000"/>
          <w:sz w:val="28"/>
        </w:rPr>
        <w:t>
      наличие индикаторов по оценке эффективности результатов реализации проекта.</w:t>
      </w:r>
    </w:p>
    <w:bookmarkEnd w:id="2031"/>
    <w:bookmarkStart w:name="z2109" w:id="2032"/>
    <w:p>
      <w:pPr>
        <w:spacing w:after="0"/>
        <w:ind w:left="0"/>
        <w:jc w:val="both"/>
      </w:pPr>
      <w:r>
        <w:rPr>
          <w:rFonts w:ascii="Times New Roman"/>
          <w:b w:val="false"/>
          <w:i w:val="false"/>
          <w:color w:val="000000"/>
          <w:sz w:val="28"/>
        </w:rPr>
        <w:t>
      Расчет баллов по критериям, предусмотренным данным подпунктом настоящего пункта, рассчитывается в соответствии с приложением 1 к настоящей КД.</w:t>
      </w:r>
    </w:p>
    <w:bookmarkEnd w:id="2032"/>
    <w:bookmarkStart w:name="z2110" w:id="2033"/>
    <w:p>
      <w:pPr>
        <w:spacing w:after="0"/>
        <w:ind w:left="0"/>
        <w:jc w:val="both"/>
      </w:pPr>
      <w:r>
        <w:rPr>
          <w:rFonts w:ascii="Times New Roman"/>
          <w:b w:val="false"/>
          <w:i w:val="false"/>
          <w:color w:val="000000"/>
          <w:sz w:val="28"/>
        </w:rPr>
        <w:t>
      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bookmarkEnd w:id="2033"/>
    <w:bookmarkStart w:name="z2111" w:id="2034"/>
    <w:p>
      <w:pPr>
        <w:spacing w:after="0"/>
        <w:ind w:left="0"/>
        <w:jc w:val="both"/>
      </w:pPr>
      <w:r>
        <w:rPr>
          <w:rFonts w:ascii="Times New Roman"/>
          <w:b w:val="false"/>
          <w:i w:val="false"/>
          <w:color w:val="000000"/>
          <w:sz w:val="28"/>
        </w:rPr>
        <w:t>
      Потенциальный поставщик, техническая спецификация которого имеет итоговую оценку менее 11 баллов, не допускается к участию в конкурсе.</w:t>
      </w:r>
    </w:p>
    <w:bookmarkEnd w:id="2034"/>
    <w:bookmarkStart w:name="z2112" w:id="2035"/>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bookmarkEnd w:id="2035"/>
    <w:bookmarkStart w:name="z2113" w:id="2036"/>
    <w:p>
      <w:pPr>
        <w:spacing w:after="0"/>
        <w:ind w:left="0"/>
        <w:jc w:val="both"/>
      </w:pPr>
      <w:r>
        <w:rPr>
          <w:rFonts w:ascii="Times New Roman"/>
          <w:b w:val="false"/>
          <w:i w:val="false"/>
          <w:color w:val="000000"/>
          <w:sz w:val="28"/>
        </w:rPr>
        <w:t>
      Условия, предложенные потенциальными поставщиками для оценки своих технических спецификаций, включаются в договор;</w:t>
      </w:r>
    </w:p>
    <w:bookmarkEnd w:id="2036"/>
    <w:bookmarkStart w:name="z2114" w:id="2037"/>
    <w:p>
      <w:pPr>
        <w:spacing w:after="0"/>
        <w:ind w:left="0"/>
        <w:jc w:val="both"/>
      </w:pPr>
      <w:r>
        <w:rPr>
          <w:rFonts w:ascii="Times New Roman"/>
          <w:b w:val="false"/>
          <w:i w:val="false"/>
          <w:color w:val="000000"/>
          <w:sz w:val="28"/>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bookmarkEnd w:id="2037"/>
    <w:bookmarkStart w:name="z2115" w:id="2038"/>
    <w:p>
      <w:pPr>
        <w:spacing w:after="0"/>
        <w:ind w:left="0"/>
        <w:jc w:val="both"/>
      </w:pPr>
      <w:r>
        <w:rPr>
          <w:rFonts w:ascii="Times New Roman"/>
          <w:b w:val="false"/>
          <w:i w:val="false"/>
          <w:color w:val="000000"/>
          <w:sz w:val="28"/>
        </w:rPr>
        <w:t>
      23.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bookmarkEnd w:id="2038"/>
    <w:bookmarkStart w:name="z2116" w:id="2039"/>
    <w:p>
      <w:pPr>
        <w:spacing w:after="0"/>
        <w:ind w:left="0"/>
        <w:jc w:val="both"/>
      </w:pPr>
      <w:r>
        <w:rPr>
          <w:rFonts w:ascii="Times New Roman"/>
          <w:b w:val="false"/>
          <w:i w:val="false"/>
          <w:color w:val="000000"/>
          <w:sz w:val="28"/>
        </w:rPr>
        <w:t>
      24.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2039"/>
    <w:bookmarkStart w:name="z2117" w:id="2040"/>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bookmarkEnd w:id="2040"/>
    <w:bookmarkStart w:name="z2118" w:id="2041"/>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bookmarkEnd w:id="2041"/>
    <w:bookmarkStart w:name="z2119" w:id="2042"/>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bookmarkEnd w:id="2042"/>
    <w:bookmarkStart w:name="z2120" w:id="2043"/>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bookmarkEnd w:id="2043"/>
    <w:bookmarkStart w:name="z2121" w:id="2044"/>
    <w:p>
      <w:pPr>
        <w:spacing w:after="0"/>
        <w:ind w:left="0"/>
        <w:jc w:val="both"/>
      </w:pPr>
      <w:r>
        <w:rPr>
          <w:rFonts w:ascii="Times New Roman"/>
          <w:b w:val="false"/>
          <w:i w:val="false"/>
          <w:color w:val="000000"/>
          <w:sz w:val="28"/>
        </w:rPr>
        <w:t>
      25.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2044"/>
    <w:bookmarkStart w:name="z2122" w:id="2045"/>
    <w:p>
      <w:pPr>
        <w:spacing w:after="0"/>
        <w:ind w:left="0"/>
        <w:jc w:val="both"/>
      </w:pPr>
      <w:r>
        <w:rPr>
          <w:rFonts w:ascii="Times New Roman"/>
          <w:b w:val="false"/>
          <w:i w:val="false"/>
          <w:color w:val="000000"/>
          <w:sz w:val="28"/>
        </w:rPr>
        <w:t>
      26.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2045"/>
    <w:bookmarkStart w:name="z2123" w:id="2046"/>
    <w:p>
      <w:pPr>
        <w:spacing w:after="0"/>
        <w:ind w:left="0"/>
        <w:jc w:val="both"/>
      </w:pPr>
      <w:r>
        <w:rPr>
          <w:rFonts w:ascii="Times New Roman"/>
          <w:b w:val="false"/>
          <w:i w:val="false"/>
          <w:color w:val="000000"/>
          <w:sz w:val="28"/>
        </w:rPr>
        <w:t>
      27.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2 к настоящей КД.</w:t>
      </w:r>
    </w:p>
    <w:bookmarkEnd w:id="2046"/>
    <w:bookmarkStart w:name="z2124" w:id="2047"/>
    <w:p>
      <w:pPr>
        <w:spacing w:after="0"/>
        <w:ind w:left="0"/>
        <w:jc w:val="both"/>
      </w:pPr>
      <w:r>
        <w:rPr>
          <w:rFonts w:ascii="Times New Roman"/>
          <w:b w:val="false"/>
          <w:i w:val="false"/>
          <w:color w:val="000000"/>
          <w:sz w:val="28"/>
        </w:rPr>
        <w:t>
      28.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bookmarkEnd w:id="2047"/>
    <w:bookmarkStart w:name="z2125" w:id="2048"/>
    <w:p>
      <w:pPr>
        <w:spacing w:after="0"/>
        <w:ind w:left="0"/>
        <w:jc w:val="both"/>
      </w:pPr>
      <w:r>
        <w:rPr>
          <w:rFonts w:ascii="Times New Roman"/>
          <w:b w:val="false"/>
          <w:i w:val="false"/>
          <w:color w:val="000000"/>
          <w:sz w:val="28"/>
        </w:rPr>
        <w:t>
      29. Потенциальный поставщик не допускается к участию в конкурсе (признан участником конкурса), если:</w:t>
      </w:r>
    </w:p>
    <w:bookmarkEnd w:id="2048"/>
    <w:bookmarkStart w:name="z2126" w:id="2049"/>
    <w:p>
      <w:pPr>
        <w:spacing w:after="0"/>
        <w:ind w:left="0"/>
        <w:jc w:val="both"/>
      </w:pPr>
      <w:r>
        <w:rPr>
          <w:rFonts w:ascii="Times New Roman"/>
          <w:b w:val="false"/>
          <w:i w:val="false"/>
          <w:color w:val="000000"/>
          <w:sz w:val="28"/>
        </w:rPr>
        <w:t>
      1) он и (или) его соисполнитель определены не соответствующими квалификационным требованиям (в случае если предусмотрено в установленном порядке);</w:t>
      </w:r>
    </w:p>
    <w:bookmarkEnd w:id="2049"/>
    <w:bookmarkStart w:name="z2127" w:id="2050"/>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конкурсная комиссия рассматривает информацию на интернет-ресурсах соответствующих уполномоченных органов.</w:t>
      </w:r>
    </w:p>
    <w:bookmarkEnd w:id="2050"/>
    <w:bookmarkStart w:name="z2128" w:id="2051"/>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w:t>
      </w:r>
    </w:p>
    <w:bookmarkEnd w:id="2051"/>
    <w:bookmarkStart w:name="z2129" w:id="2052"/>
    <w:p>
      <w:pPr>
        <w:spacing w:after="0"/>
        <w:ind w:left="0"/>
        <w:jc w:val="both"/>
      </w:pPr>
      <w:r>
        <w:rPr>
          <w:rFonts w:ascii="Times New Roman"/>
          <w:b w:val="false"/>
          <w:i w:val="false"/>
          <w:color w:val="000000"/>
          <w:sz w:val="28"/>
        </w:rPr>
        <w:t>
      30. Признание потенциального поставщика несоответствующим установленным требованиям по другим основаниям, не допускается.</w:t>
      </w:r>
    </w:p>
    <w:bookmarkEnd w:id="2052"/>
    <w:bookmarkStart w:name="z2130" w:id="2053"/>
    <w:p>
      <w:pPr>
        <w:spacing w:after="0"/>
        <w:ind w:left="0"/>
        <w:jc w:val="both"/>
      </w:pPr>
      <w:r>
        <w:rPr>
          <w:rFonts w:ascii="Times New Roman"/>
          <w:b w:val="false"/>
          <w:i w:val="false"/>
          <w:color w:val="000000"/>
          <w:sz w:val="28"/>
        </w:rPr>
        <w:t>
      7. Оценка и сопоставление конкурсных ценовых предложений и определение победителя конкурса</w:t>
      </w:r>
    </w:p>
    <w:bookmarkEnd w:id="2053"/>
    <w:bookmarkStart w:name="z2131" w:id="2054"/>
    <w:p>
      <w:pPr>
        <w:spacing w:after="0"/>
        <w:ind w:left="0"/>
        <w:jc w:val="both"/>
      </w:pPr>
      <w:r>
        <w:rPr>
          <w:rFonts w:ascii="Times New Roman"/>
          <w:b w:val="false"/>
          <w:i w:val="false"/>
          <w:color w:val="000000"/>
          <w:sz w:val="28"/>
        </w:rPr>
        <w:t>
      31. Конкурсное ценовое предложение вскрывается веб-порталом автоматически по итогам рассмотрения заявки на участие в конкурсе.</w:t>
      </w:r>
    </w:p>
    <w:bookmarkEnd w:id="2054"/>
    <w:bookmarkStart w:name="z2132" w:id="2055"/>
    <w:p>
      <w:pPr>
        <w:spacing w:after="0"/>
        <w:ind w:left="0"/>
        <w:jc w:val="both"/>
      </w:pPr>
      <w:r>
        <w:rPr>
          <w:rFonts w:ascii="Times New Roman"/>
          <w:b w:val="false"/>
          <w:i w:val="false"/>
          <w:color w:val="000000"/>
          <w:sz w:val="28"/>
        </w:rPr>
        <w:t>
      32. Веб-порталом производятся автоматическая оценка и сопоставление конкурсных ценовых предложений участников конкурса:</w:t>
      </w:r>
    </w:p>
    <w:bookmarkEnd w:id="2055"/>
    <w:bookmarkStart w:name="z2133" w:id="2056"/>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2056"/>
    <w:bookmarkStart w:name="z2134" w:id="2057"/>
    <w:p>
      <w:pPr>
        <w:spacing w:after="0"/>
        <w:ind w:left="0"/>
        <w:jc w:val="both"/>
      </w:pPr>
      <w:r>
        <w:rPr>
          <w:rFonts w:ascii="Times New Roman"/>
          <w:b w:val="false"/>
          <w:i w:val="false"/>
          <w:color w:val="000000"/>
          <w:sz w:val="28"/>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bookmarkEnd w:id="2057"/>
    <w:bookmarkStart w:name="z2135" w:id="2058"/>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bookmarkEnd w:id="2058"/>
    <w:bookmarkStart w:name="z2136" w:id="2059"/>
    <w:p>
      <w:pPr>
        <w:spacing w:after="0"/>
        <w:ind w:left="0"/>
        <w:jc w:val="both"/>
      </w:pPr>
      <w:r>
        <w:rPr>
          <w:rFonts w:ascii="Times New Roman"/>
          <w:b w:val="false"/>
          <w:i w:val="false"/>
          <w:color w:val="000000"/>
          <w:sz w:val="28"/>
        </w:rPr>
        <w:t>
      33.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bookmarkEnd w:id="2059"/>
    <w:bookmarkStart w:name="z2137" w:id="2060"/>
    <w:p>
      <w:pPr>
        <w:spacing w:after="0"/>
        <w:ind w:left="0"/>
        <w:jc w:val="both"/>
      </w:pPr>
      <w:r>
        <w:rPr>
          <w:rFonts w:ascii="Times New Roman"/>
          <w:b w:val="false"/>
          <w:i w:val="false"/>
          <w:color w:val="000000"/>
          <w:sz w:val="28"/>
        </w:rPr>
        <w:t>
      8. Договор о государственных закупках по итогам конкурса</w:t>
      </w:r>
    </w:p>
    <w:bookmarkEnd w:id="2060"/>
    <w:bookmarkStart w:name="z2138" w:id="2061"/>
    <w:p>
      <w:pPr>
        <w:spacing w:after="0"/>
        <w:ind w:left="0"/>
        <w:jc w:val="both"/>
      </w:pPr>
      <w:r>
        <w:rPr>
          <w:rFonts w:ascii="Times New Roman"/>
          <w:b w:val="false"/>
          <w:i w:val="false"/>
          <w:color w:val="000000"/>
          <w:sz w:val="28"/>
        </w:rPr>
        <w:t>
      34.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2061"/>
    <w:bookmarkStart w:name="z2139" w:id="2062"/>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приложению 3 к настоящей КД,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End w:id="2062"/>
    <w:bookmarkStart w:name="z2140" w:id="2063"/>
    <w:p>
      <w:pPr>
        <w:spacing w:after="0"/>
        <w:ind w:left="0"/>
        <w:jc w:val="both"/>
      </w:pPr>
      <w:r>
        <w:rPr>
          <w:rFonts w:ascii="Times New Roman"/>
          <w:b w:val="false"/>
          <w:i w:val="false"/>
          <w:color w:val="000000"/>
          <w:sz w:val="28"/>
        </w:rPr>
        <w:t>
      35.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2063"/>
    <w:bookmarkStart w:name="z2141" w:id="2064"/>
    <w:p>
      <w:pPr>
        <w:spacing w:after="0"/>
        <w:ind w:left="0"/>
        <w:jc w:val="both"/>
      </w:pPr>
      <w:r>
        <w:rPr>
          <w:rFonts w:ascii="Times New Roman"/>
          <w:b w:val="false"/>
          <w:i w:val="false"/>
          <w:color w:val="000000"/>
          <w:sz w:val="28"/>
        </w:rPr>
        <w:t>
      36.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064"/>
    <w:bookmarkStart w:name="z2142" w:id="2065"/>
    <w:p>
      <w:pPr>
        <w:spacing w:after="0"/>
        <w:ind w:left="0"/>
        <w:jc w:val="both"/>
      </w:pPr>
      <w:r>
        <w:rPr>
          <w:rFonts w:ascii="Times New Roman"/>
          <w:b w:val="false"/>
          <w:i w:val="false"/>
          <w:color w:val="000000"/>
          <w:sz w:val="28"/>
        </w:rPr>
        <w:t>
      37.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065"/>
    <w:bookmarkStart w:name="z2143" w:id="2066"/>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066"/>
    <w:bookmarkStart w:name="z2144" w:id="2067"/>
    <w:p>
      <w:pPr>
        <w:spacing w:after="0"/>
        <w:ind w:left="0"/>
        <w:jc w:val="both"/>
      </w:pPr>
      <w:r>
        <w:rPr>
          <w:rFonts w:ascii="Times New Roman"/>
          <w:b w:val="false"/>
          <w:i w:val="false"/>
          <w:color w:val="000000"/>
          <w:sz w:val="28"/>
        </w:rPr>
        <w:t>
      38.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bookmarkEnd w:id="2067"/>
    <w:bookmarkStart w:name="z2145" w:id="2068"/>
    <w:p>
      <w:pPr>
        <w:spacing w:after="0"/>
        <w:ind w:left="0"/>
        <w:jc w:val="both"/>
      </w:pPr>
      <w:r>
        <w:rPr>
          <w:rFonts w:ascii="Times New Roman"/>
          <w:b w:val="false"/>
          <w:i w:val="false"/>
          <w:color w:val="000000"/>
          <w:sz w:val="28"/>
        </w:rPr>
        <w:t xml:space="preserve">
      39.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2068"/>
    <w:bookmarkStart w:name="z2146" w:id="2069"/>
    <w:p>
      <w:pPr>
        <w:spacing w:after="0"/>
        <w:ind w:left="0"/>
        <w:jc w:val="both"/>
      </w:pPr>
      <w:r>
        <w:rPr>
          <w:rFonts w:ascii="Times New Roman"/>
          <w:b w:val="false"/>
          <w:i w:val="false"/>
          <w:color w:val="000000"/>
          <w:sz w:val="28"/>
        </w:rPr>
        <w:t>
      40.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2069"/>
    <w:bookmarkStart w:name="z2147" w:id="2070"/>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End w:id="2070"/>
    <w:bookmarkStart w:name="z2148" w:id="2071"/>
    <w:p>
      <w:pPr>
        <w:spacing w:after="0"/>
        <w:ind w:left="0"/>
        <w:jc w:val="both"/>
      </w:pPr>
      <w:r>
        <w:rPr>
          <w:rFonts w:ascii="Times New Roman"/>
          <w:b w:val="false"/>
          <w:i w:val="false"/>
          <w:color w:val="000000"/>
          <w:sz w:val="28"/>
        </w:rPr>
        <w:t xml:space="preserve">
      41.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2071"/>
    <w:bookmarkStart w:name="z2149" w:id="2072"/>
    <w:p>
      <w:pPr>
        <w:spacing w:after="0"/>
        <w:ind w:left="0"/>
        <w:jc w:val="both"/>
      </w:pPr>
      <w:r>
        <w:rPr>
          <w:rFonts w:ascii="Times New Roman"/>
          <w:b w:val="false"/>
          <w:i w:val="false"/>
          <w:color w:val="000000"/>
          <w:sz w:val="28"/>
        </w:rPr>
        <w:t>
      42. Минимальный срок оказания услуг по договору не должен быть менее срока, затрачиваемого на оказание услуги, но не менее пятнадцати календарных дней.</w:t>
      </w:r>
    </w:p>
    <w:bookmarkEnd w:id="2072"/>
    <w:p>
      <w:pPr>
        <w:spacing w:after="0"/>
        <w:ind w:left="0"/>
        <w:jc w:val="both"/>
      </w:pPr>
      <w:bookmarkStart w:name="z2150" w:id="2073"/>
      <w:r>
        <w:rPr>
          <w:rFonts w:ascii="Times New Roman"/>
          <w:b w:val="false"/>
          <w:i w:val="false"/>
          <w:color w:val="000000"/>
          <w:sz w:val="28"/>
        </w:rPr>
        <w:t xml:space="preserve">
      43.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то такой потенциальный поставщик признается уклонившимся от заключения договора.</w:t>
      </w:r>
    </w:p>
    <w:bookmarkEnd w:id="2073"/>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услуг, предусмотренных</w:t>
            </w:r>
            <w:r>
              <w:br/>
            </w:r>
            <w:r>
              <w:rPr>
                <w:rFonts w:ascii="Times New Roman"/>
                <w:b w:val="false"/>
                <w:i w:val="false"/>
                <w:color w:val="000000"/>
                <w:sz w:val="20"/>
              </w:rPr>
              <w:t>государственным социальным</w:t>
            </w:r>
            <w:r>
              <w:br/>
            </w:r>
            <w:r>
              <w:rPr>
                <w:rFonts w:ascii="Times New Roman"/>
                <w:b w:val="false"/>
                <w:i w:val="false"/>
                <w:color w:val="000000"/>
                <w:sz w:val="20"/>
              </w:rPr>
              <w:t>заказом</w:t>
            </w:r>
          </w:p>
        </w:tc>
      </w:tr>
    </w:tbl>
    <w:bookmarkStart w:name="z2152" w:id="2074"/>
    <w:p>
      <w:pPr>
        <w:spacing w:after="0"/>
        <w:ind w:left="0"/>
        <w:jc w:val="left"/>
      </w:pPr>
      <w:r>
        <w:rPr>
          <w:rFonts w:ascii="Times New Roman"/>
          <w:b/>
          <w:i w:val="false"/>
          <w:color w:val="000000"/>
        </w:rPr>
        <w:t xml:space="preserve"> Критерии оценки представленных потенциальными поставщиками технических спецификаций</w:t>
      </w:r>
    </w:p>
    <w:bookmarkEnd w:id="2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баллов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соответствует требованиям технической спецификации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содержит более лучшие характеристики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не соответствует закупаемым услугам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частично соответствуют закупаемым услугам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соответствуют закупаемым услугам Заказчика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потенциальном поставщике не содержатся в "Базе данных неправительственных организаций"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несвоевременно представил сведения в "Базу данных неправительственных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своевременно представил сведения в "Базу данных неправительственных организаций"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 (выбирается только один критерий)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опыта работы потенциального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более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на рынке оказания аналогичных услуг, соответствующих предмету закупаемых услуг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на рынке оказания аналогичных услуг, соответствующих предмету закупаемых услуг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на рынке оказания аналогичных услуг, соответствующих предмету закупаемых услуг более пяти лет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 имеет опыт работы реализации социальных проектов на указанной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более пяти лет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и квалификация специалистов**, привлекаемых к реализации социального проекта и (или) социальной программы (в соответствии со Стандартом государственного социального заказа,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общественного развития Республики Казахстан от 15 августа 2018 года № 19 (зарегистрирован в Реестре государственной регистрации нормативных правовых актов под № 17314)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не обладают практическим опытом работы и квалификацией соответствующих видам услуг предлагаемого социального проекта и (или) программ или опыт и квалификация специалистов не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практическим опытом работы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практическим опытом работы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индикаторов по оценке эффективности результатов реализации проекта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технической спецификации индикаторы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количественных или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количественных 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количественных и качественных индикаторов, в том числе индикаторов вклада, процесса, краткосрочных и долгосрочных результатов</w:t>
            </w:r>
          </w:p>
        </w:tc>
      </w:tr>
    </w:tbl>
    <w:p>
      <w:pPr>
        <w:spacing w:after="0"/>
        <w:ind w:left="0"/>
        <w:jc w:val="both"/>
      </w:pPr>
      <w:bookmarkStart w:name="z2153" w:id="2075"/>
      <w:r>
        <w:rPr>
          <w:rFonts w:ascii="Times New Roman"/>
          <w:b w:val="false"/>
          <w:i w:val="false"/>
          <w:color w:val="000000"/>
          <w:sz w:val="28"/>
        </w:rPr>
        <w:t>
      Примечание.</w:t>
      </w:r>
    </w:p>
    <w:bookmarkEnd w:id="2075"/>
    <w:p>
      <w:pPr>
        <w:spacing w:after="0"/>
        <w:ind w:left="0"/>
        <w:jc w:val="both"/>
      </w:pPr>
      <w:r>
        <w:rPr>
          <w:rFonts w:ascii="Times New Roman"/>
          <w:b w:val="false"/>
          <w:i w:val="false"/>
          <w:color w:val="000000"/>
          <w:sz w:val="28"/>
        </w:rPr>
        <w:t>* Документами, подтверждающими опыт работы на рынке закупаемых услуг, являются электронные копии актов оказанных услуг и счетов-фактур.</w:t>
      </w:r>
    </w:p>
    <w:p>
      <w:pPr>
        <w:spacing w:after="0"/>
        <w:ind w:left="0"/>
        <w:jc w:val="both"/>
      </w:pPr>
      <w:r>
        <w:rPr>
          <w:rFonts w:ascii="Times New Roman"/>
          <w:b w:val="false"/>
          <w:i w:val="false"/>
          <w:color w:val="000000"/>
          <w:sz w:val="28"/>
        </w:rPr>
        <w:t>Для подтверждения опыта работы в соответствующем регионе дополнительно предоставляется официальное письмо Заказчика.</w:t>
      </w:r>
    </w:p>
    <w:p>
      <w:pPr>
        <w:spacing w:after="0"/>
        <w:ind w:left="0"/>
        <w:jc w:val="both"/>
      </w:pPr>
      <w:r>
        <w:rPr>
          <w:rFonts w:ascii="Times New Roman"/>
          <w:b w:val="false"/>
          <w:i w:val="false"/>
          <w:color w:val="000000"/>
          <w:sz w:val="28"/>
        </w:rPr>
        <w:t>**Документами, подтверждающими опыт и квалификацию специалистов, являются дипломы об образовании, сертификаты о прохождении соответствующих курсов, семинаров.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w:t>
            </w:r>
            <w:r>
              <w:br/>
            </w:r>
            <w:r>
              <w:rPr>
                <w:rFonts w:ascii="Times New Roman"/>
                <w:b w:val="false"/>
                <w:i w:val="false"/>
                <w:color w:val="000000"/>
                <w:sz w:val="20"/>
              </w:rPr>
              <w:t>по государственным закупкам услуг,</w:t>
            </w:r>
            <w:r>
              <w:br/>
            </w:r>
            <w:r>
              <w:rPr>
                <w:rFonts w:ascii="Times New Roman"/>
                <w:b w:val="false"/>
                <w:i w:val="false"/>
                <w:color w:val="000000"/>
                <w:sz w:val="20"/>
              </w:rPr>
              <w:t>предусмотренных государственным</w:t>
            </w:r>
            <w:r>
              <w:br/>
            </w:r>
            <w:r>
              <w:rPr>
                <w:rFonts w:ascii="Times New Roman"/>
                <w:b w:val="false"/>
                <w:i w:val="false"/>
                <w:color w:val="000000"/>
                <w:sz w:val="20"/>
              </w:rPr>
              <w:t>социальным заказом</w:t>
            </w:r>
          </w:p>
        </w:tc>
      </w:tr>
    </w:tbl>
    <w:bookmarkStart w:name="z2155" w:id="2076"/>
    <w:p>
      <w:pPr>
        <w:spacing w:after="0"/>
        <w:ind w:left="0"/>
        <w:jc w:val="left"/>
      </w:pPr>
      <w:r>
        <w:rPr>
          <w:rFonts w:ascii="Times New Roman"/>
          <w:b/>
          <w:i w:val="false"/>
          <w:color w:val="000000"/>
        </w:rPr>
        <w:t xml:space="preserve"> Протокол об итогах (номер закупки по государственному социальному заказу)</w:t>
      </w:r>
      <w:r>
        <w:br/>
      </w:r>
      <w:r>
        <w:rPr>
          <w:rFonts w:ascii="Times New Roman"/>
          <w:b/>
          <w:i w:val="false"/>
          <w:color w:val="000000"/>
        </w:rPr>
        <w:t>государственных закупок услуг, предусмотренных государственным социальным заказом</w:t>
      </w:r>
      <w:r>
        <w:br/>
      </w:r>
      <w:r>
        <w:rPr>
          <w:rFonts w:ascii="Times New Roman"/>
          <w:b/>
          <w:i w:val="false"/>
          <w:color w:val="000000"/>
        </w:rPr>
        <w:t>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 Дата и время</w:t>
      </w:r>
    </w:p>
    <w:bookmarkEnd w:id="2076"/>
    <w:p>
      <w:pPr>
        <w:spacing w:after="0"/>
        <w:ind w:left="0"/>
        <w:jc w:val="both"/>
      </w:pPr>
      <w:bookmarkStart w:name="z2156" w:id="2077"/>
      <w:r>
        <w:rPr>
          <w:rFonts w:ascii="Times New Roman"/>
          <w:b w:val="false"/>
          <w:i w:val="false"/>
          <w:color w:val="000000"/>
          <w:sz w:val="28"/>
        </w:rPr>
        <w:t>
      Заказчик* ____________________________________________________</w:t>
      </w:r>
    </w:p>
    <w:bookmarkEnd w:id="2077"/>
    <w:p>
      <w:pPr>
        <w:spacing w:after="0"/>
        <w:ind w:left="0"/>
        <w:jc w:val="both"/>
      </w:pPr>
      <w:r>
        <w:rPr>
          <w:rFonts w:ascii="Times New Roman"/>
          <w:b w:val="false"/>
          <w:i w:val="false"/>
          <w:color w:val="000000"/>
          <w:sz w:val="28"/>
        </w:rPr>
        <w:t>№ конкурса __________________________________________________</w:t>
      </w:r>
    </w:p>
    <w:p>
      <w:pPr>
        <w:spacing w:after="0"/>
        <w:ind w:left="0"/>
        <w:jc w:val="both"/>
      </w:pPr>
      <w:r>
        <w:rPr>
          <w:rFonts w:ascii="Times New Roman"/>
          <w:b w:val="false"/>
          <w:i w:val="false"/>
          <w:color w:val="000000"/>
          <w:sz w:val="28"/>
        </w:rPr>
        <w:t>Название конкурса 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7" w:id="2078"/>
    <w:p>
      <w:pPr>
        <w:spacing w:after="0"/>
        <w:ind w:left="0"/>
        <w:jc w:val="both"/>
      </w:pPr>
      <w:r>
        <w:rPr>
          <w:rFonts w:ascii="Times New Roman"/>
          <w:b w:val="false"/>
          <w:i w:val="false"/>
          <w:color w:val="000000"/>
          <w:sz w:val="28"/>
        </w:rPr>
        <w:t>
      Перечень закупаемых услуг с указанием общей суммы ___________</w:t>
      </w:r>
    </w:p>
    <w:bookmarkEnd w:id="20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58" w:id="2079"/>
      <w:r>
        <w:rPr>
          <w:rFonts w:ascii="Times New Roman"/>
          <w:b w:val="false"/>
          <w:i w:val="false"/>
          <w:color w:val="000000"/>
          <w:sz w:val="28"/>
        </w:rPr>
        <w:t>
      № лота _______________________________________________________</w:t>
      </w:r>
    </w:p>
    <w:bookmarkEnd w:id="2079"/>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конкурсе (лоте): (</w:t>
      </w:r>
      <w:r>
        <w:rPr>
          <w:rFonts w:ascii="Times New Roman"/>
          <w:b w:val="false"/>
          <w:i/>
          <w:color w:val="000000"/>
          <w:sz w:val="28"/>
        </w:rPr>
        <w:t>по хронологии</w:t>
      </w:r>
      <w:r>
        <w:rPr>
          <w:rFonts w:ascii="Times New Roman"/>
          <w:b w:val="false"/>
          <w:i w:val="false"/>
          <w:color w:val="000000"/>
          <w:sz w:val="28"/>
        </w:rPr>
        <w:t>)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9" w:id="2080"/>
    <w:p>
      <w:pPr>
        <w:spacing w:after="0"/>
        <w:ind w:left="0"/>
        <w:jc w:val="both"/>
      </w:pPr>
      <w:r>
        <w:rPr>
          <w:rFonts w:ascii="Times New Roman"/>
          <w:b w:val="false"/>
          <w:i w:val="false"/>
          <w:color w:val="000000"/>
          <w:sz w:val="28"/>
        </w:rPr>
        <w:t>
      Результаты голосования членов конкурсной комиссии:</w:t>
      </w:r>
    </w:p>
    <w:bookmarkEnd w:id="2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0" w:id="2081"/>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2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61" w:id="2082"/>
      <w:r>
        <w:rPr>
          <w:rFonts w:ascii="Times New Roman"/>
          <w:b w:val="false"/>
          <w:i w:val="false"/>
          <w:color w:val="000000"/>
          <w:sz w:val="28"/>
        </w:rPr>
        <w:t>
      ________________________________________________________</w:t>
      </w:r>
    </w:p>
    <w:bookmarkEnd w:id="2082"/>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2162" w:id="2083"/>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bookmarkEnd w:id="2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3" w:id="2084"/>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пунктом 412 Правил:</w:t>
      </w:r>
    </w:p>
    <w:bookmarkEnd w:id="20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БИН(ИИН)/ИНН/НП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4" w:id="2085"/>
    <w:p>
      <w:pPr>
        <w:spacing w:after="0"/>
        <w:ind w:left="0"/>
        <w:jc w:val="both"/>
      </w:pPr>
      <w:r>
        <w:rPr>
          <w:rFonts w:ascii="Times New Roman"/>
          <w:b w:val="false"/>
          <w:i w:val="false"/>
          <w:color w:val="000000"/>
          <w:sz w:val="28"/>
        </w:rPr>
        <w:t>
      Продолжение таблицы</w:t>
      </w:r>
    </w:p>
    <w:bookmarkEnd w:id="2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 (выбирается только один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и квалификация специалистов**, привлекаемых к реализации социального проекта и (или) социальной программы (в соответствии со Стандартом государственного социального заказа,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общественного развития Республики Казахстан от 15 августа 2018 года № 19 (зарегистрирован в Реестре государственной регистрации нормативных правовых актов под № 17314)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индикаторов по оценке эффективности результатов реализации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условного уменьшения,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5" w:id="2086"/>
    <w:p>
      <w:pPr>
        <w:spacing w:after="0"/>
        <w:ind w:left="0"/>
        <w:jc w:val="both"/>
      </w:pPr>
      <w:r>
        <w:rPr>
          <w:rFonts w:ascii="Times New Roman"/>
          <w:b w:val="false"/>
          <w:i w:val="false"/>
          <w:color w:val="000000"/>
          <w:sz w:val="28"/>
        </w:rPr>
        <w:t>
      Расчет условных цен участников конкурса:</w:t>
      </w:r>
    </w:p>
    <w:bookmarkEnd w:id="2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66" w:id="2087"/>
      <w:r>
        <w:rPr>
          <w:rFonts w:ascii="Times New Roman"/>
          <w:b w:val="false"/>
          <w:i w:val="false"/>
          <w:color w:val="000000"/>
          <w:sz w:val="28"/>
        </w:rPr>
        <w:t>
      Решение конкурсной комиссии:</w:t>
      </w:r>
    </w:p>
    <w:bookmarkEnd w:id="2087"/>
    <w:p>
      <w:pPr>
        <w:spacing w:after="0"/>
        <w:ind w:left="0"/>
        <w:jc w:val="both"/>
      </w:pPr>
      <w:r>
        <w:rPr>
          <w:rFonts w:ascii="Times New Roman"/>
          <w:b w:val="false"/>
          <w:i w:val="false"/>
          <w:color w:val="000000"/>
          <w:sz w:val="28"/>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both"/>
      </w:pPr>
      <w:r>
        <w:rPr>
          <w:rFonts w:ascii="Times New Roman"/>
          <w:b w:val="false"/>
          <w:i w:val="false"/>
          <w:color w:val="000000"/>
          <w:sz w:val="28"/>
        </w:rPr>
        <w:t xml:space="preserve">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конкурсной документации</w:t>
            </w:r>
            <w:r>
              <w:br/>
            </w:r>
            <w:r>
              <w:rPr>
                <w:rFonts w:ascii="Times New Roman"/>
                <w:b w:val="false"/>
                <w:i w:val="false"/>
                <w:color w:val="000000"/>
                <w:sz w:val="20"/>
              </w:rPr>
              <w:t>по государственным закупкам услуг,</w:t>
            </w:r>
            <w:r>
              <w:br/>
            </w:r>
            <w:r>
              <w:rPr>
                <w:rFonts w:ascii="Times New Roman"/>
                <w:b w:val="false"/>
                <w:i w:val="false"/>
                <w:color w:val="000000"/>
                <w:sz w:val="20"/>
              </w:rPr>
              <w:t>предусмотренных государственным</w:t>
            </w:r>
            <w:r>
              <w:br/>
            </w:r>
            <w:r>
              <w:rPr>
                <w:rFonts w:ascii="Times New Roman"/>
                <w:b w:val="false"/>
                <w:i w:val="false"/>
                <w:color w:val="000000"/>
                <w:sz w:val="20"/>
              </w:rPr>
              <w:t>социальным заказом</w:t>
            </w:r>
          </w:p>
        </w:tc>
      </w:tr>
    </w:tbl>
    <w:bookmarkStart w:name="z2168" w:id="2088"/>
    <w:p>
      <w:pPr>
        <w:spacing w:after="0"/>
        <w:ind w:left="0"/>
        <w:jc w:val="left"/>
      </w:pPr>
      <w:r>
        <w:rPr>
          <w:rFonts w:ascii="Times New Roman"/>
          <w:b/>
          <w:i w:val="false"/>
          <w:color w:val="000000"/>
        </w:rPr>
        <w:t xml:space="preserve"> Типовой договор о государственных закупках услуг, предусмотренных государственным социальным заказом</w:t>
      </w:r>
    </w:p>
    <w:bookmarkEnd w:id="2088"/>
    <w:bookmarkStart w:name="z2169" w:id="2089"/>
    <w:p>
      <w:pPr>
        <w:spacing w:after="0"/>
        <w:ind w:left="0"/>
        <w:jc w:val="both"/>
      </w:pPr>
      <w:r>
        <w:rPr>
          <w:rFonts w:ascii="Times New Roman"/>
          <w:b w:val="false"/>
          <w:i w:val="false"/>
          <w:color w:val="000000"/>
          <w:sz w:val="28"/>
        </w:rPr>
        <w:t>
      &lt;Идентификационный номер&gt;</w:t>
      </w:r>
    </w:p>
    <w:bookmarkEnd w:id="2089"/>
    <w:bookmarkStart w:name="z2170" w:id="2090"/>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090"/>
    <w:bookmarkStart w:name="z2171" w:id="2091"/>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End w:id="2091"/>
    <w:bookmarkStart w:name="z2172" w:id="2092"/>
    <w:p>
      <w:pPr>
        <w:spacing w:after="0"/>
        <w:ind w:left="0"/>
        <w:jc w:val="both"/>
      </w:pPr>
      <w:r>
        <w:rPr>
          <w:rFonts w:ascii="Times New Roman"/>
          <w:b w:val="false"/>
          <w:i w:val="false"/>
          <w:color w:val="000000"/>
          <w:sz w:val="28"/>
        </w:rPr>
        <w:t>
      1. Предмет Договора</w:t>
      </w:r>
    </w:p>
    <w:bookmarkEnd w:id="2092"/>
    <w:bookmarkStart w:name="z2173" w:id="2093"/>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2093"/>
    <w:bookmarkStart w:name="z2174" w:id="2094"/>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094"/>
    <w:p>
      <w:pPr>
        <w:spacing w:after="0"/>
        <w:ind w:left="0"/>
        <w:jc w:val="both"/>
      </w:pPr>
      <w:bookmarkStart w:name="z2175" w:id="2095"/>
      <w:r>
        <w:rPr>
          <w:rFonts w:ascii="Times New Roman"/>
          <w:b w:val="false"/>
          <w:i w:val="false"/>
          <w:color w:val="000000"/>
          <w:sz w:val="28"/>
        </w:rPr>
        <w:t>
      …</w:t>
      </w:r>
    </w:p>
    <w:bookmarkEnd w:id="2095"/>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Start w:name="z2177" w:id="2096"/>
    <w:p>
      <w:pPr>
        <w:spacing w:after="0"/>
        <w:ind w:left="0"/>
        <w:jc w:val="both"/>
      </w:pPr>
      <w:r>
        <w:rPr>
          <w:rFonts w:ascii="Times New Roman"/>
          <w:b w:val="false"/>
          <w:i w:val="false"/>
          <w:color w:val="000000"/>
          <w:sz w:val="28"/>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2096"/>
    <w:bookmarkStart w:name="z2178" w:id="2097"/>
    <w:p>
      <w:pPr>
        <w:spacing w:after="0"/>
        <w:ind w:left="0"/>
        <w:jc w:val="both"/>
      </w:pPr>
      <w:r>
        <w:rPr>
          <w:rFonts w:ascii="Times New Roman"/>
          <w:b w:val="false"/>
          <w:i w:val="false"/>
          <w:color w:val="000000"/>
          <w:sz w:val="28"/>
        </w:rPr>
        <w:t>
      1) настоящий Договор;</w:t>
      </w:r>
    </w:p>
    <w:bookmarkEnd w:id="2097"/>
    <w:bookmarkStart w:name="z2179" w:id="2098"/>
    <w:p>
      <w:pPr>
        <w:spacing w:after="0"/>
        <w:ind w:left="0"/>
        <w:jc w:val="both"/>
      </w:pPr>
      <w:r>
        <w:rPr>
          <w:rFonts w:ascii="Times New Roman"/>
          <w:b w:val="false"/>
          <w:i w:val="false"/>
          <w:color w:val="000000"/>
          <w:sz w:val="28"/>
        </w:rPr>
        <w:t>
      2) перечень лотов и условия оказания услуг (приложение 1);</w:t>
      </w:r>
    </w:p>
    <w:bookmarkEnd w:id="2098"/>
    <w:bookmarkStart w:name="z2180" w:id="2099"/>
    <w:p>
      <w:pPr>
        <w:spacing w:after="0"/>
        <w:ind w:left="0"/>
        <w:jc w:val="both"/>
      </w:pPr>
      <w:r>
        <w:rPr>
          <w:rFonts w:ascii="Times New Roman"/>
          <w:b w:val="false"/>
          <w:i w:val="false"/>
          <w:color w:val="000000"/>
          <w:sz w:val="28"/>
        </w:rPr>
        <w:t>
      3) техническая спецификация (приложение 2).</w:t>
      </w:r>
    </w:p>
    <w:bookmarkEnd w:id="2099"/>
    <w:bookmarkStart w:name="z2181" w:id="2100"/>
    <w:p>
      <w:pPr>
        <w:spacing w:after="0"/>
        <w:ind w:left="0"/>
        <w:jc w:val="both"/>
      </w:pPr>
      <w:r>
        <w:rPr>
          <w:rFonts w:ascii="Times New Roman"/>
          <w:b w:val="false"/>
          <w:i w:val="false"/>
          <w:color w:val="000000"/>
          <w:sz w:val="28"/>
        </w:rPr>
        <w:t>
      2. Сумма Договора и условия оплаты</w:t>
      </w:r>
    </w:p>
    <w:bookmarkEnd w:id="2100"/>
    <w:bookmarkStart w:name="z2182" w:id="2101"/>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2101"/>
    <w:bookmarkStart w:name="z2183" w:id="2102"/>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 код и наименование специфики&gt; - &lt; сумма по специфике&gt; (&lt;сумма по специфике прописью&gt;) тенге, &lt;в том числе НДС&gt; &lt;сумма НДС&gt; тенге/&lt;без учета НДС&gt;.</w:t>
      </w:r>
      <w:r>
        <w:rPr>
          <w:rFonts w:ascii="Times New Roman"/>
          <w:b w:val="false"/>
          <w:i w:val="false"/>
          <w:color w:val="000000"/>
          <w:vertAlign w:val="superscript"/>
        </w:rPr>
        <w:t>1</w:t>
      </w:r>
    </w:p>
    <w:bookmarkEnd w:id="2102"/>
    <w:bookmarkStart w:name="z2184" w:id="2103"/>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1.</w:t>
      </w:r>
      <w:r>
        <w:rPr>
          <w:rFonts w:ascii="Times New Roman"/>
          <w:b w:val="false"/>
          <w:i w:val="false"/>
          <w:color w:val="000000"/>
          <w:vertAlign w:val="superscript"/>
        </w:rPr>
        <w:t>2</w:t>
      </w:r>
    </w:p>
    <w:bookmarkEnd w:id="2103"/>
    <w:bookmarkStart w:name="z2185" w:id="2104"/>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Times New Roman"/>
          <w:b w:val="false"/>
          <w:i w:val="false"/>
          <w:color w:val="000000"/>
          <w:vertAlign w:val="superscript"/>
        </w:rPr>
        <w:t>2</w:t>
      </w:r>
    </w:p>
    <w:bookmarkEnd w:id="2104"/>
    <w:bookmarkStart w:name="z2186" w:id="2105"/>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r>
        <w:rPr>
          <w:rFonts w:ascii="Times New Roman"/>
          <w:b w:val="false"/>
          <w:i w:val="false"/>
          <w:color w:val="000000"/>
          <w:vertAlign w:val="superscript"/>
        </w:rPr>
        <w:t>3</w:t>
      </w:r>
    </w:p>
    <w:bookmarkEnd w:id="2105"/>
    <w:bookmarkStart w:name="z2187" w:id="2106"/>
    <w:p>
      <w:pPr>
        <w:spacing w:after="0"/>
        <w:ind w:left="0"/>
        <w:jc w:val="both"/>
      </w:pPr>
      <w:r>
        <w:rPr>
          <w:rFonts w:ascii="Times New Roman"/>
          <w:b w:val="false"/>
          <w:i w:val="false"/>
          <w:color w:val="000000"/>
          <w:sz w:val="28"/>
        </w:rPr>
        <w:t>
      Форма акта оказания Услуг предварительно согласовывается Поставщиком с Заказчиком.</w:t>
      </w:r>
    </w:p>
    <w:bookmarkEnd w:id="2106"/>
    <w:bookmarkStart w:name="z2188" w:id="2107"/>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2107"/>
    <w:bookmarkStart w:name="z2189" w:id="2108"/>
    <w:p>
      <w:pPr>
        <w:spacing w:after="0"/>
        <w:ind w:left="0"/>
        <w:jc w:val="both"/>
      </w:pPr>
      <w:r>
        <w:rPr>
          <w:rFonts w:ascii="Times New Roman"/>
          <w:b w:val="false"/>
          <w:i w:val="false"/>
          <w:color w:val="000000"/>
          <w:sz w:val="28"/>
        </w:rPr>
        <w:t>
      2.5. Необходимые документы, предшествующие оплате:</w:t>
      </w:r>
    </w:p>
    <w:bookmarkEnd w:id="2108"/>
    <w:bookmarkStart w:name="z2190" w:id="2109"/>
    <w:p>
      <w:pPr>
        <w:spacing w:after="0"/>
        <w:ind w:left="0"/>
        <w:jc w:val="both"/>
      </w:pPr>
      <w:r>
        <w:rPr>
          <w:rFonts w:ascii="Times New Roman"/>
          <w:b w:val="false"/>
          <w:i w:val="false"/>
          <w:color w:val="000000"/>
          <w:sz w:val="28"/>
        </w:rPr>
        <w:t>
      1) зарегистрированный в территориальном органе казначейства подписанный Договор;</w:t>
      </w:r>
    </w:p>
    <w:bookmarkEnd w:id="2109"/>
    <w:bookmarkStart w:name="z2191" w:id="2110"/>
    <w:p>
      <w:pPr>
        <w:spacing w:after="0"/>
        <w:ind w:left="0"/>
        <w:jc w:val="both"/>
      </w:pPr>
      <w:r>
        <w:rPr>
          <w:rFonts w:ascii="Times New Roman"/>
          <w:b w:val="false"/>
          <w:i w:val="false"/>
          <w:color w:val="000000"/>
          <w:sz w:val="28"/>
        </w:rPr>
        <w:t>
      2) акт(ы) оказанных услуг;</w:t>
      </w:r>
    </w:p>
    <w:bookmarkEnd w:id="2110"/>
    <w:bookmarkStart w:name="z2192" w:id="2111"/>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45 к правилам осуществления государственных закупок;</w:t>
      </w:r>
    </w:p>
    <w:bookmarkEnd w:id="2111"/>
    <w:bookmarkStart w:name="z2193" w:id="2112"/>
    <w:p>
      <w:pPr>
        <w:spacing w:after="0"/>
        <w:ind w:left="0"/>
        <w:jc w:val="both"/>
      </w:pPr>
      <w:r>
        <w:rPr>
          <w:rFonts w:ascii="Times New Roman"/>
          <w:b w:val="false"/>
          <w:i w:val="false"/>
          <w:color w:val="000000"/>
          <w:sz w:val="28"/>
        </w:rPr>
        <w:t>
      4) электронная счет-фактура с описанием, указанием общей суммы оказанных услуг, предоставленная Поставщиком Заказчику.</w:t>
      </w:r>
    </w:p>
    <w:bookmarkEnd w:id="2112"/>
    <w:bookmarkStart w:name="z2194" w:id="2113"/>
    <w:p>
      <w:pPr>
        <w:spacing w:after="0"/>
        <w:ind w:left="0"/>
        <w:jc w:val="both"/>
      </w:pPr>
      <w:r>
        <w:rPr>
          <w:rFonts w:ascii="Times New Roman"/>
          <w:b w:val="false"/>
          <w:i w:val="false"/>
          <w:color w:val="000000"/>
          <w:sz w:val="28"/>
        </w:rPr>
        <w:t>
      3. Обязательства Сторон</w:t>
      </w:r>
    </w:p>
    <w:bookmarkEnd w:id="2113"/>
    <w:bookmarkStart w:name="z2195" w:id="2114"/>
    <w:p>
      <w:pPr>
        <w:spacing w:after="0"/>
        <w:ind w:left="0"/>
        <w:jc w:val="both"/>
      </w:pPr>
      <w:r>
        <w:rPr>
          <w:rFonts w:ascii="Times New Roman"/>
          <w:b w:val="false"/>
          <w:i w:val="false"/>
          <w:color w:val="000000"/>
          <w:sz w:val="28"/>
        </w:rPr>
        <w:t>
      3.1. Поставщик обязуется:</w:t>
      </w:r>
    </w:p>
    <w:bookmarkEnd w:id="2114"/>
    <w:bookmarkStart w:name="z2196" w:id="2115"/>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115"/>
    <w:bookmarkStart w:name="z2197" w:id="2116"/>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2116"/>
    <w:bookmarkStart w:name="z2198" w:id="2117"/>
    <w:p>
      <w:pPr>
        <w:spacing w:after="0"/>
        <w:ind w:left="0"/>
        <w:jc w:val="both"/>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117"/>
    <w:bookmarkStart w:name="z2199" w:id="2118"/>
    <w:p>
      <w:pPr>
        <w:spacing w:after="0"/>
        <w:ind w:left="0"/>
        <w:jc w:val="both"/>
      </w:pPr>
      <w:r>
        <w:rPr>
          <w:rFonts w:ascii="Times New Roman"/>
          <w:b w:val="false"/>
          <w:i w:val="false"/>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118"/>
    <w:bookmarkStart w:name="z2200" w:id="2119"/>
    <w:p>
      <w:pPr>
        <w:spacing w:after="0"/>
        <w:ind w:left="0"/>
        <w:jc w:val="both"/>
      </w:pPr>
      <w:r>
        <w:rPr>
          <w:rFonts w:ascii="Times New Roman"/>
          <w:b w:val="false"/>
          <w:i w:val="false"/>
          <w:color w:val="000000"/>
          <w:sz w:val="28"/>
        </w:rPr>
        <w:t>
      5) по первому требованию Заказчика предоставлять информацию о ходе исполнения обязательств по Договору;</w:t>
      </w:r>
    </w:p>
    <w:bookmarkEnd w:id="2119"/>
    <w:bookmarkStart w:name="z2201" w:id="2120"/>
    <w:p>
      <w:pPr>
        <w:spacing w:after="0"/>
        <w:ind w:left="0"/>
        <w:jc w:val="both"/>
      </w:pPr>
      <w:r>
        <w:rPr>
          <w:rFonts w:ascii="Times New Roman"/>
          <w:b w:val="false"/>
          <w:i w:val="false"/>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2120"/>
    <w:bookmarkStart w:name="z2202" w:id="2121"/>
    <w:p>
      <w:pPr>
        <w:spacing w:after="0"/>
        <w:ind w:left="0"/>
        <w:jc w:val="both"/>
      </w:pPr>
      <w:r>
        <w:rPr>
          <w:rFonts w:ascii="Times New Roman"/>
          <w:b w:val="false"/>
          <w:i w:val="false"/>
          <w:color w:val="000000"/>
          <w:sz w:val="28"/>
        </w:rPr>
        <w:t>
      7)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приложению 45 к правилам осуществления государственных закупок;</w:t>
      </w:r>
    </w:p>
    <w:bookmarkEnd w:id="2121"/>
    <w:bookmarkStart w:name="z2203" w:id="2122"/>
    <w:p>
      <w:pPr>
        <w:spacing w:after="0"/>
        <w:ind w:left="0"/>
        <w:jc w:val="both"/>
      </w:pPr>
      <w:r>
        <w:rPr>
          <w:rFonts w:ascii="Times New Roman"/>
          <w:b w:val="false"/>
          <w:i w:val="false"/>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122"/>
    <w:bookmarkStart w:name="z2204" w:id="2123"/>
    <w:p>
      <w:pPr>
        <w:spacing w:after="0"/>
        <w:ind w:left="0"/>
        <w:jc w:val="both"/>
      </w:pPr>
      <w:r>
        <w:rPr>
          <w:rFonts w:ascii="Times New Roman"/>
          <w:b w:val="false"/>
          <w:i w:val="false"/>
          <w:color w:val="000000"/>
          <w:sz w:val="28"/>
        </w:rPr>
        <w:t>
      &lt;n) новый подпункт&gt;</w:t>
      </w:r>
    </w:p>
    <w:bookmarkEnd w:id="2123"/>
    <w:bookmarkStart w:name="z2205" w:id="2124"/>
    <w:p>
      <w:pPr>
        <w:spacing w:after="0"/>
        <w:ind w:left="0"/>
        <w:jc w:val="both"/>
      </w:pPr>
      <w:r>
        <w:rPr>
          <w:rFonts w:ascii="Times New Roman"/>
          <w:b w:val="false"/>
          <w:i w:val="false"/>
          <w:color w:val="000000"/>
          <w:sz w:val="28"/>
        </w:rPr>
        <w:t>
      3.2. Поставщик вправе:</w:t>
      </w:r>
    </w:p>
    <w:bookmarkEnd w:id="2124"/>
    <w:bookmarkStart w:name="z2206" w:id="2125"/>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2125"/>
    <w:bookmarkStart w:name="z2207" w:id="2126"/>
    <w:p>
      <w:pPr>
        <w:spacing w:after="0"/>
        <w:ind w:left="0"/>
        <w:jc w:val="both"/>
      </w:pPr>
      <w:r>
        <w:rPr>
          <w:rFonts w:ascii="Times New Roman"/>
          <w:b w:val="false"/>
          <w:i w:val="false"/>
          <w:color w:val="000000"/>
          <w:sz w:val="28"/>
        </w:rPr>
        <w:t>
      2) на досрочное оказание Услуг, указанных в приложении 1 к Договору, заранее согласовав с Заказчиком сроки выполнения.</w:t>
      </w:r>
    </w:p>
    <w:bookmarkEnd w:id="2126"/>
    <w:bookmarkStart w:name="z2208" w:id="2127"/>
    <w:p>
      <w:pPr>
        <w:spacing w:after="0"/>
        <w:ind w:left="0"/>
        <w:jc w:val="both"/>
      </w:pPr>
      <w:r>
        <w:rPr>
          <w:rFonts w:ascii="Times New Roman"/>
          <w:b w:val="false"/>
          <w:i w:val="false"/>
          <w:color w:val="000000"/>
          <w:sz w:val="28"/>
        </w:rPr>
        <w:t>
      3.3. Заказчик обязуется:</w:t>
      </w:r>
    </w:p>
    <w:bookmarkEnd w:id="2127"/>
    <w:bookmarkStart w:name="z2209" w:id="2128"/>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2128"/>
    <w:bookmarkStart w:name="z2210" w:id="2129"/>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2129"/>
    <w:bookmarkStart w:name="z2211" w:id="2130"/>
    <w:p>
      <w:pPr>
        <w:spacing w:after="0"/>
        <w:ind w:left="0"/>
        <w:jc w:val="both"/>
      </w:pPr>
      <w:r>
        <w:rPr>
          <w:rFonts w:ascii="Times New Roman"/>
          <w:b w:val="false"/>
          <w:i w:val="false"/>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bookmarkEnd w:id="2130"/>
    <w:bookmarkStart w:name="z2212" w:id="2131"/>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131"/>
    <w:bookmarkStart w:name="z2213" w:id="2132"/>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132"/>
    <w:bookmarkStart w:name="z2214" w:id="2133"/>
    <w:p>
      <w:pPr>
        <w:spacing w:after="0"/>
        <w:ind w:left="0"/>
        <w:jc w:val="both"/>
      </w:pPr>
      <w:r>
        <w:rPr>
          <w:rFonts w:ascii="Times New Roman"/>
          <w:b w:val="false"/>
          <w:i w:val="false"/>
          <w:color w:val="000000"/>
          <w:sz w:val="28"/>
        </w:rPr>
        <w:t>
      &lt;№) новый подпункт&gt;</w:t>
      </w:r>
    </w:p>
    <w:bookmarkEnd w:id="2133"/>
    <w:bookmarkStart w:name="z2215" w:id="2134"/>
    <w:p>
      <w:pPr>
        <w:spacing w:after="0"/>
        <w:ind w:left="0"/>
        <w:jc w:val="both"/>
      </w:pPr>
      <w:r>
        <w:rPr>
          <w:rFonts w:ascii="Times New Roman"/>
          <w:b w:val="false"/>
          <w:i w:val="false"/>
          <w:color w:val="000000"/>
          <w:sz w:val="28"/>
        </w:rPr>
        <w:t>
      3.4. Заказчик вправе:</w:t>
      </w:r>
    </w:p>
    <w:bookmarkEnd w:id="2134"/>
    <w:bookmarkStart w:name="z2216" w:id="2135"/>
    <w:p>
      <w:pPr>
        <w:spacing w:after="0"/>
        <w:ind w:left="0"/>
        <w:jc w:val="both"/>
      </w:pPr>
      <w:r>
        <w:rPr>
          <w:rFonts w:ascii="Times New Roman"/>
          <w:b w:val="false"/>
          <w:i w:val="false"/>
          <w:color w:val="000000"/>
          <w:sz w:val="28"/>
        </w:rPr>
        <w:t>
      1) проверять качество оказанных Услуг;</w:t>
      </w:r>
    </w:p>
    <w:bookmarkEnd w:id="2135"/>
    <w:bookmarkStart w:name="z2217" w:id="2136"/>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2136"/>
    <w:bookmarkStart w:name="z2218" w:id="2137"/>
    <w:p>
      <w:pPr>
        <w:spacing w:after="0"/>
        <w:ind w:left="0"/>
        <w:jc w:val="both"/>
      </w:pPr>
      <w:r>
        <w:rPr>
          <w:rFonts w:ascii="Times New Roman"/>
          <w:b w:val="false"/>
          <w:i w:val="false"/>
          <w:color w:val="000000"/>
          <w:sz w:val="28"/>
        </w:rPr>
        <w:t>
      4. Проверка Услуг на соответствие технической спецификации</w:t>
      </w:r>
    </w:p>
    <w:bookmarkEnd w:id="2137"/>
    <w:bookmarkStart w:name="z2219" w:id="2138"/>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138"/>
    <w:bookmarkStart w:name="z2220" w:id="2139"/>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2139"/>
    <w:bookmarkStart w:name="z2221" w:id="2140"/>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140"/>
    <w:bookmarkStart w:name="z2222" w:id="2141"/>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2141"/>
    <w:bookmarkStart w:name="z2223" w:id="2142"/>
    <w:p>
      <w:pPr>
        <w:spacing w:after="0"/>
        <w:ind w:left="0"/>
        <w:jc w:val="both"/>
      </w:pPr>
      <w:r>
        <w:rPr>
          <w:rFonts w:ascii="Times New Roman"/>
          <w:b w:val="false"/>
          <w:i w:val="false"/>
          <w:color w:val="000000"/>
          <w:sz w:val="28"/>
        </w:rPr>
        <w:t>
      &lt;№. Новый пункт&gt;*</w:t>
      </w:r>
    </w:p>
    <w:bookmarkEnd w:id="2142"/>
    <w:bookmarkStart w:name="z2224" w:id="2143"/>
    <w:p>
      <w:pPr>
        <w:spacing w:after="0"/>
        <w:ind w:left="0"/>
        <w:jc w:val="both"/>
      </w:pPr>
      <w:r>
        <w:rPr>
          <w:rFonts w:ascii="Times New Roman"/>
          <w:b w:val="false"/>
          <w:i w:val="false"/>
          <w:color w:val="000000"/>
          <w:sz w:val="28"/>
        </w:rPr>
        <w:t>
      5. Оказание Услуг</w:t>
      </w:r>
    </w:p>
    <w:bookmarkEnd w:id="2143"/>
    <w:bookmarkStart w:name="z2225" w:id="2144"/>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2144"/>
    <w:bookmarkStart w:name="z2226" w:id="2145"/>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2145"/>
    <w:bookmarkStart w:name="z2227" w:id="2146"/>
    <w:p>
      <w:pPr>
        <w:spacing w:after="0"/>
        <w:ind w:left="0"/>
        <w:jc w:val="both"/>
      </w:pPr>
      <w:r>
        <w:rPr>
          <w:rFonts w:ascii="Times New Roman"/>
          <w:b w:val="false"/>
          <w:i w:val="false"/>
          <w:color w:val="000000"/>
          <w:sz w:val="28"/>
        </w:rPr>
        <w:t>
      &lt;№. Новый пункт&gt;*</w:t>
      </w:r>
    </w:p>
    <w:bookmarkEnd w:id="2146"/>
    <w:bookmarkStart w:name="z2228" w:id="2147"/>
    <w:p>
      <w:pPr>
        <w:spacing w:after="0"/>
        <w:ind w:left="0"/>
        <w:jc w:val="both"/>
      </w:pPr>
      <w:r>
        <w:rPr>
          <w:rFonts w:ascii="Times New Roman"/>
          <w:b w:val="false"/>
          <w:i w:val="false"/>
          <w:color w:val="000000"/>
          <w:sz w:val="28"/>
        </w:rPr>
        <w:t>
      6. Гарантия</w:t>
      </w:r>
    </w:p>
    <w:bookmarkEnd w:id="2147"/>
    <w:bookmarkStart w:name="z2229" w:id="2148"/>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2148"/>
    <w:bookmarkStart w:name="z2230" w:id="2149"/>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2149"/>
    <w:bookmarkStart w:name="z2231" w:id="2150"/>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2150"/>
    <w:bookmarkStart w:name="z2232" w:id="2151"/>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2151"/>
    <w:bookmarkStart w:name="z2233" w:id="2152"/>
    <w:p>
      <w:pPr>
        <w:spacing w:after="0"/>
        <w:ind w:left="0"/>
        <w:jc w:val="both"/>
      </w:pPr>
      <w:r>
        <w:rPr>
          <w:rFonts w:ascii="Times New Roman"/>
          <w:b w:val="false"/>
          <w:i w:val="false"/>
          <w:color w:val="000000"/>
          <w:sz w:val="28"/>
        </w:rPr>
        <w:t>
      &lt;№. Новый пункт&gt;*</w:t>
      </w:r>
    </w:p>
    <w:bookmarkEnd w:id="2152"/>
    <w:bookmarkStart w:name="z2234" w:id="2153"/>
    <w:p>
      <w:pPr>
        <w:spacing w:after="0"/>
        <w:ind w:left="0"/>
        <w:jc w:val="both"/>
      </w:pPr>
      <w:r>
        <w:rPr>
          <w:rFonts w:ascii="Times New Roman"/>
          <w:b w:val="false"/>
          <w:i w:val="false"/>
          <w:color w:val="000000"/>
          <w:sz w:val="28"/>
        </w:rPr>
        <w:t>
      7. Ответственность Сторон</w:t>
      </w:r>
    </w:p>
    <w:bookmarkEnd w:id="2153"/>
    <w:bookmarkStart w:name="z2235" w:id="2154"/>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154"/>
    <w:bookmarkStart w:name="z2236" w:id="2155"/>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155"/>
    <w:bookmarkStart w:name="z2237" w:id="2156"/>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156"/>
    <w:bookmarkStart w:name="z2238" w:id="2157"/>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157"/>
    <w:bookmarkStart w:name="z2239" w:id="2158"/>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158"/>
    <w:bookmarkStart w:name="z2240" w:id="2159"/>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2159"/>
    <w:bookmarkStart w:name="z2241" w:id="2160"/>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2160"/>
    <w:bookmarkStart w:name="z2242" w:id="2161"/>
    <w:p>
      <w:pPr>
        <w:spacing w:after="0"/>
        <w:ind w:left="0"/>
        <w:jc w:val="both"/>
      </w:pPr>
      <w:r>
        <w:rPr>
          <w:rFonts w:ascii="Times New Roman"/>
          <w:b w:val="false"/>
          <w:i w:val="false"/>
          <w:color w:val="000000"/>
          <w:sz w:val="28"/>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2161"/>
    <w:bookmarkStart w:name="z2243" w:id="2162"/>
    <w:p>
      <w:pPr>
        <w:spacing w:after="0"/>
        <w:ind w:left="0"/>
        <w:jc w:val="both"/>
      </w:pPr>
      <w:r>
        <w:rPr>
          <w:rFonts w:ascii="Times New Roman"/>
          <w:b w:val="false"/>
          <w:i w:val="false"/>
          <w:color w:val="000000"/>
          <w:sz w:val="28"/>
        </w:rPr>
        <w:t>
      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bookmarkEnd w:id="2162"/>
    <w:bookmarkStart w:name="z2244" w:id="2163"/>
    <w:p>
      <w:pPr>
        <w:spacing w:after="0"/>
        <w:ind w:left="0"/>
        <w:jc w:val="both"/>
      </w:pPr>
      <w:r>
        <w:rPr>
          <w:rFonts w:ascii="Times New Roman"/>
          <w:b w:val="false"/>
          <w:i w:val="false"/>
          <w:color w:val="000000"/>
          <w:sz w:val="28"/>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bookmarkEnd w:id="2163"/>
    <w:bookmarkStart w:name="z2245" w:id="2164"/>
    <w:p>
      <w:pPr>
        <w:spacing w:after="0"/>
        <w:ind w:left="0"/>
        <w:jc w:val="both"/>
      </w:pPr>
      <w:r>
        <w:rPr>
          <w:rFonts w:ascii="Times New Roman"/>
          <w:b w:val="false"/>
          <w:i w:val="false"/>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bookmarkEnd w:id="2164"/>
    <w:bookmarkStart w:name="z2246" w:id="2165"/>
    <w:p>
      <w:pPr>
        <w:spacing w:after="0"/>
        <w:ind w:left="0"/>
        <w:jc w:val="both"/>
      </w:pPr>
      <w:r>
        <w:rPr>
          <w:rFonts w:ascii="Times New Roman"/>
          <w:b w:val="false"/>
          <w:i w:val="false"/>
          <w:color w:val="000000"/>
          <w:sz w:val="28"/>
        </w:rPr>
        <w:t>
      &lt;№. Новый пункт&gt;*</w:t>
      </w:r>
    </w:p>
    <w:bookmarkEnd w:id="2165"/>
    <w:bookmarkStart w:name="z2247" w:id="2166"/>
    <w:p>
      <w:pPr>
        <w:spacing w:after="0"/>
        <w:ind w:left="0"/>
        <w:jc w:val="both"/>
      </w:pPr>
      <w:r>
        <w:rPr>
          <w:rFonts w:ascii="Times New Roman"/>
          <w:b w:val="false"/>
          <w:i w:val="false"/>
          <w:color w:val="000000"/>
          <w:sz w:val="28"/>
        </w:rPr>
        <w:t>
      8. Срок действия и условия расторжения Договора</w:t>
      </w:r>
    </w:p>
    <w:bookmarkEnd w:id="2166"/>
    <w:bookmarkStart w:name="z2248" w:id="2167"/>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2167"/>
    <w:bookmarkStart w:name="z2249" w:id="2168"/>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2168"/>
    <w:bookmarkStart w:name="z2250" w:id="2169"/>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2169"/>
    <w:bookmarkStart w:name="z2251" w:id="2170"/>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2170"/>
    <w:bookmarkStart w:name="z2252" w:id="2171"/>
    <w:p>
      <w:pPr>
        <w:spacing w:after="0"/>
        <w:ind w:left="0"/>
        <w:jc w:val="both"/>
      </w:pPr>
      <w:r>
        <w:rPr>
          <w:rFonts w:ascii="Times New Roman"/>
          <w:b w:val="false"/>
          <w:i w:val="false"/>
          <w:color w:val="000000"/>
          <w:sz w:val="28"/>
        </w:rPr>
        <w:t>
      &lt;Новый абзац&gt;</w:t>
      </w:r>
    </w:p>
    <w:bookmarkEnd w:id="2171"/>
    <w:bookmarkStart w:name="z2253" w:id="2172"/>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172"/>
    <w:bookmarkStart w:name="z2254" w:id="2173"/>
    <w:p>
      <w:pPr>
        <w:spacing w:after="0"/>
        <w:ind w:left="0"/>
        <w:jc w:val="both"/>
      </w:pPr>
      <w:r>
        <w:rPr>
          <w:rFonts w:ascii="Times New Roman"/>
          <w:b w:val="false"/>
          <w:i w:val="false"/>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2173"/>
    <w:bookmarkStart w:name="z2255" w:id="2174"/>
    <w:p>
      <w:pPr>
        <w:spacing w:after="0"/>
        <w:ind w:left="0"/>
        <w:jc w:val="both"/>
      </w:pPr>
      <w:r>
        <w:rPr>
          <w:rFonts w:ascii="Times New Roman"/>
          <w:b w:val="false"/>
          <w:i w:val="false"/>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2174"/>
    <w:bookmarkStart w:name="z2256" w:id="2175"/>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2175"/>
    <w:bookmarkStart w:name="z2257" w:id="2176"/>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176"/>
    <w:bookmarkStart w:name="z2258" w:id="2177"/>
    <w:p>
      <w:pPr>
        <w:spacing w:after="0"/>
        <w:ind w:left="0"/>
        <w:jc w:val="both"/>
      </w:pPr>
      <w:r>
        <w:rPr>
          <w:rFonts w:ascii="Times New Roman"/>
          <w:b w:val="false"/>
          <w:i w:val="false"/>
          <w:color w:val="000000"/>
          <w:sz w:val="28"/>
        </w:rPr>
        <w:t>
      8.6. Договор может быть расторгнут на любом этапе в случае:</w:t>
      </w:r>
    </w:p>
    <w:bookmarkEnd w:id="2177"/>
    <w:bookmarkStart w:name="z2259" w:id="2178"/>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2178"/>
    <w:bookmarkStart w:name="z2260" w:id="2179"/>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2179"/>
    <w:bookmarkStart w:name="z2261" w:id="2180"/>
    <w:p>
      <w:pPr>
        <w:spacing w:after="0"/>
        <w:ind w:left="0"/>
        <w:jc w:val="both"/>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w:t>
      </w:r>
    </w:p>
    <w:bookmarkEnd w:id="2180"/>
    <w:bookmarkStart w:name="z2262" w:id="2181"/>
    <w:p>
      <w:pPr>
        <w:spacing w:after="0"/>
        <w:ind w:left="0"/>
        <w:jc w:val="both"/>
      </w:pPr>
      <w:r>
        <w:rPr>
          <w:rFonts w:ascii="Times New Roman"/>
          <w:b w:val="false"/>
          <w:i w:val="false"/>
          <w:color w:val="000000"/>
          <w:sz w:val="28"/>
        </w:rPr>
        <w:t>
      9. Уведомление</w:t>
      </w:r>
    </w:p>
    <w:bookmarkEnd w:id="2181"/>
    <w:bookmarkStart w:name="z2263" w:id="2182"/>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182"/>
    <w:bookmarkStart w:name="z2264" w:id="2183"/>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183"/>
    <w:bookmarkStart w:name="z2265" w:id="2184"/>
    <w:p>
      <w:pPr>
        <w:spacing w:after="0"/>
        <w:ind w:left="0"/>
        <w:jc w:val="both"/>
      </w:pPr>
      <w:r>
        <w:rPr>
          <w:rFonts w:ascii="Times New Roman"/>
          <w:b w:val="false"/>
          <w:i w:val="false"/>
          <w:color w:val="000000"/>
          <w:sz w:val="28"/>
        </w:rPr>
        <w:t>
      10. Форс-мажор</w:t>
      </w:r>
    </w:p>
    <w:bookmarkEnd w:id="2184"/>
    <w:bookmarkStart w:name="z2266" w:id="2185"/>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2185"/>
    <w:bookmarkStart w:name="z2267" w:id="2186"/>
    <w:p>
      <w:pPr>
        <w:spacing w:after="0"/>
        <w:ind w:left="0"/>
        <w:jc w:val="both"/>
      </w:pPr>
      <w:r>
        <w:rPr>
          <w:rFonts w:ascii="Times New Roman"/>
          <w:b w:val="false"/>
          <w:i w:val="false"/>
          <w:color w:val="000000"/>
          <w:sz w:val="28"/>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186"/>
    <w:bookmarkStart w:name="z2268" w:id="2187"/>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187"/>
    <w:bookmarkStart w:name="z2269" w:id="2188"/>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188"/>
    <w:bookmarkStart w:name="z2270" w:id="2189"/>
    <w:p>
      <w:pPr>
        <w:spacing w:after="0"/>
        <w:ind w:left="0"/>
        <w:jc w:val="both"/>
      </w:pPr>
      <w:r>
        <w:rPr>
          <w:rFonts w:ascii="Times New Roman"/>
          <w:b w:val="false"/>
          <w:i w:val="false"/>
          <w:color w:val="000000"/>
          <w:sz w:val="28"/>
        </w:rPr>
        <w:t>
      11. Решение спорных вопросов</w:t>
      </w:r>
    </w:p>
    <w:bookmarkEnd w:id="2189"/>
    <w:bookmarkStart w:name="z2271" w:id="2190"/>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190"/>
    <w:bookmarkStart w:name="z2272" w:id="2191"/>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191"/>
    <w:bookmarkStart w:name="z2273" w:id="2192"/>
    <w:p>
      <w:pPr>
        <w:spacing w:after="0"/>
        <w:ind w:left="0"/>
        <w:jc w:val="both"/>
      </w:pPr>
      <w:r>
        <w:rPr>
          <w:rFonts w:ascii="Times New Roman"/>
          <w:b w:val="false"/>
          <w:i w:val="false"/>
          <w:color w:val="000000"/>
          <w:sz w:val="28"/>
        </w:rPr>
        <w:t>
      12. Прочие условия</w:t>
      </w:r>
    </w:p>
    <w:bookmarkEnd w:id="2192"/>
    <w:bookmarkStart w:name="z2274" w:id="2193"/>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2193"/>
    <w:bookmarkStart w:name="z2275" w:id="2194"/>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2194"/>
    <w:bookmarkStart w:name="z2276" w:id="2195"/>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w:t>
      </w:r>
      <w:r>
        <w:rPr>
          <w:rFonts w:ascii="Times New Roman"/>
          <w:b w:val="false"/>
          <w:i w:val="false"/>
          <w:color w:val="000000"/>
          <w:sz w:val="28"/>
        </w:rPr>
        <w:t>статьи 45</w:t>
      </w:r>
      <w:r>
        <w:rPr>
          <w:rFonts w:ascii="Times New Roman"/>
          <w:b w:val="false"/>
          <w:i w:val="false"/>
          <w:color w:val="000000"/>
          <w:sz w:val="28"/>
        </w:rPr>
        <w:t xml:space="preserve"> Закона.</w:t>
      </w:r>
    </w:p>
    <w:bookmarkEnd w:id="2195"/>
    <w:bookmarkStart w:name="z2277" w:id="2196"/>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196"/>
    <w:bookmarkStart w:name="z2278" w:id="2197"/>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197"/>
    <w:bookmarkStart w:name="z2279" w:id="2198"/>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198"/>
    <w:bookmarkStart w:name="z2280" w:id="2199"/>
    <w:p>
      <w:pPr>
        <w:spacing w:after="0"/>
        <w:ind w:left="0"/>
        <w:jc w:val="both"/>
      </w:pPr>
      <w:r>
        <w:rPr>
          <w:rFonts w:ascii="Times New Roman"/>
          <w:b w:val="false"/>
          <w:i w:val="false"/>
          <w:color w:val="000000"/>
          <w:sz w:val="28"/>
        </w:rPr>
        <w:t>
      &lt;№. Новый пункт&gt;*</w:t>
      </w:r>
    </w:p>
    <w:bookmarkEnd w:id="2199"/>
    <w:bookmarkStart w:name="z2281" w:id="2200"/>
    <w:p>
      <w:pPr>
        <w:spacing w:after="0"/>
        <w:ind w:left="0"/>
        <w:jc w:val="both"/>
      </w:pPr>
      <w:r>
        <w:rPr>
          <w:rFonts w:ascii="Times New Roman"/>
          <w:b w:val="false"/>
          <w:i w:val="false"/>
          <w:color w:val="000000"/>
          <w:sz w:val="28"/>
        </w:rPr>
        <w:t>
      Примечание:</w:t>
      </w:r>
    </w:p>
    <w:bookmarkEnd w:id="2200"/>
    <w:bookmarkStart w:name="z2282" w:id="2201"/>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выполнению обязательств, не предусмотренных законодательством Республики Казахстан.</w:t>
      </w:r>
    </w:p>
    <w:bookmarkEnd w:id="2201"/>
    <w:bookmarkStart w:name="z2283" w:id="2202"/>
    <w:p>
      <w:pPr>
        <w:spacing w:after="0"/>
        <w:ind w:left="0"/>
        <w:jc w:val="both"/>
      </w:pPr>
      <w:r>
        <w:rPr>
          <w:rFonts w:ascii="Times New Roman"/>
          <w:b w:val="false"/>
          <w:i w:val="false"/>
          <w:color w:val="000000"/>
          <w:sz w:val="28"/>
        </w:rPr>
        <w:t>
      13. Реквизиты Сторон</w:t>
      </w:r>
    </w:p>
    <w:bookmarkEnd w:id="22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p>
            <w:pPr>
              <w:spacing w:after="20"/>
              <w:ind w:left="20"/>
              <w:jc w:val="both"/>
            </w:pPr>
            <w:r>
              <w:rPr>
                <w:rFonts w:ascii="Times New Roman"/>
                <w:b w:val="false"/>
                <w:i w:val="false"/>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2284" w:id="2203"/>
      <w:r>
        <w:rPr>
          <w:rFonts w:ascii="Times New Roman"/>
          <w:b w:val="false"/>
          <w:i w:val="false"/>
          <w:color w:val="000000"/>
          <w:sz w:val="28"/>
        </w:rPr>
        <w:t>
      Расшифровка аббревиатур:</w:t>
      </w:r>
    </w:p>
    <w:bookmarkEnd w:id="2203"/>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286" w:id="2204"/>
    <w:p>
      <w:pPr>
        <w:spacing w:after="0"/>
        <w:ind w:left="0"/>
        <w:jc w:val="left"/>
      </w:pPr>
      <w:r>
        <w:rPr>
          <w:rFonts w:ascii="Times New Roman"/>
          <w:b/>
          <w:i w:val="false"/>
          <w:color w:val="000000"/>
        </w:rPr>
        <w:t xml:space="preserve"> Протокол вскрытия по государственным закупкам жилища (номер и дата)</w:t>
      </w:r>
    </w:p>
    <w:bookmarkEnd w:id="2204"/>
    <w:p>
      <w:pPr>
        <w:spacing w:after="0"/>
        <w:ind w:left="0"/>
        <w:jc w:val="both"/>
      </w:pPr>
      <w:bookmarkStart w:name="z2287" w:id="2205"/>
      <w:r>
        <w:rPr>
          <w:rFonts w:ascii="Times New Roman"/>
          <w:b w:val="false"/>
          <w:i w:val="false"/>
          <w:color w:val="000000"/>
          <w:sz w:val="28"/>
        </w:rPr>
        <w:t>
      № закупки __________________________________________________</w:t>
      </w:r>
    </w:p>
    <w:bookmarkEnd w:id="2205"/>
    <w:p>
      <w:pPr>
        <w:spacing w:after="0"/>
        <w:ind w:left="0"/>
        <w:jc w:val="both"/>
      </w:pPr>
      <w:r>
        <w:rPr>
          <w:rFonts w:ascii="Times New Roman"/>
          <w:b w:val="false"/>
          <w:i w:val="false"/>
          <w:color w:val="000000"/>
          <w:sz w:val="28"/>
        </w:rPr>
        <w:t>Название закупки____________________________________________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8" w:id="2206"/>
    <w:p>
      <w:pPr>
        <w:spacing w:after="0"/>
        <w:ind w:left="0"/>
        <w:jc w:val="both"/>
      </w:pPr>
      <w:r>
        <w:rPr>
          <w:rFonts w:ascii="Times New Roman"/>
          <w:b w:val="false"/>
          <w:i w:val="false"/>
          <w:color w:val="000000"/>
          <w:sz w:val="28"/>
        </w:rPr>
        <w:t>
      Информация о наличии (отсутствии) документов, предусмотренных в объявлении:</w:t>
      </w:r>
    </w:p>
    <w:bookmarkEnd w:id="2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89" w:id="2207"/>
      <w:r>
        <w:rPr>
          <w:rFonts w:ascii="Times New Roman"/>
          <w:b w:val="false"/>
          <w:i w:val="false"/>
          <w:color w:val="000000"/>
          <w:sz w:val="28"/>
        </w:rPr>
        <w:t>
      Расшифровка аббревиатур:</w:t>
      </w:r>
    </w:p>
    <w:bookmarkEnd w:id="2207"/>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291" w:id="2208"/>
    <w:p>
      <w:pPr>
        <w:spacing w:after="0"/>
        <w:ind w:left="0"/>
        <w:jc w:val="left"/>
      </w:pPr>
      <w:r>
        <w:rPr>
          <w:rFonts w:ascii="Times New Roman"/>
          <w:b/>
          <w:i w:val="false"/>
          <w:color w:val="000000"/>
        </w:rPr>
        <w:t xml:space="preserve"> Протокол предварительного допуска к участию в государственных закупках жилища</w:t>
      </w:r>
      <w:r>
        <w:br/>
      </w:r>
      <w:r>
        <w:rPr>
          <w:rFonts w:ascii="Times New Roman"/>
          <w:b/>
          <w:i w:val="false"/>
          <w:color w:val="000000"/>
        </w:rPr>
        <w:t>(номер закупок) (формируется на каждый лот в отдельности)</w:t>
      </w:r>
      <w:r>
        <w:br/>
      </w:r>
      <w:r>
        <w:rPr>
          <w:rFonts w:ascii="Times New Roman"/>
          <w:b/>
          <w:i w:val="false"/>
          <w:color w:val="000000"/>
        </w:rPr>
        <w:t>Дата и время</w:t>
      </w:r>
    </w:p>
    <w:bookmarkEnd w:id="2208"/>
    <w:p>
      <w:pPr>
        <w:spacing w:after="0"/>
        <w:ind w:left="0"/>
        <w:jc w:val="both"/>
      </w:pPr>
      <w:bookmarkStart w:name="z2292" w:id="2209"/>
      <w:r>
        <w:rPr>
          <w:rFonts w:ascii="Times New Roman"/>
          <w:b w:val="false"/>
          <w:i w:val="false"/>
          <w:color w:val="000000"/>
          <w:sz w:val="28"/>
        </w:rPr>
        <w:t>
      Заказчик ______________________________________________________</w:t>
      </w:r>
    </w:p>
    <w:bookmarkEnd w:id="2209"/>
    <w:p>
      <w:pPr>
        <w:spacing w:after="0"/>
        <w:ind w:left="0"/>
        <w:jc w:val="both"/>
      </w:pPr>
      <w:r>
        <w:rPr>
          <w:rFonts w:ascii="Times New Roman"/>
          <w:b w:val="false"/>
          <w:i w:val="false"/>
          <w:color w:val="000000"/>
          <w:sz w:val="28"/>
        </w:rPr>
        <w:t>№ закупок ____________________________________________________</w:t>
      </w:r>
    </w:p>
    <w:p>
      <w:pPr>
        <w:spacing w:after="0"/>
        <w:ind w:left="0"/>
        <w:jc w:val="both"/>
      </w:pPr>
      <w:r>
        <w:rPr>
          <w:rFonts w:ascii="Times New Roman"/>
          <w:b w:val="false"/>
          <w:i w:val="false"/>
          <w:color w:val="000000"/>
          <w:sz w:val="28"/>
        </w:rPr>
        <w:t>Наименование закупок 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w:t>
      </w:r>
    </w:p>
    <w:p>
      <w:pPr>
        <w:spacing w:after="0"/>
        <w:ind w:left="0"/>
        <w:jc w:val="both"/>
      </w:pPr>
      <w:r>
        <w:rPr>
          <w:rFonts w:ascii="Times New Roman"/>
          <w:b w:val="false"/>
          <w:i w:val="false"/>
          <w:color w:val="000000"/>
          <w:sz w:val="28"/>
        </w:rPr>
        <w:t>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93" w:id="2210"/>
      <w:r>
        <w:rPr>
          <w:rFonts w:ascii="Times New Roman"/>
          <w:b w:val="false"/>
          <w:i w:val="false"/>
          <w:color w:val="000000"/>
          <w:sz w:val="28"/>
        </w:rPr>
        <w:t>
      № лота _________________________________________________________</w:t>
      </w:r>
    </w:p>
    <w:bookmarkEnd w:id="2210"/>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закупках (лоте) (</w:t>
      </w:r>
      <w:r>
        <w:rPr>
          <w:rFonts w:ascii="Times New Roman"/>
          <w:b w:val="false"/>
          <w:i/>
          <w:color w:val="000000"/>
          <w:sz w:val="28"/>
        </w:rPr>
        <w:t>по хронологии</w:t>
      </w:r>
      <w:r>
        <w:rPr>
          <w:rFonts w:ascii="Times New Roman"/>
          <w:b w:val="false"/>
          <w:i w:val="false"/>
          <w:color w:val="000000"/>
          <w:sz w:val="28"/>
        </w:rPr>
        <w:t>):</w:t>
      </w:r>
    </w:p>
    <w:p>
      <w:pPr>
        <w:spacing w:after="0"/>
        <w:ind w:left="0"/>
        <w:jc w:val="both"/>
      </w:pPr>
      <w:r>
        <w:rPr>
          <w:rFonts w:ascii="Times New Roman"/>
          <w:b w:val="false"/>
          <w:i w:val="false"/>
          <w:color w:val="000000"/>
          <w:sz w:val="28"/>
        </w:rPr>
        <w:t>(</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4" w:id="2211"/>
    <w:p>
      <w:pPr>
        <w:spacing w:after="0"/>
        <w:ind w:left="0"/>
        <w:jc w:val="both"/>
      </w:pPr>
      <w:r>
        <w:rPr>
          <w:rFonts w:ascii="Times New Roman"/>
          <w:b w:val="false"/>
          <w:i w:val="false"/>
          <w:color w:val="000000"/>
          <w:sz w:val="28"/>
        </w:rPr>
        <w:t>
      Результаты предварительного допуска:</w:t>
      </w:r>
    </w:p>
    <w:bookmarkEnd w:id="2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 (перечень потенциальных поставщиков), их ИИН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организатора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требованиям, указанном в объявлении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требованиями, указанными в объявлении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5" w:id="2212"/>
    <w:p>
      <w:pPr>
        <w:spacing w:after="0"/>
        <w:ind w:left="0"/>
        <w:jc w:val="both"/>
      </w:pPr>
      <w:r>
        <w:rPr>
          <w:rFonts w:ascii="Times New Roman"/>
          <w:b w:val="false"/>
          <w:i w:val="false"/>
          <w:color w:val="000000"/>
          <w:sz w:val="28"/>
        </w:rPr>
        <w:t>
      Отклоненные заявки на участие в закупках жилища: (количество заявок):</w:t>
      </w:r>
    </w:p>
    <w:bookmarkEnd w:id="2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6" w:id="2213"/>
    <w:p>
      <w:pPr>
        <w:spacing w:after="0"/>
        <w:ind w:left="0"/>
        <w:jc w:val="both"/>
      </w:pPr>
      <w:r>
        <w:rPr>
          <w:rFonts w:ascii="Times New Roman"/>
          <w:b w:val="false"/>
          <w:i w:val="false"/>
          <w:color w:val="000000"/>
          <w:sz w:val="28"/>
        </w:rPr>
        <w:t>
      Заявки на участие в закупках жилища, соответствующие требованиям и требованиям, указанным в объявлении: (количество заявок)</w:t>
      </w:r>
    </w:p>
    <w:bookmarkEnd w:id="2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97" w:id="2214"/>
      <w:r>
        <w:rPr>
          <w:rFonts w:ascii="Times New Roman"/>
          <w:b w:val="false"/>
          <w:i w:val="false"/>
          <w:color w:val="000000"/>
          <w:sz w:val="28"/>
        </w:rPr>
        <w:t>
      Окончательная дата и время представления заявок на участие в закупках жилища, приведенных потенциальными поставщиками в соответствие с требованиями, указанными в объявлении: не позднее 3-х рабочих дней с момента размещения данного протокола на веб-портале.</w:t>
      </w:r>
    </w:p>
    <w:bookmarkEnd w:id="2214"/>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299" w:id="2215"/>
    <w:p>
      <w:pPr>
        <w:spacing w:after="0"/>
        <w:ind w:left="0"/>
        <w:jc w:val="left"/>
      </w:pPr>
      <w:r>
        <w:rPr>
          <w:rFonts w:ascii="Times New Roman"/>
          <w:b/>
          <w:i w:val="false"/>
          <w:color w:val="000000"/>
        </w:rPr>
        <w:t xml:space="preserve"> Протокол об итогах по государственным закупкам жилища (номер и дата)</w:t>
      </w:r>
    </w:p>
    <w:bookmarkEnd w:id="2215"/>
    <w:p>
      <w:pPr>
        <w:spacing w:after="0"/>
        <w:ind w:left="0"/>
        <w:jc w:val="both"/>
      </w:pPr>
      <w:bookmarkStart w:name="z2300" w:id="2216"/>
      <w:r>
        <w:rPr>
          <w:rFonts w:ascii="Times New Roman"/>
          <w:b w:val="false"/>
          <w:i w:val="false"/>
          <w:color w:val="000000"/>
          <w:sz w:val="28"/>
        </w:rPr>
        <w:t>
      № закупки _________________________________________________</w:t>
      </w:r>
    </w:p>
    <w:bookmarkEnd w:id="2216"/>
    <w:p>
      <w:pPr>
        <w:spacing w:after="0"/>
        <w:ind w:left="0"/>
        <w:jc w:val="both"/>
      </w:pPr>
      <w:r>
        <w:rPr>
          <w:rFonts w:ascii="Times New Roman"/>
          <w:b w:val="false"/>
          <w:i w:val="false"/>
          <w:color w:val="000000"/>
          <w:sz w:val="28"/>
        </w:rPr>
        <w:t>Название закупки___________________________________________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Сумма, выделенная для закупки, тенге __________________________</w:t>
      </w:r>
    </w:p>
    <w:p>
      <w:pPr>
        <w:spacing w:after="0"/>
        <w:ind w:left="0"/>
        <w:jc w:val="both"/>
      </w:pPr>
      <w:r>
        <w:rPr>
          <w:rFonts w:ascii="Times New Roman"/>
          <w:b w:val="false"/>
          <w:i w:val="false"/>
          <w:color w:val="000000"/>
          <w:sz w:val="28"/>
        </w:rPr>
        <w:t>Информация о представленных заявках: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1" w:id="2217"/>
    <w:p>
      <w:pPr>
        <w:spacing w:after="0"/>
        <w:ind w:left="0"/>
        <w:jc w:val="both"/>
      </w:pPr>
      <w:r>
        <w:rPr>
          <w:rFonts w:ascii="Times New Roman"/>
          <w:b w:val="false"/>
          <w:i w:val="false"/>
          <w:color w:val="000000"/>
          <w:sz w:val="28"/>
        </w:rPr>
        <w:t>
      Результаты рассмотрения заявок:</w:t>
      </w:r>
    </w:p>
    <w:bookmarkEnd w:id="2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(допущен/не допущен)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соответствия требованиям, предусмотренным в объявлении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(указывается в случае наличия)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2" w:id="2218"/>
    <w:p>
      <w:pPr>
        <w:spacing w:after="0"/>
        <w:ind w:left="0"/>
        <w:jc w:val="both"/>
      </w:pPr>
      <w:r>
        <w:rPr>
          <w:rFonts w:ascii="Times New Roman"/>
          <w:b w:val="false"/>
          <w:i w:val="false"/>
          <w:color w:val="000000"/>
          <w:sz w:val="28"/>
        </w:rPr>
        <w:t>
      Сведения о ценовых предложениях допущенных участников:</w:t>
      </w:r>
    </w:p>
    <w:bookmarkEnd w:id="2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снижения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03" w:id="2219"/>
      <w:r>
        <w:rPr>
          <w:rFonts w:ascii="Times New Roman"/>
          <w:b w:val="false"/>
          <w:i w:val="false"/>
          <w:color w:val="000000"/>
          <w:sz w:val="28"/>
        </w:rPr>
        <w:t>
      Победитель по лоту №___ закупки: {наименование поставщика победителя}.</w:t>
      </w:r>
    </w:p>
    <w:bookmarkEnd w:id="2219"/>
    <w:p>
      <w:pPr>
        <w:spacing w:after="0"/>
        <w:ind w:left="0"/>
        <w:jc w:val="both"/>
      </w:pPr>
      <w:r>
        <w:rPr>
          <w:rFonts w:ascii="Times New Roman"/>
          <w:b w:val="false"/>
          <w:i w:val="false"/>
          <w:color w:val="000000"/>
          <w:sz w:val="28"/>
        </w:rPr>
        <w:t xml:space="preserve">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{наименование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 представленных заявок",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305" w:id="2220"/>
    <w:p>
      <w:pPr>
        <w:spacing w:after="0"/>
        <w:ind w:left="0"/>
        <w:jc w:val="left"/>
      </w:pPr>
      <w:r>
        <w:rPr>
          <w:rFonts w:ascii="Times New Roman"/>
          <w:b/>
          <w:i w:val="false"/>
          <w:color w:val="000000"/>
        </w:rPr>
        <w:t xml:space="preserve"> Приглашение на участие в государственных закупках способом из одного источника</w:t>
      </w:r>
    </w:p>
    <w:bookmarkEnd w:id="2220"/>
    <w:bookmarkStart w:name="z2306" w:id="2221"/>
    <w:p>
      <w:pPr>
        <w:spacing w:after="0"/>
        <w:ind w:left="0"/>
        <w:jc w:val="both"/>
      </w:pPr>
      <w:r>
        <w:rPr>
          <w:rFonts w:ascii="Times New Roman"/>
          <w:b w:val="false"/>
          <w:i w:val="false"/>
          <w:color w:val="000000"/>
          <w:sz w:val="28"/>
        </w:rPr>
        <w:t>
      Уважаемый участник (наименование потенциального поставщика)!</w:t>
      </w:r>
    </w:p>
    <w:bookmarkEnd w:id="2221"/>
    <w:bookmarkStart w:name="z2307" w:id="2222"/>
    <w:p>
      <w:pPr>
        <w:spacing w:after="0"/>
        <w:ind w:left="0"/>
        <w:jc w:val="both"/>
      </w:pPr>
      <w:r>
        <w:rPr>
          <w:rFonts w:ascii="Times New Roman"/>
          <w:b w:val="false"/>
          <w:i w:val="false"/>
          <w:color w:val="000000"/>
          <w:sz w:val="28"/>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bookmarkEnd w:id="2222"/>
    <w:bookmarkStart w:name="z2308" w:id="2223"/>
    <w:p>
      <w:pPr>
        <w:spacing w:after="0"/>
        <w:ind w:left="0"/>
        <w:jc w:val="both"/>
      </w:pPr>
      <w:r>
        <w:rPr>
          <w:rFonts w:ascii="Times New Roman"/>
          <w:b w:val="false"/>
          <w:i w:val="false"/>
          <w:color w:val="000000"/>
          <w:sz w:val="28"/>
        </w:rPr>
        <w:t>
      Для просмотра приглашения пройдите по ссылке (ссылка на приглашение).</w:t>
      </w:r>
    </w:p>
    <w:bookmarkEnd w:id="2223"/>
    <w:bookmarkStart w:name="z2309" w:id="2224"/>
    <w:p>
      <w:pPr>
        <w:spacing w:after="0"/>
        <w:ind w:left="0"/>
        <w:jc w:val="both"/>
      </w:pPr>
      <w:r>
        <w:rPr>
          <w:rFonts w:ascii="Times New Roman"/>
          <w:b w:val="false"/>
          <w:i w:val="false"/>
          <w:color w:val="000000"/>
          <w:sz w:val="28"/>
        </w:rPr>
        <w:t>
      Если указанная выше ссылка не открывается, скопируйте ее в буфер обмена, вставьте в адресную строку браузера и нажмите "Ввод".</w:t>
      </w:r>
    </w:p>
    <w:bookmarkEnd w:id="2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Приглашению на участие</w:t>
            </w:r>
            <w:r>
              <w:br/>
            </w:r>
            <w:r>
              <w:rPr>
                <w:rFonts w:ascii="Times New Roman"/>
                <w:b w:val="false"/>
                <w:i w:val="false"/>
                <w:color w:val="000000"/>
                <w:sz w:val="20"/>
              </w:rPr>
              <w:t>в государственных закупках</w:t>
            </w:r>
            <w:r>
              <w:br/>
            </w:r>
            <w:r>
              <w:rPr>
                <w:rFonts w:ascii="Times New Roman"/>
                <w:b w:val="false"/>
                <w:i w:val="false"/>
                <w:color w:val="000000"/>
                <w:sz w:val="20"/>
              </w:rPr>
              <w:t>способом из одного источника</w:t>
            </w:r>
          </w:p>
        </w:tc>
      </w:tr>
    </w:tbl>
    <w:bookmarkStart w:name="z2311" w:id="2225"/>
    <w:p>
      <w:pPr>
        <w:spacing w:after="0"/>
        <w:ind w:left="0"/>
        <w:jc w:val="left"/>
      </w:pPr>
      <w:r>
        <w:rPr>
          <w:rFonts w:ascii="Times New Roman"/>
          <w:b/>
          <w:i w:val="false"/>
          <w:color w:val="000000"/>
        </w:rPr>
        <w:t xml:space="preserve"> Перечень государственных закупок (лотов) способом из одного источника посредством</w:t>
      </w:r>
      <w:r>
        <w:br/>
      </w:r>
      <w:r>
        <w:rPr>
          <w:rFonts w:ascii="Times New Roman"/>
          <w:b/>
          <w:i w:val="false"/>
          <w:color w:val="000000"/>
        </w:rPr>
        <w:t>веб-портала государственных закупок (формируется на основе утвержденного годового плана)</w:t>
      </w:r>
    </w:p>
    <w:bookmarkEnd w:id="2225"/>
    <w:p>
      <w:pPr>
        <w:spacing w:after="0"/>
        <w:ind w:left="0"/>
        <w:jc w:val="both"/>
      </w:pPr>
      <w:bookmarkStart w:name="z2312" w:id="2226"/>
      <w:r>
        <w:rPr>
          <w:rFonts w:ascii="Times New Roman"/>
          <w:b w:val="false"/>
          <w:i w:val="false"/>
          <w:color w:val="000000"/>
          <w:sz w:val="28"/>
        </w:rPr>
        <w:t>
      № приглашения ________________________________</w:t>
      </w:r>
    </w:p>
    <w:bookmarkEnd w:id="2226"/>
    <w:p>
      <w:pPr>
        <w:spacing w:after="0"/>
        <w:ind w:left="0"/>
        <w:jc w:val="both"/>
      </w:pPr>
      <w:r>
        <w:rPr>
          <w:rFonts w:ascii="Times New Roman"/>
          <w:b w:val="false"/>
          <w:i w:val="false"/>
          <w:color w:val="000000"/>
          <w:sz w:val="28"/>
        </w:rPr>
        <w:t>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Incoterms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313" w:id="2227"/>
    <w:p>
      <w:pPr>
        <w:spacing w:after="0"/>
        <w:ind w:left="0"/>
        <w:jc w:val="both"/>
      </w:pPr>
      <w:r>
        <w:rPr>
          <w:rFonts w:ascii="Times New Roman"/>
          <w:b w:val="false"/>
          <w:i w:val="false"/>
          <w:color w:val="000000"/>
          <w:sz w:val="28"/>
        </w:rPr>
        <w:t>
      *Полное описание и характеристика товаров, работ, услуг указывается в технической спецификации</w:t>
      </w:r>
    </w:p>
    <w:bookmarkEnd w:id="2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315" w:id="2228"/>
    <w:p>
      <w:pPr>
        <w:spacing w:after="0"/>
        <w:ind w:left="0"/>
        <w:jc w:val="left"/>
      </w:pPr>
      <w:r>
        <w:rPr>
          <w:rFonts w:ascii="Times New Roman"/>
          <w:b/>
          <w:i w:val="false"/>
          <w:color w:val="000000"/>
        </w:rPr>
        <w:t xml:space="preserve"> Соглашение об участии в государственных закупках способом из одного источника посредством веб-портала государственных закупок</w:t>
      </w:r>
    </w:p>
    <w:bookmarkEnd w:id="2228"/>
    <w:bookmarkStart w:name="z2316" w:id="2229"/>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из одного источника посредством веб-портала государственных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229"/>
    <w:bookmarkStart w:name="z2317" w:id="2230"/>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w:t>
      </w:r>
    </w:p>
    <w:bookmarkEnd w:id="2230"/>
    <w:bookmarkStart w:name="z2318" w:id="2231"/>
    <w:p>
      <w:pPr>
        <w:spacing w:after="0"/>
        <w:ind w:left="0"/>
        <w:jc w:val="both"/>
      </w:pP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на отпуск запасов в сторону, акты на поставку товара, выполнения работ и оказания услуг).</w:t>
      </w:r>
    </w:p>
    <w:bookmarkEnd w:id="2231"/>
    <w:bookmarkStart w:name="z2319" w:id="2232"/>
    <w:p>
      <w:pPr>
        <w:spacing w:after="0"/>
        <w:ind w:left="0"/>
        <w:jc w:val="both"/>
      </w:pPr>
      <w:r>
        <w:rPr>
          <w:rFonts w:ascii="Times New Roman"/>
          <w:b w:val="false"/>
          <w:i w:val="false"/>
          <w:color w:val="000000"/>
          <w:sz w:val="28"/>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 </w:t>
      </w:r>
    </w:p>
    <w:bookmarkEnd w:id="2232"/>
    <w:bookmarkStart w:name="z2320" w:id="2233"/>
    <w:p>
      <w:pPr>
        <w:spacing w:after="0"/>
        <w:ind w:left="0"/>
        <w:jc w:val="both"/>
      </w:pP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bookmarkEnd w:id="2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участии</w:t>
            </w:r>
            <w:r>
              <w:br/>
            </w:r>
            <w:r>
              <w:rPr>
                <w:rFonts w:ascii="Times New Roman"/>
                <w:b w:val="false"/>
                <w:i w:val="false"/>
                <w:color w:val="000000"/>
                <w:sz w:val="20"/>
              </w:rPr>
              <w:t>в государственных закупках</w:t>
            </w:r>
            <w:r>
              <w:br/>
            </w:r>
            <w:r>
              <w:rPr>
                <w:rFonts w:ascii="Times New Roman"/>
                <w:b w:val="false"/>
                <w:i w:val="false"/>
                <w:color w:val="000000"/>
                <w:sz w:val="20"/>
              </w:rPr>
              <w:t>способом из одного источника</w:t>
            </w:r>
            <w:r>
              <w:br/>
            </w:r>
            <w:r>
              <w:rPr>
                <w:rFonts w:ascii="Times New Roman"/>
                <w:b w:val="false"/>
                <w:i w:val="false"/>
                <w:color w:val="000000"/>
                <w:sz w:val="20"/>
              </w:rPr>
              <w:t>посредством веб-портала</w:t>
            </w:r>
            <w:r>
              <w:br/>
            </w:r>
            <w:r>
              <w:rPr>
                <w:rFonts w:ascii="Times New Roman"/>
                <w:b w:val="false"/>
                <w:i w:val="false"/>
                <w:color w:val="000000"/>
                <w:sz w:val="20"/>
              </w:rPr>
              <w:t>государственных закупок</w:t>
            </w:r>
          </w:p>
        </w:tc>
      </w:tr>
    </w:tbl>
    <w:bookmarkStart w:name="z2322" w:id="2234"/>
    <w:p>
      <w:pPr>
        <w:spacing w:after="0"/>
        <w:ind w:left="0"/>
        <w:jc w:val="left"/>
      </w:pPr>
      <w:r>
        <w:rPr>
          <w:rFonts w:ascii="Times New Roman"/>
          <w:b/>
          <w:i w:val="false"/>
          <w:color w:val="000000"/>
        </w:rPr>
        <w:t xml:space="preserve"> Ценовое предложение потенциального поставщика по государственным закупкам</w:t>
      </w:r>
      <w:r>
        <w:br/>
      </w:r>
      <w:r>
        <w:rPr>
          <w:rFonts w:ascii="Times New Roman"/>
          <w:b/>
          <w:i w:val="false"/>
          <w:color w:val="000000"/>
        </w:rPr>
        <w:t>способом из одного источника (заполняется отдельно на каждую государственную закупку (лот)</w:t>
      </w:r>
    </w:p>
    <w:bookmarkEnd w:id="2234"/>
    <w:p>
      <w:pPr>
        <w:spacing w:after="0"/>
        <w:ind w:left="0"/>
        <w:jc w:val="both"/>
      </w:pPr>
      <w:bookmarkStart w:name="z2323" w:id="2235"/>
      <w:r>
        <w:rPr>
          <w:rFonts w:ascii="Times New Roman"/>
          <w:b w:val="false"/>
          <w:i w:val="false"/>
          <w:color w:val="000000"/>
          <w:sz w:val="28"/>
        </w:rPr>
        <w:t>
      № приглашения __________________________________________</w:t>
      </w:r>
    </w:p>
    <w:bookmarkEnd w:id="2235"/>
    <w:p>
      <w:pPr>
        <w:spacing w:after="0"/>
        <w:ind w:left="0"/>
        <w:jc w:val="both"/>
      </w:pPr>
      <w:r>
        <w:rPr>
          <w:rFonts w:ascii="Times New Roman"/>
          <w:b w:val="false"/>
          <w:i w:val="false"/>
          <w:color w:val="000000"/>
          <w:sz w:val="28"/>
        </w:rPr>
        <w:t>Наименование приглашения _______________________________</w:t>
      </w:r>
    </w:p>
    <w:p>
      <w:pPr>
        <w:spacing w:after="0"/>
        <w:ind w:left="0"/>
        <w:jc w:val="both"/>
      </w:pPr>
      <w:r>
        <w:rPr>
          <w:rFonts w:ascii="Times New Roman"/>
          <w:b w:val="false"/>
          <w:i w:val="false"/>
          <w:color w:val="000000"/>
          <w:sz w:val="28"/>
        </w:rPr>
        <w:t>№ лота 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w:t>
      </w:r>
    </w:p>
    <w:p>
      <w:pPr>
        <w:spacing w:after="0"/>
        <w:ind w:left="0"/>
        <w:jc w:val="both"/>
      </w:pPr>
      <w:r>
        <w:rPr>
          <w:rFonts w:ascii="Times New Roman"/>
          <w:b w:val="false"/>
          <w:i w:val="false"/>
          <w:color w:val="000000"/>
          <w:sz w:val="28"/>
        </w:rPr>
        <w:t>БИН/ИИН/ИНН/УНП ____________________________________</w:t>
      </w:r>
    </w:p>
    <w:p>
      <w:pPr>
        <w:spacing w:after="0"/>
        <w:ind w:left="0"/>
        <w:jc w:val="both"/>
      </w:pPr>
      <w:r>
        <w:rPr>
          <w:rFonts w:ascii="Times New Roman"/>
          <w:b w:val="false"/>
          <w:i w:val="false"/>
          <w:color w:val="000000"/>
          <w:sz w:val="28"/>
        </w:rPr>
        <w:t>Наименование товара, работы, услуги _______________________</w:t>
      </w:r>
    </w:p>
    <w:p>
      <w:pPr>
        <w:spacing w:after="0"/>
        <w:ind w:left="0"/>
        <w:jc w:val="both"/>
      </w:pPr>
      <w:r>
        <w:rPr>
          <w:rFonts w:ascii="Times New Roman"/>
          <w:b w:val="false"/>
          <w:i w:val="false"/>
          <w:color w:val="000000"/>
          <w:sz w:val="28"/>
        </w:rPr>
        <w:t>Код КТРУ ______________________________________________</w:t>
      </w:r>
    </w:p>
    <w:p>
      <w:pPr>
        <w:spacing w:after="0"/>
        <w:ind w:left="0"/>
        <w:jc w:val="both"/>
      </w:pPr>
      <w:r>
        <w:rPr>
          <w:rFonts w:ascii="Times New Roman"/>
          <w:b w:val="false"/>
          <w:i w:val="false"/>
          <w:color w:val="000000"/>
          <w:sz w:val="28"/>
        </w:rPr>
        <w:t>Валюта ценового предложения ____________________________</w:t>
      </w:r>
    </w:p>
    <w:p>
      <w:pPr>
        <w:spacing w:after="0"/>
        <w:ind w:left="0"/>
        <w:jc w:val="both"/>
      </w:pPr>
      <w:r>
        <w:rPr>
          <w:rFonts w:ascii="Times New Roman"/>
          <w:b w:val="false"/>
          <w:i w:val="false"/>
          <w:color w:val="000000"/>
          <w:sz w:val="28"/>
        </w:rPr>
        <w:t>Код валюты ценового предложения ________________________</w:t>
      </w:r>
    </w:p>
    <w:p>
      <w:pPr>
        <w:spacing w:after="0"/>
        <w:ind w:left="0"/>
        <w:jc w:val="both"/>
      </w:pPr>
      <w:r>
        <w:rPr>
          <w:rFonts w:ascii="Times New Roman"/>
          <w:b w:val="false"/>
          <w:i w:val="false"/>
          <w:color w:val="000000"/>
          <w:sz w:val="28"/>
        </w:rPr>
        <w:t>Единица измерения ______________________________________</w:t>
      </w:r>
    </w:p>
    <w:p>
      <w:pPr>
        <w:spacing w:after="0"/>
        <w:ind w:left="0"/>
        <w:jc w:val="both"/>
      </w:pPr>
      <w:r>
        <w:rPr>
          <w:rFonts w:ascii="Times New Roman"/>
          <w:b w:val="false"/>
          <w:i w:val="false"/>
          <w:color w:val="000000"/>
          <w:sz w:val="28"/>
        </w:rPr>
        <w:t>Цена за единицу с учетом всех расходов ____________________</w:t>
      </w:r>
    </w:p>
    <w:p>
      <w:pPr>
        <w:spacing w:after="0"/>
        <w:ind w:left="0"/>
        <w:jc w:val="both"/>
      </w:pPr>
      <w:r>
        <w:rPr>
          <w:rFonts w:ascii="Times New Roman"/>
          <w:b w:val="false"/>
          <w:i w:val="false"/>
          <w:color w:val="000000"/>
          <w:sz w:val="28"/>
        </w:rPr>
        <w:t>Количество (объем) 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w:t>
      </w:r>
    </w:p>
    <w:p>
      <w:pPr>
        <w:spacing w:after="0"/>
        <w:ind w:left="0"/>
        <w:jc w:val="both"/>
      </w:pPr>
      <w:r>
        <w:rPr>
          <w:rFonts w:ascii="Times New Roman"/>
          <w:b w:val="false"/>
          <w:i w:val="false"/>
          <w:color w:val="000000"/>
          <w:sz w:val="28"/>
        </w:rPr>
        <w:t>Общая цена (количество * цена за единицу) _________________</w:t>
      </w:r>
    </w:p>
    <w:p>
      <w:pPr>
        <w:spacing w:after="0"/>
        <w:ind w:left="0"/>
        <w:jc w:val="both"/>
      </w:pPr>
      <w:r>
        <w:rPr>
          <w:rFonts w:ascii="Times New Roman"/>
          <w:b w:val="false"/>
          <w:i w:val="false"/>
          <w:color w:val="000000"/>
          <w:sz w:val="28"/>
        </w:rPr>
        <w:t>Мы согласны с Вашими условиями платежа.</w:t>
      </w:r>
    </w:p>
    <w:p>
      <w:pPr>
        <w:spacing w:after="0"/>
        <w:ind w:left="0"/>
        <w:jc w:val="both"/>
      </w:pPr>
      <w:r>
        <w:rPr>
          <w:rFonts w:ascii="Times New Roman"/>
          <w:b w:val="false"/>
          <w:i w:val="false"/>
          <w:color w:val="000000"/>
          <w:sz w:val="28"/>
        </w:rPr>
        <w:t>Дата и время ___________________________________________</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Код КТРУ – код Классификатора товаров, работ и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325" w:id="2236"/>
    <w:p>
      <w:pPr>
        <w:spacing w:after="0"/>
        <w:ind w:left="0"/>
        <w:jc w:val="left"/>
      </w:pPr>
      <w:r>
        <w:rPr>
          <w:rFonts w:ascii="Times New Roman"/>
          <w:b/>
          <w:i w:val="false"/>
          <w:color w:val="000000"/>
        </w:rPr>
        <w:t xml:space="preserve"> Протокол об итогах государственных закупок способом из одного источника</w:t>
      </w:r>
      <w:r>
        <w:br/>
      </w:r>
      <w:r>
        <w:rPr>
          <w:rFonts w:ascii="Times New Roman"/>
          <w:b/>
          <w:i w:val="false"/>
          <w:color w:val="000000"/>
        </w:rPr>
        <w:t>по несостоявшимся закупкам (формируется на каждую государственную закупку (лот) отдельно))</w:t>
      </w:r>
    </w:p>
    <w:bookmarkEnd w:id="2236"/>
    <w:p>
      <w:pPr>
        <w:spacing w:after="0"/>
        <w:ind w:left="0"/>
        <w:jc w:val="both"/>
      </w:pPr>
      <w:bookmarkStart w:name="z2326" w:id="2237"/>
      <w:r>
        <w:rPr>
          <w:rFonts w:ascii="Times New Roman"/>
          <w:b w:val="false"/>
          <w:i w:val="false"/>
          <w:color w:val="000000"/>
          <w:sz w:val="28"/>
        </w:rPr>
        <w:t>
      № приглашения _______________________________________</w:t>
      </w:r>
    </w:p>
    <w:bookmarkEnd w:id="2237"/>
    <w:p>
      <w:pPr>
        <w:spacing w:after="0"/>
        <w:ind w:left="0"/>
        <w:jc w:val="both"/>
      </w:pPr>
      <w:r>
        <w:rPr>
          <w:rFonts w:ascii="Times New Roman"/>
          <w:b w:val="false"/>
          <w:i w:val="false"/>
          <w:color w:val="000000"/>
          <w:sz w:val="28"/>
        </w:rPr>
        <w:t>Наименование приглашения ____________________________</w:t>
      </w:r>
    </w:p>
    <w:p>
      <w:pPr>
        <w:spacing w:after="0"/>
        <w:ind w:left="0"/>
        <w:jc w:val="both"/>
      </w:pPr>
      <w:r>
        <w:rPr>
          <w:rFonts w:ascii="Times New Roman"/>
          <w:b w:val="false"/>
          <w:i w:val="false"/>
          <w:color w:val="000000"/>
          <w:sz w:val="28"/>
        </w:rPr>
        <w:t>№ лота ______________________________________________</w:t>
      </w:r>
    </w:p>
    <w:p>
      <w:pPr>
        <w:spacing w:after="0"/>
        <w:ind w:left="0"/>
        <w:jc w:val="both"/>
      </w:pPr>
      <w:r>
        <w:rPr>
          <w:rFonts w:ascii="Times New Roman"/>
          <w:b w:val="false"/>
          <w:i w:val="false"/>
          <w:color w:val="000000"/>
          <w:sz w:val="28"/>
        </w:rPr>
        <w:t>Наименование лота ___________________________________</w:t>
      </w:r>
    </w:p>
    <w:p>
      <w:pPr>
        <w:spacing w:after="0"/>
        <w:ind w:left="0"/>
        <w:jc w:val="both"/>
      </w:pPr>
      <w:r>
        <w:rPr>
          <w:rFonts w:ascii="Times New Roman"/>
          <w:b w:val="false"/>
          <w:i w:val="false"/>
          <w:color w:val="000000"/>
          <w:sz w:val="28"/>
        </w:rPr>
        <w:t>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заказчика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r>
    </w:tbl>
    <w:bookmarkStart w:name="z2327" w:id="2238"/>
    <w:p>
      <w:pPr>
        <w:spacing w:after="0"/>
        <w:ind w:left="0"/>
        <w:jc w:val="both"/>
      </w:pPr>
      <w:r>
        <w:rPr>
          <w:rFonts w:ascii="Times New Roman"/>
          <w:b w:val="false"/>
          <w:i w:val="false"/>
          <w:color w:val="000000"/>
          <w:sz w:val="28"/>
        </w:rPr>
        <w:t>
      Закупаемые товары (работы, услуги):</w:t>
      </w:r>
    </w:p>
    <w:bookmarkEnd w:id="2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закупки (товар, работа,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8" w:id="2239"/>
    <w:p>
      <w:pPr>
        <w:spacing w:after="0"/>
        <w:ind w:left="0"/>
        <w:jc w:val="both"/>
      </w:pPr>
      <w:r>
        <w:rPr>
          <w:rFonts w:ascii="Times New Roman"/>
          <w:b w:val="false"/>
          <w:i w:val="false"/>
          <w:color w:val="000000"/>
          <w:sz w:val="28"/>
        </w:rPr>
        <w:t>
      Информация о приглашенном потенциальном поставщике:</w:t>
      </w:r>
    </w:p>
    <w:bookmarkEnd w:id="2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9" w:id="2240"/>
    <w:p>
      <w:pPr>
        <w:spacing w:after="0"/>
        <w:ind w:left="0"/>
        <w:jc w:val="both"/>
      </w:pPr>
      <w:r>
        <w:rPr>
          <w:rFonts w:ascii="Times New Roman"/>
          <w:b w:val="false"/>
          <w:i w:val="false"/>
          <w:color w:val="000000"/>
          <w:sz w:val="28"/>
        </w:rPr>
        <w:t>
      Информация о ценовом предложении потенциального поставщика:</w:t>
      </w:r>
    </w:p>
    <w:bookmarkEnd w:id="2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ценового предложения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0" w:id="2241"/>
    <w:p>
      <w:pPr>
        <w:spacing w:after="0"/>
        <w:ind w:left="0"/>
        <w:jc w:val="both"/>
      </w:pPr>
      <w:r>
        <w:rPr>
          <w:rFonts w:ascii="Times New Roman"/>
          <w:b w:val="false"/>
          <w:i w:val="false"/>
          <w:color w:val="000000"/>
          <w:sz w:val="28"/>
        </w:rPr>
        <w:t>
      Результаты соответствия/несоответствия квалификационным требованиям и требованиям конкурсной документации:</w:t>
      </w:r>
    </w:p>
    <w:bookmarkEnd w:id="2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приглашенного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представителя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представителя организатора,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r>
    </w:tbl>
    <w:p>
      <w:pPr>
        <w:spacing w:after="0"/>
        <w:ind w:left="0"/>
        <w:jc w:val="both"/>
      </w:pPr>
      <w:bookmarkStart w:name="z2331" w:id="2242"/>
      <w:r>
        <w:rPr>
          <w:rFonts w:ascii="Times New Roman"/>
          <w:b w:val="false"/>
          <w:i w:val="false"/>
          <w:color w:val="000000"/>
          <w:sz w:val="28"/>
        </w:rPr>
        <w:t>
      Решено заключить договор о государственных закупках способом "Из одного источника по несостоявшимся закупкам" с приглашенным потенциальным поставщиком (наименование потенциального поставщика).</w:t>
      </w:r>
    </w:p>
    <w:bookmarkEnd w:id="2242"/>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не соответствует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333" w:id="2243"/>
    <w:p>
      <w:pPr>
        <w:spacing w:after="0"/>
        <w:ind w:left="0"/>
        <w:jc w:val="left"/>
      </w:pPr>
      <w:r>
        <w:rPr>
          <w:rFonts w:ascii="Times New Roman"/>
          <w:b/>
          <w:i w:val="false"/>
          <w:color w:val="000000"/>
        </w:rPr>
        <w:t xml:space="preserve"> Отчет о государственных закупках из одного источника путем прямого заключения договора о государственных закупках</w:t>
      </w:r>
    </w:p>
    <w:bookmarkEnd w:id="2243"/>
    <w:p>
      <w:pPr>
        <w:spacing w:after="0"/>
        <w:ind w:left="0"/>
        <w:jc w:val="both"/>
      </w:pPr>
      <w:bookmarkStart w:name="z2334" w:id="2244"/>
      <w:r>
        <w:rPr>
          <w:rFonts w:ascii="Times New Roman"/>
          <w:b w:val="false"/>
          <w:i w:val="false"/>
          <w:color w:val="000000"/>
          <w:sz w:val="28"/>
        </w:rPr>
        <w:t>
      № лота/идентификационный код закупки ______________________</w:t>
      </w:r>
    </w:p>
    <w:bookmarkEnd w:id="2244"/>
    <w:p>
      <w:pPr>
        <w:spacing w:after="0"/>
        <w:ind w:left="0"/>
        <w:jc w:val="both"/>
      </w:pPr>
      <w:r>
        <w:rPr>
          <w:rFonts w:ascii="Times New Roman"/>
          <w:b w:val="false"/>
          <w:i w:val="false"/>
          <w:color w:val="000000"/>
          <w:sz w:val="28"/>
        </w:rPr>
        <w:t>Наименование лота /закупки_________________________________</w:t>
      </w:r>
    </w:p>
    <w:p>
      <w:pPr>
        <w:spacing w:after="0"/>
        <w:ind w:left="0"/>
        <w:jc w:val="both"/>
      </w:pPr>
      <w:r>
        <w:rPr>
          <w:rFonts w:ascii="Times New Roman"/>
          <w:b w:val="false"/>
          <w:i w:val="false"/>
          <w:color w:val="000000"/>
          <w:sz w:val="28"/>
        </w:rPr>
        <w:t>Закупаемые товары (работы, услуги):</w:t>
      </w:r>
    </w:p>
    <w:p>
      <w:pPr>
        <w:spacing w:after="0"/>
        <w:ind w:left="0"/>
        <w:jc w:val="both"/>
      </w:pPr>
      <w:r>
        <w:rPr>
          <w:rFonts w:ascii="Times New Roman"/>
          <w:b w:val="false"/>
          <w:i w:val="false"/>
          <w:color w:val="000000"/>
          <w:sz w:val="28"/>
        </w:rPr>
        <w:t xml:space="preserve">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наименование должности первого руководителя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документа, подтверждающего исключительность случая осуществления закупок из одного источника (служебная записка, заключение, справка и тп)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5" w:id="2245"/>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2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6" w:id="2246"/>
    <w:p>
      <w:pPr>
        <w:spacing w:after="0"/>
        <w:ind w:left="0"/>
        <w:jc w:val="both"/>
      </w:pPr>
      <w:r>
        <w:rPr>
          <w:rFonts w:ascii="Times New Roman"/>
          <w:b w:val="false"/>
          <w:i w:val="false"/>
          <w:color w:val="000000"/>
          <w:sz w:val="28"/>
        </w:rPr>
        <w:t>
      3. Сведения о потенциальных поставщиках, которым направлены запросы о предоставлении коммерческого предложения*:</w:t>
      </w:r>
    </w:p>
    <w:bookmarkEnd w:id="2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исходящего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7" w:id="2247"/>
    <w:p>
      <w:pPr>
        <w:spacing w:after="0"/>
        <w:ind w:left="0"/>
        <w:jc w:val="both"/>
      </w:pPr>
      <w:r>
        <w:rPr>
          <w:rFonts w:ascii="Times New Roman"/>
          <w:b w:val="false"/>
          <w:i w:val="false"/>
          <w:color w:val="000000"/>
          <w:sz w:val="28"/>
        </w:rPr>
        <w:t>
      4. Сведения о потенциальных поставщиках, которые представили коммерческое предложение по запросу заказчика (прайс-листы и другие подтверждающие документы)*:</w:t>
      </w:r>
    </w:p>
    <w:bookmarkEnd w:id="2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запросу заказчика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8" w:id="2248"/>
    <w:p>
      <w:pPr>
        <w:spacing w:after="0"/>
        <w:ind w:left="0"/>
        <w:jc w:val="both"/>
      </w:pPr>
      <w:r>
        <w:rPr>
          <w:rFonts w:ascii="Times New Roman"/>
          <w:b w:val="false"/>
          <w:i w:val="false"/>
          <w:color w:val="000000"/>
          <w:sz w:val="28"/>
        </w:rPr>
        <w:t>
      5. Сведения о потенциальных поставщиках, которые представили коммерческое предложение по своей инициативе (прайс-листы и другие подтверждающие документы)*:</w:t>
      </w:r>
    </w:p>
    <w:bookmarkEnd w:id="2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своей инициативе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9" w:id="2249"/>
    <w:p>
      <w:pPr>
        <w:spacing w:after="0"/>
        <w:ind w:left="0"/>
        <w:jc w:val="both"/>
      </w:pPr>
      <w:r>
        <w:rPr>
          <w:rFonts w:ascii="Times New Roman"/>
          <w:b w:val="false"/>
          <w:i w:val="false"/>
          <w:color w:val="000000"/>
          <w:sz w:val="28"/>
        </w:rPr>
        <w:t>
      6. Обоснование выбора поставщика и цены заключенного договора о государственных закупках, а также иные условия договора.</w:t>
      </w:r>
    </w:p>
    <w:bookmarkEnd w:id="2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(ИИН)/ИНН/ УНП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выбора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цены заключенного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40" w:id="2250"/>
      <w:r>
        <w:rPr>
          <w:rFonts w:ascii="Times New Roman"/>
          <w:b w:val="false"/>
          <w:i w:val="false"/>
          <w:color w:val="000000"/>
          <w:sz w:val="28"/>
        </w:rPr>
        <w:t>
      * пункты 3, 4, 5 настоящего отчета отображаются в случаях, указанных в пункте 471 настоящих Правил.</w:t>
      </w:r>
    </w:p>
    <w:bookmarkEnd w:id="2250"/>
    <w:p>
      <w:pPr>
        <w:spacing w:after="0"/>
        <w:ind w:left="0"/>
        <w:jc w:val="both"/>
      </w:pPr>
      <w:r>
        <w:rPr>
          <w:rFonts w:ascii="Times New Roman"/>
          <w:b w:val="false"/>
          <w:i w:val="false"/>
          <w:color w:val="000000"/>
          <w:sz w:val="28"/>
        </w:rPr>
        <w:t>Ф.И.О. и должность представителя заказчика, Подпись</w:t>
      </w:r>
    </w:p>
    <w:p>
      <w:pPr>
        <w:spacing w:after="0"/>
        <w:ind w:left="0"/>
        <w:jc w:val="both"/>
      </w:pPr>
      <w:r>
        <w:rPr>
          <w:rFonts w:ascii="Times New Roman"/>
          <w:b w:val="false"/>
          <w:i w:val="false"/>
          <w:color w:val="000000"/>
          <w:sz w:val="28"/>
        </w:rPr>
        <w:t>принявшего решение об определении</w:t>
      </w:r>
    </w:p>
    <w:p>
      <w:pPr>
        <w:spacing w:after="0"/>
        <w:ind w:left="0"/>
        <w:jc w:val="both"/>
      </w:pPr>
      <w:r>
        <w:rPr>
          <w:rFonts w:ascii="Times New Roman"/>
          <w:b w:val="false"/>
          <w:i w:val="false"/>
          <w:color w:val="000000"/>
          <w:sz w:val="28"/>
        </w:rPr>
        <w:t>потенциального поставщика</w:t>
      </w:r>
    </w:p>
    <w:p>
      <w:pPr>
        <w:spacing w:after="0"/>
        <w:ind w:left="0"/>
        <w:jc w:val="both"/>
      </w:pPr>
      <w:r>
        <w:rPr>
          <w:rFonts w:ascii="Times New Roman"/>
          <w:b w:val="false"/>
          <w:i w:val="false"/>
          <w:color w:val="000000"/>
          <w:sz w:val="28"/>
        </w:rPr>
        <w:t>для приглашения к участию</w:t>
      </w:r>
    </w:p>
    <w:p>
      <w:pPr>
        <w:spacing w:after="0"/>
        <w:ind w:left="0"/>
        <w:jc w:val="both"/>
      </w:pPr>
      <w:r>
        <w:rPr>
          <w:rFonts w:ascii="Times New Roman"/>
          <w:b w:val="false"/>
          <w:i w:val="false"/>
          <w:color w:val="000000"/>
          <w:sz w:val="28"/>
        </w:rPr>
        <w:t>в государственных закупках из одного источника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343" w:id="2251"/>
      <w:r>
        <w:rPr>
          <w:rFonts w:ascii="Times New Roman"/>
          <w:b w:val="false"/>
          <w:i w:val="false"/>
          <w:color w:val="000000"/>
          <w:sz w:val="28"/>
        </w:rPr>
        <w:t>
      ______________________________________________</w:t>
      </w:r>
    </w:p>
    <w:bookmarkEnd w:id="2251"/>
    <w:p>
      <w:pPr>
        <w:spacing w:after="0"/>
        <w:ind w:left="0"/>
        <w:jc w:val="both"/>
      </w:pPr>
      <w:r>
        <w:rPr>
          <w:rFonts w:ascii="Times New Roman"/>
          <w:b w:val="false"/>
          <w:i w:val="false"/>
          <w:color w:val="000000"/>
          <w:sz w:val="28"/>
        </w:rPr>
        <w:t>(</w:t>
      </w:r>
      <w:r>
        <w:rPr>
          <w:rFonts w:ascii="Times New Roman"/>
          <w:b w:val="false"/>
          <w:i/>
          <w:color w:val="000000"/>
          <w:sz w:val="28"/>
        </w:rPr>
        <w:t>наименование потенциального поставщика, адрес</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 дата__________</w:t>
      </w:r>
    </w:p>
    <w:bookmarkStart w:name="z2344" w:id="2252"/>
    <w:p>
      <w:pPr>
        <w:spacing w:after="0"/>
        <w:ind w:left="0"/>
        <w:jc w:val="left"/>
      </w:pPr>
      <w:r>
        <w:rPr>
          <w:rFonts w:ascii="Times New Roman"/>
          <w:b/>
          <w:i w:val="false"/>
          <w:color w:val="000000"/>
        </w:rPr>
        <w:t xml:space="preserve"> Запрос о предоставлении коммерческого предложения</w:t>
      </w:r>
    </w:p>
    <w:bookmarkEnd w:id="2252"/>
    <w:p>
      <w:pPr>
        <w:spacing w:after="0"/>
        <w:ind w:left="0"/>
        <w:jc w:val="both"/>
      </w:pPr>
      <w:bookmarkStart w:name="z2345" w:id="2253"/>
      <w:r>
        <w:rPr>
          <w:rFonts w:ascii="Times New Roman"/>
          <w:b w:val="false"/>
          <w:i w:val="false"/>
          <w:color w:val="000000"/>
          <w:sz w:val="28"/>
        </w:rPr>
        <w:t>
      ________________________</w:t>
      </w:r>
    </w:p>
    <w:bookmarkEnd w:id="2253"/>
    <w:p>
      <w:pPr>
        <w:spacing w:after="0"/>
        <w:ind w:left="0"/>
        <w:jc w:val="both"/>
      </w:pPr>
      <w:r>
        <w:rPr>
          <w:rFonts w:ascii="Times New Roman"/>
          <w:b w:val="false"/>
          <w:i w:val="false"/>
          <w:color w:val="000000"/>
          <w:sz w:val="28"/>
        </w:rPr>
        <w:t>(наименование заказчика)</w:t>
      </w:r>
    </w:p>
    <w:bookmarkStart w:name="z2346" w:id="2254"/>
    <w:p>
      <w:pPr>
        <w:spacing w:after="0"/>
        <w:ind w:left="0"/>
        <w:jc w:val="both"/>
      </w:pPr>
      <w:r>
        <w:rPr>
          <w:rFonts w:ascii="Times New Roman"/>
          <w:b w:val="false"/>
          <w:i w:val="false"/>
          <w:color w:val="000000"/>
          <w:sz w:val="28"/>
        </w:rPr>
        <w:t>
      настоящим уведомляет о намерении осуществить государственные закупки способом из одного источника путем прямого заключения договора следующих товаров, работ, услуг:</w:t>
      </w:r>
    </w:p>
    <w:bookmarkEnd w:id="2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закупаемых товаров,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объем выполняемых работ, оказываемых услуг, являющихся предметом проводимых государственных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государственных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сроки поставки товара, выполнения работ, оказания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47" w:id="2255"/>
      <w:r>
        <w:rPr>
          <w:rFonts w:ascii="Times New Roman"/>
          <w:b w:val="false"/>
          <w:i w:val="false"/>
          <w:color w:val="000000"/>
          <w:sz w:val="28"/>
        </w:rPr>
        <w:t>
      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(должен быть не менее трех рабочих дней).</w:t>
      </w:r>
    </w:p>
    <w:bookmarkEnd w:id="2255"/>
    <w:p>
      <w:pPr>
        <w:spacing w:after="0"/>
        <w:ind w:left="0"/>
        <w:jc w:val="both"/>
      </w:pPr>
      <w:r>
        <w:rPr>
          <w:rFonts w:ascii="Times New Roman"/>
          <w:b w:val="false"/>
          <w:i w:val="false"/>
          <w:color w:val="000000"/>
          <w:sz w:val="28"/>
        </w:rPr>
        <w:t>Отмечаем, что согласно требованиям законодательства о государственных закупках при осуществлении государственных закупок способом из одного источника путем прямого заключения договора о государственных закупках, договор о государственных закупках заключается посредством веб-портала государственных закупок.</w:t>
      </w:r>
    </w:p>
    <w:p>
      <w:pPr>
        <w:spacing w:after="0"/>
        <w:ind w:left="0"/>
        <w:jc w:val="both"/>
      </w:pPr>
      <w:r>
        <w:rPr>
          <w:rFonts w:ascii="Times New Roman"/>
          <w:b w:val="false"/>
          <w:i w:val="false"/>
          <w:color w:val="000000"/>
          <w:sz w:val="28"/>
        </w:rPr>
        <w:t>Приложение: проект договора о государственных закупках с указанием технической спецификации.</w:t>
      </w:r>
    </w:p>
    <w:p>
      <w:pPr>
        <w:spacing w:after="0"/>
        <w:ind w:left="0"/>
        <w:jc w:val="both"/>
      </w:pPr>
      <w:r>
        <w:rPr>
          <w:rFonts w:ascii="Times New Roman"/>
          <w:b w:val="false"/>
          <w:i w:val="false"/>
          <w:color w:val="000000"/>
          <w:sz w:val="28"/>
        </w:rPr>
        <w:t>_______________________ ________ _________________</w:t>
      </w:r>
    </w:p>
    <w:p>
      <w:pPr>
        <w:spacing w:after="0"/>
        <w:ind w:left="0"/>
        <w:jc w:val="both"/>
      </w:pPr>
      <w:r>
        <w:rPr>
          <w:rFonts w:ascii="Times New Roman"/>
          <w:b w:val="false"/>
          <w:i w:val="false"/>
          <w:color w:val="000000"/>
          <w:sz w:val="28"/>
        </w:rPr>
        <w:t>(должность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349" w:id="2256"/>
    <w:p>
      <w:pPr>
        <w:spacing w:after="0"/>
        <w:ind w:left="0"/>
        <w:jc w:val="left"/>
      </w:pPr>
      <w:r>
        <w:rPr>
          <w:rFonts w:ascii="Times New Roman"/>
          <w:b/>
          <w:i w:val="false"/>
          <w:color w:val="000000"/>
        </w:rPr>
        <w:t xml:space="preserve"> Типовой договор о государственных закупках товаров</w:t>
      </w:r>
    </w:p>
    <w:bookmarkEnd w:id="2256"/>
    <w:bookmarkStart w:name="z2350" w:id="2257"/>
    <w:p>
      <w:pPr>
        <w:spacing w:after="0"/>
        <w:ind w:left="0"/>
        <w:jc w:val="both"/>
      </w:pPr>
      <w:r>
        <w:rPr>
          <w:rFonts w:ascii="Times New Roman"/>
          <w:b w:val="false"/>
          <w:i w:val="false"/>
          <w:color w:val="000000"/>
          <w:sz w:val="28"/>
        </w:rPr>
        <w:t>
      &lt;Идентификационный номер&gt;</w:t>
      </w:r>
    </w:p>
    <w:bookmarkEnd w:id="2257"/>
    <w:bookmarkStart w:name="z2351" w:id="2258"/>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258"/>
    <w:bookmarkStart w:name="z2352" w:id="2259"/>
    <w:p>
      <w:pPr>
        <w:spacing w:after="0"/>
        <w:ind w:left="0"/>
        <w:jc w:val="both"/>
      </w:pPr>
      <w:r>
        <w:rPr>
          <w:rFonts w:ascii="Times New Roman"/>
          <w:b w:val="false"/>
          <w:i w:val="false"/>
          <w:color w:val="000000"/>
          <w:sz w:val="28"/>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bookmarkEnd w:id="2259"/>
    <w:bookmarkStart w:name="z2353" w:id="2260"/>
    <w:p>
      <w:pPr>
        <w:spacing w:after="0"/>
        <w:ind w:left="0"/>
        <w:jc w:val="both"/>
      </w:pPr>
      <w:r>
        <w:rPr>
          <w:rFonts w:ascii="Times New Roman"/>
          <w:b w:val="false"/>
          <w:i w:val="false"/>
          <w:color w:val="000000"/>
          <w:sz w:val="28"/>
        </w:rPr>
        <w:t>
      1. Предмет Договора</w:t>
      </w:r>
    </w:p>
    <w:bookmarkEnd w:id="2260"/>
    <w:bookmarkStart w:name="z2354" w:id="2261"/>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2261"/>
    <w:bookmarkStart w:name="z2355" w:id="2262"/>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262"/>
    <w:bookmarkStart w:name="z2356" w:id="2263"/>
    <w:p>
      <w:pPr>
        <w:spacing w:after="0"/>
        <w:ind w:left="0"/>
        <w:jc w:val="both"/>
      </w:pPr>
      <w:r>
        <w:rPr>
          <w:rFonts w:ascii="Times New Roman"/>
          <w:b w:val="false"/>
          <w:i w:val="false"/>
          <w:color w:val="000000"/>
          <w:sz w:val="28"/>
        </w:rPr>
        <w:t>
      …</w:t>
      </w:r>
    </w:p>
    <w:bookmarkEnd w:id="2263"/>
    <w:bookmarkStart w:name="z2357" w:id="2264"/>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2264"/>
    <w:bookmarkStart w:name="z2358" w:id="2265"/>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2265"/>
    <w:bookmarkStart w:name="z2359" w:id="2266"/>
    <w:p>
      <w:pPr>
        <w:spacing w:after="0"/>
        <w:ind w:left="0"/>
        <w:jc w:val="both"/>
      </w:pPr>
      <w:r>
        <w:rPr>
          <w:rFonts w:ascii="Times New Roman"/>
          <w:b w:val="false"/>
          <w:i w:val="false"/>
          <w:color w:val="000000"/>
          <w:sz w:val="28"/>
        </w:rPr>
        <w:t>
      1) настоящий Договор;</w:t>
      </w:r>
    </w:p>
    <w:bookmarkEnd w:id="2266"/>
    <w:bookmarkStart w:name="z2360" w:id="2267"/>
    <w:p>
      <w:pPr>
        <w:spacing w:after="0"/>
        <w:ind w:left="0"/>
        <w:jc w:val="both"/>
      </w:pPr>
      <w:r>
        <w:rPr>
          <w:rFonts w:ascii="Times New Roman"/>
          <w:b w:val="false"/>
          <w:i w:val="false"/>
          <w:color w:val="000000"/>
          <w:sz w:val="28"/>
        </w:rPr>
        <w:t>
      2) перечень лотов и условия поставки товаров (приложение 1);</w:t>
      </w:r>
    </w:p>
    <w:bookmarkEnd w:id="2267"/>
    <w:bookmarkStart w:name="z2361" w:id="2268"/>
    <w:p>
      <w:pPr>
        <w:spacing w:after="0"/>
        <w:ind w:left="0"/>
        <w:jc w:val="both"/>
      </w:pPr>
      <w:r>
        <w:rPr>
          <w:rFonts w:ascii="Times New Roman"/>
          <w:b w:val="false"/>
          <w:i w:val="false"/>
          <w:color w:val="000000"/>
          <w:sz w:val="28"/>
        </w:rPr>
        <w:t>
      3) техническая спецификация (приложение 2).</w:t>
      </w:r>
    </w:p>
    <w:bookmarkEnd w:id="2268"/>
    <w:bookmarkStart w:name="z2362" w:id="2269"/>
    <w:p>
      <w:pPr>
        <w:spacing w:after="0"/>
        <w:ind w:left="0"/>
        <w:jc w:val="both"/>
      </w:pPr>
      <w:r>
        <w:rPr>
          <w:rFonts w:ascii="Times New Roman"/>
          <w:b w:val="false"/>
          <w:i w:val="false"/>
          <w:color w:val="000000"/>
          <w:sz w:val="28"/>
        </w:rPr>
        <w:t>
      2. Сумма Договора и условия оплаты</w:t>
      </w:r>
    </w:p>
    <w:bookmarkEnd w:id="2269"/>
    <w:bookmarkStart w:name="z2363" w:id="2270"/>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bookmarkEnd w:id="2270"/>
    <w:bookmarkStart w:name="z2364" w:id="2271"/>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2271"/>
    <w:bookmarkStart w:name="z2365" w:id="2272"/>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1 к Договору после внесения Поставщиком обеспечения исполнения Договора, обеспечения аванса и (или) суммы в соответствии со статьей 26 Закона.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272"/>
    <w:bookmarkStart w:name="z2366" w:id="2273"/>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r>
        <w:rPr>
          <w:rFonts w:ascii="Times New Roman"/>
          <w:b w:val="false"/>
          <w:i w:val="false"/>
          <w:color w:val="000000"/>
          <w:vertAlign w:val="superscript"/>
        </w:rPr>
        <w:t>3</w:t>
      </w:r>
      <w:r>
        <w:rPr>
          <w:rFonts w:ascii="Times New Roman"/>
          <w:b w:val="false"/>
          <w:i w:val="false"/>
          <w:color w:val="000000"/>
          <w:sz w:val="28"/>
        </w:rPr>
        <w:t xml:space="preserve">. </w:t>
      </w:r>
    </w:p>
    <w:bookmarkEnd w:id="2273"/>
    <w:bookmarkStart w:name="z2367" w:id="2274"/>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приложении 1 к Договору.</w:t>
      </w:r>
    </w:p>
    <w:bookmarkEnd w:id="2274"/>
    <w:bookmarkStart w:name="z2368" w:id="2275"/>
    <w:p>
      <w:pPr>
        <w:spacing w:after="0"/>
        <w:ind w:left="0"/>
        <w:jc w:val="both"/>
      </w:pPr>
      <w:r>
        <w:rPr>
          <w:rFonts w:ascii="Times New Roman"/>
          <w:b w:val="false"/>
          <w:i w:val="false"/>
          <w:color w:val="000000"/>
          <w:sz w:val="28"/>
        </w:rPr>
        <w:t>
      2.5. Необходимые документы, предшествующие оплате:</w:t>
      </w:r>
    </w:p>
    <w:bookmarkEnd w:id="2275"/>
    <w:bookmarkStart w:name="z2369" w:id="2276"/>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bookmarkEnd w:id="2276"/>
    <w:bookmarkStart w:name="z2370" w:id="2277"/>
    <w:p>
      <w:pPr>
        <w:spacing w:after="0"/>
        <w:ind w:left="0"/>
        <w:jc w:val="both"/>
      </w:pPr>
      <w:r>
        <w:rPr>
          <w:rFonts w:ascii="Times New Roman"/>
          <w:b w:val="false"/>
          <w:i w:val="false"/>
          <w:color w:val="000000"/>
          <w:sz w:val="28"/>
        </w:rPr>
        <w:t>
      2) накладная;</w:t>
      </w:r>
    </w:p>
    <w:bookmarkEnd w:id="2277"/>
    <w:bookmarkStart w:name="z2371" w:id="2278"/>
    <w:p>
      <w:pPr>
        <w:spacing w:after="0"/>
        <w:ind w:left="0"/>
        <w:jc w:val="both"/>
      </w:pPr>
      <w:r>
        <w:rPr>
          <w:rFonts w:ascii="Times New Roman"/>
          <w:b w:val="false"/>
          <w:i w:val="false"/>
          <w:color w:val="000000"/>
          <w:sz w:val="28"/>
        </w:rPr>
        <w:t>
      3) акт(ы) приема-передачи товара(ов);</w:t>
      </w:r>
    </w:p>
    <w:bookmarkEnd w:id="2278"/>
    <w:bookmarkStart w:name="z2372" w:id="2279"/>
    <w:p>
      <w:pPr>
        <w:spacing w:after="0"/>
        <w:ind w:left="0"/>
        <w:jc w:val="both"/>
      </w:pPr>
      <w:r>
        <w:rPr>
          <w:rFonts w:ascii="Times New Roman"/>
          <w:b w:val="false"/>
          <w:i w:val="false"/>
          <w:color w:val="000000"/>
          <w:sz w:val="28"/>
        </w:rPr>
        <w:t>
      4 отчет о местном содержании в товарах по форме согласно приложению 44 к настоящим правилам осуществления государственных закупок;</w:t>
      </w:r>
    </w:p>
    <w:bookmarkEnd w:id="2279"/>
    <w:bookmarkStart w:name="z2373" w:id="2280"/>
    <w:p>
      <w:pPr>
        <w:spacing w:after="0"/>
        <w:ind w:left="0"/>
        <w:jc w:val="both"/>
      </w:pPr>
      <w:r>
        <w:rPr>
          <w:rFonts w:ascii="Times New Roman"/>
          <w:b w:val="false"/>
          <w:i w:val="false"/>
          <w:color w:val="000000"/>
          <w:sz w:val="28"/>
        </w:rPr>
        <w:t>
      5) электронная счет-фактура с описанием, указанием количества, цены единицы и общей суммы поставленных товаров, представленная Поставщиком Заказчику.</w:t>
      </w:r>
    </w:p>
    <w:bookmarkEnd w:id="2280"/>
    <w:bookmarkStart w:name="z2374" w:id="2281"/>
    <w:p>
      <w:pPr>
        <w:spacing w:after="0"/>
        <w:ind w:left="0"/>
        <w:jc w:val="both"/>
      </w:pPr>
      <w:r>
        <w:rPr>
          <w:rFonts w:ascii="Times New Roman"/>
          <w:b w:val="false"/>
          <w:i w:val="false"/>
          <w:color w:val="000000"/>
          <w:sz w:val="28"/>
        </w:rPr>
        <w:t>
      &lt;№. Новый подпункт&gt;</w:t>
      </w:r>
    </w:p>
    <w:bookmarkEnd w:id="2281"/>
    <w:bookmarkStart w:name="z2375" w:id="2282"/>
    <w:p>
      <w:pPr>
        <w:spacing w:after="0"/>
        <w:ind w:left="0"/>
        <w:jc w:val="both"/>
      </w:pPr>
      <w:r>
        <w:rPr>
          <w:rFonts w:ascii="Times New Roman"/>
          <w:b w:val="false"/>
          <w:i w:val="false"/>
          <w:color w:val="000000"/>
          <w:sz w:val="28"/>
        </w:rPr>
        <w:t>
      3. Обязательства Сторон</w:t>
      </w:r>
    </w:p>
    <w:bookmarkEnd w:id="2282"/>
    <w:bookmarkStart w:name="z2376" w:id="2283"/>
    <w:p>
      <w:pPr>
        <w:spacing w:after="0"/>
        <w:ind w:left="0"/>
        <w:jc w:val="both"/>
      </w:pPr>
      <w:r>
        <w:rPr>
          <w:rFonts w:ascii="Times New Roman"/>
          <w:b w:val="false"/>
          <w:i w:val="false"/>
          <w:color w:val="000000"/>
          <w:sz w:val="28"/>
        </w:rPr>
        <w:t>
      3.1. Поставщик обязуется:</w:t>
      </w:r>
    </w:p>
    <w:bookmarkEnd w:id="2283"/>
    <w:bookmarkStart w:name="z2377" w:id="2284"/>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284"/>
    <w:bookmarkStart w:name="z2378" w:id="2285"/>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285"/>
    <w:bookmarkStart w:name="z2379" w:id="2286"/>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286"/>
    <w:bookmarkStart w:name="z2380" w:id="2287"/>
    <w:p>
      <w:pPr>
        <w:spacing w:after="0"/>
        <w:ind w:left="0"/>
        <w:jc w:val="both"/>
      </w:pPr>
      <w:r>
        <w:rPr>
          <w:rFonts w:ascii="Times New Roman"/>
          <w:b w:val="false"/>
          <w:i w:val="false"/>
          <w:color w:val="000000"/>
          <w:sz w:val="28"/>
        </w:rPr>
        <w:t>
      либо:</w:t>
      </w:r>
    </w:p>
    <w:bookmarkEnd w:id="2287"/>
    <w:bookmarkStart w:name="z2381" w:id="2288"/>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38 к правилам осуществления государственных закупок.</w:t>
      </w:r>
    </w:p>
    <w:bookmarkEnd w:id="2288"/>
    <w:bookmarkStart w:name="z2382" w:id="2289"/>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289"/>
    <w:bookmarkStart w:name="z2383" w:id="2290"/>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2290"/>
    <w:bookmarkStart w:name="z2384" w:id="2291"/>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2291"/>
    <w:bookmarkStart w:name="z2385" w:id="2292"/>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2292"/>
    <w:bookmarkStart w:name="z2386" w:id="2293"/>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293"/>
    <w:bookmarkStart w:name="z2387" w:id="2294"/>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294"/>
    <w:bookmarkStart w:name="z2388" w:id="2295"/>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295"/>
    <w:bookmarkStart w:name="z2389" w:id="2296"/>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bookmarkEnd w:id="2296"/>
    <w:bookmarkStart w:name="z2390" w:id="2297"/>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приема-передачи товаров, а также отчет о местном содержании в товарах по форме согласно приложению 44 к правилам осуществления государственных закупок;</w:t>
      </w:r>
    </w:p>
    <w:bookmarkEnd w:id="2297"/>
    <w:bookmarkStart w:name="z2391" w:id="2298"/>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298"/>
    <w:bookmarkStart w:name="z2392" w:id="2299"/>
    <w:p>
      <w:pPr>
        <w:spacing w:after="0"/>
        <w:ind w:left="0"/>
        <w:jc w:val="both"/>
      </w:pPr>
      <w:r>
        <w:rPr>
          <w:rFonts w:ascii="Times New Roman"/>
          <w:b w:val="false"/>
          <w:i w:val="false"/>
          <w:color w:val="000000"/>
          <w:sz w:val="28"/>
        </w:rPr>
        <w:t>
      &lt;№) новый подпункт&gt;</w:t>
      </w:r>
    </w:p>
    <w:bookmarkEnd w:id="2299"/>
    <w:bookmarkStart w:name="z2393" w:id="2300"/>
    <w:p>
      <w:pPr>
        <w:spacing w:after="0"/>
        <w:ind w:left="0"/>
        <w:jc w:val="both"/>
      </w:pPr>
      <w:r>
        <w:rPr>
          <w:rFonts w:ascii="Times New Roman"/>
          <w:b w:val="false"/>
          <w:i w:val="false"/>
          <w:color w:val="000000"/>
          <w:sz w:val="28"/>
        </w:rPr>
        <w:t>
      3.2. Поставщик вправе:</w:t>
      </w:r>
    </w:p>
    <w:bookmarkEnd w:id="2300"/>
    <w:bookmarkStart w:name="z2394" w:id="2301"/>
    <w:p>
      <w:pPr>
        <w:spacing w:after="0"/>
        <w:ind w:left="0"/>
        <w:jc w:val="both"/>
      </w:pPr>
      <w:r>
        <w:rPr>
          <w:rFonts w:ascii="Times New Roman"/>
          <w:b w:val="false"/>
          <w:i w:val="false"/>
          <w:color w:val="000000"/>
          <w:sz w:val="28"/>
        </w:rPr>
        <w:t>
      1) требовать от Заказчика оплату за поставленный Товар по Договору;</w:t>
      </w:r>
    </w:p>
    <w:bookmarkEnd w:id="2301"/>
    <w:bookmarkStart w:name="z2395" w:id="2302"/>
    <w:p>
      <w:pPr>
        <w:spacing w:after="0"/>
        <w:ind w:left="0"/>
        <w:jc w:val="both"/>
      </w:pPr>
      <w:r>
        <w:rPr>
          <w:rFonts w:ascii="Times New Roman"/>
          <w:b w:val="false"/>
          <w:i w:val="false"/>
          <w:color w:val="000000"/>
          <w:sz w:val="28"/>
        </w:rPr>
        <w:t>
      2) на досрочную поставку Товара, указанного в приложении 1 к Договору, заранее согласовав с Заказчиком сроки поставок.</w:t>
      </w:r>
    </w:p>
    <w:bookmarkEnd w:id="2302"/>
    <w:bookmarkStart w:name="z2396" w:id="2303"/>
    <w:p>
      <w:pPr>
        <w:spacing w:after="0"/>
        <w:ind w:left="0"/>
        <w:jc w:val="both"/>
      </w:pPr>
      <w:r>
        <w:rPr>
          <w:rFonts w:ascii="Times New Roman"/>
          <w:b w:val="false"/>
          <w:i w:val="false"/>
          <w:color w:val="000000"/>
          <w:sz w:val="28"/>
        </w:rPr>
        <w:t>
      3.3. Заказчик обязуется:</w:t>
      </w:r>
    </w:p>
    <w:bookmarkEnd w:id="2303"/>
    <w:bookmarkStart w:name="z2397" w:id="2304"/>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2304"/>
    <w:bookmarkStart w:name="z2398" w:id="2305"/>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2305"/>
    <w:bookmarkStart w:name="z2399" w:id="2306"/>
    <w:p>
      <w:pPr>
        <w:spacing w:after="0"/>
        <w:ind w:left="0"/>
        <w:jc w:val="both"/>
      </w:pPr>
      <w:r>
        <w:rPr>
          <w:rFonts w:ascii="Times New Roman"/>
          <w:b w:val="false"/>
          <w:i w:val="false"/>
          <w:color w:val="000000"/>
          <w:sz w:val="28"/>
        </w:rPr>
        <w:t xml:space="preserve">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547 правил осуществления государственных закупок. </w:t>
      </w:r>
    </w:p>
    <w:bookmarkEnd w:id="2306"/>
    <w:bookmarkStart w:name="z2400" w:id="2307"/>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bookmarkEnd w:id="2307"/>
    <w:bookmarkStart w:name="z2401" w:id="2308"/>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308"/>
    <w:bookmarkStart w:name="z2402" w:id="2309"/>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309"/>
    <w:bookmarkStart w:name="z2403" w:id="2310"/>
    <w:p>
      <w:pPr>
        <w:spacing w:after="0"/>
        <w:ind w:left="0"/>
        <w:jc w:val="both"/>
      </w:pPr>
      <w:r>
        <w:rPr>
          <w:rFonts w:ascii="Times New Roman"/>
          <w:b w:val="false"/>
          <w:i w:val="false"/>
          <w:color w:val="000000"/>
          <w:sz w:val="28"/>
        </w:rPr>
        <w:t>
      &lt;№) новый подпункт&gt;</w:t>
      </w:r>
    </w:p>
    <w:bookmarkEnd w:id="2310"/>
    <w:bookmarkStart w:name="z2404" w:id="2311"/>
    <w:p>
      <w:pPr>
        <w:spacing w:after="0"/>
        <w:ind w:left="0"/>
        <w:jc w:val="both"/>
      </w:pPr>
      <w:r>
        <w:rPr>
          <w:rFonts w:ascii="Times New Roman"/>
          <w:b w:val="false"/>
          <w:i w:val="false"/>
          <w:color w:val="000000"/>
          <w:sz w:val="28"/>
        </w:rPr>
        <w:t>
      3.4. Заказчик вправе:</w:t>
      </w:r>
    </w:p>
    <w:bookmarkEnd w:id="2311"/>
    <w:bookmarkStart w:name="z2405" w:id="2312"/>
    <w:p>
      <w:pPr>
        <w:spacing w:after="0"/>
        <w:ind w:left="0"/>
        <w:jc w:val="both"/>
      </w:pPr>
      <w:r>
        <w:rPr>
          <w:rFonts w:ascii="Times New Roman"/>
          <w:b w:val="false"/>
          <w:i w:val="false"/>
          <w:color w:val="000000"/>
          <w:sz w:val="28"/>
        </w:rPr>
        <w:t>
      1) проверять качество поставленного Товара;</w:t>
      </w:r>
    </w:p>
    <w:bookmarkEnd w:id="2312"/>
    <w:bookmarkStart w:name="z2406" w:id="2313"/>
    <w:p>
      <w:pPr>
        <w:spacing w:after="0"/>
        <w:ind w:left="0"/>
        <w:jc w:val="both"/>
      </w:pPr>
      <w:r>
        <w:rPr>
          <w:rFonts w:ascii="Times New Roman"/>
          <w:b w:val="false"/>
          <w:i w:val="false"/>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End w:id="2313"/>
    <w:bookmarkStart w:name="z2407" w:id="2314"/>
    <w:p>
      <w:pPr>
        <w:spacing w:after="0"/>
        <w:ind w:left="0"/>
        <w:jc w:val="both"/>
      </w:pPr>
      <w:r>
        <w:rPr>
          <w:rFonts w:ascii="Times New Roman"/>
          <w:b w:val="false"/>
          <w:i w:val="false"/>
          <w:color w:val="000000"/>
          <w:sz w:val="28"/>
        </w:rPr>
        <w:t>
      4. Проверка товаров на соответствие технической спецификации</w:t>
      </w:r>
    </w:p>
    <w:bookmarkEnd w:id="2314"/>
    <w:bookmarkStart w:name="z2408" w:id="2315"/>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315"/>
    <w:bookmarkStart w:name="z2409" w:id="2316"/>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bookmarkEnd w:id="2316"/>
    <w:bookmarkStart w:name="z2410" w:id="2317"/>
    <w:p>
      <w:pPr>
        <w:spacing w:after="0"/>
        <w:ind w:left="0"/>
        <w:jc w:val="both"/>
      </w:pPr>
      <w:r>
        <w:rPr>
          <w:rFonts w:ascii="Times New Roman"/>
          <w:b w:val="false"/>
          <w:i w:val="false"/>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317"/>
    <w:bookmarkStart w:name="z2411" w:id="2318"/>
    <w:p>
      <w:pPr>
        <w:spacing w:after="0"/>
        <w:ind w:left="0"/>
        <w:jc w:val="both"/>
      </w:pPr>
      <w:r>
        <w:rPr>
          <w:rFonts w:ascii="Times New Roman"/>
          <w:b w:val="false"/>
          <w:i w:val="false"/>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318"/>
    <w:bookmarkStart w:name="z2412" w:id="2319"/>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bookmarkEnd w:id="2319"/>
    <w:bookmarkStart w:name="z2413" w:id="2320"/>
    <w:p>
      <w:pPr>
        <w:spacing w:after="0"/>
        <w:ind w:left="0"/>
        <w:jc w:val="both"/>
      </w:pPr>
      <w:r>
        <w:rPr>
          <w:rFonts w:ascii="Times New Roman"/>
          <w:b w:val="false"/>
          <w:i w:val="false"/>
          <w:color w:val="000000"/>
          <w:sz w:val="28"/>
        </w:rPr>
        <w:t>
      &lt;№. Новый пункт&gt;*</w:t>
      </w:r>
    </w:p>
    <w:bookmarkEnd w:id="2320"/>
    <w:bookmarkStart w:name="z2414" w:id="2321"/>
    <w:p>
      <w:pPr>
        <w:spacing w:after="0"/>
        <w:ind w:left="0"/>
        <w:jc w:val="both"/>
      </w:pPr>
      <w:r>
        <w:rPr>
          <w:rFonts w:ascii="Times New Roman"/>
          <w:b w:val="false"/>
          <w:i w:val="false"/>
          <w:color w:val="000000"/>
          <w:sz w:val="28"/>
        </w:rPr>
        <w:t>
      5. Поставка Товаров и документация</w:t>
      </w:r>
    </w:p>
    <w:bookmarkEnd w:id="2321"/>
    <w:bookmarkStart w:name="z2415" w:id="2322"/>
    <w:p>
      <w:pPr>
        <w:spacing w:after="0"/>
        <w:ind w:left="0"/>
        <w:jc w:val="both"/>
      </w:pPr>
      <w:r>
        <w:rPr>
          <w:rFonts w:ascii="Times New Roman"/>
          <w:b w:val="false"/>
          <w:i w:val="false"/>
          <w:color w:val="000000"/>
          <w:sz w:val="28"/>
        </w:rPr>
        <w:t>
      5.1. Поставщик предоставляет представителю Заказчика в пункте назначения Товара следующие документы:</w:t>
      </w:r>
    </w:p>
    <w:bookmarkEnd w:id="2322"/>
    <w:bookmarkStart w:name="z2416" w:id="2323"/>
    <w:p>
      <w:pPr>
        <w:spacing w:after="0"/>
        <w:ind w:left="0"/>
        <w:jc w:val="both"/>
      </w:pPr>
      <w:r>
        <w:rPr>
          <w:rFonts w:ascii="Times New Roman"/>
          <w:b w:val="false"/>
          <w:i w:val="false"/>
          <w:color w:val="000000"/>
          <w:sz w:val="28"/>
        </w:rPr>
        <w:t>
      1)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bookmarkEnd w:id="2323"/>
    <w:bookmarkStart w:name="z2417" w:id="2324"/>
    <w:p>
      <w:pPr>
        <w:spacing w:after="0"/>
        <w:ind w:left="0"/>
        <w:jc w:val="both"/>
      </w:pPr>
      <w:r>
        <w:rPr>
          <w:rFonts w:ascii="Times New Roman"/>
          <w:b w:val="false"/>
          <w:i w:val="false"/>
          <w:color w:val="000000"/>
          <w:sz w:val="28"/>
        </w:rPr>
        <w:t>
      2)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bookmarkEnd w:id="2324"/>
    <w:bookmarkStart w:name="z2418" w:id="2325"/>
    <w:p>
      <w:pPr>
        <w:spacing w:after="0"/>
        <w:ind w:left="0"/>
        <w:jc w:val="both"/>
      </w:pPr>
      <w:r>
        <w:rPr>
          <w:rFonts w:ascii="Times New Roman"/>
          <w:b w:val="false"/>
          <w:i w:val="false"/>
          <w:color w:val="000000"/>
          <w:sz w:val="28"/>
        </w:rPr>
        <w:t>
      3) гарантийный (обязательство) сертификат Изготовителя или Поставщика (при необходимости);</w:t>
      </w:r>
    </w:p>
    <w:bookmarkEnd w:id="2325"/>
    <w:bookmarkStart w:name="z2419" w:id="2326"/>
    <w:p>
      <w:pPr>
        <w:spacing w:after="0"/>
        <w:ind w:left="0"/>
        <w:jc w:val="both"/>
      </w:pPr>
      <w:r>
        <w:rPr>
          <w:rFonts w:ascii="Times New Roman"/>
          <w:b w:val="false"/>
          <w:i w:val="false"/>
          <w:color w:val="000000"/>
          <w:sz w:val="28"/>
        </w:rPr>
        <w:t xml:space="preserve">
      4)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326"/>
    <w:bookmarkStart w:name="z2420" w:id="2327"/>
    <w:p>
      <w:pPr>
        <w:spacing w:after="0"/>
        <w:ind w:left="0"/>
        <w:jc w:val="both"/>
      </w:pPr>
      <w:r>
        <w:rPr>
          <w:rFonts w:ascii="Times New Roman"/>
          <w:b w:val="false"/>
          <w:i w:val="false"/>
          <w:color w:val="000000"/>
          <w:sz w:val="28"/>
        </w:rPr>
        <w:t>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bookmarkEnd w:id="2327"/>
    <w:bookmarkStart w:name="z2421" w:id="2328"/>
    <w:p>
      <w:pPr>
        <w:spacing w:after="0"/>
        <w:ind w:left="0"/>
        <w:jc w:val="both"/>
      </w:pPr>
      <w:r>
        <w:rPr>
          <w:rFonts w:ascii="Times New Roman"/>
          <w:b w:val="false"/>
          <w:i w:val="false"/>
          <w:color w:val="000000"/>
          <w:sz w:val="28"/>
        </w:rPr>
        <w:t>
      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328"/>
    <w:bookmarkStart w:name="z2422" w:id="2329"/>
    <w:p>
      <w:pPr>
        <w:spacing w:after="0"/>
        <w:ind w:left="0"/>
        <w:jc w:val="both"/>
      </w:pPr>
      <w:r>
        <w:rPr>
          <w:rFonts w:ascii="Times New Roman"/>
          <w:b w:val="false"/>
          <w:i w:val="false"/>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bookmarkEnd w:id="2329"/>
    <w:bookmarkStart w:name="z2423" w:id="2330"/>
    <w:p>
      <w:pPr>
        <w:spacing w:after="0"/>
        <w:ind w:left="0"/>
        <w:jc w:val="both"/>
      </w:pPr>
      <w:r>
        <w:rPr>
          <w:rFonts w:ascii="Times New Roman"/>
          <w:b w:val="false"/>
          <w:i w:val="false"/>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bookmarkEnd w:id="2330"/>
    <w:bookmarkStart w:name="z2424" w:id="2331"/>
    <w:p>
      <w:pPr>
        <w:spacing w:after="0"/>
        <w:ind w:left="0"/>
        <w:jc w:val="both"/>
      </w:pPr>
      <w:r>
        <w:rPr>
          <w:rFonts w:ascii="Times New Roman"/>
          <w:b w:val="false"/>
          <w:i w:val="false"/>
          <w:color w:val="000000"/>
          <w:sz w:val="28"/>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bookmarkEnd w:id="2331"/>
    <w:bookmarkStart w:name="z2425" w:id="2332"/>
    <w:p>
      <w:pPr>
        <w:spacing w:after="0"/>
        <w:ind w:left="0"/>
        <w:jc w:val="both"/>
      </w:pPr>
      <w:r>
        <w:rPr>
          <w:rFonts w:ascii="Times New Roman"/>
          <w:b w:val="false"/>
          <w:i w:val="false"/>
          <w:color w:val="000000"/>
          <w:sz w:val="28"/>
        </w:rPr>
        <w:t>
      6. Гарантии. Качество</w:t>
      </w:r>
    </w:p>
    <w:bookmarkEnd w:id="2332"/>
    <w:bookmarkStart w:name="z2426" w:id="2333"/>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bookmarkEnd w:id="2333"/>
    <w:bookmarkStart w:name="z2427" w:id="2334"/>
    <w:p>
      <w:pPr>
        <w:spacing w:after="0"/>
        <w:ind w:left="0"/>
        <w:jc w:val="both"/>
      </w:pPr>
      <w:r>
        <w:rPr>
          <w:rFonts w:ascii="Times New Roman"/>
          <w:b w:val="false"/>
          <w:i w:val="false"/>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bookmarkEnd w:id="2334"/>
    <w:bookmarkStart w:name="z2428" w:id="2335"/>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bookmarkEnd w:id="2335"/>
    <w:bookmarkStart w:name="z2429" w:id="2336"/>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bookmarkEnd w:id="2336"/>
    <w:bookmarkStart w:name="z2430" w:id="2337"/>
    <w:p>
      <w:pPr>
        <w:spacing w:after="0"/>
        <w:ind w:left="0"/>
        <w:jc w:val="both"/>
      </w:pPr>
      <w:r>
        <w:rPr>
          <w:rFonts w:ascii="Times New Roman"/>
          <w:b w:val="false"/>
          <w:i w:val="false"/>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bookmarkEnd w:id="2337"/>
    <w:bookmarkStart w:name="z2431" w:id="2338"/>
    <w:p>
      <w:pPr>
        <w:spacing w:after="0"/>
        <w:ind w:left="0"/>
        <w:jc w:val="both"/>
      </w:pPr>
      <w:r>
        <w:rPr>
          <w:rFonts w:ascii="Times New Roman"/>
          <w:b w:val="false"/>
          <w:i w:val="false"/>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bookmarkEnd w:id="2338"/>
    <w:bookmarkStart w:name="z2432" w:id="2339"/>
    <w:p>
      <w:pPr>
        <w:spacing w:after="0"/>
        <w:ind w:left="0"/>
        <w:jc w:val="both"/>
      </w:pPr>
      <w:r>
        <w:rPr>
          <w:rFonts w:ascii="Times New Roman"/>
          <w:b w:val="false"/>
          <w:i w:val="false"/>
          <w:color w:val="000000"/>
          <w:sz w:val="28"/>
        </w:rPr>
        <w:t>
      &lt;№. Новый пункт&gt;.*</w:t>
      </w:r>
    </w:p>
    <w:bookmarkEnd w:id="2339"/>
    <w:bookmarkStart w:name="z2433" w:id="2340"/>
    <w:p>
      <w:pPr>
        <w:spacing w:after="0"/>
        <w:ind w:left="0"/>
        <w:jc w:val="both"/>
      </w:pPr>
      <w:r>
        <w:rPr>
          <w:rFonts w:ascii="Times New Roman"/>
          <w:b w:val="false"/>
          <w:i w:val="false"/>
          <w:color w:val="000000"/>
          <w:sz w:val="28"/>
        </w:rPr>
        <w:t>
      7. Ответственность Сторон</w:t>
      </w:r>
    </w:p>
    <w:bookmarkEnd w:id="2340"/>
    <w:bookmarkStart w:name="z2434" w:id="2341"/>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341"/>
    <w:bookmarkStart w:name="z2435" w:id="2342"/>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342"/>
    <w:bookmarkStart w:name="z2436" w:id="2343"/>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343"/>
    <w:bookmarkStart w:name="z2437" w:id="2344"/>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пятнадцати календарных дней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344"/>
    <w:bookmarkStart w:name="z2438" w:id="2345"/>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345"/>
    <w:bookmarkStart w:name="z2439" w:id="2346"/>
    <w:p>
      <w:pPr>
        <w:spacing w:after="0"/>
        <w:ind w:left="0"/>
        <w:jc w:val="both"/>
      </w:pPr>
      <w:r>
        <w:rPr>
          <w:rFonts w:ascii="Times New Roman"/>
          <w:b w:val="false"/>
          <w:i w:val="false"/>
          <w:color w:val="000000"/>
          <w:sz w:val="28"/>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bookmarkEnd w:id="2346"/>
    <w:bookmarkStart w:name="z2440" w:id="2347"/>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2347"/>
    <w:bookmarkStart w:name="z2441" w:id="2348"/>
    <w:p>
      <w:pPr>
        <w:spacing w:after="0"/>
        <w:ind w:left="0"/>
        <w:jc w:val="both"/>
      </w:pPr>
      <w:r>
        <w:rPr>
          <w:rFonts w:ascii="Times New Roman"/>
          <w:b w:val="false"/>
          <w:i w:val="false"/>
          <w:color w:val="000000"/>
          <w:sz w:val="28"/>
        </w:rPr>
        <w:t>
      7.8. Заказчик не возвращает обеспечение исполнения Договора а также сумму внесенную Поставщиком в соответствии со статьей 26 Закона (при наличии) в случае его расторжения в связи с неисполнением Поставщиком своих обязательств по данному Договору.</w:t>
      </w:r>
    </w:p>
    <w:bookmarkEnd w:id="2348"/>
    <w:bookmarkStart w:name="z2442" w:id="2349"/>
    <w:p>
      <w:pPr>
        <w:spacing w:after="0"/>
        <w:ind w:left="0"/>
        <w:jc w:val="both"/>
      </w:pPr>
      <w:r>
        <w:rPr>
          <w:rFonts w:ascii="Times New Roman"/>
          <w:b w:val="false"/>
          <w:i w:val="false"/>
          <w:color w:val="000000"/>
          <w:sz w:val="28"/>
        </w:rPr>
        <w:t>
      7.9.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349"/>
    <w:bookmarkStart w:name="z2443" w:id="2350"/>
    <w:p>
      <w:pPr>
        <w:spacing w:after="0"/>
        <w:ind w:left="0"/>
        <w:jc w:val="both"/>
      </w:pPr>
      <w:r>
        <w:rPr>
          <w:rFonts w:ascii="Times New Roman"/>
          <w:b w:val="false"/>
          <w:i w:val="false"/>
          <w:color w:val="000000"/>
          <w:sz w:val="28"/>
        </w:rPr>
        <w:t>
      &lt;№. Новый пункт&gt;*</w:t>
      </w:r>
    </w:p>
    <w:bookmarkEnd w:id="2350"/>
    <w:bookmarkStart w:name="z2444" w:id="2351"/>
    <w:p>
      <w:pPr>
        <w:spacing w:after="0"/>
        <w:ind w:left="0"/>
        <w:jc w:val="both"/>
      </w:pPr>
      <w:r>
        <w:rPr>
          <w:rFonts w:ascii="Times New Roman"/>
          <w:b w:val="false"/>
          <w:i w:val="false"/>
          <w:color w:val="000000"/>
          <w:sz w:val="28"/>
        </w:rPr>
        <w:t>
      8. Срок действия и условия расторжения Договора</w:t>
      </w:r>
    </w:p>
    <w:bookmarkEnd w:id="2351"/>
    <w:bookmarkStart w:name="z2445" w:id="2352"/>
    <w:p>
      <w:pPr>
        <w:spacing w:after="0"/>
        <w:ind w:left="0"/>
        <w:jc w:val="both"/>
      </w:pPr>
      <w:r>
        <w:rPr>
          <w:rFonts w:ascii="Times New Roman"/>
          <w:b w:val="false"/>
          <w:i w:val="false"/>
          <w:color w:val="000000"/>
          <w:sz w:val="28"/>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bookmarkEnd w:id="2352"/>
    <w:bookmarkStart w:name="z2446" w:id="2353"/>
    <w:p>
      <w:pPr>
        <w:spacing w:after="0"/>
        <w:ind w:left="0"/>
        <w:jc w:val="both"/>
      </w:pPr>
      <w:r>
        <w:rPr>
          <w:rFonts w:ascii="Times New Roman"/>
          <w:b w:val="false"/>
          <w:i w:val="false"/>
          <w:color w:val="000000"/>
          <w:sz w:val="28"/>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bookmarkEnd w:id="2353"/>
    <w:bookmarkStart w:name="z2447" w:id="2354"/>
    <w:p>
      <w:pPr>
        <w:spacing w:after="0"/>
        <w:ind w:left="0"/>
        <w:jc w:val="both"/>
      </w:pPr>
      <w:r>
        <w:rPr>
          <w:rFonts w:ascii="Times New Roman"/>
          <w:b w:val="false"/>
          <w:i w:val="false"/>
          <w:color w:val="000000"/>
          <w:sz w:val="28"/>
        </w:rPr>
        <w:t>
      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bookmarkEnd w:id="2354"/>
    <w:bookmarkStart w:name="z2448" w:id="2355"/>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2355"/>
    <w:bookmarkStart w:name="z2449" w:id="2356"/>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356"/>
    <w:bookmarkStart w:name="z2450" w:id="2357"/>
    <w:p>
      <w:pPr>
        <w:spacing w:after="0"/>
        <w:ind w:left="0"/>
        <w:jc w:val="both"/>
      </w:pPr>
      <w:r>
        <w:rPr>
          <w:rFonts w:ascii="Times New Roman"/>
          <w:b w:val="false"/>
          <w:i w:val="false"/>
          <w:color w:val="000000"/>
          <w:sz w:val="28"/>
        </w:rPr>
        <w:t>
      8.4. Договор должен содержать условие о его расторжении на любом этапе в случае выявления одного из следующих фактов:</w:t>
      </w:r>
    </w:p>
    <w:bookmarkEnd w:id="2357"/>
    <w:bookmarkStart w:name="z2451" w:id="2358"/>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2358"/>
    <w:bookmarkStart w:name="z2452" w:id="2359"/>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bookmarkEnd w:id="2359"/>
    <w:bookmarkStart w:name="z2453" w:id="2360"/>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поставки товаров до истечения срока внесения обеспечения исполнения Договора.</w:t>
      </w:r>
    </w:p>
    <w:bookmarkEnd w:id="2360"/>
    <w:bookmarkStart w:name="z2454" w:id="2361"/>
    <w:p>
      <w:pPr>
        <w:spacing w:after="0"/>
        <w:ind w:left="0"/>
        <w:jc w:val="both"/>
      </w:pPr>
      <w:r>
        <w:rPr>
          <w:rFonts w:ascii="Times New Roman"/>
          <w:b w:val="false"/>
          <w:i w:val="false"/>
          <w:color w:val="000000"/>
          <w:sz w:val="28"/>
        </w:rPr>
        <w:t>
      8.5. Договор может быть расторгнут по соглашению сторон, в случае нецелесообразности его дальнейшего исполнения.</w:t>
      </w:r>
    </w:p>
    <w:bookmarkEnd w:id="2361"/>
    <w:bookmarkStart w:name="z2455" w:id="2362"/>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2362"/>
    <w:bookmarkStart w:name="z2456" w:id="2363"/>
    <w:p>
      <w:pPr>
        <w:spacing w:after="0"/>
        <w:ind w:left="0"/>
        <w:jc w:val="both"/>
      </w:pPr>
      <w:r>
        <w:rPr>
          <w:rFonts w:ascii="Times New Roman"/>
          <w:b w:val="false"/>
          <w:i w:val="false"/>
          <w:color w:val="000000"/>
          <w:sz w:val="28"/>
        </w:rPr>
        <w:t>
      9. Уведомление</w:t>
      </w:r>
    </w:p>
    <w:bookmarkEnd w:id="2363"/>
    <w:bookmarkStart w:name="z2457" w:id="2364"/>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364"/>
    <w:bookmarkStart w:name="z2458" w:id="2365"/>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365"/>
    <w:bookmarkStart w:name="z2459" w:id="2366"/>
    <w:p>
      <w:pPr>
        <w:spacing w:after="0"/>
        <w:ind w:left="0"/>
        <w:jc w:val="both"/>
      </w:pPr>
      <w:r>
        <w:rPr>
          <w:rFonts w:ascii="Times New Roman"/>
          <w:b w:val="false"/>
          <w:i w:val="false"/>
          <w:color w:val="000000"/>
          <w:sz w:val="28"/>
        </w:rPr>
        <w:t>
      10. Форс-мажор</w:t>
      </w:r>
    </w:p>
    <w:bookmarkEnd w:id="2366"/>
    <w:bookmarkStart w:name="z2460" w:id="2367"/>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2367"/>
    <w:bookmarkStart w:name="z2461" w:id="2368"/>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368"/>
    <w:bookmarkStart w:name="z2462" w:id="2369"/>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369"/>
    <w:bookmarkStart w:name="z2463" w:id="2370"/>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370"/>
    <w:bookmarkStart w:name="z2464" w:id="2371"/>
    <w:p>
      <w:pPr>
        <w:spacing w:after="0"/>
        <w:ind w:left="0"/>
        <w:jc w:val="both"/>
      </w:pPr>
      <w:r>
        <w:rPr>
          <w:rFonts w:ascii="Times New Roman"/>
          <w:b w:val="false"/>
          <w:i w:val="false"/>
          <w:color w:val="000000"/>
          <w:sz w:val="28"/>
        </w:rPr>
        <w:t>
      11. Решение спорных вопросов</w:t>
      </w:r>
    </w:p>
    <w:bookmarkEnd w:id="2371"/>
    <w:bookmarkStart w:name="z2465" w:id="2372"/>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372"/>
    <w:bookmarkStart w:name="z2466" w:id="2373"/>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373"/>
    <w:bookmarkStart w:name="z2467" w:id="2374"/>
    <w:p>
      <w:pPr>
        <w:spacing w:after="0"/>
        <w:ind w:left="0"/>
        <w:jc w:val="both"/>
      </w:pPr>
      <w:r>
        <w:rPr>
          <w:rFonts w:ascii="Times New Roman"/>
          <w:b w:val="false"/>
          <w:i w:val="false"/>
          <w:color w:val="000000"/>
          <w:sz w:val="28"/>
        </w:rPr>
        <w:t>
      12. Прочие условия</w:t>
      </w:r>
    </w:p>
    <w:bookmarkEnd w:id="2374"/>
    <w:bookmarkStart w:name="z2468" w:id="2375"/>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bookmarkEnd w:id="2375"/>
    <w:bookmarkStart w:name="z2469" w:id="2376"/>
    <w:p>
      <w:pPr>
        <w:spacing w:after="0"/>
        <w:ind w:left="0"/>
        <w:jc w:val="both"/>
      </w:pPr>
      <w:r>
        <w:rPr>
          <w:rFonts w:ascii="Times New Roman"/>
          <w:b w:val="false"/>
          <w:i w:val="false"/>
          <w:color w:val="000000"/>
          <w:sz w:val="28"/>
        </w:rPr>
        <w:t xml:space="preserve">
      12.2. Любые изменения и дополнения к Договору совершаются в той же форме, что и заключение Договора. </w:t>
      </w:r>
    </w:p>
    <w:bookmarkEnd w:id="2376"/>
    <w:bookmarkStart w:name="z2470" w:id="2377"/>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377"/>
    <w:bookmarkStart w:name="z2471" w:id="2378"/>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378"/>
    <w:bookmarkStart w:name="z2472" w:id="2379"/>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379"/>
    <w:bookmarkStart w:name="z2473" w:id="2380"/>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380"/>
    <w:bookmarkStart w:name="z2474" w:id="2381"/>
    <w:p>
      <w:pPr>
        <w:spacing w:after="0"/>
        <w:ind w:left="0"/>
        <w:jc w:val="both"/>
      </w:pPr>
      <w:r>
        <w:rPr>
          <w:rFonts w:ascii="Times New Roman"/>
          <w:b w:val="false"/>
          <w:i w:val="false"/>
          <w:color w:val="000000"/>
          <w:sz w:val="28"/>
        </w:rPr>
        <w:t>
      &lt;№. Новый пункт&gt;*</w:t>
      </w:r>
    </w:p>
    <w:bookmarkEnd w:id="2381"/>
    <w:bookmarkStart w:name="z2475" w:id="2382"/>
    <w:p>
      <w:pPr>
        <w:spacing w:after="0"/>
        <w:ind w:left="0"/>
        <w:jc w:val="both"/>
      </w:pPr>
      <w:r>
        <w:rPr>
          <w:rFonts w:ascii="Times New Roman"/>
          <w:b w:val="false"/>
          <w:i w:val="false"/>
          <w:color w:val="000000"/>
          <w:sz w:val="28"/>
        </w:rPr>
        <w:t>
      Примечание:</w:t>
      </w:r>
    </w:p>
    <w:bookmarkEnd w:id="2382"/>
    <w:bookmarkStart w:name="z2476" w:id="2383"/>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383"/>
    <w:bookmarkStart w:name="z2477" w:id="2384"/>
    <w:p>
      <w:pPr>
        <w:spacing w:after="0"/>
        <w:ind w:left="0"/>
        <w:jc w:val="both"/>
      </w:pPr>
      <w:r>
        <w:rPr>
          <w:rFonts w:ascii="Times New Roman"/>
          <w:b w:val="false"/>
          <w:i w:val="false"/>
          <w:color w:val="000000"/>
          <w:sz w:val="28"/>
        </w:rPr>
        <w:t>
      13. Реквизиты Сторон</w:t>
      </w:r>
    </w:p>
    <w:bookmarkEnd w:id="23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478" w:id="2385"/>
          <w:p>
            <w:pPr>
              <w:spacing w:after="20"/>
              <w:ind w:left="20"/>
              <w:jc w:val="both"/>
            </w:pPr>
            <w:r>
              <w:rPr>
                <w:rFonts w:ascii="Times New Roman"/>
                <w:b w:val="false"/>
                <w:i w:val="false"/>
                <w:color w:val="000000"/>
                <w:sz w:val="20"/>
              </w:rPr>
              <w:t>
Заказчик</w:t>
            </w:r>
          </w:p>
          <w:bookmarkEnd w:id="2385"/>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2479" w:id="2386"/>
          <w:p>
            <w:pPr>
              <w:spacing w:after="20"/>
              <w:ind w:left="20"/>
              <w:jc w:val="both"/>
            </w:pPr>
            <w:r>
              <w:rPr>
                <w:rFonts w:ascii="Times New Roman"/>
                <w:b w:val="false"/>
                <w:i w:val="false"/>
                <w:color w:val="000000"/>
                <w:sz w:val="20"/>
              </w:rPr>
              <w:t xml:space="preserve">
Поставщик (Получатель средств при заключении поставщиком договора финансирования под уступку денежного требования (факторинга) </w:t>
            </w:r>
          </w:p>
          <w:bookmarkEnd w:id="2386"/>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2480" w:id="2387"/>
      <w:r>
        <w:rPr>
          <w:rFonts w:ascii="Times New Roman"/>
          <w:b w:val="false"/>
          <w:i w:val="false"/>
          <w:color w:val="000000"/>
          <w:sz w:val="28"/>
        </w:rPr>
        <w:t>
      Расшифровка аббревиатур:</w:t>
      </w:r>
    </w:p>
    <w:bookmarkEnd w:id="2387"/>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482" w:id="2388"/>
    <w:p>
      <w:pPr>
        <w:spacing w:after="0"/>
        <w:ind w:left="0"/>
        <w:jc w:val="left"/>
      </w:pPr>
      <w:r>
        <w:rPr>
          <w:rFonts w:ascii="Times New Roman"/>
          <w:b/>
          <w:i w:val="false"/>
          <w:color w:val="000000"/>
        </w:rPr>
        <w:t xml:space="preserve"> Типовой договор о государственных закупках работ в сфере строительства (строительно-монтажные работы)</w:t>
      </w:r>
    </w:p>
    <w:bookmarkEnd w:id="2388"/>
    <w:bookmarkStart w:name="z2483" w:id="2389"/>
    <w:p>
      <w:pPr>
        <w:spacing w:after="0"/>
        <w:ind w:left="0"/>
        <w:jc w:val="both"/>
      </w:pPr>
      <w:r>
        <w:rPr>
          <w:rFonts w:ascii="Times New Roman"/>
          <w:b w:val="false"/>
          <w:i w:val="false"/>
          <w:color w:val="000000"/>
          <w:sz w:val="28"/>
        </w:rPr>
        <w:t>
      &lt;Идентификационный номер&gt;</w:t>
      </w:r>
    </w:p>
    <w:bookmarkEnd w:id="2389"/>
    <w:bookmarkStart w:name="z2484" w:id="2390"/>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390"/>
    <w:bookmarkStart w:name="z2485" w:id="2391"/>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2391"/>
    <w:bookmarkStart w:name="z2486" w:id="2392"/>
    <w:p>
      <w:pPr>
        <w:spacing w:after="0"/>
        <w:ind w:left="0"/>
        <w:jc w:val="both"/>
      </w:pPr>
      <w:r>
        <w:rPr>
          <w:rFonts w:ascii="Times New Roman"/>
          <w:b w:val="false"/>
          <w:i w:val="false"/>
          <w:color w:val="000000"/>
          <w:sz w:val="28"/>
        </w:rPr>
        <w:t>
      1. Понятия и определения</w:t>
      </w:r>
    </w:p>
    <w:bookmarkEnd w:id="2392"/>
    <w:bookmarkStart w:name="z2487" w:id="2393"/>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393"/>
    <w:bookmarkStart w:name="z2488" w:id="2394"/>
    <w:p>
      <w:pPr>
        <w:spacing w:after="0"/>
        <w:ind w:left="0"/>
        <w:jc w:val="both"/>
      </w:pPr>
      <w:r>
        <w:rPr>
          <w:rFonts w:ascii="Times New Roman"/>
          <w:b w:val="false"/>
          <w:i w:val="false"/>
          <w:color w:val="000000"/>
          <w:sz w:val="28"/>
        </w:rPr>
        <w:t>
      1) генеральный подрядчик (далее – Подрядчик)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2394"/>
    <w:bookmarkStart w:name="z2489" w:id="2395"/>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 на выполнение части работ по Договору;</w:t>
      </w:r>
    </w:p>
    <w:bookmarkEnd w:id="2395"/>
    <w:bookmarkStart w:name="z2490" w:id="2396"/>
    <w:p>
      <w:pPr>
        <w:spacing w:after="0"/>
        <w:ind w:left="0"/>
        <w:jc w:val="both"/>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2396"/>
    <w:bookmarkStart w:name="z2491" w:id="2397"/>
    <w:p>
      <w:pPr>
        <w:spacing w:after="0"/>
        <w:ind w:left="0"/>
        <w:jc w:val="both"/>
      </w:pPr>
      <w:r>
        <w:rPr>
          <w:rFonts w:ascii="Times New Roman"/>
          <w:b w:val="false"/>
          <w:i w:val="false"/>
          <w:color w:val="000000"/>
          <w:sz w:val="28"/>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bookmarkEnd w:id="2397"/>
    <w:bookmarkStart w:name="z2492" w:id="2398"/>
    <w:p>
      <w:pPr>
        <w:spacing w:after="0"/>
        <w:ind w:left="0"/>
        <w:jc w:val="both"/>
      </w:pPr>
      <w:r>
        <w:rPr>
          <w:rFonts w:ascii="Times New Roman"/>
          <w:b w:val="false"/>
          <w:i w:val="false"/>
          <w:color w:val="000000"/>
          <w:sz w:val="28"/>
        </w:rPr>
        <w:t>
      5) участок - территория, отведенная для строительства Объекта или производства работ;</w:t>
      </w:r>
    </w:p>
    <w:bookmarkEnd w:id="2398"/>
    <w:bookmarkStart w:name="z2493" w:id="2399"/>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2399"/>
    <w:bookmarkStart w:name="z2494" w:id="2400"/>
    <w:p>
      <w:pPr>
        <w:spacing w:after="0"/>
        <w:ind w:left="0"/>
        <w:jc w:val="both"/>
      </w:pPr>
      <w:r>
        <w:rPr>
          <w:rFonts w:ascii="Times New Roman"/>
          <w:b w:val="false"/>
          <w:i w:val="false"/>
          <w:color w:val="000000"/>
          <w:sz w:val="28"/>
        </w:rPr>
        <w:t>
      &lt;№) новый подпункт&gt;</w:t>
      </w:r>
    </w:p>
    <w:bookmarkEnd w:id="2400"/>
    <w:bookmarkStart w:name="z2495" w:id="2401"/>
    <w:p>
      <w:pPr>
        <w:spacing w:after="0"/>
        <w:ind w:left="0"/>
        <w:jc w:val="both"/>
      </w:pPr>
      <w:r>
        <w:rPr>
          <w:rFonts w:ascii="Times New Roman"/>
          <w:b w:val="false"/>
          <w:i w:val="false"/>
          <w:color w:val="000000"/>
          <w:sz w:val="28"/>
        </w:rPr>
        <w:t>
      2. Предмет Договора</w:t>
      </w:r>
    </w:p>
    <w:bookmarkEnd w:id="2401"/>
    <w:bookmarkStart w:name="z2496" w:id="2402"/>
    <w:p>
      <w:pPr>
        <w:spacing w:after="0"/>
        <w:ind w:left="0"/>
        <w:jc w:val="both"/>
      </w:pPr>
      <w:r>
        <w:rPr>
          <w:rFonts w:ascii="Times New Roman"/>
          <w:b w:val="false"/>
          <w:i w:val="false"/>
          <w:color w:val="000000"/>
          <w:sz w:val="28"/>
        </w:rPr>
        <w:t>
      2.1. Подрядчик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 своих обязательств по Договору:</w:t>
      </w:r>
    </w:p>
    <w:bookmarkEnd w:id="2402"/>
    <w:bookmarkStart w:name="z2497" w:id="240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403"/>
    <w:bookmarkStart w:name="z2498" w:id="2404"/>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2404"/>
    <w:bookmarkStart w:name="z2499" w:id="2405"/>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405"/>
    <w:bookmarkStart w:name="z2500" w:id="2406"/>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p>
    <w:bookmarkEnd w:id="2406"/>
    <w:bookmarkStart w:name="z2501" w:id="2407"/>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407"/>
    <w:bookmarkStart w:name="z2502" w:id="2408"/>
    <w:p>
      <w:pPr>
        <w:spacing w:after="0"/>
        <w:ind w:left="0"/>
        <w:jc w:val="both"/>
      </w:pPr>
      <w:r>
        <w:rPr>
          <w:rFonts w:ascii="Times New Roman"/>
          <w:b w:val="false"/>
          <w:i w:val="false"/>
          <w:color w:val="000000"/>
          <w:sz w:val="28"/>
        </w:rPr>
        <w:t>
      1) настоящий Договор;</w:t>
      </w:r>
    </w:p>
    <w:bookmarkEnd w:id="2408"/>
    <w:bookmarkStart w:name="z2503" w:id="2409"/>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2409"/>
    <w:bookmarkStart w:name="z2504" w:id="2410"/>
    <w:p>
      <w:pPr>
        <w:spacing w:after="0"/>
        <w:ind w:left="0"/>
        <w:jc w:val="both"/>
      </w:pPr>
      <w:r>
        <w:rPr>
          <w:rFonts w:ascii="Times New Roman"/>
          <w:b w:val="false"/>
          <w:i w:val="false"/>
          <w:color w:val="000000"/>
          <w:sz w:val="28"/>
        </w:rPr>
        <w:t>
      3) техническая спецификация (приложение 2);</w:t>
      </w:r>
    </w:p>
    <w:bookmarkEnd w:id="2410"/>
    <w:bookmarkStart w:name="z2505" w:id="2411"/>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411"/>
    <w:bookmarkStart w:name="z2506" w:id="2412"/>
    <w:p>
      <w:pPr>
        <w:spacing w:after="0"/>
        <w:ind w:left="0"/>
        <w:jc w:val="both"/>
      </w:pPr>
      <w:r>
        <w:rPr>
          <w:rFonts w:ascii="Times New Roman"/>
          <w:b w:val="false"/>
          <w:i w:val="false"/>
          <w:color w:val="000000"/>
          <w:sz w:val="28"/>
        </w:rPr>
        <w:t>
      3. Сумма Договора и условия оплаты</w:t>
      </w:r>
    </w:p>
    <w:bookmarkEnd w:id="2412"/>
    <w:bookmarkStart w:name="z2507" w:id="2413"/>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413"/>
    <w:bookmarkStart w:name="z2508" w:id="2414"/>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2414"/>
    <w:bookmarkStart w:name="z2509" w:id="2415"/>
    <w:p>
      <w:pPr>
        <w:spacing w:after="0"/>
        <w:ind w:left="0"/>
        <w:jc w:val="both"/>
      </w:pPr>
      <w:r>
        <w:rPr>
          <w:rFonts w:ascii="Times New Roman"/>
          <w:b w:val="false"/>
          <w:i w:val="false"/>
          <w:color w:val="000000"/>
          <w:sz w:val="28"/>
        </w:rPr>
        <w:t>
      3.3. Заказчик после вступления Договора в силу, в течение 5 (пяти) рабочих дней производит авансовый платеж в размере согласно приложению 1 после внесения Подрядчиком обеспечения исполнения Договора, обеспечения аванса</w:t>
      </w:r>
      <w:r>
        <w:rPr>
          <w:rFonts w:ascii="Times New Roman"/>
          <w:b w:val="false"/>
          <w:i w:val="false"/>
          <w:color w:val="000000"/>
          <w:vertAlign w:val="superscript"/>
        </w:rPr>
        <w:t>2</w:t>
      </w:r>
      <w:r>
        <w:rPr>
          <w:rFonts w:ascii="Times New Roman"/>
          <w:b w:val="false"/>
          <w:i w:val="false"/>
          <w:color w:val="000000"/>
          <w:sz w:val="28"/>
        </w:rPr>
        <w:t>.</w:t>
      </w:r>
    </w:p>
    <w:bookmarkEnd w:id="2415"/>
    <w:bookmarkStart w:name="z2510" w:id="2416"/>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416"/>
    <w:bookmarkStart w:name="z2511" w:id="2417"/>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2417"/>
    <w:bookmarkStart w:name="z2512" w:id="2418"/>
    <w:p>
      <w:pPr>
        <w:spacing w:after="0"/>
        <w:ind w:left="0"/>
        <w:jc w:val="both"/>
      </w:pPr>
      <w:r>
        <w:rPr>
          <w:rFonts w:ascii="Times New Roman"/>
          <w:b w:val="false"/>
          <w:i w:val="false"/>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(пять) процентов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bookmarkEnd w:id="2418"/>
    <w:bookmarkStart w:name="z2513" w:id="2419"/>
    <w:p>
      <w:pPr>
        <w:spacing w:after="0"/>
        <w:ind w:left="0"/>
        <w:jc w:val="both"/>
      </w:pPr>
      <w:r>
        <w:rPr>
          <w:rFonts w:ascii="Times New Roman"/>
          <w:b w:val="false"/>
          <w:i w:val="false"/>
          <w:color w:val="000000"/>
          <w:sz w:val="28"/>
        </w:rPr>
        <w:t>
      В случае если срок выполнения работ, связанных со строительством Заказчик оплачивает Подрядчику оставшиеся 5 (пять) процентов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bookmarkEnd w:id="2419"/>
    <w:bookmarkStart w:name="z2514" w:id="2420"/>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420"/>
    <w:bookmarkStart w:name="z2515" w:id="2421"/>
    <w:p>
      <w:pPr>
        <w:spacing w:after="0"/>
        <w:ind w:left="0"/>
        <w:jc w:val="both"/>
      </w:pPr>
      <w:r>
        <w:rPr>
          <w:rFonts w:ascii="Times New Roman"/>
          <w:b w:val="false"/>
          <w:i w:val="false"/>
          <w:color w:val="000000"/>
          <w:sz w:val="28"/>
        </w:rPr>
        <w:t>
      3.5. Необходимые документы, предшествующие оплате:</w:t>
      </w:r>
    </w:p>
    <w:bookmarkEnd w:id="2421"/>
    <w:bookmarkStart w:name="z2516" w:id="2422"/>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2422"/>
    <w:bookmarkStart w:name="z2517" w:id="2423"/>
    <w:p>
      <w:pPr>
        <w:spacing w:after="0"/>
        <w:ind w:left="0"/>
        <w:jc w:val="both"/>
      </w:pPr>
      <w:r>
        <w:rPr>
          <w:rFonts w:ascii="Times New Roman"/>
          <w:b w:val="false"/>
          <w:i w:val="false"/>
          <w:color w:val="000000"/>
          <w:sz w:val="28"/>
        </w:rPr>
        <w:t>
      2) акт(ы) выполненных работ</w:t>
      </w:r>
      <w:r>
        <w:rPr>
          <w:rFonts w:ascii="Times New Roman"/>
          <w:b w:val="false"/>
          <w:i w:val="false"/>
          <w:color w:val="000000"/>
          <w:vertAlign w:val="superscript"/>
        </w:rPr>
        <w:t>6</w:t>
      </w:r>
      <w:r>
        <w:rPr>
          <w:rFonts w:ascii="Times New Roman"/>
          <w:b w:val="false"/>
          <w:i w:val="false"/>
          <w:color w:val="000000"/>
          <w:sz w:val="28"/>
        </w:rPr>
        <w:t>;</w:t>
      </w:r>
    </w:p>
    <w:bookmarkEnd w:id="2423"/>
    <w:bookmarkStart w:name="z2518" w:id="2424"/>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45 к правилам осуществления государственных закупок;</w:t>
      </w:r>
    </w:p>
    <w:bookmarkEnd w:id="2424"/>
    <w:bookmarkStart w:name="z2519" w:id="2425"/>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Подрядчиком Заказчику;</w:t>
      </w:r>
    </w:p>
    <w:bookmarkEnd w:id="2425"/>
    <w:bookmarkStart w:name="z2520" w:id="2426"/>
    <w:p>
      <w:pPr>
        <w:spacing w:after="0"/>
        <w:ind w:left="0"/>
        <w:jc w:val="both"/>
      </w:pPr>
      <w:r>
        <w:rPr>
          <w:rFonts w:ascii="Times New Roman"/>
          <w:b w:val="false"/>
          <w:i w:val="false"/>
          <w:color w:val="000000"/>
          <w:sz w:val="28"/>
        </w:rPr>
        <w:t xml:space="preserve">
      5) платежный сертификат, по форме согласно приложению 115-1 к Правилам исполнения бюджета и его кассового обслуживания,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bookmarkEnd w:id="2426"/>
    <w:bookmarkStart w:name="z2521" w:id="2427"/>
    <w:p>
      <w:pPr>
        <w:spacing w:after="0"/>
        <w:ind w:left="0"/>
        <w:jc w:val="both"/>
      </w:pPr>
      <w:r>
        <w:rPr>
          <w:rFonts w:ascii="Times New Roman"/>
          <w:b w:val="false"/>
          <w:i w:val="false"/>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2427"/>
    <w:bookmarkStart w:name="z2522" w:id="2428"/>
    <w:p>
      <w:pPr>
        <w:spacing w:after="0"/>
        <w:ind w:left="0"/>
        <w:jc w:val="both"/>
      </w:pPr>
      <w:r>
        <w:rPr>
          <w:rFonts w:ascii="Times New Roman"/>
          <w:b w:val="false"/>
          <w:i w:val="false"/>
          <w:color w:val="000000"/>
          <w:sz w:val="28"/>
        </w:rPr>
        <w:t>
      4. Обязательства Сторон</w:t>
      </w:r>
    </w:p>
    <w:bookmarkEnd w:id="2428"/>
    <w:bookmarkStart w:name="z2523" w:id="2429"/>
    <w:p>
      <w:pPr>
        <w:spacing w:after="0"/>
        <w:ind w:left="0"/>
        <w:jc w:val="both"/>
      </w:pPr>
      <w:r>
        <w:rPr>
          <w:rFonts w:ascii="Times New Roman"/>
          <w:b w:val="false"/>
          <w:i w:val="false"/>
          <w:color w:val="000000"/>
          <w:sz w:val="28"/>
        </w:rPr>
        <w:t>
      4.1. Подрядчик обязуется:</w:t>
      </w:r>
    </w:p>
    <w:bookmarkEnd w:id="2429"/>
    <w:bookmarkStart w:name="z2524" w:id="243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430"/>
    <w:bookmarkStart w:name="z2525" w:id="2431"/>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431"/>
    <w:bookmarkStart w:name="z2526" w:id="2432"/>
    <w:p>
      <w:pPr>
        <w:spacing w:after="0"/>
        <w:ind w:left="0"/>
        <w:jc w:val="both"/>
      </w:pPr>
      <w:r>
        <w:rPr>
          <w:rFonts w:ascii="Times New Roman"/>
          <w:b w:val="false"/>
          <w:i w:val="false"/>
          <w:color w:val="000000"/>
          <w:sz w:val="28"/>
        </w:rPr>
        <w:t>
      денег, находящихся в электронном кошельке Подрядчика;</w:t>
      </w:r>
    </w:p>
    <w:bookmarkEnd w:id="2432"/>
    <w:bookmarkStart w:name="z2527" w:id="2433"/>
    <w:p>
      <w:pPr>
        <w:spacing w:after="0"/>
        <w:ind w:left="0"/>
        <w:jc w:val="both"/>
      </w:pPr>
      <w:r>
        <w:rPr>
          <w:rFonts w:ascii="Times New Roman"/>
          <w:b w:val="false"/>
          <w:i w:val="false"/>
          <w:color w:val="000000"/>
          <w:sz w:val="28"/>
        </w:rPr>
        <w:t>
      либо:</w:t>
      </w:r>
    </w:p>
    <w:bookmarkEnd w:id="2433"/>
    <w:bookmarkStart w:name="z2528" w:id="2434"/>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38 к правилам осуществления государственных закупок;</w:t>
      </w:r>
    </w:p>
    <w:bookmarkEnd w:id="2434"/>
    <w:bookmarkStart w:name="z2529" w:id="2435"/>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 в случае полного и надлежащего им исполнения обязательств по Договору до истечения срока внесения обеспечения исполнения Договора;</w:t>
      </w:r>
    </w:p>
    <w:bookmarkEnd w:id="2435"/>
    <w:bookmarkStart w:name="z2530" w:id="2436"/>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436"/>
    <w:bookmarkStart w:name="z2531" w:id="2437"/>
    <w:p>
      <w:pPr>
        <w:spacing w:after="0"/>
        <w:ind w:left="0"/>
        <w:jc w:val="both"/>
      </w:pPr>
      <w:r>
        <w:rPr>
          <w:rFonts w:ascii="Times New Roman"/>
          <w:b w:val="false"/>
          <w:i w:val="false"/>
          <w:color w:val="000000"/>
          <w:sz w:val="28"/>
        </w:rPr>
        <w:t xml:space="preserve">
      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2437"/>
    <w:bookmarkStart w:name="z2532" w:id="2438"/>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438"/>
    <w:bookmarkStart w:name="z2533" w:id="2439"/>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439"/>
    <w:bookmarkStart w:name="z2534" w:id="2440"/>
    <w:p>
      <w:pPr>
        <w:spacing w:after="0"/>
        <w:ind w:left="0"/>
        <w:jc w:val="both"/>
      </w:pPr>
      <w:r>
        <w:rPr>
          <w:rFonts w:ascii="Times New Roman"/>
          <w:b w:val="false"/>
          <w:i w:val="false"/>
          <w:color w:val="000000"/>
          <w:sz w:val="28"/>
        </w:rPr>
        <w:t>
      7) по письменному требованию Заказчика предоставлять информацию о ходе исполнения обязательств по Договору;</w:t>
      </w:r>
    </w:p>
    <w:bookmarkEnd w:id="2440"/>
    <w:bookmarkStart w:name="z2535" w:id="2441"/>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Подрядчиком условий Договора и/или иными неправомерными действиями;</w:t>
      </w:r>
    </w:p>
    <w:bookmarkEnd w:id="2441"/>
    <w:bookmarkStart w:name="z2536" w:id="2442"/>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приложению 45 к правилам осуществления государственных закупок;</w:t>
      </w:r>
    </w:p>
    <w:bookmarkEnd w:id="2442"/>
    <w:bookmarkStart w:name="z2537" w:id="2443"/>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43"/>
    <w:bookmarkStart w:name="z2538" w:id="2444"/>
    <w:p>
      <w:pPr>
        <w:spacing w:after="0"/>
        <w:ind w:left="0"/>
        <w:jc w:val="both"/>
      </w:pPr>
      <w:r>
        <w:rPr>
          <w:rFonts w:ascii="Times New Roman"/>
          <w:b w:val="false"/>
          <w:i w:val="false"/>
          <w:color w:val="000000"/>
          <w:sz w:val="28"/>
        </w:rPr>
        <w:t>
      11)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bookmarkEnd w:id="2444"/>
    <w:bookmarkStart w:name="z2539" w:id="2445"/>
    <w:p>
      <w:pPr>
        <w:spacing w:after="0"/>
        <w:ind w:left="0"/>
        <w:jc w:val="both"/>
      </w:pPr>
      <w:r>
        <w:rPr>
          <w:rFonts w:ascii="Times New Roman"/>
          <w:b w:val="false"/>
          <w:i w:val="false"/>
          <w:color w:val="000000"/>
          <w:sz w:val="28"/>
        </w:rPr>
        <w:t>
      12)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bookmarkEnd w:id="2445"/>
    <w:bookmarkStart w:name="z2540" w:id="2446"/>
    <w:p>
      <w:pPr>
        <w:spacing w:after="0"/>
        <w:ind w:left="0"/>
        <w:jc w:val="both"/>
      </w:pPr>
      <w:r>
        <w:rPr>
          <w:rFonts w:ascii="Times New Roman"/>
          <w:b w:val="false"/>
          <w:i w:val="false"/>
          <w:color w:val="000000"/>
          <w:sz w:val="28"/>
        </w:rPr>
        <w:t>
      13) по договору о государственных закупках, связанному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bookmarkEnd w:id="2446"/>
    <w:bookmarkStart w:name="z2541" w:id="2447"/>
    <w:p>
      <w:pPr>
        <w:spacing w:after="0"/>
        <w:ind w:left="0"/>
        <w:jc w:val="both"/>
      </w:pPr>
      <w:r>
        <w:rPr>
          <w:rFonts w:ascii="Times New Roman"/>
          <w:b w:val="false"/>
          <w:i w:val="false"/>
          <w:color w:val="000000"/>
          <w:sz w:val="28"/>
        </w:rPr>
        <w:t>
      14)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2447"/>
    <w:bookmarkStart w:name="z2542" w:id="2448"/>
    <w:p>
      <w:pPr>
        <w:spacing w:after="0"/>
        <w:ind w:left="0"/>
        <w:jc w:val="both"/>
      </w:pPr>
      <w:r>
        <w:rPr>
          <w:rFonts w:ascii="Times New Roman"/>
          <w:b w:val="false"/>
          <w:i w:val="false"/>
          <w:color w:val="000000"/>
          <w:sz w:val="28"/>
        </w:rPr>
        <w:t>
      15)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bookmarkEnd w:id="2448"/>
    <w:bookmarkStart w:name="z2543" w:id="2449"/>
    <w:p>
      <w:pPr>
        <w:spacing w:after="0"/>
        <w:ind w:left="0"/>
        <w:jc w:val="both"/>
      </w:pPr>
      <w:r>
        <w:rPr>
          <w:rFonts w:ascii="Times New Roman"/>
          <w:b w:val="false"/>
          <w:i w:val="false"/>
          <w:color w:val="000000"/>
          <w:sz w:val="28"/>
        </w:rPr>
        <w:t>
      16) представлять в органы казначейства проанализированный на отсутствие рисков перечень субподрядчиков;</w:t>
      </w:r>
    </w:p>
    <w:bookmarkEnd w:id="2449"/>
    <w:bookmarkStart w:name="z2544" w:id="2450"/>
    <w:p>
      <w:pPr>
        <w:spacing w:after="0"/>
        <w:ind w:left="0"/>
        <w:jc w:val="both"/>
      </w:pPr>
      <w:r>
        <w:rPr>
          <w:rFonts w:ascii="Times New Roman"/>
          <w:b w:val="false"/>
          <w:i w:val="false"/>
          <w:color w:val="000000"/>
          <w:sz w:val="28"/>
        </w:rPr>
        <w:t>
      17)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bookmarkEnd w:id="2450"/>
    <w:bookmarkStart w:name="z2545" w:id="2451"/>
    <w:p>
      <w:pPr>
        <w:spacing w:after="0"/>
        <w:ind w:left="0"/>
        <w:jc w:val="both"/>
      </w:pPr>
      <w:r>
        <w:rPr>
          <w:rFonts w:ascii="Times New Roman"/>
          <w:b w:val="false"/>
          <w:i w:val="false"/>
          <w:color w:val="000000"/>
          <w:sz w:val="28"/>
        </w:rPr>
        <w:t>
      18)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2451"/>
    <w:bookmarkStart w:name="z2546" w:id="2452"/>
    <w:p>
      <w:pPr>
        <w:spacing w:after="0"/>
        <w:ind w:left="0"/>
        <w:jc w:val="both"/>
      </w:pPr>
      <w:r>
        <w:rPr>
          <w:rFonts w:ascii="Times New Roman"/>
          <w:b w:val="false"/>
          <w:i w:val="false"/>
          <w:color w:val="000000"/>
          <w:sz w:val="28"/>
        </w:rPr>
        <w:t>
      19)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52"/>
    <w:bookmarkStart w:name="z2547" w:id="2453"/>
    <w:p>
      <w:pPr>
        <w:spacing w:after="0"/>
        <w:ind w:left="0"/>
        <w:jc w:val="both"/>
      </w:pPr>
      <w:r>
        <w:rPr>
          <w:rFonts w:ascii="Times New Roman"/>
          <w:b w:val="false"/>
          <w:i w:val="false"/>
          <w:color w:val="000000"/>
          <w:sz w:val="28"/>
        </w:rPr>
        <w:t>
      4.2. Подрядчик вправе:</w:t>
      </w:r>
    </w:p>
    <w:bookmarkEnd w:id="2453"/>
    <w:bookmarkStart w:name="z2548" w:id="2454"/>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454"/>
    <w:bookmarkStart w:name="z2549" w:id="2455"/>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2455"/>
    <w:bookmarkStart w:name="z2550" w:id="2456"/>
    <w:p>
      <w:pPr>
        <w:spacing w:after="0"/>
        <w:ind w:left="0"/>
        <w:jc w:val="both"/>
      </w:pPr>
      <w:r>
        <w:rPr>
          <w:rFonts w:ascii="Times New Roman"/>
          <w:b w:val="false"/>
          <w:i w:val="false"/>
          <w:color w:val="000000"/>
          <w:sz w:val="28"/>
        </w:rPr>
        <w:t>
      4.3. Заказчик обязуется:</w:t>
      </w:r>
    </w:p>
    <w:bookmarkEnd w:id="2456"/>
    <w:bookmarkStart w:name="z2551" w:id="2457"/>
    <w:p>
      <w:pPr>
        <w:spacing w:after="0"/>
        <w:ind w:left="0"/>
        <w:jc w:val="both"/>
      </w:pPr>
      <w:r>
        <w:rPr>
          <w:rFonts w:ascii="Times New Roman"/>
          <w:b w:val="false"/>
          <w:i w:val="false"/>
          <w:color w:val="000000"/>
          <w:sz w:val="28"/>
        </w:rPr>
        <w:t>
      1) обеспечить доступ специалистов Подрядчика для выполнения Работ;</w:t>
      </w:r>
    </w:p>
    <w:bookmarkEnd w:id="2457"/>
    <w:bookmarkStart w:name="z2552" w:id="2458"/>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w:t>
      </w:r>
    </w:p>
    <w:bookmarkEnd w:id="2458"/>
    <w:bookmarkStart w:name="z2553" w:id="2459"/>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547 Правил осуществления государственных закупок;</w:t>
      </w:r>
    </w:p>
    <w:bookmarkEnd w:id="2459"/>
    <w:bookmarkStart w:name="z2554" w:id="2460"/>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Подрядчиком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60"/>
    <w:bookmarkStart w:name="z2555" w:id="2461"/>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461"/>
    <w:bookmarkStart w:name="z2556" w:id="2462"/>
    <w:p>
      <w:pPr>
        <w:spacing w:after="0"/>
        <w:ind w:left="0"/>
        <w:jc w:val="both"/>
      </w:pPr>
      <w:r>
        <w:rPr>
          <w:rFonts w:ascii="Times New Roman"/>
          <w:b w:val="false"/>
          <w:i w:val="false"/>
          <w:color w:val="000000"/>
          <w:sz w:val="28"/>
        </w:rPr>
        <w:t>
      6)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bookmarkEnd w:id="2462"/>
    <w:bookmarkStart w:name="z2557" w:id="2463"/>
    <w:p>
      <w:pPr>
        <w:spacing w:after="0"/>
        <w:ind w:left="0"/>
        <w:jc w:val="both"/>
      </w:pPr>
      <w:r>
        <w:rPr>
          <w:rFonts w:ascii="Times New Roman"/>
          <w:b w:val="false"/>
          <w:i w:val="false"/>
          <w:color w:val="000000"/>
          <w:sz w:val="28"/>
        </w:rPr>
        <w:t>
      Подпункт 6)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2463"/>
    <w:bookmarkStart w:name="z2558" w:id="2464"/>
    <w:p>
      <w:pPr>
        <w:spacing w:after="0"/>
        <w:ind w:left="0"/>
        <w:jc w:val="both"/>
      </w:pPr>
      <w:r>
        <w:rPr>
          <w:rFonts w:ascii="Times New Roman"/>
          <w:b w:val="false"/>
          <w:i w:val="false"/>
          <w:color w:val="000000"/>
          <w:sz w:val="28"/>
        </w:rPr>
        <w:t>
      4.4. Заказчик вправе:</w:t>
      </w:r>
    </w:p>
    <w:bookmarkEnd w:id="2464"/>
    <w:bookmarkStart w:name="z2559" w:id="2465"/>
    <w:p>
      <w:pPr>
        <w:spacing w:after="0"/>
        <w:ind w:left="0"/>
        <w:jc w:val="both"/>
      </w:pPr>
      <w:r>
        <w:rPr>
          <w:rFonts w:ascii="Times New Roman"/>
          <w:b w:val="false"/>
          <w:i w:val="false"/>
          <w:color w:val="000000"/>
          <w:sz w:val="28"/>
        </w:rPr>
        <w:t>
      1) проверять качество выполненных Работ;</w:t>
      </w:r>
    </w:p>
    <w:bookmarkEnd w:id="2465"/>
    <w:bookmarkStart w:name="z2560" w:id="2466"/>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2466"/>
    <w:bookmarkStart w:name="z2561" w:id="2467"/>
    <w:p>
      <w:pPr>
        <w:spacing w:after="0"/>
        <w:ind w:left="0"/>
        <w:jc w:val="both"/>
      </w:pPr>
      <w:r>
        <w:rPr>
          <w:rFonts w:ascii="Times New Roman"/>
          <w:b w:val="false"/>
          <w:i w:val="false"/>
          <w:color w:val="000000"/>
          <w:sz w:val="28"/>
        </w:rPr>
        <w:t>
      5. Проверка Работ на соответствие технической спецификации и (или) проектно-сметной документации</w:t>
      </w:r>
    </w:p>
    <w:bookmarkEnd w:id="2467"/>
    <w:bookmarkStart w:name="z2562" w:id="2468"/>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 Заказчик должен в письменном виде своевременно уведомить Подрядчика о своих представителях, определенных для этих целей.</w:t>
      </w:r>
    </w:p>
    <w:bookmarkEnd w:id="2468"/>
    <w:bookmarkStart w:name="z2563" w:id="2469"/>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469"/>
    <w:bookmarkStart w:name="z2564" w:id="2470"/>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470"/>
    <w:bookmarkStart w:name="z2565" w:id="2471"/>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471"/>
    <w:bookmarkStart w:name="z2566" w:id="2472"/>
    <w:p>
      <w:pPr>
        <w:spacing w:after="0"/>
        <w:ind w:left="0"/>
        <w:jc w:val="both"/>
      </w:pPr>
      <w:r>
        <w:rPr>
          <w:rFonts w:ascii="Times New Roman"/>
          <w:b w:val="false"/>
          <w:i w:val="false"/>
          <w:color w:val="000000"/>
          <w:sz w:val="28"/>
        </w:rPr>
        <w:t>
      5.5. Ни один вышеуказанный пункт не освобождает Подрядчика от других обязательств по Договору.</w:t>
      </w:r>
    </w:p>
    <w:bookmarkEnd w:id="2472"/>
    <w:bookmarkStart w:name="z2567" w:id="2473"/>
    <w:p>
      <w:pPr>
        <w:spacing w:after="0"/>
        <w:ind w:left="0"/>
        <w:jc w:val="both"/>
      </w:pPr>
      <w:r>
        <w:rPr>
          <w:rFonts w:ascii="Times New Roman"/>
          <w:b w:val="false"/>
          <w:i w:val="false"/>
          <w:color w:val="000000"/>
          <w:sz w:val="28"/>
        </w:rPr>
        <w:t>
      &lt;№. Новый пункт&gt;*</w:t>
      </w:r>
    </w:p>
    <w:bookmarkEnd w:id="2473"/>
    <w:bookmarkStart w:name="z2568" w:id="2474"/>
    <w:p>
      <w:pPr>
        <w:spacing w:after="0"/>
        <w:ind w:left="0"/>
        <w:jc w:val="both"/>
      </w:pPr>
      <w:r>
        <w:rPr>
          <w:rFonts w:ascii="Times New Roman"/>
          <w:b w:val="false"/>
          <w:i w:val="false"/>
          <w:color w:val="000000"/>
          <w:sz w:val="28"/>
        </w:rPr>
        <w:t>
      6. Порядок сдачи и приемки работ</w:t>
      </w:r>
    </w:p>
    <w:bookmarkEnd w:id="2474"/>
    <w:bookmarkStart w:name="z2569" w:id="2475"/>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475"/>
    <w:bookmarkStart w:name="z2570" w:id="2476"/>
    <w:p>
      <w:pPr>
        <w:spacing w:after="0"/>
        <w:ind w:left="0"/>
        <w:jc w:val="both"/>
      </w:pPr>
      <w:r>
        <w:rPr>
          <w:rFonts w:ascii="Times New Roman"/>
          <w:b w:val="false"/>
          <w:i w:val="false"/>
          <w:color w:val="000000"/>
          <w:sz w:val="28"/>
        </w:rPr>
        <w:t>
      6.2. Подрядчик при приемке/сдаче выполненных работ предоставляет Заказчику следующие документы:</w:t>
      </w:r>
    </w:p>
    <w:bookmarkEnd w:id="2476"/>
    <w:bookmarkStart w:name="z2571" w:id="2477"/>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477"/>
    <w:bookmarkStart w:name="z2572" w:id="2478"/>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478"/>
    <w:bookmarkStart w:name="z2573" w:id="2479"/>
    <w:p>
      <w:pPr>
        <w:spacing w:after="0"/>
        <w:ind w:left="0"/>
        <w:jc w:val="both"/>
      </w:pPr>
      <w:r>
        <w:rPr>
          <w:rFonts w:ascii="Times New Roman"/>
          <w:b w:val="false"/>
          <w:i w:val="false"/>
          <w:color w:val="000000"/>
          <w:sz w:val="28"/>
        </w:rPr>
        <w:t>
      7. Гарантии. Качество</w:t>
      </w:r>
    </w:p>
    <w:bookmarkEnd w:id="2479"/>
    <w:bookmarkStart w:name="z2574" w:id="2480"/>
    <w:p>
      <w:pPr>
        <w:spacing w:after="0"/>
        <w:ind w:left="0"/>
        <w:jc w:val="both"/>
      </w:pPr>
      <w:r>
        <w:rPr>
          <w:rFonts w:ascii="Times New Roman"/>
          <w:b w:val="false"/>
          <w:i w:val="false"/>
          <w:color w:val="000000"/>
          <w:sz w:val="28"/>
        </w:rPr>
        <w:t xml:space="preserve">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bookmarkEnd w:id="2480"/>
    <w:bookmarkStart w:name="z2575" w:id="2481"/>
    <w:p>
      <w:pPr>
        <w:spacing w:after="0"/>
        <w:ind w:left="0"/>
        <w:jc w:val="both"/>
      </w:pPr>
      <w:r>
        <w:rPr>
          <w:rFonts w:ascii="Times New Roman"/>
          <w:b w:val="false"/>
          <w:i w:val="false"/>
          <w:color w:val="000000"/>
          <w:sz w:val="28"/>
        </w:rPr>
        <w:t xml:space="preserve">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2481"/>
    <w:bookmarkStart w:name="z2576" w:id="2482"/>
    <w:p>
      <w:pPr>
        <w:spacing w:after="0"/>
        <w:ind w:left="0"/>
        <w:jc w:val="both"/>
      </w:pPr>
      <w:r>
        <w:rPr>
          <w:rFonts w:ascii="Times New Roman"/>
          <w:b w:val="false"/>
          <w:i w:val="false"/>
          <w:color w:val="000000"/>
          <w:sz w:val="28"/>
        </w:rPr>
        <w:t xml:space="preserve">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bookmarkEnd w:id="2482"/>
    <w:bookmarkStart w:name="z2577" w:id="2483"/>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2483"/>
    <w:bookmarkStart w:name="z2578" w:id="2484"/>
    <w:p>
      <w:pPr>
        <w:spacing w:after="0"/>
        <w:ind w:left="0"/>
        <w:jc w:val="both"/>
      </w:pPr>
      <w:r>
        <w:rPr>
          <w:rFonts w:ascii="Times New Roman"/>
          <w:b w:val="false"/>
          <w:i w:val="false"/>
          <w:color w:val="000000"/>
          <w:sz w:val="28"/>
        </w:rPr>
        <w:t>
      7.2. Подрядчик предоставляет гарантию Заказчику на эксплуатацию сроком на &lt;срок гарантии&gt;.</w:t>
      </w:r>
    </w:p>
    <w:bookmarkEnd w:id="2484"/>
    <w:bookmarkStart w:name="z2579" w:id="2485"/>
    <w:p>
      <w:pPr>
        <w:spacing w:after="0"/>
        <w:ind w:left="0"/>
        <w:jc w:val="both"/>
      </w:pPr>
      <w:r>
        <w:rPr>
          <w:rFonts w:ascii="Times New Roman"/>
          <w:b w:val="false"/>
          <w:i w:val="false"/>
          <w:color w:val="000000"/>
          <w:sz w:val="28"/>
        </w:rPr>
        <w:t>
      7.3. Подрядчик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485"/>
    <w:bookmarkStart w:name="z2580" w:id="2486"/>
    <w:p>
      <w:pPr>
        <w:spacing w:after="0"/>
        <w:ind w:left="0"/>
        <w:jc w:val="both"/>
      </w:pPr>
      <w:r>
        <w:rPr>
          <w:rFonts w:ascii="Times New Roman"/>
          <w:b w:val="false"/>
          <w:i w:val="false"/>
          <w:color w:val="000000"/>
          <w:sz w:val="28"/>
        </w:rPr>
        <w:t>
      Подрядчик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bookmarkEnd w:id="2486"/>
    <w:bookmarkStart w:name="z2581" w:id="2487"/>
    <w:p>
      <w:pPr>
        <w:spacing w:after="0"/>
        <w:ind w:left="0"/>
        <w:jc w:val="both"/>
      </w:pPr>
      <w:r>
        <w:rPr>
          <w:rFonts w:ascii="Times New Roman"/>
          <w:b w:val="false"/>
          <w:i w:val="false"/>
          <w:color w:val="000000"/>
          <w:sz w:val="28"/>
        </w:rPr>
        <w:t>
      &lt;№. Новый пункт&gt;*</w:t>
      </w:r>
    </w:p>
    <w:bookmarkEnd w:id="2487"/>
    <w:bookmarkStart w:name="z2582" w:id="2488"/>
    <w:p>
      <w:pPr>
        <w:spacing w:after="0"/>
        <w:ind w:left="0"/>
        <w:jc w:val="both"/>
      </w:pPr>
      <w:r>
        <w:rPr>
          <w:rFonts w:ascii="Times New Roman"/>
          <w:b w:val="false"/>
          <w:i w:val="false"/>
          <w:color w:val="000000"/>
          <w:sz w:val="28"/>
        </w:rPr>
        <w:t>
      8. Ответственность Сторон</w:t>
      </w:r>
    </w:p>
    <w:bookmarkEnd w:id="2488"/>
    <w:bookmarkStart w:name="z2583" w:id="2489"/>
    <w:p>
      <w:pPr>
        <w:spacing w:after="0"/>
        <w:ind w:left="0"/>
        <w:jc w:val="both"/>
      </w:pPr>
      <w:r>
        <w:rPr>
          <w:rFonts w:ascii="Times New Roman"/>
          <w:b w:val="false"/>
          <w:i w:val="false"/>
          <w:color w:val="000000"/>
          <w:sz w:val="28"/>
        </w:rPr>
        <w:t>
      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489"/>
    <w:bookmarkStart w:name="z2584" w:id="2490"/>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 причитающиеся ему средства в сроки, указанные в Договоре, то Заказчик выплачивает Подрядчику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490"/>
    <w:bookmarkStart w:name="z2585" w:id="2491"/>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 неустойку (штраф, пеню) в размере 0,1 % от общей суммы договора за каждый день просрочки в случае полного неисполнения Подрядчиком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491"/>
    <w:bookmarkStart w:name="z2586" w:id="2492"/>
    <w:p>
      <w:pPr>
        <w:spacing w:after="0"/>
        <w:ind w:left="0"/>
        <w:jc w:val="both"/>
      </w:pPr>
      <w:r>
        <w:rPr>
          <w:rFonts w:ascii="Times New Roman"/>
          <w:b w:val="false"/>
          <w:i w:val="false"/>
          <w:color w:val="000000"/>
          <w:sz w:val="28"/>
        </w:rPr>
        <w:t>
      8.4. В случае отказа Подрядчика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 суммы неустойки (штрафа, пени) в размере 0,1 % от общей суммы Договора за каждый день просрочки.</w:t>
      </w:r>
    </w:p>
    <w:bookmarkEnd w:id="2492"/>
    <w:bookmarkStart w:name="z2587" w:id="2493"/>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493"/>
    <w:bookmarkStart w:name="z2588" w:id="2494"/>
    <w:p>
      <w:pPr>
        <w:spacing w:after="0"/>
        <w:ind w:left="0"/>
        <w:jc w:val="both"/>
      </w:pPr>
      <w:r>
        <w:rPr>
          <w:rFonts w:ascii="Times New Roman"/>
          <w:b w:val="false"/>
          <w:i w:val="false"/>
          <w:color w:val="000000"/>
          <w:sz w:val="28"/>
        </w:rPr>
        <w:t>
      8.5. Уплата неустойки (штрафа, пени) не освобождает Стороны от исполнения обязательств, предусмотренных настоящим Договором.</w:t>
      </w:r>
    </w:p>
    <w:bookmarkEnd w:id="2494"/>
    <w:bookmarkStart w:name="z2589" w:id="2495"/>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 на проведение корректировки должны быть предъявлены в течение 30 (тридцати) дней со дня получения Подрядчиком распоряжения об изменениях от Заказчика.</w:t>
      </w:r>
    </w:p>
    <w:bookmarkEnd w:id="2495"/>
    <w:bookmarkStart w:name="z2590" w:id="2496"/>
    <w:p>
      <w:pPr>
        <w:spacing w:after="0"/>
        <w:ind w:left="0"/>
        <w:jc w:val="both"/>
      </w:pPr>
      <w:r>
        <w:rPr>
          <w:rFonts w:ascii="Times New Roman"/>
          <w:b w:val="false"/>
          <w:i w:val="false"/>
          <w:color w:val="000000"/>
          <w:sz w:val="28"/>
        </w:rPr>
        <w:t>
      8.7. Не допускается передача Подрядчиком ни полностью, ни частично кому-либо своих обязательств по настоящему Договору без предварительного письменного согласия Заказчика.</w:t>
      </w:r>
    </w:p>
    <w:bookmarkEnd w:id="2496"/>
    <w:bookmarkStart w:name="z2591" w:id="2497"/>
    <w:p>
      <w:pPr>
        <w:spacing w:after="0"/>
        <w:ind w:left="0"/>
        <w:jc w:val="both"/>
      </w:pPr>
      <w:r>
        <w:rPr>
          <w:rFonts w:ascii="Times New Roman"/>
          <w:b w:val="false"/>
          <w:i w:val="false"/>
          <w:color w:val="000000"/>
          <w:sz w:val="28"/>
        </w:rPr>
        <w:t>
      8.8. В случае привлечения субподрядчиков (соисполнителей) Подрядчик предоставляет Заказчику копии всех субподрядных договоров, заключенных в рамках данного Договора. Наличие субподрядчиков не освобождает Подрядчика от материальной или другой ответственности по Договору.</w:t>
      </w:r>
    </w:p>
    <w:bookmarkEnd w:id="2497"/>
    <w:bookmarkStart w:name="z2592" w:id="2498"/>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2498"/>
    <w:bookmarkStart w:name="z2593" w:id="2499"/>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2499"/>
    <w:bookmarkStart w:name="z2594" w:id="2500"/>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vertAlign w:val="superscript"/>
        </w:rPr>
        <w:t>8</w:t>
      </w:r>
      <w:r>
        <w:rPr>
          <w:rFonts w:ascii="Times New Roman"/>
          <w:b w:val="false"/>
          <w:i w:val="false"/>
          <w:color w:val="000000"/>
          <w:sz w:val="28"/>
        </w:rPr>
        <w:t>.</w:t>
      </w:r>
    </w:p>
    <w:bookmarkEnd w:id="2500"/>
    <w:bookmarkStart w:name="z2595" w:id="2501"/>
    <w:p>
      <w:pPr>
        <w:spacing w:after="0"/>
        <w:ind w:left="0"/>
        <w:jc w:val="both"/>
      </w:pPr>
      <w:r>
        <w:rPr>
          <w:rFonts w:ascii="Times New Roman"/>
          <w:b w:val="false"/>
          <w:i w:val="false"/>
          <w:color w:val="000000"/>
          <w:sz w:val="28"/>
        </w:rPr>
        <w:t xml:space="preserve">
      8.9. Заказчик не возвращает обеспечение исполнения договора, а также сумму внесенную Подрядчиком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случае его расторжения в связи с неисполнением Подрядчиком своих обязательств по данному Договору.</w:t>
      </w:r>
    </w:p>
    <w:bookmarkEnd w:id="2501"/>
    <w:bookmarkStart w:name="z2596" w:id="2502"/>
    <w:p>
      <w:pPr>
        <w:spacing w:after="0"/>
        <w:ind w:left="0"/>
        <w:jc w:val="both"/>
      </w:pPr>
      <w:r>
        <w:rPr>
          <w:rFonts w:ascii="Times New Roman"/>
          <w:b w:val="false"/>
          <w:i w:val="false"/>
          <w:color w:val="000000"/>
          <w:sz w:val="28"/>
        </w:rPr>
        <w:t>
      8.10. Заказчик возвращает внесенное обеспечение исполнения Договора, а также сумму обеспечения в случае принятия антидемпинговых мер (при наличии) Подрядчику в течение пяти рабочих дней со дня полного и надлежащего исполнения Подрядчику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502"/>
    <w:bookmarkStart w:name="z2597" w:id="2503"/>
    <w:p>
      <w:pPr>
        <w:spacing w:after="0"/>
        <w:ind w:left="0"/>
        <w:jc w:val="both"/>
      </w:pPr>
      <w:r>
        <w:rPr>
          <w:rFonts w:ascii="Times New Roman"/>
          <w:b w:val="false"/>
          <w:i w:val="false"/>
          <w:color w:val="000000"/>
          <w:sz w:val="28"/>
        </w:rPr>
        <w:t>
      &lt;№. Новый пункт&gt;*</w:t>
      </w:r>
    </w:p>
    <w:bookmarkEnd w:id="2503"/>
    <w:bookmarkStart w:name="z2598" w:id="2504"/>
    <w:p>
      <w:pPr>
        <w:spacing w:after="0"/>
        <w:ind w:left="0"/>
        <w:jc w:val="both"/>
      </w:pPr>
      <w:r>
        <w:rPr>
          <w:rFonts w:ascii="Times New Roman"/>
          <w:b w:val="false"/>
          <w:i w:val="false"/>
          <w:color w:val="000000"/>
          <w:sz w:val="28"/>
        </w:rPr>
        <w:t>
      9. Срок действия и условия расторжения Договора</w:t>
      </w:r>
    </w:p>
    <w:bookmarkEnd w:id="2504"/>
    <w:bookmarkStart w:name="z2599" w:id="2505"/>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2505"/>
    <w:bookmarkStart w:name="z2600" w:id="2506"/>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506"/>
    <w:bookmarkStart w:name="z2601" w:id="2507"/>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507"/>
    <w:bookmarkStart w:name="z2602" w:id="2508"/>
    <w:p>
      <w:pPr>
        <w:spacing w:after="0"/>
        <w:ind w:left="0"/>
        <w:jc w:val="both"/>
      </w:pPr>
      <w:r>
        <w:rPr>
          <w:rFonts w:ascii="Times New Roman"/>
          <w:b w:val="false"/>
          <w:i w:val="false"/>
          <w:color w:val="000000"/>
          <w:sz w:val="28"/>
        </w:rPr>
        <w:t>
      2) Заказчик дает Подрядчику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508"/>
    <w:bookmarkStart w:name="z2603" w:id="2509"/>
    <w:p>
      <w:pPr>
        <w:spacing w:after="0"/>
        <w:ind w:left="0"/>
        <w:jc w:val="both"/>
      </w:pPr>
      <w:r>
        <w:rPr>
          <w:rFonts w:ascii="Times New Roman"/>
          <w:b w:val="false"/>
          <w:i w:val="false"/>
          <w:color w:val="000000"/>
          <w:sz w:val="28"/>
        </w:rPr>
        <w:t>
      9.3.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509"/>
    <w:bookmarkStart w:name="z2604" w:id="2510"/>
    <w:p>
      <w:pPr>
        <w:spacing w:after="0"/>
        <w:ind w:left="0"/>
        <w:jc w:val="both"/>
      </w:pPr>
      <w:r>
        <w:rPr>
          <w:rFonts w:ascii="Times New Roman"/>
          <w:b w:val="false"/>
          <w:i w:val="false"/>
          <w:color w:val="000000"/>
          <w:sz w:val="28"/>
        </w:rPr>
        <w:t>
      1) Заказчик может расторгнуть Договор, если Подрядчик неоднократно срывает сроки выполнения Работ;</w:t>
      </w:r>
    </w:p>
    <w:bookmarkEnd w:id="2510"/>
    <w:bookmarkStart w:name="z2605" w:id="2511"/>
    <w:p>
      <w:pPr>
        <w:spacing w:after="0"/>
        <w:ind w:left="0"/>
        <w:jc w:val="both"/>
      </w:pPr>
      <w:r>
        <w:rPr>
          <w:rFonts w:ascii="Times New Roman"/>
          <w:b w:val="false"/>
          <w:i w:val="false"/>
          <w:color w:val="000000"/>
          <w:sz w:val="28"/>
        </w:rPr>
        <w:t>
      2) Подрядчик приостанавливает Работы сроком до &lt;кол-во дней&gt; дней, причем остановка не была санкционирована Заказчиком;</w:t>
      </w:r>
    </w:p>
    <w:bookmarkEnd w:id="2511"/>
    <w:bookmarkStart w:name="z2606" w:id="2512"/>
    <w:p>
      <w:pPr>
        <w:spacing w:after="0"/>
        <w:ind w:left="0"/>
        <w:jc w:val="both"/>
      </w:pP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p>
    <w:bookmarkEnd w:id="2512"/>
    <w:bookmarkStart w:name="z2607" w:id="2513"/>
    <w:p>
      <w:pPr>
        <w:spacing w:after="0"/>
        <w:ind w:left="0"/>
        <w:jc w:val="both"/>
      </w:pPr>
      <w:r>
        <w:rPr>
          <w:rFonts w:ascii="Times New Roman"/>
          <w:b w:val="false"/>
          <w:i w:val="false"/>
          <w:color w:val="000000"/>
          <w:sz w:val="28"/>
        </w:rPr>
        <w:t>
      4) Заказчик дает Подрядчику указания задержать ход Работ, и такое указание не отменятся в течение &lt;кол-во дней&gt; дней;</w:t>
      </w:r>
    </w:p>
    <w:bookmarkEnd w:id="2513"/>
    <w:bookmarkStart w:name="z2608" w:id="2514"/>
    <w:p>
      <w:pPr>
        <w:spacing w:after="0"/>
        <w:ind w:left="0"/>
        <w:jc w:val="both"/>
      </w:pPr>
      <w:r>
        <w:rPr>
          <w:rFonts w:ascii="Times New Roman"/>
          <w:b w:val="false"/>
          <w:i w:val="false"/>
          <w:color w:val="000000"/>
          <w:sz w:val="28"/>
        </w:rPr>
        <w:t>
      5) либо Заказчик, либо Подрядчик терпит банкротство или ликвидируется по каким-либо причинам, за исключением его реорганизации или объединения;</w:t>
      </w:r>
    </w:p>
    <w:bookmarkEnd w:id="2514"/>
    <w:bookmarkStart w:name="z2609" w:id="2515"/>
    <w:p>
      <w:pPr>
        <w:spacing w:after="0"/>
        <w:ind w:left="0"/>
        <w:jc w:val="both"/>
      </w:pPr>
      <w:r>
        <w:rPr>
          <w:rFonts w:ascii="Times New Roman"/>
          <w:b w:val="false"/>
          <w:i w:val="false"/>
          <w:color w:val="000000"/>
          <w:sz w:val="28"/>
        </w:rPr>
        <w:t>
      6) Подрядчик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2515"/>
    <w:bookmarkStart w:name="z2610" w:id="2516"/>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2516"/>
    <w:bookmarkStart w:name="z2611" w:id="2517"/>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 имеет право требовать оплату только за фактические затраты, связанные с расторжением по Договору, на день расторжения.</w:t>
      </w:r>
    </w:p>
    <w:bookmarkEnd w:id="2517"/>
    <w:bookmarkStart w:name="z2612" w:id="2518"/>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2518"/>
    <w:bookmarkStart w:name="z2613" w:id="2519"/>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2519"/>
    <w:bookmarkStart w:name="z2614" w:id="2520"/>
    <w:p>
      <w:pPr>
        <w:spacing w:after="0"/>
        <w:ind w:left="0"/>
        <w:jc w:val="both"/>
      </w:pPr>
      <w:r>
        <w:rPr>
          <w:rFonts w:ascii="Times New Roman"/>
          <w:b w:val="false"/>
          <w:i w:val="false"/>
          <w:color w:val="000000"/>
          <w:sz w:val="28"/>
        </w:rPr>
        <w:t>
      2) оказания организатором государственных закупок содействия Подрядчику, не предусмотренного Законом;</w:t>
      </w:r>
    </w:p>
    <w:bookmarkEnd w:id="2520"/>
    <w:bookmarkStart w:name="z2615" w:id="2521"/>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2521"/>
    <w:bookmarkStart w:name="z2616" w:id="2522"/>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2522"/>
    <w:bookmarkStart w:name="z2617" w:id="2523"/>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523"/>
    <w:bookmarkStart w:name="z2618" w:id="2524"/>
    <w:p>
      <w:pPr>
        <w:spacing w:after="0"/>
        <w:ind w:left="0"/>
        <w:jc w:val="both"/>
      </w:pPr>
      <w:r>
        <w:rPr>
          <w:rFonts w:ascii="Times New Roman"/>
          <w:b w:val="false"/>
          <w:i w:val="false"/>
          <w:color w:val="000000"/>
          <w:sz w:val="28"/>
        </w:rPr>
        <w:t>
      10. Уведомление</w:t>
      </w:r>
    </w:p>
    <w:bookmarkEnd w:id="2524"/>
    <w:bookmarkStart w:name="z2619" w:id="2525"/>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525"/>
    <w:bookmarkStart w:name="z2620" w:id="2526"/>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526"/>
    <w:bookmarkStart w:name="z2621" w:id="2527"/>
    <w:p>
      <w:pPr>
        <w:spacing w:after="0"/>
        <w:ind w:left="0"/>
        <w:jc w:val="both"/>
      </w:pPr>
      <w:r>
        <w:rPr>
          <w:rFonts w:ascii="Times New Roman"/>
          <w:b w:val="false"/>
          <w:i w:val="false"/>
          <w:color w:val="000000"/>
          <w:sz w:val="28"/>
        </w:rPr>
        <w:t>
      11. Форс-мажор</w:t>
      </w:r>
    </w:p>
    <w:bookmarkEnd w:id="2527"/>
    <w:bookmarkStart w:name="z2622" w:id="2528"/>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528"/>
    <w:bookmarkStart w:name="z2623" w:id="2529"/>
    <w:p>
      <w:pPr>
        <w:spacing w:after="0"/>
        <w:ind w:left="0"/>
        <w:jc w:val="both"/>
      </w:pPr>
      <w:r>
        <w:rPr>
          <w:rFonts w:ascii="Times New Roman"/>
          <w:b w:val="false"/>
          <w:i w:val="false"/>
          <w:color w:val="000000"/>
          <w:sz w:val="28"/>
        </w:rPr>
        <w:t>
      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529"/>
    <w:bookmarkStart w:name="z2624" w:id="2530"/>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 в кратчайшие сроки после получения уведомления о приостановке обеспечивает приостановление Работ.</w:t>
      </w:r>
    </w:p>
    <w:bookmarkEnd w:id="2530"/>
    <w:bookmarkStart w:name="z2625" w:id="2531"/>
    <w:p>
      <w:pPr>
        <w:spacing w:after="0"/>
        <w:ind w:left="0"/>
        <w:jc w:val="both"/>
      </w:pPr>
      <w:r>
        <w:rPr>
          <w:rFonts w:ascii="Times New Roman"/>
          <w:b w:val="false"/>
          <w:i w:val="false"/>
          <w:color w:val="000000"/>
          <w:sz w:val="28"/>
        </w:rPr>
        <w:t>
      11.4. Если форс-мажорное обстоятельство срывает исполнение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2531"/>
    <w:bookmarkStart w:name="z2626" w:id="2532"/>
    <w:p>
      <w:pPr>
        <w:spacing w:after="0"/>
        <w:ind w:left="0"/>
        <w:jc w:val="both"/>
      </w:pPr>
      <w:r>
        <w:rPr>
          <w:rFonts w:ascii="Times New Roman"/>
          <w:b w:val="false"/>
          <w:i w:val="false"/>
          <w:color w:val="000000"/>
          <w:sz w:val="28"/>
        </w:rPr>
        <w:t>
      12. Решение спорных вопросов</w:t>
      </w:r>
    </w:p>
    <w:bookmarkEnd w:id="2532"/>
    <w:bookmarkStart w:name="z2627" w:id="2533"/>
    <w:p>
      <w:pPr>
        <w:spacing w:after="0"/>
        <w:ind w:left="0"/>
        <w:jc w:val="both"/>
      </w:pPr>
      <w:r>
        <w:rPr>
          <w:rFonts w:ascii="Times New Roman"/>
          <w:b w:val="false"/>
          <w:i w:val="false"/>
          <w:color w:val="000000"/>
          <w:sz w:val="28"/>
        </w:rPr>
        <w:t>
      12.1.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533"/>
    <w:bookmarkStart w:name="z2628" w:id="2534"/>
    <w:p>
      <w:pPr>
        <w:spacing w:after="0"/>
        <w:ind w:left="0"/>
        <w:jc w:val="both"/>
      </w:pPr>
      <w:r>
        <w:rPr>
          <w:rFonts w:ascii="Times New Roman"/>
          <w:b w:val="false"/>
          <w:i w:val="false"/>
          <w:color w:val="000000"/>
          <w:sz w:val="28"/>
        </w:rPr>
        <w:t>
      12.2. Если после таких переговоров Заказчик и Подрядчик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534"/>
    <w:bookmarkStart w:name="z2629" w:id="2535"/>
    <w:p>
      <w:pPr>
        <w:spacing w:after="0"/>
        <w:ind w:left="0"/>
        <w:jc w:val="both"/>
      </w:pPr>
      <w:r>
        <w:rPr>
          <w:rFonts w:ascii="Times New Roman"/>
          <w:b w:val="false"/>
          <w:i w:val="false"/>
          <w:color w:val="000000"/>
          <w:sz w:val="28"/>
        </w:rPr>
        <w:t>
      13. Прочие условия</w:t>
      </w:r>
    </w:p>
    <w:bookmarkEnd w:id="2535"/>
    <w:bookmarkStart w:name="z2630" w:id="2536"/>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536"/>
    <w:bookmarkStart w:name="z2631" w:id="2537"/>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537"/>
    <w:bookmarkStart w:name="z2632" w:id="2538"/>
    <w:p>
      <w:pPr>
        <w:spacing w:after="0"/>
        <w:ind w:left="0"/>
        <w:jc w:val="both"/>
      </w:pPr>
      <w:r>
        <w:rPr>
          <w:rFonts w:ascii="Times New Roman"/>
          <w:b w:val="false"/>
          <w:i w:val="false"/>
          <w:color w:val="000000"/>
          <w:sz w:val="28"/>
        </w:rPr>
        <w:t xml:space="preserve">
      13.3. Внесение изменения в заключенный Договор при условии неизменности качества и других условий, явившихся основой для выбора Подрядчика,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538"/>
    <w:bookmarkStart w:name="z2633" w:id="2539"/>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2539"/>
    <w:bookmarkStart w:name="z2634" w:id="2540"/>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540"/>
    <w:bookmarkStart w:name="z2635" w:id="2541"/>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541"/>
    <w:bookmarkStart w:name="z2636" w:id="2542"/>
    <w:p>
      <w:pPr>
        <w:spacing w:after="0"/>
        <w:ind w:left="0"/>
        <w:jc w:val="both"/>
      </w:pPr>
      <w:r>
        <w:rPr>
          <w:rFonts w:ascii="Times New Roman"/>
          <w:b w:val="false"/>
          <w:i w:val="false"/>
          <w:color w:val="000000"/>
          <w:sz w:val="28"/>
        </w:rPr>
        <w:t>
      &lt;№. Новый пункт&gt;*</w:t>
      </w:r>
    </w:p>
    <w:bookmarkEnd w:id="2542"/>
    <w:bookmarkStart w:name="z2637" w:id="2543"/>
    <w:p>
      <w:pPr>
        <w:spacing w:after="0"/>
        <w:ind w:left="0"/>
        <w:jc w:val="both"/>
      </w:pPr>
      <w:r>
        <w:rPr>
          <w:rFonts w:ascii="Times New Roman"/>
          <w:b w:val="false"/>
          <w:i w:val="false"/>
          <w:color w:val="000000"/>
          <w:sz w:val="28"/>
        </w:rPr>
        <w:t>
      Примечание:</w:t>
      </w:r>
    </w:p>
    <w:bookmarkEnd w:id="2543"/>
    <w:bookmarkStart w:name="z2638" w:id="2544"/>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544"/>
    <w:bookmarkStart w:name="z2639" w:id="2545"/>
    <w:p>
      <w:pPr>
        <w:spacing w:after="0"/>
        <w:ind w:left="0"/>
        <w:jc w:val="both"/>
      </w:pPr>
      <w:r>
        <w:rPr>
          <w:rFonts w:ascii="Times New Roman"/>
          <w:b w:val="false"/>
          <w:i w:val="false"/>
          <w:color w:val="000000"/>
          <w:sz w:val="28"/>
        </w:rPr>
        <w:t>
      14. Реквизиты Сторон</w:t>
      </w:r>
    </w:p>
    <w:bookmarkEnd w:id="254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640" w:id="2546"/>
          <w:p>
            <w:pPr>
              <w:spacing w:after="20"/>
              <w:ind w:left="20"/>
              <w:jc w:val="both"/>
            </w:pPr>
            <w:r>
              <w:rPr>
                <w:rFonts w:ascii="Times New Roman"/>
                <w:b w:val="false"/>
                <w:i w:val="false"/>
                <w:color w:val="000000"/>
                <w:sz w:val="20"/>
              </w:rPr>
              <w:t>
Заказчик</w:t>
            </w:r>
          </w:p>
          <w:bookmarkEnd w:id="2546"/>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2641" w:id="2547"/>
          <w:p>
            <w:pPr>
              <w:spacing w:after="20"/>
              <w:ind w:left="20"/>
              <w:jc w:val="both"/>
            </w:pPr>
            <w:r>
              <w:rPr>
                <w:rFonts w:ascii="Times New Roman"/>
                <w:b w:val="false"/>
                <w:i w:val="false"/>
                <w:color w:val="000000"/>
                <w:sz w:val="20"/>
              </w:rPr>
              <w:t>
Подрядчик (Получатель средств при заключении поставщиком договора финансирования под уступку денежного требования (факторинга)</w:t>
            </w:r>
          </w:p>
          <w:bookmarkEnd w:id="2547"/>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2642" w:id="2548"/>
      <w:r>
        <w:rPr>
          <w:rFonts w:ascii="Times New Roman"/>
          <w:b w:val="false"/>
          <w:i w:val="false"/>
          <w:color w:val="000000"/>
          <w:sz w:val="28"/>
        </w:rPr>
        <w:t>
      Расшифровка аббревиатур:</w:t>
      </w:r>
    </w:p>
    <w:bookmarkEnd w:id="2548"/>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644" w:id="2549"/>
    <w:p>
      <w:pPr>
        <w:spacing w:after="0"/>
        <w:ind w:left="0"/>
        <w:jc w:val="left"/>
      </w:pPr>
      <w:r>
        <w:rPr>
          <w:rFonts w:ascii="Times New Roman"/>
          <w:b/>
          <w:i w:val="false"/>
          <w:color w:val="000000"/>
        </w:rPr>
        <w:t xml:space="preserve"> Типовой договор о государственных закупках работ по разработке проектно-сметной документации (технико-экономического обоснования)</w:t>
      </w:r>
    </w:p>
    <w:bookmarkEnd w:id="2549"/>
    <w:bookmarkStart w:name="z2645" w:id="2550"/>
    <w:p>
      <w:pPr>
        <w:spacing w:after="0"/>
        <w:ind w:left="0"/>
        <w:jc w:val="both"/>
      </w:pPr>
      <w:r>
        <w:rPr>
          <w:rFonts w:ascii="Times New Roman"/>
          <w:b w:val="false"/>
          <w:i w:val="false"/>
          <w:color w:val="000000"/>
          <w:sz w:val="28"/>
        </w:rPr>
        <w:t>
      &lt;Идентификационный номер&gt;</w:t>
      </w:r>
    </w:p>
    <w:bookmarkEnd w:id="2550"/>
    <w:bookmarkStart w:name="z2646" w:id="2551"/>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551"/>
    <w:bookmarkStart w:name="z2647" w:id="2552"/>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2552"/>
    <w:bookmarkStart w:name="z2648" w:id="2553"/>
    <w:p>
      <w:pPr>
        <w:spacing w:after="0"/>
        <w:ind w:left="0"/>
        <w:jc w:val="both"/>
      </w:pPr>
      <w:r>
        <w:rPr>
          <w:rFonts w:ascii="Times New Roman"/>
          <w:b w:val="false"/>
          <w:i w:val="false"/>
          <w:color w:val="000000"/>
          <w:sz w:val="28"/>
        </w:rPr>
        <w:t>
      1. Понятия и определения</w:t>
      </w:r>
    </w:p>
    <w:bookmarkEnd w:id="2553"/>
    <w:bookmarkStart w:name="z2649" w:id="2554"/>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554"/>
    <w:bookmarkStart w:name="z2650" w:id="2555"/>
    <w:p>
      <w:pPr>
        <w:spacing w:after="0"/>
        <w:ind w:left="0"/>
        <w:jc w:val="both"/>
      </w:pPr>
      <w:r>
        <w:rPr>
          <w:rFonts w:ascii="Times New Roman"/>
          <w:b w:val="false"/>
          <w:i w:val="false"/>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2555"/>
    <w:bookmarkStart w:name="z2651" w:id="2556"/>
    <w:p>
      <w:pPr>
        <w:spacing w:after="0"/>
        <w:ind w:left="0"/>
        <w:jc w:val="both"/>
      </w:pPr>
      <w:r>
        <w:rPr>
          <w:rFonts w:ascii="Times New Roman"/>
          <w:b w:val="false"/>
          <w:i w:val="false"/>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bookmarkEnd w:id="2556"/>
    <w:bookmarkStart w:name="z2652" w:id="2557"/>
    <w:p>
      <w:pPr>
        <w:spacing w:after="0"/>
        <w:ind w:left="0"/>
        <w:jc w:val="both"/>
      </w:pPr>
      <w:r>
        <w:rPr>
          <w:rFonts w:ascii="Times New Roman"/>
          <w:b w:val="false"/>
          <w:i w:val="false"/>
          <w:color w:val="000000"/>
          <w:sz w:val="28"/>
        </w:rPr>
        <w:t>
      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bookmarkEnd w:id="2557"/>
    <w:bookmarkStart w:name="z2653" w:id="2558"/>
    <w:p>
      <w:pPr>
        <w:spacing w:after="0"/>
        <w:ind w:left="0"/>
        <w:jc w:val="both"/>
      </w:pPr>
      <w:r>
        <w:rPr>
          <w:rFonts w:ascii="Times New Roman"/>
          <w:b w:val="false"/>
          <w:i w:val="false"/>
          <w:color w:val="000000"/>
          <w:sz w:val="28"/>
        </w:rPr>
        <w:t>
      4) объект - здание, сооружение, участок, определенное организатором государственных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bookmarkEnd w:id="2558"/>
    <w:bookmarkStart w:name="z2654" w:id="2559"/>
    <w:p>
      <w:pPr>
        <w:spacing w:after="0"/>
        <w:ind w:left="0"/>
        <w:jc w:val="both"/>
      </w:pPr>
      <w:r>
        <w:rPr>
          <w:rFonts w:ascii="Times New Roman"/>
          <w:b w:val="false"/>
          <w:i w:val="false"/>
          <w:color w:val="000000"/>
          <w:sz w:val="28"/>
        </w:rPr>
        <w:t>
      &lt;№) новый подпункт&gt;</w:t>
      </w:r>
    </w:p>
    <w:bookmarkEnd w:id="2559"/>
    <w:bookmarkStart w:name="z2655" w:id="2560"/>
    <w:p>
      <w:pPr>
        <w:spacing w:after="0"/>
        <w:ind w:left="0"/>
        <w:jc w:val="both"/>
      </w:pPr>
      <w:r>
        <w:rPr>
          <w:rFonts w:ascii="Times New Roman"/>
          <w:b w:val="false"/>
          <w:i w:val="false"/>
          <w:color w:val="000000"/>
          <w:sz w:val="28"/>
        </w:rPr>
        <w:t>
      2. Предмет Договора</w:t>
      </w:r>
    </w:p>
    <w:bookmarkEnd w:id="2560"/>
    <w:bookmarkStart w:name="z2656" w:id="2561"/>
    <w:p>
      <w:pPr>
        <w:spacing w:after="0"/>
        <w:ind w:left="0"/>
        <w:jc w:val="both"/>
      </w:pPr>
      <w:r>
        <w:rPr>
          <w:rFonts w:ascii="Times New Roman"/>
          <w:b w:val="false"/>
          <w:i w:val="false"/>
          <w:color w:val="000000"/>
          <w:sz w:val="28"/>
        </w:rPr>
        <w:t>
      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bookmarkEnd w:id="2561"/>
    <w:bookmarkStart w:name="z2657" w:id="25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специфике &lt;Код специфики&gt; - &lt;Краткое описание предмета договора по специфике 1&gt;;</w:t>
      </w:r>
    </w:p>
    <w:bookmarkEnd w:id="2562"/>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Start w:name="z2659" w:id="2563"/>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563"/>
    <w:bookmarkStart w:name="z2660" w:id="2564"/>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564"/>
    <w:bookmarkStart w:name="z2661" w:id="2565"/>
    <w:p>
      <w:pPr>
        <w:spacing w:after="0"/>
        <w:ind w:left="0"/>
        <w:jc w:val="both"/>
      </w:pPr>
      <w:r>
        <w:rPr>
          <w:rFonts w:ascii="Times New Roman"/>
          <w:b w:val="false"/>
          <w:i w:val="false"/>
          <w:color w:val="000000"/>
          <w:sz w:val="28"/>
        </w:rPr>
        <w:t>
      1) настоящий Договор;</w:t>
      </w:r>
    </w:p>
    <w:bookmarkEnd w:id="2565"/>
    <w:bookmarkStart w:name="z2662" w:id="2566"/>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2566"/>
    <w:bookmarkStart w:name="z2663" w:id="2567"/>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2567"/>
    <w:bookmarkStart w:name="z2664" w:id="2568"/>
    <w:p>
      <w:pPr>
        <w:spacing w:after="0"/>
        <w:ind w:left="0"/>
        <w:jc w:val="both"/>
      </w:pPr>
      <w:r>
        <w:rPr>
          <w:rFonts w:ascii="Times New Roman"/>
          <w:b w:val="false"/>
          <w:i w:val="false"/>
          <w:color w:val="000000"/>
          <w:sz w:val="28"/>
        </w:rPr>
        <w:t>
      4) задание на проектирование, утвержденное заказчиком.</w:t>
      </w:r>
    </w:p>
    <w:bookmarkEnd w:id="2568"/>
    <w:bookmarkStart w:name="z2665" w:id="2569"/>
    <w:p>
      <w:pPr>
        <w:spacing w:after="0"/>
        <w:ind w:left="0"/>
        <w:jc w:val="both"/>
      </w:pPr>
      <w:r>
        <w:rPr>
          <w:rFonts w:ascii="Times New Roman"/>
          <w:b w:val="false"/>
          <w:i w:val="false"/>
          <w:color w:val="000000"/>
          <w:sz w:val="28"/>
        </w:rPr>
        <w:t>
      3. Сумма Договора и условия оплаты</w:t>
      </w:r>
    </w:p>
    <w:bookmarkEnd w:id="2569"/>
    <w:bookmarkStart w:name="z2666" w:id="2570"/>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570"/>
    <w:bookmarkStart w:name="z2667" w:id="2571"/>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тенге /&lt;без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2571"/>
    <w:bookmarkStart w:name="z2668" w:id="2572"/>
    <w:p>
      <w:pPr>
        <w:spacing w:after="0"/>
        <w:ind w:left="0"/>
        <w:jc w:val="both"/>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w:t>
      </w:r>
      <w:r>
        <w:rPr>
          <w:rFonts w:ascii="Times New Roman"/>
          <w:b w:val="false"/>
          <w:i w:val="false"/>
          <w:color w:val="000000"/>
          <w:vertAlign w:val="superscript"/>
        </w:rPr>
        <w:t>2</w:t>
      </w:r>
      <w:r>
        <w:rPr>
          <w:rFonts w:ascii="Times New Roman"/>
          <w:b w:val="false"/>
          <w:i w:val="false"/>
          <w:color w:val="000000"/>
          <w:sz w:val="28"/>
        </w:rPr>
        <w:t>.</w:t>
      </w:r>
    </w:p>
    <w:bookmarkEnd w:id="2572"/>
    <w:bookmarkStart w:name="z2669" w:id="2573"/>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Проектировщика/Исполнителя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573"/>
    <w:bookmarkStart w:name="z2670" w:id="2574"/>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2574"/>
    <w:bookmarkStart w:name="z2671" w:id="2575"/>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575"/>
    <w:bookmarkStart w:name="z2672" w:id="2576"/>
    <w:p>
      <w:pPr>
        <w:spacing w:after="0"/>
        <w:ind w:left="0"/>
        <w:jc w:val="both"/>
      </w:pPr>
      <w:r>
        <w:rPr>
          <w:rFonts w:ascii="Times New Roman"/>
          <w:b w:val="false"/>
          <w:i w:val="false"/>
          <w:color w:val="000000"/>
          <w:sz w:val="28"/>
        </w:rPr>
        <w:t>
      3.5. Необходимые документы, предшествующие оплате:</w:t>
      </w:r>
    </w:p>
    <w:bookmarkEnd w:id="2576"/>
    <w:bookmarkStart w:name="z2673" w:id="2577"/>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2577"/>
    <w:bookmarkStart w:name="z2674" w:id="2578"/>
    <w:p>
      <w:pPr>
        <w:spacing w:after="0"/>
        <w:ind w:left="0"/>
        <w:jc w:val="both"/>
      </w:pPr>
      <w:r>
        <w:rPr>
          <w:rFonts w:ascii="Times New Roman"/>
          <w:b w:val="false"/>
          <w:i w:val="false"/>
          <w:color w:val="000000"/>
          <w:sz w:val="28"/>
        </w:rPr>
        <w:t>
      2) акт(ы) выполненных работ;</w:t>
      </w:r>
    </w:p>
    <w:bookmarkEnd w:id="2578"/>
    <w:bookmarkStart w:name="z2675" w:id="2579"/>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45 к правилам осуществления государственных закупок;</w:t>
      </w:r>
    </w:p>
    <w:bookmarkEnd w:id="2579"/>
    <w:bookmarkStart w:name="z2676" w:id="2580"/>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Проектировщиком/ Исполнителем Заказчику.</w:t>
      </w:r>
    </w:p>
    <w:bookmarkEnd w:id="2580"/>
    <w:bookmarkStart w:name="z2677" w:id="2581"/>
    <w:p>
      <w:pPr>
        <w:spacing w:after="0"/>
        <w:ind w:left="0"/>
        <w:jc w:val="both"/>
      </w:pPr>
      <w:r>
        <w:rPr>
          <w:rFonts w:ascii="Times New Roman"/>
          <w:b w:val="false"/>
          <w:i w:val="false"/>
          <w:color w:val="000000"/>
          <w:sz w:val="28"/>
        </w:rPr>
        <w:t>
      4. Обязательства Сторон</w:t>
      </w:r>
    </w:p>
    <w:bookmarkEnd w:id="2581"/>
    <w:bookmarkStart w:name="z2678" w:id="2582"/>
    <w:p>
      <w:pPr>
        <w:spacing w:after="0"/>
        <w:ind w:left="0"/>
        <w:jc w:val="both"/>
      </w:pPr>
      <w:r>
        <w:rPr>
          <w:rFonts w:ascii="Times New Roman"/>
          <w:b w:val="false"/>
          <w:i w:val="false"/>
          <w:color w:val="000000"/>
          <w:sz w:val="28"/>
        </w:rPr>
        <w:t>
      4.1. Проектировщик/Исполнитель обязуется:</w:t>
      </w:r>
    </w:p>
    <w:bookmarkEnd w:id="2582"/>
    <w:bookmarkStart w:name="z2679" w:id="2583"/>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583"/>
    <w:bookmarkStart w:name="z2680" w:id="2584"/>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584"/>
    <w:bookmarkStart w:name="z2681" w:id="2585"/>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585"/>
    <w:bookmarkStart w:name="z2682" w:id="2586"/>
    <w:p>
      <w:pPr>
        <w:spacing w:after="0"/>
        <w:ind w:left="0"/>
        <w:jc w:val="both"/>
      </w:pPr>
      <w:r>
        <w:rPr>
          <w:rFonts w:ascii="Times New Roman"/>
          <w:b w:val="false"/>
          <w:i w:val="false"/>
          <w:color w:val="000000"/>
          <w:sz w:val="28"/>
        </w:rPr>
        <w:t>
      либо:</w:t>
      </w:r>
    </w:p>
    <w:bookmarkEnd w:id="2586"/>
    <w:bookmarkStart w:name="z2683" w:id="2587"/>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38 к правилам осуществления государственных закупок;</w:t>
      </w:r>
    </w:p>
    <w:bookmarkEnd w:id="2587"/>
    <w:bookmarkStart w:name="z2684" w:id="2588"/>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588"/>
    <w:bookmarkStart w:name="z2685" w:id="2589"/>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589"/>
    <w:bookmarkStart w:name="z2686" w:id="2590"/>
    <w:p>
      <w:pPr>
        <w:spacing w:after="0"/>
        <w:ind w:left="0"/>
        <w:jc w:val="both"/>
      </w:pPr>
      <w:r>
        <w:rPr>
          <w:rFonts w:ascii="Times New Roman"/>
          <w:b w:val="false"/>
          <w:i w:val="false"/>
          <w:color w:val="000000"/>
          <w:sz w:val="28"/>
        </w:rPr>
        <w:t xml:space="preserve">
      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2590"/>
    <w:bookmarkStart w:name="z2687" w:id="2591"/>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591"/>
    <w:bookmarkStart w:name="z2688" w:id="2592"/>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592"/>
    <w:bookmarkStart w:name="z2689" w:id="2593"/>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593"/>
    <w:bookmarkStart w:name="z2690" w:id="2594"/>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Проектировщиком/Исполнителем условий Договора и/или иными неправомерными действиями;</w:t>
      </w:r>
    </w:p>
    <w:bookmarkEnd w:id="2594"/>
    <w:bookmarkStart w:name="z2691" w:id="2595"/>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приложению 45 к правилам осуществления государственных закупок;</w:t>
      </w:r>
    </w:p>
    <w:bookmarkEnd w:id="2595"/>
    <w:bookmarkStart w:name="z2692" w:id="2596"/>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596"/>
    <w:bookmarkStart w:name="z2693" w:id="2597"/>
    <w:p>
      <w:pPr>
        <w:spacing w:after="0"/>
        <w:ind w:left="0"/>
        <w:jc w:val="both"/>
      </w:pPr>
      <w:r>
        <w:rPr>
          <w:rFonts w:ascii="Times New Roman"/>
          <w:b w:val="false"/>
          <w:i w:val="false"/>
          <w:color w:val="000000"/>
          <w:sz w:val="28"/>
        </w:rPr>
        <w:t>
      4.2. Проектировщик/Исполнитель вправе:</w:t>
      </w:r>
    </w:p>
    <w:bookmarkEnd w:id="2597"/>
    <w:bookmarkStart w:name="z2694" w:id="2598"/>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598"/>
    <w:bookmarkStart w:name="z2695" w:id="2599"/>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2599"/>
    <w:bookmarkStart w:name="z2696" w:id="2600"/>
    <w:p>
      <w:pPr>
        <w:spacing w:after="0"/>
        <w:ind w:left="0"/>
        <w:jc w:val="both"/>
      </w:pPr>
      <w:r>
        <w:rPr>
          <w:rFonts w:ascii="Times New Roman"/>
          <w:b w:val="false"/>
          <w:i w:val="false"/>
          <w:color w:val="000000"/>
          <w:sz w:val="28"/>
        </w:rPr>
        <w:t>
      4.3. Заказчик обязуется:</w:t>
      </w:r>
    </w:p>
    <w:bookmarkEnd w:id="2600"/>
    <w:bookmarkStart w:name="z2697" w:id="2601"/>
    <w:p>
      <w:pPr>
        <w:spacing w:after="0"/>
        <w:ind w:left="0"/>
        <w:jc w:val="both"/>
      </w:pPr>
      <w:r>
        <w:rPr>
          <w:rFonts w:ascii="Times New Roman"/>
          <w:b w:val="false"/>
          <w:i w:val="false"/>
          <w:color w:val="000000"/>
          <w:sz w:val="28"/>
        </w:rPr>
        <w:t>
      1) обеспечить доступ специалистов Проектировщика/Исполнителя для выполнения Работ;</w:t>
      </w:r>
    </w:p>
    <w:bookmarkEnd w:id="2601"/>
    <w:bookmarkStart w:name="z2698" w:id="2602"/>
    <w:p>
      <w:pPr>
        <w:spacing w:after="0"/>
        <w:ind w:left="0"/>
        <w:jc w:val="both"/>
      </w:pPr>
      <w:r>
        <w:rPr>
          <w:rFonts w:ascii="Times New Roman"/>
          <w:b w:val="false"/>
          <w:i w:val="false"/>
          <w:color w:val="000000"/>
          <w:sz w:val="28"/>
        </w:rPr>
        <w:t>
      2) предоставить Проектировщику/Исполнителю соответствующие исходные данные (при наличии), установленные в соответствии с законодательством Республики Казахстан об архитектурной, градостроительной и строительной деятельности;</w:t>
      </w:r>
    </w:p>
    <w:bookmarkEnd w:id="2602"/>
    <w:bookmarkStart w:name="z2699" w:id="2603"/>
    <w:p>
      <w:pPr>
        <w:spacing w:after="0"/>
        <w:ind w:left="0"/>
        <w:jc w:val="both"/>
      </w:pPr>
      <w:r>
        <w:rPr>
          <w:rFonts w:ascii="Times New Roman"/>
          <w:b w:val="false"/>
          <w:i w:val="false"/>
          <w:color w:val="000000"/>
          <w:sz w:val="28"/>
        </w:rPr>
        <w:t>
      3) при выявлении несоответствий выполненных Работ незамедлительно письменно уведомить Проектировщика/Исполнителя;</w:t>
      </w:r>
    </w:p>
    <w:bookmarkEnd w:id="2603"/>
    <w:bookmarkStart w:name="z2700" w:id="2604"/>
    <w:p>
      <w:pPr>
        <w:spacing w:after="0"/>
        <w:ind w:left="0"/>
        <w:jc w:val="both"/>
      </w:pPr>
      <w:r>
        <w:rPr>
          <w:rFonts w:ascii="Times New Roman"/>
          <w:b w:val="false"/>
          <w:i w:val="false"/>
          <w:color w:val="000000"/>
          <w:sz w:val="28"/>
        </w:rPr>
        <w:t>
      4)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547 Правил;</w:t>
      </w:r>
    </w:p>
    <w:bookmarkEnd w:id="2604"/>
    <w:bookmarkStart w:name="z2701" w:id="2605"/>
    <w:p>
      <w:pPr>
        <w:spacing w:after="0"/>
        <w:ind w:left="0"/>
        <w:jc w:val="both"/>
      </w:pPr>
      <w:r>
        <w:rPr>
          <w:rFonts w:ascii="Times New Roman"/>
          <w:b w:val="false"/>
          <w:i w:val="false"/>
          <w:color w:val="000000"/>
          <w:sz w:val="28"/>
        </w:rPr>
        <w:t>
      5)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605"/>
    <w:bookmarkStart w:name="z2702" w:id="2606"/>
    <w:p>
      <w:pPr>
        <w:spacing w:after="0"/>
        <w:ind w:left="0"/>
        <w:jc w:val="both"/>
      </w:pPr>
      <w:r>
        <w:rPr>
          <w:rFonts w:ascii="Times New Roman"/>
          <w:b w:val="false"/>
          <w:i w:val="false"/>
          <w:color w:val="000000"/>
          <w:sz w:val="28"/>
        </w:rPr>
        <w:t>
      6) произвести оплату в порядке и сроки, установленные настоящим Договором.</w:t>
      </w:r>
    </w:p>
    <w:bookmarkEnd w:id="2606"/>
    <w:bookmarkStart w:name="z2703" w:id="2607"/>
    <w:p>
      <w:pPr>
        <w:spacing w:after="0"/>
        <w:ind w:left="0"/>
        <w:jc w:val="both"/>
      </w:pPr>
      <w:r>
        <w:rPr>
          <w:rFonts w:ascii="Times New Roman"/>
          <w:b w:val="false"/>
          <w:i w:val="false"/>
          <w:color w:val="000000"/>
          <w:sz w:val="28"/>
        </w:rPr>
        <w:t>
      4.4. Заказчик вправе:</w:t>
      </w:r>
    </w:p>
    <w:bookmarkEnd w:id="2607"/>
    <w:bookmarkStart w:name="z2704" w:id="2608"/>
    <w:p>
      <w:pPr>
        <w:spacing w:after="0"/>
        <w:ind w:left="0"/>
        <w:jc w:val="both"/>
      </w:pPr>
      <w:r>
        <w:rPr>
          <w:rFonts w:ascii="Times New Roman"/>
          <w:b w:val="false"/>
          <w:i w:val="false"/>
          <w:color w:val="000000"/>
          <w:sz w:val="28"/>
        </w:rPr>
        <w:t>
      1) проверять качество выполненных Работ;</w:t>
      </w:r>
    </w:p>
    <w:bookmarkEnd w:id="2608"/>
    <w:bookmarkStart w:name="z2705" w:id="2609"/>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2609"/>
    <w:bookmarkStart w:name="z2706" w:id="2610"/>
    <w:p>
      <w:pPr>
        <w:spacing w:after="0"/>
        <w:ind w:left="0"/>
        <w:jc w:val="both"/>
      </w:pPr>
      <w:r>
        <w:rPr>
          <w:rFonts w:ascii="Times New Roman"/>
          <w:b w:val="false"/>
          <w:i w:val="false"/>
          <w:color w:val="000000"/>
          <w:sz w:val="28"/>
        </w:rPr>
        <w:t>
      5. Порядок сдачи и приемки работ</w:t>
      </w:r>
    </w:p>
    <w:bookmarkEnd w:id="2610"/>
    <w:bookmarkStart w:name="z2707" w:id="2611"/>
    <w:p>
      <w:pPr>
        <w:spacing w:after="0"/>
        <w:ind w:left="0"/>
        <w:jc w:val="both"/>
      </w:pPr>
      <w:r>
        <w:rPr>
          <w:rFonts w:ascii="Times New Roman"/>
          <w:b w:val="false"/>
          <w:i w:val="false"/>
          <w:color w:val="000000"/>
          <w:sz w:val="28"/>
        </w:rPr>
        <w:t>
      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bookmarkEnd w:id="2611"/>
    <w:bookmarkStart w:name="z2708" w:id="2612"/>
    <w:p>
      <w:pPr>
        <w:spacing w:after="0"/>
        <w:ind w:left="0"/>
        <w:jc w:val="both"/>
      </w:pPr>
      <w:r>
        <w:rPr>
          <w:rFonts w:ascii="Times New Roman"/>
          <w:b w:val="false"/>
          <w:i w:val="false"/>
          <w:color w:val="000000"/>
          <w:sz w:val="28"/>
        </w:rPr>
        <w:t>
      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bookmarkEnd w:id="2612"/>
    <w:bookmarkStart w:name="z2709" w:id="2613"/>
    <w:p>
      <w:pPr>
        <w:spacing w:after="0"/>
        <w:ind w:left="0"/>
        <w:jc w:val="both"/>
      </w:pPr>
      <w:r>
        <w:rPr>
          <w:rFonts w:ascii="Times New Roman"/>
          <w:b w:val="false"/>
          <w:i w:val="false"/>
          <w:color w:val="000000"/>
          <w:sz w:val="28"/>
        </w:rPr>
        <w:t>
      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bookmarkEnd w:id="2613"/>
    <w:bookmarkStart w:name="z2710" w:id="2614"/>
    <w:p>
      <w:pPr>
        <w:spacing w:after="0"/>
        <w:ind w:left="0"/>
        <w:jc w:val="both"/>
      </w:pPr>
      <w:r>
        <w:rPr>
          <w:rFonts w:ascii="Times New Roman"/>
          <w:b w:val="false"/>
          <w:i w:val="false"/>
          <w:color w:val="000000"/>
          <w:sz w:val="28"/>
        </w:rPr>
        <w:t>
      1) наличия заключения соответствующих экспертиз, согласований, технических условий;</w:t>
      </w:r>
    </w:p>
    <w:bookmarkEnd w:id="2614"/>
    <w:bookmarkStart w:name="z2711" w:id="2615"/>
    <w:p>
      <w:pPr>
        <w:spacing w:after="0"/>
        <w:ind w:left="0"/>
        <w:jc w:val="both"/>
      </w:pPr>
      <w:r>
        <w:rPr>
          <w:rFonts w:ascii="Times New Roman"/>
          <w:b w:val="false"/>
          <w:i w:val="false"/>
          <w:color w:val="000000"/>
          <w:sz w:val="28"/>
        </w:rPr>
        <w:t>
      2) наличия необходимых согласований проектно-сметной документации компетентными (уполномоченными) государственными органами;</w:t>
      </w:r>
    </w:p>
    <w:bookmarkEnd w:id="2615"/>
    <w:bookmarkStart w:name="z2712" w:id="2616"/>
    <w:p>
      <w:pPr>
        <w:spacing w:after="0"/>
        <w:ind w:left="0"/>
        <w:jc w:val="both"/>
      </w:pPr>
      <w:r>
        <w:rPr>
          <w:rFonts w:ascii="Times New Roman"/>
          <w:b w:val="false"/>
          <w:i w:val="false"/>
          <w:color w:val="000000"/>
          <w:sz w:val="28"/>
        </w:rPr>
        <w:t>
      3) соответствие требованиям технического задания, нормам и стандартам РК, следования рекомендациям Технического и Научно-технического советов.</w:t>
      </w:r>
    </w:p>
    <w:bookmarkEnd w:id="2616"/>
    <w:bookmarkStart w:name="z2713" w:id="2617"/>
    <w:p>
      <w:pPr>
        <w:spacing w:after="0"/>
        <w:ind w:left="0"/>
        <w:jc w:val="both"/>
      </w:pPr>
      <w:r>
        <w:rPr>
          <w:rFonts w:ascii="Times New Roman"/>
          <w:b w:val="false"/>
          <w:i w:val="false"/>
          <w:color w:val="000000"/>
          <w:sz w:val="28"/>
        </w:rPr>
        <w:t>
      5.4. После рассмотрения проектно-сметной документации Заказчик:</w:t>
      </w:r>
    </w:p>
    <w:bookmarkEnd w:id="2617"/>
    <w:bookmarkStart w:name="z2714" w:id="2618"/>
    <w:p>
      <w:pPr>
        <w:spacing w:after="0"/>
        <w:ind w:left="0"/>
        <w:jc w:val="both"/>
      </w:pPr>
      <w:r>
        <w:rPr>
          <w:rFonts w:ascii="Times New Roman"/>
          <w:b w:val="false"/>
          <w:i w:val="false"/>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bookmarkEnd w:id="2618"/>
    <w:bookmarkStart w:name="z2715" w:id="2619"/>
    <w:p>
      <w:pPr>
        <w:spacing w:after="0"/>
        <w:ind w:left="0"/>
        <w:jc w:val="both"/>
      </w:pPr>
      <w:r>
        <w:rPr>
          <w:rFonts w:ascii="Times New Roman"/>
          <w:b w:val="false"/>
          <w:i w:val="false"/>
          <w:color w:val="000000"/>
          <w:sz w:val="28"/>
        </w:rPr>
        <w:t>
      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bookmarkEnd w:id="2619"/>
    <w:bookmarkStart w:name="z2716" w:id="2620"/>
    <w:p>
      <w:pPr>
        <w:spacing w:after="0"/>
        <w:ind w:left="0"/>
        <w:jc w:val="both"/>
      </w:pPr>
      <w:r>
        <w:rPr>
          <w:rFonts w:ascii="Times New Roman"/>
          <w:b w:val="false"/>
          <w:i w:val="false"/>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bookmarkEnd w:id="2620"/>
    <w:bookmarkStart w:name="z2717" w:id="2621"/>
    <w:p>
      <w:pPr>
        <w:spacing w:after="0"/>
        <w:ind w:left="0"/>
        <w:jc w:val="both"/>
      </w:pPr>
      <w:r>
        <w:rPr>
          <w:rFonts w:ascii="Times New Roman"/>
          <w:b w:val="false"/>
          <w:i w:val="false"/>
          <w:color w:val="000000"/>
          <w:sz w:val="28"/>
        </w:rPr>
        <w:t>
      5.6. Подписанием акта приема-передачи проектно-сметной документации, Проектировщик подтверждает передачу всех неимущественных прав в пользу Заказчика.</w:t>
      </w:r>
    </w:p>
    <w:bookmarkEnd w:id="2621"/>
    <w:bookmarkStart w:name="z2718" w:id="2622"/>
    <w:p>
      <w:pPr>
        <w:spacing w:after="0"/>
        <w:ind w:left="0"/>
        <w:jc w:val="both"/>
      </w:pPr>
      <w:r>
        <w:rPr>
          <w:rFonts w:ascii="Times New Roman"/>
          <w:b w:val="false"/>
          <w:i w:val="false"/>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 Договора.</w:t>
      </w:r>
    </w:p>
    <w:bookmarkEnd w:id="2622"/>
    <w:bookmarkStart w:name="z2719" w:id="2623"/>
    <w:p>
      <w:pPr>
        <w:spacing w:after="0"/>
        <w:ind w:left="0"/>
        <w:jc w:val="both"/>
      </w:pPr>
      <w:r>
        <w:rPr>
          <w:rFonts w:ascii="Times New Roman"/>
          <w:b w:val="false"/>
          <w:i w:val="false"/>
          <w:color w:val="000000"/>
          <w:sz w:val="28"/>
        </w:rPr>
        <w:t>
      5.8. Проектировщик/Исполнитель при приемке/сдаче выполненных работ предоставляет Заказчику следующие документы:</w:t>
      </w:r>
    </w:p>
    <w:bookmarkEnd w:id="2623"/>
    <w:bookmarkStart w:name="z2720" w:id="2624"/>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624"/>
    <w:bookmarkStart w:name="z2721" w:id="2625"/>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625"/>
    <w:bookmarkStart w:name="z2722" w:id="2626"/>
    <w:p>
      <w:pPr>
        <w:spacing w:after="0"/>
        <w:ind w:left="0"/>
        <w:jc w:val="both"/>
      </w:pPr>
      <w:r>
        <w:rPr>
          <w:rFonts w:ascii="Times New Roman"/>
          <w:b w:val="false"/>
          <w:i w:val="false"/>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bookmarkEnd w:id="2626"/>
    <w:bookmarkStart w:name="z2723" w:id="2627"/>
    <w:p>
      <w:pPr>
        <w:spacing w:after="0"/>
        <w:ind w:left="0"/>
        <w:jc w:val="both"/>
      </w:pPr>
      <w:r>
        <w:rPr>
          <w:rFonts w:ascii="Times New Roman"/>
          <w:b w:val="false"/>
          <w:i w:val="false"/>
          <w:color w:val="000000"/>
          <w:sz w:val="28"/>
        </w:rPr>
        <w:t>
      &lt;№. Новый пункт&gt;*</w:t>
      </w:r>
    </w:p>
    <w:bookmarkEnd w:id="2627"/>
    <w:bookmarkStart w:name="z2724" w:id="2628"/>
    <w:p>
      <w:pPr>
        <w:spacing w:after="0"/>
        <w:ind w:left="0"/>
        <w:jc w:val="both"/>
      </w:pPr>
      <w:r>
        <w:rPr>
          <w:rFonts w:ascii="Times New Roman"/>
          <w:b w:val="false"/>
          <w:i w:val="false"/>
          <w:color w:val="000000"/>
          <w:sz w:val="28"/>
        </w:rPr>
        <w:t>
      6. Гарантии. Качество</w:t>
      </w:r>
    </w:p>
    <w:bookmarkEnd w:id="2628"/>
    <w:bookmarkStart w:name="z2725" w:id="2629"/>
    <w:p>
      <w:pPr>
        <w:spacing w:after="0"/>
        <w:ind w:left="0"/>
        <w:jc w:val="both"/>
      </w:pPr>
      <w:r>
        <w:rPr>
          <w:rFonts w:ascii="Times New Roman"/>
          <w:b w:val="false"/>
          <w:i w:val="false"/>
          <w:color w:val="000000"/>
          <w:sz w:val="28"/>
        </w:rPr>
        <w:t>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bookmarkEnd w:id="2629"/>
    <w:bookmarkStart w:name="z2726" w:id="2630"/>
    <w:p>
      <w:pPr>
        <w:spacing w:after="0"/>
        <w:ind w:left="0"/>
        <w:jc w:val="both"/>
      </w:pPr>
      <w:r>
        <w:rPr>
          <w:rFonts w:ascii="Times New Roman"/>
          <w:b w:val="false"/>
          <w:i w:val="false"/>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bookmarkEnd w:id="2630"/>
    <w:bookmarkStart w:name="z2727" w:id="2631"/>
    <w:p>
      <w:pPr>
        <w:spacing w:after="0"/>
        <w:ind w:left="0"/>
        <w:jc w:val="both"/>
      </w:pPr>
      <w:r>
        <w:rPr>
          <w:rFonts w:ascii="Times New Roman"/>
          <w:b w:val="false"/>
          <w:i w:val="false"/>
          <w:color w:val="000000"/>
          <w:sz w:val="28"/>
        </w:rPr>
        <w:t>
      6.3. Проектировщик несет ответственность за недостатки в Работах, обнаруженные в пределах гарантийного срока.</w:t>
      </w:r>
    </w:p>
    <w:bookmarkEnd w:id="2631"/>
    <w:bookmarkStart w:name="z2728" w:id="2632"/>
    <w:p>
      <w:pPr>
        <w:spacing w:after="0"/>
        <w:ind w:left="0"/>
        <w:jc w:val="both"/>
      </w:pPr>
      <w:r>
        <w:rPr>
          <w:rFonts w:ascii="Times New Roman"/>
          <w:b w:val="false"/>
          <w:i w:val="false"/>
          <w:color w:val="000000"/>
          <w:sz w:val="28"/>
        </w:rPr>
        <w:t>
      &lt;№. Новый пункт&gt;*</w:t>
      </w:r>
    </w:p>
    <w:bookmarkEnd w:id="2632"/>
    <w:bookmarkStart w:name="z2729" w:id="2633"/>
    <w:p>
      <w:pPr>
        <w:spacing w:after="0"/>
        <w:ind w:left="0"/>
        <w:jc w:val="both"/>
      </w:pPr>
      <w:r>
        <w:rPr>
          <w:rFonts w:ascii="Times New Roman"/>
          <w:b w:val="false"/>
          <w:i w:val="false"/>
          <w:color w:val="000000"/>
          <w:sz w:val="28"/>
        </w:rPr>
        <w:t>
      7. Ответственность Сторон</w:t>
      </w:r>
    </w:p>
    <w:bookmarkEnd w:id="2633"/>
    <w:bookmarkStart w:name="z2730" w:id="2634"/>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634"/>
    <w:bookmarkStart w:name="z2731" w:id="2635"/>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635"/>
    <w:bookmarkStart w:name="z2732" w:id="2636"/>
    <w:p>
      <w:pPr>
        <w:spacing w:after="0"/>
        <w:ind w:left="0"/>
        <w:jc w:val="both"/>
      </w:pPr>
      <w:r>
        <w:rPr>
          <w:rFonts w:ascii="Times New Roman"/>
          <w:b w:val="false"/>
          <w:i w:val="false"/>
          <w:color w:val="000000"/>
          <w:sz w:val="28"/>
        </w:rPr>
        <w:t>
      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636"/>
    <w:bookmarkStart w:name="z2733" w:id="2637"/>
    <w:p>
      <w:pPr>
        <w:spacing w:after="0"/>
        <w:ind w:left="0"/>
        <w:jc w:val="both"/>
      </w:pPr>
      <w:r>
        <w:rPr>
          <w:rFonts w:ascii="Times New Roman"/>
          <w:b w:val="false"/>
          <w:i w:val="false"/>
          <w:color w:val="000000"/>
          <w:sz w:val="28"/>
        </w:rPr>
        <w:t>
      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bookmarkEnd w:id="2637"/>
    <w:bookmarkStart w:name="z2734" w:id="2638"/>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638"/>
    <w:bookmarkStart w:name="z2735" w:id="2639"/>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639"/>
    <w:bookmarkStart w:name="z2736" w:id="2640"/>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bookmarkEnd w:id="2640"/>
    <w:bookmarkStart w:name="z2737" w:id="2641"/>
    <w:p>
      <w:pPr>
        <w:spacing w:after="0"/>
        <w:ind w:left="0"/>
        <w:jc w:val="both"/>
      </w:pPr>
      <w:r>
        <w:rPr>
          <w:rFonts w:ascii="Times New Roman"/>
          <w:b w:val="false"/>
          <w:i w:val="false"/>
          <w:color w:val="000000"/>
          <w:sz w:val="28"/>
        </w:rPr>
        <w:t>
      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2641"/>
    <w:bookmarkStart w:name="z2738" w:id="2642"/>
    <w:p>
      <w:pPr>
        <w:spacing w:after="0"/>
        <w:ind w:left="0"/>
        <w:jc w:val="both"/>
      </w:pPr>
      <w:r>
        <w:rPr>
          <w:rFonts w:ascii="Times New Roman"/>
          <w:b w:val="false"/>
          <w:i w:val="false"/>
          <w:color w:val="000000"/>
          <w:sz w:val="28"/>
        </w:rPr>
        <w:t>
      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bookmarkEnd w:id="2642"/>
    <w:bookmarkStart w:name="z2739" w:id="2643"/>
    <w:p>
      <w:pPr>
        <w:spacing w:after="0"/>
        <w:ind w:left="0"/>
        <w:jc w:val="both"/>
      </w:pPr>
      <w:r>
        <w:rPr>
          <w:rFonts w:ascii="Times New Roman"/>
          <w:b w:val="false"/>
          <w:i w:val="false"/>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bookmarkEnd w:id="2643"/>
    <w:bookmarkStart w:name="z2740" w:id="2644"/>
    <w:p>
      <w:pPr>
        <w:spacing w:after="0"/>
        <w:ind w:left="0"/>
        <w:jc w:val="both"/>
      </w:pPr>
      <w:r>
        <w:rPr>
          <w:rFonts w:ascii="Times New Roman"/>
          <w:b w:val="false"/>
          <w:i w:val="false"/>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bookmarkEnd w:id="2644"/>
    <w:bookmarkStart w:name="z2741" w:id="2645"/>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субпроектировщиков по выполнению работ, являющихся предметом проводимых государственных закупок7, 8.</w:t>
      </w:r>
    </w:p>
    <w:bookmarkEnd w:id="2645"/>
    <w:bookmarkStart w:name="z2742" w:id="2646"/>
    <w:p>
      <w:pPr>
        <w:spacing w:after="0"/>
        <w:ind w:left="0"/>
        <w:jc w:val="both"/>
      </w:pPr>
      <w:r>
        <w:rPr>
          <w:rFonts w:ascii="Times New Roman"/>
          <w:b w:val="false"/>
          <w:i w:val="false"/>
          <w:color w:val="000000"/>
          <w:sz w:val="28"/>
        </w:rPr>
        <w:t xml:space="preserve">
      7.9. Заказчик не возвращает обеспечение исполнения Договора, а также сумму внесенную Проектировщиком/Исполнителем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случае его расторжения в связи с неисполнением Проектировщиком/Исполнителем своих обязательств по данному Договору.</w:t>
      </w:r>
    </w:p>
    <w:bookmarkEnd w:id="2646"/>
    <w:bookmarkStart w:name="z2743" w:id="2647"/>
    <w:p>
      <w:pPr>
        <w:spacing w:after="0"/>
        <w:ind w:left="0"/>
        <w:jc w:val="both"/>
      </w:pPr>
      <w:r>
        <w:rPr>
          <w:rFonts w:ascii="Times New Roman"/>
          <w:b w:val="false"/>
          <w:i w:val="false"/>
          <w:color w:val="000000"/>
          <w:sz w:val="28"/>
        </w:rPr>
        <w:t>
      7.10.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bookmarkEnd w:id="2647"/>
    <w:bookmarkStart w:name="z2744" w:id="2648"/>
    <w:p>
      <w:pPr>
        <w:spacing w:after="0"/>
        <w:ind w:left="0"/>
        <w:jc w:val="both"/>
      </w:pPr>
      <w:r>
        <w:rPr>
          <w:rFonts w:ascii="Times New Roman"/>
          <w:b w:val="false"/>
          <w:i w:val="false"/>
          <w:color w:val="000000"/>
          <w:sz w:val="28"/>
        </w:rPr>
        <w:t>
      &lt;№. Новый пункт&gt;*</w:t>
      </w:r>
    </w:p>
    <w:bookmarkEnd w:id="2648"/>
    <w:bookmarkStart w:name="z2745" w:id="2649"/>
    <w:p>
      <w:pPr>
        <w:spacing w:after="0"/>
        <w:ind w:left="0"/>
        <w:jc w:val="both"/>
      </w:pPr>
      <w:r>
        <w:rPr>
          <w:rFonts w:ascii="Times New Roman"/>
          <w:b w:val="false"/>
          <w:i w:val="false"/>
          <w:color w:val="000000"/>
          <w:sz w:val="28"/>
        </w:rPr>
        <w:t>
      8. Срок действия и условия расторжения Договора</w:t>
      </w:r>
    </w:p>
    <w:bookmarkEnd w:id="2649"/>
    <w:bookmarkStart w:name="z2746" w:id="2650"/>
    <w:p>
      <w:pPr>
        <w:spacing w:after="0"/>
        <w:ind w:left="0"/>
        <w:jc w:val="both"/>
      </w:pPr>
      <w:r>
        <w:rPr>
          <w:rFonts w:ascii="Times New Roman"/>
          <w:b w:val="false"/>
          <w:i w:val="false"/>
          <w:color w:val="000000"/>
          <w:sz w:val="28"/>
        </w:rPr>
        <w:t>
      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2650"/>
    <w:bookmarkStart w:name="z2747" w:id="2651"/>
    <w:p>
      <w:pPr>
        <w:spacing w:after="0"/>
        <w:ind w:left="0"/>
        <w:jc w:val="both"/>
      </w:pPr>
      <w:r>
        <w:rPr>
          <w:rFonts w:ascii="Times New Roman"/>
          <w:b w:val="false"/>
          <w:i w:val="false"/>
          <w:color w:val="000000"/>
          <w:sz w:val="28"/>
        </w:rPr>
        <w:t>
      8.1.1. Срок начала выполнения работ начинается с момента предоставления Заказчиком Проектировщику/Исполнителю соответствующих исходных данных (при наличии), установленных в соответствии с законодательством Республики Казахстан об архитектурной, градостроительной и строительной деятельности.</w:t>
      </w:r>
    </w:p>
    <w:bookmarkEnd w:id="2651"/>
    <w:bookmarkStart w:name="z2748" w:id="2652"/>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Работ в части их увеличения:</w:t>
      </w:r>
    </w:p>
    <w:bookmarkEnd w:id="2652"/>
    <w:bookmarkStart w:name="z2749" w:id="2653"/>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653"/>
    <w:bookmarkStart w:name="z2750" w:id="2654"/>
    <w:p>
      <w:pPr>
        <w:spacing w:after="0"/>
        <w:ind w:left="0"/>
        <w:jc w:val="both"/>
      </w:pPr>
      <w:r>
        <w:rPr>
          <w:rFonts w:ascii="Times New Roman"/>
          <w:b w:val="false"/>
          <w:i w:val="false"/>
          <w:color w:val="000000"/>
          <w:sz w:val="28"/>
        </w:rPr>
        <w:t>
      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654"/>
    <w:bookmarkStart w:name="z2751" w:id="2655"/>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655"/>
    <w:bookmarkStart w:name="z2752" w:id="2656"/>
    <w:p>
      <w:pPr>
        <w:spacing w:after="0"/>
        <w:ind w:left="0"/>
        <w:jc w:val="both"/>
      </w:pPr>
      <w:r>
        <w:rPr>
          <w:rFonts w:ascii="Times New Roman"/>
          <w:b w:val="false"/>
          <w:i w:val="false"/>
          <w:color w:val="000000"/>
          <w:sz w:val="28"/>
        </w:rPr>
        <w:t>
      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656"/>
    <w:bookmarkStart w:name="z2753" w:id="2657"/>
    <w:p>
      <w:pPr>
        <w:spacing w:after="0"/>
        <w:ind w:left="0"/>
        <w:jc w:val="both"/>
      </w:pPr>
      <w:r>
        <w:rPr>
          <w:rFonts w:ascii="Times New Roman"/>
          <w:b w:val="false"/>
          <w:i w:val="false"/>
          <w:color w:val="000000"/>
          <w:sz w:val="28"/>
        </w:rPr>
        <w:t>
      1) Заказчик может расторгнуть Договор, если Проектировщик/Исполнитель неоднократно срывает сроки выполнения Работ;</w:t>
      </w:r>
    </w:p>
    <w:bookmarkEnd w:id="2657"/>
    <w:bookmarkStart w:name="z2754" w:id="2658"/>
    <w:p>
      <w:pPr>
        <w:spacing w:after="0"/>
        <w:ind w:left="0"/>
        <w:jc w:val="both"/>
      </w:pPr>
      <w:r>
        <w:rPr>
          <w:rFonts w:ascii="Times New Roman"/>
          <w:b w:val="false"/>
          <w:i w:val="false"/>
          <w:color w:val="000000"/>
          <w:sz w:val="28"/>
        </w:rPr>
        <w:t>
      2) Проектировщик/Исполнитель приостанавливает Работы сроком до &lt;кол-во дней&gt; дней, причем остановка не была санкционирована Заказчиком;</w:t>
      </w:r>
    </w:p>
    <w:bookmarkEnd w:id="2658"/>
    <w:bookmarkStart w:name="z2755" w:id="2659"/>
    <w:p>
      <w:pPr>
        <w:spacing w:after="0"/>
        <w:ind w:left="0"/>
        <w:jc w:val="both"/>
      </w:pPr>
      <w:r>
        <w:rPr>
          <w:rFonts w:ascii="Times New Roman"/>
          <w:b w:val="false"/>
          <w:i w:val="false"/>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bookmarkEnd w:id="2659"/>
    <w:bookmarkStart w:name="z2756" w:id="2660"/>
    <w:p>
      <w:pPr>
        <w:spacing w:after="0"/>
        <w:ind w:left="0"/>
        <w:jc w:val="both"/>
      </w:pPr>
      <w:r>
        <w:rPr>
          <w:rFonts w:ascii="Times New Roman"/>
          <w:b w:val="false"/>
          <w:i w:val="false"/>
          <w:color w:val="000000"/>
          <w:sz w:val="28"/>
        </w:rPr>
        <w:t>
      4) Заказчик дает Проектировщику/Исполнителю указания задержать ход Работ, и такое указание не отменятся в течение &lt;кол-во дней&gt; дней;</w:t>
      </w:r>
    </w:p>
    <w:bookmarkEnd w:id="2660"/>
    <w:bookmarkStart w:name="z2757" w:id="2661"/>
    <w:p>
      <w:pPr>
        <w:spacing w:after="0"/>
        <w:ind w:left="0"/>
        <w:jc w:val="both"/>
      </w:pPr>
      <w:r>
        <w:rPr>
          <w:rFonts w:ascii="Times New Roman"/>
          <w:b w:val="false"/>
          <w:i w:val="false"/>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bookmarkEnd w:id="2661"/>
    <w:bookmarkStart w:name="z2758" w:id="2662"/>
    <w:p>
      <w:pPr>
        <w:spacing w:after="0"/>
        <w:ind w:left="0"/>
        <w:jc w:val="both"/>
      </w:pPr>
      <w:r>
        <w:rPr>
          <w:rFonts w:ascii="Times New Roman"/>
          <w:b w:val="false"/>
          <w:i w:val="false"/>
          <w:color w:val="000000"/>
          <w:sz w:val="28"/>
        </w:rPr>
        <w:t>
      6) Проектировщик/Исполнитель пренебрегает правилами производства Работ, инструкциями и положениями, указанными в техническом задании.</w:t>
      </w:r>
    </w:p>
    <w:bookmarkEnd w:id="2662"/>
    <w:bookmarkStart w:name="z2759" w:id="2663"/>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2663"/>
    <w:bookmarkStart w:name="z2760" w:id="2664"/>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bookmarkEnd w:id="2664"/>
    <w:bookmarkStart w:name="z2761" w:id="2665"/>
    <w:p>
      <w:pPr>
        <w:spacing w:after="0"/>
        <w:ind w:left="0"/>
        <w:jc w:val="both"/>
      </w:pPr>
      <w:r>
        <w:rPr>
          <w:rFonts w:ascii="Times New Roman"/>
          <w:b w:val="false"/>
          <w:i w:val="false"/>
          <w:color w:val="000000"/>
          <w:sz w:val="28"/>
        </w:rPr>
        <w:t>
      8.5. Договор может быть расторгнут на любом этапе в случае выявления одного из следующих фактов:</w:t>
      </w:r>
    </w:p>
    <w:bookmarkEnd w:id="2665"/>
    <w:bookmarkStart w:name="z2762" w:id="2666"/>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2666"/>
    <w:bookmarkStart w:name="z2763" w:id="2667"/>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Проектировщику/Исполнителю,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2667"/>
    <w:bookmarkStart w:name="z2764" w:id="2668"/>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2668"/>
    <w:bookmarkStart w:name="z2765" w:id="2669"/>
    <w:p>
      <w:pPr>
        <w:spacing w:after="0"/>
        <w:ind w:left="0"/>
        <w:jc w:val="both"/>
      </w:pPr>
      <w:r>
        <w:rPr>
          <w:rFonts w:ascii="Times New Roman"/>
          <w:b w:val="false"/>
          <w:i w:val="false"/>
          <w:color w:val="000000"/>
          <w:sz w:val="28"/>
        </w:rPr>
        <w:t>
      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bookmarkEnd w:id="2669"/>
    <w:bookmarkStart w:name="z2766" w:id="2670"/>
    <w:p>
      <w:pPr>
        <w:spacing w:after="0"/>
        <w:ind w:left="0"/>
        <w:jc w:val="both"/>
      </w:pPr>
      <w:r>
        <w:rPr>
          <w:rFonts w:ascii="Times New Roman"/>
          <w:b w:val="false"/>
          <w:i w:val="false"/>
          <w:color w:val="000000"/>
          <w:sz w:val="28"/>
        </w:rPr>
        <w:t>
      9. Уведомление</w:t>
      </w:r>
    </w:p>
    <w:bookmarkEnd w:id="2670"/>
    <w:bookmarkStart w:name="z2767" w:id="2671"/>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671"/>
    <w:bookmarkStart w:name="z2768" w:id="2672"/>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672"/>
    <w:bookmarkStart w:name="z2769" w:id="2673"/>
    <w:p>
      <w:pPr>
        <w:spacing w:after="0"/>
        <w:ind w:left="0"/>
        <w:jc w:val="both"/>
      </w:pPr>
      <w:r>
        <w:rPr>
          <w:rFonts w:ascii="Times New Roman"/>
          <w:b w:val="false"/>
          <w:i w:val="false"/>
          <w:color w:val="000000"/>
          <w:sz w:val="28"/>
        </w:rPr>
        <w:t>
      10. Форс-мажор</w:t>
      </w:r>
    </w:p>
    <w:bookmarkEnd w:id="2673"/>
    <w:bookmarkStart w:name="z2770" w:id="2674"/>
    <w:p>
      <w:pPr>
        <w:spacing w:after="0"/>
        <w:ind w:left="0"/>
        <w:jc w:val="both"/>
      </w:pPr>
      <w:r>
        <w:rPr>
          <w:rFonts w:ascii="Times New Roman"/>
          <w:b w:val="false"/>
          <w:i w:val="false"/>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674"/>
    <w:bookmarkStart w:name="z2771" w:id="2675"/>
    <w:p>
      <w:pPr>
        <w:spacing w:after="0"/>
        <w:ind w:left="0"/>
        <w:jc w:val="both"/>
      </w:pPr>
      <w:r>
        <w:rPr>
          <w:rFonts w:ascii="Times New Roman"/>
          <w:b w:val="false"/>
          <w:i w:val="false"/>
          <w:color w:val="000000"/>
          <w:sz w:val="28"/>
        </w:rPr>
        <w:t>
      10.2.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675"/>
    <w:bookmarkStart w:name="z2772" w:id="2676"/>
    <w:p>
      <w:pPr>
        <w:spacing w:after="0"/>
        <w:ind w:left="0"/>
        <w:jc w:val="both"/>
      </w:pPr>
      <w:r>
        <w:rPr>
          <w:rFonts w:ascii="Times New Roman"/>
          <w:b w:val="false"/>
          <w:i w:val="false"/>
          <w:color w:val="000000"/>
          <w:sz w:val="28"/>
        </w:rPr>
        <w:t>
      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bookmarkEnd w:id="2676"/>
    <w:bookmarkStart w:name="z2773" w:id="2677"/>
    <w:p>
      <w:pPr>
        <w:spacing w:after="0"/>
        <w:ind w:left="0"/>
        <w:jc w:val="both"/>
      </w:pPr>
      <w:r>
        <w:rPr>
          <w:rFonts w:ascii="Times New Roman"/>
          <w:b w:val="false"/>
          <w:i w:val="false"/>
          <w:color w:val="000000"/>
          <w:sz w:val="28"/>
        </w:rPr>
        <w:t>
      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bookmarkEnd w:id="2677"/>
    <w:bookmarkStart w:name="z2774" w:id="2678"/>
    <w:p>
      <w:pPr>
        <w:spacing w:after="0"/>
        <w:ind w:left="0"/>
        <w:jc w:val="both"/>
      </w:pPr>
      <w:r>
        <w:rPr>
          <w:rFonts w:ascii="Times New Roman"/>
          <w:b w:val="false"/>
          <w:i w:val="false"/>
          <w:color w:val="000000"/>
          <w:sz w:val="28"/>
        </w:rPr>
        <w:t>
      11. Решение спорных вопросов</w:t>
      </w:r>
    </w:p>
    <w:bookmarkEnd w:id="2678"/>
    <w:bookmarkStart w:name="z2775" w:id="2679"/>
    <w:p>
      <w:pPr>
        <w:spacing w:after="0"/>
        <w:ind w:left="0"/>
        <w:jc w:val="both"/>
      </w:pPr>
      <w:r>
        <w:rPr>
          <w:rFonts w:ascii="Times New Roman"/>
          <w:b w:val="false"/>
          <w:i w:val="false"/>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679"/>
    <w:bookmarkStart w:name="z2776" w:id="2680"/>
    <w:p>
      <w:pPr>
        <w:spacing w:after="0"/>
        <w:ind w:left="0"/>
        <w:jc w:val="both"/>
      </w:pPr>
      <w:r>
        <w:rPr>
          <w:rFonts w:ascii="Times New Roman"/>
          <w:b w:val="false"/>
          <w:i w:val="false"/>
          <w:color w:val="000000"/>
          <w:sz w:val="28"/>
        </w:rPr>
        <w:t>
      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680"/>
    <w:bookmarkStart w:name="z2777" w:id="2681"/>
    <w:p>
      <w:pPr>
        <w:spacing w:after="0"/>
        <w:ind w:left="0"/>
        <w:jc w:val="both"/>
      </w:pPr>
      <w:r>
        <w:rPr>
          <w:rFonts w:ascii="Times New Roman"/>
          <w:b w:val="false"/>
          <w:i w:val="false"/>
          <w:color w:val="000000"/>
          <w:sz w:val="28"/>
        </w:rPr>
        <w:t>
      12. Прочие условия</w:t>
      </w:r>
    </w:p>
    <w:bookmarkEnd w:id="2681"/>
    <w:bookmarkStart w:name="z2778" w:id="2682"/>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682"/>
    <w:bookmarkStart w:name="z2779" w:id="2683"/>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2683"/>
    <w:bookmarkStart w:name="z2780" w:id="2684"/>
    <w:p>
      <w:pPr>
        <w:spacing w:after="0"/>
        <w:ind w:left="0"/>
        <w:jc w:val="both"/>
      </w:pPr>
      <w:r>
        <w:rPr>
          <w:rFonts w:ascii="Times New Roman"/>
          <w:b w:val="false"/>
          <w:i w:val="false"/>
          <w:color w:val="000000"/>
          <w:sz w:val="28"/>
        </w:rPr>
        <w:t xml:space="preserve">
      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684"/>
    <w:bookmarkStart w:name="z2781" w:id="2685"/>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685"/>
    <w:bookmarkStart w:name="z2782" w:id="2686"/>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686"/>
    <w:bookmarkStart w:name="z2783" w:id="2687"/>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687"/>
    <w:bookmarkStart w:name="z2784" w:id="2688"/>
    <w:p>
      <w:pPr>
        <w:spacing w:after="0"/>
        <w:ind w:left="0"/>
        <w:jc w:val="both"/>
      </w:pPr>
      <w:r>
        <w:rPr>
          <w:rFonts w:ascii="Times New Roman"/>
          <w:b w:val="false"/>
          <w:i w:val="false"/>
          <w:color w:val="000000"/>
          <w:sz w:val="28"/>
        </w:rPr>
        <w:t>
      &lt;№. Новый пункт&gt;*</w:t>
      </w:r>
    </w:p>
    <w:bookmarkEnd w:id="2688"/>
    <w:bookmarkStart w:name="z2785" w:id="2689"/>
    <w:p>
      <w:pPr>
        <w:spacing w:after="0"/>
        <w:ind w:left="0"/>
        <w:jc w:val="both"/>
      </w:pPr>
      <w:r>
        <w:rPr>
          <w:rFonts w:ascii="Times New Roman"/>
          <w:b w:val="false"/>
          <w:i w:val="false"/>
          <w:color w:val="000000"/>
          <w:sz w:val="28"/>
        </w:rPr>
        <w:t>
      Примечание:</w:t>
      </w:r>
    </w:p>
    <w:bookmarkEnd w:id="2689"/>
    <w:bookmarkStart w:name="z2786" w:id="2690"/>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690"/>
    <w:bookmarkStart w:name="z2787" w:id="2691"/>
    <w:p>
      <w:pPr>
        <w:spacing w:after="0"/>
        <w:ind w:left="0"/>
        <w:jc w:val="both"/>
      </w:pPr>
      <w:r>
        <w:rPr>
          <w:rFonts w:ascii="Times New Roman"/>
          <w:b w:val="false"/>
          <w:i w:val="false"/>
          <w:color w:val="000000"/>
          <w:sz w:val="28"/>
        </w:rPr>
        <w:t>
      13. Реквизиты Сторон</w:t>
      </w:r>
    </w:p>
    <w:bookmarkEnd w:id="269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788" w:id="2692"/>
          <w:p>
            <w:pPr>
              <w:spacing w:after="20"/>
              <w:ind w:left="20"/>
              <w:jc w:val="both"/>
            </w:pPr>
            <w:r>
              <w:rPr>
                <w:rFonts w:ascii="Times New Roman"/>
                <w:b w:val="false"/>
                <w:i w:val="false"/>
                <w:color w:val="000000"/>
                <w:sz w:val="20"/>
              </w:rPr>
              <w:t>
Заказчик</w:t>
            </w:r>
          </w:p>
          <w:bookmarkEnd w:id="2692"/>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2789" w:id="2693"/>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bookmarkEnd w:id="2693"/>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2790" w:id="2694"/>
      <w:r>
        <w:rPr>
          <w:rFonts w:ascii="Times New Roman"/>
          <w:b w:val="false"/>
          <w:i w:val="false"/>
          <w:color w:val="000000"/>
          <w:sz w:val="28"/>
        </w:rPr>
        <w:t>
      Расшифровка аббревиатур:</w:t>
      </w:r>
    </w:p>
    <w:bookmarkEnd w:id="2694"/>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792" w:id="2695"/>
    <w:p>
      <w:pPr>
        <w:spacing w:after="0"/>
        <w:ind w:left="0"/>
        <w:jc w:val="left"/>
      </w:pPr>
      <w:r>
        <w:rPr>
          <w:rFonts w:ascii="Times New Roman"/>
          <w:b/>
          <w:i w:val="false"/>
          <w:color w:val="000000"/>
        </w:rPr>
        <w:t xml:space="preserve"> Типовой договор о государственных закупках работ, не связанных со строительством</w:t>
      </w:r>
    </w:p>
    <w:bookmarkEnd w:id="2695"/>
    <w:bookmarkStart w:name="z2793" w:id="2696"/>
    <w:p>
      <w:pPr>
        <w:spacing w:after="0"/>
        <w:ind w:left="0"/>
        <w:jc w:val="both"/>
      </w:pPr>
      <w:r>
        <w:rPr>
          <w:rFonts w:ascii="Times New Roman"/>
          <w:b w:val="false"/>
          <w:i w:val="false"/>
          <w:color w:val="000000"/>
          <w:sz w:val="28"/>
        </w:rPr>
        <w:t>
      &lt;Идентификационный номер&gt;</w:t>
      </w:r>
    </w:p>
    <w:bookmarkEnd w:id="2696"/>
    <w:bookmarkStart w:name="z2794" w:id="2697"/>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697"/>
    <w:bookmarkStart w:name="z2795" w:id="2698"/>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w:t>
      </w:r>
    </w:p>
    <w:bookmarkEnd w:id="2698"/>
    <w:bookmarkStart w:name="z2796" w:id="2699"/>
    <w:p>
      <w:pPr>
        <w:spacing w:after="0"/>
        <w:ind w:left="0"/>
        <w:jc w:val="both"/>
      </w:pPr>
      <w:r>
        <w:rPr>
          <w:rFonts w:ascii="Times New Roman"/>
          <w:b w:val="false"/>
          <w:i w:val="false"/>
          <w:color w:val="000000"/>
          <w:sz w:val="28"/>
        </w:rPr>
        <w:t>
      № &lt;номер итогов&gt;, заключили настоящий договор о государственных закупках работ (далее – Договор) и пришли к соглашению о нижеследующем:</w:t>
      </w:r>
    </w:p>
    <w:bookmarkEnd w:id="2699"/>
    <w:bookmarkStart w:name="z2797" w:id="2700"/>
    <w:p>
      <w:pPr>
        <w:spacing w:after="0"/>
        <w:ind w:left="0"/>
        <w:jc w:val="both"/>
      </w:pPr>
      <w:r>
        <w:rPr>
          <w:rFonts w:ascii="Times New Roman"/>
          <w:b w:val="false"/>
          <w:i w:val="false"/>
          <w:color w:val="000000"/>
          <w:sz w:val="28"/>
        </w:rPr>
        <w:t>
      1. Понятия и определения</w:t>
      </w:r>
    </w:p>
    <w:bookmarkEnd w:id="2700"/>
    <w:bookmarkStart w:name="z2798" w:id="2701"/>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701"/>
    <w:bookmarkStart w:name="z2799" w:id="2702"/>
    <w:p>
      <w:pPr>
        <w:spacing w:after="0"/>
        <w:ind w:left="0"/>
        <w:jc w:val="both"/>
      </w:pPr>
      <w:r>
        <w:rPr>
          <w:rFonts w:ascii="Times New Roman"/>
          <w:b w:val="false"/>
          <w:i w:val="false"/>
          <w:color w:val="000000"/>
          <w:sz w:val="28"/>
        </w:rPr>
        <w:t>
      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2702"/>
    <w:bookmarkStart w:name="z2800" w:id="2703"/>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2703"/>
    <w:bookmarkStart w:name="z2801" w:id="2704"/>
    <w:p>
      <w:pPr>
        <w:spacing w:after="0"/>
        <w:ind w:left="0"/>
        <w:jc w:val="both"/>
      </w:pPr>
      <w:r>
        <w:rPr>
          <w:rFonts w:ascii="Times New Roman"/>
          <w:b w:val="false"/>
          <w:i w:val="false"/>
          <w:color w:val="000000"/>
          <w:sz w:val="28"/>
        </w:rPr>
        <w:t>
      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bookmarkEnd w:id="2704"/>
    <w:bookmarkStart w:name="z2802" w:id="2705"/>
    <w:p>
      <w:pPr>
        <w:spacing w:after="0"/>
        <w:ind w:left="0"/>
        <w:jc w:val="both"/>
      </w:pPr>
      <w:r>
        <w:rPr>
          <w:rFonts w:ascii="Times New Roman"/>
          <w:b w:val="false"/>
          <w:i w:val="false"/>
          <w:color w:val="000000"/>
          <w:sz w:val="28"/>
        </w:rPr>
        <w:t>
      5) участок - территория, отведенная для выполнения работ Объекта или производства работ;</w:t>
      </w:r>
    </w:p>
    <w:bookmarkEnd w:id="2705"/>
    <w:bookmarkStart w:name="z2803" w:id="2706"/>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bookmarkEnd w:id="2706"/>
    <w:bookmarkStart w:name="z2804" w:id="2707"/>
    <w:p>
      <w:pPr>
        <w:spacing w:after="0"/>
        <w:ind w:left="0"/>
        <w:jc w:val="both"/>
      </w:pPr>
      <w:r>
        <w:rPr>
          <w:rFonts w:ascii="Times New Roman"/>
          <w:b w:val="false"/>
          <w:i w:val="false"/>
          <w:color w:val="000000"/>
          <w:sz w:val="28"/>
        </w:rPr>
        <w:t>
      &lt;№) новый подпункт&gt;</w:t>
      </w:r>
    </w:p>
    <w:bookmarkEnd w:id="2707"/>
    <w:bookmarkStart w:name="z2805" w:id="2708"/>
    <w:p>
      <w:pPr>
        <w:spacing w:after="0"/>
        <w:ind w:left="0"/>
        <w:jc w:val="both"/>
      </w:pPr>
      <w:r>
        <w:rPr>
          <w:rFonts w:ascii="Times New Roman"/>
          <w:b w:val="false"/>
          <w:i w:val="false"/>
          <w:color w:val="000000"/>
          <w:sz w:val="28"/>
        </w:rPr>
        <w:t>
      2. Предмет Договора</w:t>
      </w:r>
    </w:p>
    <w:bookmarkEnd w:id="2708"/>
    <w:bookmarkStart w:name="z2806" w:id="2709"/>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2709"/>
    <w:bookmarkStart w:name="z2807" w:id="2710"/>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710"/>
    <w:bookmarkStart w:name="z2808" w:id="2711"/>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2711"/>
    <w:bookmarkStart w:name="z2809" w:id="2712"/>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712"/>
    <w:bookmarkStart w:name="z2810" w:id="2713"/>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713"/>
    <w:bookmarkStart w:name="z2811" w:id="2714"/>
    <w:p>
      <w:pPr>
        <w:spacing w:after="0"/>
        <w:ind w:left="0"/>
        <w:jc w:val="both"/>
      </w:pPr>
      <w:r>
        <w:rPr>
          <w:rFonts w:ascii="Times New Roman"/>
          <w:b w:val="false"/>
          <w:i w:val="false"/>
          <w:color w:val="000000"/>
          <w:sz w:val="28"/>
        </w:rPr>
        <w:t>
      1) настоящий Договор;</w:t>
      </w:r>
    </w:p>
    <w:bookmarkEnd w:id="2714"/>
    <w:bookmarkStart w:name="z2812" w:id="2715"/>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2715"/>
    <w:bookmarkStart w:name="z2813" w:id="2716"/>
    <w:p>
      <w:pPr>
        <w:spacing w:after="0"/>
        <w:ind w:left="0"/>
        <w:jc w:val="both"/>
      </w:pPr>
      <w:r>
        <w:rPr>
          <w:rFonts w:ascii="Times New Roman"/>
          <w:b w:val="false"/>
          <w:i w:val="false"/>
          <w:color w:val="000000"/>
          <w:sz w:val="28"/>
        </w:rPr>
        <w:t>
      3) техническая спецификация (приложение 2);</w:t>
      </w:r>
    </w:p>
    <w:bookmarkEnd w:id="2716"/>
    <w:bookmarkStart w:name="z2814" w:id="2717"/>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717"/>
    <w:bookmarkStart w:name="z2815" w:id="2718"/>
    <w:p>
      <w:pPr>
        <w:spacing w:after="0"/>
        <w:ind w:left="0"/>
        <w:jc w:val="both"/>
      </w:pPr>
      <w:r>
        <w:rPr>
          <w:rFonts w:ascii="Times New Roman"/>
          <w:b w:val="false"/>
          <w:i w:val="false"/>
          <w:color w:val="000000"/>
          <w:sz w:val="28"/>
        </w:rPr>
        <w:t>
      3. Сумма Договора и условия оплаты</w:t>
      </w:r>
    </w:p>
    <w:bookmarkEnd w:id="2718"/>
    <w:bookmarkStart w:name="z2816" w:id="2719"/>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719"/>
    <w:bookmarkStart w:name="z2817" w:id="2720"/>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НДС&gt;1.</w:t>
      </w:r>
    </w:p>
    <w:bookmarkEnd w:id="2720"/>
    <w:bookmarkStart w:name="z2818" w:id="2721"/>
    <w:p>
      <w:pPr>
        <w:spacing w:after="0"/>
        <w:ind w:left="0"/>
        <w:jc w:val="both"/>
      </w:pPr>
      <w:r>
        <w:rPr>
          <w:rFonts w:ascii="Times New Roman"/>
          <w:b w:val="false"/>
          <w:i w:val="false"/>
          <w:color w:val="000000"/>
          <w:sz w:val="28"/>
        </w:rPr>
        <w:t xml:space="preserve">
      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2</w:t>
      </w:r>
      <w:r>
        <w:rPr>
          <w:rFonts w:ascii="Times New Roman"/>
          <w:b w:val="false"/>
          <w:i w:val="false"/>
          <w:color w:val="000000"/>
          <w:sz w:val="28"/>
        </w:rPr>
        <w:t>.</w:t>
      </w:r>
    </w:p>
    <w:bookmarkEnd w:id="2721"/>
    <w:bookmarkStart w:name="z2819" w:id="2722"/>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722"/>
    <w:bookmarkStart w:name="z2820" w:id="2723"/>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2723"/>
    <w:bookmarkStart w:name="z2821" w:id="2724"/>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724"/>
    <w:bookmarkStart w:name="z2822" w:id="2725"/>
    <w:p>
      <w:pPr>
        <w:spacing w:after="0"/>
        <w:ind w:left="0"/>
        <w:jc w:val="both"/>
      </w:pPr>
      <w:r>
        <w:rPr>
          <w:rFonts w:ascii="Times New Roman"/>
          <w:b w:val="false"/>
          <w:i w:val="false"/>
          <w:color w:val="000000"/>
          <w:sz w:val="28"/>
        </w:rPr>
        <w:t>
      3.5. Необходимые документы, предшествующие оплате:</w:t>
      </w:r>
    </w:p>
    <w:bookmarkEnd w:id="2725"/>
    <w:bookmarkStart w:name="z2823" w:id="2726"/>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2726"/>
    <w:bookmarkStart w:name="z2824" w:id="2727"/>
    <w:p>
      <w:pPr>
        <w:spacing w:after="0"/>
        <w:ind w:left="0"/>
        <w:jc w:val="both"/>
      </w:pPr>
      <w:r>
        <w:rPr>
          <w:rFonts w:ascii="Times New Roman"/>
          <w:b w:val="false"/>
          <w:i w:val="false"/>
          <w:color w:val="000000"/>
          <w:sz w:val="28"/>
        </w:rPr>
        <w:t>
      2) акт(ы) выполненных работ;</w:t>
      </w:r>
    </w:p>
    <w:bookmarkEnd w:id="2727"/>
    <w:bookmarkStart w:name="z2825" w:id="2728"/>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45 к правилам осуществления государственных закупок;</w:t>
      </w:r>
    </w:p>
    <w:bookmarkEnd w:id="2728"/>
    <w:bookmarkStart w:name="z2826" w:id="2729"/>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Подрядчиком/ Исполнителем Заказчику.</w:t>
      </w:r>
    </w:p>
    <w:bookmarkEnd w:id="2729"/>
    <w:bookmarkStart w:name="z2827" w:id="2730"/>
    <w:p>
      <w:pPr>
        <w:spacing w:after="0"/>
        <w:ind w:left="0"/>
        <w:jc w:val="both"/>
      </w:pPr>
      <w:r>
        <w:rPr>
          <w:rFonts w:ascii="Times New Roman"/>
          <w:b w:val="false"/>
          <w:i w:val="false"/>
          <w:color w:val="000000"/>
          <w:sz w:val="28"/>
        </w:rPr>
        <w:t>
      4. Обязательства Сторон</w:t>
      </w:r>
    </w:p>
    <w:bookmarkEnd w:id="2730"/>
    <w:bookmarkStart w:name="z2828" w:id="2731"/>
    <w:p>
      <w:pPr>
        <w:spacing w:after="0"/>
        <w:ind w:left="0"/>
        <w:jc w:val="both"/>
      </w:pPr>
      <w:r>
        <w:rPr>
          <w:rFonts w:ascii="Times New Roman"/>
          <w:b w:val="false"/>
          <w:i w:val="false"/>
          <w:color w:val="000000"/>
          <w:sz w:val="28"/>
        </w:rPr>
        <w:t>
      4.1. Подрядчик/Исполнитель обязуется:</w:t>
      </w:r>
    </w:p>
    <w:bookmarkEnd w:id="2731"/>
    <w:bookmarkStart w:name="z2829" w:id="2732"/>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732"/>
    <w:bookmarkStart w:name="z2830" w:id="2733"/>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733"/>
    <w:bookmarkStart w:name="z2831" w:id="2734"/>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734"/>
    <w:bookmarkStart w:name="z2832" w:id="2735"/>
    <w:p>
      <w:pPr>
        <w:spacing w:after="0"/>
        <w:ind w:left="0"/>
        <w:jc w:val="both"/>
      </w:pPr>
      <w:r>
        <w:rPr>
          <w:rFonts w:ascii="Times New Roman"/>
          <w:b w:val="false"/>
          <w:i w:val="false"/>
          <w:color w:val="000000"/>
          <w:sz w:val="28"/>
        </w:rPr>
        <w:t>
      либо:</w:t>
      </w:r>
    </w:p>
    <w:bookmarkEnd w:id="2735"/>
    <w:bookmarkStart w:name="z2833" w:id="2736"/>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38 к правилам осуществления государственных закупок;</w:t>
      </w:r>
    </w:p>
    <w:bookmarkEnd w:id="2736"/>
    <w:bookmarkStart w:name="z2834" w:id="2737"/>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737"/>
    <w:bookmarkStart w:name="z2835" w:id="2738"/>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738"/>
    <w:bookmarkStart w:name="z2836" w:id="2739"/>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739"/>
    <w:bookmarkStart w:name="z2837" w:id="2740"/>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740"/>
    <w:bookmarkStart w:name="z2838" w:id="2741"/>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2741"/>
    <w:bookmarkStart w:name="z2839" w:id="2742"/>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исполнением Подрядчиком/Исполнителем условий Договора и/или иными неправомерными действиями;</w:t>
      </w:r>
    </w:p>
    <w:bookmarkEnd w:id="2742"/>
    <w:bookmarkStart w:name="z2840" w:id="2743"/>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приложению 45 к правилам осуществления государственных закупок;</w:t>
      </w:r>
    </w:p>
    <w:bookmarkEnd w:id="2743"/>
    <w:bookmarkStart w:name="z2841" w:id="2744"/>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44"/>
    <w:bookmarkStart w:name="z2842" w:id="2745"/>
    <w:p>
      <w:pPr>
        <w:spacing w:after="0"/>
        <w:ind w:left="0"/>
        <w:jc w:val="both"/>
      </w:pPr>
      <w:r>
        <w:rPr>
          <w:rFonts w:ascii="Times New Roman"/>
          <w:b w:val="false"/>
          <w:i w:val="false"/>
          <w:color w:val="000000"/>
          <w:sz w:val="28"/>
        </w:rPr>
        <w:t>
      4.2. Подрядчик/Исполнитель вправе:</w:t>
      </w:r>
    </w:p>
    <w:bookmarkEnd w:id="2745"/>
    <w:bookmarkStart w:name="z2843" w:id="2746"/>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746"/>
    <w:bookmarkStart w:name="z2844" w:id="2747"/>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2747"/>
    <w:bookmarkStart w:name="z2845" w:id="2748"/>
    <w:p>
      <w:pPr>
        <w:spacing w:after="0"/>
        <w:ind w:left="0"/>
        <w:jc w:val="both"/>
      </w:pPr>
      <w:r>
        <w:rPr>
          <w:rFonts w:ascii="Times New Roman"/>
          <w:b w:val="false"/>
          <w:i w:val="false"/>
          <w:color w:val="000000"/>
          <w:sz w:val="28"/>
        </w:rPr>
        <w:t>
      4.3. Заказчик обязуется:</w:t>
      </w:r>
    </w:p>
    <w:bookmarkEnd w:id="2748"/>
    <w:bookmarkStart w:name="z2846" w:id="2749"/>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2749"/>
    <w:bookmarkStart w:name="z2847" w:id="2750"/>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2750"/>
    <w:bookmarkStart w:name="z2848" w:id="2751"/>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547 правил осуществления государственных закупок;</w:t>
      </w:r>
    </w:p>
    <w:bookmarkEnd w:id="2751"/>
    <w:bookmarkStart w:name="z2849" w:id="2752"/>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52"/>
    <w:bookmarkStart w:name="z2850" w:id="2753"/>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753"/>
    <w:bookmarkStart w:name="z2851" w:id="2754"/>
    <w:p>
      <w:pPr>
        <w:spacing w:after="0"/>
        <w:ind w:left="0"/>
        <w:jc w:val="both"/>
      </w:pPr>
      <w:r>
        <w:rPr>
          <w:rFonts w:ascii="Times New Roman"/>
          <w:b w:val="false"/>
          <w:i w:val="false"/>
          <w:color w:val="000000"/>
          <w:sz w:val="28"/>
        </w:rPr>
        <w:t>
      4.4. Заказчик вправе:</w:t>
      </w:r>
    </w:p>
    <w:bookmarkEnd w:id="2754"/>
    <w:bookmarkStart w:name="z2852" w:id="2755"/>
    <w:p>
      <w:pPr>
        <w:spacing w:after="0"/>
        <w:ind w:left="0"/>
        <w:jc w:val="both"/>
      </w:pPr>
      <w:r>
        <w:rPr>
          <w:rFonts w:ascii="Times New Roman"/>
          <w:b w:val="false"/>
          <w:i w:val="false"/>
          <w:color w:val="000000"/>
          <w:sz w:val="28"/>
        </w:rPr>
        <w:t>
      1) проверять качество выполненных Работ;</w:t>
      </w:r>
    </w:p>
    <w:bookmarkEnd w:id="2755"/>
    <w:bookmarkStart w:name="z2853" w:id="2756"/>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2756"/>
    <w:bookmarkStart w:name="z2854" w:id="2757"/>
    <w:p>
      <w:pPr>
        <w:spacing w:after="0"/>
        <w:ind w:left="0"/>
        <w:jc w:val="both"/>
      </w:pPr>
      <w:r>
        <w:rPr>
          <w:rFonts w:ascii="Times New Roman"/>
          <w:b w:val="false"/>
          <w:i w:val="false"/>
          <w:color w:val="000000"/>
          <w:sz w:val="28"/>
        </w:rPr>
        <w:t>
      5. Проверка Работ на соответствие технической спецификации и (или) проектно-сметной документации</w:t>
      </w:r>
    </w:p>
    <w:bookmarkEnd w:id="2757"/>
    <w:bookmarkStart w:name="z2855" w:id="2758"/>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bookmarkEnd w:id="2758"/>
    <w:bookmarkStart w:name="z2856" w:id="2759"/>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759"/>
    <w:bookmarkStart w:name="z2857" w:id="2760"/>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760"/>
    <w:bookmarkStart w:name="z2858" w:id="2761"/>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761"/>
    <w:bookmarkStart w:name="z2859" w:id="2762"/>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2762"/>
    <w:bookmarkStart w:name="z2860" w:id="2763"/>
    <w:p>
      <w:pPr>
        <w:spacing w:after="0"/>
        <w:ind w:left="0"/>
        <w:jc w:val="both"/>
      </w:pPr>
      <w:r>
        <w:rPr>
          <w:rFonts w:ascii="Times New Roman"/>
          <w:b w:val="false"/>
          <w:i w:val="false"/>
          <w:color w:val="000000"/>
          <w:sz w:val="28"/>
        </w:rPr>
        <w:t>
      &lt;№. Новый пункт&gt;*</w:t>
      </w:r>
    </w:p>
    <w:bookmarkEnd w:id="2763"/>
    <w:bookmarkStart w:name="z2861" w:id="2764"/>
    <w:p>
      <w:pPr>
        <w:spacing w:after="0"/>
        <w:ind w:left="0"/>
        <w:jc w:val="both"/>
      </w:pPr>
      <w:r>
        <w:rPr>
          <w:rFonts w:ascii="Times New Roman"/>
          <w:b w:val="false"/>
          <w:i w:val="false"/>
          <w:color w:val="000000"/>
          <w:sz w:val="28"/>
        </w:rPr>
        <w:t>
      6. Порядок сдачи и приемки работ</w:t>
      </w:r>
    </w:p>
    <w:bookmarkEnd w:id="2764"/>
    <w:bookmarkStart w:name="z2862" w:id="2765"/>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765"/>
    <w:bookmarkStart w:name="z2863" w:id="2766"/>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2766"/>
    <w:bookmarkStart w:name="z2864" w:id="2767"/>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767"/>
    <w:bookmarkStart w:name="z2865" w:id="2768"/>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768"/>
    <w:bookmarkStart w:name="z2866" w:id="2769"/>
    <w:p>
      <w:pPr>
        <w:spacing w:after="0"/>
        <w:ind w:left="0"/>
        <w:jc w:val="both"/>
      </w:pPr>
      <w:r>
        <w:rPr>
          <w:rFonts w:ascii="Times New Roman"/>
          <w:b w:val="false"/>
          <w:i w:val="false"/>
          <w:color w:val="000000"/>
          <w:sz w:val="28"/>
        </w:rPr>
        <w:t>
      7. Гарантии. Качество</w:t>
      </w:r>
    </w:p>
    <w:bookmarkEnd w:id="2769"/>
    <w:bookmarkStart w:name="z2867" w:id="2770"/>
    <w:p>
      <w:pPr>
        <w:spacing w:after="0"/>
        <w:ind w:left="0"/>
        <w:jc w:val="both"/>
      </w:pPr>
      <w:r>
        <w:rPr>
          <w:rFonts w:ascii="Times New Roman"/>
          <w:b w:val="false"/>
          <w:i w:val="false"/>
          <w:color w:val="000000"/>
          <w:sz w:val="28"/>
        </w:rPr>
        <w:t xml:space="preserve">
      7.1. Подрядчик/Исполнитель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2770"/>
    <w:bookmarkStart w:name="z2868" w:id="2771"/>
    <w:p>
      <w:pPr>
        <w:spacing w:after="0"/>
        <w:ind w:left="0"/>
        <w:jc w:val="both"/>
      </w:pPr>
      <w:r>
        <w:rPr>
          <w:rFonts w:ascii="Times New Roman"/>
          <w:b w:val="false"/>
          <w:i w:val="false"/>
          <w:color w:val="000000"/>
          <w:sz w:val="28"/>
        </w:rPr>
        <w:t>
      В гарантию, предоставляемую Подрядчиком/Исполнителем,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bookmarkEnd w:id="2771"/>
    <w:bookmarkStart w:name="z2869" w:id="2772"/>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2772"/>
    <w:bookmarkStart w:name="z2870" w:id="2773"/>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773"/>
    <w:bookmarkStart w:name="z2871" w:id="2774"/>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2774"/>
    <w:bookmarkStart w:name="z2872" w:id="2775"/>
    <w:p>
      <w:pPr>
        <w:spacing w:after="0"/>
        <w:ind w:left="0"/>
        <w:jc w:val="both"/>
      </w:pPr>
      <w:r>
        <w:rPr>
          <w:rFonts w:ascii="Times New Roman"/>
          <w:b w:val="false"/>
          <w:i w:val="false"/>
          <w:color w:val="000000"/>
          <w:sz w:val="28"/>
        </w:rPr>
        <w:t>
      &lt;№. Новый пункт&gt;*</w:t>
      </w:r>
    </w:p>
    <w:bookmarkEnd w:id="2775"/>
    <w:bookmarkStart w:name="z2873" w:id="2776"/>
    <w:p>
      <w:pPr>
        <w:spacing w:after="0"/>
        <w:ind w:left="0"/>
        <w:jc w:val="both"/>
      </w:pPr>
      <w:r>
        <w:rPr>
          <w:rFonts w:ascii="Times New Roman"/>
          <w:b w:val="false"/>
          <w:i w:val="false"/>
          <w:color w:val="000000"/>
          <w:sz w:val="28"/>
        </w:rPr>
        <w:t>
      8. Ответственность Сторон</w:t>
      </w:r>
    </w:p>
    <w:bookmarkEnd w:id="2776"/>
    <w:bookmarkStart w:name="z2874" w:id="2777"/>
    <w:p>
      <w:pPr>
        <w:spacing w:after="0"/>
        <w:ind w:left="0"/>
        <w:jc w:val="both"/>
      </w:pPr>
      <w:r>
        <w:rPr>
          <w:rFonts w:ascii="Times New Roman"/>
          <w:b w:val="false"/>
          <w:i w:val="false"/>
          <w:color w:val="000000"/>
          <w:sz w:val="28"/>
        </w:rPr>
        <w:t>
      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777"/>
    <w:bookmarkStart w:name="z2875" w:id="2778"/>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778"/>
    <w:bookmarkStart w:name="z2876" w:id="2779"/>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779"/>
    <w:bookmarkStart w:name="z2877" w:id="2780"/>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2780"/>
    <w:bookmarkStart w:name="z2878" w:id="2781"/>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781"/>
    <w:bookmarkStart w:name="z2879" w:id="2782"/>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2782"/>
    <w:bookmarkStart w:name="z2880" w:id="2783"/>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2783"/>
    <w:bookmarkStart w:name="z2881" w:id="2784"/>
    <w:p>
      <w:pPr>
        <w:spacing w:after="0"/>
        <w:ind w:left="0"/>
        <w:jc w:val="both"/>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2784"/>
    <w:bookmarkStart w:name="z2882" w:id="2785"/>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2785"/>
    <w:bookmarkStart w:name="z2883" w:id="2786"/>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2786"/>
    <w:bookmarkStart w:name="z2884" w:id="2787"/>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2787"/>
    <w:bookmarkStart w:name="z2885" w:id="2788"/>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vertAlign w:val="superscript"/>
        </w:rPr>
        <w:t>8</w:t>
      </w:r>
      <w:r>
        <w:rPr>
          <w:rFonts w:ascii="Times New Roman"/>
          <w:b w:val="false"/>
          <w:i w:val="false"/>
          <w:color w:val="000000"/>
          <w:sz w:val="28"/>
        </w:rPr>
        <w:t>.</w:t>
      </w:r>
    </w:p>
    <w:bookmarkEnd w:id="2788"/>
    <w:bookmarkStart w:name="z2886" w:id="2789"/>
    <w:p>
      <w:pPr>
        <w:spacing w:after="0"/>
        <w:ind w:left="0"/>
        <w:jc w:val="both"/>
      </w:pPr>
      <w:r>
        <w:rPr>
          <w:rFonts w:ascii="Times New Roman"/>
          <w:b w:val="false"/>
          <w:i w:val="false"/>
          <w:color w:val="000000"/>
          <w:sz w:val="28"/>
        </w:rPr>
        <w:t xml:space="preserve">
      8.9. Заказчик не возвращает обеспечение исполнения договора, а также сумму внесенную Подрядчиком/Исполнителем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случае его расторжения в связи с неисполнением Подрядчиком/Исполнителем своих обязательств по данному Договору.</w:t>
      </w:r>
    </w:p>
    <w:bookmarkEnd w:id="2789"/>
    <w:bookmarkStart w:name="z2887" w:id="2790"/>
    <w:p>
      <w:pPr>
        <w:spacing w:after="0"/>
        <w:ind w:left="0"/>
        <w:jc w:val="both"/>
      </w:pPr>
      <w:r>
        <w:rPr>
          <w:rFonts w:ascii="Times New Roman"/>
          <w:b w:val="false"/>
          <w:i w:val="false"/>
          <w:color w:val="000000"/>
          <w:sz w:val="28"/>
        </w:rPr>
        <w:t>
      8.10.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bookmarkEnd w:id="2790"/>
    <w:bookmarkStart w:name="z2888" w:id="2791"/>
    <w:p>
      <w:pPr>
        <w:spacing w:after="0"/>
        <w:ind w:left="0"/>
        <w:jc w:val="both"/>
      </w:pPr>
      <w:r>
        <w:rPr>
          <w:rFonts w:ascii="Times New Roman"/>
          <w:b w:val="false"/>
          <w:i w:val="false"/>
          <w:color w:val="000000"/>
          <w:sz w:val="28"/>
        </w:rPr>
        <w:t>
      &lt;№. Новый пункт&gt;*</w:t>
      </w:r>
    </w:p>
    <w:bookmarkEnd w:id="2791"/>
    <w:bookmarkStart w:name="z2889" w:id="2792"/>
    <w:p>
      <w:pPr>
        <w:spacing w:after="0"/>
        <w:ind w:left="0"/>
        <w:jc w:val="both"/>
      </w:pPr>
      <w:r>
        <w:rPr>
          <w:rFonts w:ascii="Times New Roman"/>
          <w:b w:val="false"/>
          <w:i w:val="false"/>
          <w:color w:val="000000"/>
          <w:sz w:val="28"/>
        </w:rPr>
        <w:t>
      9. Срок действия и условия расторжения Договора</w:t>
      </w:r>
    </w:p>
    <w:bookmarkEnd w:id="2792"/>
    <w:bookmarkStart w:name="z2890" w:id="2793"/>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2793"/>
    <w:bookmarkStart w:name="z2891" w:id="2794"/>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794"/>
    <w:bookmarkStart w:name="z2892" w:id="2795"/>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795"/>
    <w:bookmarkStart w:name="z2893" w:id="2796"/>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796"/>
    <w:bookmarkStart w:name="z2894" w:id="2797"/>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797"/>
    <w:bookmarkStart w:name="z2895" w:id="2798"/>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2798"/>
    <w:bookmarkStart w:name="z2896" w:id="2799"/>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2799"/>
    <w:bookmarkStart w:name="z2897" w:id="2800"/>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2800"/>
    <w:bookmarkStart w:name="z2898" w:id="2801"/>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2801"/>
    <w:bookmarkStart w:name="z2899" w:id="2802"/>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2802"/>
    <w:bookmarkStart w:name="z2900" w:id="2803"/>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2803"/>
    <w:bookmarkStart w:name="z2901" w:id="2804"/>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2804"/>
    <w:bookmarkStart w:name="z2902" w:id="2805"/>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2805"/>
    <w:bookmarkStart w:name="z2903" w:id="2806"/>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2806"/>
    <w:bookmarkStart w:name="z2904" w:id="2807"/>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2807"/>
    <w:bookmarkStart w:name="z2905" w:id="2808"/>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Подрядчику/Исполнителю,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2808"/>
    <w:bookmarkStart w:name="z2906" w:id="2809"/>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2809"/>
    <w:bookmarkStart w:name="z2907" w:id="2810"/>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2810"/>
    <w:bookmarkStart w:name="z2908" w:id="2811"/>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811"/>
    <w:bookmarkStart w:name="z2909" w:id="2812"/>
    <w:p>
      <w:pPr>
        <w:spacing w:after="0"/>
        <w:ind w:left="0"/>
        <w:jc w:val="both"/>
      </w:pPr>
      <w:r>
        <w:rPr>
          <w:rFonts w:ascii="Times New Roman"/>
          <w:b w:val="false"/>
          <w:i w:val="false"/>
          <w:color w:val="000000"/>
          <w:sz w:val="28"/>
        </w:rPr>
        <w:t>
      10. Уведомление</w:t>
      </w:r>
    </w:p>
    <w:bookmarkEnd w:id="2812"/>
    <w:bookmarkStart w:name="z2910" w:id="2813"/>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813"/>
    <w:bookmarkStart w:name="z2911" w:id="2814"/>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814"/>
    <w:bookmarkStart w:name="z2912" w:id="2815"/>
    <w:p>
      <w:pPr>
        <w:spacing w:after="0"/>
        <w:ind w:left="0"/>
        <w:jc w:val="both"/>
      </w:pPr>
      <w:r>
        <w:rPr>
          <w:rFonts w:ascii="Times New Roman"/>
          <w:b w:val="false"/>
          <w:i w:val="false"/>
          <w:color w:val="000000"/>
          <w:sz w:val="28"/>
        </w:rPr>
        <w:t>
      11. Форс-мажор</w:t>
      </w:r>
    </w:p>
    <w:bookmarkEnd w:id="2815"/>
    <w:bookmarkStart w:name="z2913" w:id="2816"/>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816"/>
    <w:bookmarkStart w:name="z2914" w:id="2817"/>
    <w:p>
      <w:pPr>
        <w:spacing w:after="0"/>
        <w:ind w:left="0"/>
        <w:jc w:val="both"/>
      </w:pPr>
      <w:r>
        <w:rPr>
          <w:rFonts w:ascii="Times New Roman"/>
          <w:b w:val="false"/>
          <w:i w:val="false"/>
          <w:color w:val="000000"/>
          <w:sz w:val="28"/>
        </w:rPr>
        <w:t>
      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817"/>
    <w:bookmarkStart w:name="z2915" w:id="2818"/>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2818"/>
    <w:bookmarkStart w:name="z2916" w:id="2819"/>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2819"/>
    <w:bookmarkStart w:name="z2917" w:id="2820"/>
    <w:p>
      <w:pPr>
        <w:spacing w:after="0"/>
        <w:ind w:left="0"/>
        <w:jc w:val="both"/>
      </w:pPr>
      <w:r>
        <w:rPr>
          <w:rFonts w:ascii="Times New Roman"/>
          <w:b w:val="false"/>
          <w:i w:val="false"/>
          <w:color w:val="000000"/>
          <w:sz w:val="28"/>
        </w:rPr>
        <w:t>
      12. Решение спорных вопросов</w:t>
      </w:r>
    </w:p>
    <w:bookmarkEnd w:id="2820"/>
    <w:bookmarkStart w:name="z2918" w:id="2821"/>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821"/>
    <w:bookmarkStart w:name="z2919" w:id="2822"/>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822"/>
    <w:bookmarkStart w:name="z2920" w:id="2823"/>
    <w:p>
      <w:pPr>
        <w:spacing w:after="0"/>
        <w:ind w:left="0"/>
        <w:jc w:val="both"/>
      </w:pPr>
      <w:r>
        <w:rPr>
          <w:rFonts w:ascii="Times New Roman"/>
          <w:b w:val="false"/>
          <w:i w:val="false"/>
          <w:color w:val="000000"/>
          <w:sz w:val="28"/>
        </w:rPr>
        <w:t>
      13. Прочие условия</w:t>
      </w:r>
    </w:p>
    <w:bookmarkEnd w:id="2823"/>
    <w:bookmarkStart w:name="z2921" w:id="2824"/>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824"/>
    <w:bookmarkStart w:name="z2922" w:id="2825"/>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825"/>
    <w:bookmarkStart w:name="z2923" w:id="2826"/>
    <w:p>
      <w:pPr>
        <w:spacing w:after="0"/>
        <w:ind w:left="0"/>
        <w:jc w:val="both"/>
      </w:pPr>
      <w:r>
        <w:rPr>
          <w:rFonts w:ascii="Times New Roman"/>
          <w:b w:val="false"/>
          <w:i w:val="false"/>
          <w:color w:val="000000"/>
          <w:sz w:val="28"/>
        </w:rPr>
        <w:t xml:space="preserve">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826"/>
    <w:bookmarkStart w:name="z2924" w:id="2827"/>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2827"/>
    <w:bookmarkStart w:name="z2925" w:id="2828"/>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828"/>
    <w:bookmarkStart w:name="z2926" w:id="2829"/>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829"/>
    <w:bookmarkStart w:name="z2927" w:id="2830"/>
    <w:p>
      <w:pPr>
        <w:spacing w:after="0"/>
        <w:ind w:left="0"/>
        <w:jc w:val="both"/>
      </w:pPr>
      <w:r>
        <w:rPr>
          <w:rFonts w:ascii="Times New Roman"/>
          <w:b w:val="false"/>
          <w:i w:val="false"/>
          <w:color w:val="000000"/>
          <w:sz w:val="28"/>
        </w:rPr>
        <w:t>
      &lt;№. Новый пункт&gt;*</w:t>
      </w:r>
    </w:p>
    <w:bookmarkEnd w:id="2830"/>
    <w:bookmarkStart w:name="z2928" w:id="2831"/>
    <w:p>
      <w:pPr>
        <w:spacing w:after="0"/>
        <w:ind w:left="0"/>
        <w:jc w:val="both"/>
      </w:pPr>
      <w:r>
        <w:rPr>
          <w:rFonts w:ascii="Times New Roman"/>
          <w:b w:val="false"/>
          <w:i w:val="false"/>
          <w:color w:val="000000"/>
          <w:sz w:val="28"/>
        </w:rPr>
        <w:t>
      Примечание:</w:t>
      </w:r>
    </w:p>
    <w:bookmarkEnd w:id="2831"/>
    <w:bookmarkStart w:name="z2929" w:id="2832"/>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832"/>
    <w:bookmarkStart w:name="z2930" w:id="2833"/>
    <w:p>
      <w:pPr>
        <w:spacing w:after="0"/>
        <w:ind w:left="0"/>
        <w:jc w:val="both"/>
      </w:pPr>
      <w:r>
        <w:rPr>
          <w:rFonts w:ascii="Times New Roman"/>
          <w:b w:val="false"/>
          <w:i w:val="false"/>
          <w:color w:val="000000"/>
          <w:sz w:val="28"/>
        </w:rPr>
        <w:t>
      14. Реквизиты Сторон</w:t>
      </w:r>
    </w:p>
    <w:bookmarkEnd w:id="28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31" w:id="2834"/>
          <w:p>
            <w:pPr>
              <w:spacing w:after="20"/>
              <w:ind w:left="20"/>
              <w:jc w:val="both"/>
            </w:pPr>
            <w:r>
              <w:rPr>
                <w:rFonts w:ascii="Times New Roman"/>
                <w:b w:val="false"/>
                <w:i w:val="false"/>
                <w:color w:val="000000"/>
                <w:sz w:val="20"/>
              </w:rPr>
              <w:t>
Заказчик</w:t>
            </w:r>
          </w:p>
          <w:bookmarkEnd w:id="2834"/>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2932" w:id="2835"/>
          <w:p>
            <w:pPr>
              <w:spacing w:after="20"/>
              <w:ind w:left="20"/>
              <w:jc w:val="both"/>
            </w:pPr>
            <w:r>
              <w:rPr>
                <w:rFonts w:ascii="Times New Roman"/>
                <w:b w:val="false"/>
                <w:i w:val="false"/>
                <w:color w:val="000000"/>
                <w:sz w:val="20"/>
              </w:rPr>
              <w:t xml:space="preserve">
Поставщик (Получатель средств при заключении поставщиком договора финансирования под уступку денежного требования (факторинга) </w:t>
            </w:r>
          </w:p>
          <w:bookmarkEnd w:id="2835"/>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2933" w:id="2836"/>
      <w:r>
        <w:rPr>
          <w:rFonts w:ascii="Times New Roman"/>
          <w:b w:val="false"/>
          <w:i w:val="false"/>
          <w:color w:val="000000"/>
          <w:sz w:val="28"/>
        </w:rPr>
        <w:t>
      Расшифровка аббревиатур:</w:t>
      </w:r>
    </w:p>
    <w:bookmarkEnd w:id="2836"/>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935" w:id="2837"/>
    <w:p>
      <w:pPr>
        <w:spacing w:after="0"/>
        <w:ind w:left="0"/>
        <w:jc w:val="left"/>
      </w:pPr>
      <w:r>
        <w:rPr>
          <w:rFonts w:ascii="Times New Roman"/>
          <w:b/>
          <w:i w:val="false"/>
          <w:color w:val="000000"/>
        </w:rPr>
        <w:t xml:space="preserve"> Типовой договор о государственных закупках услуг</w:t>
      </w:r>
    </w:p>
    <w:bookmarkEnd w:id="2837"/>
    <w:bookmarkStart w:name="z2936" w:id="2838"/>
    <w:p>
      <w:pPr>
        <w:spacing w:after="0"/>
        <w:ind w:left="0"/>
        <w:jc w:val="both"/>
      </w:pPr>
      <w:r>
        <w:rPr>
          <w:rFonts w:ascii="Times New Roman"/>
          <w:b w:val="false"/>
          <w:i w:val="false"/>
          <w:color w:val="000000"/>
          <w:sz w:val="28"/>
        </w:rPr>
        <w:t>
      &lt;Идентификационный номер&gt;</w:t>
      </w:r>
    </w:p>
    <w:bookmarkEnd w:id="2838"/>
    <w:bookmarkStart w:name="z2937" w:id="2839"/>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839"/>
    <w:bookmarkStart w:name="z2938" w:id="2840"/>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End w:id="2840"/>
    <w:bookmarkStart w:name="z2939" w:id="2841"/>
    <w:p>
      <w:pPr>
        <w:spacing w:after="0"/>
        <w:ind w:left="0"/>
        <w:jc w:val="both"/>
      </w:pPr>
      <w:r>
        <w:rPr>
          <w:rFonts w:ascii="Times New Roman"/>
          <w:b w:val="false"/>
          <w:i w:val="false"/>
          <w:color w:val="000000"/>
          <w:sz w:val="28"/>
        </w:rPr>
        <w:t>
      1. Предмет Договора</w:t>
      </w:r>
    </w:p>
    <w:bookmarkEnd w:id="2841"/>
    <w:bookmarkStart w:name="z2940" w:id="2842"/>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2842"/>
    <w:bookmarkStart w:name="z2941" w:id="284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843"/>
    <w:bookmarkStart w:name="z2942" w:id="2844"/>
    <w:p>
      <w:pPr>
        <w:spacing w:after="0"/>
        <w:ind w:left="0"/>
        <w:jc w:val="both"/>
      </w:pPr>
      <w:r>
        <w:rPr>
          <w:rFonts w:ascii="Times New Roman"/>
          <w:b w:val="false"/>
          <w:i w:val="false"/>
          <w:color w:val="000000"/>
          <w:sz w:val="28"/>
        </w:rPr>
        <w:t>
      …</w:t>
      </w:r>
    </w:p>
    <w:bookmarkEnd w:id="2844"/>
    <w:bookmarkStart w:name="z2943" w:id="2845"/>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№&gt;1.</w:t>
      </w:r>
    </w:p>
    <w:bookmarkEnd w:id="2845"/>
    <w:bookmarkStart w:name="z2944" w:id="2846"/>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2846"/>
    <w:bookmarkStart w:name="z2945" w:id="2847"/>
    <w:p>
      <w:pPr>
        <w:spacing w:after="0"/>
        <w:ind w:left="0"/>
        <w:jc w:val="both"/>
      </w:pPr>
      <w:r>
        <w:rPr>
          <w:rFonts w:ascii="Times New Roman"/>
          <w:b w:val="false"/>
          <w:i w:val="false"/>
          <w:color w:val="000000"/>
          <w:sz w:val="28"/>
        </w:rPr>
        <w:t>
      1) настоящий Договор;</w:t>
      </w:r>
    </w:p>
    <w:bookmarkEnd w:id="2847"/>
    <w:bookmarkStart w:name="z2946" w:id="2848"/>
    <w:p>
      <w:pPr>
        <w:spacing w:after="0"/>
        <w:ind w:left="0"/>
        <w:jc w:val="both"/>
      </w:pPr>
      <w:r>
        <w:rPr>
          <w:rFonts w:ascii="Times New Roman"/>
          <w:b w:val="false"/>
          <w:i w:val="false"/>
          <w:color w:val="000000"/>
          <w:sz w:val="28"/>
        </w:rPr>
        <w:t>
      2) перечень лотов и условия оказания услуг (приложение 1);</w:t>
      </w:r>
    </w:p>
    <w:bookmarkEnd w:id="2848"/>
    <w:bookmarkStart w:name="z2947" w:id="2849"/>
    <w:p>
      <w:pPr>
        <w:spacing w:after="0"/>
        <w:ind w:left="0"/>
        <w:jc w:val="both"/>
      </w:pPr>
      <w:r>
        <w:rPr>
          <w:rFonts w:ascii="Times New Roman"/>
          <w:b w:val="false"/>
          <w:i w:val="false"/>
          <w:color w:val="000000"/>
          <w:sz w:val="28"/>
        </w:rPr>
        <w:t>
      3) техническая спецификация (приложение 2).</w:t>
      </w:r>
    </w:p>
    <w:bookmarkEnd w:id="2849"/>
    <w:bookmarkStart w:name="z2948" w:id="2850"/>
    <w:p>
      <w:pPr>
        <w:spacing w:after="0"/>
        <w:ind w:left="0"/>
        <w:jc w:val="both"/>
      </w:pPr>
      <w:r>
        <w:rPr>
          <w:rFonts w:ascii="Times New Roman"/>
          <w:b w:val="false"/>
          <w:i w:val="false"/>
          <w:color w:val="000000"/>
          <w:sz w:val="28"/>
        </w:rPr>
        <w:t>
      2. Сумма Договора и условия оплаты</w:t>
      </w:r>
    </w:p>
    <w:bookmarkEnd w:id="2850"/>
    <w:bookmarkStart w:name="z2949" w:id="2851"/>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2851"/>
    <w:bookmarkStart w:name="z2950" w:id="2852"/>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2852"/>
    <w:bookmarkStart w:name="z2951" w:id="2853"/>
    <w:p>
      <w:pPr>
        <w:spacing w:after="0"/>
        <w:ind w:left="0"/>
        <w:jc w:val="both"/>
      </w:pPr>
      <w:r>
        <w:rPr>
          <w:rFonts w:ascii="Times New Roman"/>
          <w:b w:val="false"/>
          <w:i w:val="false"/>
          <w:color w:val="000000"/>
          <w:sz w:val="28"/>
        </w:rPr>
        <w:t xml:space="preserve">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2</w:t>
      </w:r>
      <w:r>
        <w:rPr>
          <w:rFonts w:ascii="Times New Roman"/>
          <w:b w:val="false"/>
          <w:i w:val="false"/>
          <w:color w:val="000000"/>
          <w:sz w:val="28"/>
        </w:rPr>
        <w:t>.</w:t>
      </w:r>
    </w:p>
    <w:bookmarkEnd w:id="2853"/>
    <w:bookmarkStart w:name="z2952" w:id="2854"/>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854"/>
    <w:bookmarkStart w:name="z2953" w:id="2855"/>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r>
        <w:rPr>
          <w:rFonts w:ascii="Times New Roman"/>
          <w:b w:val="false"/>
          <w:i w:val="false"/>
          <w:color w:val="000000"/>
          <w:vertAlign w:val="superscript"/>
        </w:rPr>
        <w:t>3</w:t>
      </w:r>
      <w:r>
        <w:rPr>
          <w:rFonts w:ascii="Times New Roman"/>
          <w:b w:val="false"/>
          <w:i w:val="false"/>
          <w:color w:val="000000"/>
          <w:sz w:val="28"/>
        </w:rPr>
        <w:t>.</w:t>
      </w:r>
    </w:p>
    <w:bookmarkEnd w:id="2855"/>
    <w:bookmarkStart w:name="z2954" w:id="2856"/>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2856"/>
    <w:bookmarkStart w:name="z2955" w:id="2857"/>
    <w:p>
      <w:pPr>
        <w:spacing w:after="0"/>
        <w:ind w:left="0"/>
        <w:jc w:val="both"/>
      </w:pPr>
      <w:r>
        <w:rPr>
          <w:rFonts w:ascii="Times New Roman"/>
          <w:b w:val="false"/>
          <w:i w:val="false"/>
          <w:color w:val="000000"/>
          <w:sz w:val="28"/>
        </w:rPr>
        <w:t>
      2.5. Необходимые документы, предшествующие оплате:</w:t>
      </w:r>
    </w:p>
    <w:bookmarkEnd w:id="2857"/>
    <w:bookmarkStart w:name="z2956" w:id="2858"/>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bookmarkEnd w:id="2858"/>
    <w:bookmarkStart w:name="z2957" w:id="2859"/>
    <w:p>
      <w:pPr>
        <w:spacing w:after="0"/>
        <w:ind w:left="0"/>
        <w:jc w:val="both"/>
      </w:pPr>
      <w:r>
        <w:rPr>
          <w:rFonts w:ascii="Times New Roman"/>
          <w:b w:val="false"/>
          <w:i w:val="false"/>
          <w:color w:val="000000"/>
          <w:sz w:val="28"/>
        </w:rPr>
        <w:t>
      2) акт(ы) оказанных услуг;</w:t>
      </w:r>
    </w:p>
    <w:bookmarkEnd w:id="2859"/>
    <w:bookmarkStart w:name="z2958" w:id="2860"/>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45 к правилам осуществления государственных закупок;</w:t>
      </w:r>
    </w:p>
    <w:bookmarkEnd w:id="2860"/>
    <w:bookmarkStart w:name="z2959" w:id="2861"/>
    <w:p>
      <w:pPr>
        <w:spacing w:after="0"/>
        <w:ind w:left="0"/>
        <w:jc w:val="both"/>
      </w:pPr>
      <w:r>
        <w:rPr>
          <w:rFonts w:ascii="Times New Roman"/>
          <w:b w:val="false"/>
          <w:i w:val="false"/>
          <w:color w:val="000000"/>
          <w:sz w:val="28"/>
        </w:rPr>
        <w:t>
      4) электронная счет-фактура с описанием, указанием общей суммы оказанных услуг, предоставленная Поставщиком Заказчику;</w:t>
      </w:r>
    </w:p>
    <w:bookmarkEnd w:id="2861"/>
    <w:bookmarkStart w:name="z2960" w:id="2862"/>
    <w:p>
      <w:pPr>
        <w:spacing w:after="0"/>
        <w:ind w:left="0"/>
        <w:jc w:val="both"/>
      </w:pPr>
      <w:r>
        <w:rPr>
          <w:rFonts w:ascii="Times New Roman"/>
          <w:b w:val="false"/>
          <w:i w:val="false"/>
          <w:color w:val="000000"/>
          <w:sz w:val="28"/>
        </w:rPr>
        <w:t>
      &lt;№) новый подпункт&gt;</w:t>
      </w:r>
    </w:p>
    <w:bookmarkEnd w:id="2862"/>
    <w:bookmarkStart w:name="z2961" w:id="2863"/>
    <w:p>
      <w:pPr>
        <w:spacing w:after="0"/>
        <w:ind w:left="0"/>
        <w:jc w:val="both"/>
      </w:pPr>
      <w:r>
        <w:rPr>
          <w:rFonts w:ascii="Times New Roman"/>
          <w:b w:val="false"/>
          <w:i w:val="false"/>
          <w:color w:val="000000"/>
          <w:sz w:val="28"/>
        </w:rPr>
        <w:t>
      &lt;№. Новый пункт&gt;*</w:t>
      </w:r>
    </w:p>
    <w:bookmarkEnd w:id="2863"/>
    <w:bookmarkStart w:name="z2962" w:id="2864"/>
    <w:p>
      <w:pPr>
        <w:spacing w:after="0"/>
        <w:ind w:left="0"/>
        <w:jc w:val="both"/>
      </w:pPr>
      <w:r>
        <w:rPr>
          <w:rFonts w:ascii="Times New Roman"/>
          <w:b w:val="false"/>
          <w:i w:val="false"/>
          <w:color w:val="000000"/>
          <w:sz w:val="28"/>
        </w:rPr>
        <w:t>
      3. Обязательства Сторон</w:t>
      </w:r>
    </w:p>
    <w:bookmarkEnd w:id="2864"/>
    <w:bookmarkStart w:name="z2963" w:id="2865"/>
    <w:p>
      <w:pPr>
        <w:spacing w:after="0"/>
        <w:ind w:left="0"/>
        <w:jc w:val="both"/>
      </w:pPr>
      <w:r>
        <w:rPr>
          <w:rFonts w:ascii="Times New Roman"/>
          <w:b w:val="false"/>
          <w:i w:val="false"/>
          <w:color w:val="000000"/>
          <w:sz w:val="28"/>
        </w:rPr>
        <w:t>
      3.1. Поставщик обязуется:</w:t>
      </w:r>
    </w:p>
    <w:bookmarkEnd w:id="2865"/>
    <w:bookmarkStart w:name="z2964" w:id="2866"/>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866"/>
    <w:bookmarkStart w:name="z2965" w:id="2867"/>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867"/>
    <w:bookmarkStart w:name="z2966" w:id="2868"/>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868"/>
    <w:bookmarkStart w:name="z2967" w:id="2869"/>
    <w:p>
      <w:pPr>
        <w:spacing w:after="0"/>
        <w:ind w:left="0"/>
        <w:jc w:val="both"/>
      </w:pPr>
      <w:r>
        <w:rPr>
          <w:rFonts w:ascii="Times New Roman"/>
          <w:b w:val="false"/>
          <w:i w:val="false"/>
          <w:color w:val="000000"/>
          <w:sz w:val="28"/>
        </w:rPr>
        <w:t>
      либо:</w:t>
      </w:r>
    </w:p>
    <w:bookmarkEnd w:id="2869"/>
    <w:bookmarkStart w:name="z2968" w:id="2870"/>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38 к правилам осуществления государственных закупок;</w:t>
      </w:r>
    </w:p>
    <w:bookmarkEnd w:id="2870"/>
    <w:bookmarkStart w:name="z2969" w:id="2871"/>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871"/>
    <w:bookmarkStart w:name="z2970" w:id="2872"/>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2872"/>
    <w:bookmarkStart w:name="z2971" w:id="2873"/>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873"/>
    <w:bookmarkStart w:name="z2972" w:id="2874"/>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874"/>
    <w:bookmarkStart w:name="z2973" w:id="2875"/>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2875"/>
    <w:bookmarkStart w:name="z2974" w:id="2876"/>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bookmarkEnd w:id="2876"/>
    <w:bookmarkStart w:name="z2975" w:id="2877"/>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приложению 45 к правилам осуществления государственных закупок;</w:t>
      </w:r>
    </w:p>
    <w:bookmarkEnd w:id="2877"/>
    <w:bookmarkStart w:name="z2976" w:id="2878"/>
    <w:p>
      <w:pPr>
        <w:spacing w:after="0"/>
        <w:ind w:left="0"/>
        <w:jc w:val="both"/>
      </w:pPr>
      <w:r>
        <w:rPr>
          <w:rFonts w:ascii="Times New Roman"/>
          <w:b w:val="false"/>
          <w:i w:val="false"/>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878"/>
    <w:bookmarkStart w:name="z2977" w:id="2879"/>
    <w:p>
      <w:pPr>
        <w:spacing w:after="0"/>
        <w:ind w:left="0"/>
        <w:jc w:val="both"/>
      </w:pPr>
      <w:r>
        <w:rPr>
          <w:rFonts w:ascii="Times New Roman"/>
          <w:b w:val="false"/>
          <w:i w:val="false"/>
          <w:color w:val="000000"/>
          <w:sz w:val="28"/>
        </w:rPr>
        <w:t>
      &lt;№) новый подпункт&gt;</w:t>
      </w:r>
    </w:p>
    <w:bookmarkEnd w:id="2879"/>
    <w:bookmarkStart w:name="z2978" w:id="2880"/>
    <w:p>
      <w:pPr>
        <w:spacing w:after="0"/>
        <w:ind w:left="0"/>
        <w:jc w:val="both"/>
      </w:pPr>
      <w:r>
        <w:rPr>
          <w:rFonts w:ascii="Times New Roman"/>
          <w:b w:val="false"/>
          <w:i w:val="false"/>
          <w:color w:val="000000"/>
          <w:sz w:val="28"/>
        </w:rPr>
        <w:t>
      3.2. Поставщик вправе:</w:t>
      </w:r>
    </w:p>
    <w:bookmarkEnd w:id="2880"/>
    <w:bookmarkStart w:name="z2979" w:id="2881"/>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2881"/>
    <w:bookmarkStart w:name="z2980" w:id="2882"/>
    <w:p>
      <w:pPr>
        <w:spacing w:after="0"/>
        <w:ind w:left="0"/>
        <w:jc w:val="both"/>
      </w:pPr>
      <w:r>
        <w:rPr>
          <w:rFonts w:ascii="Times New Roman"/>
          <w:b w:val="false"/>
          <w:i w:val="false"/>
          <w:color w:val="000000"/>
          <w:sz w:val="28"/>
        </w:rPr>
        <w:t>
      2) на досрочное оказание Услуг, указанных в приложении 1 к Договору, заранее согласовав с Заказчиком сроки выполнения.</w:t>
      </w:r>
    </w:p>
    <w:bookmarkEnd w:id="2882"/>
    <w:bookmarkStart w:name="z2981" w:id="2883"/>
    <w:p>
      <w:pPr>
        <w:spacing w:after="0"/>
        <w:ind w:left="0"/>
        <w:jc w:val="both"/>
      </w:pPr>
      <w:r>
        <w:rPr>
          <w:rFonts w:ascii="Times New Roman"/>
          <w:b w:val="false"/>
          <w:i w:val="false"/>
          <w:color w:val="000000"/>
          <w:sz w:val="28"/>
        </w:rPr>
        <w:t>
      3.3. Заказчик обязуется:</w:t>
      </w:r>
    </w:p>
    <w:bookmarkEnd w:id="2883"/>
    <w:bookmarkStart w:name="z2982" w:id="2884"/>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2884"/>
    <w:bookmarkStart w:name="z2983" w:id="2885"/>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2885"/>
    <w:bookmarkStart w:name="z2984" w:id="2886"/>
    <w:p>
      <w:pPr>
        <w:spacing w:after="0"/>
        <w:ind w:left="0"/>
        <w:jc w:val="both"/>
      </w:pPr>
      <w:r>
        <w:rPr>
          <w:rFonts w:ascii="Times New Roman"/>
          <w:b w:val="false"/>
          <w:i w:val="false"/>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547 правил осуществления государственных закупок;</w:t>
      </w:r>
    </w:p>
    <w:bookmarkEnd w:id="2886"/>
    <w:bookmarkStart w:name="z2985" w:id="2887"/>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887"/>
    <w:bookmarkStart w:name="z2986" w:id="2888"/>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888"/>
    <w:bookmarkStart w:name="z2987" w:id="2889"/>
    <w:p>
      <w:pPr>
        <w:spacing w:after="0"/>
        <w:ind w:left="0"/>
        <w:jc w:val="both"/>
      </w:pPr>
      <w:r>
        <w:rPr>
          <w:rFonts w:ascii="Times New Roman"/>
          <w:b w:val="false"/>
          <w:i w:val="false"/>
          <w:color w:val="000000"/>
          <w:sz w:val="28"/>
        </w:rPr>
        <w:t>
      &lt;№) новый подпункт&gt;</w:t>
      </w:r>
    </w:p>
    <w:bookmarkEnd w:id="2889"/>
    <w:bookmarkStart w:name="z2988" w:id="2890"/>
    <w:p>
      <w:pPr>
        <w:spacing w:after="0"/>
        <w:ind w:left="0"/>
        <w:jc w:val="both"/>
      </w:pPr>
      <w:r>
        <w:rPr>
          <w:rFonts w:ascii="Times New Roman"/>
          <w:b w:val="false"/>
          <w:i w:val="false"/>
          <w:color w:val="000000"/>
          <w:sz w:val="28"/>
        </w:rPr>
        <w:t>
      3.4. Заказчик вправе:</w:t>
      </w:r>
    </w:p>
    <w:bookmarkEnd w:id="2890"/>
    <w:bookmarkStart w:name="z2989" w:id="2891"/>
    <w:p>
      <w:pPr>
        <w:spacing w:after="0"/>
        <w:ind w:left="0"/>
        <w:jc w:val="both"/>
      </w:pPr>
      <w:r>
        <w:rPr>
          <w:rFonts w:ascii="Times New Roman"/>
          <w:b w:val="false"/>
          <w:i w:val="false"/>
          <w:color w:val="000000"/>
          <w:sz w:val="28"/>
        </w:rPr>
        <w:t>
      1) проверять качество оказанных Услуг;</w:t>
      </w:r>
    </w:p>
    <w:bookmarkEnd w:id="2891"/>
    <w:bookmarkStart w:name="z2990" w:id="2892"/>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2892"/>
    <w:bookmarkStart w:name="z2991" w:id="2893"/>
    <w:p>
      <w:pPr>
        <w:spacing w:after="0"/>
        <w:ind w:left="0"/>
        <w:jc w:val="both"/>
      </w:pPr>
      <w:r>
        <w:rPr>
          <w:rFonts w:ascii="Times New Roman"/>
          <w:b w:val="false"/>
          <w:i w:val="false"/>
          <w:color w:val="000000"/>
          <w:sz w:val="28"/>
        </w:rPr>
        <w:t>
      4. Проверка Услуг на соответствие технической спецификации</w:t>
      </w:r>
    </w:p>
    <w:bookmarkEnd w:id="2893"/>
    <w:bookmarkStart w:name="z2992" w:id="2894"/>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894"/>
    <w:bookmarkStart w:name="z2993" w:id="2895"/>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2895"/>
    <w:bookmarkStart w:name="z2994" w:id="2896"/>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896"/>
    <w:bookmarkStart w:name="z2995" w:id="2897"/>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2897"/>
    <w:bookmarkStart w:name="z2996" w:id="2898"/>
    <w:p>
      <w:pPr>
        <w:spacing w:after="0"/>
        <w:ind w:left="0"/>
        <w:jc w:val="both"/>
      </w:pPr>
      <w:r>
        <w:rPr>
          <w:rFonts w:ascii="Times New Roman"/>
          <w:b w:val="false"/>
          <w:i w:val="false"/>
          <w:color w:val="000000"/>
          <w:sz w:val="28"/>
        </w:rPr>
        <w:t>
      &lt;№. Новый пункт&gt;*</w:t>
      </w:r>
    </w:p>
    <w:bookmarkEnd w:id="2898"/>
    <w:bookmarkStart w:name="z2997" w:id="2899"/>
    <w:p>
      <w:pPr>
        <w:spacing w:after="0"/>
        <w:ind w:left="0"/>
        <w:jc w:val="both"/>
      </w:pPr>
      <w:r>
        <w:rPr>
          <w:rFonts w:ascii="Times New Roman"/>
          <w:b w:val="false"/>
          <w:i w:val="false"/>
          <w:color w:val="000000"/>
          <w:sz w:val="28"/>
        </w:rPr>
        <w:t>
      5. Оказание Услуг</w:t>
      </w:r>
    </w:p>
    <w:bookmarkEnd w:id="2899"/>
    <w:bookmarkStart w:name="z2998" w:id="2900"/>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2900"/>
    <w:bookmarkStart w:name="z2999" w:id="2901"/>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2901"/>
    <w:bookmarkStart w:name="z3000" w:id="2902"/>
    <w:p>
      <w:pPr>
        <w:spacing w:after="0"/>
        <w:ind w:left="0"/>
        <w:jc w:val="both"/>
      </w:pPr>
      <w:r>
        <w:rPr>
          <w:rFonts w:ascii="Times New Roman"/>
          <w:b w:val="false"/>
          <w:i w:val="false"/>
          <w:color w:val="000000"/>
          <w:sz w:val="28"/>
        </w:rPr>
        <w:t>
      &lt;№. Новый пункт&gt;*</w:t>
      </w:r>
    </w:p>
    <w:bookmarkEnd w:id="2902"/>
    <w:bookmarkStart w:name="z3001" w:id="2903"/>
    <w:p>
      <w:pPr>
        <w:spacing w:after="0"/>
        <w:ind w:left="0"/>
        <w:jc w:val="both"/>
      </w:pPr>
      <w:r>
        <w:rPr>
          <w:rFonts w:ascii="Times New Roman"/>
          <w:b w:val="false"/>
          <w:i w:val="false"/>
          <w:color w:val="000000"/>
          <w:sz w:val="28"/>
        </w:rPr>
        <w:t>
      6. Гарантия</w:t>
      </w:r>
    </w:p>
    <w:bookmarkEnd w:id="2903"/>
    <w:bookmarkStart w:name="z3002" w:id="2904"/>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2904"/>
    <w:bookmarkStart w:name="z3003" w:id="2905"/>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2905"/>
    <w:bookmarkStart w:name="z3004" w:id="2906"/>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2906"/>
    <w:bookmarkStart w:name="z3005" w:id="2907"/>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2907"/>
    <w:bookmarkStart w:name="z3006" w:id="2908"/>
    <w:p>
      <w:pPr>
        <w:spacing w:after="0"/>
        <w:ind w:left="0"/>
        <w:jc w:val="both"/>
      </w:pPr>
      <w:r>
        <w:rPr>
          <w:rFonts w:ascii="Times New Roman"/>
          <w:b w:val="false"/>
          <w:i w:val="false"/>
          <w:color w:val="000000"/>
          <w:sz w:val="28"/>
        </w:rPr>
        <w:t>
      &lt;№. Новый пункт&gt;*</w:t>
      </w:r>
    </w:p>
    <w:bookmarkEnd w:id="2908"/>
    <w:bookmarkStart w:name="z3007" w:id="2909"/>
    <w:p>
      <w:pPr>
        <w:spacing w:after="0"/>
        <w:ind w:left="0"/>
        <w:jc w:val="both"/>
      </w:pPr>
      <w:r>
        <w:rPr>
          <w:rFonts w:ascii="Times New Roman"/>
          <w:b w:val="false"/>
          <w:i w:val="false"/>
          <w:color w:val="000000"/>
          <w:sz w:val="28"/>
        </w:rPr>
        <w:t>
      7. Ответственность Сторон</w:t>
      </w:r>
    </w:p>
    <w:bookmarkEnd w:id="2909"/>
    <w:bookmarkStart w:name="z3008" w:id="2910"/>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910"/>
    <w:bookmarkStart w:name="z3009" w:id="2911"/>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911"/>
    <w:bookmarkStart w:name="z3010" w:id="2912"/>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912"/>
    <w:bookmarkStart w:name="z3011" w:id="2913"/>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913"/>
    <w:bookmarkStart w:name="z3012" w:id="2914"/>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914"/>
    <w:bookmarkStart w:name="z3013" w:id="2915"/>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2915"/>
    <w:bookmarkStart w:name="z3014" w:id="2916"/>
    <w:p>
      <w:pPr>
        <w:spacing w:after="0"/>
        <w:ind w:left="0"/>
        <w:jc w:val="both"/>
      </w:pPr>
      <w:r>
        <w:rPr>
          <w:rFonts w:ascii="Times New Roman"/>
          <w:b w:val="false"/>
          <w:i w:val="false"/>
          <w:color w:val="000000"/>
          <w:sz w:val="28"/>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bookmarkEnd w:id="2916"/>
    <w:bookmarkStart w:name="z3015" w:id="2917"/>
    <w:p>
      <w:pPr>
        <w:spacing w:after="0"/>
        <w:ind w:left="0"/>
        <w:jc w:val="both"/>
      </w:pPr>
      <w:r>
        <w:rPr>
          <w:rFonts w:ascii="Times New Roman"/>
          <w:b w:val="false"/>
          <w:i w:val="false"/>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bookmarkEnd w:id="2917"/>
    <w:bookmarkStart w:name="z3016" w:id="2918"/>
    <w:p>
      <w:pPr>
        <w:spacing w:after="0"/>
        <w:ind w:left="0"/>
        <w:jc w:val="both"/>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bookmarkEnd w:id="2918"/>
    <w:bookmarkStart w:name="z3017" w:id="2919"/>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bookmarkEnd w:id="2919"/>
    <w:bookmarkStart w:name="z3018" w:id="2920"/>
    <w:p>
      <w:pPr>
        <w:spacing w:after="0"/>
        <w:ind w:left="0"/>
        <w:jc w:val="both"/>
      </w:pPr>
      <w:r>
        <w:rPr>
          <w:rFonts w:ascii="Times New Roman"/>
          <w:b w:val="false"/>
          <w:i w:val="false"/>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закупок7, 8.</w:t>
      </w:r>
    </w:p>
    <w:bookmarkEnd w:id="2920"/>
    <w:bookmarkStart w:name="z3019" w:id="2921"/>
    <w:p>
      <w:pPr>
        <w:spacing w:after="0"/>
        <w:ind w:left="0"/>
        <w:jc w:val="both"/>
      </w:pPr>
      <w:r>
        <w:rPr>
          <w:rFonts w:ascii="Times New Roman"/>
          <w:b w:val="false"/>
          <w:i w:val="false"/>
          <w:color w:val="000000"/>
          <w:sz w:val="28"/>
        </w:rPr>
        <w:t xml:space="preserve">
      7.9. Заказчик не возвращает обеспечение исполнения договора, а также сумму внесенную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о государственных закупках в случае его расторжения в связи с неисполнением Поставщиком своих обязательств по данному Договору.</w:t>
      </w:r>
    </w:p>
    <w:bookmarkEnd w:id="2921"/>
    <w:bookmarkStart w:name="z3020" w:id="2922"/>
    <w:p>
      <w:pPr>
        <w:spacing w:after="0"/>
        <w:ind w:left="0"/>
        <w:jc w:val="both"/>
      </w:pPr>
      <w:r>
        <w:rPr>
          <w:rFonts w:ascii="Times New Roman"/>
          <w:b w:val="false"/>
          <w:i w:val="false"/>
          <w:color w:val="000000"/>
          <w:sz w:val="28"/>
        </w:rPr>
        <w:t>
      7.10.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Поставщику своих обязательств по Договору, а также в случае предоставления Поставщику замены способа обеспечения исполнения Договора в период действия Договора.</w:t>
      </w:r>
    </w:p>
    <w:bookmarkEnd w:id="2922"/>
    <w:bookmarkStart w:name="z3021" w:id="2923"/>
    <w:p>
      <w:pPr>
        <w:spacing w:after="0"/>
        <w:ind w:left="0"/>
        <w:jc w:val="both"/>
      </w:pPr>
      <w:r>
        <w:rPr>
          <w:rFonts w:ascii="Times New Roman"/>
          <w:b w:val="false"/>
          <w:i w:val="false"/>
          <w:color w:val="000000"/>
          <w:sz w:val="28"/>
        </w:rPr>
        <w:t>
      &lt;№. Новый пункт&gt;*</w:t>
      </w:r>
    </w:p>
    <w:bookmarkEnd w:id="2923"/>
    <w:bookmarkStart w:name="z3022" w:id="2924"/>
    <w:p>
      <w:pPr>
        <w:spacing w:after="0"/>
        <w:ind w:left="0"/>
        <w:jc w:val="both"/>
      </w:pPr>
      <w:r>
        <w:rPr>
          <w:rFonts w:ascii="Times New Roman"/>
          <w:b w:val="false"/>
          <w:i w:val="false"/>
          <w:color w:val="000000"/>
          <w:sz w:val="28"/>
        </w:rPr>
        <w:t>
      8. Срок действия и условия расторжения Договора</w:t>
      </w:r>
    </w:p>
    <w:bookmarkEnd w:id="2924"/>
    <w:bookmarkStart w:name="z3023" w:id="2925"/>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2925"/>
    <w:bookmarkStart w:name="z3024" w:id="2926"/>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2926"/>
    <w:bookmarkStart w:name="z3025" w:id="2927"/>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2927"/>
    <w:bookmarkStart w:name="z3026" w:id="2928"/>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2928"/>
    <w:bookmarkStart w:name="z3027" w:id="2929"/>
    <w:p>
      <w:pPr>
        <w:spacing w:after="0"/>
        <w:ind w:left="0"/>
        <w:jc w:val="both"/>
      </w:pPr>
      <w:r>
        <w:rPr>
          <w:rFonts w:ascii="Times New Roman"/>
          <w:b w:val="false"/>
          <w:i w:val="false"/>
          <w:color w:val="000000"/>
          <w:sz w:val="28"/>
        </w:rPr>
        <w:t>
      &lt;Новый абзац&gt;</w:t>
      </w:r>
    </w:p>
    <w:bookmarkEnd w:id="2929"/>
    <w:bookmarkStart w:name="z3028" w:id="2930"/>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930"/>
    <w:bookmarkStart w:name="z3029" w:id="2931"/>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2931"/>
    <w:bookmarkStart w:name="z3030" w:id="2932"/>
    <w:p>
      <w:pPr>
        <w:spacing w:after="0"/>
        <w:ind w:left="0"/>
        <w:jc w:val="both"/>
      </w:pPr>
      <w:r>
        <w:rPr>
          <w:rFonts w:ascii="Times New Roman"/>
          <w:b w:val="false"/>
          <w:i w:val="false"/>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2932"/>
    <w:bookmarkStart w:name="z3031" w:id="2933"/>
    <w:p>
      <w:pPr>
        <w:spacing w:after="0"/>
        <w:ind w:left="0"/>
        <w:jc w:val="both"/>
      </w:pPr>
      <w:r>
        <w:rPr>
          <w:rFonts w:ascii="Times New Roman"/>
          <w:b w:val="false"/>
          <w:i w:val="false"/>
          <w:color w:val="000000"/>
          <w:sz w:val="28"/>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bookmarkEnd w:id="2933"/>
    <w:bookmarkStart w:name="z3032" w:id="2934"/>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2934"/>
    <w:bookmarkStart w:name="z3033" w:id="2935"/>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935"/>
    <w:bookmarkStart w:name="z3034" w:id="2936"/>
    <w:p>
      <w:pPr>
        <w:spacing w:after="0"/>
        <w:ind w:left="0"/>
        <w:jc w:val="both"/>
      </w:pPr>
      <w:r>
        <w:rPr>
          <w:rFonts w:ascii="Times New Roman"/>
          <w:b w:val="false"/>
          <w:i w:val="false"/>
          <w:color w:val="000000"/>
          <w:sz w:val="28"/>
        </w:rPr>
        <w:t>
      8.7. Договор может быть расторгнут на любом этапе в случае:</w:t>
      </w:r>
    </w:p>
    <w:bookmarkEnd w:id="2936"/>
    <w:bookmarkStart w:name="z3035" w:id="2937"/>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2937"/>
    <w:bookmarkStart w:name="z3036" w:id="2938"/>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bookmarkEnd w:id="2938"/>
    <w:bookmarkStart w:name="z3037" w:id="2939"/>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оказания услуг до истечения срока внесения обеспечения исполнения договора.</w:t>
      </w:r>
    </w:p>
    <w:bookmarkEnd w:id="2939"/>
    <w:bookmarkStart w:name="z3038" w:id="2940"/>
    <w:p>
      <w:pPr>
        <w:spacing w:after="0"/>
        <w:ind w:left="0"/>
        <w:jc w:val="both"/>
      </w:pPr>
      <w:r>
        <w:rPr>
          <w:rFonts w:ascii="Times New Roman"/>
          <w:b w:val="false"/>
          <w:i w:val="false"/>
          <w:color w:val="000000"/>
          <w:sz w:val="28"/>
        </w:rPr>
        <w:t>
      9. Уведомление</w:t>
      </w:r>
    </w:p>
    <w:bookmarkEnd w:id="2940"/>
    <w:bookmarkStart w:name="z3039" w:id="2941"/>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941"/>
    <w:bookmarkStart w:name="z3040" w:id="2942"/>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942"/>
    <w:bookmarkStart w:name="z3041" w:id="2943"/>
    <w:p>
      <w:pPr>
        <w:spacing w:after="0"/>
        <w:ind w:left="0"/>
        <w:jc w:val="both"/>
      </w:pPr>
      <w:r>
        <w:rPr>
          <w:rFonts w:ascii="Times New Roman"/>
          <w:b w:val="false"/>
          <w:i w:val="false"/>
          <w:color w:val="000000"/>
          <w:sz w:val="28"/>
        </w:rPr>
        <w:t>
      10. Форс-мажор</w:t>
      </w:r>
    </w:p>
    <w:bookmarkEnd w:id="2943"/>
    <w:bookmarkStart w:name="z3042" w:id="2944"/>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2944"/>
    <w:bookmarkStart w:name="z3043" w:id="2945"/>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945"/>
    <w:bookmarkStart w:name="z3044" w:id="2946"/>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946"/>
    <w:bookmarkStart w:name="z3045" w:id="2947"/>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947"/>
    <w:bookmarkStart w:name="z3046" w:id="2948"/>
    <w:p>
      <w:pPr>
        <w:spacing w:after="0"/>
        <w:ind w:left="0"/>
        <w:jc w:val="both"/>
      </w:pPr>
      <w:r>
        <w:rPr>
          <w:rFonts w:ascii="Times New Roman"/>
          <w:b w:val="false"/>
          <w:i w:val="false"/>
          <w:color w:val="000000"/>
          <w:sz w:val="28"/>
        </w:rPr>
        <w:t>
      11. Решение спорных вопросов</w:t>
      </w:r>
    </w:p>
    <w:bookmarkEnd w:id="2948"/>
    <w:bookmarkStart w:name="z3047" w:id="2949"/>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949"/>
    <w:bookmarkStart w:name="z3048" w:id="2950"/>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950"/>
    <w:bookmarkStart w:name="z3049" w:id="2951"/>
    <w:p>
      <w:pPr>
        <w:spacing w:after="0"/>
        <w:ind w:left="0"/>
        <w:jc w:val="both"/>
      </w:pPr>
      <w:r>
        <w:rPr>
          <w:rFonts w:ascii="Times New Roman"/>
          <w:b w:val="false"/>
          <w:i w:val="false"/>
          <w:color w:val="000000"/>
          <w:sz w:val="28"/>
        </w:rPr>
        <w:t>
      12. Прочие условия</w:t>
      </w:r>
    </w:p>
    <w:bookmarkEnd w:id="2951"/>
    <w:bookmarkStart w:name="z3050" w:id="2952"/>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2952"/>
    <w:bookmarkStart w:name="z3051" w:id="2953"/>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2953"/>
    <w:bookmarkStart w:name="z3052" w:id="2954"/>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954"/>
    <w:bookmarkStart w:name="z3053" w:id="2955"/>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955"/>
    <w:bookmarkStart w:name="z3054" w:id="2956"/>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956"/>
    <w:bookmarkStart w:name="z3055" w:id="2957"/>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957"/>
    <w:bookmarkStart w:name="z3056" w:id="2958"/>
    <w:p>
      <w:pPr>
        <w:spacing w:after="0"/>
        <w:ind w:left="0"/>
        <w:jc w:val="both"/>
      </w:pPr>
      <w:r>
        <w:rPr>
          <w:rFonts w:ascii="Times New Roman"/>
          <w:b w:val="false"/>
          <w:i w:val="false"/>
          <w:color w:val="000000"/>
          <w:sz w:val="28"/>
        </w:rPr>
        <w:t>
      &lt;№. Новый пункт&gt;*</w:t>
      </w:r>
    </w:p>
    <w:bookmarkEnd w:id="2958"/>
    <w:bookmarkStart w:name="z3057" w:id="2959"/>
    <w:p>
      <w:pPr>
        <w:spacing w:after="0"/>
        <w:ind w:left="0"/>
        <w:jc w:val="both"/>
      </w:pPr>
      <w:r>
        <w:rPr>
          <w:rFonts w:ascii="Times New Roman"/>
          <w:b w:val="false"/>
          <w:i w:val="false"/>
          <w:color w:val="000000"/>
          <w:sz w:val="28"/>
        </w:rPr>
        <w:t>
      13. Реквизиты Сторон</w:t>
      </w:r>
    </w:p>
    <w:bookmarkEnd w:id="2959"/>
    <w:bookmarkStart w:name="z3058" w:id="2960"/>
    <w:p>
      <w:pPr>
        <w:spacing w:after="0"/>
        <w:ind w:left="0"/>
        <w:jc w:val="both"/>
      </w:pPr>
      <w:r>
        <w:rPr>
          <w:rFonts w:ascii="Times New Roman"/>
          <w:b w:val="false"/>
          <w:i w:val="false"/>
          <w:color w:val="000000"/>
          <w:sz w:val="28"/>
        </w:rPr>
        <w:t>
      Примечание:</w:t>
      </w:r>
    </w:p>
    <w:bookmarkEnd w:id="2960"/>
    <w:bookmarkStart w:name="z3059" w:id="2961"/>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9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060" w:id="2962"/>
          <w:p>
            <w:pPr>
              <w:spacing w:after="20"/>
              <w:ind w:left="20"/>
              <w:jc w:val="both"/>
            </w:pPr>
            <w:r>
              <w:rPr>
                <w:rFonts w:ascii="Times New Roman"/>
                <w:b w:val="false"/>
                <w:i w:val="false"/>
                <w:color w:val="000000"/>
                <w:sz w:val="20"/>
              </w:rPr>
              <w:t>
Заказчик</w:t>
            </w:r>
          </w:p>
          <w:bookmarkEnd w:id="2962"/>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061" w:id="2963"/>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bookmarkEnd w:id="2963"/>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062" w:id="2964"/>
      <w:r>
        <w:rPr>
          <w:rFonts w:ascii="Times New Roman"/>
          <w:b w:val="false"/>
          <w:i w:val="false"/>
          <w:color w:val="000000"/>
          <w:sz w:val="28"/>
        </w:rPr>
        <w:t>
      Расшифровка аббревиатур:</w:t>
      </w:r>
    </w:p>
    <w:bookmarkEnd w:id="2964"/>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064" w:id="2965"/>
    <w:p>
      <w:pPr>
        <w:spacing w:after="0"/>
        <w:ind w:left="0"/>
        <w:jc w:val="left"/>
      </w:pPr>
      <w:r>
        <w:rPr>
          <w:rFonts w:ascii="Times New Roman"/>
          <w:b/>
          <w:i w:val="false"/>
          <w:color w:val="000000"/>
        </w:rPr>
        <w:t xml:space="preserve"> Банковская гарантия (форма обеспечения исполнения договора о государственных закупках)</w:t>
      </w:r>
    </w:p>
    <w:bookmarkEnd w:id="2965"/>
    <w:p>
      <w:pPr>
        <w:spacing w:after="0"/>
        <w:ind w:left="0"/>
        <w:jc w:val="both"/>
      </w:pPr>
      <w:bookmarkStart w:name="z3065" w:id="2966"/>
      <w:r>
        <w:rPr>
          <w:rFonts w:ascii="Times New Roman"/>
          <w:b w:val="false"/>
          <w:i w:val="false"/>
          <w:color w:val="000000"/>
          <w:sz w:val="28"/>
        </w:rPr>
        <w:t>
      Наименование банка: _________________________________________</w:t>
      </w:r>
    </w:p>
    <w:bookmarkEnd w:id="2966"/>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 ____________________________</w:t>
      </w:r>
    </w:p>
    <w:p>
      <w:pPr>
        <w:spacing w:after="0"/>
        <w:ind w:left="0"/>
        <w:jc w:val="both"/>
      </w:pPr>
      <w:r>
        <w:rPr>
          <w:rFonts w:ascii="Times New Roman"/>
          <w:b w:val="false"/>
          <w:i w:val="false"/>
          <w:color w:val="000000"/>
          <w:sz w:val="28"/>
        </w:rPr>
        <w:t>"___" _______ ___ г. (место нахождения)</w:t>
      </w:r>
    </w:p>
    <w:p>
      <w:pPr>
        <w:spacing w:after="0"/>
        <w:ind w:left="0"/>
        <w:jc w:val="both"/>
      </w:pPr>
      <w:r>
        <w:rPr>
          <w:rFonts w:ascii="Times New Roman"/>
          <w:b w:val="false"/>
          <w:i w:val="false"/>
          <w:color w:val="000000"/>
          <w:sz w:val="28"/>
        </w:rPr>
        <w:t>Принимая во внимание, что, ____________________________________</w:t>
      </w:r>
    </w:p>
    <w:p>
      <w:pPr>
        <w:spacing w:after="0"/>
        <w:ind w:left="0"/>
        <w:jc w:val="both"/>
      </w:pPr>
      <w:r>
        <w:rPr>
          <w:rFonts w:ascii="Times New Roman"/>
          <w:b w:val="false"/>
          <w:i w:val="false"/>
          <w:color w:val="000000"/>
          <w:sz w:val="28"/>
        </w:rPr>
        <w:t xml:space="preserve"> (наименование поставщика)</w:t>
      </w:r>
    </w:p>
    <w:p>
      <w:pPr>
        <w:spacing w:after="0"/>
        <w:ind w:left="0"/>
        <w:jc w:val="both"/>
      </w:pPr>
      <w:r>
        <w:rPr>
          <w:rFonts w:ascii="Times New Roman"/>
          <w:b w:val="false"/>
          <w:i w:val="false"/>
          <w:color w:val="000000"/>
          <w:sz w:val="28"/>
        </w:rPr>
        <w:t>"Поставщик", заключил(ит)* договор о государственных закупках</w:t>
      </w:r>
    </w:p>
    <w:p>
      <w:pPr>
        <w:spacing w:after="0"/>
        <w:ind w:left="0"/>
        <w:jc w:val="both"/>
      </w:pPr>
      <w:r>
        <w:rPr>
          <w:rFonts w:ascii="Times New Roman"/>
          <w:b w:val="false"/>
          <w:i w:val="false"/>
          <w:color w:val="000000"/>
          <w:sz w:val="28"/>
        </w:rPr>
        <w:t>№ ___ от _____ __________ ___ г. (далее – Договор) на поставку</w:t>
      </w:r>
    </w:p>
    <w:p>
      <w:pPr>
        <w:spacing w:after="0"/>
        <w:ind w:left="0"/>
        <w:jc w:val="both"/>
      </w:pPr>
      <w:r>
        <w:rPr>
          <w:rFonts w:ascii="Times New Roman"/>
          <w:b w:val="false"/>
          <w:i w:val="false"/>
          <w:color w:val="000000"/>
          <w:sz w:val="28"/>
        </w:rPr>
        <w:t>(выполнение, оказание) ________________________________________</w:t>
      </w:r>
    </w:p>
    <w:p>
      <w:pPr>
        <w:spacing w:after="0"/>
        <w:ind w:left="0"/>
        <w:jc w:val="both"/>
      </w:pPr>
      <w:r>
        <w:rPr>
          <w:rFonts w:ascii="Times New Roman"/>
          <w:b w:val="false"/>
          <w:i w:val="false"/>
          <w:color w:val="000000"/>
          <w:sz w:val="28"/>
        </w:rPr>
        <w:t>(описание товаров, работ или услуг) и Вами было предусмотрено в Договоре,</w:t>
      </w:r>
    </w:p>
    <w:p>
      <w:pPr>
        <w:spacing w:after="0"/>
        <w:ind w:left="0"/>
        <w:jc w:val="both"/>
      </w:pPr>
      <w:r>
        <w:rPr>
          <w:rFonts w:ascii="Times New Roman"/>
          <w:b w:val="false"/>
          <w:i w:val="false"/>
          <w:color w:val="000000"/>
          <w:sz w:val="28"/>
        </w:rPr>
        <w:t>что Поставщик внесет обеспечение его исполнения в виде банковской гарантии</w:t>
      </w:r>
    </w:p>
    <w:p>
      <w:pPr>
        <w:spacing w:after="0"/>
        <w:ind w:left="0"/>
        <w:jc w:val="both"/>
      </w:pPr>
      <w:r>
        <w:rPr>
          <w:rFonts w:ascii="Times New Roman"/>
          <w:b w:val="false"/>
          <w:i w:val="false"/>
          <w:color w:val="000000"/>
          <w:sz w:val="28"/>
        </w:rPr>
        <w:t>на общую сумму________________________________ тенге,</w:t>
      </w:r>
    </w:p>
    <w:p>
      <w:pPr>
        <w:spacing w:after="0"/>
        <w:ind w:left="0"/>
        <w:jc w:val="both"/>
      </w:pPr>
      <w:r>
        <w:rPr>
          <w:rFonts w:ascii="Times New Roman"/>
          <w:b w:val="false"/>
          <w:i w:val="false"/>
          <w:color w:val="000000"/>
          <w:sz w:val="28"/>
        </w:rPr>
        <w:t>настоящим __________________________________________________________</w:t>
      </w:r>
    </w:p>
    <w:p>
      <w:pPr>
        <w:spacing w:after="0"/>
        <w:ind w:left="0"/>
        <w:jc w:val="both"/>
      </w:pPr>
      <w:r>
        <w:rPr>
          <w:rFonts w:ascii="Times New Roman"/>
          <w:b w:val="false"/>
          <w:i w:val="false"/>
          <w:color w:val="000000"/>
          <w:sz w:val="28"/>
        </w:rPr>
        <w:t>(наименование банка)подтверждаем, что являемся гарантом по вышеуказанному</w:t>
      </w:r>
    </w:p>
    <w:p>
      <w:pPr>
        <w:spacing w:after="0"/>
        <w:ind w:left="0"/>
        <w:jc w:val="both"/>
      </w:pPr>
      <w:r>
        <w:rPr>
          <w:rFonts w:ascii="Times New Roman"/>
          <w:b w:val="false"/>
          <w:i w:val="false"/>
          <w:color w:val="000000"/>
          <w:sz w:val="28"/>
        </w:rPr>
        <w:t>Договору и берем на себя безотзывное обязательство выплатить Вам по Вашему</w:t>
      </w:r>
    </w:p>
    <w:p>
      <w:pPr>
        <w:spacing w:after="0"/>
        <w:ind w:left="0"/>
        <w:jc w:val="both"/>
      </w:pPr>
      <w:r>
        <w:rPr>
          <w:rFonts w:ascii="Times New Roman"/>
          <w:b w:val="false"/>
          <w:i w:val="false"/>
          <w:color w:val="000000"/>
          <w:sz w:val="28"/>
        </w:rPr>
        <w:t>требованию сумму, равную 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не исполнил или исполнил ненадлежащим</w:t>
      </w:r>
    </w:p>
    <w:p>
      <w:pPr>
        <w:spacing w:after="0"/>
        <w:ind w:left="0"/>
        <w:jc w:val="both"/>
      </w:pPr>
      <w:r>
        <w:rPr>
          <w:rFonts w:ascii="Times New Roman"/>
          <w:b w:val="false"/>
          <w:i w:val="false"/>
          <w:color w:val="000000"/>
          <w:sz w:val="28"/>
        </w:rPr>
        <w:t>образом свои обязательства по Договору. Данное гарантийное обязательство</w:t>
      </w:r>
    </w:p>
    <w:p>
      <w:pPr>
        <w:spacing w:after="0"/>
        <w:ind w:left="0"/>
        <w:jc w:val="both"/>
      </w:pPr>
      <w:r>
        <w:rPr>
          <w:rFonts w:ascii="Times New Roman"/>
          <w:b w:val="false"/>
          <w:i w:val="false"/>
          <w:color w:val="000000"/>
          <w:sz w:val="28"/>
        </w:rPr>
        <w:t>вступает в силу с момента его подписания и действует до момента полного</w:t>
      </w:r>
    </w:p>
    <w:p>
      <w:pPr>
        <w:spacing w:after="0"/>
        <w:ind w:left="0"/>
        <w:jc w:val="both"/>
      </w:pPr>
      <w:r>
        <w:rPr>
          <w:rFonts w:ascii="Times New Roman"/>
          <w:b w:val="false"/>
          <w:i w:val="false"/>
          <w:color w:val="000000"/>
          <w:sz w:val="28"/>
        </w:rPr>
        <w:t>исполнения Поставщиком своих обязательств по Договору. Все права и</w:t>
      </w:r>
    </w:p>
    <w:p>
      <w:pPr>
        <w:spacing w:after="0"/>
        <w:ind w:left="0"/>
        <w:jc w:val="both"/>
      </w:pPr>
      <w:r>
        <w:rPr>
          <w:rFonts w:ascii="Times New Roman"/>
          <w:b w:val="false"/>
          <w:i w:val="false"/>
          <w:color w:val="000000"/>
          <w:sz w:val="28"/>
        </w:rPr>
        <w:t>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регулируются законодательством Республики Казахстан.</w:t>
      </w:r>
    </w:p>
    <w:p>
      <w:pPr>
        <w:spacing w:after="0"/>
        <w:ind w:left="0"/>
        <w:jc w:val="both"/>
      </w:pPr>
      <w:r>
        <w:rPr>
          <w:rFonts w:ascii="Times New Roman"/>
          <w:b w:val="false"/>
          <w:i w:val="false"/>
          <w:color w:val="000000"/>
          <w:sz w:val="28"/>
        </w:rPr>
        <w:t>Подпись/электронно-цифровая подпись Дата и адрес</w:t>
      </w:r>
    </w:p>
    <w:p>
      <w:pPr>
        <w:spacing w:after="0"/>
        <w:ind w:left="0"/>
        <w:jc w:val="both"/>
      </w:pPr>
      <w:r>
        <w:rPr>
          <w:rFonts w:ascii="Times New Roman"/>
          <w:b w:val="false"/>
          <w:i w:val="false"/>
          <w:color w:val="000000"/>
          <w:sz w:val="28"/>
        </w:rPr>
        <w:t>печать гарантов (в бумажном носителе)</w:t>
      </w:r>
    </w:p>
    <w:p>
      <w:pPr>
        <w:spacing w:after="0"/>
        <w:ind w:left="0"/>
        <w:jc w:val="both"/>
      </w:pPr>
      <w:r>
        <w:rPr>
          <w:rFonts w:ascii="Times New Roman"/>
          <w:b w:val="false"/>
          <w:i w:val="false"/>
          <w:color w:val="000000"/>
          <w:sz w:val="28"/>
        </w:rPr>
        <w:t>(В лице первого руководителя банка (филиала банка)</w:t>
      </w:r>
    </w:p>
    <w:p>
      <w:pPr>
        <w:spacing w:after="0"/>
        <w:ind w:left="0"/>
        <w:jc w:val="both"/>
      </w:pPr>
      <w:r>
        <w:rPr>
          <w:rFonts w:ascii="Times New Roman"/>
          <w:b w:val="false"/>
          <w:i w:val="false"/>
          <w:color w:val="000000"/>
          <w:sz w:val="28"/>
        </w:rPr>
        <w:t>или его 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49400" cy="381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3068" w:id="2967"/>
      <w:r>
        <w:rPr>
          <w:rFonts w:ascii="Times New Roman"/>
          <w:b w:val="false"/>
          <w:i w:val="false"/>
          <w:color w:val="000000"/>
          <w:sz w:val="28"/>
        </w:rPr>
        <w:t>
      Доверенность действительна по "___" ____________ 20___ года***</w:t>
      </w:r>
    </w:p>
    <w:bookmarkEnd w:id="2967"/>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наименование получателя, ИИН/БИН и его адрес*</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наименование плательщика, ИИН/БИН и его адрес*</w:t>
      </w:r>
    </w:p>
    <w:p>
      <w:pPr>
        <w:spacing w:after="0"/>
        <w:ind w:left="0"/>
        <w:jc w:val="both"/>
      </w:pPr>
      <w:r>
        <w:rPr>
          <w:rFonts w:ascii="Times New Roman"/>
          <w:b w:val="false"/>
          <w:i w:val="false"/>
          <w:color w:val="000000"/>
          <w:sz w:val="28"/>
        </w:rPr>
        <w:t>ИИК № _____________________ в ________________________________</w:t>
      </w:r>
    </w:p>
    <w:p>
      <w:pPr>
        <w:spacing w:after="0"/>
        <w:ind w:left="0"/>
        <w:jc w:val="both"/>
      </w:pPr>
      <w:r>
        <w:rPr>
          <w:rFonts w:ascii="Times New Roman"/>
          <w:b w:val="false"/>
          <w:i w:val="false"/>
          <w:color w:val="000000"/>
          <w:sz w:val="28"/>
        </w:rPr>
        <w:t xml:space="preserve"> наименование органа казначейства/банка*</w:t>
      </w:r>
    </w:p>
    <w:bookmarkStart w:name="z3069" w:id="2968"/>
    <w:p>
      <w:pPr>
        <w:spacing w:after="0"/>
        <w:ind w:left="0"/>
        <w:jc w:val="left"/>
      </w:pPr>
      <w:r>
        <w:rPr>
          <w:rFonts w:ascii="Times New Roman"/>
          <w:b/>
          <w:i w:val="false"/>
          <w:color w:val="000000"/>
        </w:rPr>
        <w:t xml:space="preserve"> Доверенность №__*** (электронная форма)</w:t>
      </w:r>
    </w:p>
    <w:bookmarkEnd w:id="2968"/>
    <w:p>
      <w:pPr>
        <w:spacing w:after="0"/>
        <w:ind w:left="0"/>
        <w:jc w:val="both"/>
      </w:pPr>
      <w:bookmarkStart w:name="z3070" w:id="2969"/>
      <w:r>
        <w:rPr>
          <w:rFonts w:ascii="Times New Roman"/>
          <w:b w:val="false"/>
          <w:i w:val="false"/>
          <w:color w:val="000000"/>
          <w:sz w:val="28"/>
        </w:rPr>
        <w:t>
      Дата выдачи "____" __________ 20___ года*</w:t>
      </w:r>
    </w:p>
    <w:bookmarkEnd w:id="2969"/>
    <w:p>
      <w:pPr>
        <w:spacing w:after="0"/>
        <w:ind w:left="0"/>
        <w:jc w:val="both"/>
      </w:pPr>
      <w:r>
        <w:rPr>
          <w:rFonts w:ascii="Times New Roman"/>
          <w:b w:val="false"/>
          <w:i w:val="false"/>
          <w:color w:val="000000"/>
          <w:sz w:val="28"/>
        </w:rPr>
        <w:t>Выдана____________________________________________________***</w:t>
      </w:r>
    </w:p>
    <w:p>
      <w:pPr>
        <w:spacing w:after="0"/>
        <w:ind w:left="0"/>
        <w:jc w:val="both"/>
      </w:pPr>
      <w:r>
        <w:rPr>
          <w:rFonts w:ascii="Times New Roman"/>
          <w:b w:val="false"/>
          <w:i w:val="false"/>
          <w:color w:val="000000"/>
          <w:sz w:val="28"/>
        </w:rPr>
        <w:t>должность, фамилия, имя, отчество</w:t>
      </w:r>
    </w:p>
    <w:p>
      <w:pPr>
        <w:spacing w:after="0"/>
        <w:ind w:left="0"/>
        <w:jc w:val="both"/>
      </w:pPr>
      <w:r>
        <w:rPr>
          <w:rFonts w:ascii="Times New Roman"/>
          <w:b w:val="false"/>
          <w:i w:val="false"/>
          <w:color w:val="000000"/>
          <w:sz w:val="28"/>
        </w:rPr>
        <w:t>Удостоверение личности (паспорт) серии__№ __ от "__" __20__ года***</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кем выдано удостоверение (паспорт) и когда</w:t>
      </w:r>
    </w:p>
    <w:p>
      <w:pPr>
        <w:spacing w:after="0"/>
        <w:ind w:left="0"/>
        <w:jc w:val="both"/>
      </w:pPr>
      <w:r>
        <w:rPr>
          <w:rFonts w:ascii="Times New Roman"/>
          <w:b w:val="false"/>
          <w:i w:val="false"/>
          <w:color w:val="000000"/>
          <w:sz w:val="28"/>
        </w:rPr>
        <w:t>На получение от ___________________________________________</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активов по договору №***___________________________________</w:t>
      </w:r>
    </w:p>
    <w:p>
      <w:pPr>
        <w:spacing w:after="0"/>
        <w:ind w:left="0"/>
        <w:jc w:val="both"/>
      </w:pPr>
      <w:r>
        <w:rPr>
          <w:rFonts w:ascii="Times New Roman"/>
          <w:b w:val="false"/>
          <w:i w:val="false"/>
          <w:color w:val="000000"/>
          <w:sz w:val="28"/>
        </w:rPr>
        <w:t>наименование, номер и дата документа***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(прописью)***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71" w:id="2970"/>
    <w:p>
      <w:pPr>
        <w:spacing w:after="0"/>
        <w:ind w:left="0"/>
        <w:jc w:val="both"/>
      </w:pPr>
      <w:r>
        <w:rPr>
          <w:rFonts w:ascii="Times New Roman"/>
          <w:b w:val="false"/>
          <w:i w:val="false"/>
          <w:color w:val="000000"/>
          <w:sz w:val="28"/>
        </w:rPr>
        <w:t>
      Подпись лица, получившего доверенность (ФИО)* __________(ЭЦП)</w:t>
      </w:r>
    </w:p>
    <w:bookmarkEnd w:id="2970"/>
    <w:bookmarkStart w:name="z3072" w:id="2971"/>
    <w:p>
      <w:pPr>
        <w:spacing w:after="0"/>
        <w:ind w:left="0"/>
        <w:jc w:val="both"/>
      </w:pPr>
      <w:r>
        <w:rPr>
          <w:rFonts w:ascii="Times New Roman"/>
          <w:b w:val="false"/>
          <w:i w:val="false"/>
          <w:color w:val="000000"/>
          <w:sz w:val="28"/>
        </w:rPr>
        <w:t>
      удостоверяем:</w:t>
      </w:r>
    </w:p>
    <w:bookmarkEnd w:id="2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бухгалтер: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(ЭЦП)</w:t>
            </w:r>
          </w:p>
          <w:p>
            <w:pPr>
              <w:spacing w:after="20"/>
              <w:ind w:left="20"/>
              <w:jc w:val="both"/>
            </w:pPr>
            <w:r>
              <w:rPr>
                <w:rFonts w:ascii="Times New Roman"/>
                <w:b w:val="false"/>
                <w:i w:val="false"/>
                <w:color w:val="000000"/>
                <w:sz w:val="20"/>
              </w:rPr>
              <w:t>расшифровка подписи*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(ЭЦП)</w:t>
            </w:r>
          </w:p>
          <w:p>
            <w:pPr>
              <w:spacing w:after="20"/>
              <w:ind w:left="20"/>
              <w:jc w:val="both"/>
            </w:pPr>
            <w:r>
              <w:rPr>
                <w:rFonts w:ascii="Times New Roman"/>
                <w:b w:val="false"/>
                <w:i w:val="false"/>
                <w:color w:val="000000"/>
                <w:sz w:val="20"/>
              </w:rPr>
              <w:t>расшифровка подписи*</w:t>
            </w:r>
          </w:p>
        </w:tc>
      </w:tr>
    </w:tbl>
    <w:p>
      <w:pPr>
        <w:spacing w:after="0"/>
        <w:ind w:left="0"/>
        <w:jc w:val="both"/>
      </w:pPr>
      <w:bookmarkStart w:name="z3073" w:id="2972"/>
      <w:r>
        <w:rPr>
          <w:rFonts w:ascii="Times New Roman"/>
          <w:b w:val="false"/>
          <w:i w:val="false"/>
          <w:color w:val="000000"/>
          <w:sz w:val="28"/>
        </w:rPr>
        <w:t>
      Примечание.</w:t>
      </w:r>
    </w:p>
    <w:bookmarkEnd w:id="2972"/>
    <w:p>
      <w:pPr>
        <w:spacing w:after="0"/>
        <w:ind w:left="0"/>
        <w:jc w:val="both"/>
      </w:pPr>
      <w:r>
        <w:rPr>
          <w:rFonts w:ascii="Times New Roman"/>
          <w:b w:val="false"/>
          <w:i w:val="false"/>
          <w:color w:val="000000"/>
          <w:sz w:val="28"/>
        </w:rPr>
        <w:t>Срок действия доверенности устанавливается государственным учреждением, выступающим заказчиком по государственным закупкам, в зависимости от срока получения и вывоза соответствующих активов, но не более десяти календарных дней.</w:t>
      </w:r>
    </w:p>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49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3076" w:id="2973"/>
    <w:p>
      <w:pPr>
        <w:spacing w:after="0"/>
        <w:ind w:left="0"/>
        <w:jc w:val="left"/>
      </w:pPr>
      <w:r>
        <w:rPr>
          <w:rFonts w:ascii="Times New Roman"/>
          <w:b/>
          <w:i w:val="false"/>
          <w:color w:val="000000"/>
        </w:rPr>
        <w:t xml:space="preserve"> Накладная на отпуск запасов на сторону (электронная форма)</w:t>
      </w:r>
    </w:p>
    <w:bookmarkEnd w:id="2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(индивидуальный предприниматель) – отправитель*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(индивидуальный предприниматель)- получатель*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поставку (Ф.И.О.)**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организация**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Товарно-транспортная накладная (номер,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характеристика**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номер**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НДС, в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отпуску**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77" w:id="2974"/>
      <w:r>
        <w:rPr>
          <w:rFonts w:ascii="Times New Roman"/>
          <w:b w:val="false"/>
          <w:i w:val="false"/>
          <w:color w:val="000000"/>
          <w:sz w:val="28"/>
        </w:rPr>
        <w:t>
      Всего отпущено количество запасов (прописью)__________ на сумму</w:t>
      </w:r>
    </w:p>
    <w:bookmarkEnd w:id="2974"/>
    <w:p>
      <w:pPr>
        <w:spacing w:after="0"/>
        <w:ind w:left="0"/>
        <w:jc w:val="both"/>
      </w:pPr>
      <w:r>
        <w:rPr>
          <w:rFonts w:ascii="Times New Roman"/>
          <w:b w:val="false"/>
          <w:i w:val="false"/>
          <w:color w:val="000000"/>
          <w:sz w:val="28"/>
        </w:rPr>
        <w:t>(прописью), в тенге___________________________*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разрешил Ф.И.О.**</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Должность** подпись (ЭЦП)</w:t>
            </w:r>
          </w:p>
          <w:p>
            <w:pPr>
              <w:spacing w:after="20"/>
              <w:ind w:left="20"/>
              <w:jc w:val="both"/>
            </w:pPr>
            <w:r>
              <w:rPr>
                <w:rFonts w:ascii="Times New Roman"/>
                <w:b w:val="false"/>
                <w:i w:val="false"/>
                <w:color w:val="000000"/>
                <w:sz w:val="20"/>
              </w:rPr>
              <w:t xml:space="preserve">расшифровка подписи*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доверенности №**___</w:t>
            </w:r>
          </w:p>
          <w:p>
            <w:pPr>
              <w:spacing w:after="20"/>
              <w:ind w:left="20"/>
              <w:jc w:val="both"/>
            </w:pPr>
            <w:r>
              <w:rPr>
                <w:rFonts w:ascii="Times New Roman"/>
                <w:b w:val="false"/>
                <w:i w:val="false"/>
                <w:color w:val="000000"/>
                <w:sz w:val="20"/>
              </w:rPr>
              <w:t>от "____"_________ 20 _____ года выданной*</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Запасы получил ______/_______</w:t>
            </w:r>
          </w:p>
          <w:p>
            <w:pPr>
              <w:spacing w:after="20"/>
              <w:ind w:left="20"/>
              <w:jc w:val="both"/>
            </w:pPr>
            <w:r>
              <w:rPr>
                <w:rFonts w:ascii="Times New Roman"/>
                <w:b w:val="false"/>
                <w:i w:val="false"/>
                <w:color w:val="000000"/>
                <w:sz w:val="20"/>
              </w:rPr>
              <w:t xml:space="preserve">подпись (ЭЦП) расшифровка подписи*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Ф.И.О.**</w:t>
            </w:r>
          </w:p>
          <w:p>
            <w:pPr>
              <w:spacing w:after="20"/>
              <w:ind w:left="20"/>
              <w:jc w:val="both"/>
            </w:pPr>
            <w:r>
              <w:rPr>
                <w:rFonts w:ascii="Times New Roman"/>
                <w:b w:val="false"/>
                <w:i w:val="false"/>
                <w:color w:val="000000"/>
                <w:sz w:val="20"/>
              </w:rPr>
              <w:t>______/____</w:t>
            </w:r>
          </w:p>
          <w:p>
            <w:pPr>
              <w:spacing w:after="20"/>
              <w:ind w:left="20"/>
              <w:jc w:val="both"/>
            </w:pPr>
            <w:r>
              <w:rPr>
                <w:rFonts w:ascii="Times New Roman"/>
                <w:b w:val="false"/>
                <w:i w:val="false"/>
                <w:color w:val="000000"/>
                <w:sz w:val="20"/>
              </w:rPr>
              <w:t xml:space="preserve">М.П. подпись (ЭЦП) расшифровка подписи*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Отпустил **__________/________</w:t>
            </w:r>
          </w:p>
          <w:p>
            <w:pPr>
              <w:spacing w:after="20"/>
              <w:ind w:left="20"/>
              <w:jc w:val="both"/>
            </w:pPr>
            <w:r>
              <w:rPr>
                <w:rFonts w:ascii="Times New Roman"/>
                <w:b w:val="false"/>
                <w:i w:val="false"/>
                <w:color w:val="000000"/>
                <w:sz w:val="20"/>
              </w:rPr>
              <w:t>подпись (ЭЦП) расшифровка подписи*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78" w:id="2975"/>
      <w:r>
        <w:rPr>
          <w:rFonts w:ascii="Times New Roman"/>
          <w:b w:val="false"/>
          <w:i w:val="false"/>
          <w:color w:val="000000"/>
          <w:sz w:val="28"/>
        </w:rPr>
        <w:t>
      Примечание:</w:t>
      </w:r>
    </w:p>
    <w:bookmarkEnd w:id="2975"/>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080" w:id="2976"/>
    <w:p>
      <w:pPr>
        <w:spacing w:after="0"/>
        <w:ind w:left="0"/>
        <w:jc w:val="left"/>
      </w:pPr>
      <w:r>
        <w:rPr>
          <w:rFonts w:ascii="Times New Roman"/>
          <w:b/>
          <w:i w:val="false"/>
          <w:color w:val="000000"/>
        </w:rPr>
        <w:t xml:space="preserve"> Акт приема-передачи товара(ов)</w:t>
      </w:r>
    </w:p>
    <w:bookmarkEnd w:id="2976"/>
    <w:p>
      <w:pPr>
        <w:spacing w:after="0"/>
        <w:ind w:left="0"/>
        <w:jc w:val="both"/>
      </w:pPr>
      <w:bookmarkStart w:name="z3081" w:id="2977"/>
      <w:r>
        <w:rPr>
          <w:rFonts w:ascii="Times New Roman"/>
          <w:b w:val="false"/>
          <w:i w:val="false"/>
          <w:color w:val="000000"/>
          <w:sz w:val="28"/>
        </w:rPr>
        <w:t>
      №_______ "___"_______ 20___г.</w:t>
      </w:r>
    </w:p>
    <w:bookmarkEnd w:id="2977"/>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w:t>
      </w:r>
    </w:p>
    <w:p>
      <w:pPr>
        <w:spacing w:after="0"/>
        <w:ind w:left="0"/>
        <w:jc w:val="both"/>
      </w:pPr>
      <w:r>
        <w:rPr>
          <w:rFonts w:ascii="Times New Roman"/>
          <w:b w:val="false"/>
          <w:i w:val="false"/>
          <w:color w:val="000000"/>
          <w:sz w:val="28"/>
        </w:rPr>
        <w:t>(фиксируется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 (Поставщик), в соответствии</w:t>
      </w:r>
    </w:p>
    <w:p>
      <w:pPr>
        <w:spacing w:after="0"/>
        <w:ind w:left="0"/>
        <w:jc w:val="both"/>
      </w:pPr>
      <w:r>
        <w:rPr>
          <w:rFonts w:ascii="Times New Roman"/>
          <w:b w:val="false"/>
          <w:i w:val="false"/>
          <w:color w:val="000000"/>
          <w:sz w:val="28"/>
        </w:rPr>
        <w:t>(наименование Поставщика*) с договором (и дополнительным соглашением)</w:t>
      </w:r>
    </w:p>
    <w:p>
      <w:pPr>
        <w:spacing w:after="0"/>
        <w:ind w:left="0"/>
        <w:jc w:val="both"/>
      </w:pPr>
      <w:r>
        <w:rPr>
          <w:rFonts w:ascii="Times New Roman"/>
          <w:b w:val="false"/>
          <w:i w:val="false"/>
          <w:color w:val="000000"/>
          <w:sz w:val="28"/>
        </w:rPr>
        <w:t>________________________ от "____" __________ 20 __ года № _________</w:t>
      </w:r>
    </w:p>
    <w:p>
      <w:pPr>
        <w:spacing w:after="0"/>
        <w:ind w:left="0"/>
        <w:jc w:val="both"/>
      </w:pPr>
      <w:r>
        <w:rPr>
          <w:rFonts w:ascii="Times New Roman"/>
          <w:b w:val="false"/>
          <w:i w:val="false"/>
          <w:color w:val="000000"/>
          <w:sz w:val="28"/>
        </w:rPr>
        <w:t>(наименование договора (дополнительного соглашения), дата и номер*)</w:t>
      </w:r>
    </w:p>
    <w:p>
      <w:pPr>
        <w:spacing w:after="0"/>
        <w:ind w:left="0"/>
        <w:jc w:val="both"/>
      </w:pPr>
      <w:r>
        <w:rPr>
          <w:rFonts w:ascii="Times New Roman"/>
          <w:b w:val="false"/>
          <w:i w:val="false"/>
          <w:color w:val="000000"/>
          <w:sz w:val="28"/>
        </w:rPr>
        <w:t>в лице нижеподписавшихся представителей Поставщика, передал,</w:t>
      </w:r>
    </w:p>
    <w:p>
      <w:pPr>
        <w:spacing w:after="0"/>
        <w:ind w:left="0"/>
        <w:jc w:val="both"/>
      </w:pPr>
      <w:r>
        <w:rPr>
          <w:rFonts w:ascii="Times New Roman"/>
          <w:b w:val="false"/>
          <w:i w:val="false"/>
          <w:color w:val="000000"/>
          <w:sz w:val="28"/>
        </w:rPr>
        <w:t>а__________________________ (Заказчик), в лице нижеподписавшихся</w:t>
      </w:r>
    </w:p>
    <w:p>
      <w:pPr>
        <w:spacing w:after="0"/>
        <w:ind w:left="0"/>
        <w:jc w:val="both"/>
      </w:pP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82" w:id="2978"/>
      <w:r>
        <w:rPr>
          <w:rFonts w:ascii="Times New Roman"/>
          <w:b w:val="false"/>
          <w:i w:val="false"/>
          <w:color w:val="000000"/>
          <w:sz w:val="28"/>
        </w:rPr>
        <w:t>
      Стоимость товара (ов) по данному акту согласно Договору составляет**</w:t>
      </w:r>
    </w:p>
    <w:bookmarkEnd w:id="2978"/>
    <w:p>
      <w:pPr>
        <w:spacing w:after="0"/>
        <w:ind w:left="0"/>
        <w:jc w:val="both"/>
      </w:pPr>
      <w:r>
        <w:rPr>
          <w:rFonts w:ascii="Times New Roman"/>
          <w:b w:val="false"/>
          <w:i w:val="false"/>
          <w:color w:val="000000"/>
          <w:sz w:val="28"/>
        </w:rPr>
        <w:t>___________________________ тенге, (цифрами, прописью),</w:t>
      </w:r>
    </w:p>
    <w:p>
      <w:pPr>
        <w:spacing w:after="0"/>
        <w:ind w:left="0"/>
        <w:jc w:val="both"/>
      </w:pPr>
      <w:r>
        <w:rPr>
          <w:rFonts w:ascii="Times New Roman"/>
          <w:b w:val="false"/>
          <w:i w:val="false"/>
          <w:color w:val="000000"/>
          <w:sz w:val="28"/>
        </w:rPr>
        <w:t>в том числе НДС/без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поставки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3" w:id="2979"/>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2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84" w:id="2980"/>
      <w:r>
        <w:rPr>
          <w:rFonts w:ascii="Times New Roman"/>
          <w:b w:val="false"/>
          <w:i w:val="false"/>
          <w:color w:val="000000"/>
          <w:sz w:val="28"/>
        </w:rPr>
        <w:t>
      Примечание:</w:t>
      </w:r>
    </w:p>
    <w:bookmarkEnd w:id="2980"/>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086" w:id="2981"/>
    <w:p>
      <w:pPr>
        <w:spacing w:after="0"/>
        <w:ind w:left="0"/>
        <w:jc w:val="left"/>
      </w:pPr>
      <w:r>
        <w:rPr>
          <w:rFonts w:ascii="Times New Roman"/>
          <w:b/>
          <w:i w:val="false"/>
          <w:color w:val="000000"/>
        </w:rPr>
        <w:t xml:space="preserve"> Акт выполненных работ****</w:t>
      </w:r>
    </w:p>
    <w:bookmarkEnd w:id="2981"/>
    <w:p>
      <w:pPr>
        <w:spacing w:after="0"/>
        <w:ind w:left="0"/>
        <w:jc w:val="both"/>
      </w:pPr>
      <w:bookmarkStart w:name="z3087" w:id="2982"/>
      <w:r>
        <w:rPr>
          <w:rFonts w:ascii="Times New Roman"/>
          <w:b w:val="false"/>
          <w:i w:val="false"/>
          <w:color w:val="000000"/>
          <w:sz w:val="28"/>
        </w:rPr>
        <w:t>
      №_______ "___"_______ 20___г.</w:t>
      </w:r>
    </w:p>
    <w:bookmarkEnd w:id="2982"/>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____________________ (Исполнитель),</w:t>
      </w:r>
    </w:p>
    <w:p>
      <w:pPr>
        <w:spacing w:after="0"/>
        <w:ind w:left="0"/>
        <w:jc w:val="both"/>
      </w:pPr>
      <w:r>
        <w:rPr>
          <w:rFonts w:ascii="Times New Roman"/>
          <w:b w:val="false"/>
          <w:i w:val="false"/>
          <w:color w:val="000000"/>
          <w:sz w:val="28"/>
        </w:rPr>
        <w:t>(наименование Исполнителя*)</w:t>
      </w:r>
    </w:p>
    <w:p>
      <w:pPr>
        <w:spacing w:after="0"/>
        <w:ind w:left="0"/>
        <w:jc w:val="both"/>
      </w:pPr>
      <w:r>
        <w:rPr>
          <w:rFonts w:ascii="Times New Roman"/>
          <w:b w:val="false"/>
          <w:i w:val="false"/>
          <w:color w:val="000000"/>
          <w:sz w:val="28"/>
        </w:rPr>
        <w:t>в соответствии с договором (и дополнительным соглашением)</w:t>
      </w:r>
    </w:p>
    <w:p>
      <w:pPr>
        <w:spacing w:after="0"/>
        <w:ind w:left="0"/>
        <w:jc w:val="both"/>
      </w:pPr>
      <w:r>
        <w:rPr>
          <w:rFonts w:ascii="Times New Roman"/>
          <w:b w:val="false"/>
          <w:i w:val="false"/>
          <w:color w:val="000000"/>
          <w:sz w:val="28"/>
        </w:rPr>
        <w:t>_____________________ от "___"_____________ 20 __ года № ____,</w:t>
      </w:r>
    </w:p>
    <w:p>
      <w:pPr>
        <w:spacing w:after="0"/>
        <w:ind w:left="0"/>
        <w:jc w:val="both"/>
      </w:pPr>
      <w:r>
        <w:rPr>
          <w:rFonts w:ascii="Times New Roman"/>
          <w:b w:val="false"/>
          <w:i w:val="false"/>
          <w:color w:val="000000"/>
          <w:sz w:val="28"/>
        </w:rPr>
        <w:t>в лице (наименование договора (дополнительного соглашения), дата и номер*)</w:t>
      </w:r>
    </w:p>
    <w:p>
      <w:pPr>
        <w:spacing w:after="0"/>
        <w:ind w:left="0"/>
        <w:jc w:val="both"/>
      </w:pPr>
      <w:r>
        <w:rPr>
          <w:rFonts w:ascii="Times New Roman"/>
          <w:b w:val="false"/>
          <w:i w:val="false"/>
          <w:color w:val="000000"/>
          <w:sz w:val="28"/>
        </w:rPr>
        <w:t>нижеподписавшихся представителей Исполнителя, выполнил,</w:t>
      </w:r>
    </w:p>
    <w:p>
      <w:pPr>
        <w:spacing w:after="0"/>
        <w:ind w:left="0"/>
        <w:jc w:val="both"/>
      </w:pPr>
      <w:r>
        <w:rPr>
          <w:rFonts w:ascii="Times New Roman"/>
          <w:b w:val="false"/>
          <w:i w:val="false"/>
          <w:color w:val="000000"/>
          <w:sz w:val="28"/>
        </w:rPr>
        <w:t>а _______________________ (Заказчик), в лице нижеподписавшихся представителей</w:t>
      </w:r>
    </w:p>
    <w:p>
      <w:pPr>
        <w:spacing w:after="0"/>
        <w:ind w:left="0"/>
        <w:jc w:val="both"/>
      </w:pPr>
      <w:r>
        <w:rPr>
          <w:rFonts w:ascii="Times New Roman"/>
          <w:b w:val="false"/>
          <w:i w:val="false"/>
          <w:color w:val="000000"/>
          <w:sz w:val="28"/>
        </w:rPr>
        <w:t>(наименование Заказчика*)</w:t>
      </w:r>
    </w:p>
    <w:bookmarkStart w:name="z3088" w:id="2983"/>
    <w:p>
      <w:pPr>
        <w:spacing w:after="0"/>
        <w:ind w:left="0"/>
        <w:jc w:val="both"/>
      </w:pPr>
      <w:r>
        <w:rPr>
          <w:rFonts w:ascii="Times New Roman"/>
          <w:b w:val="false"/>
          <w:i w:val="false"/>
          <w:color w:val="000000"/>
          <w:sz w:val="28"/>
        </w:rPr>
        <w:t>
      Заказчика принял:</w:t>
      </w:r>
    </w:p>
    <w:bookmarkEnd w:id="2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выполненной работе**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89" w:id="2984"/>
      <w:r>
        <w:rPr>
          <w:rFonts w:ascii="Times New Roman"/>
          <w:b w:val="false"/>
          <w:i w:val="false"/>
          <w:color w:val="000000"/>
          <w:sz w:val="28"/>
        </w:rPr>
        <w:t>
      Стоимость выполненных работ по данному акту согласно Договору составляет**</w:t>
      </w:r>
    </w:p>
    <w:bookmarkEnd w:id="2984"/>
    <w:p>
      <w:pPr>
        <w:spacing w:after="0"/>
        <w:ind w:left="0"/>
        <w:jc w:val="both"/>
      </w:pPr>
      <w:r>
        <w:rPr>
          <w:rFonts w:ascii="Times New Roman"/>
          <w:b w:val="false"/>
          <w:i w:val="false"/>
          <w:color w:val="000000"/>
          <w:sz w:val="28"/>
        </w:rPr>
        <w:t>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Исполнителя*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исполнителя**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выполнения работ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0" w:id="2985"/>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2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2-В</w:t>
            </w:r>
          </w:p>
        </w:tc>
      </w:tr>
    </w:tbl>
    <w:bookmarkStart w:name="z3092" w:id="2986"/>
    <w:p>
      <w:pPr>
        <w:spacing w:after="0"/>
        <w:ind w:left="0"/>
        <w:jc w:val="left"/>
      </w:pPr>
      <w:r>
        <w:rPr>
          <w:rFonts w:ascii="Times New Roman"/>
          <w:b/>
          <w:i w:val="false"/>
          <w:color w:val="000000"/>
        </w:rPr>
        <w:t xml:space="preserve"> Акт выполненных работ №_______за 20 года</w:t>
      </w:r>
    </w:p>
    <w:bookmarkEnd w:id="2986"/>
    <w:p>
      <w:pPr>
        <w:spacing w:after="0"/>
        <w:ind w:left="0"/>
        <w:jc w:val="both"/>
      </w:pPr>
      <w:bookmarkStart w:name="z3093" w:id="2987"/>
      <w:r>
        <w:rPr>
          <w:rFonts w:ascii="Times New Roman"/>
          <w:b w:val="false"/>
          <w:i w:val="false"/>
          <w:color w:val="000000"/>
          <w:sz w:val="28"/>
        </w:rPr>
        <w:t>
      Заказчик: _______________________________________________________</w:t>
      </w:r>
    </w:p>
    <w:bookmarkEnd w:id="2987"/>
    <w:p>
      <w:pPr>
        <w:spacing w:after="0"/>
        <w:ind w:left="0"/>
        <w:jc w:val="both"/>
      </w:pPr>
      <w:r>
        <w:rPr>
          <w:rFonts w:ascii="Times New Roman"/>
          <w:b w:val="false"/>
          <w:i w:val="false"/>
          <w:color w:val="000000"/>
          <w:sz w:val="28"/>
        </w:rPr>
        <w:t xml:space="preserve"> (полное наименование, адрес, данные о средствах связи)</w:t>
      </w:r>
    </w:p>
    <w:p>
      <w:pPr>
        <w:spacing w:after="0"/>
        <w:ind w:left="0"/>
        <w:jc w:val="both"/>
      </w:pPr>
      <w:r>
        <w:rPr>
          <w:rFonts w:ascii="Times New Roman"/>
          <w:b w:val="false"/>
          <w:i w:val="false"/>
          <w:color w:val="000000"/>
          <w:sz w:val="28"/>
        </w:rPr>
        <w:t>Подрядчик: _____________________________________________________</w:t>
      </w:r>
    </w:p>
    <w:p>
      <w:pPr>
        <w:spacing w:after="0"/>
        <w:ind w:left="0"/>
        <w:jc w:val="both"/>
      </w:pPr>
      <w:r>
        <w:rPr>
          <w:rFonts w:ascii="Times New Roman"/>
          <w:b w:val="false"/>
          <w:i w:val="false"/>
          <w:color w:val="000000"/>
          <w:sz w:val="28"/>
        </w:rPr>
        <w:t xml:space="preserve"> (полное наименование, адрес, данные о средствах связи)</w:t>
      </w:r>
    </w:p>
    <w:p>
      <w:pPr>
        <w:spacing w:after="0"/>
        <w:ind w:left="0"/>
        <w:jc w:val="both"/>
      </w:pPr>
      <w:r>
        <w:rPr>
          <w:rFonts w:ascii="Times New Roman"/>
          <w:b w:val="false"/>
          <w:i w:val="false"/>
          <w:color w:val="000000"/>
          <w:sz w:val="28"/>
        </w:rPr>
        <w:t>Стройка: _________________________________________________</w:t>
      </w:r>
    </w:p>
    <w:p>
      <w:pPr>
        <w:spacing w:after="0"/>
        <w:ind w:left="0"/>
        <w:jc w:val="both"/>
      </w:pPr>
      <w:r>
        <w:rPr>
          <w:rFonts w:ascii="Times New Roman"/>
          <w:b w:val="false"/>
          <w:i w:val="false"/>
          <w:color w:val="000000"/>
          <w:sz w:val="28"/>
        </w:rPr>
        <w:t xml:space="preserve"> (наименование, адрес)</w:t>
      </w:r>
    </w:p>
    <w:p>
      <w:pPr>
        <w:spacing w:after="0"/>
        <w:ind w:left="0"/>
        <w:jc w:val="both"/>
      </w:pPr>
      <w:r>
        <w:rPr>
          <w:rFonts w:ascii="Times New Roman"/>
          <w:b w:val="false"/>
          <w:i w:val="false"/>
          <w:color w:val="000000"/>
          <w:sz w:val="28"/>
        </w:rPr>
        <w:t>Объект: __________________________________________________</w:t>
      </w:r>
    </w:p>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 и коды ресурсов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порядку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(Подрядчик)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(Заказчик)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2988"/>
          <w:p>
            <w:pPr>
              <w:spacing w:after="20"/>
              <w:ind w:left="20"/>
              <w:jc w:val="both"/>
            </w:pPr>
            <w:r>
              <w:rPr>
                <w:rFonts w:ascii="Times New Roman"/>
                <w:b w:val="false"/>
                <w:i w:val="false"/>
                <w:color w:val="000000"/>
                <w:sz w:val="20"/>
              </w:rPr>
              <w:t>
_______________________________</w:t>
            </w:r>
          </w:p>
          <w:bookmarkEnd w:id="2988"/>
          <w:p>
            <w:pPr>
              <w:spacing w:after="20"/>
              <w:ind w:left="20"/>
              <w:jc w:val="both"/>
            </w:pPr>
            <w:r>
              <w:rPr>
                <w:rFonts w:ascii="Times New Roman"/>
                <w:b w:val="false"/>
                <w:i w:val="false"/>
                <w:color w:val="000000"/>
                <w:sz w:val="20"/>
              </w:rPr>
              <w:t>
(наименование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2989"/>
          <w:p>
            <w:pPr>
              <w:spacing w:after="20"/>
              <w:ind w:left="20"/>
              <w:jc w:val="both"/>
            </w:pPr>
            <w:r>
              <w:rPr>
                <w:rFonts w:ascii="Times New Roman"/>
                <w:b w:val="false"/>
                <w:i w:val="false"/>
                <w:color w:val="000000"/>
                <w:sz w:val="20"/>
              </w:rPr>
              <w:t>
_______________________________</w:t>
            </w:r>
          </w:p>
          <w:bookmarkEnd w:id="2989"/>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2990"/>
          <w:p>
            <w:pPr>
              <w:spacing w:after="20"/>
              <w:ind w:left="20"/>
              <w:jc w:val="both"/>
            </w:pPr>
            <w:r>
              <w:rPr>
                <w:rFonts w:ascii="Times New Roman"/>
                <w:b w:val="false"/>
                <w:i w:val="false"/>
                <w:color w:val="000000"/>
                <w:sz w:val="20"/>
              </w:rPr>
              <w:t>
________________________________</w:t>
            </w:r>
          </w:p>
          <w:bookmarkEnd w:id="2990"/>
          <w:p>
            <w:pPr>
              <w:spacing w:after="20"/>
              <w:ind w:left="20"/>
              <w:jc w:val="both"/>
            </w:pPr>
            <w:r>
              <w:rPr>
                <w:rFonts w:ascii="Times New Roman"/>
                <w:b w:val="false"/>
                <w:i w:val="false"/>
                <w:color w:val="000000"/>
                <w:sz w:val="20"/>
              </w:rPr>
              <w:t>
М.П. (должность, подпись, расшифровка подписи)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2991"/>
          <w:p>
            <w:pPr>
              <w:spacing w:after="20"/>
              <w:ind w:left="20"/>
              <w:jc w:val="both"/>
            </w:pPr>
            <w:r>
              <w:rPr>
                <w:rFonts w:ascii="Times New Roman"/>
                <w:b w:val="false"/>
                <w:i w:val="false"/>
                <w:color w:val="000000"/>
                <w:sz w:val="20"/>
              </w:rPr>
              <w:t>
________________________________</w:t>
            </w:r>
          </w:p>
          <w:bookmarkEnd w:id="2991"/>
          <w:p>
            <w:pPr>
              <w:spacing w:after="20"/>
              <w:ind w:left="20"/>
              <w:jc w:val="both"/>
            </w:pPr>
            <w:r>
              <w:rPr>
                <w:rFonts w:ascii="Times New Roman"/>
                <w:b w:val="false"/>
                <w:i w:val="false"/>
                <w:color w:val="000000"/>
                <w:sz w:val="20"/>
              </w:rPr>
              <w:t>
М.П. (должность, подпись, расшифровка подписи)</w:t>
            </w:r>
          </w:p>
        </w:tc>
      </w:tr>
    </w:tbl>
    <w:p>
      <w:pPr>
        <w:spacing w:after="0"/>
        <w:ind w:left="0"/>
        <w:jc w:val="both"/>
      </w:pPr>
      <w:bookmarkStart w:name="z3098" w:id="2992"/>
      <w:r>
        <w:rPr>
          <w:rFonts w:ascii="Times New Roman"/>
          <w:b w:val="false"/>
          <w:i w:val="false"/>
          <w:color w:val="000000"/>
          <w:sz w:val="28"/>
        </w:rPr>
        <w:t>
      Эксперт(ы) технического надзора:</w:t>
      </w:r>
    </w:p>
    <w:bookmarkEnd w:id="2992"/>
    <w:p>
      <w:pPr>
        <w:spacing w:after="0"/>
        <w:ind w:left="0"/>
        <w:jc w:val="both"/>
      </w:pPr>
      <w:r>
        <w:rPr>
          <w:rFonts w:ascii="Times New Roman"/>
          <w:b w:val="false"/>
          <w:i w:val="false"/>
          <w:color w:val="000000"/>
          <w:sz w:val="28"/>
        </w:rPr>
        <w:t>_________________________ ________________</w:t>
      </w:r>
    </w:p>
    <w:p>
      <w:pPr>
        <w:spacing w:after="0"/>
        <w:ind w:left="0"/>
        <w:jc w:val="both"/>
      </w:pPr>
      <w:r>
        <w:rPr>
          <w:rFonts w:ascii="Times New Roman"/>
          <w:b w:val="false"/>
          <w:i w:val="false"/>
          <w:color w:val="000000"/>
          <w:sz w:val="28"/>
        </w:rPr>
        <w:t>(должность, фамилия, (подпись) имя, отчество)</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****применяется для приемки выполненных работ, за исключением строительно-</w:t>
      </w:r>
    </w:p>
    <w:p>
      <w:pPr>
        <w:spacing w:after="0"/>
        <w:ind w:left="0"/>
        <w:jc w:val="both"/>
      </w:pPr>
      <w:r>
        <w:rPr>
          <w:rFonts w:ascii="Times New Roman"/>
          <w:b w:val="false"/>
          <w:i w:val="false"/>
          <w:color w:val="000000"/>
          <w:sz w:val="28"/>
        </w:rPr>
        <w:t>монтажных работ, оформляемых на веб-портале в соответствии с законодательством</w:t>
      </w:r>
    </w:p>
    <w:p>
      <w:pPr>
        <w:spacing w:after="0"/>
        <w:ind w:left="0"/>
        <w:jc w:val="both"/>
      </w:pPr>
      <w:r>
        <w:rPr>
          <w:rFonts w:ascii="Times New Roman"/>
          <w:b w:val="false"/>
          <w:i w:val="false"/>
          <w:color w:val="000000"/>
          <w:sz w:val="28"/>
        </w:rPr>
        <w:t>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00" w:id="2993"/>
    <w:p>
      <w:pPr>
        <w:spacing w:after="0"/>
        <w:ind w:left="0"/>
        <w:jc w:val="left"/>
      </w:pPr>
      <w:r>
        <w:rPr>
          <w:rFonts w:ascii="Times New Roman"/>
          <w:b/>
          <w:i w:val="false"/>
          <w:color w:val="000000"/>
        </w:rPr>
        <w:t xml:space="preserve"> Акт оказанных услуг</w:t>
      </w:r>
    </w:p>
    <w:bookmarkEnd w:id="2993"/>
    <w:p>
      <w:pPr>
        <w:spacing w:after="0"/>
        <w:ind w:left="0"/>
        <w:jc w:val="both"/>
      </w:pPr>
      <w:bookmarkStart w:name="z3101" w:id="2994"/>
      <w:r>
        <w:rPr>
          <w:rFonts w:ascii="Times New Roman"/>
          <w:b w:val="false"/>
          <w:i w:val="false"/>
          <w:color w:val="000000"/>
          <w:sz w:val="28"/>
        </w:rPr>
        <w:t>
      №___ "___"_________ 20__г.</w:t>
      </w:r>
    </w:p>
    <w:bookmarkEnd w:id="2994"/>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_____________________ (Поставщик),</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в соответствии с договором (и дополнительным соглашением) ___________</w:t>
      </w:r>
    </w:p>
    <w:p>
      <w:pPr>
        <w:spacing w:after="0"/>
        <w:ind w:left="0"/>
        <w:jc w:val="both"/>
      </w:pPr>
      <w:r>
        <w:rPr>
          <w:rFonts w:ascii="Times New Roman"/>
          <w:b w:val="false"/>
          <w:i w:val="false"/>
          <w:color w:val="000000"/>
          <w:sz w:val="28"/>
        </w:rPr>
        <w:t>от "__"________ 20 __ года № ____ (наименование договора (дополнительного</w:t>
      </w:r>
    </w:p>
    <w:p>
      <w:pPr>
        <w:spacing w:after="0"/>
        <w:ind w:left="0"/>
        <w:jc w:val="both"/>
      </w:pPr>
      <w:r>
        <w:rPr>
          <w:rFonts w:ascii="Times New Roman"/>
          <w:b w:val="false"/>
          <w:i w:val="false"/>
          <w:color w:val="000000"/>
          <w:sz w:val="28"/>
        </w:rPr>
        <w:t>соглашения), дата и номер*) в лице нижеподписавшихся представителей Поставщика,</w:t>
      </w:r>
    </w:p>
    <w:p>
      <w:pPr>
        <w:spacing w:after="0"/>
        <w:ind w:left="0"/>
        <w:jc w:val="both"/>
      </w:pPr>
      <w:r>
        <w:rPr>
          <w:rFonts w:ascii="Times New Roman"/>
          <w:b w:val="false"/>
          <w:i w:val="false"/>
          <w:color w:val="000000"/>
          <w:sz w:val="28"/>
        </w:rPr>
        <w:t>выполнил, а _______________________ (Заказчик), в лице нижеподписавшихся</w:t>
      </w:r>
    </w:p>
    <w:p>
      <w:pPr>
        <w:spacing w:after="0"/>
        <w:ind w:left="0"/>
        <w:jc w:val="both"/>
      </w:pPr>
      <w:r>
        <w:rPr>
          <w:rFonts w:ascii="Times New Roman"/>
          <w:b w:val="false"/>
          <w:i w:val="false"/>
          <w:color w:val="000000"/>
          <w:sz w:val="28"/>
        </w:rPr>
        <w:t>(наименование Заказчика*)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02" w:id="2995"/>
      <w:r>
        <w:rPr>
          <w:rFonts w:ascii="Times New Roman"/>
          <w:b w:val="false"/>
          <w:i w:val="false"/>
          <w:color w:val="000000"/>
          <w:sz w:val="28"/>
        </w:rPr>
        <w:t>
      Стоимость оказанных услуг по данному акту согласно Договору составляет**</w:t>
      </w:r>
    </w:p>
    <w:bookmarkEnd w:id="2995"/>
    <w:p>
      <w:pPr>
        <w:spacing w:after="0"/>
        <w:ind w:left="0"/>
        <w:jc w:val="both"/>
      </w:pPr>
      <w:r>
        <w:rPr>
          <w:rFonts w:ascii="Times New Roman"/>
          <w:b w:val="false"/>
          <w:i w:val="false"/>
          <w:color w:val="000000"/>
          <w:sz w:val="28"/>
        </w:rPr>
        <w:t>      ______________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период оказания услуг*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03" w:id="2996"/>
      <w:r>
        <w:rPr>
          <w:rFonts w:ascii="Times New Roman"/>
          <w:b w:val="false"/>
          <w:i w:val="false"/>
          <w:color w:val="000000"/>
          <w:sz w:val="28"/>
        </w:rPr>
        <w:t>
      Приложение: перечень электронных копии документов</w:t>
      </w:r>
    </w:p>
    <w:bookmarkEnd w:id="2996"/>
    <w:p>
      <w:pPr>
        <w:spacing w:after="0"/>
        <w:ind w:left="0"/>
        <w:jc w:val="both"/>
      </w:pPr>
      <w:r>
        <w:rPr>
          <w:rFonts w:ascii="Times New Roman"/>
          <w:b w:val="false"/>
          <w:i w:val="false"/>
          <w:color w:val="000000"/>
          <w:sz w:val="28"/>
        </w:rPr>
        <w:t>(прикрепляется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И. 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04" w:id="2997"/>
      <w:r>
        <w:rPr>
          <w:rFonts w:ascii="Times New Roman"/>
          <w:b w:val="false"/>
          <w:i w:val="false"/>
          <w:color w:val="000000"/>
          <w:sz w:val="28"/>
        </w:rPr>
        <w:t>
      Примечание:</w:t>
      </w:r>
    </w:p>
    <w:bookmarkEnd w:id="2997"/>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 заполняется заказчиком в случае наличия отчета о научных исследованиях,</w:t>
      </w:r>
    </w:p>
    <w:p>
      <w:pPr>
        <w:spacing w:after="0"/>
        <w:ind w:left="0"/>
        <w:jc w:val="both"/>
      </w:pPr>
      <w:r>
        <w:rPr>
          <w:rFonts w:ascii="Times New Roman"/>
          <w:b w:val="false"/>
          <w:i w:val="false"/>
          <w:color w:val="000000"/>
          <w:sz w:val="28"/>
        </w:rPr>
        <w:t>маркетинговых, консультационных и прочих услугах;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06" w:id="2998"/>
    <w:p>
      <w:pPr>
        <w:spacing w:after="0"/>
        <w:ind w:left="0"/>
        <w:jc w:val="left"/>
      </w:pPr>
      <w:r>
        <w:rPr>
          <w:rFonts w:ascii="Times New Roman"/>
          <w:b/>
          <w:i w:val="false"/>
          <w:color w:val="000000"/>
        </w:rPr>
        <w:t xml:space="preserve"> Отчет о местном содержании в закупаемых Товарах</w:t>
      </w:r>
    </w:p>
    <w:bookmarkEnd w:id="2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Товара (n)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7" w:id="2999"/>
    <w:p>
      <w:pPr>
        <w:spacing w:after="0"/>
        <w:ind w:left="0"/>
        <w:jc w:val="both"/>
      </w:pPr>
      <w:r>
        <w:rPr>
          <w:rFonts w:ascii="Times New Roman"/>
          <w:b w:val="false"/>
          <w:i w:val="false"/>
          <w:color w:val="000000"/>
          <w:sz w:val="28"/>
        </w:rPr>
        <w:t xml:space="preserve">
      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bookmarkEnd w:id="2999"/>
    <w:bookmarkStart w:name="z3108" w:id="3000"/>
    <w:p>
      <w:pPr>
        <w:spacing w:after="0"/>
        <w:ind w:left="0"/>
        <w:jc w:val="both"/>
      </w:pPr>
      <w:r>
        <w:rPr>
          <w:rFonts w:ascii="Times New Roman"/>
          <w:b w:val="false"/>
          <w:i w:val="false"/>
          <w:color w:val="000000"/>
          <w:sz w:val="28"/>
        </w:rPr>
        <w:t xml:space="preserve">
      </w:t>
      </w:r>
    </w:p>
    <w:bookmarkEnd w:id="3000"/>
    <w:p>
      <w:pPr>
        <w:spacing w:after="0"/>
        <w:ind w:left="0"/>
        <w:jc w:val="both"/>
      </w:pPr>
      <w:r>
        <w:drawing>
          <wp:inline distT="0" distB="0" distL="0" distR="0">
            <wp:extent cx="7759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59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09" w:id="3001"/>
    <w:p>
      <w:pPr>
        <w:spacing w:after="0"/>
        <w:ind w:left="0"/>
        <w:jc w:val="both"/>
      </w:pPr>
      <w:r>
        <w:rPr>
          <w:rFonts w:ascii="Times New Roman"/>
          <w:b w:val="false"/>
          <w:i w:val="false"/>
          <w:color w:val="000000"/>
          <w:sz w:val="28"/>
        </w:rPr>
        <w:t>
      где:</w:t>
      </w:r>
    </w:p>
    <w:bookmarkEnd w:id="3001"/>
    <w:bookmarkStart w:name="z3110" w:id="3002"/>
    <w:p>
      <w:pPr>
        <w:spacing w:after="0"/>
        <w:ind w:left="0"/>
        <w:jc w:val="both"/>
      </w:pPr>
      <w:r>
        <w:rPr>
          <w:rFonts w:ascii="Times New Roman"/>
          <w:b w:val="false"/>
          <w:i w:val="false"/>
          <w:color w:val="000000"/>
          <w:sz w:val="28"/>
        </w:rPr>
        <w:t>
      n - общее количество наименований товаров, поставляемых поставщиком в целях исполнения договора на поставку товаров;</w:t>
      </w:r>
    </w:p>
    <w:bookmarkEnd w:id="3002"/>
    <w:bookmarkStart w:name="z3111" w:id="3003"/>
    <w:p>
      <w:pPr>
        <w:spacing w:after="0"/>
        <w:ind w:left="0"/>
        <w:jc w:val="both"/>
      </w:pPr>
      <w:r>
        <w:rPr>
          <w:rFonts w:ascii="Times New Roman"/>
          <w:b w:val="false"/>
          <w:i w:val="false"/>
          <w:color w:val="000000"/>
          <w:sz w:val="28"/>
        </w:rPr>
        <w:t>
      i - порядковый номер товара, поставляемого поставщиком в целях исполнения договора на поставку товаров;</w:t>
      </w:r>
    </w:p>
    <w:bookmarkEnd w:id="3003"/>
    <w:bookmarkStart w:name="z3112" w:id="3004"/>
    <w:p>
      <w:pPr>
        <w:spacing w:after="0"/>
        <w:ind w:left="0"/>
        <w:jc w:val="both"/>
      </w:pPr>
      <w:r>
        <w:rPr>
          <w:rFonts w:ascii="Times New Roman"/>
          <w:b w:val="false"/>
          <w:i w:val="false"/>
          <w:color w:val="000000"/>
          <w:sz w:val="28"/>
        </w:rPr>
        <w:t>
      СТi - стоимость i-ого товара;</w:t>
      </w:r>
    </w:p>
    <w:bookmarkEnd w:id="3004"/>
    <w:bookmarkStart w:name="z3113" w:id="3005"/>
    <w:p>
      <w:pPr>
        <w:spacing w:after="0"/>
        <w:ind w:left="0"/>
        <w:jc w:val="both"/>
      </w:pPr>
      <w:r>
        <w:rPr>
          <w:rFonts w:ascii="Times New Roman"/>
          <w:b w:val="false"/>
          <w:i w:val="false"/>
          <w:color w:val="000000"/>
          <w:sz w:val="28"/>
        </w:rPr>
        <w:t>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p>
    <w:bookmarkEnd w:id="3005"/>
    <w:bookmarkStart w:name="z3114" w:id="3006"/>
    <w:p>
      <w:pPr>
        <w:spacing w:after="0"/>
        <w:ind w:left="0"/>
        <w:jc w:val="both"/>
      </w:pPr>
      <w:r>
        <w:rPr>
          <w:rFonts w:ascii="Times New Roman"/>
          <w:b w:val="false"/>
          <w:i w:val="false"/>
          <w:color w:val="000000"/>
          <w:sz w:val="28"/>
        </w:rPr>
        <w:t>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bookmarkEnd w:id="3006"/>
    <w:bookmarkStart w:name="z3115" w:id="3007"/>
    <w:p>
      <w:pPr>
        <w:spacing w:after="0"/>
        <w:ind w:left="0"/>
        <w:jc w:val="both"/>
      </w:pPr>
      <w:r>
        <w:rPr>
          <w:rFonts w:ascii="Times New Roman"/>
          <w:b w:val="false"/>
          <w:i w:val="false"/>
          <w:color w:val="000000"/>
          <w:sz w:val="28"/>
        </w:rPr>
        <w:t>
      S - общая стоимость договора.</w:t>
      </w:r>
    </w:p>
    <w:bookmarkEnd w:id="3007"/>
    <w:bookmarkStart w:name="z3116" w:id="3008"/>
    <w:p>
      <w:pPr>
        <w:spacing w:after="0"/>
        <w:ind w:left="0"/>
        <w:jc w:val="both"/>
      </w:pPr>
      <w:r>
        <w:rPr>
          <w:rFonts w:ascii="Times New Roman"/>
          <w:b w:val="false"/>
          <w:i w:val="false"/>
          <w:color w:val="000000"/>
          <w:sz w:val="28"/>
        </w:rPr>
        <w:t>
      Доля местного содержания (%):</w:t>
      </w:r>
    </w:p>
    <w:bookmarkEnd w:id="3008"/>
    <w:bookmarkStart w:name="z3117" w:id="3009"/>
    <w:p>
      <w:pPr>
        <w:spacing w:after="0"/>
        <w:ind w:left="0"/>
        <w:jc w:val="both"/>
      </w:pPr>
      <w:r>
        <w:rPr>
          <w:rFonts w:ascii="Times New Roman"/>
          <w:b w:val="false"/>
          <w:i w:val="false"/>
          <w:color w:val="000000"/>
          <w:sz w:val="28"/>
        </w:rPr>
        <w:t>
      *МСт = ___________</w:t>
      </w:r>
    </w:p>
    <w:bookmarkEnd w:id="3009"/>
    <w:bookmarkStart w:name="z3118" w:id="3010"/>
    <w:p>
      <w:pPr>
        <w:spacing w:after="0"/>
        <w:ind w:left="0"/>
        <w:jc w:val="both"/>
      </w:pPr>
      <w:r>
        <w:rPr>
          <w:rFonts w:ascii="Times New Roman"/>
          <w:b w:val="false"/>
          <w:i w:val="false"/>
          <w:color w:val="000000"/>
          <w:sz w:val="28"/>
        </w:rPr>
        <w:t>
      * указывается итоговая доля местного содержания в договоре в цифровом формате до сотой доли (0,00)</w:t>
      </w:r>
    </w:p>
    <w:bookmarkEnd w:id="3010"/>
    <w:p>
      <w:pPr>
        <w:spacing w:after="0"/>
        <w:ind w:left="0"/>
        <w:jc w:val="both"/>
      </w:pPr>
      <w:bookmarkStart w:name="z3119" w:id="3011"/>
      <w:r>
        <w:rPr>
          <w:rFonts w:ascii="Times New Roman"/>
          <w:b w:val="false"/>
          <w:i w:val="false"/>
          <w:color w:val="000000"/>
          <w:sz w:val="28"/>
        </w:rPr>
        <w:t>
      __________________________________</w:t>
      </w:r>
    </w:p>
    <w:bookmarkEnd w:id="3011"/>
    <w:p>
      <w:pPr>
        <w:spacing w:after="0"/>
        <w:ind w:left="0"/>
        <w:jc w:val="both"/>
      </w:pPr>
      <w:r>
        <w:rPr>
          <w:rFonts w:ascii="Times New Roman"/>
          <w:b w:val="false"/>
          <w:i w:val="false"/>
          <w:color w:val="000000"/>
          <w:sz w:val="28"/>
        </w:rPr>
        <w:t>М.П. ________________________________________________________</w:t>
      </w:r>
    </w:p>
    <w:p>
      <w:pPr>
        <w:spacing w:after="0"/>
        <w:ind w:left="0"/>
        <w:jc w:val="both"/>
      </w:pPr>
      <w:r>
        <w:rPr>
          <w:rFonts w:ascii="Times New Roman"/>
          <w:b w:val="false"/>
          <w:i w:val="false"/>
          <w:color w:val="000000"/>
          <w:sz w:val="28"/>
        </w:rPr>
        <w:t>Фамилия, имя. отчество. руководителя, подпись</w:t>
      </w:r>
    </w:p>
    <w:p>
      <w:pPr>
        <w:spacing w:after="0"/>
        <w:ind w:left="0"/>
        <w:jc w:val="both"/>
      </w:pPr>
      <w:r>
        <w:rPr>
          <w:rFonts w:ascii="Times New Roman"/>
          <w:b w:val="false"/>
          <w:i w:val="false"/>
          <w:color w:val="000000"/>
          <w:sz w:val="28"/>
        </w:rPr>
        <w:t>Фамилия, имя, отчество, исполнителя,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21" w:id="3012"/>
    <w:p>
      <w:pPr>
        <w:spacing w:after="0"/>
        <w:ind w:left="0"/>
        <w:jc w:val="left"/>
      </w:pPr>
      <w:r>
        <w:rPr>
          <w:rFonts w:ascii="Times New Roman"/>
          <w:b/>
          <w:i w:val="false"/>
          <w:color w:val="000000"/>
        </w:rPr>
        <w:t xml:space="preserve"> Отчет о местном содержании в работах и услугах</w:t>
      </w:r>
    </w:p>
    <w:bookmarkEnd w:id="3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стоимость товаров в рамках договора (СТj)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Cуммарная стоимость договоров субподряда в рамках договора (ССДj)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фонда оплаты труда казахстанских кадров, выполняющего j-ый договор (Rj)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Товара (n)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2" w:id="3013"/>
    <w:p>
      <w:pPr>
        <w:spacing w:after="0"/>
        <w:ind w:left="0"/>
        <w:jc w:val="both"/>
      </w:pPr>
      <w:r>
        <w:rPr>
          <w:rFonts w:ascii="Times New Roman"/>
          <w:b w:val="false"/>
          <w:i w:val="false"/>
          <w:color w:val="000000"/>
          <w:sz w:val="28"/>
        </w:rPr>
        <w:t>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bookmarkEnd w:id="3013"/>
    <w:bookmarkStart w:name="z3123" w:id="3014"/>
    <w:p>
      <w:pPr>
        <w:spacing w:after="0"/>
        <w:ind w:left="0"/>
        <w:jc w:val="both"/>
      </w:pPr>
      <w:r>
        <w:rPr>
          <w:rFonts w:ascii="Times New Roman"/>
          <w:b w:val="false"/>
          <w:i w:val="false"/>
          <w:color w:val="000000"/>
          <w:sz w:val="28"/>
        </w:rPr>
        <w:t xml:space="preserve">
      </w:t>
      </w:r>
    </w:p>
    <w:bookmarkEnd w:id="3014"/>
    <w:p>
      <w:pPr>
        <w:spacing w:after="0"/>
        <w:ind w:left="0"/>
        <w:jc w:val="both"/>
      </w:pPr>
      <w:r>
        <w:drawing>
          <wp:inline distT="0" distB="0" distL="0" distR="0">
            <wp:extent cx="73533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3533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24" w:id="3015"/>
    <w:p>
      <w:pPr>
        <w:spacing w:after="0"/>
        <w:ind w:left="0"/>
        <w:jc w:val="both"/>
      </w:pPr>
      <w:r>
        <w:rPr>
          <w:rFonts w:ascii="Times New Roman"/>
          <w:b w:val="false"/>
          <w:i w:val="false"/>
          <w:color w:val="000000"/>
          <w:sz w:val="28"/>
        </w:rPr>
        <w:t>
      где:</w:t>
      </w:r>
    </w:p>
    <w:bookmarkEnd w:id="3015"/>
    <w:bookmarkStart w:name="z3125" w:id="3016"/>
    <w:p>
      <w:pPr>
        <w:spacing w:after="0"/>
        <w:ind w:left="0"/>
        <w:jc w:val="both"/>
      </w:pPr>
      <w:r>
        <w:rPr>
          <w:rFonts w:ascii="Times New Roman"/>
          <w:b w:val="false"/>
          <w:i w:val="false"/>
          <w:color w:val="000000"/>
          <w:sz w:val="28"/>
        </w:rPr>
        <w:t>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bookmarkEnd w:id="3016"/>
    <w:bookmarkStart w:name="z3126" w:id="3017"/>
    <w:p>
      <w:pPr>
        <w:spacing w:after="0"/>
        <w:ind w:left="0"/>
        <w:jc w:val="both"/>
      </w:pPr>
      <w:r>
        <w:rPr>
          <w:rFonts w:ascii="Times New Roman"/>
          <w:b w:val="false"/>
          <w:i w:val="false"/>
          <w:color w:val="000000"/>
          <w:sz w:val="28"/>
        </w:rPr>
        <w:t>
      j - порядковый номер договора, заключенного в целях выполнения работы (оказания услуги);</w:t>
      </w:r>
    </w:p>
    <w:bookmarkEnd w:id="3017"/>
    <w:bookmarkStart w:name="z3127" w:id="3018"/>
    <w:p>
      <w:pPr>
        <w:spacing w:after="0"/>
        <w:ind w:left="0"/>
        <w:jc w:val="both"/>
      </w:pPr>
      <w:r>
        <w:rPr>
          <w:rFonts w:ascii="Times New Roman"/>
          <w:b w:val="false"/>
          <w:i w:val="false"/>
          <w:color w:val="000000"/>
          <w:sz w:val="28"/>
        </w:rPr>
        <w:t>
      СДj- стоимость j-ого договора;</w:t>
      </w:r>
    </w:p>
    <w:bookmarkEnd w:id="3018"/>
    <w:bookmarkStart w:name="z3128" w:id="3019"/>
    <w:p>
      <w:pPr>
        <w:spacing w:after="0"/>
        <w:ind w:left="0"/>
        <w:jc w:val="both"/>
      </w:pPr>
      <w:r>
        <w:rPr>
          <w:rFonts w:ascii="Times New Roman"/>
          <w:b w:val="false"/>
          <w:i w:val="false"/>
          <w:color w:val="000000"/>
          <w:sz w:val="28"/>
        </w:rPr>
        <w:t>
      СТj - суммарная стоимость товаров, закупленных поставщиком или субподрядчиком в целях исполнения j-ого договора;</w:t>
      </w:r>
    </w:p>
    <w:bookmarkEnd w:id="3019"/>
    <w:bookmarkStart w:name="z3129" w:id="3020"/>
    <w:p>
      <w:pPr>
        <w:spacing w:after="0"/>
        <w:ind w:left="0"/>
        <w:jc w:val="both"/>
      </w:pPr>
      <w:r>
        <w:rPr>
          <w:rFonts w:ascii="Times New Roman"/>
          <w:b w:val="false"/>
          <w:i w:val="false"/>
          <w:color w:val="000000"/>
          <w:sz w:val="28"/>
        </w:rPr>
        <w:t>
      ССДj - суммарная стоимость договоров субподряда, заключенных в целях исполнения j-ого договора;</w:t>
      </w:r>
    </w:p>
    <w:bookmarkEnd w:id="3020"/>
    <w:bookmarkStart w:name="z3130" w:id="3021"/>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w:t>
      </w:r>
    </w:p>
    <w:bookmarkEnd w:id="3021"/>
    <w:bookmarkStart w:name="z3131" w:id="3022"/>
    <w:p>
      <w:pPr>
        <w:spacing w:after="0"/>
        <w:ind w:left="0"/>
        <w:jc w:val="both"/>
      </w:pPr>
      <w:r>
        <w:rPr>
          <w:rFonts w:ascii="Times New Roman"/>
          <w:b w:val="false"/>
          <w:i w:val="false"/>
          <w:color w:val="000000"/>
          <w:sz w:val="28"/>
        </w:rPr>
        <w:t>
      n - общее количество наименований товаров, закупленных поставщиком или субподрядчиком в целях исполнения j-ого договора;</w:t>
      </w:r>
    </w:p>
    <w:bookmarkEnd w:id="3022"/>
    <w:bookmarkStart w:name="z3132" w:id="3023"/>
    <w:p>
      <w:pPr>
        <w:spacing w:after="0"/>
        <w:ind w:left="0"/>
        <w:jc w:val="both"/>
      </w:pPr>
      <w:r>
        <w:rPr>
          <w:rFonts w:ascii="Times New Roman"/>
          <w:b w:val="false"/>
          <w:i w:val="false"/>
          <w:color w:val="000000"/>
          <w:sz w:val="28"/>
        </w:rPr>
        <w:t>
      i - порядковый номер товара, закупленного поставщиком или субподрядчиком в целях исполнения j-ого договора;</w:t>
      </w:r>
    </w:p>
    <w:bookmarkEnd w:id="3023"/>
    <w:bookmarkStart w:name="z3133" w:id="3024"/>
    <w:p>
      <w:pPr>
        <w:spacing w:after="0"/>
        <w:ind w:left="0"/>
        <w:jc w:val="both"/>
      </w:pPr>
      <w:r>
        <w:rPr>
          <w:rFonts w:ascii="Times New Roman"/>
          <w:b w:val="false"/>
          <w:i w:val="false"/>
          <w:color w:val="000000"/>
          <w:sz w:val="28"/>
        </w:rPr>
        <w:t>
      СТi - стоимость i-ого товара;</w:t>
      </w:r>
    </w:p>
    <w:bookmarkEnd w:id="3024"/>
    <w:bookmarkStart w:name="z3134" w:id="3025"/>
    <w:p>
      <w:pPr>
        <w:spacing w:after="0"/>
        <w:ind w:left="0"/>
        <w:jc w:val="both"/>
      </w:pPr>
      <w:r>
        <w:rPr>
          <w:rFonts w:ascii="Times New Roman"/>
          <w:b w:val="false"/>
          <w:i w:val="false"/>
          <w:color w:val="000000"/>
          <w:sz w:val="28"/>
        </w:rPr>
        <w:t>
      Мi - доля местного содержания в товаре, указанная в сертификате о происхождении товара формы "СТ-КZ";</w:t>
      </w:r>
    </w:p>
    <w:bookmarkEnd w:id="3025"/>
    <w:bookmarkStart w:name="z3135" w:id="3026"/>
    <w:p>
      <w:pPr>
        <w:spacing w:after="0"/>
        <w:ind w:left="0"/>
        <w:jc w:val="both"/>
      </w:pPr>
      <w:r>
        <w:rPr>
          <w:rFonts w:ascii="Times New Roman"/>
          <w:b w:val="false"/>
          <w:i w:val="false"/>
          <w:color w:val="000000"/>
          <w:sz w:val="28"/>
        </w:rPr>
        <w:t>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bookmarkEnd w:id="3026"/>
    <w:bookmarkStart w:name="z3136" w:id="3027"/>
    <w:p>
      <w:pPr>
        <w:spacing w:after="0"/>
        <w:ind w:left="0"/>
        <w:jc w:val="both"/>
      </w:pPr>
      <w:r>
        <w:rPr>
          <w:rFonts w:ascii="Times New Roman"/>
          <w:b w:val="false"/>
          <w:i w:val="false"/>
          <w:color w:val="000000"/>
          <w:sz w:val="28"/>
        </w:rPr>
        <w:t>
      S - общая стоимость договора.</w:t>
      </w:r>
    </w:p>
    <w:bookmarkEnd w:id="3027"/>
    <w:bookmarkStart w:name="z3137" w:id="3028"/>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bookmarkEnd w:id="3028"/>
    <w:bookmarkStart w:name="z3138" w:id="3029"/>
    <w:p>
      <w:pPr>
        <w:spacing w:after="0"/>
        <w:ind w:left="0"/>
        <w:jc w:val="both"/>
      </w:pPr>
      <w:r>
        <w:rPr>
          <w:rFonts w:ascii="Times New Roman"/>
          <w:b w:val="false"/>
          <w:i w:val="false"/>
          <w:color w:val="000000"/>
          <w:sz w:val="28"/>
        </w:rPr>
        <w:t>
      Rj = ФОТРК/ФОТ</w:t>
      </w:r>
    </w:p>
    <w:bookmarkEnd w:id="3029"/>
    <w:bookmarkStart w:name="z3139" w:id="3030"/>
    <w:p>
      <w:pPr>
        <w:spacing w:after="0"/>
        <w:ind w:left="0"/>
        <w:jc w:val="both"/>
      </w:pPr>
      <w:r>
        <w:rPr>
          <w:rFonts w:ascii="Times New Roman"/>
          <w:b w:val="false"/>
          <w:i w:val="false"/>
          <w:color w:val="000000"/>
          <w:sz w:val="28"/>
        </w:rPr>
        <w:t>
      где:</w:t>
      </w:r>
    </w:p>
    <w:bookmarkEnd w:id="3030"/>
    <w:bookmarkStart w:name="z3140" w:id="3031"/>
    <w:p>
      <w:pPr>
        <w:spacing w:after="0"/>
        <w:ind w:left="0"/>
        <w:jc w:val="both"/>
      </w:pPr>
      <w:r>
        <w:rPr>
          <w:rFonts w:ascii="Times New Roman"/>
          <w:b w:val="false"/>
          <w:i w:val="false"/>
          <w:color w:val="000000"/>
          <w:sz w:val="28"/>
        </w:rPr>
        <w:t>
      ФОТРК - фонд оплаты труда казахстанских кадров поставщика или субподрядчика, выполняющего j-ый договор, за период действия j-го договора;</w:t>
      </w:r>
    </w:p>
    <w:bookmarkEnd w:id="3031"/>
    <w:bookmarkStart w:name="z3141" w:id="3032"/>
    <w:p>
      <w:pPr>
        <w:spacing w:after="0"/>
        <w:ind w:left="0"/>
        <w:jc w:val="both"/>
      </w:pPr>
      <w:r>
        <w:rPr>
          <w:rFonts w:ascii="Times New Roman"/>
          <w:b w:val="false"/>
          <w:i w:val="false"/>
          <w:color w:val="000000"/>
          <w:sz w:val="28"/>
        </w:rPr>
        <w:t>
      ФОТ - общий фонд оплаты труда работников поставщика или субподрядчика, выполняющего j-ый договор, за период действия j-го договора.</w:t>
      </w:r>
    </w:p>
    <w:bookmarkEnd w:id="3032"/>
    <w:bookmarkStart w:name="z3142" w:id="3033"/>
    <w:p>
      <w:pPr>
        <w:spacing w:after="0"/>
        <w:ind w:left="0"/>
        <w:jc w:val="both"/>
      </w:pPr>
      <w:r>
        <w:rPr>
          <w:rFonts w:ascii="Times New Roman"/>
          <w:b w:val="false"/>
          <w:i w:val="false"/>
          <w:color w:val="000000"/>
          <w:sz w:val="28"/>
        </w:rPr>
        <w:t xml:space="preserve">
      Доля местного содержания в договоре (%): </w:t>
      </w:r>
    </w:p>
    <w:bookmarkEnd w:id="3033"/>
    <w:bookmarkStart w:name="z3143" w:id="3034"/>
    <w:p>
      <w:pPr>
        <w:spacing w:after="0"/>
        <w:ind w:left="0"/>
        <w:jc w:val="both"/>
      </w:pPr>
      <w:r>
        <w:rPr>
          <w:rFonts w:ascii="Times New Roman"/>
          <w:b w:val="false"/>
          <w:i w:val="false"/>
          <w:color w:val="000000"/>
          <w:sz w:val="28"/>
        </w:rPr>
        <w:t>
      ____________________________ М.П.</w:t>
      </w:r>
    </w:p>
    <w:bookmarkEnd w:id="3034"/>
    <w:bookmarkStart w:name="z3144" w:id="3035"/>
    <w:p>
      <w:pPr>
        <w:spacing w:after="0"/>
        <w:ind w:left="0"/>
        <w:jc w:val="both"/>
      </w:pPr>
      <w:r>
        <w:rPr>
          <w:rFonts w:ascii="Times New Roman"/>
          <w:b w:val="false"/>
          <w:i w:val="false"/>
          <w:color w:val="000000"/>
          <w:sz w:val="28"/>
        </w:rPr>
        <w:t xml:space="preserve">
      Фамилия, имя. отчество. руководителя, подпись </w:t>
      </w:r>
    </w:p>
    <w:bookmarkEnd w:id="3035"/>
    <w:bookmarkStart w:name="z3145" w:id="3036"/>
    <w:p>
      <w:pPr>
        <w:spacing w:after="0"/>
        <w:ind w:left="0"/>
        <w:jc w:val="both"/>
      </w:pPr>
      <w:r>
        <w:rPr>
          <w:rFonts w:ascii="Times New Roman"/>
          <w:b w:val="false"/>
          <w:i w:val="false"/>
          <w:color w:val="000000"/>
          <w:sz w:val="28"/>
        </w:rPr>
        <w:t>
      **МСр/у = __________</w:t>
      </w:r>
    </w:p>
    <w:bookmarkEnd w:id="3036"/>
    <w:bookmarkStart w:name="z3146" w:id="3037"/>
    <w:p>
      <w:pPr>
        <w:spacing w:after="0"/>
        <w:ind w:left="0"/>
        <w:jc w:val="both"/>
      </w:pPr>
      <w:r>
        <w:rPr>
          <w:rFonts w:ascii="Times New Roman"/>
          <w:b w:val="false"/>
          <w:i w:val="false"/>
          <w:color w:val="000000"/>
          <w:sz w:val="28"/>
        </w:rPr>
        <w:t>
      ** указывается итоговая доля местного содержания в договоре в цифровом</w:t>
      </w:r>
    </w:p>
    <w:bookmarkEnd w:id="3037"/>
    <w:bookmarkStart w:name="z3147" w:id="3038"/>
    <w:p>
      <w:pPr>
        <w:spacing w:after="0"/>
        <w:ind w:left="0"/>
        <w:jc w:val="both"/>
      </w:pPr>
      <w:r>
        <w:rPr>
          <w:rFonts w:ascii="Times New Roman"/>
          <w:b w:val="false"/>
          <w:i w:val="false"/>
          <w:color w:val="000000"/>
          <w:sz w:val="28"/>
        </w:rPr>
        <w:t>
      формате до сотой доли (0,00)</w:t>
      </w:r>
    </w:p>
    <w:bookmarkEnd w:id="3038"/>
    <w:bookmarkStart w:name="z3148" w:id="3039"/>
    <w:p>
      <w:pPr>
        <w:spacing w:after="0"/>
        <w:ind w:left="0"/>
        <w:jc w:val="both"/>
      </w:pPr>
      <w:r>
        <w:rPr>
          <w:rFonts w:ascii="Times New Roman"/>
          <w:b w:val="false"/>
          <w:i w:val="false"/>
          <w:color w:val="000000"/>
          <w:sz w:val="28"/>
        </w:rPr>
        <w:t>
      ______________________________________</w:t>
      </w:r>
    </w:p>
    <w:bookmarkEnd w:id="3039"/>
    <w:bookmarkStart w:name="z3149" w:id="3040"/>
    <w:p>
      <w:pPr>
        <w:spacing w:after="0"/>
        <w:ind w:left="0"/>
        <w:jc w:val="both"/>
      </w:pPr>
      <w:r>
        <w:rPr>
          <w:rFonts w:ascii="Times New Roman"/>
          <w:b w:val="false"/>
          <w:i w:val="false"/>
          <w:color w:val="000000"/>
          <w:sz w:val="28"/>
        </w:rPr>
        <w:t>
      Фамилия, имя, отчество, исполнителя, контактный телефон.</w:t>
      </w:r>
    </w:p>
    <w:bookmarkEnd w:id="3040"/>
    <w:bookmarkStart w:name="z3150" w:id="3041"/>
    <w:p>
      <w:pPr>
        <w:spacing w:after="0"/>
        <w:ind w:left="0"/>
        <w:jc w:val="both"/>
      </w:pPr>
      <w:r>
        <w:rPr>
          <w:rFonts w:ascii="Times New Roman"/>
          <w:b w:val="false"/>
          <w:i w:val="false"/>
          <w:color w:val="000000"/>
          <w:sz w:val="28"/>
        </w:rPr>
        <w:t>
      __________________________________________</w:t>
      </w:r>
    </w:p>
    <w:bookmarkEnd w:id="3041"/>
    <w:bookmarkStart w:name="z3151" w:id="3042"/>
    <w:p>
      <w:pPr>
        <w:spacing w:after="0"/>
        <w:ind w:left="0"/>
        <w:jc w:val="both"/>
      </w:pPr>
      <w:r>
        <w:rPr>
          <w:rFonts w:ascii="Times New Roman"/>
          <w:b w:val="false"/>
          <w:i w:val="false"/>
          <w:color w:val="000000"/>
          <w:sz w:val="28"/>
        </w:rPr>
        <w:t>
      1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bookmarkEnd w:id="3042"/>
    <w:bookmarkStart w:name="z3152" w:id="3043"/>
    <w:p>
      <w:pPr>
        <w:spacing w:after="0"/>
        <w:ind w:left="0"/>
        <w:jc w:val="both"/>
      </w:pPr>
      <w:r>
        <w:rPr>
          <w:rFonts w:ascii="Times New Roman"/>
          <w:b w:val="false"/>
          <w:i w:val="false"/>
          <w:color w:val="000000"/>
          <w:sz w:val="28"/>
        </w:rPr>
        <w:t>
      2 Данный абзац отображается если по договору предусмотрен аванс.</w:t>
      </w:r>
    </w:p>
    <w:bookmarkEnd w:id="3043"/>
    <w:bookmarkStart w:name="z3153" w:id="3044"/>
    <w:p>
      <w:pPr>
        <w:spacing w:after="0"/>
        <w:ind w:left="0"/>
        <w:jc w:val="both"/>
      </w:pPr>
      <w:r>
        <w:rPr>
          <w:rFonts w:ascii="Times New Roman"/>
          <w:b w:val="false"/>
          <w:i w:val="false"/>
          <w:color w:val="000000"/>
          <w:sz w:val="28"/>
        </w:rPr>
        <w:t>
      3 Данный абзац отображается если по договору не предусмотрен аванс.</w:t>
      </w:r>
    </w:p>
    <w:bookmarkEnd w:id="3044"/>
    <w:bookmarkStart w:name="z3154" w:id="3045"/>
    <w:p>
      <w:pPr>
        <w:spacing w:after="0"/>
        <w:ind w:left="0"/>
        <w:jc w:val="both"/>
      </w:pPr>
      <w:r>
        <w:rPr>
          <w:rFonts w:ascii="Times New Roman"/>
          <w:b w:val="false"/>
          <w:i w:val="false"/>
          <w:color w:val="000000"/>
          <w:sz w:val="28"/>
        </w:rPr>
        <w:t>
      4 Данный текст отображается при выполнении условий для всех способов закупок, за исключением:</w:t>
      </w:r>
    </w:p>
    <w:bookmarkEnd w:id="3045"/>
    <w:bookmarkStart w:name="z3155" w:id="3046"/>
    <w:p>
      <w:pPr>
        <w:spacing w:after="0"/>
        <w:ind w:left="0"/>
        <w:jc w:val="both"/>
      </w:pPr>
      <w:r>
        <w:rPr>
          <w:rFonts w:ascii="Times New Roman"/>
          <w:b w:val="false"/>
          <w:i w:val="false"/>
          <w:color w:val="000000"/>
          <w:sz w:val="28"/>
        </w:rPr>
        <w:t>
      1) способа через товарные биржи;</w:t>
      </w:r>
    </w:p>
    <w:bookmarkEnd w:id="3046"/>
    <w:bookmarkStart w:name="z3156" w:id="3047"/>
    <w:p>
      <w:pPr>
        <w:spacing w:after="0"/>
        <w:ind w:left="0"/>
        <w:jc w:val="both"/>
      </w:pPr>
      <w:r>
        <w:rPr>
          <w:rFonts w:ascii="Times New Roman"/>
          <w:b w:val="false"/>
          <w:i w:val="false"/>
          <w:color w:val="000000"/>
          <w:sz w:val="28"/>
        </w:rPr>
        <w:t>
      2) государственных закупок через электронный магазин,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3047"/>
    <w:bookmarkStart w:name="z3157" w:id="3048"/>
    <w:p>
      <w:pPr>
        <w:spacing w:after="0"/>
        <w:ind w:left="0"/>
        <w:jc w:val="both"/>
      </w:pPr>
      <w:r>
        <w:rPr>
          <w:rFonts w:ascii="Times New Roman"/>
          <w:b w:val="false"/>
          <w:i w:val="false"/>
          <w:color w:val="000000"/>
          <w:sz w:val="28"/>
        </w:rPr>
        <w:t xml:space="preserve">
      3)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bookmarkEnd w:id="3048"/>
    <w:bookmarkStart w:name="z3158" w:id="3049"/>
    <w:p>
      <w:pPr>
        <w:spacing w:after="0"/>
        <w:ind w:left="0"/>
        <w:jc w:val="both"/>
      </w:pPr>
      <w:r>
        <w:rPr>
          <w:rFonts w:ascii="Times New Roman"/>
          <w:b w:val="false"/>
          <w:i w:val="false"/>
          <w:color w:val="000000"/>
          <w:sz w:val="28"/>
        </w:rPr>
        <w:t>
      4) договоров в рамках казначейского сопровождения.</w:t>
      </w:r>
    </w:p>
    <w:bookmarkEnd w:id="3049"/>
    <w:bookmarkStart w:name="z3159" w:id="3050"/>
    <w:p>
      <w:pPr>
        <w:spacing w:after="0"/>
        <w:ind w:left="0"/>
        <w:jc w:val="both"/>
      </w:pPr>
      <w:r>
        <w:rPr>
          <w:rFonts w:ascii="Times New Roman"/>
          <w:b w:val="false"/>
          <w:i w:val="false"/>
          <w:color w:val="000000"/>
          <w:sz w:val="28"/>
        </w:rPr>
        <w:t xml:space="preserve">
      5 Данный текст отображается при наступлении случая, указанного в </w:t>
      </w:r>
      <w:r>
        <w:rPr>
          <w:rFonts w:ascii="Times New Roman"/>
          <w:b w:val="false"/>
          <w:i w:val="false"/>
          <w:color w:val="000000"/>
          <w:sz w:val="28"/>
        </w:rPr>
        <w:t>статье 26</w:t>
      </w:r>
      <w:r>
        <w:rPr>
          <w:rFonts w:ascii="Times New Roman"/>
          <w:b w:val="false"/>
          <w:i w:val="false"/>
          <w:color w:val="000000"/>
          <w:sz w:val="28"/>
        </w:rPr>
        <w:t xml:space="preserve"> Закона.</w:t>
      </w:r>
    </w:p>
    <w:bookmarkEnd w:id="3050"/>
    <w:bookmarkStart w:name="z3160" w:id="3051"/>
    <w:p>
      <w:pPr>
        <w:spacing w:after="0"/>
        <w:ind w:left="0"/>
        <w:jc w:val="both"/>
      </w:pPr>
      <w:r>
        <w:rPr>
          <w:rFonts w:ascii="Times New Roman"/>
          <w:b w:val="false"/>
          <w:i w:val="false"/>
          <w:color w:val="000000"/>
          <w:sz w:val="28"/>
        </w:rPr>
        <w:t>
      6 при выборе поставщика в качестве "Подрядчик" по выполнению строительных, строительно-монтажных работ отображается акт выполненных работ по форме 2-В.</w:t>
      </w:r>
    </w:p>
    <w:bookmarkEnd w:id="3051"/>
    <w:bookmarkStart w:name="z3161" w:id="3052"/>
    <w:p>
      <w:pPr>
        <w:spacing w:after="0"/>
        <w:ind w:left="0"/>
        <w:jc w:val="both"/>
      </w:pPr>
      <w:r>
        <w:rPr>
          <w:rFonts w:ascii="Times New Roman"/>
          <w:b w:val="false"/>
          <w:i w:val="false"/>
          <w:color w:val="000000"/>
          <w:sz w:val="28"/>
        </w:rPr>
        <w:t>
      7 Данный пункт отображается для всех способов закупок, кроме способа запроса ценовых предложений.</w:t>
      </w:r>
    </w:p>
    <w:bookmarkEnd w:id="3052"/>
    <w:bookmarkStart w:name="z3162" w:id="3053"/>
    <w:p>
      <w:pPr>
        <w:spacing w:after="0"/>
        <w:ind w:left="0"/>
        <w:jc w:val="both"/>
      </w:pPr>
      <w:r>
        <w:rPr>
          <w:rFonts w:ascii="Times New Roman"/>
          <w:b w:val="false"/>
          <w:i w:val="false"/>
          <w:color w:val="000000"/>
          <w:sz w:val="28"/>
        </w:rPr>
        <w:t xml:space="preserve">
      8 Данный абзац отображается в случае проведения закупок по подпункту 36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30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