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d375" w14:textId="4c1d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11 декабря 2015 года № 648 "Об утверждении Правил осуществления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4 октября 2023 года № 1049. Зарегистрирован в Министерстве юстиции Республики Казахстан 5 октября 2023 года № 33509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показатель финансовой устойчивости потенциального поставщика – совокупность показателей по доходам, уплаченным налогам и фонду оплаты труда потенциального поставщика, определяемая веб-порталом автоматически согласно данным информационных систем органов государственных доходов или соответствующего уполномоченного органа потенциального поставщика-нерезидента Республики Казахстан, полученных путем интеграции в соответствии с законодательством Республики Казахстан в области информатизации (далее – органы государственных доходов), применяемый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Квалификационное требование в виде финансовой устойчивости потенциального поставщика не распространяется на потенциальных поставщиков, участвующих в государственных закупках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на потенциальных поставщиков при приобретении у них товаров и услуг для обеспечения лиц с инвалидностью в соответствии с индивидуальной программой абилитации и реабилитации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и услугами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30 июня 2023 года № 284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 (зарегистрирован в Реестре государственной регистрации нормативных правовых актов под № 32984).";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Цена заявки на участие в конкурсе потенциального поставщика на работы признается демпинговой, если она ниже цены, указанной в технико-экономическом обосновании (для разработки проектно-сметной документации) и проектно-сметной документации, прошедшей экспертизу в соответствии с законодательством Республики Казахстан, (технической документации, предназначенной для среднего ремонта автомобильных дорог), более чем на два процента.";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73-1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"73-1. Цена заявки на участие в конкурсе потенциального поставщика на работы по среднему ремонту автомобильных дорог признается демпинговой, если она ниже цены, указанной технической документации, более чем на пять процентов.";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Цена заявки на участие в конкурсе потенциального поставщика на работы по разработке технико-экономического обоснования, проектно-сметной (типовой проектно-сметной) документации и градостроительных проектов признается демпинговой, если она ниже цены, рассчитанной заказчиком в соответствии с нормативным документом по ценообразованию в строительстве, утвержденным приказом Председателя Комитета по делам строительства и жилищно-коммунального хозяйства Министерства индустрии и инфраструктурного развития Республики Казахстан от 1 декабря 2022 года № 223-нқ "Порядок определения сметной стоимости строительства в Республики Казахстан", более чем на десять процентов.";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Цена заявки на участие в конкурсе потенциального поставщика на товары, работы (за исключением работ, предусмотренных в пунктах 73, 73-1, 74 и 75 настоящих Правил), услуги (за исключением услуг, предусмотренных пунктами 76 и 76-1 настоящих Правил), признается демпинговой, если она ниже цены, выделенной на конкурс более чем на двадцать процентов.";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В случае, если наименование объекта строительства, указанного в акте приемки объектов в эксплуатацию, предусматривает несколько видов функционального назначения, то такой опыт работы потенциального поставщика вносится в электронный депозитарий отдельно по каждому виду функционального назначения.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потенциального поставщика по проектированию вносится в электронный депозитарий отдельно по каждому виду функционального назначения в случае, если наименование объекта, указанного в положительном заключении комплексной вневедомственной экспертизы, предусматривает несколько видов функционального назначения.";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"245-1. Опыт работы потенциального поставщика, полученный в результате реорганизации путем слияния, присоединения и преобразования, помимо документов, указанных в настоящих Правилах, подтверждается потенциальным поставщиком посредством веб-портала на основе сведений о реорганизации таких лиц, полученных с информационной системы уполномоченного государственного органа по регистрации юридических лиц.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без использования электронного депозитария, опыт работы, полученный в результате реорганизации путем слияния, присоединения и преобразования потенциального поставщика рассматривается конкурсной комиссией после обновления (объединения) на веб-портале показателей финансовой устойчивости реорганизуемых юридических лиц.";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251-1 следующего содержания: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"251-1. В случае, если выделенная сумма на осуществление государственных закупок способом конкурса (лота) по работам по разработке технико-экономического обоснования, проектно-сметной (типовой проектно-сметной) документации и градостроительных проектов не превышает двадцатитысячекратный размер месячного расчетного показателя, установленного на соответствующий финансовый год, суммарное процентное влияние на условную цену заявки на участие в конкурсе данного критерия не превышает пяти процентов.";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252-1 следующего содержания: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"252-1. В случае, если выделенная сумма на осуществление государственных закупок способом конкурса (лота) по работам по разработке технико-экономического обоснования, проектно-сметной (типовой проектно-сметной) документации и градостроительных проектов превышает двадцатитысячекратный размер месячного расчетного показателя, установленного на соответствующий финансовый год, суммарное процентное влияние на условную цену заявки на участие в конкурсе данного критерия не превышает десять процентов.";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"265. Опыт работы в сфере строительства рассчитывается исходя из функционального назначения и отраслевой принадлежности объектов строительства (аналогичность или схожесть ранее выполненных работ по видам строительства) и их технической сложности, определенной в соответствии с Правилами определения общего порядка отнесения зданий и сооружений к технически и (или) технологически сложным объектам,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165 (зарегистрирован в Реестре государственной регистрации нормативных правовых актов под № 10666).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При расчете опыта работы в сфере строительства (строительно-монтажные работы и проектирование, а также работы с требованием проектно-сметной (типовой проектно-сметной) документации (благоустройство территорий, капитальный ремонт дворовых территорий в которых предусмотрены выполнение лицензируемых видов)) потенциального поставщика в совокупности учитывается: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ответственности зданий и сооружений (первый – повышенный, второй – нормальный, третий – пониженный).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предметом конкурса являются здания и сооружения первого (повышенного) уровня ответственности, учитывается опыт работы только зданий и сооружений первого (повышенного) уровня ответственности.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предметом конкурса являются здания и сооружения второго (нормального) уровня ответственности, учитывается опыт работы зданий и сооружений первого (повышенного) и второго (нормального) уровня ответственности.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предметом конкурса являются здания и сооружения третьего (пониженного) уровня ответственности, учитывается опыт работы зданий и сооружений первого (повышенного), второго (нормального) и третьего (пониженного) уровня ответственности;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сложность объектов (здания и сооружения, относящиеся к технически сложным объектам, и здания, и сооружения, не относящиеся к технически сложным объектам).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предметом конкурса являются технически сложные объекты (комплексы), учитывается опыт работы только технически сложных объектов (комплексов).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предметом конкурса являются здания и сооружения, не относящиеся к технически сложным объектам (комплексам), учитывается опыт работы технически сложных объектов (комплексов) и зданий и сооружений, не относящихся к технически сложным объектам (комплексам);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функциональное назначение (промышленные объекты, производственные здания, сооружения, объекты жилищно-гражданского назначения, прочие сооружения);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аналогичность или схожесть ранее выполненных работ, учитывается при условии их нахождения в одном подпункте соответствующего подвида лицензируемого вида деятельности, предусмотренного разделами 5 и 6 Перечня разрешений первой категории (лицензий)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 "О разрешениях и уведомлениях") с предметом конкурса, за исключением работ на объектах жилищно-гражданского назначения.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Аналогичность или схожесть ранее выполненных работ, связанных с электроснабжением,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деятельности, предусмотренного разделами 5 и 6 Перечня разрешений первой категории (лицензий)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разрешениях и уведомлениях" с предметом конкурса.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деятельности, предусмотренного разделами 5 и 6 Перечня разрешений первой категории (лицензий)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разрешениях и уведомлениях" с предметом конкурса.";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"277. В случае, если предметом конкурса являются работы по среднему ремонту автомобильных дорог, документами, подтверждающими опыт работы, являются соответствующие электронные копии актов выполненных работ, по объектам, где заказчиками являются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"293. При равенстве условных цен конкурсных ценовых предложений победителем признается участник конкурса, имеющий больший показатель финансовой устойчивости потенциального поставщика, определяемый веб-порталом автоматически согласно данным информационных систем органов государственных доходов.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настоящих Правил расчет показателя финансовой устойчивости потенциального поставщика определяется веб-порталом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показателей финансовой устойчивости победителем признается участник конкурса с минимальной общей суммой договоров о государственных закупках, соответствующих предмету проводимых государственных закупок, заключенных в текущем финансовом году.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общей суммы действующих договоров о государственных закупках, заключенных в текущем финансовом году, победителем признается участник конкурса, заявка на участие, которого поступила ранее заявок на участие в конкурсе других потенциальных поставщиков.";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"323. При наличии ограничений, связанных с участием в государственных закупках, предусмотренных подпунктами 3), 4), 5), 6) и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данные потенциальные поставщики не допускаются к участию второго этапа конкурса с использованием рамочного соглашения.";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"477. Заказчик направляет победителю проект договора, удостоверенный электронной цифровой подписью посредством веб-портала, в соответствии с типовыми договорами о государственных закупках товаров, работ, 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лица, имеющего ограничения, связанные с участием в государственных закупках,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5 (пяти) рабочих дней со дня истечения срока на обжалование протокола об итогах государственных закупок способом конкурса (аукциона);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5 (пяти) рабочих дней со дня подведения протокола об итогах государственных закупок способом конкурса с использованием рейтингово-бальной системы;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5 (пяти) рабочих дней со дня определения победителя государственных закупок способом запроса ценовых предложений.";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закупках работ в сфере строительства (строительно-монтажные работы):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"3.3. Заказчик после вступления Договора в силу, в течение 5 (пяти) рабочих дней, производит авансовый платеж в размере согласно приложению 1 после внесения Подрядчиком обеспечения исполнения Договора, обеспечения аванса.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Промежуточные платежи оплачиваются Заказчиком путем перечисления денежных средств на расчетный счет Подрядчика &lt;условие оплаты&gt; не позднее 30 (тридцати) календарных дней с даты подписания Сторонами актов выполненных Работ, сформированных и подписанных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Республики Казахстан, с учетом пропорционального удержания ранее оплаченного аванса, а также удержания гарантийного взноса в размере 5 (пяти) процентов от суммы Договора, в размере &lt;сумма&gt;.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выполненные Работы производится Заказчиком путем перечисления денежных средств на расчетный счет Подрядчика &lt;условие оплаты&gt; не позднее 30 (тридцати) календарных дней с даты подписания Сторонами акта выполненных Работ, сформированного и подписанного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Республики Казахстан.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выполнения Работ в рамках одного финансового года Заказчик оплачивает Подрядчику оставшиеся 5 (пять) процента от суммы Договора в размере &lt;сумма&gt;, в течение 30 (тридцати)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архитектурной, градостроительной и строительной деятельности.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выполнения Работ со сроком свыше одного финансового года, Заказчик оплачивает Подрядчику оставшиеся 5 (пять) процентов от суммы Договора в размере &lt;сумма&gt;, в течение 30 (тридцати)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архитектурной, градостроительной и строительной деятельности в последний год завершения строительства.";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3.5.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"3.5. Необходимые документы, предшествующие оплате: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&lt;зарегистрированный в территориальном органе казначейства/подписанный&gt; Договор;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акт(ы) выполненных работ6;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акт(ы) выполненных работ, сформированные и подписанные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Республики Казахстан;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местном содержании в работах и услугах,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государственных закупок;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счет-фактура с описанием, указанием общей суммы выполненных работ, представленная Подрядчиком Заказчику;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платежный сертификат,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115-3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исполнения бюджета и его кассового обслуживания, утвержденным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под № 9934) (далее - Правила исполнения бюджета и его кассового обслуживания).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части первой настоящего пункта применяется при осуществлении государственных закупок, связанных со строительством объектов, определенных заказчиками для казначейского сопровождения.";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4.1 изложить в следующей редакции:</w:t>
      </w:r>
    </w:p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оформить и направить Заказчику посредством веб-портала утвержденный электронно-цифровой подписью акт выполненных работ, сформированный в информационной системе уполномоченного органа по делам архитектурной, градостроительной и строительной деятельности Республики Казахстан, а также отчет о местном содержании в работах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государственных закупок;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утверждения Заказчиком акта выполненных работ сформированного и подписанного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Республики Казахстан, выписать счет-фактуру 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4.3 изложить в следующей редакции:</w:t>
      </w:r>
    </w:p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при приемке Работ утвердить акт выполненных работ, сформированный и подписанный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Республики Казахстан, либо отказать в принятии работ с указанием аргументированных обоснований ее непринятия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государственных закупок;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утверждения акта выполненных работ, сформированного и подписанного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РК, принять счет-фактуру, выписанную Подрядчиком в электронной форме посредством информационной системы электронных счетов-фактур в соответствии с Правилами выписки счет-фактуры в электронной форме в информационной системе электронных счетов-фактур;";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"6.3. Сдача выполненных Подрядчиком Работ в соответствии с утвержденной проектно-сметной документацией и подтвержденных авторским и техническим надзором осуществляется ежемесячно, но не позднее 25 числа отчетного месяца, по факту выполнения работ и оформляется подписываемым Сторонами Актом выполненных работ сформированным и подписанным посредством электронно-цифровой подписи в информационной системе уполномоченного органа по делам архитектурной, градостроительной и строительной деятельности Республики Казахстан и Справка о стоимости выполненных работ и затрат.".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1049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9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закупок работ, услуг, при осуществлении которых применяются отрицательные значения в качестве критерия, влияющего на конкурсное ценовое предложение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работ, услуг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обоснования, проектно-сметной (типовой проектно-сметной) документации и градостроительных проектов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в сфере архитектурной, градостроительной и строительной деятельности (технический надзор, управление проектом)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