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83c1" w14:textId="0278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системе и статусе судей Республики Казахстан</w:t>
      </w:r>
    </w:p>
    <w:p>
      <w:pPr>
        <w:spacing w:after="0"/>
        <w:ind w:left="0"/>
        <w:jc w:val="both"/>
      </w:pPr>
      <w:r>
        <w:rPr>
          <w:rFonts w:ascii="Times New Roman"/>
          <w:b w:val="false"/>
          <w:i w:val="false"/>
          <w:color w:val="000000"/>
          <w:sz w:val="28"/>
        </w:rPr>
        <w:t>Конституционный закон Республики Казахстан от 25 декабря 2000 года N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p>
    <w:p>
      <w:pPr>
        <w:spacing w:after="0"/>
        <w:ind w:left="0"/>
        <w:jc w:val="both"/>
      </w:pPr>
      <w:r>
        <w:rPr>
          <w:rFonts w:ascii="Times New Roman"/>
          <w:b/>
          <w:i w:val="false"/>
          <w:color w:val="000000"/>
          <w:sz w:val="28"/>
        </w:rPr>
        <w:t>Статья 1. Судебная власть</w:t>
      </w:r>
    </w:p>
    <w:bookmarkStart w:name="z373" w:id="0"/>
    <w:p>
      <w:pPr>
        <w:spacing w:after="0"/>
        <w:ind w:left="0"/>
        <w:jc w:val="both"/>
      </w:pPr>
      <w:r>
        <w:rPr>
          <w:rFonts w:ascii="Times New Roman"/>
          <w:b w:val="false"/>
          <w:i w:val="false"/>
          <w:color w:val="000000"/>
          <w:sz w:val="28"/>
        </w:rPr>
        <w:t xml:space="preserve">
      1. Судебная власть в Республике Казахстан принадлежит только судам в лице постоянных судей, а также присяжных заседателей, привлекаемых к уголовному судопроизводству в случаях и порядке, предусмотренных законом. </w:t>
      </w:r>
    </w:p>
    <w:bookmarkEnd w:id="0"/>
    <w:p>
      <w:pPr>
        <w:spacing w:after="0"/>
        <w:ind w:left="0"/>
        <w:jc w:val="both"/>
      </w:pPr>
      <w:r>
        <w:rPr>
          <w:rFonts w:ascii="Times New Roman"/>
          <w:b w:val="false"/>
          <w:i w:val="false"/>
          <w:color w:val="000000"/>
          <w:sz w:val="28"/>
        </w:rPr>
        <w:t xml:space="preserve">
      Правосудие в Республике Казахстан осуществляется только судом. </w:t>
      </w:r>
    </w:p>
    <w:p>
      <w:pPr>
        <w:spacing w:after="0"/>
        <w:ind w:left="0"/>
        <w:jc w:val="both"/>
      </w:pPr>
      <w:r>
        <w:rPr>
          <w:rFonts w:ascii="Times New Roman"/>
          <w:b w:val="false"/>
          <w:i w:val="false"/>
          <w:color w:val="000000"/>
          <w:sz w:val="28"/>
        </w:rPr>
        <w:t xml:space="preserve">
      Запрещается издание законодательных актов, предусматривающих передачу исключительных полномочий суда другим органам. </w:t>
      </w:r>
    </w:p>
    <w:p>
      <w:pPr>
        <w:spacing w:after="0"/>
        <w:ind w:left="0"/>
        <w:jc w:val="both"/>
      </w:pPr>
      <w:r>
        <w:rPr>
          <w:rFonts w:ascii="Times New Roman"/>
          <w:b w:val="false"/>
          <w:i w:val="false"/>
          <w:color w:val="000000"/>
          <w:sz w:val="28"/>
        </w:rPr>
        <w:t xml:space="preserve">
      Никакие иные органы и лица не вправе присваивать себе полномочия судьи или функции судебной власти. </w:t>
      </w:r>
    </w:p>
    <w:p>
      <w:pPr>
        <w:spacing w:after="0"/>
        <w:ind w:left="0"/>
        <w:jc w:val="both"/>
      </w:pPr>
      <w:r>
        <w:rPr>
          <w:rFonts w:ascii="Times New Roman"/>
          <w:b w:val="false"/>
          <w:i w:val="false"/>
          <w:color w:val="000000"/>
          <w:sz w:val="28"/>
        </w:rPr>
        <w:t xml:space="preserve">
      Обращения, заявления и жалобы, подлежащие рассмотрению в порядке судопроизводства, не могут быть рассмотрены или взяты на контроль никакими другими органами, должностными или иными лицами. </w:t>
      </w:r>
    </w:p>
    <w:bookmarkStart w:name="z124" w:id="1"/>
    <w:p>
      <w:pPr>
        <w:spacing w:after="0"/>
        <w:ind w:left="0"/>
        <w:jc w:val="both"/>
      </w:pPr>
      <w:r>
        <w:rPr>
          <w:rFonts w:ascii="Times New Roman"/>
          <w:b w:val="false"/>
          <w:i w:val="false"/>
          <w:color w:val="000000"/>
          <w:sz w:val="28"/>
        </w:rPr>
        <w:t xml:space="preserve">
      2.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1"/>
    <w:p>
      <w:pPr>
        <w:spacing w:after="0"/>
        <w:ind w:left="0"/>
        <w:jc w:val="both"/>
      </w:pPr>
      <w:r>
        <w:rPr>
          <w:rFonts w:ascii="Times New Roman"/>
          <w:b w:val="false"/>
          <w:i w:val="false"/>
          <w:color w:val="000000"/>
          <w:sz w:val="28"/>
        </w:rPr>
        <w:t xml:space="preserve">
      Каждому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предусмотренные Конституцией и законами республики. </w:t>
      </w:r>
    </w:p>
    <w:p>
      <w:pPr>
        <w:spacing w:after="0"/>
        <w:ind w:left="0"/>
        <w:jc w:val="both"/>
      </w:pPr>
      <w:r>
        <w:rPr>
          <w:rFonts w:ascii="Times New Roman"/>
          <w:b w:val="false"/>
          <w:i w:val="false"/>
          <w:color w:val="000000"/>
          <w:sz w:val="28"/>
        </w:rPr>
        <w:t xml:space="preserve">
      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 </w:t>
      </w:r>
    </w:p>
    <w:p>
      <w:pPr>
        <w:spacing w:after="0"/>
        <w:ind w:left="0"/>
        <w:jc w:val="both"/>
      </w:pPr>
      <w:r>
        <w:rPr>
          <w:rFonts w:ascii="Times New Roman"/>
          <w:b w:val="false"/>
          <w:i w:val="false"/>
          <w:color w:val="000000"/>
          <w:sz w:val="28"/>
        </w:rPr>
        <w:t xml:space="preserve">
      Судебная власть осуществляется посредством гражданского, уголовного и иных установленных законом форм судопроизводства. </w:t>
      </w:r>
    </w:p>
    <w:bookmarkStart w:name="z125" w:id="2"/>
    <w:p>
      <w:pPr>
        <w:spacing w:after="0"/>
        <w:ind w:left="0"/>
        <w:jc w:val="both"/>
      </w:pPr>
      <w:r>
        <w:rPr>
          <w:rFonts w:ascii="Times New Roman"/>
          <w:b w:val="false"/>
          <w:i w:val="false"/>
          <w:color w:val="000000"/>
          <w:sz w:val="28"/>
        </w:rPr>
        <w:t xml:space="preserve">
      3. Судьи при отправлении правосудия независимы и подчиняются только Конституции и закону. Не допускается принятие законов или иных нормативных правовых актов, умаляющих статус и независимость судей. </w:t>
      </w:r>
    </w:p>
    <w:bookmarkEnd w:id="2"/>
    <w:p>
      <w:pPr>
        <w:spacing w:after="0"/>
        <w:ind w:left="0"/>
        <w:jc w:val="both"/>
      </w:pPr>
      <w:r>
        <w:rPr>
          <w:rFonts w:ascii="Times New Roman"/>
          <w:b w:val="false"/>
          <w:i w:val="false"/>
          <w:color w:val="000000"/>
          <w:sz w:val="28"/>
        </w:rPr>
        <w:t xml:space="preserve">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Обращения по судебным делам, поданные вопреки установленному порядку судопроизводства, а также по вопросам, не входящим в компетенцию суда, оставляются судом без рассмотрения или направляются в соответствующие органы. </w:t>
      </w:r>
    </w:p>
    <w:p>
      <w:pPr>
        <w:spacing w:after="0"/>
        <w:ind w:left="0"/>
        <w:jc w:val="both"/>
      </w:pPr>
      <w:r>
        <w:rPr>
          <w:rFonts w:ascii="Times New Roman"/>
          <w:b w:val="false"/>
          <w:i w:val="false"/>
          <w:color w:val="000000"/>
          <w:sz w:val="28"/>
        </w:rPr>
        <w:t xml:space="preserve">
      Проявление неуважения к суду или судье влечет установленную законом ответственность. </w:t>
      </w:r>
    </w:p>
    <w:p>
      <w:pPr>
        <w:spacing w:after="0"/>
        <w:ind w:left="0"/>
        <w:jc w:val="both"/>
      </w:pPr>
      <w:r>
        <w:rPr>
          <w:rFonts w:ascii="Times New Roman"/>
          <w:b w:val="false"/>
          <w:i w:val="false"/>
          <w:color w:val="000000"/>
          <w:sz w:val="28"/>
        </w:rPr>
        <w:t>
      Судебные акты и требования судей при осуществлении ими полномочий обязательны для исполнения всеми государственными органами и их должностными лицами, физическими и юридическими лицами. Неисполнение судебных актов и требований судьи влечет установленную законом ответственность.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Символы государственной власти</w:t>
      </w:r>
    </w:p>
    <w:bookmarkStart w:name="z374" w:id="3"/>
    <w:p>
      <w:pPr>
        <w:spacing w:after="0"/>
        <w:ind w:left="0"/>
        <w:jc w:val="both"/>
      </w:pPr>
      <w:r>
        <w:rPr>
          <w:rFonts w:ascii="Times New Roman"/>
          <w:b w:val="false"/>
          <w:i w:val="false"/>
          <w:color w:val="000000"/>
          <w:sz w:val="28"/>
        </w:rPr>
        <w:t xml:space="preserve">
      1. На зданиях судов и в залах судебных заседаний устанавливается Государственный Флаг Республики Казахстан и размещается Государственный Герб Республики Казахстан. </w:t>
      </w:r>
    </w:p>
    <w:bookmarkEnd w:id="3"/>
    <w:bookmarkStart w:name="z375" w:id="4"/>
    <w:p>
      <w:pPr>
        <w:spacing w:after="0"/>
        <w:ind w:left="0"/>
        <w:jc w:val="both"/>
      </w:pPr>
      <w:r>
        <w:rPr>
          <w:rFonts w:ascii="Times New Roman"/>
          <w:b w:val="false"/>
          <w:i w:val="false"/>
          <w:color w:val="000000"/>
          <w:sz w:val="28"/>
        </w:rPr>
        <w:t xml:space="preserve">
      2. Судьи осуществляют правосудие в судейских мантиях, форма и описание которых утверждаются пленарным заседанием Верховного Суда.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Судебная система</w:t>
      </w:r>
    </w:p>
    <w:bookmarkStart w:name="z376" w:id="5"/>
    <w:p>
      <w:pPr>
        <w:spacing w:after="0"/>
        <w:ind w:left="0"/>
        <w:jc w:val="both"/>
      </w:pPr>
      <w:r>
        <w:rPr>
          <w:rFonts w:ascii="Times New Roman"/>
          <w:b w:val="false"/>
          <w:i w:val="false"/>
          <w:color w:val="000000"/>
          <w:sz w:val="28"/>
        </w:rPr>
        <w:t xml:space="preserve">
      1. Судебную систему Республики Казахстан составляют Верховный Суд Республики Казахстан, местные и другие суды, учреждаемые в соответствии с Конституцией Республики Казахстан и настоящим Конституционным законом. </w:t>
      </w:r>
    </w:p>
    <w:bookmarkEnd w:id="5"/>
    <w:p>
      <w:pPr>
        <w:spacing w:after="0"/>
        <w:ind w:left="0"/>
        <w:jc w:val="both"/>
      </w:pPr>
      <w:r>
        <w:rPr>
          <w:rFonts w:ascii="Times New Roman"/>
          <w:b w:val="false"/>
          <w:i w:val="false"/>
          <w:color w:val="000000"/>
          <w:sz w:val="28"/>
        </w:rPr>
        <w:t>
      Учреждение специальных и чрезвычайных судов под каким-либо названием не допускается.</w:t>
      </w:r>
    </w:p>
    <w:bookmarkStart w:name="z126" w:id="6"/>
    <w:p>
      <w:pPr>
        <w:spacing w:after="0"/>
        <w:ind w:left="0"/>
        <w:jc w:val="both"/>
      </w:pPr>
      <w:r>
        <w:rPr>
          <w:rFonts w:ascii="Times New Roman"/>
          <w:b w:val="false"/>
          <w:i w:val="false"/>
          <w:color w:val="000000"/>
          <w:sz w:val="28"/>
        </w:rPr>
        <w:t xml:space="preserve">
      2. К местным судам относятся: </w:t>
      </w:r>
    </w:p>
    <w:bookmarkEnd w:id="6"/>
    <w:bookmarkStart w:name="z377" w:id="7"/>
    <w:p>
      <w:pPr>
        <w:spacing w:after="0"/>
        <w:ind w:left="0"/>
        <w:jc w:val="both"/>
      </w:pPr>
      <w:r>
        <w:rPr>
          <w:rFonts w:ascii="Times New Roman"/>
          <w:b w:val="false"/>
          <w:i w:val="false"/>
          <w:color w:val="000000"/>
          <w:sz w:val="28"/>
        </w:rPr>
        <w:t xml:space="preserve">
      1) областные и приравненные к ним суды (городской суд столицы республики, городские суды городов республиканского значения); </w:t>
      </w:r>
    </w:p>
    <w:bookmarkEnd w:id="7"/>
    <w:bookmarkStart w:name="z378" w:id="8"/>
    <w:p>
      <w:pPr>
        <w:spacing w:after="0"/>
        <w:ind w:left="0"/>
        <w:jc w:val="both"/>
      </w:pPr>
      <w:r>
        <w:rPr>
          <w:rFonts w:ascii="Times New Roman"/>
          <w:b w:val="false"/>
          <w:i w:val="false"/>
          <w:color w:val="000000"/>
          <w:sz w:val="28"/>
        </w:rPr>
        <w:t xml:space="preserve">
      2) районные и приравненные к ним суды (городской суд, межрайонный суд). </w:t>
      </w:r>
    </w:p>
    <w:bookmarkEnd w:id="8"/>
    <w:bookmarkStart w:name="z127" w:id="9"/>
    <w:p>
      <w:pPr>
        <w:spacing w:after="0"/>
        <w:ind w:left="0"/>
        <w:jc w:val="both"/>
      </w:pPr>
      <w:r>
        <w:rPr>
          <w:rFonts w:ascii="Times New Roman"/>
          <w:b w:val="false"/>
          <w:i w:val="false"/>
          <w:color w:val="000000"/>
          <w:sz w:val="28"/>
        </w:rPr>
        <w:t xml:space="preserve">
      3. В Республике Казахстан могут создаваться другие суды, в том числе специализированные суды (военные, финансовые, экономические, административные, по делам несовершеннолетних и другие). </w:t>
      </w:r>
    </w:p>
    <w:bookmarkEnd w:id="9"/>
    <w:bookmarkStart w:name="z1" w:id="10"/>
    <w:p>
      <w:pPr>
        <w:spacing w:after="0"/>
        <w:ind w:left="0"/>
        <w:jc w:val="both"/>
      </w:pPr>
      <w:r>
        <w:rPr>
          <w:rFonts w:ascii="Times New Roman"/>
          <w:b w:val="false"/>
          <w:i w:val="false"/>
          <w:color w:val="000000"/>
          <w:sz w:val="28"/>
        </w:rPr>
        <w:t xml:space="preserve">
      3-1. Специализированные суды образуются Президентом Республики Казахстан со статусом областного или районного суда. </w:t>
      </w:r>
    </w:p>
    <w:bookmarkEnd w:id="10"/>
    <w:bookmarkStart w:name="z128" w:id="11"/>
    <w:p>
      <w:pPr>
        <w:spacing w:after="0"/>
        <w:ind w:left="0"/>
        <w:jc w:val="both"/>
      </w:pPr>
      <w:r>
        <w:rPr>
          <w:rFonts w:ascii="Times New Roman"/>
          <w:b w:val="false"/>
          <w:i w:val="false"/>
          <w:color w:val="000000"/>
          <w:sz w:val="28"/>
        </w:rPr>
        <w:t xml:space="preserve">
      4. Верховный Суд Республики Казахстан, местные и другие суды имеют печать с изображением Государственного Герба Республики Казахстан и своим наименованием. </w:t>
      </w:r>
    </w:p>
    <w:bookmarkEnd w:id="11"/>
    <w:bookmarkStart w:name="z104" w:id="12"/>
    <w:p>
      <w:pPr>
        <w:spacing w:after="0"/>
        <w:ind w:left="0"/>
        <w:jc w:val="both"/>
      </w:pPr>
      <w:r>
        <w:rPr>
          <w:rFonts w:ascii="Times New Roman"/>
          <w:b w:val="false"/>
          <w:i w:val="false"/>
          <w:color w:val="000000"/>
          <w:sz w:val="28"/>
        </w:rPr>
        <w:t>
      5. Особый статус имеет суд Международного финансового центра "Астана", не входящий в судебную систему Республики Казахстан.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04.12.2015 </w:t>
      </w:r>
      <w:r>
        <w:rPr>
          <w:rFonts w:ascii="Times New Roman"/>
          <w:b w:val="false"/>
          <w:i w:val="false"/>
          <w:color w:val="000000"/>
          <w:sz w:val="28"/>
        </w:rPr>
        <w:t>№ 437-V</w:t>
      </w:r>
      <w:r>
        <w:rPr>
          <w:rFonts w:ascii="Times New Roman"/>
          <w:b w:val="false"/>
          <w:i w:val="false"/>
          <w:color w:val="ff0000"/>
          <w:sz w:val="28"/>
        </w:rPr>
        <w:t xml:space="preserve"> (вводится в действие с 01.01.2016).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Единство судебной системы</w:t>
      </w:r>
    </w:p>
    <w:p>
      <w:pPr>
        <w:spacing w:after="0"/>
        <w:ind w:left="0"/>
        <w:jc w:val="both"/>
      </w:pPr>
      <w:r>
        <w:rPr>
          <w:rFonts w:ascii="Times New Roman"/>
          <w:b w:val="false"/>
          <w:i w:val="false"/>
          <w:color w:val="000000"/>
          <w:sz w:val="28"/>
        </w:rPr>
        <w:t xml:space="preserve">
      Единство судебной системы Республики Казахстан обеспечивается: </w:t>
      </w:r>
    </w:p>
    <w:bookmarkStart w:name="z379" w:id="13"/>
    <w:p>
      <w:pPr>
        <w:spacing w:after="0"/>
        <w:ind w:left="0"/>
        <w:jc w:val="both"/>
      </w:pPr>
      <w:r>
        <w:rPr>
          <w:rFonts w:ascii="Times New Roman"/>
          <w:b w:val="false"/>
          <w:i w:val="false"/>
          <w:color w:val="000000"/>
          <w:sz w:val="28"/>
        </w:rPr>
        <w:t xml:space="preserve">
      1) общими и едиными для всех судов и судей принципами правосудия, установленными Конституцией, настоящим Конституционным законом, процессуальными и иными законами; </w:t>
      </w:r>
    </w:p>
    <w:bookmarkEnd w:id="13"/>
    <w:bookmarkStart w:name="z380" w:id="14"/>
    <w:p>
      <w:pPr>
        <w:spacing w:after="0"/>
        <w:ind w:left="0"/>
        <w:jc w:val="both"/>
      </w:pPr>
      <w:r>
        <w:rPr>
          <w:rFonts w:ascii="Times New Roman"/>
          <w:b w:val="false"/>
          <w:i w:val="false"/>
          <w:color w:val="000000"/>
          <w:sz w:val="28"/>
        </w:rPr>
        <w:t xml:space="preserve">
      2) осуществлением судебной власти в единых для всех судов формах судопроизводства, установленных законами; </w:t>
      </w:r>
    </w:p>
    <w:bookmarkEnd w:id="14"/>
    <w:bookmarkStart w:name="z381" w:id="15"/>
    <w:p>
      <w:pPr>
        <w:spacing w:after="0"/>
        <w:ind w:left="0"/>
        <w:jc w:val="both"/>
      </w:pPr>
      <w:r>
        <w:rPr>
          <w:rFonts w:ascii="Times New Roman"/>
          <w:b w:val="false"/>
          <w:i w:val="false"/>
          <w:color w:val="000000"/>
          <w:sz w:val="28"/>
        </w:rPr>
        <w:t xml:space="preserve">
      3) применением всеми судами действующего права Республики Казахстан; </w:t>
      </w:r>
    </w:p>
    <w:bookmarkEnd w:id="15"/>
    <w:bookmarkStart w:name="z382" w:id="16"/>
    <w:p>
      <w:pPr>
        <w:spacing w:after="0"/>
        <w:ind w:left="0"/>
        <w:jc w:val="both"/>
      </w:pPr>
      <w:r>
        <w:rPr>
          <w:rFonts w:ascii="Times New Roman"/>
          <w:b w:val="false"/>
          <w:i w:val="false"/>
          <w:color w:val="000000"/>
          <w:sz w:val="28"/>
        </w:rPr>
        <w:t xml:space="preserve">
      4) законодательным закреплением единого статуса судей; </w:t>
      </w:r>
    </w:p>
    <w:bookmarkEnd w:id="16"/>
    <w:bookmarkStart w:name="z383" w:id="17"/>
    <w:p>
      <w:pPr>
        <w:spacing w:after="0"/>
        <w:ind w:left="0"/>
        <w:jc w:val="both"/>
      </w:pPr>
      <w:r>
        <w:rPr>
          <w:rFonts w:ascii="Times New Roman"/>
          <w:b w:val="false"/>
          <w:i w:val="false"/>
          <w:color w:val="000000"/>
          <w:sz w:val="28"/>
        </w:rPr>
        <w:t xml:space="preserve">
      5) обязательностью исполнения на всей территории Казахстана вступивших в законную силу судебных актов; </w:t>
      </w:r>
    </w:p>
    <w:bookmarkEnd w:id="17"/>
    <w:bookmarkStart w:name="z384" w:id="18"/>
    <w:p>
      <w:pPr>
        <w:spacing w:after="0"/>
        <w:ind w:left="0"/>
        <w:jc w:val="both"/>
      </w:pPr>
      <w:r>
        <w:rPr>
          <w:rFonts w:ascii="Times New Roman"/>
          <w:b w:val="false"/>
          <w:i w:val="false"/>
          <w:color w:val="000000"/>
          <w:sz w:val="28"/>
        </w:rPr>
        <w:t>
      6) финансированием всех судов только из республиканского бюджета.</w:t>
      </w:r>
    </w:p>
    <w:bookmarkEnd w:id="18"/>
    <w:bookmarkStart w:name="z106" w:id="19"/>
    <w:p>
      <w:pPr>
        <w:spacing w:after="0"/>
        <w:ind w:left="0"/>
        <w:jc w:val="both"/>
      </w:pPr>
      <w:r>
        <w:rPr>
          <w:rFonts w:ascii="Times New Roman"/>
          <w:b w:val="false"/>
          <w:i w:val="false"/>
          <w:color w:val="000000"/>
          <w:sz w:val="28"/>
        </w:rPr>
        <w:t>
      Предусмотренные настоящей статьей требования не распространяются на суд Международного финансового центра "Астана".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4 с изменением, внесенным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Законодательство, определяющее порядок деятельности судов и статус судей в Республике Казахстан</w:t>
      </w:r>
    </w:p>
    <w:p>
      <w:pPr>
        <w:spacing w:after="0"/>
        <w:ind w:left="0"/>
        <w:jc w:val="both"/>
      </w:pPr>
      <w:r>
        <w:rPr>
          <w:rFonts w:ascii="Times New Roman"/>
          <w:b w:val="false"/>
          <w:i w:val="false"/>
          <w:color w:val="000000"/>
          <w:sz w:val="28"/>
        </w:rPr>
        <w:t xml:space="preserve">
      Судоустройство и статус судей, а также порядок отправления правосудия в Республике Казахстан определяются Конституцией, настоящим Конституционным законом и другими законодательными актами Республики Казахстан. </w:t>
      </w:r>
    </w:p>
    <w:p>
      <w:pPr>
        <w:spacing w:after="0"/>
        <w:ind w:left="0"/>
        <w:jc w:val="both"/>
      </w:pPr>
      <w:bookmarkStart w:name="z11" w:id="20"/>
      <w:r>
        <w:rPr>
          <w:rFonts w:ascii="Times New Roman"/>
          <w:b w:val="false"/>
          <w:i w:val="false"/>
          <w:color w:val="000000"/>
          <w:sz w:val="28"/>
        </w:rPr>
        <w:t xml:space="preserve">
      </w:t>
      </w:r>
      <w:r>
        <w:rPr>
          <w:rFonts w:ascii="Times New Roman"/>
          <w:b/>
          <w:i w:val="false"/>
          <w:color w:val="000000"/>
          <w:sz w:val="28"/>
        </w:rPr>
        <w:t>Раздел 2. Судебная система</w:t>
      </w:r>
    </w:p>
    <w:bookmarkEnd w:id="20"/>
    <w:p>
      <w:pPr>
        <w:spacing w:after="0"/>
        <w:ind w:left="0"/>
        <w:jc w:val="both"/>
      </w:pPr>
      <w:r>
        <w:rPr>
          <w:rFonts w:ascii="Times New Roman"/>
          <w:b/>
          <w:i w:val="false"/>
          <w:color w:val="000000"/>
          <w:sz w:val="28"/>
        </w:rPr>
        <w:t>Глава 1. Районные и приравненные к ним суды</w:t>
      </w:r>
    </w:p>
    <w:p>
      <w:pPr>
        <w:spacing w:after="0"/>
        <w:ind w:left="0"/>
        <w:jc w:val="both"/>
      </w:pPr>
      <w:r>
        <w:rPr>
          <w:rFonts w:ascii="Times New Roman"/>
          <w:b/>
          <w:i w:val="false"/>
          <w:color w:val="000000"/>
          <w:sz w:val="28"/>
        </w:rPr>
        <w:t>Статья 6. Образование районных и приравненных к ним судов</w:t>
      </w:r>
    </w:p>
    <w:bookmarkStart w:name="z43" w:id="21"/>
    <w:p>
      <w:pPr>
        <w:spacing w:after="0"/>
        <w:ind w:left="0"/>
        <w:jc w:val="both"/>
      </w:pPr>
      <w:r>
        <w:rPr>
          <w:rFonts w:ascii="Times New Roman"/>
          <w:b w:val="false"/>
          <w:i w:val="false"/>
          <w:color w:val="000000"/>
          <w:sz w:val="28"/>
        </w:rPr>
        <w:t>
      1. Районные и приравненные к ним суды (далее – районные суды) образуются, реорганизуются, переименовываются и упраздняются Президентом Республики Казахстан по представлению руководителя уполномоченного государственного органа в сфере судебного администрирования (далее – уполномоченный орган), согласованному с Председателем Верховного Суда и Высшим Судебным Советом.</w:t>
      </w:r>
    </w:p>
    <w:bookmarkEnd w:id="21"/>
    <w:bookmarkStart w:name="z543" w:id="22"/>
    <w:p>
      <w:pPr>
        <w:spacing w:after="0"/>
        <w:ind w:left="0"/>
        <w:jc w:val="both"/>
      </w:pPr>
      <w:r>
        <w:rPr>
          <w:rFonts w:ascii="Times New Roman"/>
          <w:b w:val="false"/>
          <w:i w:val="false"/>
          <w:color w:val="000000"/>
          <w:sz w:val="28"/>
        </w:rPr>
        <w:t>
      Президент Республики Казахстан может образовать в нескольких административно-территориальных единицах межрайонный суд или в одной административно-территориальной единице несколько районных судов.</w:t>
      </w:r>
    </w:p>
    <w:bookmarkEnd w:id="22"/>
    <w:bookmarkStart w:name="z129" w:id="23"/>
    <w:p>
      <w:pPr>
        <w:spacing w:after="0"/>
        <w:ind w:left="0"/>
        <w:jc w:val="both"/>
      </w:pPr>
      <w:r>
        <w:rPr>
          <w:rFonts w:ascii="Times New Roman"/>
          <w:b w:val="false"/>
          <w:i w:val="false"/>
          <w:color w:val="000000"/>
          <w:sz w:val="28"/>
        </w:rPr>
        <w:t>
      2. Общее число судей для районных судов утверждает Президент Республики Казахстан по представлению Председателя Верховного Суда, согласованному с Высшим Судебным Советом.</w:t>
      </w:r>
    </w:p>
    <w:bookmarkEnd w:id="23"/>
    <w:bookmarkStart w:name="z130" w:id="24"/>
    <w:p>
      <w:pPr>
        <w:spacing w:after="0"/>
        <w:ind w:left="0"/>
        <w:jc w:val="both"/>
      </w:pPr>
      <w:r>
        <w:rPr>
          <w:rFonts w:ascii="Times New Roman"/>
          <w:b w:val="false"/>
          <w:i w:val="false"/>
          <w:color w:val="000000"/>
          <w:sz w:val="28"/>
        </w:rPr>
        <w:t>
      3. Количество судей для каждого районного суда устанавливается Председателем Верховного Суда по согласованию с Высшим Судебным Советом на основании представления уполномоченного органа.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конституционными законами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Состав районного суда</w:t>
      </w:r>
    </w:p>
    <w:bookmarkStart w:name="z45" w:id="25"/>
    <w:p>
      <w:pPr>
        <w:spacing w:after="0"/>
        <w:ind w:left="0"/>
        <w:jc w:val="both"/>
      </w:pPr>
      <w:r>
        <w:rPr>
          <w:rFonts w:ascii="Times New Roman"/>
          <w:b w:val="false"/>
          <w:i w:val="false"/>
          <w:color w:val="000000"/>
          <w:sz w:val="28"/>
        </w:rPr>
        <w:t xml:space="preserve">
      1. Районный суд состоит из председателя и судей, назначаемых в установленном Конституцией и настоящим Конституционным законом порядке. </w:t>
      </w:r>
    </w:p>
    <w:bookmarkEnd w:id="25"/>
    <w:p>
      <w:pPr>
        <w:spacing w:after="0"/>
        <w:ind w:left="0"/>
        <w:jc w:val="both"/>
      </w:pPr>
      <w:r>
        <w:rPr>
          <w:rFonts w:ascii="Times New Roman"/>
          <w:b w:val="false"/>
          <w:i w:val="false"/>
          <w:color w:val="000000"/>
          <w:sz w:val="28"/>
        </w:rPr>
        <w:t xml:space="preserve">
      Если по штату в районном суде предусмотрен один судья (односоставный суд), он осуществляет полномочия председателя этого суда. </w:t>
      </w:r>
    </w:p>
    <w:bookmarkStart w:name="z131" w:id="26"/>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w:t>
      </w:r>
      <w:r>
        <w:rPr>
          <w:rFonts w:ascii="Times New Roman"/>
          <w:b w:val="false"/>
          <w:i/>
          <w:color w:val="000000"/>
          <w:sz w:val="28"/>
        </w:rPr>
        <w:t xml:space="preserve">- </w:t>
      </w:r>
      <w:r>
        <w:rPr>
          <w:rFonts w:ascii="Times New Roman"/>
          <w:b w:val="false"/>
          <w:i/>
          <w:color w:val="000000"/>
          <w:sz w:val="28"/>
        </w:rPr>
        <w:t xml:space="preserve">Конституционным законом РК от 11 декабря 2006 года N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color w:val="000000"/>
          <w:sz w:val="28"/>
        </w:rPr>
        <w:t xml:space="preserve">(вводится в действие с 1 января 2007 г.).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Полномочия районного суда</w:t>
      </w:r>
    </w:p>
    <w:bookmarkStart w:name="z385" w:id="27"/>
    <w:p>
      <w:pPr>
        <w:spacing w:after="0"/>
        <w:ind w:left="0"/>
        <w:jc w:val="both"/>
      </w:pPr>
      <w:r>
        <w:rPr>
          <w:rFonts w:ascii="Times New Roman"/>
          <w:b w:val="false"/>
          <w:i w:val="false"/>
          <w:color w:val="000000"/>
          <w:sz w:val="28"/>
        </w:rPr>
        <w:t xml:space="preserve">
      1. Районный суд является судом первой инстанции. </w:t>
      </w:r>
    </w:p>
    <w:bookmarkEnd w:id="27"/>
    <w:bookmarkStart w:name="z132" w:id="28"/>
    <w:p>
      <w:pPr>
        <w:spacing w:after="0"/>
        <w:ind w:left="0"/>
        <w:jc w:val="both"/>
      </w:pPr>
      <w:r>
        <w:rPr>
          <w:rFonts w:ascii="Times New Roman"/>
          <w:b w:val="false"/>
          <w:i w:val="false"/>
          <w:color w:val="000000"/>
          <w:sz w:val="28"/>
        </w:rPr>
        <w:t xml:space="preserve">
      2. Районный суд: </w:t>
      </w:r>
    </w:p>
    <w:bookmarkEnd w:id="28"/>
    <w:bookmarkStart w:name="z386" w:id="29"/>
    <w:p>
      <w:pPr>
        <w:spacing w:after="0"/>
        <w:ind w:left="0"/>
        <w:jc w:val="both"/>
      </w:pPr>
      <w:r>
        <w:rPr>
          <w:rFonts w:ascii="Times New Roman"/>
          <w:b w:val="false"/>
          <w:i w:val="false"/>
          <w:color w:val="000000"/>
          <w:sz w:val="28"/>
        </w:rPr>
        <w:t xml:space="preserve">
      1) рассматривает судебные дела и материалы, отнесенные к его подсудности;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Конституционным законом РК от 11 декабря 2006 года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w:t>
      </w:r>
      <w:r>
        <w:br/>
      </w:r>
      <w:r>
        <w:rPr>
          <w:rFonts w:ascii="Times New Roman"/>
          <w:b w:val="false"/>
          <w:i w:val="false"/>
          <w:color w:val="000000"/>
          <w:sz w:val="28"/>
        </w:rPr>
        <w:t>
</w:t>
      </w:r>
    </w:p>
    <w:bookmarkStart w:name="z388" w:id="30"/>
    <w:p>
      <w:pPr>
        <w:spacing w:after="0"/>
        <w:ind w:left="0"/>
        <w:jc w:val="both"/>
      </w:pPr>
      <w:r>
        <w:rPr>
          <w:rFonts w:ascii="Times New Roman"/>
          <w:b w:val="false"/>
          <w:i w:val="false"/>
          <w:color w:val="000000"/>
          <w:sz w:val="28"/>
        </w:rPr>
        <w:t>
      3) осуществляет другие полномочия, предусмотренные законом.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Председатель районного суда</w:t>
      </w:r>
    </w:p>
    <w:bookmarkStart w:name="z389" w:id="31"/>
    <w:p>
      <w:pPr>
        <w:spacing w:after="0"/>
        <w:ind w:left="0"/>
        <w:jc w:val="both"/>
      </w:pPr>
      <w:r>
        <w:rPr>
          <w:rFonts w:ascii="Times New Roman"/>
          <w:b w:val="false"/>
          <w:i w:val="false"/>
          <w:color w:val="000000"/>
          <w:sz w:val="28"/>
        </w:rPr>
        <w:t xml:space="preserve">
      1. Председатель районного суда является судьей и наряду с выполнением обязанностей судьи: </w:t>
      </w:r>
    </w:p>
    <w:bookmarkEnd w:id="31"/>
    <w:bookmarkStart w:name="z390" w:id="32"/>
    <w:p>
      <w:pPr>
        <w:spacing w:after="0"/>
        <w:ind w:left="0"/>
        <w:jc w:val="both"/>
      </w:pPr>
      <w:r>
        <w:rPr>
          <w:rFonts w:ascii="Times New Roman"/>
          <w:b w:val="false"/>
          <w:i w:val="false"/>
          <w:color w:val="000000"/>
          <w:sz w:val="28"/>
        </w:rPr>
        <w:t>
      1) решает вопросы организации судопроизводства в суде;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Конституционным законом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92" w:id="33"/>
    <w:p>
      <w:pPr>
        <w:spacing w:after="0"/>
        <w:ind w:left="0"/>
        <w:jc w:val="both"/>
      </w:pPr>
      <w:r>
        <w:rPr>
          <w:rFonts w:ascii="Times New Roman"/>
          <w:b w:val="false"/>
          <w:i w:val="false"/>
          <w:color w:val="000000"/>
          <w:sz w:val="28"/>
        </w:rPr>
        <w:t>
      3) ведет личный прием граждан;</w:t>
      </w:r>
    </w:p>
    <w:bookmarkEnd w:id="33"/>
    <w:bookmarkStart w:name="z393" w:id="34"/>
    <w:p>
      <w:pPr>
        <w:spacing w:after="0"/>
        <w:ind w:left="0"/>
        <w:jc w:val="both"/>
      </w:pPr>
      <w:r>
        <w:rPr>
          <w:rFonts w:ascii="Times New Roman"/>
          <w:b w:val="false"/>
          <w:i w:val="false"/>
          <w:color w:val="000000"/>
          <w:sz w:val="28"/>
        </w:rPr>
        <w:t xml:space="preserve">
      3-1) утверждает план работы районного суда; </w:t>
      </w:r>
    </w:p>
    <w:bookmarkEnd w:id="34"/>
    <w:bookmarkStart w:name="z394" w:id="35"/>
    <w:p>
      <w:pPr>
        <w:spacing w:after="0"/>
        <w:ind w:left="0"/>
        <w:jc w:val="both"/>
      </w:pPr>
      <w:r>
        <w:rPr>
          <w:rFonts w:ascii="Times New Roman"/>
          <w:b w:val="false"/>
          <w:i w:val="false"/>
          <w:color w:val="000000"/>
          <w:sz w:val="28"/>
        </w:rPr>
        <w:t xml:space="preserve">
      4) организует прохождение стажировки кандидатами на должность судьи; </w:t>
      </w:r>
    </w:p>
    <w:bookmarkEnd w:id="35"/>
    <w:bookmarkStart w:name="z395" w:id="36"/>
    <w:p>
      <w:pPr>
        <w:spacing w:after="0"/>
        <w:ind w:left="0"/>
        <w:jc w:val="both"/>
      </w:pPr>
      <w:r>
        <w:rPr>
          <w:rFonts w:ascii="Times New Roman"/>
          <w:b w:val="false"/>
          <w:i w:val="false"/>
          <w:color w:val="000000"/>
          <w:sz w:val="28"/>
        </w:rPr>
        <w:t xml:space="preserve">
      5) обеспечивает работу по противодействию коррупции и соблюдению норм судейской этики; </w:t>
      </w:r>
    </w:p>
    <w:bookmarkEnd w:id="36"/>
    <w:bookmarkStart w:name="z396" w:id="37"/>
    <w:p>
      <w:pPr>
        <w:spacing w:after="0"/>
        <w:ind w:left="0"/>
        <w:jc w:val="both"/>
      </w:pPr>
      <w:r>
        <w:rPr>
          <w:rFonts w:ascii="Times New Roman"/>
          <w:b w:val="false"/>
          <w:i w:val="false"/>
          <w:color w:val="000000"/>
          <w:sz w:val="28"/>
        </w:rPr>
        <w:t xml:space="preserve">
      6) издает распоряжения; </w:t>
      </w:r>
    </w:p>
    <w:bookmarkEnd w:id="37"/>
    <w:bookmarkStart w:name="z397" w:id="38"/>
    <w:p>
      <w:pPr>
        <w:spacing w:after="0"/>
        <w:ind w:left="0"/>
        <w:jc w:val="both"/>
      </w:pPr>
      <w:r>
        <w:rPr>
          <w:rFonts w:ascii="Times New Roman"/>
          <w:b w:val="false"/>
          <w:i w:val="false"/>
          <w:color w:val="000000"/>
          <w:sz w:val="28"/>
        </w:rPr>
        <w:t xml:space="preserve">
      7) осуществляет другие полномочия, предусмотренные законом. </w:t>
      </w:r>
    </w:p>
    <w:bookmarkEnd w:id="38"/>
    <w:bookmarkStart w:name="z133" w:id="39"/>
    <w:p>
      <w:pPr>
        <w:spacing w:after="0"/>
        <w:ind w:left="0"/>
        <w:jc w:val="both"/>
      </w:pPr>
      <w:r>
        <w:rPr>
          <w:rFonts w:ascii="Times New Roman"/>
          <w:b w:val="false"/>
          <w:i w:val="false"/>
          <w:color w:val="000000"/>
          <w:sz w:val="28"/>
        </w:rPr>
        <w:t xml:space="preserve">
      2. В случае временного отсутствия председателя районного суда по распоряжению председателя этого суда исполнение его обязанностей возлагается на одного из судей этого суда. </w:t>
      </w:r>
    </w:p>
    <w:bookmarkEnd w:id="39"/>
    <w:p>
      <w:pPr>
        <w:spacing w:after="0"/>
        <w:ind w:left="0"/>
        <w:jc w:val="both"/>
      </w:pPr>
      <w:r>
        <w:rPr>
          <w:rFonts w:ascii="Times New Roman"/>
          <w:b w:val="false"/>
          <w:i w:val="false"/>
          <w:color w:val="000000"/>
          <w:sz w:val="28"/>
        </w:rPr>
        <w:t>
      В случае отсутствия председателя, судей в районном суде исполнение их обязанностей возлагается на судей другого суда распоряжением председателя областного суда по согласованию с Председателем Верховного Суда.</w:t>
      </w:r>
    </w:p>
    <w:p>
      <w:pPr>
        <w:spacing w:after="0"/>
        <w:ind w:left="0"/>
        <w:jc w:val="both"/>
      </w:pPr>
      <w:r>
        <w:rPr>
          <w:rFonts w:ascii="Times New Roman"/>
          <w:b w:val="false"/>
          <w:i w:val="false"/>
          <w:color w:val="000000"/>
          <w:sz w:val="28"/>
        </w:rPr>
        <w:t xml:space="preserve">
      В случае досрочного прекращения или истечения срока полномочий председателя районного суда временное исполнение обязанностей председателя возлагается распоряжением председателя областного суда на одного из судей этого суда.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4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Областные и приравненные к ним суды</w:t>
      </w:r>
    </w:p>
    <w:bookmarkEnd w:id="40"/>
    <w:p>
      <w:pPr>
        <w:spacing w:after="0"/>
        <w:ind w:left="0"/>
        <w:jc w:val="both"/>
      </w:pPr>
      <w:r>
        <w:rPr>
          <w:rFonts w:ascii="Times New Roman"/>
          <w:b/>
          <w:i w:val="false"/>
          <w:color w:val="000000"/>
          <w:sz w:val="28"/>
        </w:rPr>
        <w:t>Статья 10. Образование областных и приравненных к ним судов</w:t>
      </w:r>
    </w:p>
    <w:bookmarkStart w:name="z57" w:id="41"/>
    <w:p>
      <w:pPr>
        <w:spacing w:after="0"/>
        <w:ind w:left="0"/>
        <w:jc w:val="both"/>
      </w:pPr>
      <w:r>
        <w:rPr>
          <w:rFonts w:ascii="Times New Roman"/>
          <w:b w:val="false"/>
          <w:i w:val="false"/>
          <w:color w:val="000000"/>
          <w:sz w:val="28"/>
        </w:rPr>
        <w:t>
      1. Областные и приравненные к ним суды (далее – областные суды) образуются, реорганизуются, переименовываются и упраздняются Президентом Республики Казахстан по представлению Председателя Верховного Суда, согласованному с Высшим Судебным Советом.</w:t>
      </w:r>
    </w:p>
    <w:bookmarkEnd w:id="41"/>
    <w:bookmarkStart w:name="z134" w:id="42"/>
    <w:p>
      <w:pPr>
        <w:spacing w:after="0"/>
        <w:ind w:left="0"/>
        <w:jc w:val="both"/>
      </w:pPr>
      <w:r>
        <w:rPr>
          <w:rFonts w:ascii="Times New Roman"/>
          <w:b w:val="false"/>
          <w:i w:val="false"/>
          <w:color w:val="000000"/>
          <w:sz w:val="28"/>
        </w:rPr>
        <w:t>
      2. Общее число судей областных судов утверждает Президент Республики Казахстан по представлению Председателя Верховного Суда, согласованному с Высшим Судебным Советом.</w:t>
      </w:r>
    </w:p>
    <w:bookmarkEnd w:id="42"/>
    <w:p>
      <w:pPr>
        <w:spacing w:after="0"/>
        <w:ind w:left="0"/>
        <w:jc w:val="both"/>
      </w:pPr>
      <w:r>
        <w:rPr>
          <w:rFonts w:ascii="Times New Roman"/>
          <w:b w:val="false"/>
          <w:i w:val="false"/>
          <w:color w:val="000000"/>
          <w:sz w:val="28"/>
        </w:rPr>
        <w:t>
      Количество судей для каждого областного суда устанавливается Председателем Верховного Суда по согласованию с Высшим Судебным Советом на основании представления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Структура и состав областного суда</w:t>
      </w:r>
    </w:p>
    <w:bookmarkStart w:name="z3" w:id="43"/>
    <w:p>
      <w:pPr>
        <w:spacing w:after="0"/>
        <w:ind w:left="0"/>
        <w:jc w:val="both"/>
      </w:pPr>
      <w:r>
        <w:rPr>
          <w:rFonts w:ascii="Times New Roman"/>
          <w:b w:val="false"/>
          <w:i w:val="false"/>
          <w:color w:val="000000"/>
          <w:sz w:val="28"/>
        </w:rPr>
        <w:t>
      1. Областной суд состоит из председателя и судей.</w:t>
      </w:r>
    </w:p>
    <w:bookmarkEnd w:id="43"/>
    <w:bookmarkStart w:name="z5" w:id="44"/>
    <w:p>
      <w:pPr>
        <w:spacing w:after="0"/>
        <w:ind w:left="0"/>
        <w:jc w:val="both"/>
      </w:pPr>
      <w:r>
        <w:rPr>
          <w:rFonts w:ascii="Times New Roman"/>
          <w:b w:val="false"/>
          <w:i w:val="false"/>
          <w:color w:val="000000"/>
          <w:sz w:val="28"/>
        </w:rPr>
        <w:t xml:space="preserve">
      2. В областном суде создаются судебные коллегии и могут создаваться специализированные составы. </w:t>
      </w:r>
    </w:p>
    <w:bookmarkEnd w:id="44"/>
    <w:bookmarkStart w:name="z7" w:id="45"/>
    <w:p>
      <w:pPr>
        <w:spacing w:after="0"/>
        <w:ind w:left="0"/>
        <w:jc w:val="both"/>
      </w:pPr>
      <w:r>
        <w:rPr>
          <w:rFonts w:ascii="Times New Roman"/>
          <w:b w:val="false"/>
          <w:i w:val="false"/>
          <w:color w:val="000000"/>
          <w:sz w:val="28"/>
        </w:rPr>
        <w:t>
      3. Органами областного суда являются:</w:t>
      </w:r>
    </w:p>
    <w:bookmarkEnd w:id="45"/>
    <w:bookmarkStart w:name="z398" w:id="46"/>
    <w:p>
      <w:pPr>
        <w:spacing w:after="0"/>
        <w:ind w:left="0"/>
        <w:jc w:val="both"/>
      </w:pPr>
      <w:r>
        <w:rPr>
          <w:rFonts w:ascii="Times New Roman"/>
          <w:b w:val="false"/>
          <w:i w:val="false"/>
          <w:color w:val="000000"/>
          <w:sz w:val="28"/>
        </w:rPr>
        <w:t>
      1) пленарное и расширенное пленарное заседания;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00" w:id="47"/>
    <w:p>
      <w:pPr>
        <w:spacing w:after="0"/>
        <w:ind w:left="0"/>
        <w:jc w:val="both"/>
      </w:pPr>
      <w:r>
        <w:rPr>
          <w:rFonts w:ascii="Times New Roman"/>
          <w:b w:val="false"/>
          <w:i w:val="false"/>
          <w:color w:val="000000"/>
          <w:sz w:val="28"/>
        </w:rPr>
        <w:t>
      3) судебная коллегия по гражданским делам;</w:t>
      </w:r>
    </w:p>
    <w:bookmarkEnd w:id="47"/>
    <w:bookmarkStart w:name="z401" w:id="48"/>
    <w:p>
      <w:pPr>
        <w:spacing w:after="0"/>
        <w:ind w:left="0"/>
        <w:jc w:val="both"/>
      </w:pPr>
      <w:r>
        <w:rPr>
          <w:rFonts w:ascii="Times New Roman"/>
          <w:b w:val="false"/>
          <w:i w:val="false"/>
          <w:color w:val="000000"/>
          <w:sz w:val="28"/>
        </w:rPr>
        <w:t>
      4) судебная коллегия по уголовным делам;</w:t>
      </w:r>
    </w:p>
    <w:bookmarkEnd w:id="48"/>
    <w:bookmarkStart w:name="z347" w:id="49"/>
    <w:p>
      <w:pPr>
        <w:spacing w:after="0"/>
        <w:ind w:left="0"/>
        <w:jc w:val="both"/>
      </w:pPr>
      <w:r>
        <w:rPr>
          <w:rFonts w:ascii="Times New Roman"/>
          <w:b w:val="false"/>
          <w:i w:val="false"/>
          <w:color w:val="000000"/>
          <w:sz w:val="28"/>
        </w:rPr>
        <w:t>
      5) судебная коллегия по административным делам (за исключением Военного суда Республики Казахстан).</w:t>
      </w:r>
    </w:p>
    <w:bookmarkEnd w:id="49"/>
    <w:p>
      <w:pPr>
        <w:spacing w:after="0"/>
        <w:ind w:left="0"/>
        <w:jc w:val="both"/>
      </w:pPr>
      <w:r>
        <w:rPr>
          <w:rFonts w:ascii="Times New Roman"/>
          <w:b w:val="false"/>
          <w:i w:val="false"/>
          <w:color w:val="000000"/>
          <w:sz w:val="28"/>
        </w:rPr>
        <w:t>
      Судебную коллегию возглавляет председатель, назначаемый на должность в порядке, установленном настоящим Конституционным законом.</w:t>
      </w:r>
    </w:p>
    <w:bookmarkStart w:name="z402" w:id="50"/>
    <w:p>
      <w:pPr>
        <w:spacing w:after="0"/>
        <w:ind w:left="0"/>
        <w:jc w:val="both"/>
      </w:pPr>
      <w:r>
        <w:rPr>
          <w:rFonts w:ascii="Times New Roman"/>
          <w:b w:val="false"/>
          <w:i w:val="false"/>
          <w:color w:val="000000"/>
          <w:sz w:val="28"/>
        </w:rPr>
        <w:t xml:space="preserve">
      4. Численный и персональный состав судебной коллегии устанавливается по представлению председателя областного суда пленарным заседанием областного суда. </w:t>
      </w:r>
    </w:p>
    <w:bookmarkEnd w:id="50"/>
    <w:bookmarkStart w:name="z13" w:id="51"/>
    <w:p>
      <w:pPr>
        <w:spacing w:after="0"/>
        <w:ind w:left="0"/>
        <w:jc w:val="both"/>
      </w:pPr>
      <w:r>
        <w:rPr>
          <w:rFonts w:ascii="Times New Roman"/>
          <w:b w:val="false"/>
          <w:i w:val="false"/>
          <w:color w:val="000000"/>
          <w:sz w:val="28"/>
        </w:rPr>
        <w:t xml:space="preserve">
      5. Специализированные составы формируются председателем областного суда. </w:t>
      </w:r>
    </w:p>
    <w:bookmarkEnd w:id="51"/>
    <w:bookmarkStart w:name="z94" w:id="52"/>
    <w:p>
      <w:pPr>
        <w:spacing w:after="0"/>
        <w:ind w:left="0"/>
        <w:jc w:val="both"/>
      </w:pPr>
      <w:r>
        <w:rPr>
          <w:rFonts w:ascii="Times New Roman"/>
          <w:b w:val="false"/>
          <w:i w:val="false"/>
          <w:color w:val="000000"/>
          <w:sz w:val="28"/>
        </w:rPr>
        <w:t>
      6. При областном суде для оценки морально-нравственных качеств кандидатов на должность судьи образуется консультативно-совещательный орган - Совет по взаимодействию с судами.</w:t>
      </w:r>
    </w:p>
    <w:bookmarkEnd w:id="52"/>
    <w:p>
      <w:pPr>
        <w:spacing w:after="0"/>
        <w:ind w:left="0"/>
        <w:jc w:val="both"/>
      </w:pPr>
      <w:r>
        <w:rPr>
          <w:rFonts w:ascii="Times New Roman"/>
          <w:b w:val="false"/>
          <w:i w:val="false"/>
          <w:color w:val="000000"/>
          <w:sz w:val="28"/>
        </w:rPr>
        <w:t>
      Заключения по кандидатам на должности судей должны быть выданы Советом по взаимодействию с судами до окончания срока подачи документов в Высший Судебный Совет.</w:t>
      </w:r>
    </w:p>
    <w:p>
      <w:pPr>
        <w:spacing w:after="0"/>
        <w:ind w:left="0"/>
        <w:jc w:val="both"/>
      </w:pPr>
      <w:r>
        <w:rPr>
          <w:rFonts w:ascii="Times New Roman"/>
          <w:b w:val="false"/>
          <w:i w:val="false"/>
          <w:color w:val="000000"/>
          <w:sz w:val="28"/>
        </w:rPr>
        <w:t>
      Заключение Совета по взаимодействию с судами носит рекомендательный характер.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Конституционного закона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Конституционными законами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с 01.07.2012);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31.07.2015 </w:t>
      </w:r>
      <w:r>
        <w:rPr>
          <w:rFonts w:ascii="Times New Roman"/>
          <w:b w:val="false"/>
          <w:i w:val="false"/>
          <w:color w:val="000000"/>
          <w:sz w:val="28"/>
        </w:rPr>
        <w:t>№ 340-V</w:t>
      </w:r>
      <w:r>
        <w:rPr>
          <w:rFonts w:ascii="Times New Roman"/>
          <w:b w:val="false"/>
          <w:i w:val="false"/>
          <w:color w:val="ff0000"/>
          <w:sz w:val="28"/>
        </w:rPr>
        <w:t xml:space="preserve"> (вводится в действие с 01.01.2016); от 04.12.2015 </w:t>
      </w:r>
      <w:r>
        <w:rPr>
          <w:rFonts w:ascii="Times New Roman"/>
          <w:b w:val="false"/>
          <w:i w:val="false"/>
          <w:color w:val="000000"/>
          <w:sz w:val="28"/>
        </w:rPr>
        <w:t>№ 437-V</w:t>
      </w:r>
      <w:r>
        <w:rPr>
          <w:rFonts w:ascii="Times New Roman"/>
          <w:b w:val="false"/>
          <w:i w:val="false"/>
          <w:color w:val="ff0000"/>
          <w:sz w:val="28"/>
        </w:rPr>
        <w:t xml:space="preserve"> (вводится в действие с 01.01.2016);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20.03.2021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областного суда</w:t>
      </w:r>
    </w:p>
    <w:p>
      <w:pPr>
        <w:spacing w:after="0"/>
        <w:ind w:left="0"/>
        <w:jc w:val="both"/>
      </w:pPr>
      <w:r>
        <w:rPr>
          <w:rFonts w:ascii="Times New Roman"/>
          <w:b w:val="false"/>
          <w:i w:val="false"/>
          <w:color w:val="000000"/>
          <w:sz w:val="28"/>
        </w:rPr>
        <w:t xml:space="preserve">
      Областной суд: </w:t>
      </w:r>
    </w:p>
    <w:p>
      <w:pPr>
        <w:spacing w:after="0"/>
        <w:ind w:left="0"/>
        <w:jc w:val="both"/>
      </w:pPr>
      <w:r>
        <w:rPr>
          <w:rFonts w:ascii="Times New Roman"/>
          <w:b w:val="false"/>
          <w:i w:val="false"/>
          <w:color w:val="000000"/>
          <w:sz w:val="28"/>
        </w:rPr>
        <w:t xml:space="preserve">
      1) рассматривает судебные дела и материалы, отнесенные к его подсудности;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изучает судебную практику и по итогам ее обобщения рассматривает вопросы соблюдения законности при отправлении правосудия судами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Конституционным законом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осуществляет другие полномочия, предусмотренные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Конституционными законами РК от 11.11.2006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209-VI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Коллегии областного суда</w:t>
      </w:r>
    </w:p>
    <w:p>
      <w:pPr>
        <w:spacing w:after="0"/>
        <w:ind w:left="0"/>
        <w:jc w:val="both"/>
      </w:pPr>
      <w:r>
        <w:rPr>
          <w:rFonts w:ascii="Times New Roman"/>
          <w:b w:val="false"/>
          <w:i w:val="false"/>
          <w:color w:val="ff0000"/>
          <w:sz w:val="28"/>
        </w:rPr>
        <w:t xml:space="preserve">
      Сноска. Статья 13 исключена Конституционным законом РК от 17.11.2008 </w:t>
      </w:r>
      <w:r>
        <w:rPr>
          <w:rFonts w:ascii="Times New Roman"/>
          <w:b w:val="false"/>
          <w:i w:val="false"/>
          <w:color w:val="ff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14. Председатель областного суда</w:t>
      </w:r>
    </w:p>
    <w:bookmarkStart w:name="z17" w:id="53"/>
    <w:p>
      <w:pPr>
        <w:spacing w:after="0"/>
        <w:ind w:left="0"/>
        <w:jc w:val="both"/>
      </w:pPr>
      <w:r>
        <w:rPr>
          <w:rFonts w:ascii="Times New Roman"/>
          <w:b w:val="false"/>
          <w:i w:val="false"/>
          <w:color w:val="000000"/>
          <w:sz w:val="28"/>
        </w:rPr>
        <w:t>
      1. Председатель областного суда является судьей и наряду с выполнением обязанностей судьи:</w:t>
      </w:r>
    </w:p>
    <w:bookmarkEnd w:id="53"/>
    <w:bookmarkStart w:name="z403" w:id="54"/>
    <w:p>
      <w:pPr>
        <w:spacing w:after="0"/>
        <w:ind w:left="0"/>
        <w:jc w:val="both"/>
      </w:pPr>
      <w:r>
        <w:rPr>
          <w:rFonts w:ascii="Times New Roman"/>
          <w:b w:val="false"/>
          <w:i w:val="false"/>
          <w:color w:val="000000"/>
          <w:sz w:val="28"/>
        </w:rPr>
        <w:t>
      1) решает вопросы организации судопроизводства в суде;</w:t>
      </w:r>
    </w:p>
    <w:bookmarkEnd w:id="54"/>
    <w:bookmarkStart w:name="z404" w:id="55"/>
    <w:p>
      <w:pPr>
        <w:spacing w:after="0"/>
        <w:ind w:left="0"/>
        <w:jc w:val="both"/>
      </w:pPr>
      <w:r>
        <w:rPr>
          <w:rFonts w:ascii="Times New Roman"/>
          <w:b w:val="false"/>
          <w:i w:val="false"/>
          <w:color w:val="000000"/>
          <w:sz w:val="28"/>
        </w:rPr>
        <w:t>
      2) вправе председательствовать на заседаниях судебных коллегий;</w:t>
      </w:r>
    </w:p>
    <w:bookmarkEnd w:id="55"/>
    <w:bookmarkStart w:name="z405" w:id="56"/>
    <w:p>
      <w:pPr>
        <w:spacing w:after="0"/>
        <w:ind w:left="0"/>
        <w:jc w:val="both"/>
      </w:pPr>
      <w:r>
        <w:rPr>
          <w:rFonts w:ascii="Times New Roman"/>
          <w:b w:val="false"/>
          <w:i w:val="false"/>
          <w:color w:val="000000"/>
          <w:sz w:val="28"/>
        </w:rPr>
        <w:t>
      3) созывает пленарные заседания, расширенные пленарные заседания областного суда и председательствует на них;</w:t>
      </w:r>
    </w:p>
    <w:bookmarkEnd w:id="56"/>
    <w:bookmarkStart w:name="z348" w:id="57"/>
    <w:p>
      <w:pPr>
        <w:spacing w:after="0"/>
        <w:ind w:left="0"/>
        <w:jc w:val="both"/>
      </w:pPr>
      <w:r>
        <w:rPr>
          <w:rFonts w:ascii="Times New Roman"/>
          <w:b w:val="false"/>
          <w:i w:val="false"/>
          <w:color w:val="000000"/>
          <w:sz w:val="28"/>
        </w:rPr>
        <w:t>
      3-1) обеспечивает вынесение на обсуждение пленарного заседания областного суда вопроса о передаче в Судебное жюри материалов в отношении судьи для проверки его действий в рамках дисциплинарного производства в сроки, установленные законодательством Республики Казахстан;</w:t>
      </w:r>
    </w:p>
    <w:bookmarkEnd w:id="57"/>
    <w:bookmarkStart w:name="z406" w:id="58"/>
    <w:p>
      <w:pPr>
        <w:spacing w:after="0"/>
        <w:ind w:left="0"/>
        <w:jc w:val="both"/>
      </w:pPr>
      <w:r>
        <w:rPr>
          <w:rFonts w:ascii="Times New Roman"/>
          <w:b w:val="false"/>
          <w:i w:val="false"/>
          <w:color w:val="000000"/>
          <w:sz w:val="28"/>
        </w:rPr>
        <w:t>
      4) обеспечивает работу по противодействию коррупции и соблюдению норм судейской этики;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08" w:id="59"/>
    <w:p>
      <w:pPr>
        <w:spacing w:after="0"/>
        <w:ind w:left="0"/>
        <w:jc w:val="both"/>
      </w:pPr>
      <w:r>
        <w:rPr>
          <w:rFonts w:ascii="Times New Roman"/>
          <w:b w:val="false"/>
          <w:i w:val="false"/>
          <w:color w:val="000000"/>
          <w:sz w:val="28"/>
        </w:rPr>
        <w:t>
      6) утверждает план работы областного суда;</w:t>
      </w:r>
    </w:p>
    <w:bookmarkEnd w:id="59"/>
    <w:bookmarkStart w:name="z409" w:id="60"/>
    <w:p>
      <w:pPr>
        <w:spacing w:after="0"/>
        <w:ind w:left="0"/>
        <w:jc w:val="both"/>
      </w:pPr>
      <w:r>
        <w:rPr>
          <w:rFonts w:ascii="Times New Roman"/>
          <w:b w:val="false"/>
          <w:i w:val="false"/>
          <w:color w:val="000000"/>
          <w:sz w:val="28"/>
        </w:rPr>
        <w:t>
      7) организует изучение судебной практики;</w:t>
      </w:r>
    </w:p>
    <w:bookmarkEnd w:id="60"/>
    <w:bookmarkStart w:name="z410" w:id="61"/>
    <w:p>
      <w:pPr>
        <w:spacing w:after="0"/>
        <w:ind w:left="0"/>
        <w:jc w:val="both"/>
      </w:pPr>
      <w:r>
        <w:rPr>
          <w:rFonts w:ascii="Times New Roman"/>
          <w:b w:val="false"/>
          <w:i w:val="false"/>
          <w:color w:val="000000"/>
          <w:sz w:val="28"/>
        </w:rPr>
        <w:t>
      8) издает распоряжения;</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Конституционным законом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 w:id="62"/>
    <w:p>
      <w:pPr>
        <w:spacing w:after="0"/>
        <w:ind w:left="0"/>
        <w:jc w:val="both"/>
      </w:pPr>
      <w:r>
        <w:rPr>
          <w:rFonts w:ascii="Times New Roman"/>
          <w:b w:val="false"/>
          <w:i w:val="false"/>
          <w:color w:val="000000"/>
          <w:sz w:val="28"/>
        </w:rPr>
        <w:t>
      10) ведет личный прием граждан;</w:t>
      </w:r>
    </w:p>
    <w:bookmarkEnd w:id="62"/>
    <w:bookmarkStart w:name="z413" w:id="63"/>
    <w:p>
      <w:pPr>
        <w:spacing w:after="0"/>
        <w:ind w:left="0"/>
        <w:jc w:val="both"/>
      </w:pPr>
      <w:r>
        <w:rPr>
          <w:rFonts w:ascii="Times New Roman"/>
          <w:b w:val="false"/>
          <w:i w:val="false"/>
          <w:color w:val="000000"/>
          <w:sz w:val="28"/>
        </w:rPr>
        <w:t>
      11) осуществляет другие полномочия, предусмотренные законом.</w:t>
      </w:r>
    </w:p>
    <w:bookmarkEnd w:id="63"/>
    <w:bookmarkStart w:name="z18" w:id="64"/>
    <w:p>
      <w:pPr>
        <w:spacing w:after="0"/>
        <w:ind w:left="0"/>
        <w:jc w:val="both"/>
      </w:pPr>
      <w:r>
        <w:rPr>
          <w:rFonts w:ascii="Times New Roman"/>
          <w:b w:val="false"/>
          <w:i w:val="false"/>
          <w:color w:val="000000"/>
          <w:sz w:val="28"/>
        </w:rPr>
        <w:t>
      2. В случае досрочного прекращения или истечения срока полномочий председателя областного суда временное исполнение обязанностей председателя возлагается Председателем Верховного Суда на одного из председателей судебных коллегий областного суда, а в случае отсутствия председателей судебных коллегий временное исполнение обязанностей председателя областного суда возлагается на судью областного суда.</w:t>
      </w:r>
    </w:p>
    <w:bookmarkEnd w:id="64"/>
    <w:bookmarkStart w:name="z59" w:id="65"/>
    <w:p>
      <w:pPr>
        <w:spacing w:after="0"/>
        <w:ind w:left="0"/>
        <w:jc w:val="both"/>
      </w:pPr>
      <w:r>
        <w:rPr>
          <w:rFonts w:ascii="Times New Roman"/>
          <w:b w:val="false"/>
          <w:i w:val="false"/>
          <w:color w:val="000000"/>
          <w:sz w:val="28"/>
        </w:rPr>
        <w:t>
      3. В случае временного отсутствия председателя областного суда возложение исполнения обязанностей осуществляется председателем областного суда на одного из председателей судебных коллегий областного суда, а в случае отсутствия председателей судебных коллегий временное исполнение обязанностей председателя областного суда возлагается на судью областного суда.</w:t>
      </w:r>
    </w:p>
    <w:bookmarkEnd w:id="65"/>
    <w:bookmarkStart w:name="z247" w:id="66"/>
    <w:p>
      <w:pPr>
        <w:spacing w:after="0"/>
        <w:ind w:left="0"/>
        <w:jc w:val="both"/>
      </w:pPr>
      <w:r>
        <w:rPr>
          <w:rFonts w:ascii="Times New Roman"/>
          <w:b w:val="false"/>
          <w:i w:val="false"/>
          <w:color w:val="000000"/>
          <w:sz w:val="28"/>
        </w:rPr>
        <w:t xml:space="preserve">
      4. Председатель Верховного Суда вправе отменить возложение исполнения обязанностей, предусмотренное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и возложить исполнение обязанностей председателя областного суда на другого председателя судебной коллегии или судью этого областного суда.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конституционными законами РК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31.07.2015 </w:t>
      </w:r>
      <w:r>
        <w:rPr>
          <w:rFonts w:ascii="Times New Roman"/>
          <w:b w:val="false"/>
          <w:i w:val="false"/>
          <w:color w:val="000000"/>
          <w:sz w:val="28"/>
        </w:rPr>
        <w:t>№ 340-V</w:t>
      </w:r>
      <w:r>
        <w:rPr>
          <w:rFonts w:ascii="Times New Roman"/>
          <w:b w:val="false"/>
          <w:i w:val="false"/>
          <w:color w:val="ff0000"/>
          <w:sz w:val="28"/>
        </w:rPr>
        <w:t xml:space="preserve"> (вводится в действие с 01.01.2016); от 28.12.2018 </w:t>
      </w:r>
      <w:r>
        <w:rPr>
          <w:rFonts w:ascii="Times New Roman"/>
          <w:b w:val="false"/>
          <w:i w:val="false"/>
          <w:color w:val="000000"/>
          <w:sz w:val="28"/>
        </w:rPr>
        <w:t>№ 209-VI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Председатель судебной коллегии областного суда</w:t>
      </w:r>
    </w:p>
    <w:bookmarkStart w:name="z60" w:id="67"/>
    <w:p>
      <w:pPr>
        <w:spacing w:after="0"/>
        <w:ind w:left="0"/>
        <w:jc w:val="both"/>
      </w:pPr>
      <w:r>
        <w:rPr>
          <w:rFonts w:ascii="Times New Roman"/>
          <w:b w:val="false"/>
          <w:i w:val="false"/>
          <w:color w:val="000000"/>
          <w:sz w:val="28"/>
        </w:rPr>
        <w:t>
      1. Председатель судебной коллегии областного суда является судьей и наряду с выполнением обязанностей судьи:</w:t>
      </w:r>
    </w:p>
    <w:bookmarkEnd w:id="67"/>
    <w:bookmarkStart w:name="z414" w:id="68"/>
    <w:p>
      <w:pPr>
        <w:spacing w:after="0"/>
        <w:ind w:left="0"/>
        <w:jc w:val="both"/>
      </w:pPr>
      <w:r>
        <w:rPr>
          <w:rFonts w:ascii="Times New Roman"/>
          <w:b w:val="false"/>
          <w:i w:val="false"/>
          <w:color w:val="000000"/>
          <w:sz w:val="28"/>
        </w:rPr>
        <w:t>
      1) решает вопросы организации судопроизводства в судебной коллегии;</w:t>
      </w:r>
    </w:p>
    <w:bookmarkEnd w:id="68"/>
    <w:bookmarkStart w:name="z415" w:id="69"/>
    <w:p>
      <w:pPr>
        <w:spacing w:after="0"/>
        <w:ind w:left="0"/>
        <w:jc w:val="both"/>
      </w:pPr>
      <w:r>
        <w:rPr>
          <w:rFonts w:ascii="Times New Roman"/>
          <w:b w:val="false"/>
          <w:i w:val="false"/>
          <w:color w:val="000000"/>
          <w:sz w:val="28"/>
        </w:rPr>
        <w:t>
      2) председательствует на заседаниях судебной коллегии;</w:t>
      </w:r>
    </w:p>
    <w:bookmarkEnd w:id="69"/>
    <w:bookmarkStart w:name="z416" w:id="70"/>
    <w:p>
      <w:pPr>
        <w:spacing w:after="0"/>
        <w:ind w:left="0"/>
        <w:jc w:val="both"/>
      </w:pPr>
      <w:r>
        <w:rPr>
          <w:rFonts w:ascii="Times New Roman"/>
          <w:b w:val="false"/>
          <w:i w:val="false"/>
          <w:color w:val="000000"/>
          <w:sz w:val="28"/>
        </w:rPr>
        <w:t>
      3) организует работу по изучению и обобщению судебной практики;</w:t>
      </w:r>
    </w:p>
    <w:bookmarkEnd w:id="70"/>
    <w:bookmarkStart w:name="z417" w:id="71"/>
    <w:p>
      <w:pPr>
        <w:spacing w:after="0"/>
        <w:ind w:left="0"/>
        <w:jc w:val="both"/>
      </w:pPr>
      <w:r>
        <w:rPr>
          <w:rFonts w:ascii="Times New Roman"/>
          <w:b w:val="false"/>
          <w:i w:val="false"/>
          <w:color w:val="000000"/>
          <w:sz w:val="28"/>
        </w:rPr>
        <w:t>
      4) предоставляет информацию на пленарное заседание суда о деятельности судебной коллегии;</w:t>
      </w:r>
    </w:p>
    <w:bookmarkEnd w:id="71"/>
    <w:bookmarkStart w:name="z418" w:id="72"/>
    <w:p>
      <w:pPr>
        <w:spacing w:after="0"/>
        <w:ind w:left="0"/>
        <w:jc w:val="both"/>
      </w:pPr>
      <w:r>
        <w:rPr>
          <w:rFonts w:ascii="Times New Roman"/>
          <w:b w:val="false"/>
          <w:i w:val="false"/>
          <w:color w:val="000000"/>
          <w:sz w:val="28"/>
        </w:rPr>
        <w:t>
      5) осуществляет другие полномочия, предусмотренные законом.</w:t>
      </w:r>
    </w:p>
    <w:bookmarkEnd w:id="72"/>
    <w:bookmarkStart w:name="z62" w:id="73"/>
    <w:p>
      <w:pPr>
        <w:spacing w:after="0"/>
        <w:ind w:left="0"/>
        <w:jc w:val="both"/>
      </w:pPr>
      <w:r>
        <w:rPr>
          <w:rFonts w:ascii="Times New Roman"/>
          <w:b w:val="false"/>
          <w:i w:val="false"/>
          <w:color w:val="000000"/>
          <w:sz w:val="28"/>
        </w:rPr>
        <w:t>
      2. Председатель судебной коллегии вносит предложения председателю областного суда по формированию специализированных составов в судебной коллегии.</w:t>
      </w:r>
    </w:p>
    <w:bookmarkEnd w:id="73"/>
    <w:bookmarkStart w:name="z64" w:id="74"/>
    <w:p>
      <w:pPr>
        <w:spacing w:after="0"/>
        <w:ind w:left="0"/>
        <w:jc w:val="both"/>
      </w:pPr>
      <w:r>
        <w:rPr>
          <w:rFonts w:ascii="Times New Roman"/>
          <w:b w:val="false"/>
          <w:i w:val="false"/>
          <w:color w:val="000000"/>
          <w:sz w:val="28"/>
        </w:rPr>
        <w:t>
      3. В случае временного отсутствия председателя судебной коллегии исполнение его обязанностей возлагается председателем суда на одного из судей коллегии.</w:t>
      </w:r>
    </w:p>
    <w:bookmarkEnd w:id="74"/>
    <w:p>
      <w:pPr>
        <w:spacing w:after="0"/>
        <w:ind w:left="0"/>
        <w:jc w:val="both"/>
      </w:pPr>
      <w:r>
        <w:rPr>
          <w:rFonts w:ascii="Times New Roman"/>
          <w:b w:val="false"/>
          <w:i w:val="false"/>
          <w:color w:val="000000"/>
          <w:sz w:val="28"/>
        </w:rPr>
        <w:t>
      В случае досрочного прекращения или истечения срока полномочий председателя судебной коллегии областного суда временное исполнение его обязанностей возлагается председателем областного суда на судью соответствующей судебной коллегии областного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Конституционным законом РК от 31.07.2015 </w:t>
      </w:r>
      <w:r>
        <w:rPr>
          <w:rFonts w:ascii="Times New Roman"/>
          <w:b w:val="false"/>
          <w:i w:val="false"/>
          <w:color w:val="ff0000"/>
          <w:sz w:val="28"/>
        </w:rPr>
        <w:t>№ 340-V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Пленарное и расширенное пленарное заседания областного суда</w:t>
      </w:r>
    </w:p>
    <w:p>
      <w:pPr>
        <w:spacing w:after="0"/>
        <w:ind w:left="0"/>
        <w:jc w:val="both"/>
      </w:pPr>
      <w:r>
        <w:rPr>
          <w:rFonts w:ascii="Times New Roman"/>
          <w:b w:val="false"/>
          <w:i w:val="false"/>
          <w:color w:val="ff0000"/>
          <w:sz w:val="28"/>
        </w:rPr>
        <w:t xml:space="preserve">
      Сноска. Заголовок статьи 16 в редакции Конституционного закона РК от 21.02.2019 </w:t>
      </w:r>
      <w:r>
        <w:rPr>
          <w:rFonts w:ascii="Times New Roman"/>
          <w:b w:val="false"/>
          <w:i w:val="false"/>
          <w:color w:val="ff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419" w:id="75"/>
    <w:p>
      <w:pPr>
        <w:spacing w:after="0"/>
        <w:ind w:left="0"/>
        <w:jc w:val="both"/>
      </w:pPr>
      <w:r>
        <w:rPr>
          <w:rFonts w:ascii="Times New Roman"/>
          <w:b w:val="false"/>
          <w:i w:val="false"/>
          <w:color w:val="000000"/>
          <w:sz w:val="28"/>
        </w:rPr>
        <w:t xml:space="preserve">
      1. Областной суд по мере необходимости, но не реже двух раз в год, проводит пленарные заседания, на которых: </w:t>
      </w:r>
    </w:p>
    <w:bookmarkEnd w:id="75"/>
    <w:bookmarkStart w:name="z420" w:id="76"/>
    <w:p>
      <w:pPr>
        <w:spacing w:after="0"/>
        <w:ind w:left="0"/>
        <w:jc w:val="both"/>
      </w:pPr>
      <w:r>
        <w:rPr>
          <w:rFonts w:ascii="Times New Roman"/>
          <w:b w:val="false"/>
          <w:i w:val="false"/>
          <w:color w:val="000000"/>
          <w:sz w:val="28"/>
        </w:rPr>
        <w:t xml:space="preserve">
      1) устанавливает численный и персональный состав соответствующей судебной коллегии;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22" w:id="77"/>
    <w:p>
      <w:pPr>
        <w:spacing w:after="0"/>
        <w:ind w:left="0"/>
        <w:jc w:val="both"/>
      </w:pPr>
      <w:r>
        <w:rPr>
          <w:rFonts w:ascii="Times New Roman"/>
          <w:b w:val="false"/>
          <w:i w:val="false"/>
          <w:color w:val="000000"/>
          <w:sz w:val="28"/>
        </w:rPr>
        <w:t xml:space="preserve">
      3) заслушивает информацию председателя областного суда и председателей судебных коллегий; </w:t>
      </w:r>
    </w:p>
    <w:bookmarkEnd w:id="77"/>
    <w:bookmarkStart w:name="z423" w:id="78"/>
    <w:p>
      <w:pPr>
        <w:spacing w:after="0"/>
        <w:ind w:left="0"/>
        <w:jc w:val="both"/>
      </w:pPr>
      <w:r>
        <w:rPr>
          <w:rFonts w:ascii="Times New Roman"/>
          <w:b w:val="false"/>
          <w:i w:val="false"/>
          <w:color w:val="000000"/>
          <w:sz w:val="28"/>
        </w:rPr>
        <w:t xml:space="preserve">
      4) обсуждает судебную практику и по итогам ее обобщения рассматривает вопросы соблюдения законности при отправлении правосудия судами области;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Конституционным законом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5" w:id="79"/>
    <w:p>
      <w:pPr>
        <w:spacing w:after="0"/>
        <w:ind w:left="0"/>
        <w:jc w:val="both"/>
      </w:pPr>
      <w:r>
        <w:rPr>
          <w:rFonts w:ascii="Times New Roman"/>
          <w:b w:val="false"/>
          <w:i w:val="false"/>
          <w:color w:val="000000"/>
          <w:sz w:val="28"/>
        </w:rPr>
        <w:t>
      6) заслушивает отчет о деятельности руководителя территориального подразделения уполномоченного органа в области, городе республиканского значения и столице;</w:t>
      </w:r>
    </w:p>
    <w:bookmarkEnd w:id="79"/>
    <w:bookmarkStart w:name="z426" w:id="80"/>
    <w:p>
      <w:pPr>
        <w:spacing w:after="0"/>
        <w:ind w:left="0"/>
        <w:jc w:val="both"/>
      </w:pPr>
      <w:r>
        <w:rPr>
          <w:rFonts w:ascii="Times New Roman"/>
          <w:b w:val="false"/>
          <w:i w:val="false"/>
          <w:color w:val="000000"/>
          <w:sz w:val="28"/>
        </w:rPr>
        <w:t>
      7) рассматривает кандидатуры на вакантные должности судей районного и областного судов и выносит соответствующие заключения до окончания срока подачи документов в Высший Судебный Совет;</w:t>
      </w:r>
    </w:p>
    <w:bookmarkEnd w:id="80"/>
    <w:bookmarkStart w:name="z544" w:id="81"/>
    <w:p>
      <w:pPr>
        <w:spacing w:after="0"/>
        <w:ind w:left="0"/>
        <w:jc w:val="both"/>
      </w:pPr>
      <w:r>
        <w:rPr>
          <w:rFonts w:ascii="Times New Roman"/>
          <w:b w:val="false"/>
          <w:i w:val="false"/>
          <w:color w:val="000000"/>
          <w:sz w:val="28"/>
        </w:rPr>
        <w:t>
      7-1) рассматривает кандидатуры для зачисления в кадровый резерв на должности председателя районного суда, судьи областного суда;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Конституционным законом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82"/>
    <w:p>
      <w:pPr>
        <w:spacing w:after="0"/>
        <w:ind w:left="0"/>
        <w:jc w:val="both"/>
      </w:pPr>
      <w:r>
        <w:rPr>
          <w:rFonts w:ascii="Times New Roman"/>
          <w:b w:val="false"/>
          <w:i w:val="false"/>
          <w:color w:val="000000"/>
          <w:sz w:val="28"/>
        </w:rPr>
        <w:t xml:space="preserve">
      9) рассматривает итоги стажировки кандидатов на должность судьи и дает соответствующее заключение;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исключен Конституционным законом РК от 04.12.2015 </w:t>
      </w:r>
      <w:r>
        <w:rPr>
          <w:rFonts w:ascii="Times New Roman"/>
          <w:b w:val="false"/>
          <w:i w:val="false"/>
          <w:color w:val="00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9-2)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48" w:id="83"/>
    <w:p>
      <w:pPr>
        <w:spacing w:after="0"/>
        <w:ind w:left="0"/>
        <w:jc w:val="both"/>
      </w:pPr>
      <w:r>
        <w:rPr>
          <w:rFonts w:ascii="Times New Roman"/>
          <w:b w:val="false"/>
          <w:i w:val="false"/>
          <w:color w:val="000000"/>
          <w:sz w:val="28"/>
        </w:rPr>
        <w:t>
      9-3) обсуждает вопрос о передаче в Судебное жюри материалов в отношении судьи для проверки его действий в рамках дисциплинарного производства и по итогам обсуждения выносит соответствующее решение;</w:t>
      </w:r>
    </w:p>
    <w:bookmarkEnd w:id="83"/>
    <w:bookmarkStart w:name="z429" w:id="84"/>
    <w:p>
      <w:pPr>
        <w:spacing w:after="0"/>
        <w:ind w:left="0"/>
        <w:jc w:val="both"/>
      </w:pPr>
      <w:r>
        <w:rPr>
          <w:rFonts w:ascii="Times New Roman"/>
          <w:b w:val="false"/>
          <w:i w:val="false"/>
          <w:color w:val="000000"/>
          <w:sz w:val="28"/>
        </w:rPr>
        <w:t>
      10) осуществляет другие полномочия, предусмотренные законом.</w:t>
      </w:r>
    </w:p>
    <w:bookmarkEnd w:id="84"/>
    <w:bookmarkStart w:name="z140" w:id="85"/>
    <w:p>
      <w:pPr>
        <w:spacing w:after="0"/>
        <w:ind w:left="0"/>
        <w:jc w:val="both"/>
      </w:pPr>
      <w:r>
        <w:rPr>
          <w:rFonts w:ascii="Times New Roman"/>
          <w:b w:val="false"/>
          <w:i w:val="false"/>
          <w:color w:val="000000"/>
          <w:sz w:val="28"/>
        </w:rPr>
        <w:t>
      2. Пленарное заседание правомочно при наличии не менее двух третей от общего числа судей областного суда.</w:t>
      </w:r>
    </w:p>
    <w:bookmarkEnd w:id="85"/>
    <w:bookmarkStart w:name="z545" w:id="86"/>
    <w:p>
      <w:pPr>
        <w:spacing w:after="0"/>
        <w:ind w:left="0"/>
        <w:jc w:val="both"/>
      </w:pPr>
      <w:r>
        <w:rPr>
          <w:rFonts w:ascii="Times New Roman"/>
          <w:b w:val="false"/>
          <w:i w:val="false"/>
          <w:color w:val="000000"/>
          <w:sz w:val="28"/>
        </w:rPr>
        <w:t>
      Расширенное пленарное заседание правомочно при наличии не менее двух третей от общего числа судей областного суда и судей районных судов соответствующей области, города республиканского значения, столицы.</w:t>
      </w:r>
    </w:p>
    <w:bookmarkEnd w:id="86"/>
    <w:bookmarkStart w:name="z249" w:id="87"/>
    <w:p>
      <w:pPr>
        <w:spacing w:after="0"/>
        <w:ind w:left="0"/>
        <w:jc w:val="both"/>
      </w:pPr>
      <w:r>
        <w:rPr>
          <w:rFonts w:ascii="Times New Roman"/>
          <w:b w:val="false"/>
          <w:i w:val="false"/>
          <w:color w:val="000000"/>
          <w:sz w:val="28"/>
        </w:rPr>
        <w:t>
      2-1. Областной суд проводит расширенные пленарные заседания, на которых:</w:t>
      </w:r>
    </w:p>
    <w:bookmarkEnd w:id="87"/>
    <w:bookmarkStart w:name="z546" w:id="88"/>
    <w:p>
      <w:pPr>
        <w:spacing w:after="0"/>
        <w:ind w:left="0"/>
        <w:jc w:val="both"/>
      </w:pPr>
      <w:r>
        <w:rPr>
          <w:rFonts w:ascii="Times New Roman"/>
          <w:b w:val="false"/>
          <w:i w:val="false"/>
          <w:color w:val="000000"/>
          <w:sz w:val="28"/>
        </w:rPr>
        <w:t>
      1) делегирует двух судей местного суда в расширенное пленарное заседание Верховного Суда;</w:t>
      </w:r>
    </w:p>
    <w:bookmarkEnd w:id="88"/>
    <w:bookmarkStart w:name="z547" w:id="89"/>
    <w:p>
      <w:pPr>
        <w:spacing w:after="0"/>
        <w:ind w:left="0"/>
        <w:jc w:val="both"/>
      </w:pPr>
      <w:r>
        <w:rPr>
          <w:rFonts w:ascii="Times New Roman"/>
          <w:b w:val="false"/>
          <w:i w:val="false"/>
          <w:color w:val="000000"/>
          <w:sz w:val="28"/>
        </w:rPr>
        <w:t>
      2) рассматривает кандидатуры судей в составы Высшего Судебного Совета, Судебного жюри и Комиссии по кадровому резерву при Высшем Судебном Совете, Комиссии по качеству правосудия при Верховном Суде и выносит соответствующие рекомендации расширенному пленарному заседанию Верховного Суда;</w:t>
      </w:r>
    </w:p>
    <w:bookmarkEnd w:id="89"/>
    <w:bookmarkStart w:name="z548" w:id="90"/>
    <w:p>
      <w:pPr>
        <w:spacing w:after="0"/>
        <w:ind w:left="0"/>
        <w:jc w:val="both"/>
      </w:pPr>
      <w:r>
        <w:rPr>
          <w:rFonts w:ascii="Times New Roman"/>
          <w:b w:val="false"/>
          <w:i w:val="false"/>
          <w:color w:val="000000"/>
          <w:sz w:val="28"/>
        </w:rPr>
        <w:t>
      3) избирает тайным голосованием кандидатуры на альтернативной основе на вакантные должности председателей районных судов из числа лиц, представленных Высшим Судебным Советом из кадрового резерва, и (или) лиц, самостоятельно выдвинувших свою кандидатуру, и выносит соответствующие заключения.</w:t>
      </w:r>
    </w:p>
    <w:bookmarkEnd w:id="90"/>
    <w:bookmarkStart w:name="z549" w:id="91"/>
    <w:p>
      <w:pPr>
        <w:spacing w:after="0"/>
        <w:ind w:left="0"/>
        <w:jc w:val="both"/>
      </w:pPr>
      <w:r>
        <w:rPr>
          <w:rFonts w:ascii="Times New Roman"/>
          <w:b w:val="false"/>
          <w:i w:val="false"/>
          <w:color w:val="000000"/>
          <w:sz w:val="28"/>
        </w:rPr>
        <w:t>
      В расширенных пленарных заседаниях областного суда принимают участие судьи областного суда и судьи районных судов соответствующей области, города республиканского значения, столицы.</w:t>
      </w:r>
    </w:p>
    <w:bookmarkEnd w:id="91"/>
    <w:bookmarkStart w:name="z250"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Порядок работы пленарного и расширенного пленарного заседаний областного суда определяется утвержденным им регламентом.</w:t>
      </w:r>
    </w:p>
    <w:bookmarkEnd w:id="92"/>
    <w:bookmarkStart w:name="z253" w:id="93"/>
    <w:p>
      <w:pPr>
        <w:spacing w:after="0"/>
        <w:ind w:left="0"/>
        <w:jc w:val="both"/>
      </w:pPr>
      <w:r>
        <w:rPr>
          <w:rFonts w:ascii="Times New Roman"/>
          <w:b w:val="false"/>
          <w:i w:val="false"/>
          <w:color w:val="000000"/>
          <w:sz w:val="28"/>
        </w:rPr>
        <w:t>
      4. Решения пленарного заседания, касающиеся кадровых вопросов и вопросов дисциплинарной ответственности судей, принимаются тайным голосованием.</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28.12.2018 </w:t>
      </w:r>
      <w:r>
        <w:rPr>
          <w:rFonts w:ascii="Times New Roman"/>
          <w:b w:val="false"/>
          <w:i w:val="false"/>
          <w:color w:val="000000"/>
          <w:sz w:val="28"/>
        </w:rPr>
        <w:t>№ 209-VI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Президиум пленарного заседания областного суда</w:t>
      </w:r>
    </w:p>
    <w:p>
      <w:pPr>
        <w:spacing w:after="0"/>
        <w:ind w:left="0"/>
        <w:jc w:val="both"/>
      </w:pPr>
      <w:r>
        <w:rPr>
          <w:rFonts w:ascii="Times New Roman"/>
          <w:b w:val="false"/>
          <w:i w:val="false"/>
          <w:color w:val="ff0000"/>
          <w:sz w:val="28"/>
        </w:rPr>
        <w:t xml:space="preserve">
      Сноска. Глава 2 дополнена статьей 16-1 в соответствии с Конституционным законом РК от 07.11.2014 </w:t>
      </w:r>
      <w:r>
        <w:rPr>
          <w:rFonts w:ascii="Times New Roman"/>
          <w:b w:val="false"/>
          <w:i w:val="false"/>
          <w:color w:val="ff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Конституционным законом РК от 21.02.2019 </w:t>
      </w:r>
      <w:r>
        <w:rPr>
          <w:rFonts w:ascii="Times New Roman"/>
          <w:b w:val="false"/>
          <w:i w:val="false"/>
          <w:color w:val="ff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26" w:id="9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Верховный Суд Республики Казахстан</w:t>
      </w:r>
    </w:p>
    <w:bookmarkEnd w:id="94"/>
    <w:p>
      <w:pPr>
        <w:spacing w:after="0"/>
        <w:ind w:left="0"/>
        <w:jc w:val="both"/>
      </w:pPr>
      <w:r>
        <w:rPr>
          <w:rFonts w:ascii="Times New Roman"/>
          <w:b/>
          <w:i w:val="false"/>
          <w:color w:val="000000"/>
          <w:sz w:val="28"/>
        </w:rPr>
        <w:t>Статья 17. Полномочия Верховного Суда</w:t>
      </w:r>
    </w:p>
    <w:bookmarkStart w:name="z237" w:id="95"/>
    <w:p>
      <w:pPr>
        <w:spacing w:after="0"/>
        <w:ind w:left="0"/>
        <w:jc w:val="both"/>
      </w:pPr>
      <w:r>
        <w:rPr>
          <w:rFonts w:ascii="Times New Roman"/>
          <w:b w:val="false"/>
          <w:i w:val="false"/>
          <w:color w:val="000000"/>
          <w:sz w:val="28"/>
        </w:rPr>
        <w:t>
      1. Верховный Суд является высшим судебным органом по гражданским, уголовным и иным делам, подсудным местным и другим судам, осуществляет функции кассационной инстанции по отношению к ним и дает разъяснения по вопросам судебной практики посредством принятия нормативных постановлений.</w:t>
      </w:r>
    </w:p>
    <w:bookmarkEnd w:id="95"/>
    <w:bookmarkStart w:name="z142" w:id="96"/>
    <w:p>
      <w:pPr>
        <w:spacing w:after="0"/>
        <w:ind w:left="0"/>
        <w:jc w:val="both"/>
      </w:pPr>
      <w:r>
        <w:rPr>
          <w:rFonts w:ascii="Times New Roman"/>
          <w:b w:val="false"/>
          <w:i w:val="false"/>
          <w:color w:val="000000"/>
          <w:sz w:val="28"/>
        </w:rPr>
        <w:t xml:space="preserve">
      2. Верховный Суд: </w:t>
      </w:r>
    </w:p>
    <w:bookmarkEnd w:id="96"/>
    <w:bookmarkStart w:name="z430" w:id="97"/>
    <w:p>
      <w:pPr>
        <w:spacing w:after="0"/>
        <w:ind w:left="0"/>
        <w:jc w:val="both"/>
      </w:pPr>
      <w:r>
        <w:rPr>
          <w:rFonts w:ascii="Times New Roman"/>
          <w:b w:val="false"/>
          <w:i w:val="false"/>
          <w:color w:val="000000"/>
          <w:sz w:val="28"/>
        </w:rPr>
        <w:t xml:space="preserve">
      1) рассматривает судебные дела и материалы, отнесенные к его подсудности; </w:t>
      </w:r>
    </w:p>
    <w:bookmarkEnd w:id="97"/>
    <w:bookmarkStart w:name="z431" w:id="98"/>
    <w:p>
      <w:pPr>
        <w:spacing w:after="0"/>
        <w:ind w:left="0"/>
        <w:jc w:val="both"/>
      </w:pPr>
      <w:r>
        <w:rPr>
          <w:rFonts w:ascii="Times New Roman"/>
          <w:b w:val="false"/>
          <w:i w:val="false"/>
          <w:color w:val="000000"/>
          <w:sz w:val="28"/>
        </w:rPr>
        <w:t xml:space="preserve">
      2) изучает судебную практику и по итогам ее обобщения рассматривает вопросы соблюдения законности при отправлении правосудия судами республики; </w:t>
      </w:r>
    </w:p>
    <w:bookmarkEnd w:id="98"/>
    <w:bookmarkStart w:name="z432" w:id="99"/>
    <w:p>
      <w:pPr>
        <w:spacing w:after="0"/>
        <w:ind w:left="0"/>
        <w:jc w:val="both"/>
      </w:pPr>
      <w:r>
        <w:rPr>
          <w:rFonts w:ascii="Times New Roman"/>
          <w:b w:val="false"/>
          <w:i w:val="false"/>
          <w:color w:val="000000"/>
          <w:sz w:val="28"/>
        </w:rPr>
        <w:t>
      3) принимает нормативные постановления, постановления;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3-2) исключен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33" w:id="100"/>
    <w:p>
      <w:pPr>
        <w:spacing w:after="0"/>
        <w:ind w:left="0"/>
        <w:jc w:val="both"/>
      </w:pPr>
      <w:r>
        <w:rPr>
          <w:rFonts w:ascii="Times New Roman"/>
          <w:b w:val="false"/>
          <w:i w:val="false"/>
          <w:color w:val="000000"/>
          <w:sz w:val="28"/>
        </w:rPr>
        <w:t xml:space="preserve">
      4) осуществляет другие полномочия, предусмотренные законом.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Конституционными законами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Структура и состав Верховного Суда</w:t>
      </w:r>
    </w:p>
    <w:bookmarkStart w:name="z20" w:id="101"/>
    <w:p>
      <w:pPr>
        <w:spacing w:after="0"/>
        <w:ind w:left="0"/>
        <w:jc w:val="both"/>
      </w:pPr>
      <w:r>
        <w:rPr>
          <w:rFonts w:ascii="Times New Roman"/>
          <w:b w:val="false"/>
          <w:i w:val="false"/>
          <w:color w:val="000000"/>
          <w:sz w:val="28"/>
        </w:rPr>
        <w:t xml:space="preserve">
      1. Верховный Суд состоит из Председателя и судей. </w:t>
      </w:r>
    </w:p>
    <w:bookmarkEnd w:id="101"/>
    <w:p>
      <w:pPr>
        <w:spacing w:after="0"/>
        <w:ind w:left="0"/>
        <w:jc w:val="both"/>
      </w:pPr>
      <w:r>
        <w:rPr>
          <w:rFonts w:ascii="Times New Roman"/>
          <w:b w:val="false"/>
          <w:i w:val="false"/>
          <w:color w:val="000000"/>
          <w:sz w:val="28"/>
        </w:rPr>
        <w:t xml:space="preserve">
      Общее число судей Верховного Суда устанавливается Президентом Республики Казахстан по представлению Председателя Верховного Суда. </w:t>
      </w:r>
    </w:p>
    <w:bookmarkStart w:name="z22" w:id="102"/>
    <w:p>
      <w:pPr>
        <w:spacing w:after="0"/>
        <w:ind w:left="0"/>
        <w:jc w:val="both"/>
      </w:pPr>
      <w:r>
        <w:rPr>
          <w:rFonts w:ascii="Times New Roman"/>
          <w:b w:val="false"/>
          <w:i w:val="false"/>
          <w:color w:val="000000"/>
          <w:sz w:val="28"/>
        </w:rPr>
        <w:t xml:space="preserve">
      2. В Верховном Суде создаются судебные коллегии и могут создаваться специализированные составы. </w:t>
      </w:r>
    </w:p>
    <w:bookmarkEnd w:id="102"/>
    <w:bookmarkStart w:name="z25" w:id="103"/>
    <w:p>
      <w:pPr>
        <w:spacing w:after="0"/>
        <w:ind w:left="0"/>
        <w:jc w:val="both"/>
      </w:pPr>
      <w:r>
        <w:rPr>
          <w:rFonts w:ascii="Times New Roman"/>
          <w:b w:val="false"/>
          <w:i w:val="false"/>
          <w:color w:val="000000"/>
          <w:sz w:val="28"/>
        </w:rPr>
        <w:t>
      3. Органами Верховного Суда являются:</w:t>
      </w:r>
    </w:p>
    <w:bookmarkEnd w:id="103"/>
    <w:bookmarkStart w:name="z434" w:id="104"/>
    <w:p>
      <w:pPr>
        <w:spacing w:after="0"/>
        <w:ind w:left="0"/>
        <w:jc w:val="both"/>
      </w:pPr>
      <w:r>
        <w:rPr>
          <w:rFonts w:ascii="Times New Roman"/>
          <w:b w:val="false"/>
          <w:i w:val="false"/>
          <w:color w:val="000000"/>
          <w:sz w:val="28"/>
        </w:rPr>
        <w:t>
      1) пленарное и расширенное пленарное заседания;</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35" w:id="105"/>
    <w:p>
      <w:pPr>
        <w:spacing w:after="0"/>
        <w:ind w:left="0"/>
        <w:jc w:val="both"/>
      </w:pPr>
      <w:r>
        <w:rPr>
          <w:rFonts w:ascii="Times New Roman"/>
          <w:b w:val="false"/>
          <w:i w:val="false"/>
          <w:color w:val="000000"/>
          <w:sz w:val="28"/>
        </w:rPr>
        <w:t>
      3) судебная коллегия по гражданским делам;</w:t>
      </w:r>
    </w:p>
    <w:bookmarkEnd w:id="105"/>
    <w:bookmarkStart w:name="z436" w:id="106"/>
    <w:p>
      <w:pPr>
        <w:spacing w:after="0"/>
        <w:ind w:left="0"/>
        <w:jc w:val="both"/>
      </w:pPr>
      <w:r>
        <w:rPr>
          <w:rFonts w:ascii="Times New Roman"/>
          <w:b w:val="false"/>
          <w:i w:val="false"/>
          <w:color w:val="000000"/>
          <w:sz w:val="28"/>
        </w:rPr>
        <w:t>
      4) судебная коллегия по уголовным делам;</w:t>
      </w:r>
    </w:p>
    <w:bookmarkEnd w:id="106"/>
    <w:bookmarkStart w:name="z437" w:id="107"/>
    <w:p>
      <w:pPr>
        <w:spacing w:after="0"/>
        <w:ind w:left="0"/>
        <w:jc w:val="both"/>
      </w:pPr>
      <w:r>
        <w:rPr>
          <w:rFonts w:ascii="Times New Roman"/>
          <w:b w:val="false"/>
          <w:i w:val="false"/>
          <w:color w:val="000000"/>
          <w:sz w:val="28"/>
        </w:rPr>
        <w:t>
      5) судебная коллегия по административным делам.</w:t>
      </w:r>
    </w:p>
    <w:bookmarkEnd w:id="107"/>
    <w:p>
      <w:pPr>
        <w:spacing w:after="0"/>
        <w:ind w:left="0"/>
        <w:jc w:val="both"/>
      </w:pPr>
      <w:r>
        <w:rPr>
          <w:rFonts w:ascii="Times New Roman"/>
          <w:b w:val="false"/>
          <w:i w:val="false"/>
          <w:color w:val="000000"/>
          <w:sz w:val="28"/>
        </w:rPr>
        <w:t>
      Судебную коллегию возглавляет председатель, назначаемый на должность в порядке, установленном настоящим Конституционным законом.</w:t>
      </w:r>
    </w:p>
    <w:bookmarkStart w:name="z438" w:id="108"/>
    <w:p>
      <w:pPr>
        <w:spacing w:after="0"/>
        <w:ind w:left="0"/>
        <w:jc w:val="both"/>
      </w:pPr>
      <w:r>
        <w:rPr>
          <w:rFonts w:ascii="Times New Roman"/>
          <w:b w:val="false"/>
          <w:i w:val="false"/>
          <w:color w:val="000000"/>
          <w:sz w:val="28"/>
        </w:rPr>
        <w:t xml:space="preserve">
      4. Численный и персональный состав судебной коллегии устанавливается по представлению Председателя Верховного Суда пленарным заседанием Верховного Суда. </w:t>
      </w:r>
    </w:p>
    <w:bookmarkEnd w:id="108"/>
    <w:bookmarkStart w:name="z439" w:id="109"/>
    <w:p>
      <w:pPr>
        <w:spacing w:after="0"/>
        <w:ind w:left="0"/>
        <w:jc w:val="both"/>
      </w:pPr>
      <w:r>
        <w:rPr>
          <w:rFonts w:ascii="Times New Roman"/>
          <w:b w:val="false"/>
          <w:i w:val="false"/>
          <w:color w:val="000000"/>
          <w:sz w:val="28"/>
        </w:rPr>
        <w:t xml:space="preserve">
      5. Специализированные составы формируются Председателем Верховного Суда. </w:t>
      </w:r>
    </w:p>
    <w:bookmarkEnd w:id="109"/>
    <w:bookmarkStart w:name="z31" w:id="110"/>
    <w:p>
      <w:pPr>
        <w:spacing w:after="0"/>
        <w:ind w:left="0"/>
        <w:jc w:val="both"/>
      </w:pPr>
      <w:r>
        <w:rPr>
          <w:rFonts w:ascii="Times New Roman"/>
          <w:b w:val="false"/>
          <w:i w:val="false"/>
          <w:color w:val="000000"/>
          <w:sz w:val="28"/>
        </w:rPr>
        <w:t>
      6. При Верховном Суде образуются научно-консультативный совет, международный совет и печатный орган.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исключить Конституционным законом РК от 27.03.2023 </w:t>
      </w:r>
      <w:r>
        <w:rPr>
          <w:rFonts w:ascii="Times New Roman"/>
          <w:b w:val="false"/>
          <w:i w:val="false"/>
          <w:color w:val="ff0000"/>
          <w:sz w:val="28"/>
        </w:rPr>
        <w:t>№ 215-VII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 Верховном Суде функционирует Академия правосудия.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Конституционного закона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ст.2 </w:t>
      </w:r>
      <w:r>
        <w:rPr>
          <w:rFonts w:ascii="Times New Roman"/>
          <w:b w:val="false"/>
          <w:i w:val="false"/>
          <w:color w:val="ff0000"/>
          <w:sz w:val="28"/>
        </w:rPr>
        <w:t xml:space="preserve">); с изменениями, внесенными Конституционными законами РК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31.07.2015 </w:t>
      </w:r>
      <w:r>
        <w:rPr>
          <w:rFonts w:ascii="Times New Roman"/>
          <w:b w:val="false"/>
          <w:i w:val="false"/>
          <w:color w:val="000000"/>
          <w:sz w:val="28"/>
        </w:rPr>
        <w:t>№ 340-V</w:t>
      </w:r>
      <w:r>
        <w:rPr>
          <w:rFonts w:ascii="Times New Roman"/>
          <w:b w:val="false"/>
          <w:i w:val="false"/>
          <w:color w:val="ff0000"/>
          <w:sz w:val="28"/>
        </w:rPr>
        <w:t xml:space="preserve"> (вводится в действие с 01.01.2016); от 04.12.2015 </w:t>
      </w:r>
      <w:r>
        <w:rPr>
          <w:rFonts w:ascii="Times New Roman"/>
          <w:b w:val="false"/>
          <w:i w:val="false"/>
          <w:color w:val="000000"/>
          <w:sz w:val="28"/>
        </w:rPr>
        <w:t>№ 437-V</w:t>
      </w:r>
      <w:r>
        <w:rPr>
          <w:rFonts w:ascii="Times New Roman"/>
          <w:b w:val="false"/>
          <w:i w:val="false"/>
          <w:color w:val="ff0000"/>
          <w:sz w:val="28"/>
        </w:rPr>
        <w:t xml:space="preserve"> (вводится в действие с 01.01.2016);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20.03.2021 </w:t>
      </w:r>
      <w:r>
        <w:rPr>
          <w:rFonts w:ascii="Times New Roman"/>
          <w:b w:val="false"/>
          <w:i w:val="false"/>
          <w:color w:val="000000"/>
          <w:sz w:val="28"/>
        </w:rPr>
        <w:t>№ 19-VII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Коллегии Верховного Суда</w:t>
      </w:r>
    </w:p>
    <w:bookmarkStart w:name="z210" w:id="111"/>
    <w:p>
      <w:pPr>
        <w:spacing w:after="0"/>
        <w:ind w:left="0"/>
        <w:jc w:val="both"/>
      </w:pPr>
      <w:r>
        <w:rPr>
          <w:rFonts w:ascii="Times New Roman"/>
          <w:b w:val="false"/>
          <w:i w:val="false"/>
          <w:color w:val="ff0000"/>
          <w:sz w:val="28"/>
        </w:rPr>
        <w:t xml:space="preserve">
      Сноска. Статья 19 исключена Конституционным законом РК от 17.11.2008 </w:t>
      </w:r>
      <w:r>
        <w:rPr>
          <w:rFonts w:ascii="Times New Roman"/>
          <w:b w:val="false"/>
          <w:i w:val="false"/>
          <w:color w:val="ff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End w:id="111"/>
    <w:p>
      <w:pPr>
        <w:spacing w:after="0"/>
        <w:ind w:left="0"/>
        <w:jc w:val="both"/>
      </w:pPr>
      <w:r>
        <w:rPr>
          <w:rFonts w:ascii="Times New Roman"/>
          <w:b/>
          <w:i w:val="false"/>
          <w:color w:val="000000"/>
          <w:sz w:val="28"/>
        </w:rPr>
        <w:t>Статья 20. Председатель Верховного Суда</w:t>
      </w:r>
    </w:p>
    <w:bookmarkStart w:name="z440" w:id="112"/>
    <w:p>
      <w:pPr>
        <w:spacing w:after="0"/>
        <w:ind w:left="0"/>
        <w:jc w:val="both"/>
      </w:pPr>
      <w:r>
        <w:rPr>
          <w:rFonts w:ascii="Times New Roman"/>
          <w:b w:val="false"/>
          <w:i w:val="false"/>
          <w:color w:val="000000"/>
          <w:sz w:val="28"/>
        </w:rPr>
        <w:t>
      1. Председатель Верховного Суда является судьей и наряду с выполнением обязанностей судьи:</w:t>
      </w:r>
    </w:p>
    <w:bookmarkEnd w:id="112"/>
    <w:bookmarkStart w:name="z441" w:id="113"/>
    <w:p>
      <w:pPr>
        <w:spacing w:after="0"/>
        <w:ind w:left="0"/>
        <w:jc w:val="both"/>
      </w:pPr>
      <w:r>
        <w:rPr>
          <w:rFonts w:ascii="Times New Roman"/>
          <w:b w:val="false"/>
          <w:i w:val="false"/>
          <w:color w:val="000000"/>
          <w:sz w:val="28"/>
        </w:rPr>
        <w:t xml:space="preserve">
      1) возглавляет Верховный Суд как высший судебный орган; </w:t>
      </w:r>
    </w:p>
    <w:bookmarkEnd w:id="113"/>
    <w:bookmarkStart w:name="z442" w:id="114"/>
    <w:p>
      <w:pPr>
        <w:spacing w:after="0"/>
        <w:ind w:left="0"/>
        <w:jc w:val="both"/>
      </w:pPr>
      <w:r>
        <w:rPr>
          <w:rFonts w:ascii="Times New Roman"/>
          <w:b w:val="false"/>
          <w:i w:val="false"/>
          <w:color w:val="000000"/>
          <w:sz w:val="28"/>
        </w:rPr>
        <w:t>
      2) вправе председательствовать на заседаниях судебных коллегий;</w:t>
      </w:r>
    </w:p>
    <w:bookmarkEnd w:id="114"/>
    <w:bookmarkStart w:name="z443" w:id="115"/>
    <w:p>
      <w:pPr>
        <w:spacing w:after="0"/>
        <w:ind w:left="0"/>
        <w:jc w:val="both"/>
      </w:pPr>
      <w:r>
        <w:rPr>
          <w:rFonts w:ascii="Times New Roman"/>
          <w:b w:val="false"/>
          <w:i w:val="false"/>
          <w:color w:val="000000"/>
          <w:sz w:val="28"/>
        </w:rPr>
        <w:t xml:space="preserve">
      3) созывает пленарные и расширенные пленарные заседания Верховного Суда и председательствует на них; </w:t>
      </w:r>
    </w:p>
    <w:bookmarkEnd w:id="115"/>
    <w:bookmarkStart w:name="z444" w:id="116"/>
    <w:p>
      <w:pPr>
        <w:spacing w:after="0"/>
        <w:ind w:left="0"/>
        <w:jc w:val="both"/>
      </w:pPr>
      <w:r>
        <w:rPr>
          <w:rFonts w:ascii="Times New Roman"/>
          <w:b w:val="false"/>
          <w:i w:val="false"/>
          <w:color w:val="000000"/>
          <w:sz w:val="28"/>
        </w:rPr>
        <w:t>
      4) вносит на рассмотрение пленарного заседания Верховного Суда материалы для принятия нормативных постановлений Верховного Суда по вопросам судебной практики;</w:t>
      </w:r>
    </w:p>
    <w:bookmarkEnd w:id="116"/>
    <w:bookmarkStart w:name="z445" w:id="117"/>
    <w:p>
      <w:pPr>
        <w:spacing w:after="0"/>
        <w:ind w:left="0"/>
        <w:jc w:val="both"/>
      </w:pPr>
      <w:r>
        <w:rPr>
          <w:rFonts w:ascii="Times New Roman"/>
          <w:b w:val="false"/>
          <w:i w:val="false"/>
          <w:color w:val="000000"/>
          <w:sz w:val="28"/>
        </w:rPr>
        <w:t>
      4-1) вносит представления о пересмотре судебных актов по основаниям, предусмотренным законом;</w:t>
      </w:r>
    </w:p>
    <w:bookmarkEnd w:id="117"/>
    <w:bookmarkStart w:name="z446" w:id="118"/>
    <w:p>
      <w:pPr>
        <w:spacing w:after="0"/>
        <w:ind w:left="0"/>
        <w:jc w:val="both"/>
      </w:pPr>
      <w:r>
        <w:rPr>
          <w:rFonts w:ascii="Times New Roman"/>
          <w:b w:val="false"/>
          <w:i w:val="false"/>
          <w:color w:val="000000"/>
          <w:sz w:val="28"/>
        </w:rPr>
        <w:t>
      5) вносит на утверждение пленарного заседания Верховного Суда кандидатуры секретаря пленарного заседания Верховного Суда, членов научно-консультативного и международного советов;</w:t>
      </w:r>
    </w:p>
    <w:bookmarkEnd w:id="118"/>
    <w:bookmarkStart w:name="z447" w:id="119"/>
    <w:p>
      <w:pPr>
        <w:spacing w:after="0"/>
        <w:ind w:left="0"/>
        <w:jc w:val="both"/>
      </w:pPr>
      <w:r>
        <w:rPr>
          <w:rFonts w:ascii="Times New Roman"/>
          <w:b w:val="false"/>
          <w:i w:val="false"/>
          <w:color w:val="000000"/>
          <w:sz w:val="28"/>
        </w:rPr>
        <w:t xml:space="preserve">
      6) в необходимых случаях привлекает судей одной судебной коллегии для рассмотрения дел в составе другой судебной коллегии; </w:t>
      </w:r>
    </w:p>
    <w:bookmarkEnd w:id="119"/>
    <w:bookmarkStart w:name="z448" w:id="120"/>
    <w:p>
      <w:pPr>
        <w:spacing w:after="0"/>
        <w:ind w:left="0"/>
        <w:jc w:val="both"/>
      </w:pPr>
      <w:r>
        <w:rPr>
          <w:rFonts w:ascii="Times New Roman"/>
          <w:b w:val="false"/>
          <w:i w:val="false"/>
          <w:color w:val="000000"/>
          <w:sz w:val="28"/>
        </w:rPr>
        <w:t>
      6-1) организует работу по противодействию коррупции и соблюдению норм судейской этики;</w:t>
      </w:r>
    </w:p>
    <w:bookmarkEnd w:id="120"/>
    <w:bookmarkStart w:name="z449" w:id="121"/>
    <w:p>
      <w:pPr>
        <w:spacing w:after="0"/>
        <w:ind w:left="0"/>
        <w:jc w:val="both"/>
      </w:pPr>
      <w:r>
        <w:rPr>
          <w:rFonts w:ascii="Times New Roman"/>
          <w:b w:val="false"/>
          <w:i w:val="false"/>
          <w:color w:val="000000"/>
          <w:sz w:val="28"/>
        </w:rPr>
        <w:t xml:space="preserve">
      7) утверждает план работы Верховного Суда; </w:t>
      </w:r>
    </w:p>
    <w:bookmarkEnd w:id="121"/>
    <w:bookmarkStart w:name="z450" w:id="122"/>
    <w:p>
      <w:pPr>
        <w:spacing w:after="0"/>
        <w:ind w:left="0"/>
        <w:jc w:val="both"/>
      </w:pPr>
      <w:r>
        <w:rPr>
          <w:rFonts w:ascii="Times New Roman"/>
          <w:b w:val="false"/>
          <w:i w:val="false"/>
          <w:color w:val="000000"/>
          <w:sz w:val="28"/>
        </w:rPr>
        <w:t xml:space="preserve">
      8) координирует работу коллегий; </w:t>
      </w:r>
    </w:p>
    <w:bookmarkEnd w:id="122"/>
    <w:bookmarkStart w:name="z451" w:id="123"/>
    <w:p>
      <w:pPr>
        <w:spacing w:after="0"/>
        <w:ind w:left="0"/>
        <w:jc w:val="both"/>
      </w:pPr>
      <w:r>
        <w:rPr>
          <w:rFonts w:ascii="Times New Roman"/>
          <w:b w:val="false"/>
          <w:i w:val="false"/>
          <w:color w:val="000000"/>
          <w:sz w:val="28"/>
        </w:rPr>
        <w:t>
      8-1) по согласованию с Высшим Судебным Советом утверждает количество судей для каждого местного и другого суда;</w:t>
      </w:r>
    </w:p>
    <w:bookmarkEnd w:id="123"/>
    <w:bookmarkStart w:name="z452" w:id="124"/>
    <w:p>
      <w:pPr>
        <w:spacing w:after="0"/>
        <w:ind w:left="0"/>
        <w:jc w:val="both"/>
      </w:pPr>
      <w:r>
        <w:rPr>
          <w:rFonts w:ascii="Times New Roman"/>
          <w:b w:val="false"/>
          <w:i w:val="false"/>
          <w:color w:val="000000"/>
          <w:sz w:val="28"/>
        </w:rPr>
        <w:t>
      9) вносит на утверждение Президенту Республики Казахстан Положение об уполномоченном органе;</w:t>
      </w:r>
    </w:p>
    <w:bookmarkEnd w:id="124"/>
    <w:bookmarkStart w:name="z453" w:id="125"/>
    <w:p>
      <w:pPr>
        <w:spacing w:after="0"/>
        <w:ind w:left="0"/>
        <w:jc w:val="both"/>
      </w:pPr>
      <w:r>
        <w:rPr>
          <w:rFonts w:ascii="Times New Roman"/>
          <w:b w:val="false"/>
          <w:i w:val="false"/>
          <w:color w:val="000000"/>
          <w:sz w:val="28"/>
        </w:rPr>
        <w:t>
      9-1) в установленном законодательством Республики Казахстан порядке согласовывает структуру и штатное расписание уполномоченного органа в пределах лимита штатной численности, утвержденного Президентом Республики Казахстан;</w:t>
      </w:r>
    </w:p>
    <w:bookmarkEnd w:id="125"/>
    <w:bookmarkStart w:name="z454" w:id="126"/>
    <w:p>
      <w:pPr>
        <w:spacing w:after="0"/>
        <w:ind w:left="0"/>
        <w:jc w:val="both"/>
      </w:pPr>
      <w:r>
        <w:rPr>
          <w:rFonts w:ascii="Times New Roman"/>
          <w:b w:val="false"/>
          <w:i w:val="false"/>
          <w:color w:val="000000"/>
          <w:sz w:val="28"/>
        </w:rPr>
        <w:t>
      9-2) вносит Президенту Республики Казахстан представление о назначении руководителя уполномоченного органа и в установленном законодательством Республики Казахстан порядке назначает на должности и освобождает от должности заместителей руководителя уполномоченного органа;</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9-3) исключен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9-4)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55" w:id="127"/>
    <w:p>
      <w:pPr>
        <w:spacing w:after="0"/>
        <w:ind w:left="0"/>
        <w:jc w:val="both"/>
      </w:pPr>
      <w:r>
        <w:rPr>
          <w:rFonts w:ascii="Times New Roman"/>
          <w:b w:val="false"/>
          <w:i w:val="false"/>
          <w:color w:val="000000"/>
          <w:sz w:val="28"/>
        </w:rPr>
        <w:t xml:space="preserve">
      10) ведет личный прием граждан; </w:t>
      </w:r>
    </w:p>
    <w:bookmarkEnd w:id="127"/>
    <w:bookmarkStart w:name="z456" w:id="128"/>
    <w:p>
      <w:pPr>
        <w:spacing w:after="0"/>
        <w:ind w:left="0"/>
        <w:jc w:val="both"/>
      </w:pPr>
      <w:r>
        <w:rPr>
          <w:rFonts w:ascii="Times New Roman"/>
          <w:b w:val="false"/>
          <w:i w:val="false"/>
          <w:color w:val="000000"/>
          <w:sz w:val="28"/>
        </w:rPr>
        <w:t>
      11) издает распоряжения и приказы.</w:t>
      </w:r>
    </w:p>
    <w:bookmarkEnd w:id="128"/>
    <w:bookmarkStart w:name="z148" w:id="129"/>
    <w:p>
      <w:pPr>
        <w:spacing w:after="0"/>
        <w:ind w:left="0"/>
        <w:jc w:val="both"/>
      </w:pPr>
      <w:r>
        <w:rPr>
          <w:rFonts w:ascii="Times New Roman"/>
          <w:b w:val="false"/>
          <w:i w:val="false"/>
          <w:color w:val="000000"/>
          <w:sz w:val="28"/>
        </w:rPr>
        <w:t xml:space="preserve">
      2. Председатель Верховного Суда представляет интересы судебной системы республики во взаимоотношениях с органами иных ветвей государственной власти республики и международными организациями, а также: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Конституционным законом РК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7" w:id="130"/>
    <w:p>
      <w:pPr>
        <w:spacing w:after="0"/>
        <w:ind w:left="0"/>
        <w:jc w:val="both"/>
      </w:pPr>
      <w:r>
        <w:rPr>
          <w:rFonts w:ascii="Times New Roman"/>
          <w:b w:val="false"/>
          <w:i w:val="false"/>
          <w:color w:val="000000"/>
          <w:sz w:val="28"/>
        </w:rPr>
        <w:t>
      2) вносит на рассмотрение пленарного заседания Верховного Суда на альтернативной основе кандидатуры на вакантные должности председателей областных судов, председателей судебных коллегий Верховного Суда;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58" w:id="131"/>
    <w:p>
      <w:pPr>
        <w:spacing w:after="0"/>
        <w:ind w:left="0"/>
        <w:jc w:val="both"/>
      </w:pPr>
      <w:r>
        <w:rPr>
          <w:rFonts w:ascii="Times New Roman"/>
          <w:b w:val="false"/>
          <w:i w:val="false"/>
          <w:color w:val="000000"/>
          <w:sz w:val="28"/>
        </w:rPr>
        <w:t>
      3-1) представляет в Высший Судебный Совет на альтернативной основе кандидатуры на должности председателей областных судов, председателей судебных коллегий Верховного Суда с результатами их обсуждения пленарным заседанием Верховного Суда;</w:t>
      </w:r>
    </w:p>
    <w:bookmarkEnd w:id="131"/>
    <w:bookmarkStart w:name="z459" w:id="132"/>
    <w:p>
      <w:pPr>
        <w:spacing w:after="0"/>
        <w:ind w:left="0"/>
        <w:jc w:val="both"/>
      </w:pPr>
      <w:r>
        <w:rPr>
          <w:rFonts w:ascii="Times New Roman"/>
          <w:b w:val="false"/>
          <w:i w:val="false"/>
          <w:color w:val="000000"/>
          <w:sz w:val="28"/>
        </w:rPr>
        <w:t xml:space="preserve">
      4) вносит Президенту Республики Казахстан предложения по совершенствованию законодательства;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Конституционного закона РК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133"/>
    <w:p>
      <w:pPr>
        <w:spacing w:after="0"/>
        <w:ind w:left="0"/>
        <w:jc w:val="both"/>
      </w:pPr>
      <w:r>
        <w:rPr>
          <w:rFonts w:ascii="Times New Roman"/>
          <w:b w:val="false"/>
          <w:i w:val="false"/>
          <w:color w:val="000000"/>
          <w:sz w:val="28"/>
        </w:rPr>
        <w:t xml:space="preserve">
      6) вносит Президенту Республики Казахстан представления о награждении судей и работников уполномоченного органа государственными наградами и присвоении им почетных званий; </w:t>
      </w:r>
    </w:p>
    <w:bookmarkEnd w:id="133"/>
    <w:bookmarkStart w:name="z462" w:id="134"/>
    <w:p>
      <w:pPr>
        <w:spacing w:after="0"/>
        <w:ind w:left="0"/>
        <w:jc w:val="both"/>
      </w:pPr>
      <w:r>
        <w:rPr>
          <w:rFonts w:ascii="Times New Roman"/>
          <w:b w:val="false"/>
          <w:i w:val="false"/>
          <w:color w:val="000000"/>
          <w:sz w:val="28"/>
        </w:rPr>
        <w:t>
      7) награждает судей республики ведомственными наградами, присваивает звание "Почетный судья" и утверждает Положение о порядке присвоения этого звания;</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w:t>
      </w:r>
      <w:r>
        <w:br/>
      </w:r>
      <w:r>
        <w:rPr>
          <w:rFonts w:ascii="Times New Roman"/>
          <w:b w:val="false"/>
          <w:i w:val="false"/>
          <w:color w:val="000000"/>
          <w:sz w:val="28"/>
        </w:rPr>
        <w:t>
</w:t>
      </w:r>
    </w:p>
    <w:bookmarkStart w:name="z463" w:id="135"/>
    <w:p>
      <w:pPr>
        <w:spacing w:after="0"/>
        <w:ind w:left="0"/>
        <w:jc w:val="both"/>
      </w:pPr>
      <w:r>
        <w:rPr>
          <w:rFonts w:ascii="Times New Roman"/>
          <w:b w:val="false"/>
          <w:i w:val="false"/>
          <w:color w:val="000000"/>
          <w:sz w:val="28"/>
        </w:rPr>
        <w:t>
      8-1) при необходимости привлекает для отправления правосудия судей в отставке, не достигших предельного возраста пребывания в должности судьи;</w:t>
      </w:r>
    </w:p>
    <w:bookmarkEnd w:id="135"/>
    <w:bookmarkStart w:name="z464" w:id="136"/>
    <w:p>
      <w:pPr>
        <w:spacing w:after="0"/>
        <w:ind w:left="0"/>
        <w:jc w:val="both"/>
      </w:pPr>
      <w:r>
        <w:rPr>
          <w:rFonts w:ascii="Times New Roman"/>
          <w:b w:val="false"/>
          <w:i w:val="false"/>
          <w:color w:val="000000"/>
          <w:sz w:val="28"/>
        </w:rPr>
        <w:t xml:space="preserve">
      9) осуществляет другие полномочия, предусмотренные законом и иными нормативными правовыми актами. </w:t>
      </w:r>
    </w:p>
    <w:bookmarkEnd w:id="136"/>
    <w:bookmarkStart w:name="z149" w:id="137"/>
    <w:p>
      <w:pPr>
        <w:spacing w:after="0"/>
        <w:ind w:left="0"/>
        <w:jc w:val="both"/>
      </w:pPr>
      <w:r>
        <w:rPr>
          <w:rFonts w:ascii="Times New Roman"/>
          <w:b w:val="false"/>
          <w:i w:val="false"/>
          <w:color w:val="000000"/>
          <w:sz w:val="28"/>
        </w:rPr>
        <w:t>
      3. При временном отсутствии Председателя Верховного Суда его обязанности распоряжением Председателя Верховного Суда возлагаются на одного из председателей судебных коллегий.</w:t>
      </w:r>
    </w:p>
    <w:bookmarkEnd w:id="137"/>
    <w:p>
      <w:pPr>
        <w:spacing w:after="0"/>
        <w:ind w:left="0"/>
        <w:jc w:val="both"/>
      </w:pPr>
      <w:r>
        <w:rPr>
          <w:rFonts w:ascii="Times New Roman"/>
          <w:b w:val="false"/>
          <w:i w:val="false"/>
          <w:color w:val="000000"/>
          <w:sz w:val="28"/>
        </w:rPr>
        <w:t>
      В случае отсутствия председателей судебных коллегий временное исполнение обязанностей Председателя возлагается распоряжением Председателя Верховного Суда на одного из судей Верховного Суда.</w:t>
      </w:r>
    </w:p>
    <w:bookmarkStart w:name="z150" w:id="138"/>
    <w:p>
      <w:pPr>
        <w:spacing w:after="0"/>
        <w:ind w:left="0"/>
        <w:jc w:val="both"/>
      </w:pPr>
      <w:r>
        <w:rPr>
          <w:rFonts w:ascii="Times New Roman"/>
          <w:b w:val="false"/>
          <w:i w:val="false"/>
          <w:color w:val="000000"/>
          <w:sz w:val="28"/>
        </w:rPr>
        <w:t xml:space="preserve">
      4. В случае отставки либо иного случая досрочного прекращения полномочий Председателя Верховного Суда временное исполнение обязанностей Председателя возлагается Президентом Республики Казахстан на одного из председателей судебных коллегий (судью) Верховного Суда.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31.07.2015 </w:t>
      </w:r>
      <w:r>
        <w:rPr>
          <w:rFonts w:ascii="Times New Roman"/>
          <w:b w:val="false"/>
          <w:i w:val="false"/>
          <w:color w:val="000000"/>
          <w:sz w:val="28"/>
        </w:rPr>
        <w:t>№ 340-V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Председатель судебной коллегии Верховного Суда</w:t>
      </w:r>
    </w:p>
    <w:p>
      <w:pPr>
        <w:spacing w:after="0"/>
        <w:ind w:left="0"/>
        <w:jc w:val="both"/>
      </w:pPr>
      <w:r>
        <w:rPr>
          <w:rFonts w:ascii="Times New Roman"/>
          <w:b w:val="false"/>
          <w:i w:val="false"/>
          <w:color w:val="ff0000"/>
          <w:sz w:val="28"/>
        </w:rPr>
        <w:t xml:space="preserve">
      Сноска. Заголовок статьи 21 с изменениями, внесенными Конституционным законом РК от 17.11.2008 </w:t>
      </w:r>
      <w:r>
        <w:rPr>
          <w:rFonts w:ascii="Times New Roman"/>
          <w:b w:val="false"/>
          <w:i w:val="false"/>
          <w:color w:val="ff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465" w:id="139"/>
    <w:p>
      <w:pPr>
        <w:spacing w:after="0"/>
        <w:ind w:left="0"/>
        <w:jc w:val="both"/>
      </w:pPr>
      <w:r>
        <w:rPr>
          <w:rFonts w:ascii="Times New Roman"/>
          <w:b w:val="false"/>
          <w:i w:val="false"/>
          <w:color w:val="000000"/>
          <w:sz w:val="28"/>
        </w:rPr>
        <w:t>
      1. Председатель судебной коллегии Верховного Суда является судьей и наряду с выполнением обязанностей судьи:</w:t>
      </w:r>
    </w:p>
    <w:bookmarkEnd w:id="139"/>
    <w:bookmarkStart w:name="z466" w:id="140"/>
    <w:p>
      <w:pPr>
        <w:spacing w:after="0"/>
        <w:ind w:left="0"/>
        <w:jc w:val="both"/>
      </w:pPr>
      <w:r>
        <w:rPr>
          <w:rFonts w:ascii="Times New Roman"/>
          <w:b w:val="false"/>
          <w:i w:val="false"/>
          <w:color w:val="000000"/>
          <w:sz w:val="28"/>
        </w:rPr>
        <w:t xml:space="preserve">
      1) председательствует на заседаниях судебной коллегии; </w:t>
      </w:r>
    </w:p>
    <w:bookmarkEnd w:id="140"/>
    <w:bookmarkStart w:name="z467" w:id="141"/>
    <w:p>
      <w:pPr>
        <w:spacing w:after="0"/>
        <w:ind w:left="0"/>
        <w:jc w:val="both"/>
      </w:pPr>
      <w:r>
        <w:rPr>
          <w:rFonts w:ascii="Times New Roman"/>
          <w:b w:val="false"/>
          <w:i w:val="false"/>
          <w:color w:val="000000"/>
          <w:sz w:val="28"/>
        </w:rPr>
        <w:t>
      1-1) решает вопросы организации судопроизводства в судебной коллегии;</w:t>
      </w:r>
    </w:p>
    <w:bookmarkEnd w:id="141"/>
    <w:bookmarkStart w:name="z468" w:id="142"/>
    <w:p>
      <w:pPr>
        <w:spacing w:after="0"/>
        <w:ind w:left="0"/>
        <w:jc w:val="both"/>
      </w:pPr>
      <w:r>
        <w:rPr>
          <w:rFonts w:ascii="Times New Roman"/>
          <w:b w:val="false"/>
          <w:i w:val="false"/>
          <w:color w:val="000000"/>
          <w:sz w:val="28"/>
        </w:rPr>
        <w:t xml:space="preserve">
      2) организует работу по изучению и обобщению судебной практики; </w:t>
      </w:r>
    </w:p>
    <w:bookmarkEnd w:id="142"/>
    <w:bookmarkStart w:name="z469" w:id="143"/>
    <w:p>
      <w:pPr>
        <w:spacing w:after="0"/>
        <w:ind w:left="0"/>
        <w:jc w:val="both"/>
      </w:pPr>
      <w:r>
        <w:rPr>
          <w:rFonts w:ascii="Times New Roman"/>
          <w:b w:val="false"/>
          <w:i w:val="false"/>
          <w:color w:val="000000"/>
          <w:sz w:val="28"/>
        </w:rPr>
        <w:t xml:space="preserve">
      3) обеспечивает подготовку судьями соответствующих документов для рассмотрения их на пленарном заседании Верховного Суда; </w:t>
      </w:r>
    </w:p>
    <w:bookmarkEnd w:id="143"/>
    <w:bookmarkStart w:name="z470" w:id="144"/>
    <w:p>
      <w:pPr>
        <w:spacing w:after="0"/>
        <w:ind w:left="0"/>
        <w:jc w:val="both"/>
      </w:pPr>
      <w:r>
        <w:rPr>
          <w:rFonts w:ascii="Times New Roman"/>
          <w:b w:val="false"/>
          <w:i w:val="false"/>
          <w:color w:val="000000"/>
          <w:sz w:val="28"/>
        </w:rPr>
        <w:t xml:space="preserve">
      4) предоставляет информацию пленарному заседанию Верховного Суда о деятельности судебной коллегии; </w:t>
      </w:r>
    </w:p>
    <w:bookmarkEnd w:id="144"/>
    <w:bookmarkStart w:name="z471" w:id="145"/>
    <w:p>
      <w:pPr>
        <w:spacing w:after="0"/>
        <w:ind w:left="0"/>
        <w:jc w:val="both"/>
      </w:pPr>
      <w:r>
        <w:rPr>
          <w:rFonts w:ascii="Times New Roman"/>
          <w:b w:val="false"/>
          <w:i w:val="false"/>
          <w:color w:val="000000"/>
          <w:sz w:val="28"/>
        </w:rPr>
        <w:t>
      4-1) ведет личный прием граждан;</w:t>
      </w:r>
    </w:p>
    <w:bookmarkEnd w:id="145"/>
    <w:bookmarkStart w:name="z472" w:id="146"/>
    <w:p>
      <w:pPr>
        <w:spacing w:after="0"/>
        <w:ind w:left="0"/>
        <w:jc w:val="both"/>
      </w:pPr>
      <w:r>
        <w:rPr>
          <w:rFonts w:ascii="Times New Roman"/>
          <w:b w:val="false"/>
          <w:i w:val="false"/>
          <w:color w:val="000000"/>
          <w:sz w:val="28"/>
        </w:rPr>
        <w:t xml:space="preserve">
      5) осуществляет другие полномочия, предусмотренные законом.  </w:t>
      </w:r>
    </w:p>
    <w:bookmarkEnd w:id="146"/>
    <w:bookmarkStart w:name="z151" w:id="147"/>
    <w:p>
      <w:pPr>
        <w:spacing w:after="0"/>
        <w:ind w:left="0"/>
        <w:jc w:val="both"/>
      </w:pPr>
      <w:r>
        <w:rPr>
          <w:rFonts w:ascii="Times New Roman"/>
          <w:b w:val="false"/>
          <w:i w:val="false"/>
          <w:color w:val="000000"/>
          <w:sz w:val="28"/>
        </w:rPr>
        <w:t>
      2. В случае временного отсутствия председателя судебной коллегии исполнение его обязанностей возлагается по распоряжению Председателя Верховного Суда на одного из судей коллегии.</w:t>
      </w:r>
    </w:p>
    <w:bookmarkEnd w:id="147"/>
    <w:p>
      <w:pPr>
        <w:spacing w:after="0"/>
        <w:ind w:left="0"/>
        <w:jc w:val="both"/>
      </w:pPr>
      <w:r>
        <w:rPr>
          <w:rFonts w:ascii="Times New Roman"/>
          <w:b w:val="false"/>
          <w:i w:val="false"/>
          <w:color w:val="000000"/>
          <w:sz w:val="28"/>
        </w:rPr>
        <w:t>
      В случае досрочного прекращения или истечения срока полномочий председателя судебной коллегии Верховного Суда, временное исполнение его обязанностей возлагается по распоряжению Председателя Верховного Суда на судью соответствующей коллегии Верховного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Пленарное и расширенное пленарное заседания Верховного Суда</w:t>
      </w:r>
    </w:p>
    <w:p>
      <w:pPr>
        <w:spacing w:after="0"/>
        <w:ind w:left="0"/>
        <w:jc w:val="both"/>
      </w:pPr>
      <w:r>
        <w:rPr>
          <w:rFonts w:ascii="Times New Roman"/>
          <w:b w:val="false"/>
          <w:i w:val="false"/>
          <w:color w:val="ff0000"/>
          <w:sz w:val="28"/>
        </w:rPr>
        <w:t xml:space="preserve">
      Сноска. Заголовок статьи 22 в редакции Конституционного закона РК от 21.02.2019 </w:t>
      </w:r>
      <w:r>
        <w:rPr>
          <w:rFonts w:ascii="Times New Roman"/>
          <w:b w:val="false"/>
          <w:i w:val="false"/>
          <w:color w:val="ff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473" w:id="148"/>
    <w:p>
      <w:pPr>
        <w:spacing w:after="0"/>
        <w:ind w:left="0"/>
        <w:jc w:val="both"/>
      </w:pPr>
      <w:r>
        <w:rPr>
          <w:rFonts w:ascii="Times New Roman"/>
          <w:b w:val="false"/>
          <w:i w:val="false"/>
          <w:color w:val="000000"/>
          <w:sz w:val="28"/>
        </w:rPr>
        <w:t xml:space="preserve">
      1. Пленарное заседание Верховного Суда: </w:t>
      </w:r>
    </w:p>
    <w:bookmarkEnd w:id="148"/>
    <w:bookmarkStart w:name="z474" w:id="149"/>
    <w:p>
      <w:pPr>
        <w:spacing w:after="0"/>
        <w:ind w:left="0"/>
        <w:jc w:val="both"/>
      </w:pPr>
      <w:r>
        <w:rPr>
          <w:rFonts w:ascii="Times New Roman"/>
          <w:b w:val="false"/>
          <w:i w:val="false"/>
          <w:color w:val="000000"/>
          <w:sz w:val="28"/>
        </w:rPr>
        <w:t xml:space="preserve">
      1) по представлению Председателя Верховного Суда устанавливает численный и персональный состав соответствующей судебной коллегии; </w:t>
      </w:r>
    </w:p>
    <w:bookmarkEnd w:id="149"/>
    <w:bookmarkStart w:name="z475" w:id="150"/>
    <w:p>
      <w:pPr>
        <w:spacing w:after="0"/>
        <w:ind w:left="0"/>
        <w:jc w:val="both"/>
      </w:pPr>
      <w:r>
        <w:rPr>
          <w:rFonts w:ascii="Times New Roman"/>
          <w:b w:val="false"/>
          <w:i w:val="false"/>
          <w:color w:val="000000"/>
          <w:sz w:val="28"/>
        </w:rPr>
        <w:t>
      2) по итогам изучения и обобщения судебной практики рассматривает вопросы соблюдения законности при отправлении правосудия судами республики;</w:t>
      </w:r>
    </w:p>
    <w:bookmarkEnd w:id="150"/>
    <w:bookmarkStart w:name="z476" w:id="151"/>
    <w:p>
      <w:pPr>
        <w:spacing w:after="0"/>
        <w:ind w:left="0"/>
        <w:jc w:val="both"/>
      </w:pPr>
      <w:r>
        <w:rPr>
          <w:rFonts w:ascii="Times New Roman"/>
          <w:b w:val="false"/>
          <w:i w:val="false"/>
          <w:color w:val="000000"/>
          <w:sz w:val="28"/>
        </w:rPr>
        <w:t>
      3) принимает нормативные постановления, постановления, дает разъяснения по вопросам судебной практики и вносит предложения по совершенствованию законодательства.</w:t>
      </w:r>
    </w:p>
    <w:bookmarkEnd w:id="151"/>
    <w:bookmarkStart w:name="z477" w:id="152"/>
    <w:p>
      <w:pPr>
        <w:spacing w:after="0"/>
        <w:ind w:left="0"/>
        <w:jc w:val="both"/>
      </w:pPr>
      <w:r>
        <w:rPr>
          <w:rFonts w:ascii="Times New Roman"/>
          <w:b w:val="false"/>
          <w:i w:val="false"/>
          <w:color w:val="000000"/>
          <w:sz w:val="28"/>
        </w:rPr>
        <w:t>
      Нормативные постановления принимаются на пленарном заседании Верховного Суда не менее чем двумя третями голосов от числа присутствующих судей Верховного Суда и при наличии кворума не менее трех четвертей от общего числа судей Верховного Суда;</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Конституционным законом РК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78" w:id="153"/>
    <w:p>
      <w:pPr>
        <w:spacing w:after="0"/>
        <w:ind w:left="0"/>
        <w:jc w:val="both"/>
      </w:pPr>
      <w:r>
        <w:rPr>
          <w:rFonts w:ascii="Times New Roman"/>
          <w:b w:val="false"/>
          <w:i w:val="false"/>
          <w:color w:val="000000"/>
          <w:sz w:val="28"/>
        </w:rPr>
        <w:t>
      4) заслушивает информацию председателей судебных коллегий Верховного Суда и руководителя уполномоченного органа;</w:t>
      </w:r>
    </w:p>
    <w:bookmarkEnd w:id="153"/>
    <w:bookmarkStart w:name="z479" w:id="154"/>
    <w:p>
      <w:pPr>
        <w:spacing w:after="0"/>
        <w:ind w:left="0"/>
        <w:jc w:val="both"/>
      </w:pPr>
      <w:r>
        <w:rPr>
          <w:rFonts w:ascii="Times New Roman"/>
          <w:b w:val="false"/>
          <w:i w:val="false"/>
          <w:color w:val="000000"/>
          <w:sz w:val="28"/>
        </w:rPr>
        <w:t xml:space="preserve">
      5) дает заключение в случае, предусмотренном пунктом 2 статьи 47 Конституции Республики Казахстан; </w:t>
      </w:r>
    </w:p>
    <w:bookmarkEnd w:id="154"/>
    <w:bookmarkStart w:name="z480" w:id="155"/>
    <w:p>
      <w:pPr>
        <w:spacing w:after="0"/>
        <w:ind w:left="0"/>
        <w:jc w:val="both"/>
      </w:pPr>
      <w:r>
        <w:rPr>
          <w:rFonts w:ascii="Times New Roman"/>
          <w:b w:val="false"/>
          <w:i w:val="false"/>
          <w:color w:val="000000"/>
          <w:sz w:val="28"/>
        </w:rPr>
        <w:t>
      6) рассматривает кандидатуры на вакантные должности председателей, председателей судебных коллегий областных судов, председателей судебных коллегий и судей Верховного Суда и выносит соответствующие заключения;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6-2)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 представлению Председателя Верховного Суда утверждает секретаря пленарного заседания, составы научно-консультативного и международного советов;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7-1) исключен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 утверждает форму и описание судейской мантии;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81" w:id="156"/>
    <w:p>
      <w:pPr>
        <w:spacing w:after="0"/>
        <w:ind w:left="0"/>
        <w:jc w:val="both"/>
      </w:pPr>
      <w:r>
        <w:rPr>
          <w:rFonts w:ascii="Times New Roman"/>
          <w:b w:val="false"/>
          <w:i w:val="false"/>
          <w:color w:val="000000"/>
          <w:sz w:val="28"/>
        </w:rPr>
        <w:t>
      7-4) утверждает положения о научно-консультативном и международном советах при Верховном Суде;</w:t>
      </w:r>
    </w:p>
    <w:bookmarkEnd w:id="156"/>
    <w:bookmarkStart w:name="z254" w:id="157"/>
    <w:p>
      <w:pPr>
        <w:spacing w:after="0"/>
        <w:ind w:left="0"/>
        <w:jc w:val="both"/>
      </w:pPr>
      <w:r>
        <w:rPr>
          <w:rFonts w:ascii="Times New Roman"/>
          <w:b w:val="false"/>
          <w:i w:val="false"/>
          <w:color w:val="000000"/>
          <w:sz w:val="28"/>
        </w:rPr>
        <w:t>
      7-5) обсуждает вопрос о передаче в Судебное жюри материалов в отношении судьи для проверки его действий в рамках дисциплинарного производства и по итогам обсуждения выносит соответствующее решение;</w:t>
      </w:r>
    </w:p>
    <w:bookmarkEnd w:id="157"/>
    <w:bookmarkStart w:name="z255" w:id="158"/>
    <w:p>
      <w:pPr>
        <w:spacing w:after="0"/>
        <w:ind w:left="0"/>
        <w:jc w:val="both"/>
      </w:pPr>
      <w:r>
        <w:rPr>
          <w:rFonts w:ascii="Times New Roman"/>
          <w:b w:val="false"/>
          <w:i w:val="false"/>
          <w:color w:val="000000"/>
          <w:sz w:val="28"/>
        </w:rPr>
        <w:t>
      7-6) утверждает правила автоматизированного распределения дел в судах;</w:t>
      </w:r>
    </w:p>
    <w:bookmarkEnd w:id="158"/>
    <w:bookmarkStart w:name="z256" w:id="159"/>
    <w:p>
      <w:pPr>
        <w:spacing w:after="0"/>
        <w:ind w:left="0"/>
        <w:jc w:val="both"/>
      </w:pPr>
      <w:r>
        <w:rPr>
          <w:rFonts w:ascii="Times New Roman"/>
          <w:b w:val="false"/>
          <w:i w:val="false"/>
          <w:color w:val="000000"/>
          <w:sz w:val="28"/>
        </w:rPr>
        <w:t>
      7-7) утверждает типовой регламент пленарного и расширенного пленарного заседаний областного суда;</w:t>
      </w:r>
    </w:p>
    <w:bookmarkEnd w:id="159"/>
    <w:bookmarkStart w:name="z550" w:id="160"/>
    <w:p>
      <w:pPr>
        <w:spacing w:after="0"/>
        <w:ind w:left="0"/>
        <w:jc w:val="both"/>
      </w:pPr>
      <w:r>
        <w:rPr>
          <w:rFonts w:ascii="Times New Roman"/>
          <w:b w:val="false"/>
          <w:i w:val="false"/>
          <w:color w:val="000000"/>
          <w:sz w:val="28"/>
        </w:rPr>
        <w:t>
      7-8) рассматривает кандидатуры для зачисления в кадровый резерв на должности председателя и председателя судебной коллегии областного суда, судьи Верховного Суда, председателя судебной коллегии Верховного Суда;</w:t>
      </w:r>
    </w:p>
    <w:bookmarkEnd w:id="160"/>
    <w:p>
      <w:pPr>
        <w:spacing w:after="0"/>
        <w:ind w:left="0"/>
        <w:jc w:val="both"/>
      </w:pPr>
      <w:r>
        <w:rPr>
          <w:rFonts w:ascii="Times New Roman"/>
          <w:b w:val="false"/>
          <w:i w:val="false"/>
          <w:color w:val="000000"/>
          <w:sz w:val="28"/>
        </w:rPr>
        <w:t xml:space="preserve">
      8) осуществляет другие полномочия, предусмотренные законом. </w:t>
      </w:r>
    </w:p>
    <w:bookmarkStart w:name="z152" w:id="161"/>
    <w:p>
      <w:pPr>
        <w:spacing w:after="0"/>
        <w:ind w:left="0"/>
        <w:jc w:val="both"/>
      </w:pPr>
      <w:r>
        <w:rPr>
          <w:rFonts w:ascii="Times New Roman"/>
          <w:b w:val="false"/>
          <w:i w:val="false"/>
          <w:color w:val="000000"/>
          <w:sz w:val="28"/>
        </w:rPr>
        <w:t>
      2. Пленарное заседание правомочно при наличии не менее двух третей от общего числа судей Верховного Суда.</w:t>
      </w:r>
    </w:p>
    <w:bookmarkEnd w:id="161"/>
    <w:bookmarkStart w:name="z257" w:id="162"/>
    <w:p>
      <w:pPr>
        <w:spacing w:after="0"/>
        <w:ind w:left="0"/>
        <w:jc w:val="both"/>
      </w:pPr>
      <w:r>
        <w:rPr>
          <w:rFonts w:ascii="Times New Roman"/>
          <w:b w:val="false"/>
          <w:i w:val="false"/>
          <w:color w:val="000000"/>
          <w:sz w:val="28"/>
        </w:rPr>
        <w:t>
      2-1. Расширенное пленарное заседание Верховного Суда, в котором принимают участие судьи Верховного Суда, а также судьи местных судов, делегируемые расширенными пленарными заседаниями областных судов:</w:t>
      </w:r>
    </w:p>
    <w:bookmarkEnd w:id="162"/>
    <w:bookmarkStart w:name="z9" w:id="163"/>
    <w:p>
      <w:pPr>
        <w:spacing w:after="0"/>
        <w:ind w:left="0"/>
        <w:jc w:val="both"/>
      </w:pPr>
      <w:r>
        <w:rPr>
          <w:rFonts w:ascii="Times New Roman"/>
          <w:b w:val="false"/>
          <w:i w:val="false"/>
          <w:color w:val="000000"/>
          <w:sz w:val="28"/>
        </w:rPr>
        <w:t>
      1) утверждает распределение бюджета судебной системы по уровням и направлениям расходов;</w:t>
      </w:r>
    </w:p>
    <w:bookmarkEnd w:id="163"/>
    <w:bookmarkStart w:name="z535" w:id="164"/>
    <w:p>
      <w:pPr>
        <w:spacing w:after="0"/>
        <w:ind w:left="0"/>
        <w:jc w:val="both"/>
      </w:pPr>
      <w:r>
        <w:rPr>
          <w:rFonts w:ascii="Times New Roman"/>
          <w:b w:val="false"/>
          <w:i w:val="false"/>
          <w:color w:val="000000"/>
          <w:sz w:val="28"/>
        </w:rPr>
        <w:t>
      1-1) утверждает условия оплаты труда судей;</w:t>
      </w:r>
    </w:p>
    <w:bookmarkEnd w:id="164"/>
    <w:bookmarkStart w:name="z10" w:id="165"/>
    <w:p>
      <w:pPr>
        <w:spacing w:after="0"/>
        <w:ind w:left="0"/>
        <w:jc w:val="both"/>
      </w:pPr>
      <w:r>
        <w:rPr>
          <w:rFonts w:ascii="Times New Roman"/>
          <w:b w:val="false"/>
          <w:i w:val="false"/>
          <w:color w:val="000000"/>
          <w:sz w:val="28"/>
        </w:rPr>
        <w:t>
      2) рекомендует кандидатов в составы Высшего Судебного Совета, Судебного жюри и Комиссии по кадровому резерву при Высшем Судебном Совете, а также в состав Комиссии по качеству правосудия при Верховном Суде..</w:t>
      </w:r>
    </w:p>
    <w:bookmarkEnd w:id="165"/>
    <w:bookmarkStart w:name="z258" w:id="166"/>
    <w:p>
      <w:pPr>
        <w:spacing w:after="0"/>
        <w:ind w:left="0"/>
        <w:jc w:val="both"/>
      </w:pPr>
      <w:r>
        <w:rPr>
          <w:rFonts w:ascii="Times New Roman"/>
          <w:b w:val="false"/>
          <w:i w:val="false"/>
          <w:color w:val="000000"/>
          <w:sz w:val="28"/>
        </w:rPr>
        <w:t>
      Судьи, делегируемые в состав расширенного пленарного заседания Верховного Суда, не должны являться председателями коллегий, председателями судов.</w:t>
      </w:r>
    </w:p>
    <w:bookmarkEnd w:id="166"/>
    <w:bookmarkStart w:name="z153" w:id="167"/>
    <w:p>
      <w:pPr>
        <w:spacing w:after="0"/>
        <w:ind w:left="0"/>
        <w:jc w:val="both"/>
      </w:pPr>
      <w:r>
        <w:rPr>
          <w:rFonts w:ascii="Times New Roman"/>
          <w:b w:val="false"/>
          <w:i w:val="false"/>
          <w:color w:val="000000"/>
          <w:sz w:val="28"/>
        </w:rPr>
        <w:t xml:space="preserve">
      3. Порядок работы пленарного и расширенного пленарного заседаний Верховного суда определяется утверждаемым им регламентом. </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31.07.2015 </w:t>
      </w:r>
      <w:r>
        <w:rPr>
          <w:rFonts w:ascii="Times New Roman"/>
          <w:b w:val="false"/>
          <w:i w:val="false"/>
          <w:color w:val="ff0000"/>
          <w:sz w:val="28"/>
        </w:rPr>
        <w:t>№ 340-V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Президиум пленарного заседания Верховного Суда</w:t>
      </w:r>
    </w:p>
    <w:p>
      <w:pPr>
        <w:spacing w:after="0"/>
        <w:ind w:left="0"/>
        <w:jc w:val="both"/>
      </w:pPr>
      <w:r>
        <w:rPr>
          <w:rFonts w:ascii="Times New Roman"/>
          <w:b w:val="false"/>
          <w:i w:val="false"/>
          <w:color w:val="ff0000"/>
          <w:sz w:val="28"/>
        </w:rPr>
        <w:t xml:space="preserve">
      Сноска. Глава 3 дополнена статьей 22-1 в соответствии с Конституционным законом РК от 07.11.2014 </w:t>
      </w:r>
      <w:r>
        <w:rPr>
          <w:rFonts w:ascii="Times New Roman"/>
          <w:b w:val="false"/>
          <w:i w:val="false"/>
          <w:color w:val="ff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Конституционным законом РК от 21.02.2019 </w:t>
      </w:r>
      <w:r>
        <w:rPr>
          <w:rFonts w:ascii="Times New Roman"/>
          <w:b w:val="false"/>
          <w:i w:val="false"/>
          <w:color w:val="ff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bookmarkStart w:name="z38" w:id="168"/>
      <w:r>
        <w:rPr>
          <w:rFonts w:ascii="Times New Roman"/>
          <w:b w:val="false"/>
          <w:i w:val="false"/>
          <w:color w:val="000000"/>
          <w:sz w:val="28"/>
        </w:rPr>
        <w:t xml:space="preserve">
      </w:t>
      </w:r>
      <w:r>
        <w:rPr>
          <w:rFonts w:ascii="Times New Roman"/>
          <w:b/>
          <w:i w:val="false"/>
          <w:color w:val="000000"/>
          <w:sz w:val="28"/>
        </w:rPr>
        <w:t>Раздел 3. Статус судей</w:t>
      </w:r>
    </w:p>
    <w:bookmarkEnd w:id="168"/>
    <w:p>
      <w:pPr>
        <w:spacing w:after="0"/>
        <w:ind w:left="0"/>
        <w:jc w:val="both"/>
      </w:pPr>
      <w:r>
        <w:rPr>
          <w:rFonts w:ascii="Times New Roman"/>
          <w:b/>
          <w:i w:val="false"/>
          <w:color w:val="000000"/>
          <w:sz w:val="28"/>
        </w:rPr>
        <w:t>Глава 1. Правовое положение судей</w:t>
      </w:r>
    </w:p>
    <w:p>
      <w:pPr>
        <w:spacing w:after="0"/>
        <w:ind w:left="0"/>
        <w:jc w:val="both"/>
      </w:pPr>
      <w:r>
        <w:rPr>
          <w:rFonts w:ascii="Times New Roman"/>
          <w:b/>
          <w:i w:val="false"/>
          <w:color w:val="000000"/>
          <w:sz w:val="28"/>
        </w:rPr>
        <w:t>Статья 23. Статус судьи</w:t>
      </w:r>
    </w:p>
    <w:bookmarkStart w:name="z482" w:id="169"/>
    <w:p>
      <w:pPr>
        <w:spacing w:after="0"/>
        <w:ind w:left="0"/>
        <w:jc w:val="both"/>
      </w:pPr>
      <w:r>
        <w:rPr>
          <w:rFonts w:ascii="Times New Roman"/>
          <w:b w:val="false"/>
          <w:i w:val="false"/>
          <w:color w:val="000000"/>
          <w:sz w:val="28"/>
        </w:rPr>
        <w:t xml:space="preserve">
      1. Судьи всех судов Республики Казахстан обладают единым статусом и различаются между собой только полномочиями. </w:t>
      </w:r>
    </w:p>
    <w:bookmarkEnd w:id="169"/>
    <w:p>
      <w:pPr>
        <w:spacing w:after="0"/>
        <w:ind w:left="0"/>
        <w:jc w:val="both"/>
      </w:pPr>
      <w:r>
        <w:rPr>
          <w:rFonts w:ascii="Times New Roman"/>
          <w:b w:val="false"/>
          <w:i w:val="false"/>
          <w:color w:val="000000"/>
          <w:sz w:val="28"/>
        </w:rPr>
        <w:t>
      Судья является должностным лицом государства, наделенным в установленном Конституцией Республики Казахстан и настоящим Конституционным законом порядке полномочиями по осуществлению правосудия, выполняющим свои обязанности на постоянной основе и являющимся носителем судебной власти.</w:t>
      </w:r>
    </w:p>
    <w:p>
      <w:pPr>
        <w:spacing w:after="0"/>
        <w:ind w:left="0"/>
        <w:jc w:val="both"/>
      </w:pPr>
      <w:r>
        <w:rPr>
          <w:rFonts w:ascii="Times New Roman"/>
          <w:b w:val="false"/>
          <w:i w:val="false"/>
          <w:color w:val="000000"/>
          <w:sz w:val="28"/>
        </w:rPr>
        <w:t xml:space="preserve">
      Правовое положение судей определяется Конституцией Республики Казахстан, настоящим Конституционным законом и иными законами. </w:t>
      </w:r>
    </w:p>
    <w:bookmarkStart w:name="z154" w:id="170"/>
    <w:p>
      <w:pPr>
        <w:spacing w:after="0"/>
        <w:ind w:left="0"/>
        <w:jc w:val="both"/>
      </w:pPr>
      <w:r>
        <w:rPr>
          <w:rFonts w:ascii="Times New Roman"/>
          <w:b w:val="false"/>
          <w:i w:val="false"/>
          <w:color w:val="000000"/>
          <w:sz w:val="28"/>
        </w:rPr>
        <w:t>
      2. На судью не могут быть возложены внесудебные функции и обязанности, не предусмотренные законом. Судья не может быть включен в составы государственных структур по вопросам борьбы с преступностью, соблюдения законности и правопорядка.</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Конституционным законом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23-1. Статус судей международных судов, делегированных от Республики Казахстан</w:t>
      </w:r>
    </w:p>
    <w:bookmarkStart w:name="z483" w:id="171"/>
    <w:p>
      <w:pPr>
        <w:spacing w:after="0"/>
        <w:ind w:left="0"/>
        <w:jc w:val="both"/>
      </w:pPr>
      <w:r>
        <w:rPr>
          <w:rFonts w:ascii="Times New Roman"/>
          <w:b w:val="false"/>
          <w:i w:val="false"/>
          <w:color w:val="000000"/>
          <w:sz w:val="28"/>
        </w:rPr>
        <w:t>
      1. Судьям международных судов, делегированным от Республики Казахстан, предоставляется право занятия последней должности без конкурса, а время работы судьей международного суда включается в стаж судейской работы и учитывается при выходе в отставку.</w:t>
      </w:r>
    </w:p>
    <w:bookmarkEnd w:id="171"/>
    <w:bookmarkStart w:name="z259" w:id="172"/>
    <w:p>
      <w:pPr>
        <w:spacing w:after="0"/>
        <w:ind w:left="0"/>
        <w:jc w:val="both"/>
      </w:pPr>
      <w:r>
        <w:rPr>
          <w:rFonts w:ascii="Times New Roman"/>
          <w:b w:val="false"/>
          <w:i w:val="false"/>
          <w:color w:val="000000"/>
          <w:sz w:val="28"/>
        </w:rPr>
        <w:t>
      В случае отсутствия вакантных должностей судей в соответствующем суде указанные в части первой настоящего пункта лица с их согласия назначаются на вакантную должность судьи равнозначного или нижестоящего суда без конкурса.</w:t>
      </w:r>
    </w:p>
    <w:bookmarkEnd w:id="172"/>
    <w:bookmarkStart w:name="z570" w:id="173"/>
    <w:p>
      <w:pPr>
        <w:spacing w:after="0"/>
        <w:ind w:left="0"/>
        <w:jc w:val="both"/>
      </w:pPr>
      <w:r>
        <w:rPr>
          <w:rFonts w:ascii="Times New Roman"/>
          <w:b w:val="false"/>
          <w:i w:val="false"/>
          <w:color w:val="000000"/>
          <w:sz w:val="28"/>
        </w:rPr>
        <w:t xml:space="preserve">
      Назначение без конкурса в случаях, предусмотренных частью второй настоящего пункта, осуществляется в порядке, предусмотренном пунктом 10 </w:t>
      </w:r>
      <w:r>
        <w:rPr>
          <w:rFonts w:ascii="Times New Roman"/>
          <w:b w:val="false"/>
          <w:i w:val="false"/>
          <w:color w:val="000000"/>
          <w:sz w:val="28"/>
        </w:rPr>
        <w:t>статьи 31</w:t>
      </w:r>
      <w:r>
        <w:rPr>
          <w:rFonts w:ascii="Times New Roman"/>
          <w:b w:val="false"/>
          <w:i w:val="false"/>
          <w:color w:val="000000"/>
          <w:sz w:val="28"/>
        </w:rPr>
        <w:t xml:space="preserve"> настоящего Конституционного закона.</w:t>
      </w:r>
    </w:p>
    <w:bookmarkEnd w:id="173"/>
    <w:bookmarkStart w:name="z484" w:id="174"/>
    <w:p>
      <w:pPr>
        <w:spacing w:after="0"/>
        <w:ind w:left="0"/>
        <w:jc w:val="both"/>
      </w:pPr>
      <w:r>
        <w:rPr>
          <w:rFonts w:ascii="Times New Roman"/>
          <w:b w:val="false"/>
          <w:i w:val="false"/>
          <w:color w:val="000000"/>
          <w:sz w:val="28"/>
        </w:rPr>
        <w:t>
      2. В части, не урегулированной международными договорами, ратифицированными Республикой Казахстан, на судей международных судов, делегированных от Республики Казахстан, распространяются все материальные и социальные гарантии, предусмотренные настоящим Конституционным законом.</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23-1 в соответствии с Конституционным законом РК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конституционными законами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Несменяемость судей</w:t>
      </w:r>
    </w:p>
    <w:bookmarkStart w:name="z485" w:id="175"/>
    <w:p>
      <w:pPr>
        <w:spacing w:after="0"/>
        <w:ind w:left="0"/>
        <w:jc w:val="both"/>
      </w:pPr>
      <w:r>
        <w:rPr>
          <w:rFonts w:ascii="Times New Roman"/>
          <w:b w:val="false"/>
          <w:i w:val="false"/>
          <w:color w:val="000000"/>
          <w:sz w:val="28"/>
        </w:rPr>
        <w:t>
      1. Судьи избираются или назначаются на должность в соответствии с Конституцией Республики Казахстан, настоящим Конституционным законом, Законом Республики Казахстан "О Высшем Судебном Совете Республики Казахстан" и наделяются полномочиями на постоянной основе.</w:t>
      </w:r>
    </w:p>
    <w:bookmarkEnd w:id="175"/>
    <w:bookmarkStart w:name="z155" w:id="176"/>
    <w:p>
      <w:pPr>
        <w:spacing w:after="0"/>
        <w:ind w:left="0"/>
        <w:jc w:val="both"/>
      </w:pPr>
      <w:r>
        <w:rPr>
          <w:rFonts w:ascii="Times New Roman"/>
          <w:b w:val="false"/>
          <w:i w:val="false"/>
          <w:color w:val="000000"/>
          <w:sz w:val="28"/>
        </w:rPr>
        <w:t>
      2. Полномочия судей могут быть прекращены или приостановлены не иначе как по основаниям и в порядке, предусмотренным настоящим Конституционным законом и иными законами Республики Казахстан.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Конституционными законами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Независимость судьи</w:t>
      </w:r>
    </w:p>
    <w:bookmarkStart w:name="z486" w:id="177"/>
    <w:p>
      <w:pPr>
        <w:spacing w:after="0"/>
        <w:ind w:left="0"/>
        <w:jc w:val="both"/>
      </w:pPr>
      <w:r>
        <w:rPr>
          <w:rFonts w:ascii="Times New Roman"/>
          <w:b w:val="false"/>
          <w:i w:val="false"/>
          <w:color w:val="000000"/>
          <w:sz w:val="28"/>
        </w:rPr>
        <w:t xml:space="preserve">
      1. Независимость судьи защищается Конституцией и законом. </w:t>
      </w:r>
    </w:p>
    <w:bookmarkEnd w:id="177"/>
    <w:p>
      <w:pPr>
        <w:spacing w:after="0"/>
        <w:ind w:left="0"/>
        <w:jc w:val="both"/>
      </w:pPr>
      <w:r>
        <w:rPr>
          <w:rFonts w:ascii="Times New Roman"/>
          <w:b w:val="false"/>
          <w:i w:val="false"/>
          <w:color w:val="000000"/>
          <w:sz w:val="28"/>
        </w:rPr>
        <w:t xml:space="preserve">
      При осуществлении правосудия судьи независимы и подчиняются только Конституции Республики Казахстан и закону. </w:t>
      </w:r>
    </w:p>
    <w:bookmarkStart w:name="z156" w:id="178"/>
    <w:p>
      <w:pPr>
        <w:spacing w:after="0"/>
        <w:ind w:left="0"/>
        <w:jc w:val="both"/>
      </w:pPr>
      <w:r>
        <w:rPr>
          <w:rFonts w:ascii="Times New Roman"/>
          <w:b w:val="false"/>
          <w:i w:val="false"/>
          <w:color w:val="000000"/>
          <w:sz w:val="28"/>
        </w:rPr>
        <w:t xml:space="preserve">
      2. Никто не вправе вмешиваться в осуществление правосудия и оказывать какое-либо воздействие на судью и присяжных заседателей. Такие действия преследуются по закону. </w:t>
      </w:r>
    </w:p>
    <w:bookmarkEnd w:id="178"/>
    <w:bookmarkStart w:name="z157" w:id="179"/>
    <w:p>
      <w:pPr>
        <w:spacing w:after="0"/>
        <w:ind w:left="0"/>
        <w:jc w:val="both"/>
      </w:pPr>
      <w:r>
        <w:rPr>
          <w:rFonts w:ascii="Times New Roman"/>
          <w:b w:val="false"/>
          <w:i w:val="false"/>
          <w:color w:val="000000"/>
          <w:sz w:val="28"/>
        </w:rPr>
        <w:t xml:space="preserve">
      3. Судья не обязан давать каких-либо объяснений по существу рассмотренных или находящихся в производстве судебных дел. Тайна совещательной комнаты должна быть обеспечена во всех без исключения случаях. </w:t>
      </w:r>
    </w:p>
    <w:bookmarkEnd w:id="179"/>
    <w:bookmarkStart w:name="z158" w:id="180"/>
    <w:p>
      <w:pPr>
        <w:spacing w:after="0"/>
        <w:ind w:left="0"/>
        <w:jc w:val="both"/>
      </w:pPr>
      <w:r>
        <w:rPr>
          <w:rFonts w:ascii="Times New Roman"/>
          <w:b w:val="false"/>
          <w:i w:val="false"/>
          <w:color w:val="000000"/>
          <w:sz w:val="28"/>
        </w:rPr>
        <w:t xml:space="preserve">
      4. Финансирование судов, материальное и социальное обеспечение судей, а также предоставление им жилья производятся за счет средств республиканского бюджета в размерах, достаточных для полного и независимого осуществления правосудия.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Гарантии независимости судьи</w:t>
      </w:r>
    </w:p>
    <w:bookmarkStart w:name="z487" w:id="181"/>
    <w:p>
      <w:pPr>
        <w:spacing w:after="0"/>
        <w:ind w:left="0"/>
        <w:jc w:val="both"/>
      </w:pPr>
      <w:r>
        <w:rPr>
          <w:rFonts w:ascii="Times New Roman"/>
          <w:b w:val="false"/>
          <w:i w:val="false"/>
          <w:color w:val="000000"/>
          <w:sz w:val="28"/>
        </w:rPr>
        <w:t xml:space="preserve">
      1. Независимость судьи обеспечивается: </w:t>
      </w:r>
    </w:p>
    <w:bookmarkEnd w:id="181"/>
    <w:bookmarkStart w:name="z488" w:id="182"/>
    <w:p>
      <w:pPr>
        <w:spacing w:after="0"/>
        <w:ind w:left="0"/>
        <w:jc w:val="both"/>
      </w:pPr>
      <w:r>
        <w:rPr>
          <w:rFonts w:ascii="Times New Roman"/>
          <w:b w:val="false"/>
          <w:i w:val="false"/>
          <w:color w:val="000000"/>
          <w:sz w:val="28"/>
        </w:rPr>
        <w:t xml:space="preserve">
      1) предусмотренной законом процедурой осуществления правосудия; </w:t>
      </w:r>
    </w:p>
    <w:bookmarkEnd w:id="182"/>
    <w:bookmarkStart w:name="z489" w:id="183"/>
    <w:p>
      <w:pPr>
        <w:spacing w:after="0"/>
        <w:ind w:left="0"/>
        <w:jc w:val="both"/>
      </w:pPr>
      <w:r>
        <w:rPr>
          <w:rFonts w:ascii="Times New Roman"/>
          <w:b w:val="false"/>
          <w:i w:val="false"/>
          <w:color w:val="000000"/>
          <w:sz w:val="28"/>
        </w:rPr>
        <w:t xml:space="preserve">
      2) установлением законом ответственности за осуществление вмешательства в деятельность судьи по отправлению им правосудия, а также за проявление неуважения к суду и судьям; </w:t>
      </w:r>
    </w:p>
    <w:bookmarkEnd w:id="183"/>
    <w:bookmarkStart w:name="z490" w:id="184"/>
    <w:p>
      <w:pPr>
        <w:spacing w:after="0"/>
        <w:ind w:left="0"/>
        <w:jc w:val="both"/>
      </w:pPr>
      <w:r>
        <w:rPr>
          <w:rFonts w:ascii="Times New Roman"/>
          <w:b w:val="false"/>
          <w:i w:val="false"/>
          <w:color w:val="000000"/>
          <w:sz w:val="28"/>
        </w:rPr>
        <w:t xml:space="preserve">
      3) неприкосновенностью судьи; </w:t>
      </w:r>
    </w:p>
    <w:bookmarkEnd w:id="184"/>
    <w:bookmarkStart w:name="z491" w:id="185"/>
    <w:p>
      <w:pPr>
        <w:spacing w:after="0"/>
        <w:ind w:left="0"/>
        <w:jc w:val="both"/>
      </w:pPr>
      <w:r>
        <w:rPr>
          <w:rFonts w:ascii="Times New Roman"/>
          <w:b w:val="false"/>
          <w:i w:val="false"/>
          <w:color w:val="000000"/>
          <w:sz w:val="28"/>
        </w:rPr>
        <w:t>
      4) установленными Конституцией Республики Казахстан, настоящим Конституционным законом и Законом Республики Казахстан "О Высшем Судебном Совете Республики Казахстан" порядком избрания, назначения на должность, прекращения и приостановления полномочий судьи, правом судьи на отставку;</w:t>
      </w:r>
    </w:p>
    <w:bookmarkEnd w:id="185"/>
    <w:bookmarkStart w:name="z492" w:id="186"/>
    <w:p>
      <w:pPr>
        <w:spacing w:after="0"/>
        <w:ind w:left="0"/>
        <w:jc w:val="both"/>
      </w:pPr>
      <w:r>
        <w:rPr>
          <w:rFonts w:ascii="Times New Roman"/>
          <w:b w:val="false"/>
          <w:i w:val="false"/>
          <w:color w:val="000000"/>
          <w:sz w:val="28"/>
        </w:rPr>
        <w:t xml:space="preserve">
      5) предоставлением судьям за счет государства материального содержания и социального обеспечения, соответствующих их статусу, а также запретом на его ухудшение.  </w:t>
      </w:r>
    </w:p>
    <w:bookmarkEnd w:id="186"/>
    <w:bookmarkStart w:name="z159" w:id="187"/>
    <w:p>
      <w:pPr>
        <w:spacing w:after="0"/>
        <w:ind w:left="0"/>
        <w:jc w:val="both"/>
      </w:pPr>
      <w:r>
        <w:rPr>
          <w:rFonts w:ascii="Times New Roman"/>
          <w:b w:val="false"/>
          <w:i w:val="false"/>
          <w:color w:val="000000"/>
          <w:sz w:val="28"/>
        </w:rPr>
        <w:t xml:space="preserve">
      2. Судьи, члены их семей и имущество находятся под защитой государства. </w:t>
      </w:r>
    </w:p>
    <w:bookmarkEnd w:id="187"/>
    <w:p>
      <w:pPr>
        <w:spacing w:after="0"/>
        <w:ind w:left="0"/>
        <w:jc w:val="both"/>
      </w:pPr>
      <w:r>
        <w:rPr>
          <w:rFonts w:ascii="Times New Roman"/>
          <w:b w:val="false"/>
          <w:i w:val="false"/>
          <w:color w:val="000000"/>
          <w:sz w:val="28"/>
        </w:rPr>
        <w:t xml:space="preserve">
      Органы внутренних дел обязаны принимать своевременные и исчерпывающие меры к обеспечению безопасности судьи и членов его семьи, сохранности принадлежащего им имущества, если от судьи поступит соответствующее обращение. </w:t>
      </w:r>
    </w:p>
    <w:p>
      <w:pPr>
        <w:spacing w:after="0"/>
        <w:ind w:left="0"/>
        <w:jc w:val="both"/>
      </w:pPr>
      <w:r>
        <w:rPr>
          <w:rFonts w:ascii="Times New Roman"/>
          <w:b w:val="false"/>
          <w:i w:val="false"/>
          <w:color w:val="000000"/>
          <w:sz w:val="28"/>
        </w:rPr>
        <w:t xml:space="preserve">
      Вред, причиненный судье и его имуществу в связи с профессиональной деятельностью, возмещается за счет средств республиканского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Неприкосновенность судей</w:t>
      </w:r>
    </w:p>
    <w:bookmarkStart w:name="z493" w:id="188"/>
    <w:p>
      <w:pPr>
        <w:spacing w:after="0"/>
        <w:ind w:left="0"/>
        <w:jc w:val="both"/>
      </w:pPr>
      <w:r>
        <w:rPr>
          <w:rFonts w:ascii="Times New Roman"/>
          <w:b w:val="false"/>
          <w:i w:val="false"/>
          <w:color w:val="000000"/>
          <w:sz w:val="28"/>
        </w:rPr>
        <w:t xml:space="preserve">
      1. Судья не может быть задержан, подвергнут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без согласия Сената Парламента Республики Казахстан, кроме случаев задержания на месте преступления либо совершения тяжкого или особо тяжкого преступления.</w:t>
      </w:r>
    </w:p>
    <w:bookmarkEnd w:id="188"/>
    <w:bookmarkStart w:name="z160" w:id="189"/>
    <w:p>
      <w:pPr>
        <w:spacing w:after="0"/>
        <w:ind w:left="0"/>
        <w:jc w:val="both"/>
      </w:pPr>
      <w:r>
        <w:rPr>
          <w:rFonts w:ascii="Times New Roman"/>
          <w:b w:val="false"/>
          <w:i w:val="false"/>
          <w:color w:val="000000"/>
          <w:sz w:val="28"/>
        </w:rPr>
        <w:t>
      2. После регистрации повода к началу досудебного расследования в Едином реестре досудебных расследований досудебное расследование может быть продолжено только с согласия Генерального Прокурора Республики Казахстан.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 Специальные оперативно-розыскные мероприятия и негласные следственные действия в отношении судьи могут быть проведены в порядке, предусмотренном законодательными актами Республики Казахстан.</w:t>
      </w:r>
    </w:p>
    <w:bookmarkEnd w:id="189"/>
    <w:bookmarkStart w:name="z551" w:id="190"/>
    <w:p>
      <w:pPr>
        <w:spacing w:after="0"/>
        <w:ind w:left="0"/>
        <w:jc w:val="both"/>
      </w:pPr>
      <w:r>
        <w:rPr>
          <w:rFonts w:ascii="Times New Roman"/>
          <w:b w:val="false"/>
          <w:i w:val="false"/>
          <w:color w:val="000000"/>
          <w:sz w:val="28"/>
        </w:rPr>
        <w:t>
      Специальные оперативно-розыскные мероприятия в отношении судьи могут быть проведены только с санкции Генерального Прокурора Республики Казахстан.</w:t>
      </w:r>
    </w:p>
    <w:bookmarkEnd w:id="190"/>
    <w:bookmarkStart w:name="z161" w:id="191"/>
    <w:p>
      <w:pPr>
        <w:spacing w:after="0"/>
        <w:ind w:left="0"/>
        <w:jc w:val="both"/>
      </w:pPr>
      <w:r>
        <w:rPr>
          <w:rFonts w:ascii="Times New Roman"/>
          <w:b w:val="false"/>
          <w:i w:val="false"/>
          <w:color w:val="000000"/>
          <w:sz w:val="28"/>
        </w:rPr>
        <w:t>
      3. Судье выдается удостоверение в порядке, установленном Высшим Судебным Советом Республики Казахстан.</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 от 04.07.2014 </w:t>
      </w:r>
      <w:r>
        <w:rPr>
          <w:rFonts w:ascii="Times New Roman"/>
          <w:b w:val="false"/>
          <w:i w:val="false"/>
          <w:color w:val="ff0000"/>
          <w:sz w:val="28"/>
        </w:rPr>
        <w:t>№ 232-V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119-VI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Требования, предъявляемые к судье </w:t>
      </w:r>
    </w:p>
    <w:bookmarkStart w:name="z494" w:id="192"/>
    <w:p>
      <w:pPr>
        <w:spacing w:after="0"/>
        <w:ind w:left="0"/>
        <w:jc w:val="both"/>
      </w:pPr>
      <w:r>
        <w:rPr>
          <w:rFonts w:ascii="Times New Roman"/>
          <w:b w:val="false"/>
          <w:i w:val="false"/>
          <w:color w:val="000000"/>
          <w:sz w:val="28"/>
        </w:rPr>
        <w:t xml:space="preserve">
      1. Судья обязан: </w:t>
      </w:r>
    </w:p>
    <w:bookmarkEnd w:id="192"/>
    <w:bookmarkStart w:name="z495" w:id="193"/>
    <w:p>
      <w:pPr>
        <w:spacing w:after="0"/>
        <w:ind w:left="0"/>
        <w:jc w:val="both"/>
      </w:pPr>
      <w:r>
        <w:rPr>
          <w:rFonts w:ascii="Times New Roman"/>
          <w:b w:val="false"/>
          <w:i w:val="false"/>
          <w:color w:val="000000"/>
          <w:sz w:val="28"/>
        </w:rPr>
        <w:t xml:space="preserve">
      1) неукоснительно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законы Республики Казахстан, быть верен присяге судьи; </w:t>
      </w:r>
    </w:p>
    <w:bookmarkEnd w:id="193"/>
    <w:bookmarkStart w:name="z496" w:id="194"/>
    <w:p>
      <w:pPr>
        <w:spacing w:after="0"/>
        <w:ind w:left="0"/>
        <w:jc w:val="both"/>
      </w:pPr>
      <w:r>
        <w:rPr>
          <w:rFonts w:ascii="Times New Roman"/>
          <w:b w:val="false"/>
          <w:i w:val="false"/>
          <w:color w:val="000000"/>
          <w:sz w:val="28"/>
        </w:rPr>
        <w:t xml:space="preserve">
      2) при выполнении своих конституционных обязанностей по отправлению правосудия, а также во внеслужебных отношениях соблюдать требования судейской этики и избегать всего, что могло бы опорочить авторитет, достоинство судьи или вызвать сомнения в его честности, справедливости, объективности и беспристрастности; </w:t>
      </w:r>
    </w:p>
    <w:bookmarkEnd w:id="194"/>
    <w:bookmarkStart w:name="z497" w:id="195"/>
    <w:p>
      <w:pPr>
        <w:spacing w:after="0"/>
        <w:ind w:left="0"/>
        <w:jc w:val="both"/>
      </w:pPr>
      <w:r>
        <w:rPr>
          <w:rFonts w:ascii="Times New Roman"/>
          <w:b w:val="false"/>
          <w:i w:val="false"/>
          <w:color w:val="000000"/>
          <w:sz w:val="28"/>
        </w:rPr>
        <w:t xml:space="preserve">
      3) противостоять любым проявлениям коррупции и попыткам незаконного вмешательства в деятельность по отправлению правосудия; </w:t>
      </w:r>
    </w:p>
    <w:bookmarkEnd w:id="195"/>
    <w:bookmarkStart w:name="z498" w:id="196"/>
    <w:p>
      <w:pPr>
        <w:spacing w:after="0"/>
        <w:ind w:left="0"/>
        <w:jc w:val="both"/>
      </w:pPr>
      <w:r>
        <w:rPr>
          <w:rFonts w:ascii="Times New Roman"/>
          <w:b w:val="false"/>
          <w:i w:val="false"/>
          <w:color w:val="000000"/>
          <w:sz w:val="28"/>
        </w:rPr>
        <w:t>
      4) соблюдать тайну совещания судей.</w:t>
      </w:r>
    </w:p>
    <w:bookmarkEnd w:id="196"/>
    <w:bookmarkStart w:name="z499" w:id="197"/>
    <w:p>
      <w:pPr>
        <w:spacing w:after="0"/>
        <w:ind w:left="0"/>
        <w:jc w:val="both"/>
      </w:pPr>
      <w:r>
        <w:rPr>
          <w:rFonts w:ascii="Times New Roman"/>
          <w:b w:val="false"/>
          <w:i w:val="false"/>
          <w:color w:val="000000"/>
          <w:sz w:val="28"/>
        </w:rPr>
        <w:t>
      1-1. Судьи в предусмотренных настоящим Конституционным законом случаях проходят оценку профессиональной деятельности в Комиссии по качеству правосудия при Верховном Суде (далее – Комиссия по качеству правосудия).</w:t>
      </w:r>
    </w:p>
    <w:bookmarkEnd w:id="197"/>
    <w:bookmarkStart w:name="z162" w:id="198"/>
    <w:p>
      <w:pPr>
        <w:spacing w:after="0"/>
        <w:ind w:left="0"/>
        <w:jc w:val="both"/>
      </w:pPr>
      <w:r>
        <w:rPr>
          <w:rFonts w:ascii="Times New Roman"/>
          <w:b w:val="false"/>
          <w:i w:val="false"/>
          <w:color w:val="000000"/>
          <w:sz w:val="28"/>
        </w:rPr>
        <w:t xml:space="preserve">
      2.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198"/>
    <w:p>
      <w:pPr>
        <w:spacing w:after="0"/>
        <w:ind w:left="0"/>
        <w:jc w:val="both"/>
      </w:pPr>
      <w:r>
        <w:rPr>
          <w:rFonts w:ascii="Times New Roman"/>
          <w:b w:val="false"/>
          <w:i w:val="false"/>
          <w:color w:val="000000"/>
          <w:sz w:val="28"/>
        </w:rPr>
        <w:t xml:space="preserve">
      Судьи не могут состоять в партиях, профессиональных союзах, выступать в поддержку или против какой-либо политической партии.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Требования, предъявляемые к кандидатам в судьи</w:t>
      </w:r>
    </w:p>
    <w:bookmarkStart w:name="z260" w:id="199"/>
    <w:p>
      <w:pPr>
        <w:spacing w:after="0"/>
        <w:ind w:left="0"/>
        <w:jc w:val="both"/>
      </w:pPr>
      <w:r>
        <w:rPr>
          <w:rFonts w:ascii="Times New Roman"/>
          <w:b w:val="false"/>
          <w:i w:val="false"/>
          <w:color w:val="000000"/>
          <w:sz w:val="28"/>
        </w:rPr>
        <w:t>
      1. Судьей районного суда может быть назначен гражданин Республики Казахстан:</w:t>
      </w:r>
    </w:p>
    <w:bookmarkEnd w:id="199"/>
    <w:bookmarkStart w:name="z261" w:id="200"/>
    <w:p>
      <w:pPr>
        <w:spacing w:after="0"/>
        <w:ind w:left="0"/>
        <w:jc w:val="both"/>
      </w:pPr>
      <w:r>
        <w:rPr>
          <w:rFonts w:ascii="Times New Roman"/>
          <w:b w:val="false"/>
          <w:i w:val="false"/>
          <w:color w:val="000000"/>
          <w:sz w:val="28"/>
        </w:rPr>
        <w:t>
      1) достигший возраста тридцати лет;</w:t>
      </w:r>
    </w:p>
    <w:bookmarkEnd w:id="200"/>
    <w:bookmarkStart w:name="z262" w:id="201"/>
    <w:p>
      <w:pPr>
        <w:spacing w:after="0"/>
        <w:ind w:left="0"/>
        <w:jc w:val="both"/>
      </w:pPr>
      <w:r>
        <w:rPr>
          <w:rFonts w:ascii="Times New Roman"/>
          <w:b w:val="false"/>
          <w:i w:val="false"/>
          <w:color w:val="000000"/>
          <w:sz w:val="28"/>
        </w:rPr>
        <w:t>
      2) имеющий высшее юридическое образование, высокие морально-нравственные качества, безупречную репутацию и стаж работы по юридической профессии не менее пяти лет;</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Конституционным законом РК от 27.03.2023 </w:t>
      </w:r>
      <w:r>
        <w:rPr>
          <w:rFonts w:ascii="Times New Roman"/>
          <w:b w:val="false"/>
          <w:i w:val="false"/>
          <w:color w:val="ff0000"/>
          <w:sz w:val="28"/>
        </w:rPr>
        <w:t>№ 215-VII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сдавший квалификационный экзамен (лицо, окончившее обучение и сдавшее квалификационный экзамен в Академии правосудия при Верховном Суде, освобождается от сдачи экзамена в течение четырех лет со дня окончания обучения);</w:t>
      </w:r>
    </w:p>
    <w:bookmarkStart w:name="z264" w:id="202"/>
    <w:p>
      <w:pPr>
        <w:spacing w:after="0"/>
        <w:ind w:left="0"/>
        <w:jc w:val="both"/>
      </w:pPr>
      <w:r>
        <w:rPr>
          <w:rFonts w:ascii="Times New Roman"/>
          <w:b w:val="false"/>
          <w:i w:val="false"/>
          <w:color w:val="000000"/>
          <w:sz w:val="28"/>
        </w:rPr>
        <w:t>
      4) прошедший медицинское освидетельствование и подтвердивший отсутствие заболеваний, препятствующих исполнению профессиональных обязанностей судьи;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Конституционным законом РК от 27.03.2023 </w:t>
      </w:r>
      <w:r>
        <w:rPr>
          <w:rFonts w:ascii="Times New Roman"/>
          <w:b w:val="false"/>
          <w:i w:val="false"/>
          <w:color w:val="ff0000"/>
          <w:sz w:val="28"/>
        </w:rPr>
        <w:t>№ 215-VII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успешно прошедший оплачиваемую стажировку в суде с отрывом от основного места работы и получивший положительное заключение пленарного заседания суда по итогам стажировки (лицо, окончившее обучение и сдавшее квалификационный экзамен в Академии правосудия при Верховном Суде, освобождается от прохождения стажировки в течение четырех лет со дня окончания обучения);</w:t>
      </w:r>
    </w:p>
    <w:bookmarkStart w:name="z266" w:id="203"/>
    <w:p>
      <w:pPr>
        <w:spacing w:after="0"/>
        <w:ind w:left="0"/>
        <w:jc w:val="both"/>
      </w:pPr>
      <w:r>
        <w:rPr>
          <w:rFonts w:ascii="Times New Roman"/>
          <w:b w:val="false"/>
          <w:i w:val="false"/>
          <w:color w:val="000000"/>
          <w:sz w:val="28"/>
        </w:rPr>
        <w:t>
      6) прошедший полиграфологическое исследование в случаях, предусмотренных Законом Республики Казахстан "О Высшем Судебном Совете Республики Казахстан".</w:t>
      </w:r>
    </w:p>
    <w:bookmarkEnd w:id="203"/>
    <w:bookmarkStart w:name="z267" w:id="204"/>
    <w:p>
      <w:pPr>
        <w:spacing w:after="0"/>
        <w:ind w:left="0"/>
        <w:jc w:val="both"/>
      </w:pPr>
      <w:r>
        <w:rPr>
          <w:rFonts w:ascii="Times New Roman"/>
          <w:b w:val="false"/>
          <w:i w:val="false"/>
          <w:color w:val="000000"/>
          <w:sz w:val="28"/>
        </w:rPr>
        <w:t xml:space="preserve">
      Требования, предусмотренные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части первой настоящего пункта, не распространяются на кандидатов, являющихся действующими судьями.</w:t>
      </w:r>
    </w:p>
    <w:bookmarkEnd w:id="204"/>
    <w:bookmarkStart w:name="z268" w:id="205"/>
    <w:p>
      <w:pPr>
        <w:spacing w:after="0"/>
        <w:ind w:left="0"/>
        <w:jc w:val="both"/>
      </w:pPr>
      <w:r>
        <w:rPr>
          <w:rFonts w:ascii="Times New Roman"/>
          <w:b w:val="false"/>
          <w:i w:val="false"/>
          <w:color w:val="000000"/>
          <w:sz w:val="28"/>
        </w:rPr>
        <w:t>
      2. Судьей не может быть лицо:</w:t>
      </w:r>
    </w:p>
    <w:bookmarkEnd w:id="205"/>
    <w:bookmarkStart w:name="z269" w:id="206"/>
    <w:p>
      <w:pPr>
        <w:spacing w:after="0"/>
        <w:ind w:left="0"/>
        <w:jc w:val="both"/>
      </w:pPr>
      <w:r>
        <w:rPr>
          <w:rFonts w:ascii="Times New Roman"/>
          <w:b w:val="false"/>
          <w:i w:val="false"/>
          <w:color w:val="000000"/>
          <w:sz w:val="28"/>
        </w:rPr>
        <w:t>
      1) признанное судом недееспособным или ограниченно дееспособным;</w:t>
      </w:r>
    </w:p>
    <w:bookmarkEnd w:id="206"/>
    <w:bookmarkStart w:name="z270" w:id="207"/>
    <w:p>
      <w:pPr>
        <w:spacing w:after="0"/>
        <w:ind w:left="0"/>
        <w:jc w:val="both"/>
      </w:pPr>
      <w:r>
        <w:rPr>
          <w:rFonts w:ascii="Times New Roman"/>
          <w:b w:val="false"/>
          <w:i w:val="false"/>
          <w:color w:val="000000"/>
          <w:sz w:val="28"/>
        </w:rPr>
        <w:t>
      2) которое в течение трех лет перед участием в конкурсе на должность судьи привлекалось к дисциплинарной ответственности за дисциплинарный проступок, дискредитирующий государственную службу. При этом судьей не может быть назначено лицо, уволенное за дисциплинарный проступок, дискредитирующий государственную службу;</w:t>
      </w:r>
    </w:p>
    <w:bookmarkEnd w:id="207"/>
    <w:bookmarkStart w:name="z271" w:id="208"/>
    <w:p>
      <w:pPr>
        <w:spacing w:after="0"/>
        <w:ind w:left="0"/>
        <w:jc w:val="both"/>
      </w:pPr>
      <w:r>
        <w:rPr>
          <w:rFonts w:ascii="Times New Roman"/>
          <w:b w:val="false"/>
          <w:i w:val="false"/>
          <w:color w:val="000000"/>
          <w:sz w:val="28"/>
        </w:rPr>
        <w:t>
      3) на которое в течение трех лет перед участием в конкурсе на должность судьи за совершение коррупционного правонарушения налагалось в судебном порядке административное взыскание;</w:t>
      </w:r>
    </w:p>
    <w:bookmarkEnd w:id="208"/>
    <w:bookmarkStart w:name="z272" w:id="209"/>
    <w:p>
      <w:pPr>
        <w:spacing w:after="0"/>
        <w:ind w:left="0"/>
        <w:jc w:val="both"/>
      </w:pPr>
      <w:r>
        <w:rPr>
          <w:rFonts w:ascii="Times New Roman"/>
          <w:b w:val="false"/>
          <w:i w:val="false"/>
          <w:color w:val="000000"/>
          <w:sz w:val="28"/>
        </w:rPr>
        <w:t xml:space="preserve">
      4) в отношении которого в течение трех лет перед участием в конкурсе на должность судьи за совершение уголовного проступка вынесен обвинительный приговор суда или которое освобождено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09"/>
    <w:bookmarkStart w:name="z273" w:id="210"/>
    <w:p>
      <w:pPr>
        <w:spacing w:after="0"/>
        <w:ind w:left="0"/>
        <w:jc w:val="both"/>
      </w:pPr>
      <w:r>
        <w:rPr>
          <w:rFonts w:ascii="Times New Roman"/>
          <w:b w:val="false"/>
          <w:i w:val="false"/>
          <w:color w:val="000000"/>
          <w:sz w:val="28"/>
        </w:rPr>
        <w:t>
      5) ранее судимое;</w:t>
      </w:r>
    </w:p>
    <w:bookmarkEnd w:id="210"/>
    <w:bookmarkStart w:name="z274" w:id="211"/>
    <w:p>
      <w:pPr>
        <w:spacing w:after="0"/>
        <w:ind w:left="0"/>
        <w:jc w:val="both"/>
      </w:pPr>
      <w:r>
        <w:rPr>
          <w:rFonts w:ascii="Times New Roman"/>
          <w:b w:val="false"/>
          <w:i w:val="false"/>
          <w:color w:val="000000"/>
          <w:sz w:val="28"/>
        </w:rPr>
        <w:t xml:space="preserve">
      6) освобожденное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11"/>
    <w:bookmarkStart w:name="z275" w:id="212"/>
    <w:p>
      <w:pPr>
        <w:spacing w:after="0"/>
        <w:ind w:left="0"/>
        <w:jc w:val="both"/>
      </w:pPr>
      <w:r>
        <w:rPr>
          <w:rFonts w:ascii="Times New Roman"/>
          <w:b w:val="false"/>
          <w:i w:val="false"/>
          <w:color w:val="000000"/>
          <w:sz w:val="28"/>
        </w:rPr>
        <w:t>
      7) уволенное по отрицательным мотивам с должности судьи, из правоохранительных органов, специальных государственных органов и судов, с воинской службы, а также в иных случаях, предусмотренных законами Республики Казахстан.</w:t>
      </w:r>
    </w:p>
    <w:bookmarkEnd w:id="212"/>
    <w:bookmarkStart w:name="z276" w:id="213"/>
    <w:p>
      <w:pPr>
        <w:spacing w:after="0"/>
        <w:ind w:left="0"/>
        <w:jc w:val="both"/>
      </w:pPr>
      <w:r>
        <w:rPr>
          <w:rFonts w:ascii="Times New Roman"/>
          <w:b w:val="false"/>
          <w:i w:val="false"/>
          <w:color w:val="000000"/>
          <w:sz w:val="28"/>
        </w:rPr>
        <w:t xml:space="preserve">
      3. Непредставление или умышленное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является основанием для отказа в назначении на должность судьи или в участии в конкурсе на занятие вакантной должности судьи.</w:t>
      </w:r>
    </w:p>
    <w:bookmarkEnd w:id="213"/>
    <w:bookmarkStart w:name="z277" w:id="214"/>
    <w:p>
      <w:pPr>
        <w:spacing w:after="0"/>
        <w:ind w:left="0"/>
        <w:jc w:val="both"/>
      </w:pPr>
      <w:r>
        <w:rPr>
          <w:rFonts w:ascii="Times New Roman"/>
          <w:b w:val="false"/>
          <w:i w:val="false"/>
          <w:color w:val="000000"/>
          <w:sz w:val="28"/>
        </w:rPr>
        <w:t>
      4. Судьей областного суда может быть гражданин, отвечающий требованиям пункта 1 настоящей статьи, имеющий стаж работы по юридической профессии не менее пятнадцати лет или стаж работы судьей не менее пяти лет.</w:t>
      </w:r>
    </w:p>
    <w:bookmarkEnd w:id="214"/>
    <w:bookmarkStart w:name="z278" w:id="2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Судьей Верховного Суда может быть гражданин, отвечающий требованиям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имеющий стаж работы по юридической профессии не менее двадцати лет, из них не менее десяти лет стажа работы судьей, в том числе пяти лет стажа работы судьей областного суда, а также получивший заключение пленарного заседания Верховного Суда.</w:t>
      </w:r>
    </w:p>
    <w:bookmarkEnd w:id="215"/>
    <w:bookmarkStart w:name="z280" w:id="216"/>
    <w:p>
      <w:pPr>
        <w:spacing w:after="0"/>
        <w:ind w:left="0"/>
        <w:jc w:val="both"/>
      </w:pPr>
      <w:r>
        <w:rPr>
          <w:rFonts w:ascii="Times New Roman"/>
          <w:b w:val="false"/>
          <w:i w:val="false"/>
          <w:color w:val="000000"/>
          <w:sz w:val="28"/>
        </w:rPr>
        <w:t>
      Заключение пленарного заседания носит рекомендательный характер.</w:t>
      </w:r>
    </w:p>
    <w:bookmarkEnd w:id="216"/>
    <w:bookmarkStart w:name="z281" w:id="217"/>
    <w:p>
      <w:pPr>
        <w:spacing w:after="0"/>
        <w:ind w:left="0"/>
        <w:jc w:val="both"/>
      </w:pPr>
      <w:r>
        <w:rPr>
          <w:rFonts w:ascii="Times New Roman"/>
          <w:b w:val="false"/>
          <w:i w:val="false"/>
          <w:color w:val="000000"/>
          <w:sz w:val="28"/>
        </w:rPr>
        <w:t>
      Требования о наличии стажа, прохождении стажировки, сдаче квалификационного экзамена, необходимости заключения пленарного заседания Верховного Суда не распространяются на кандидата на должность Председателя Верховного Суда, а также в случаях, предусмотренных частью девятой пункта 4 статьи 30 настоящего Конституционного закона.</w:t>
      </w:r>
    </w:p>
    <w:bookmarkEnd w:id="217"/>
    <w:bookmarkStart w:name="z282" w:id="218"/>
    <w:p>
      <w:pPr>
        <w:spacing w:after="0"/>
        <w:ind w:left="0"/>
        <w:jc w:val="both"/>
      </w:pPr>
      <w:r>
        <w:rPr>
          <w:rFonts w:ascii="Times New Roman"/>
          <w:b w:val="false"/>
          <w:i w:val="false"/>
          <w:color w:val="000000"/>
          <w:sz w:val="28"/>
        </w:rPr>
        <w:t>
      6. Участники конкурса на должность судьи районного суда должны получить заключения Совета по взаимодействию с судами и пленарного заседания областного суда по месту работы.</w:t>
      </w:r>
    </w:p>
    <w:bookmarkEnd w:id="218"/>
    <w:bookmarkStart w:name="z283" w:id="219"/>
    <w:p>
      <w:pPr>
        <w:spacing w:after="0"/>
        <w:ind w:left="0"/>
        <w:jc w:val="both"/>
      </w:pPr>
      <w:r>
        <w:rPr>
          <w:rFonts w:ascii="Times New Roman"/>
          <w:b w:val="false"/>
          <w:i w:val="false"/>
          <w:color w:val="000000"/>
          <w:sz w:val="28"/>
        </w:rPr>
        <w:t>
      Участники конкурса на должности председателя судебной коллегии и судьи областного суда должны получить заключения Совета по взаимодействию с судами и пленарного заседания соответственно Верховного Суда или областного суда по месту работы.</w:t>
      </w:r>
    </w:p>
    <w:bookmarkEnd w:id="219"/>
    <w:bookmarkStart w:name="z284" w:id="220"/>
    <w:p>
      <w:pPr>
        <w:spacing w:after="0"/>
        <w:ind w:left="0"/>
        <w:jc w:val="both"/>
      </w:pPr>
      <w:r>
        <w:rPr>
          <w:rFonts w:ascii="Times New Roman"/>
          <w:b w:val="false"/>
          <w:i w:val="false"/>
          <w:color w:val="000000"/>
          <w:sz w:val="28"/>
        </w:rPr>
        <w:t>
      Требование настоящего пункта о необходимости получения заключения пленарного заседания областного суда распространяется только на кандидатов, являющихся действующими судьями, а также лиц, ранее занимавших должность судьи.</w:t>
      </w:r>
    </w:p>
    <w:bookmarkEnd w:id="220"/>
    <w:bookmarkStart w:name="z285" w:id="221"/>
    <w:p>
      <w:pPr>
        <w:spacing w:after="0"/>
        <w:ind w:left="0"/>
        <w:jc w:val="both"/>
      </w:pPr>
      <w:r>
        <w:rPr>
          <w:rFonts w:ascii="Times New Roman"/>
          <w:b w:val="false"/>
          <w:i w:val="false"/>
          <w:color w:val="000000"/>
          <w:sz w:val="28"/>
        </w:rPr>
        <w:t>
      Участники конкурса на должность судьи Верховного Суда должны также получить заключение Совета по взаимодействию с судами по месту работы.</w:t>
      </w:r>
    </w:p>
    <w:bookmarkEnd w:id="221"/>
    <w:bookmarkStart w:name="z286" w:id="222"/>
    <w:p>
      <w:pPr>
        <w:spacing w:after="0"/>
        <w:ind w:left="0"/>
        <w:jc w:val="both"/>
      </w:pPr>
      <w:r>
        <w:rPr>
          <w:rFonts w:ascii="Times New Roman"/>
          <w:b w:val="false"/>
          <w:i w:val="false"/>
          <w:color w:val="000000"/>
          <w:sz w:val="28"/>
        </w:rPr>
        <w:t>
      Заключения Совета по взаимодействию с судами и пленарного заседания носят рекомендательный характер.</w:t>
      </w:r>
    </w:p>
    <w:bookmarkEnd w:id="222"/>
    <w:bookmarkStart w:name="z287" w:id="223"/>
    <w:p>
      <w:pPr>
        <w:spacing w:after="0"/>
        <w:ind w:left="0"/>
        <w:jc w:val="both"/>
      </w:pPr>
      <w:r>
        <w:rPr>
          <w:rFonts w:ascii="Times New Roman"/>
          <w:b w:val="false"/>
          <w:i w:val="false"/>
          <w:color w:val="000000"/>
          <w:sz w:val="28"/>
        </w:rPr>
        <w:t>
      7. Не допускается участие в конкурсе на занятие вакантной судейской должности:</w:t>
      </w:r>
    </w:p>
    <w:bookmarkEnd w:id="223"/>
    <w:bookmarkStart w:name="z552" w:id="224"/>
    <w:p>
      <w:pPr>
        <w:spacing w:after="0"/>
        <w:ind w:left="0"/>
        <w:jc w:val="both"/>
      </w:pPr>
      <w:r>
        <w:rPr>
          <w:rFonts w:ascii="Times New Roman"/>
          <w:b w:val="false"/>
          <w:i w:val="false"/>
          <w:color w:val="000000"/>
          <w:sz w:val="28"/>
        </w:rPr>
        <w:t xml:space="preserve">
      1) судьи, если со дня снятия с него дисциплинарного взыскания, предусмотренного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40 настоящего Конституционного закона, прошло менее одного года;</w:t>
      </w:r>
    </w:p>
    <w:bookmarkEnd w:id="224"/>
    <w:bookmarkStart w:name="z553" w:id="225"/>
    <w:p>
      <w:pPr>
        <w:spacing w:after="0"/>
        <w:ind w:left="0"/>
        <w:jc w:val="both"/>
      </w:pPr>
      <w:r>
        <w:rPr>
          <w:rFonts w:ascii="Times New Roman"/>
          <w:b w:val="false"/>
          <w:i w:val="false"/>
          <w:color w:val="000000"/>
          <w:sz w:val="28"/>
        </w:rPr>
        <w:t>
      2) судьи, если со дня вынесения в отношении него Комиссией по качеству правосудия решения о переводе в другой суд, на другую специализацию прошло менее двух лет;</w:t>
      </w:r>
    </w:p>
    <w:bookmarkEnd w:id="225"/>
    <w:bookmarkStart w:name="z554" w:id="226"/>
    <w:p>
      <w:pPr>
        <w:spacing w:after="0"/>
        <w:ind w:left="0"/>
        <w:jc w:val="both"/>
      </w:pPr>
      <w:r>
        <w:rPr>
          <w:rFonts w:ascii="Times New Roman"/>
          <w:b w:val="false"/>
          <w:i w:val="false"/>
          <w:color w:val="000000"/>
          <w:sz w:val="28"/>
        </w:rPr>
        <w:t>
      3) судьи, проработавшего в занимаемой должности менее двух лет;</w:t>
      </w:r>
    </w:p>
    <w:bookmarkEnd w:id="226"/>
    <w:bookmarkStart w:name="z555" w:id="227"/>
    <w:p>
      <w:pPr>
        <w:spacing w:after="0"/>
        <w:ind w:left="0"/>
        <w:jc w:val="both"/>
      </w:pPr>
      <w:r>
        <w:rPr>
          <w:rFonts w:ascii="Times New Roman"/>
          <w:b w:val="false"/>
          <w:i w:val="false"/>
          <w:color w:val="000000"/>
          <w:sz w:val="28"/>
        </w:rPr>
        <w:t>
      4) члена Высшего Судебного Совета.</w:t>
      </w:r>
    </w:p>
    <w:bookmarkEnd w:id="227"/>
    <w:bookmarkStart w:name="z556" w:id="228"/>
    <w:p>
      <w:pPr>
        <w:spacing w:after="0"/>
        <w:ind w:left="0"/>
        <w:jc w:val="both"/>
      </w:pPr>
      <w:r>
        <w:rPr>
          <w:rFonts w:ascii="Times New Roman"/>
          <w:b w:val="false"/>
          <w:i w:val="false"/>
          <w:color w:val="000000"/>
          <w:sz w:val="28"/>
        </w:rPr>
        <w:t>
      Требование настоящего пункта о недопуске к участию в конкурсе судьи, проработавшего в занимаемой должности менее двух лет, не распространяется на:</w:t>
      </w:r>
    </w:p>
    <w:bookmarkEnd w:id="228"/>
    <w:bookmarkStart w:name="z557" w:id="229"/>
    <w:p>
      <w:pPr>
        <w:spacing w:after="0"/>
        <w:ind w:left="0"/>
        <w:jc w:val="both"/>
      </w:pPr>
      <w:r>
        <w:rPr>
          <w:rFonts w:ascii="Times New Roman"/>
          <w:b w:val="false"/>
          <w:i w:val="false"/>
          <w:color w:val="000000"/>
          <w:sz w:val="28"/>
        </w:rPr>
        <w:t>
      1) судей, желающих занять должность судьи в судах, расположенных в отдаленной местности;</w:t>
      </w:r>
    </w:p>
    <w:bookmarkEnd w:id="229"/>
    <w:bookmarkStart w:name="z558" w:id="230"/>
    <w:p>
      <w:pPr>
        <w:spacing w:after="0"/>
        <w:ind w:left="0"/>
        <w:jc w:val="both"/>
      </w:pPr>
      <w:r>
        <w:rPr>
          <w:rFonts w:ascii="Times New Roman"/>
          <w:b w:val="false"/>
          <w:i w:val="false"/>
          <w:color w:val="000000"/>
          <w:sz w:val="28"/>
        </w:rPr>
        <w:t>
      2) судей, имеющих медицинское заключение о наличии заболевания, требующего смены места жительства;</w:t>
      </w:r>
    </w:p>
    <w:bookmarkEnd w:id="230"/>
    <w:bookmarkStart w:name="z559" w:id="231"/>
    <w:p>
      <w:pPr>
        <w:spacing w:after="0"/>
        <w:ind w:left="0"/>
        <w:jc w:val="both"/>
      </w:pPr>
      <w:r>
        <w:rPr>
          <w:rFonts w:ascii="Times New Roman"/>
          <w:b w:val="false"/>
          <w:i w:val="false"/>
          <w:color w:val="000000"/>
          <w:sz w:val="28"/>
        </w:rPr>
        <w:t>
      3) судей, ранее назначенных без конкурса на должность судьи в связи с реорганизацией и упразднением суда, уменьшением штатной численности судей судов.</w:t>
      </w:r>
    </w:p>
    <w:bookmarkEnd w:id="231"/>
    <w:bookmarkStart w:name="z560" w:id="232"/>
    <w:p>
      <w:pPr>
        <w:spacing w:after="0"/>
        <w:ind w:left="0"/>
        <w:jc w:val="both"/>
      </w:pPr>
      <w:r>
        <w:rPr>
          <w:rFonts w:ascii="Times New Roman"/>
          <w:b w:val="false"/>
          <w:i w:val="false"/>
          <w:color w:val="000000"/>
          <w:sz w:val="28"/>
        </w:rPr>
        <w:t>
      Перечень судов, расположенных в отдаленных местностях, определяется Высшим Судебным Советом.</w:t>
      </w:r>
    </w:p>
    <w:bookmarkEnd w:id="232"/>
    <w:bookmarkStart w:name="z288" w:id="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Кандидаты в судьи проходят оплачиваемую стажировку в суде на постоянной основе с отрывом от основного места работы. При этом кандидаты в судьи могут проходить стажировку после получения рекомендации Высшего Судебного Совета о назначении на вакантную должность. Условия, порядок прохождения стажировки кандидатом в судьи определяются положением, утверждаемым Президентом Республики Казахстан.</w:t>
      </w:r>
    </w:p>
    <w:bookmarkEnd w:id="233"/>
    <w:bookmarkStart w:name="z294" w:id="234"/>
    <w:p>
      <w:pPr>
        <w:spacing w:after="0"/>
        <w:ind w:left="0"/>
        <w:jc w:val="both"/>
      </w:pPr>
      <w:r>
        <w:rPr>
          <w:rFonts w:ascii="Times New Roman"/>
          <w:b w:val="false"/>
          <w:i w:val="false"/>
          <w:color w:val="000000"/>
          <w:sz w:val="28"/>
        </w:rPr>
        <w:t>
      9. Лицам, избранным либо назначенным с должности судьи на государственную должность в представительных органах, предоставляется право занятия судейской должности на конкурсной основе без прохождения стажировки.</w:t>
      </w:r>
    </w:p>
    <w:bookmarkEnd w:id="234"/>
    <w:bookmarkStart w:name="z370" w:id="235"/>
    <w:p>
      <w:pPr>
        <w:spacing w:after="0"/>
        <w:ind w:left="0"/>
        <w:jc w:val="both"/>
      </w:pPr>
      <w:r>
        <w:rPr>
          <w:rFonts w:ascii="Times New Roman"/>
          <w:b w:val="false"/>
          <w:i w:val="false"/>
          <w:color w:val="000000"/>
          <w:sz w:val="28"/>
        </w:rPr>
        <w:t>
      9-1. Судьям, назначенным в состав Высшего Судебного Совета, время работы членом Высшего Судебного Совета включается в стаж судейской работы и учитывается при выходе в отставку.</w:t>
      </w:r>
    </w:p>
    <w:bookmarkEnd w:id="235"/>
    <w:bookmarkStart w:name="z295" w:id="236"/>
    <w:p>
      <w:pPr>
        <w:spacing w:after="0"/>
        <w:ind w:left="0"/>
        <w:jc w:val="both"/>
      </w:pPr>
      <w:r>
        <w:rPr>
          <w:rFonts w:ascii="Times New Roman"/>
          <w:b w:val="false"/>
          <w:i w:val="false"/>
          <w:color w:val="000000"/>
          <w:sz w:val="28"/>
        </w:rPr>
        <w:t xml:space="preserve">
      10. В стаж судейской работы включается время работы судьи на должностях,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56 настоящего Конституционного закона.</w:t>
      </w:r>
    </w:p>
    <w:bookmarkEnd w:id="236"/>
    <w:bookmarkStart w:name="z350" w:id="237"/>
    <w:p>
      <w:pPr>
        <w:spacing w:after="0"/>
        <w:ind w:left="0"/>
        <w:jc w:val="both"/>
      </w:pPr>
      <w:r>
        <w:rPr>
          <w:rFonts w:ascii="Times New Roman"/>
          <w:b w:val="false"/>
          <w:i w:val="false"/>
          <w:color w:val="000000"/>
          <w:sz w:val="28"/>
        </w:rPr>
        <w:t>
      Судье, прекратившему свои полномочия в связи с назначением его на должность Председателя Высшего Судебного Совета, время работы Председателем Высшего Судебного Совета включается в стаж судейской работы и учитывается при выходе в отставку.</w:t>
      </w:r>
    </w:p>
    <w:bookmarkEnd w:id="237"/>
    <w:bookmarkStart w:name="z296" w:id="238"/>
    <w:p>
      <w:pPr>
        <w:spacing w:after="0"/>
        <w:ind w:left="0"/>
        <w:jc w:val="both"/>
      </w:pPr>
      <w:r>
        <w:rPr>
          <w:rFonts w:ascii="Times New Roman"/>
          <w:b w:val="false"/>
          <w:i w:val="false"/>
          <w:color w:val="000000"/>
          <w:sz w:val="28"/>
        </w:rPr>
        <w:t>
      11. Отбор кандидатов на вакантные судейские должности производится Высшим Судебным Советом в установленном настоящим Конституционным законом и Законом Республики Казахстан "О Высшем Судебном Совете Республики Казахстан" порядке с использованием системы критериев, в том числе учитывающих работу в суде, органах прокуратуры, адвокатуре.</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Конституционного закона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конституционными законами РК от 20.03.2021 </w:t>
      </w:r>
      <w:r>
        <w:rPr>
          <w:rFonts w:ascii="Times New Roman"/>
          <w:b w:val="false"/>
          <w:i w:val="false"/>
          <w:color w:val="000000"/>
          <w:sz w:val="28"/>
        </w:rPr>
        <w:t>№ 19-VII</w:t>
      </w:r>
      <w:r>
        <w:rPr>
          <w:rFonts w:ascii="Times New Roman"/>
          <w:b w:val="false"/>
          <w:i w:val="false"/>
          <w:color w:val="ff0000"/>
          <w:sz w:val="28"/>
        </w:rPr>
        <w:t xml:space="preserve">; от 20.12.2021 </w:t>
      </w:r>
      <w:r>
        <w:rPr>
          <w:rFonts w:ascii="Times New Roman"/>
          <w:b w:val="false"/>
          <w:i w:val="false"/>
          <w:color w:val="000000"/>
          <w:sz w:val="28"/>
        </w:rPr>
        <w:t>№ 82-VII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27.03.2023 </w:t>
      </w:r>
      <w:r>
        <w:rPr>
          <w:rFonts w:ascii="Times New Roman"/>
          <w:b w:val="false"/>
          <w:i w:val="false"/>
          <w:color w:val="000000"/>
          <w:sz w:val="28"/>
        </w:rPr>
        <w:t>№ 215-VII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29-1. Медицинское освидетельствование кандидата на должность судьи </w:t>
      </w:r>
    </w:p>
    <w:bookmarkStart w:name="z218" w:id="239"/>
    <w:p>
      <w:pPr>
        <w:spacing w:after="0"/>
        <w:ind w:left="0"/>
        <w:jc w:val="both"/>
      </w:pPr>
      <w:r>
        <w:rPr>
          <w:rFonts w:ascii="Times New Roman"/>
          <w:b w:val="false"/>
          <w:i w:val="false"/>
          <w:color w:val="000000"/>
          <w:sz w:val="28"/>
        </w:rPr>
        <w:t xml:space="preserve">
      1. Для подтверждения отсутствия у кандидата на должность судьи заболеваний, препятствующих исполнению профессиональных обязанностей судьи, проводится его медицинское освидетельствование. </w:t>
      </w:r>
    </w:p>
    <w:bookmarkEnd w:id="239"/>
    <w:bookmarkStart w:name="z219" w:id="240"/>
    <w:p>
      <w:pPr>
        <w:spacing w:after="0"/>
        <w:ind w:left="0"/>
        <w:jc w:val="both"/>
      </w:pPr>
      <w:r>
        <w:rPr>
          <w:rFonts w:ascii="Times New Roman"/>
          <w:b w:val="false"/>
          <w:i w:val="false"/>
          <w:color w:val="000000"/>
          <w:sz w:val="28"/>
        </w:rPr>
        <w:t>
      2. Перечень заболеваний, препятствующих исполнению профессиональных обязанностей судьи, устанавливается совместным нормативным правовым актом уполномоченного органа и уполномоченного органа в области здравоохранения.</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29-1 в соответствии с Конституционным законом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 с изменениями, внесенными Конституционными законами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Отбор кандидатов на должность судьи, председателя, председателя судебной коллегии суда</w:t>
      </w:r>
    </w:p>
    <w:bookmarkStart w:name="z137" w:id="241"/>
    <w:p>
      <w:pPr>
        <w:spacing w:after="0"/>
        <w:ind w:left="0"/>
        <w:jc w:val="both"/>
      </w:pPr>
      <w:r>
        <w:rPr>
          <w:rFonts w:ascii="Times New Roman"/>
          <w:b w:val="false"/>
          <w:i w:val="false"/>
          <w:color w:val="000000"/>
          <w:sz w:val="28"/>
        </w:rPr>
        <w:t>
      1. Кандидатам на должность судьи обеспечивается равное право на занятие должности независимо от происхождения, социального и имущественного положения, расовой и национальной принадлежности, пола, политических взглядов, религиозных убеждений и иных обстоятельств.</w:t>
      </w:r>
    </w:p>
    <w:bookmarkEnd w:id="241"/>
    <w:bookmarkStart w:name="z138" w:id="242"/>
    <w:p>
      <w:pPr>
        <w:spacing w:after="0"/>
        <w:ind w:left="0"/>
        <w:jc w:val="both"/>
      </w:pPr>
      <w:r>
        <w:rPr>
          <w:rFonts w:ascii="Times New Roman"/>
          <w:b w:val="false"/>
          <w:i w:val="false"/>
          <w:color w:val="000000"/>
          <w:sz w:val="28"/>
        </w:rPr>
        <w:t>
      2. Отбор кандидатов на вакантные должности судьи районного суда, председателя судебной коллегии и судьи областного суда, судьи Верховного Суда осуществляется Высшим Судебным Советом на конкурсной основе из числа лиц, подавших заявление на занятие вакантных должностей и отвечающих требованиям статьи 29 настоящего Конституционного закона.</w:t>
      </w:r>
    </w:p>
    <w:bookmarkEnd w:id="242"/>
    <w:bookmarkStart w:name="z351" w:id="243"/>
    <w:p>
      <w:pPr>
        <w:spacing w:after="0"/>
        <w:ind w:left="0"/>
        <w:jc w:val="both"/>
      </w:pPr>
      <w:r>
        <w:rPr>
          <w:rFonts w:ascii="Times New Roman"/>
          <w:b w:val="false"/>
          <w:i w:val="false"/>
          <w:color w:val="000000"/>
          <w:sz w:val="28"/>
        </w:rPr>
        <w:t>
      Для лиц, являющихся специалистами в отдельных отраслях права, перечень которых по предложению Верховного Суда утверждается Высшим Судебным Советом, претендующих на занятие вакантной должности судьи областного суда, может проводиться отдельный конкурс. Порядок такого отдельного конкурсного отбора определяется Высшим Судебным Советом.</w:t>
      </w:r>
    </w:p>
    <w:bookmarkEnd w:id="243"/>
    <w:bookmarkStart w:name="z573" w:id="244"/>
    <w:p>
      <w:pPr>
        <w:spacing w:after="0"/>
        <w:ind w:left="0"/>
        <w:jc w:val="both"/>
      </w:pPr>
      <w:r>
        <w:rPr>
          <w:rFonts w:ascii="Times New Roman"/>
          <w:b w:val="false"/>
          <w:i w:val="false"/>
          <w:color w:val="000000"/>
          <w:sz w:val="28"/>
        </w:rPr>
        <w:t>
      2-1. Отбор кандидатов на вакантную должность председателя районного суда осуществляется Высшим Судебным Советом из числа лиц, избранных расширенным пленарным заседанием областного суда.</w:t>
      </w:r>
    </w:p>
    <w:bookmarkEnd w:id="244"/>
    <w:bookmarkStart w:name="z139" w:id="245"/>
    <w:p>
      <w:pPr>
        <w:spacing w:after="0"/>
        <w:ind w:left="0"/>
        <w:jc w:val="both"/>
      </w:pPr>
      <w:r>
        <w:rPr>
          <w:rFonts w:ascii="Times New Roman"/>
          <w:b w:val="false"/>
          <w:i w:val="false"/>
          <w:color w:val="000000"/>
          <w:sz w:val="28"/>
        </w:rPr>
        <w:t>
      3. Кандидатуры на вакантные должности председателей областных судов, председателей судебных коллегий Верховного Суда рассматриваются на альтернативной основе Высшим Судебным Советом по представлению Председателя Верховного Суда, внесенному им после их рассмотрения пленарным заседанием Верховного Суда.</w:t>
      </w:r>
    </w:p>
    <w:bookmarkEnd w:id="245"/>
    <w:bookmarkStart w:name="z143" w:id="246"/>
    <w:p>
      <w:pPr>
        <w:spacing w:after="0"/>
        <w:ind w:left="0"/>
        <w:jc w:val="both"/>
      </w:pPr>
      <w:r>
        <w:rPr>
          <w:rFonts w:ascii="Times New Roman"/>
          <w:b w:val="false"/>
          <w:i w:val="false"/>
          <w:color w:val="000000"/>
          <w:sz w:val="28"/>
        </w:rPr>
        <w:t>
      4. Кандидатуры на вакантную должность председателя районного суда рекомендуются из числа действующих судей или лиц, имеющих стаж работы в должности судьи не менее пяти лет.</w:t>
      </w:r>
    </w:p>
    <w:bookmarkEnd w:id="246"/>
    <w:bookmarkStart w:name="z352" w:id="247"/>
    <w:p>
      <w:pPr>
        <w:spacing w:after="0"/>
        <w:ind w:left="0"/>
        <w:jc w:val="both"/>
      </w:pPr>
      <w:r>
        <w:rPr>
          <w:rFonts w:ascii="Times New Roman"/>
          <w:b w:val="false"/>
          <w:i w:val="false"/>
          <w:color w:val="000000"/>
          <w:sz w:val="28"/>
        </w:rPr>
        <w:t>
      Судьи, проработавшие не менее пяти лет в судах, расположенных в отдаленной местности, или в судах, штатная численность которых составляет не более трех единиц, при прочих равных условиях имеют приоритет при отборе кандидатов на равнозначные должности в районных судах.</w:t>
      </w:r>
    </w:p>
    <w:bookmarkEnd w:id="247"/>
    <w:p>
      <w:pPr>
        <w:spacing w:after="0"/>
        <w:ind w:left="0"/>
        <w:jc w:val="both"/>
      </w:pPr>
      <w:r>
        <w:rPr>
          <w:rFonts w:ascii="Times New Roman"/>
          <w:b w:val="false"/>
          <w:i w:val="false"/>
          <w:color w:val="000000"/>
          <w:sz w:val="28"/>
        </w:rPr>
        <w:t>
      Кандидатуры на вакантные должности председателя и председателей судебных коллегий областного суда рекомендуются, как правило, из числа судей областного суда или лиц, имеющих стаж работы в должности судьи не менее десяти лет.</w:t>
      </w:r>
    </w:p>
    <w:p>
      <w:pPr>
        <w:spacing w:after="0"/>
        <w:ind w:left="0"/>
        <w:jc w:val="both"/>
      </w:pPr>
      <w:r>
        <w:rPr>
          <w:rFonts w:ascii="Times New Roman"/>
          <w:b w:val="false"/>
          <w:i w:val="false"/>
          <w:color w:val="000000"/>
          <w:sz w:val="28"/>
        </w:rPr>
        <w:t>
      При этом приоритет при отборе кандидатов на должности председателя районного суда, председателя, председателей судебных коллегий и судей областного суда, судьи и председателей судебных коллегий Верховного Суда отдается лицам, состоящим в кадровом резерве.</w:t>
      </w:r>
    </w:p>
    <w:p>
      <w:pPr>
        <w:spacing w:after="0"/>
        <w:ind w:left="0"/>
        <w:jc w:val="both"/>
      </w:pPr>
      <w:r>
        <w:rPr>
          <w:rFonts w:ascii="Times New Roman"/>
          <w:b w:val="false"/>
          <w:i w:val="false"/>
          <w:color w:val="000000"/>
          <w:sz w:val="28"/>
        </w:rPr>
        <w:t>
      При отборе кандидатов на должности председателя районного суда, председателя и председателей судебных коллегий областного суда, председателей судебных коллегий Верховного Суда в дополнение к критерию, указанному в части третьей пункта 4 настоящей статьи, также учитываются и организаторские способности.</w:t>
      </w:r>
    </w:p>
    <w:p>
      <w:pPr>
        <w:spacing w:after="0"/>
        <w:ind w:left="0"/>
        <w:jc w:val="both"/>
      </w:pPr>
      <w:r>
        <w:rPr>
          <w:rFonts w:ascii="Times New Roman"/>
          <w:b w:val="false"/>
          <w:i w:val="false"/>
          <w:color w:val="000000"/>
          <w:sz w:val="28"/>
        </w:rPr>
        <w:t>
      Кандидат на должность председателя судебной коллегии Верховного Суда рекомендуется из числа судей Верховного Суда.</w:t>
      </w:r>
    </w:p>
    <w:p>
      <w:pPr>
        <w:spacing w:after="0"/>
        <w:ind w:left="0"/>
        <w:jc w:val="both"/>
      </w:pPr>
      <w:r>
        <w:rPr>
          <w:rFonts w:ascii="Times New Roman"/>
          <w:b w:val="false"/>
          <w:i w:val="false"/>
          <w:color w:val="000000"/>
          <w:sz w:val="28"/>
        </w:rPr>
        <w:t>
      Высший Судебный Совет рекомендует кандидатов на вакантные должности председателей, председателей судебных коллегий местных и других судов, председателей судебных коллегий Верховного Суда Президенту Республики Казахстан для назначения на должности.</w:t>
      </w:r>
    </w:p>
    <w:p>
      <w:pPr>
        <w:spacing w:after="0"/>
        <w:ind w:left="0"/>
        <w:jc w:val="both"/>
      </w:pPr>
      <w:r>
        <w:rPr>
          <w:rFonts w:ascii="Times New Roman"/>
          <w:b w:val="false"/>
          <w:i w:val="false"/>
          <w:color w:val="000000"/>
          <w:sz w:val="28"/>
        </w:rPr>
        <w:t>
      Кандидатура на должность Председателя Верховного Суда рассматривается Высшим Судебным Советом.</w:t>
      </w:r>
    </w:p>
    <w:p>
      <w:pPr>
        <w:spacing w:after="0"/>
        <w:ind w:left="0"/>
        <w:jc w:val="both"/>
      </w:pPr>
      <w:r>
        <w:rPr>
          <w:rFonts w:ascii="Times New Roman"/>
          <w:b w:val="false"/>
          <w:i w:val="false"/>
          <w:color w:val="000000"/>
          <w:sz w:val="28"/>
        </w:rPr>
        <w:t>
      Президент Республики Казахстан вправе внести представление об избрании кандидата на должность судьи Верховного Суда во внеконкурсном порядке.</w:t>
      </w:r>
    </w:p>
    <w:p>
      <w:pPr>
        <w:spacing w:after="0"/>
        <w:ind w:left="0"/>
        <w:jc w:val="both"/>
      </w:pPr>
      <w:r>
        <w:rPr>
          <w:rFonts w:ascii="Times New Roman"/>
          <w:b w:val="false"/>
          <w:i w:val="false"/>
          <w:color w:val="000000"/>
          <w:sz w:val="28"/>
        </w:rPr>
        <w:t>
      Высший Судебный Совет рекомендует кандидатов на вакантные должности Председателя, судьи Верховного Суда Президенту Республики Казахстан для представления в Сенат Парламента Республики Казахстан.</w:t>
      </w:r>
    </w:p>
    <w:bookmarkStart w:name="z561" w:id="248"/>
    <w:p>
      <w:pPr>
        <w:spacing w:after="0"/>
        <w:ind w:left="0"/>
        <w:jc w:val="both"/>
      </w:pPr>
      <w:r>
        <w:rPr>
          <w:rFonts w:ascii="Times New Roman"/>
          <w:b w:val="false"/>
          <w:i w:val="false"/>
          <w:color w:val="000000"/>
          <w:sz w:val="28"/>
        </w:rPr>
        <w:t>
      Кандидатуры на должность судьи Верховного Суда вносятся Президентом Республики Казахстан в Сенат Парламента Республики Казахстан на альтернативной основе, за исключением случаев, предусмотренных частью девятой настоящего пункта.</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Конституционного закона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с изменениями, внесенными конституционными законами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Оценка профессиональной деятельности судьи</w:t>
      </w:r>
    </w:p>
    <w:bookmarkStart w:name="z144" w:id="249"/>
    <w:p>
      <w:pPr>
        <w:spacing w:after="0"/>
        <w:ind w:left="0"/>
        <w:jc w:val="both"/>
      </w:pPr>
      <w:r>
        <w:rPr>
          <w:rFonts w:ascii="Times New Roman"/>
          <w:b w:val="false"/>
          <w:i w:val="false"/>
          <w:color w:val="000000"/>
          <w:sz w:val="28"/>
        </w:rPr>
        <w:t>
      1. Оценкой профессиональной деятельности судьи признаются оценка уровня его профессиональных знаний и умения применять их при отправлении правосудия, результатов судебной деятельности, деловых и нравственных качеств судьи и соответствие его требованиям, предъявляемым настоящим Конституционным законом и Кодексом судейской этики.</w:t>
      </w:r>
    </w:p>
    <w:bookmarkEnd w:id="249"/>
    <w:p>
      <w:pPr>
        <w:spacing w:after="0"/>
        <w:ind w:left="0"/>
        <w:jc w:val="both"/>
      </w:pPr>
      <w:r>
        <w:rPr>
          <w:rFonts w:ascii="Times New Roman"/>
          <w:b w:val="false"/>
          <w:i w:val="false"/>
          <w:color w:val="000000"/>
          <w:sz w:val="28"/>
        </w:rPr>
        <w:t>
      Оценка профессиональной деятельности судьи проводится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укрепление законности при рассмотрении дел, охраны прав граждан и интересов общества.</w:t>
      </w:r>
    </w:p>
    <w:p>
      <w:pPr>
        <w:spacing w:after="0"/>
        <w:ind w:left="0"/>
        <w:jc w:val="both"/>
      </w:pPr>
      <w:r>
        <w:rPr>
          <w:rFonts w:ascii="Times New Roman"/>
          <w:b w:val="false"/>
          <w:i w:val="false"/>
          <w:color w:val="000000"/>
          <w:sz w:val="28"/>
        </w:rPr>
        <w:t>
      Оценка профессиональной деятельности судьи впервые проводится по результатам одного года работы в должности судьи. В последующем оценка профессиональной деятельности судьи проводится через каждые пять лет.</w:t>
      </w:r>
    </w:p>
    <w:p>
      <w:pPr>
        <w:spacing w:after="0"/>
        <w:ind w:left="0"/>
        <w:jc w:val="both"/>
      </w:pPr>
      <w:r>
        <w:rPr>
          <w:rFonts w:ascii="Times New Roman"/>
          <w:b w:val="false"/>
          <w:i w:val="false"/>
          <w:color w:val="000000"/>
          <w:sz w:val="28"/>
        </w:rPr>
        <w:t>
      Освобождаются от периодической оценки профессиональной деятельности судьи, имеющие двадцать и более лет судейского стажа.</w:t>
      </w:r>
    </w:p>
    <w:bookmarkStart w:name="z145" w:id="250"/>
    <w:p>
      <w:pPr>
        <w:spacing w:after="0"/>
        <w:ind w:left="0"/>
        <w:jc w:val="both"/>
      </w:pPr>
      <w:r>
        <w:rPr>
          <w:rFonts w:ascii="Times New Roman"/>
          <w:b w:val="false"/>
          <w:i w:val="false"/>
          <w:color w:val="000000"/>
          <w:sz w:val="28"/>
        </w:rPr>
        <w:t>
      2. Результаты работы судьи по истечении годичного срока рассматриваются на заседании Комиссии по качеству правосудия и по представлению Председателя Верховного Суда вносятся на утверждение Высшим Судебным Советом.</w:t>
      </w:r>
    </w:p>
    <w:bookmarkEnd w:id="250"/>
    <w:p>
      <w:pPr>
        <w:spacing w:after="0"/>
        <w:ind w:left="0"/>
        <w:jc w:val="both"/>
      </w:pPr>
      <w:r>
        <w:rPr>
          <w:rFonts w:ascii="Times New Roman"/>
          <w:b w:val="false"/>
          <w:i w:val="false"/>
          <w:color w:val="000000"/>
          <w:sz w:val="28"/>
        </w:rPr>
        <w:t>
      Результаты работы судьи рассматриваются на основании следующих критериев:</w:t>
      </w:r>
    </w:p>
    <w:p>
      <w:pPr>
        <w:spacing w:after="0"/>
        <w:ind w:left="0"/>
        <w:jc w:val="both"/>
      </w:pPr>
      <w:r>
        <w:rPr>
          <w:rFonts w:ascii="Times New Roman"/>
          <w:b w:val="false"/>
          <w:i w:val="false"/>
          <w:color w:val="000000"/>
          <w:sz w:val="28"/>
        </w:rPr>
        <w:t>
      1) показатели качества отправления правосудия;</w:t>
      </w:r>
    </w:p>
    <w:p>
      <w:pPr>
        <w:spacing w:after="0"/>
        <w:ind w:left="0"/>
        <w:jc w:val="both"/>
      </w:pPr>
      <w:r>
        <w:rPr>
          <w:rFonts w:ascii="Times New Roman"/>
          <w:b w:val="false"/>
          <w:i w:val="false"/>
          <w:color w:val="000000"/>
          <w:sz w:val="28"/>
        </w:rPr>
        <w:t>
      2) соблюдение норм судейской этики и трудовой дисциплины.</w:t>
      </w:r>
    </w:p>
    <w:bookmarkStart w:name="z500" w:id="251"/>
    <w:p>
      <w:pPr>
        <w:spacing w:after="0"/>
        <w:ind w:left="0"/>
        <w:jc w:val="both"/>
      </w:pPr>
      <w:r>
        <w:rPr>
          <w:rFonts w:ascii="Times New Roman"/>
          <w:b w:val="false"/>
          <w:i w:val="false"/>
          <w:color w:val="000000"/>
          <w:sz w:val="28"/>
        </w:rPr>
        <w:t>
      3. Оценку профессиональной деятельности судьи осуществляет Комиссия по качеству правосудия.</w:t>
      </w:r>
    </w:p>
    <w:bookmarkEnd w:id="251"/>
    <w:bookmarkStart w:name="z28" w:id="252"/>
    <w:p>
      <w:pPr>
        <w:spacing w:after="0"/>
        <w:ind w:left="0"/>
        <w:jc w:val="both"/>
      </w:pPr>
      <w:r>
        <w:rPr>
          <w:rFonts w:ascii="Times New Roman"/>
          <w:b w:val="false"/>
          <w:i w:val="false"/>
          <w:color w:val="000000"/>
          <w:sz w:val="28"/>
        </w:rPr>
        <w:t>
      Комиссия по качеству правосудия состоит из семи членов – трех судей областных судов, трех судей Верховного Суда и одного судьи в отставке.</w:t>
      </w:r>
    </w:p>
    <w:bookmarkEnd w:id="252"/>
    <w:bookmarkStart w:name="z29" w:id="253"/>
    <w:p>
      <w:pPr>
        <w:spacing w:after="0"/>
        <w:ind w:left="0"/>
        <w:jc w:val="both"/>
      </w:pPr>
      <w:r>
        <w:rPr>
          <w:rFonts w:ascii="Times New Roman"/>
          <w:b w:val="false"/>
          <w:i w:val="false"/>
          <w:color w:val="000000"/>
          <w:sz w:val="28"/>
        </w:rPr>
        <w:t>
      Порядок формирования и организации работы Комиссии по качеству правосудия определяется Положением, утверждаемым Президентом Республики Казахстан.</w:t>
      </w:r>
    </w:p>
    <w:bookmarkEnd w:id="253"/>
    <w:bookmarkStart w:name="z30" w:id="254"/>
    <w:p>
      <w:pPr>
        <w:spacing w:after="0"/>
        <w:ind w:left="0"/>
        <w:jc w:val="both"/>
      </w:pPr>
      <w:r>
        <w:rPr>
          <w:rFonts w:ascii="Times New Roman"/>
          <w:b w:val="false"/>
          <w:i w:val="false"/>
          <w:color w:val="000000"/>
          <w:sz w:val="28"/>
        </w:rPr>
        <w:t>
      Методика проведения оценки профессиональной деятельности судьи разрабатывается Комиссией по качеству правосудия и утверждается пленарным заседанием Верховного Суда после предварительного согласования с Высшим Судебным Советом.</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30-1 в соответствии с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с изменениями, внесенными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Порядок наделения судьи полномочиями</w:t>
      </w:r>
    </w:p>
    <w:bookmarkStart w:name="z501" w:id="255"/>
    <w:p>
      <w:pPr>
        <w:spacing w:after="0"/>
        <w:ind w:left="0"/>
        <w:jc w:val="both"/>
      </w:pPr>
      <w:r>
        <w:rPr>
          <w:rFonts w:ascii="Times New Roman"/>
          <w:b w:val="false"/>
          <w:i w:val="false"/>
          <w:color w:val="000000"/>
          <w:sz w:val="28"/>
        </w:rPr>
        <w:t xml:space="preserve">
      1. Судьи Верховного Суда Республики Казахстан избираются Сенатом по представлению Президента Республики Казахстан, основанному на рекомендации Высшего Судебного Совета. </w:t>
      </w:r>
    </w:p>
    <w:bookmarkEnd w:id="255"/>
    <w:bookmarkStart w:name="z169" w:id="256"/>
    <w:p>
      <w:pPr>
        <w:spacing w:after="0"/>
        <w:ind w:left="0"/>
        <w:jc w:val="both"/>
      </w:pPr>
      <w:r>
        <w:rPr>
          <w:rFonts w:ascii="Times New Roman"/>
          <w:b w:val="false"/>
          <w:i w:val="false"/>
          <w:color w:val="000000"/>
          <w:sz w:val="28"/>
        </w:rPr>
        <w:t xml:space="preserve">
      2. Судьи местных и других судов назначаются на должность Президентом Республики Казахстан по рекомендации Высшего Судебного Совета. </w:t>
      </w:r>
    </w:p>
    <w:bookmarkEnd w:id="256"/>
    <w:bookmarkStart w:name="z170" w:id="257"/>
    <w:p>
      <w:pPr>
        <w:spacing w:after="0"/>
        <w:ind w:left="0"/>
        <w:jc w:val="both"/>
      </w:pPr>
      <w:r>
        <w:rPr>
          <w:rFonts w:ascii="Times New Roman"/>
          <w:b w:val="false"/>
          <w:i w:val="false"/>
          <w:color w:val="000000"/>
          <w:sz w:val="28"/>
        </w:rPr>
        <w:t>
      3. Председатели судебных коллегий Верховного Суда назначаются Президентом Республики Казахстан по рекомендации Высшего Судебного Совета на основании представления Председателя Верховного Суда и решения пленарного заседания Верховного Суда сроком на пять лет.</w:t>
      </w:r>
    </w:p>
    <w:bookmarkEnd w:id="257"/>
    <w:p>
      <w:pPr>
        <w:spacing w:after="0"/>
        <w:ind w:left="0"/>
        <w:jc w:val="both"/>
      </w:pPr>
      <w:r>
        <w:rPr>
          <w:rFonts w:ascii="Times New Roman"/>
          <w:b w:val="false"/>
          <w:i w:val="false"/>
          <w:color w:val="000000"/>
          <w:sz w:val="28"/>
        </w:rPr>
        <w:t>
      Заключения пленарного заседания носят рекомендательный характер.</w:t>
      </w:r>
    </w:p>
    <w:bookmarkStart w:name="z297" w:id="258"/>
    <w:p>
      <w:pPr>
        <w:spacing w:after="0"/>
        <w:ind w:left="0"/>
        <w:jc w:val="both"/>
      </w:pPr>
      <w:r>
        <w:rPr>
          <w:rFonts w:ascii="Times New Roman"/>
          <w:b w:val="false"/>
          <w:i w:val="false"/>
          <w:color w:val="000000"/>
          <w:sz w:val="28"/>
        </w:rPr>
        <w:t>
      3-1. Председатели судебных коллегий областных судов назначаются Президентом Республики Казахстан по рекомендации Высшего Судебного Совета сроком на пять лет.</w:t>
      </w:r>
    </w:p>
    <w:bookmarkEnd w:id="258"/>
    <w:bookmarkStart w:name="z33" w:id="259"/>
    <w:p>
      <w:pPr>
        <w:spacing w:after="0"/>
        <w:ind w:left="0"/>
        <w:jc w:val="both"/>
      </w:pPr>
      <w:r>
        <w:rPr>
          <w:rFonts w:ascii="Times New Roman"/>
          <w:b w:val="false"/>
          <w:i w:val="false"/>
          <w:color w:val="000000"/>
          <w:sz w:val="28"/>
        </w:rPr>
        <w:t xml:space="preserve">
      4. Председатель Верховного Суда избирается Сенатом по представлению Президента Республики Казахстан, основанному на рекомендации Высшего Судебного Совета, сроком на пять лет. </w:t>
      </w:r>
    </w:p>
    <w:bookmarkEnd w:id="259"/>
    <w:bookmarkStart w:name="z172" w:id="260"/>
    <w:p>
      <w:pPr>
        <w:spacing w:after="0"/>
        <w:ind w:left="0"/>
        <w:jc w:val="both"/>
      </w:pPr>
      <w:r>
        <w:rPr>
          <w:rFonts w:ascii="Times New Roman"/>
          <w:b w:val="false"/>
          <w:i w:val="false"/>
          <w:color w:val="000000"/>
          <w:sz w:val="28"/>
        </w:rPr>
        <w:t>
      5. Председатели местных и других судов назначаются на должность Президентом Республики Казахстан по рекомендации Высшего Судебного Совета сроком на пять лет.</w:t>
      </w:r>
    </w:p>
    <w:bookmarkEnd w:id="260"/>
    <w:bookmarkStart w:name="z574" w:id="261"/>
    <w:p>
      <w:pPr>
        <w:spacing w:after="0"/>
        <w:ind w:left="0"/>
        <w:jc w:val="both"/>
      </w:pPr>
      <w:r>
        <w:rPr>
          <w:rFonts w:ascii="Times New Roman"/>
          <w:b w:val="false"/>
          <w:i w:val="false"/>
          <w:color w:val="000000"/>
          <w:sz w:val="28"/>
        </w:rPr>
        <w:t>
      Председатели и председатели судебных коллегий областных судов, председатели коллегий Верховного Суда не могут быть назначены на занимаемую ими должность или аналогичную должность в равнозначных судах более двух раз.</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174" w:id="262"/>
    <w:p>
      <w:pPr>
        <w:spacing w:after="0"/>
        <w:ind w:left="0"/>
        <w:jc w:val="both"/>
      </w:pPr>
      <w:r>
        <w:rPr>
          <w:rFonts w:ascii="Times New Roman"/>
          <w:b w:val="false"/>
          <w:i w:val="false"/>
          <w:color w:val="000000"/>
          <w:sz w:val="28"/>
        </w:rPr>
        <w:t>
      7. Председатели и председатели судебных коллегий местных и других судов, Председатель и председатели судебных коллегий Верховного Суда по окончании срока полномочий продолжают осуществлять полномочия судьи соответствующего суда, если они не были соответственно назначены или избраны на аналогичную должность в другом суде.</w:t>
      </w:r>
    </w:p>
    <w:bookmarkEnd w:id="262"/>
    <w:p>
      <w:pPr>
        <w:spacing w:after="0"/>
        <w:ind w:left="0"/>
        <w:jc w:val="both"/>
      </w:pPr>
      <w:r>
        <w:rPr>
          <w:rFonts w:ascii="Times New Roman"/>
          <w:b w:val="false"/>
          <w:i w:val="false"/>
          <w:color w:val="000000"/>
          <w:sz w:val="28"/>
        </w:rPr>
        <w:t>
      В случае отсутствия вакантных должностей судей в соответствующем суде председатели и председатели судебных коллегий местных и других судов, которые не были назначены на аналогичную должность в другом суде, с их согласия назначаются на вакантную должность судьи равнозначного или нижестоящего суда без конкурса.</w:t>
      </w:r>
    </w:p>
    <w:p>
      <w:pPr>
        <w:spacing w:after="0"/>
        <w:ind w:left="0"/>
        <w:jc w:val="both"/>
      </w:pPr>
      <w:r>
        <w:rPr>
          <w:rFonts w:ascii="Times New Roman"/>
          <w:b w:val="false"/>
          <w:i w:val="false"/>
          <w:color w:val="000000"/>
          <w:sz w:val="28"/>
        </w:rPr>
        <w:t>
      В случае отсутствия вакантных должностей судей в Верховном Суде председатель и председатели судебных коллегий Верховного Суда, которые не были назначены на аналогичную должность, с их согласия назначаются на вакантную должность судьи нижестоящего суда без конкурса.</w:t>
      </w:r>
    </w:p>
    <w:bookmarkStart w:name="z65" w:id="263"/>
    <w:p>
      <w:pPr>
        <w:spacing w:after="0"/>
        <w:ind w:left="0"/>
        <w:jc w:val="both"/>
      </w:pPr>
      <w:r>
        <w:rPr>
          <w:rFonts w:ascii="Times New Roman"/>
          <w:b w:val="false"/>
          <w:i w:val="false"/>
          <w:color w:val="000000"/>
          <w:sz w:val="28"/>
        </w:rPr>
        <w:t>
      8. При реорганизации или упразднении суда, уменьшении числа судей соответствующего суда судьи этого суда с их согласия могут назначаться на вакантную должность судьи равнозначного или нижестоящего суда без конкурса.</w:t>
      </w:r>
    </w:p>
    <w:bookmarkEnd w:id="263"/>
    <w:bookmarkStart w:name="z571" w:id="264"/>
    <w:p>
      <w:pPr>
        <w:spacing w:after="0"/>
        <w:ind w:left="0"/>
        <w:jc w:val="both"/>
      </w:pPr>
      <w:r>
        <w:rPr>
          <w:rFonts w:ascii="Times New Roman"/>
          <w:b w:val="false"/>
          <w:i w:val="false"/>
          <w:color w:val="000000"/>
          <w:sz w:val="28"/>
        </w:rPr>
        <w:t xml:space="preserve">
      8-1. При переводе судьи в другой суд, на другую специализацию в случаях, предусмотренных подпунктом 4) пункта 1,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44 настоящего Конституционного закона, судьи с их согласия могут назначаться на вакантную должность судьи другого равнозначного или нижестоящего суда без конкурса.</w:t>
      </w:r>
    </w:p>
    <w:bookmarkEnd w:id="264"/>
    <w:bookmarkStart w:name="z235" w:id="265"/>
    <w:p>
      <w:pPr>
        <w:spacing w:after="0"/>
        <w:ind w:left="0"/>
        <w:jc w:val="both"/>
      </w:pPr>
      <w:r>
        <w:rPr>
          <w:rFonts w:ascii="Times New Roman"/>
          <w:b w:val="false"/>
          <w:i w:val="false"/>
          <w:color w:val="000000"/>
          <w:sz w:val="28"/>
        </w:rPr>
        <w:t xml:space="preserve">
      9. Председатели и председатели судебных коллегий местных и других судов, председатель и председатели судебных коллегий Верховного Суда, освобожденные от должности по основаниям, указанным в подпункте 4) пункта 1 </w:t>
      </w:r>
      <w:r>
        <w:rPr>
          <w:rFonts w:ascii="Times New Roman"/>
          <w:b w:val="false"/>
          <w:i w:val="false"/>
          <w:color w:val="000000"/>
          <w:sz w:val="28"/>
        </w:rPr>
        <w:t>статьи 40</w:t>
      </w:r>
      <w:r>
        <w:rPr>
          <w:rFonts w:ascii="Times New Roman"/>
          <w:b w:val="false"/>
          <w:i w:val="false"/>
          <w:color w:val="000000"/>
          <w:sz w:val="28"/>
        </w:rPr>
        <w:t xml:space="preserve"> настоящего Конституционного закона, продолжают осуществлять полномочия судьи соответствующего суда.</w:t>
      </w:r>
    </w:p>
    <w:bookmarkEnd w:id="265"/>
    <w:p>
      <w:pPr>
        <w:spacing w:after="0"/>
        <w:ind w:left="0"/>
        <w:jc w:val="both"/>
      </w:pPr>
      <w:r>
        <w:rPr>
          <w:rFonts w:ascii="Times New Roman"/>
          <w:b w:val="false"/>
          <w:i w:val="false"/>
          <w:color w:val="000000"/>
          <w:sz w:val="28"/>
        </w:rPr>
        <w:t>
      В случае отсутствия вакантных должностей судей в соответствующем суде председатели и председатели судебных коллегий местных и других судов с их согласия назначаются на вакантную должность судьи равнозначного или нижестоящего суда без конкурса.</w:t>
      </w:r>
    </w:p>
    <w:p>
      <w:pPr>
        <w:spacing w:after="0"/>
        <w:ind w:left="0"/>
        <w:jc w:val="both"/>
      </w:pPr>
      <w:r>
        <w:rPr>
          <w:rFonts w:ascii="Times New Roman"/>
          <w:b w:val="false"/>
          <w:i w:val="false"/>
          <w:color w:val="000000"/>
          <w:sz w:val="28"/>
        </w:rPr>
        <w:t>
      В случае отсутствия вакантных должностей судей в Верховном Суде председатель и председатели судебных коллегий Верховного Суда с их согласия назначаются на вакантную должность судьи нижестоящего суда без конкурса.</w:t>
      </w:r>
    </w:p>
    <w:bookmarkStart w:name="z572" w:id="266"/>
    <w:p>
      <w:pPr>
        <w:spacing w:after="0"/>
        <w:ind w:left="0"/>
        <w:jc w:val="both"/>
      </w:pPr>
      <w:r>
        <w:rPr>
          <w:rFonts w:ascii="Times New Roman"/>
          <w:b w:val="false"/>
          <w:i w:val="false"/>
          <w:color w:val="000000"/>
          <w:sz w:val="28"/>
        </w:rPr>
        <w:t>
      10. Вопросы назначения кандидатов на вакантные должности судей без конкурса рассматриваются Высшим Судебным Советом.</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13.03.2017 </w:t>
      </w:r>
      <w:r>
        <w:rPr>
          <w:rFonts w:ascii="Times New Roman"/>
          <w:b w:val="false"/>
          <w:i w:val="false"/>
          <w:color w:val="000000"/>
          <w:sz w:val="28"/>
        </w:rPr>
        <w:t>№ 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Присяга судьи</w:t>
      </w:r>
    </w:p>
    <w:bookmarkStart w:name="z502" w:id="267"/>
    <w:p>
      <w:pPr>
        <w:spacing w:after="0"/>
        <w:ind w:left="0"/>
        <w:jc w:val="both"/>
      </w:pPr>
      <w:r>
        <w:rPr>
          <w:rFonts w:ascii="Times New Roman"/>
          <w:b w:val="false"/>
          <w:i w:val="false"/>
          <w:color w:val="000000"/>
          <w:sz w:val="28"/>
        </w:rPr>
        <w:t xml:space="preserve">
      1. Лицо, впервые избранное или назначенное на должность судьи, приносит присягу следующего содержания: </w:t>
      </w:r>
    </w:p>
    <w:bookmarkEnd w:id="267"/>
    <w:p>
      <w:pPr>
        <w:spacing w:after="0"/>
        <w:ind w:left="0"/>
        <w:jc w:val="both"/>
      </w:pPr>
      <w:r>
        <w:rPr>
          <w:rFonts w:ascii="Times New Roman"/>
          <w:b w:val="false"/>
          <w:i w:val="false"/>
          <w:color w:val="000000"/>
          <w:sz w:val="28"/>
        </w:rPr>
        <w:t xml:space="preserve">
      "Торжественно клянусь честно и добросовестно исполнять свои обязанности, осуществлять правосудие, подчиняясь только Конституции и законам Республики Казахстан, быть беспристрастным и справедливым, как велит мне долг судьи". </w:t>
      </w:r>
    </w:p>
    <w:bookmarkStart w:name="z175" w:id="268"/>
    <w:p>
      <w:pPr>
        <w:spacing w:after="0"/>
        <w:ind w:left="0"/>
        <w:jc w:val="both"/>
      </w:pPr>
      <w:r>
        <w:rPr>
          <w:rFonts w:ascii="Times New Roman"/>
          <w:b w:val="false"/>
          <w:i w:val="false"/>
          <w:color w:val="000000"/>
          <w:sz w:val="28"/>
        </w:rPr>
        <w:t xml:space="preserve">
      2. Председатель и судьи Верховного Суда приносят присягу на заседании Сената Парламента Республики Казахстан. </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177" w:id="269"/>
    <w:p>
      <w:pPr>
        <w:spacing w:after="0"/>
        <w:ind w:left="0"/>
        <w:jc w:val="both"/>
      </w:pPr>
      <w:r>
        <w:rPr>
          <w:rFonts w:ascii="Times New Roman"/>
          <w:b w:val="false"/>
          <w:i w:val="false"/>
          <w:color w:val="000000"/>
          <w:sz w:val="28"/>
        </w:rPr>
        <w:t xml:space="preserve">
      4. Лицо, впервые назначенное на должность председателя, председателя судебной коллегии и судьи областного суда, председателя и судьи районного суда, приносит присягу на пленарном заседании областного суда. </w:t>
      </w:r>
    </w:p>
    <w:bookmarkEnd w:id="269"/>
    <w:p>
      <w:pPr>
        <w:spacing w:after="0"/>
        <w:ind w:left="0"/>
        <w:jc w:val="both"/>
      </w:pPr>
      <w:r>
        <w:rPr>
          <w:rFonts w:ascii="Times New Roman"/>
          <w:b w:val="false"/>
          <w:i w:val="false"/>
          <w:color w:val="000000"/>
          <w:sz w:val="28"/>
        </w:rPr>
        <w:t xml:space="preserve">
      При назначении судьи председателем либо председателем судебной коллегии или судьей другого суда присяга повторно не приносится.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Приостановление полномочий судьи</w:t>
      </w:r>
    </w:p>
    <w:bookmarkStart w:name="z503" w:id="270"/>
    <w:p>
      <w:pPr>
        <w:spacing w:after="0"/>
        <w:ind w:left="0"/>
        <w:jc w:val="both"/>
      </w:pPr>
      <w:r>
        <w:rPr>
          <w:rFonts w:ascii="Times New Roman"/>
          <w:b w:val="false"/>
          <w:i w:val="false"/>
          <w:color w:val="000000"/>
          <w:sz w:val="28"/>
        </w:rPr>
        <w:t xml:space="preserve">
      1. Полномочия судьи приостанавливаются, если: </w:t>
      </w:r>
    </w:p>
    <w:bookmarkEnd w:id="270"/>
    <w:bookmarkStart w:name="z504" w:id="271"/>
    <w:p>
      <w:pPr>
        <w:spacing w:after="0"/>
        <w:ind w:left="0"/>
        <w:jc w:val="both"/>
      </w:pPr>
      <w:r>
        <w:rPr>
          <w:rFonts w:ascii="Times New Roman"/>
          <w:b w:val="false"/>
          <w:i w:val="false"/>
          <w:color w:val="000000"/>
          <w:sz w:val="28"/>
        </w:rPr>
        <w:t xml:space="preserve">
      1) судья зарегистрирован кандидатом в Президенты Республики Казахстан, в депутаты Парламента или маслихатов Республики Казахстан; </w:t>
      </w:r>
    </w:p>
    <w:bookmarkEnd w:id="271"/>
    <w:bookmarkStart w:name="z371" w:id="272"/>
    <w:p>
      <w:pPr>
        <w:spacing w:after="0"/>
        <w:ind w:left="0"/>
        <w:jc w:val="both"/>
      </w:pPr>
      <w:r>
        <w:rPr>
          <w:rFonts w:ascii="Times New Roman"/>
          <w:b w:val="false"/>
          <w:i w:val="false"/>
          <w:color w:val="000000"/>
          <w:sz w:val="28"/>
        </w:rPr>
        <w:t>
      1-1) судья назначен членом Высшего Судебного Совета;</w:t>
      </w:r>
    </w:p>
    <w:bookmarkEnd w:id="272"/>
    <w:bookmarkStart w:name="z505" w:id="273"/>
    <w:p>
      <w:pPr>
        <w:spacing w:after="0"/>
        <w:ind w:left="0"/>
        <w:jc w:val="both"/>
      </w:pPr>
      <w:r>
        <w:rPr>
          <w:rFonts w:ascii="Times New Roman"/>
          <w:b w:val="false"/>
          <w:i w:val="false"/>
          <w:color w:val="000000"/>
          <w:sz w:val="28"/>
        </w:rPr>
        <w:t xml:space="preserve">
      2) судья вступившим в законную силу решением суда признан безвестно отсутствующим; </w:t>
      </w:r>
    </w:p>
    <w:bookmarkEnd w:id="273"/>
    <w:bookmarkStart w:name="z506" w:id="274"/>
    <w:p>
      <w:pPr>
        <w:spacing w:after="0"/>
        <w:ind w:left="0"/>
        <w:jc w:val="both"/>
      </w:pPr>
      <w:r>
        <w:rPr>
          <w:rFonts w:ascii="Times New Roman"/>
          <w:b w:val="false"/>
          <w:i w:val="false"/>
          <w:color w:val="000000"/>
          <w:sz w:val="28"/>
        </w:rPr>
        <w:t xml:space="preserve">
      3) дано согласие на привлечение судьи к уголовной ответственности; </w:t>
      </w:r>
    </w:p>
    <w:bookmarkEnd w:id="274"/>
    <w:bookmarkStart w:name="z507" w:id="275"/>
    <w:p>
      <w:pPr>
        <w:spacing w:after="0"/>
        <w:ind w:left="0"/>
        <w:jc w:val="both"/>
      </w:pPr>
      <w:r>
        <w:rPr>
          <w:rFonts w:ascii="Times New Roman"/>
          <w:b w:val="false"/>
          <w:i w:val="false"/>
          <w:color w:val="000000"/>
          <w:sz w:val="28"/>
        </w:rPr>
        <w:t xml:space="preserve">
      3-1) имеется решение Комиссии по качеству правосудия или Судебного жюри о необходимости прекращения полномочий судьи по основаниям, предусмотренным подпунктами 11) и 11-1) пункта 1 </w:t>
      </w:r>
      <w:r>
        <w:rPr>
          <w:rFonts w:ascii="Times New Roman"/>
          <w:b w:val="false"/>
          <w:i w:val="false"/>
          <w:color w:val="000000"/>
          <w:sz w:val="28"/>
        </w:rPr>
        <w:t>статьи 34</w:t>
      </w:r>
      <w:r>
        <w:rPr>
          <w:rFonts w:ascii="Times New Roman"/>
          <w:b w:val="false"/>
          <w:i w:val="false"/>
          <w:color w:val="000000"/>
          <w:sz w:val="28"/>
        </w:rPr>
        <w:t xml:space="preserve"> настоящего Конституционного закона;</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Конституционным законом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8" w:id="276"/>
    <w:p>
      <w:pPr>
        <w:spacing w:after="0"/>
        <w:ind w:left="0"/>
        <w:jc w:val="both"/>
      </w:pPr>
      <w:r>
        <w:rPr>
          <w:rFonts w:ascii="Times New Roman"/>
          <w:b w:val="false"/>
          <w:i w:val="false"/>
          <w:color w:val="000000"/>
          <w:sz w:val="28"/>
        </w:rPr>
        <w:t>
      4) при переходе на другую работу;</w:t>
      </w:r>
    </w:p>
    <w:bookmarkEnd w:id="276"/>
    <w:bookmarkStart w:name="z509" w:id="277"/>
    <w:p>
      <w:pPr>
        <w:spacing w:after="0"/>
        <w:ind w:left="0"/>
        <w:jc w:val="both"/>
      </w:pPr>
      <w:r>
        <w:rPr>
          <w:rFonts w:ascii="Times New Roman"/>
          <w:b w:val="false"/>
          <w:i w:val="false"/>
          <w:color w:val="000000"/>
          <w:sz w:val="28"/>
        </w:rPr>
        <w:t>
      5) подано заявление об освобождении от должности судьи по собственному желанию.</w:t>
      </w:r>
    </w:p>
    <w:bookmarkEnd w:id="277"/>
    <w:bookmarkStart w:name="z178" w:id="278"/>
    <w:p>
      <w:pPr>
        <w:spacing w:after="0"/>
        <w:ind w:left="0"/>
        <w:jc w:val="both"/>
      </w:pPr>
      <w:r>
        <w:rPr>
          <w:rFonts w:ascii="Times New Roman"/>
          <w:b w:val="false"/>
          <w:i w:val="false"/>
          <w:color w:val="000000"/>
          <w:sz w:val="28"/>
        </w:rPr>
        <w:t>
      2. Приостановление полномочий судьи осуществляется:</w:t>
      </w:r>
    </w:p>
    <w:bookmarkEnd w:id="278"/>
    <w:bookmarkStart w:name="z562" w:id="279"/>
    <w:p>
      <w:pPr>
        <w:spacing w:after="0"/>
        <w:ind w:left="0"/>
        <w:jc w:val="both"/>
      </w:pPr>
      <w:r>
        <w:rPr>
          <w:rFonts w:ascii="Times New Roman"/>
          <w:b w:val="false"/>
          <w:i w:val="false"/>
          <w:color w:val="000000"/>
          <w:sz w:val="28"/>
        </w:rPr>
        <w:t xml:space="preserve">
      в отношении Председателя Верховного Суда – Президентом Республики Казахстан; </w:t>
      </w:r>
    </w:p>
    <w:bookmarkEnd w:id="279"/>
    <w:bookmarkStart w:name="z563" w:id="280"/>
    <w:p>
      <w:pPr>
        <w:spacing w:after="0"/>
        <w:ind w:left="0"/>
        <w:jc w:val="both"/>
      </w:pPr>
      <w:r>
        <w:rPr>
          <w:rFonts w:ascii="Times New Roman"/>
          <w:b w:val="false"/>
          <w:i w:val="false"/>
          <w:color w:val="000000"/>
          <w:sz w:val="28"/>
        </w:rPr>
        <w:t>
      в отношении всех остальных судей Республики – Председателем Высшего Судебного Совета.</w:t>
      </w:r>
    </w:p>
    <w:bookmarkEnd w:id="280"/>
    <w:bookmarkStart w:name="z564" w:id="281"/>
    <w:p>
      <w:pPr>
        <w:spacing w:after="0"/>
        <w:ind w:left="0"/>
        <w:jc w:val="both"/>
      </w:pPr>
      <w:r>
        <w:rPr>
          <w:rFonts w:ascii="Times New Roman"/>
          <w:b w:val="false"/>
          <w:i w:val="false"/>
          <w:color w:val="000000"/>
          <w:sz w:val="28"/>
        </w:rPr>
        <w:t>
      В случаях, предусмотренных подпунктами 1) и 2) пункта 1 настоящей статьи, Председатель Высшего Судебного Совета рассматривает вопросы приостановления полномочий судьи на основании сообщения уполномоченного органа с приложением подтверждающего документа.</w:t>
      </w:r>
    </w:p>
    <w:bookmarkEnd w:id="281"/>
    <w:bookmarkStart w:name="z67" w:id="282"/>
    <w:p>
      <w:pPr>
        <w:spacing w:after="0"/>
        <w:ind w:left="0"/>
        <w:jc w:val="both"/>
      </w:pPr>
      <w:r>
        <w:rPr>
          <w:rFonts w:ascii="Times New Roman"/>
          <w:b w:val="false"/>
          <w:i w:val="false"/>
          <w:color w:val="000000"/>
          <w:sz w:val="28"/>
        </w:rPr>
        <w:t>
      2-1. При приостановлении полномочий судьи приостанавливаются его полномочия в должности председателя или председателя судебной коллегии соответствующего суда.</w:t>
      </w:r>
    </w:p>
    <w:bookmarkEnd w:id="282"/>
    <w:bookmarkStart w:name="z510" w:id="283"/>
    <w:p>
      <w:pPr>
        <w:spacing w:after="0"/>
        <w:ind w:left="0"/>
        <w:jc w:val="both"/>
      </w:pPr>
      <w:r>
        <w:rPr>
          <w:rFonts w:ascii="Times New Roman"/>
          <w:b w:val="false"/>
          <w:i w:val="false"/>
          <w:color w:val="000000"/>
          <w:sz w:val="28"/>
        </w:rPr>
        <w:t>
      2-2. При подаче заявления об освобождении от должности судьи по собственному желанию его полномочия приостанавливаются по истечении одного месяца со дня подачи этого заявления.</w:t>
      </w:r>
    </w:p>
    <w:bookmarkEnd w:id="283"/>
    <w:bookmarkStart w:name="z372" w:id="284"/>
    <w:p>
      <w:pPr>
        <w:spacing w:after="0"/>
        <w:ind w:left="0"/>
        <w:jc w:val="both"/>
      </w:pPr>
      <w:r>
        <w:rPr>
          <w:rFonts w:ascii="Times New Roman"/>
          <w:b w:val="false"/>
          <w:i w:val="false"/>
          <w:color w:val="000000"/>
          <w:sz w:val="28"/>
        </w:rPr>
        <w:t>
      2-3. При назначении судьи членом Высшего Судебного Совета его полномочия приостанавливаются с сохранением звания судьи и принадлежности к судейскому сообществу.</w:t>
      </w:r>
    </w:p>
    <w:bookmarkEnd w:id="284"/>
    <w:bookmarkStart w:name="z179" w:id="285"/>
    <w:p>
      <w:pPr>
        <w:spacing w:after="0"/>
        <w:ind w:left="0"/>
        <w:jc w:val="both"/>
      </w:pPr>
      <w:r>
        <w:rPr>
          <w:rFonts w:ascii="Times New Roman"/>
          <w:b w:val="false"/>
          <w:i w:val="false"/>
          <w:color w:val="000000"/>
          <w:sz w:val="28"/>
        </w:rPr>
        <w:t xml:space="preserve">
      3. Полномочия судьи возобновляются, если отпали обстоятельства, послужившие основанием к принятию решения о приостановлении полномочий судьи. </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с 01.07.2022);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Освобождение от должности и прекращение полномочий председателя суда, председателя судебной коллегии и судьи</w:t>
      </w:r>
    </w:p>
    <w:p>
      <w:pPr>
        <w:spacing w:after="0"/>
        <w:ind w:left="0"/>
        <w:jc w:val="both"/>
      </w:pPr>
      <w:r>
        <w:rPr>
          <w:rFonts w:ascii="Times New Roman"/>
          <w:b w:val="false"/>
          <w:i w:val="false"/>
          <w:color w:val="ff0000"/>
          <w:sz w:val="28"/>
        </w:rPr>
        <w:t xml:space="preserve">
      Сноска. Заголовок статьи 34 в редакции Конституционного закона РК от 13.03.2017 </w:t>
      </w:r>
      <w:r>
        <w:rPr>
          <w:rFonts w:ascii="Times New Roman"/>
          <w:b w:val="false"/>
          <w:i w:val="false"/>
          <w:color w:val="ff0000"/>
          <w:sz w:val="28"/>
        </w:rPr>
        <w:t>№ 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1" w:id="286"/>
    <w:p>
      <w:pPr>
        <w:spacing w:after="0"/>
        <w:ind w:left="0"/>
        <w:jc w:val="both"/>
      </w:pPr>
      <w:r>
        <w:rPr>
          <w:rFonts w:ascii="Times New Roman"/>
          <w:b w:val="false"/>
          <w:i w:val="false"/>
          <w:color w:val="000000"/>
          <w:sz w:val="28"/>
        </w:rPr>
        <w:t>
      1. Основания прекращения полномочий председателя, председателя судебной коллегии и судьи:</w:t>
      </w:r>
    </w:p>
    <w:bookmarkEnd w:id="286"/>
    <w:bookmarkStart w:name="z512" w:id="287"/>
    <w:p>
      <w:pPr>
        <w:spacing w:after="0"/>
        <w:ind w:left="0"/>
        <w:jc w:val="both"/>
      </w:pPr>
      <w:r>
        <w:rPr>
          <w:rFonts w:ascii="Times New Roman"/>
          <w:b w:val="false"/>
          <w:i w:val="false"/>
          <w:color w:val="000000"/>
          <w:sz w:val="28"/>
        </w:rPr>
        <w:t>
      1) уход судьи в отставку;</w:t>
      </w:r>
    </w:p>
    <w:bookmarkEnd w:id="287"/>
    <w:bookmarkStart w:name="z513" w:id="288"/>
    <w:p>
      <w:pPr>
        <w:spacing w:after="0"/>
        <w:ind w:left="0"/>
        <w:jc w:val="both"/>
      </w:pPr>
      <w:r>
        <w:rPr>
          <w:rFonts w:ascii="Times New Roman"/>
          <w:b w:val="false"/>
          <w:i w:val="false"/>
          <w:color w:val="000000"/>
          <w:sz w:val="28"/>
        </w:rPr>
        <w:t>
      2) освобождение от должности судьи по собственному желанию;</w:t>
      </w:r>
    </w:p>
    <w:bookmarkEnd w:id="288"/>
    <w:bookmarkStart w:name="z514" w:id="289"/>
    <w:p>
      <w:pPr>
        <w:spacing w:after="0"/>
        <w:ind w:left="0"/>
        <w:jc w:val="both"/>
      </w:pPr>
      <w:r>
        <w:rPr>
          <w:rFonts w:ascii="Times New Roman"/>
          <w:b w:val="false"/>
          <w:i w:val="false"/>
          <w:color w:val="000000"/>
          <w:sz w:val="28"/>
        </w:rPr>
        <w:t>
      3) состояние здоровья, препятствующее дальнейшему исполнению профессиональных обязанностей, в соответствии с медицинским заключением;</w:t>
      </w:r>
    </w:p>
    <w:bookmarkEnd w:id="289"/>
    <w:bookmarkStart w:name="z515" w:id="290"/>
    <w:p>
      <w:pPr>
        <w:spacing w:after="0"/>
        <w:ind w:left="0"/>
        <w:jc w:val="both"/>
      </w:pPr>
      <w:r>
        <w:rPr>
          <w:rFonts w:ascii="Times New Roman"/>
          <w:b w:val="false"/>
          <w:i w:val="false"/>
          <w:color w:val="000000"/>
          <w:sz w:val="28"/>
        </w:rPr>
        <w:t>
      4) вступление в законную силу решения суда о признании судьи недееспособным или ограниченно дееспособным либо о применении к нему принудительных мер медицинского характера;</w:t>
      </w:r>
    </w:p>
    <w:bookmarkEnd w:id="290"/>
    <w:bookmarkStart w:name="z516" w:id="291"/>
    <w:p>
      <w:pPr>
        <w:spacing w:after="0"/>
        <w:ind w:left="0"/>
        <w:jc w:val="both"/>
      </w:pPr>
      <w:r>
        <w:rPr>
          <w:rFonts w:ascii="Times New Roman"/>
          <w:b w:val="false"/>
          <w:i w:val="false"/>
          <w:color w:val="000000"/>
          <w:sz w:val="28"/>
        </w:rPr>
        <w:t>
      5) вступление в законную силу обвинительного приговора в отношении этого судьи, прекращение уголовного дела на досудебной стадии на основании пунктов 3), 4), 9), 10) и 12) части первой статьи 35 или статьи 36 Уголовно-процессуального кодекса Республики Казахстан;</w:t>
      </w:r>
    </w:p>
    <w:bookmarkEnd w:id="291"/>
    <w:bookmarkStart w:name="z517" w:id="292"/>
    <w:p>
      <w:pPr>
        <w:spacing w:after="0"/>
        <w:ind w:left="0"/>
        <w:jc w:val="both"/>
      </w:pPr>
      <w:r>
        <w:rPr>
          <w:rFonts w:ascii="Times New Roman"/>
          <w:b w:val="false"/>
          <w:i w:val="false"/>
          <w:color w:val="000000"/>
          <w:sz w:val="28"/>
        </w:rPr>
        <w:t>
      6) прекращение гражданства Республики Казахстан;</w:t>
      </w:r>
    </w:p>
    <w:bookmarkEnd w:id="292"/>
    <w:bookmarkStart w:name="z518" w:id="293"/>
    <w:p>
      <w:pPr>
        <w:spacing w:after="0"/>
        <w:ind w:left="0"/>
        <w:jc w:val="both"/>
      </w:pPr>
      <w:r>
        <w:rPr>
          <w:rFonts w:ascii="Times New Roman"/>
          <w:b w:val="false"/>
          <w:i w:val="false"/>
          <w:color w:val="000000"/>
          <w:sz w:val="28"/>
        </w:rPr>
        <w:t>
      7) смерть судьи или вступление в законную силу решения суда об объявлении его умершим;</w:t>
      </w:r>
    </w:p>
    <w:bookmarkEnd w:id="293"/>
    <w:bookmarkStart w:name="z519" w:id="294"/>
    <w:p>
      <w:pPr>
        <w:spacing w:after="0"/>
        <w:ind w:left="0"/>
        <w:jc w:val="both"/>
      </w:pPr>
      <w:r>
        <w:rPr>
          <w:rFonts w:ascii="Times New Roman"/>
          <w:b w:val="false"/>
          <w:i w:val="false"/>
          <w:color w:val="000000"/>
          <w:sz w:val="28"/>
        </w:rPr>
        <w:t xml:space="preserve">
      8) назначение, избрание судьи на другую должность и его переход на другую работу, за исключением случаев,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56 настоящего Конституционного закона;</w:t>
      </w:r>
    </w:p>
    <w:bookmarkEnd w:id="294"/>
    <w:bookmarkStart w:name="z520" w:id="295"/>
    <w:p>
      <w:pPr>
        <w:spacing w:after="0"/>
        <w:ind w:left="0"/>
        <w:jc w:val="both"/>
      </w:pPr>
      <w:r>
        <w:rPr>
          <w:rFonts w:ascii="Times New Roman"/>
          <w:b w:val="false"/>
          <w:i w:val="false"/>
          <w:color w:val="000000"/>
          <w:sz w:val="28"/>
        </w:rPr>
        <w:t xml:space="preserve">
      9) упразднение суда или реорганизация суда, уменьшение числа судей соответствующего суда, если судья не дает согласия на занятие вакантной должности судьи в другом суде, а также отказ судьи от перевода в другой суд, на другую специализацию в случаях, предусмотренных подпунктом 4) </w:t>
      </w:r>
      <w:r>
        <w:rPr>
          <w:rFonts w:ascii="Times New Roman"/>
          <w:b w:val="false"/>
          <w:i w:val="false"/>
          <w:color w:val="000000"/>
          <w:sz w:val="28"/>
        </w:rPr>
        <w:t>пункта 1</w:t>
      </w:r>
      <w:r>
        <w:rPr>
          <w:rFonts w:ascii="Times New Roman"/>
          <w:b w:val="false"/>
          <w:i w:val="false"/>
          <w:color w:val="000000"/>
          <w:sz w:val="28"/>
        </w:rPr>
        <w:t xml:space="preserve">,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44 настоящего Конституционного закона;</w:t>
      </w:r>
    </w:p>
    <w:bookmarkEnd w:id="295"/>
    <w:bookmarkStart w:name="z521" w:id="296"/>
    <w:p>
      <w:pPr>
        <w:spacing w:after="0"/>
        <w:ind w:left="0"/>
        <w:jc w:val="both"/>
      </w:pPr>
      <w:r>
        <w:rPr>
          <w:rFonts w:ascii="Times New Roman"/>
          <w:b w:val="false"/>
          <w:i w:val="false"/>
          <w:color w:val="000000"/>
          <w:sz w:val="28"/>
        </w:rPr>
        <w:t xml:space="preserve">
      10) упразднение суда или реорганизация суда, уменьшение числа судей соответствующего суда, истечение срока полномочий, если председатель суда, председатель судебной коллегии не дают согласия на занятие вакантной должности судьи в другом суде, а также отказ председателя суда, председателя судебной коллегии от перевода в другой суд, на другую специализацию в случаях, предусмотренных подпунктом 4) пункта 1,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44 настоящего Конституционного закона;</w:t>
      </w:r>
    </w:p>
    <w:bookmarkEnd w:id="296"/>
    <w:bookmarkStart w:name="z522" w:id="297"/>
    <w:p>
      <w:pPr>
        <w:spacing w:after="0"/>
        <w:ind w:left="0"/>
        <w:jc w:val="both"/>
      </w:pPr>
      <w:r>
        <w:rPr>
          <w:rFonts w:ascii="Times New Roman"/>
          <w:b w:val="false"/>
          <w:i w:val="false"/>
          <w:color w:val="000000"/>
          <w:sz w:val="28"/>
        </w:rPr>
        <w:t>
      11) решение Комиссии по качеству правосудия о несоответствии судьи занимаемой должности в силу профессиональной непригодности;</w:t>
      </w:r>
    </w:p>
    <w:bookmarkEnd w:id="297"/>
    <w:bookmarkStart w:name="z523" w:id="298"/>
    <w:p>
      <w:pPr>
        <w:spacing w:after="0"/>
        <w:ind w:left="0"/>
        <w:jc w:val="both"/>
      </w:pPr>
      <w:r>
        <w:rPr>
          <w:rFonts w:ascii="Times New Roman"/>
          <w:b w:val="false"/>
          <w:i w:val="false"/>
          <w:color w:val="000000"/>
          <w:sz w:val="28"/>
        </w:rPr>
        <w:t xml:space="preserve">
      11-1) решение Судебного жюри о необходимости освобождения от должности судьи за совершение им дисциплинарного проступка или невыполнение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настоящего Конституционного закона;</w:t>
      </w:r>
    </w:p>
    <w:bookmarkEnd w:id="298"/>
    <w:bookmarkStart w:name="z524" w:id="299"/>
    <w:p>
      <w:pPr>
        <w:spacing w:after="0"/>
        <w:ind w:left="0"/>
        <w:jc w:val="both"/>
      </w:pPr>
      <w:r>
        <w:rPr>
          <w:rFonts w:ascii="Times New Roman"/>
          <w:b w:val="false"/>
          <w:i w:val="false"/>
          <w:color w:val="000000"/>
          <w:sz w:val="28"/>
        </w:rPr>
        <w:t>
      12) достижение пенсионного или предельного возраста пребывания в должности судьи.</w:t>
      </w:r>
    </w:p>
    <w:bookmarkEnd w:id="299"/>
    <w:bookmarkStart w:name="z180" w:id="300"/>
    <w:p>
      <w:pPr>
        <w:spacing w:after="0"/>
        <w:ind w:left="0"/>
        <w:jc w:val="both"/>
      </w:pPr>
      <w:r>
        <w:rPr>
          <w:rFonts w:ascii="Times New Roman"/>
          <w:b w:val="false"/>
          <w:i w:val="false"/>
          <w:color w:val="000000"/>
          <w:sz w:val="28"/>
        </w:rPr>
        <w:t xml:space="preserve">
      2. Полномочия председателя, председателя судебной коллегии суда могут быть досрочно прекращены по его собственному желанию либо при невыполнении им требований, указанных в </w:t>
      </w:r>
      <w:r>
        <w:rPr>
          <w:rFonts w:ascii="Times New Roman"/>
          <w:b w:val="false"/>
          <w:i w:val="false"/>
          <w:color w:val="000000"/>
          <w:sz w:val="28"/>
        </w:rPr>
        <w:t>статьях 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28 настоящего Конституционного закона.</w:t>
      </w:r>
    </w:p>
    <w:bookmarkEnd w:id="300"/>
    <w:bookmarkStart w:name="z565" w:id="301"/>
    <w:p>
      <w:pPr>
        <w:spacing w:after="0"/>
        <w:ind w:left="0"/>
        <w:jc w:val="both"/>
      </w:pPr>
      <w:r>
        <w:rPr>
          <w:rFonts w:ascii="Times New Roman"/>
          <w:b w:val="false"/>
          <w:i w:val="false"/>
          <w:color w:val="000000"/>
          <w:sz w:val="28"/>
        </w:rPr>
        <w:t>
      2-1. При возникновении оснований, предусмотренных настоящим Конституционным законом, Высший Судебный Совет рассматривает вопросы прекращения полномочий председателей, председателей судебных коллегий и судей судов Республики.</w:t>
      </w:r>
    </w:p>
    <w:bookmarkEnd w:id="301"/>
    <w:bookmarkStart w:name="z566" w:id="302"/>
    <w:p>
      <w:pPr>
        <w:spacing w:after="0"/>
        <w:ind w:left="0"/>
        <w:jc w:val="both"/>
      </w:pPr>
      <w:r>
        <w:rPr>
          <w:rFonts w:ascii="Times New Roman"/>
          <w:b w:val="false"/>
          <w:i w:val="false"/>
          <w:color w:val="000000"/>
          <w:sz w:val="28"/>
        </w:rPr>
        <w:t>
      2-2. В случаях, предусмотренных подпунктами 4), 5), 6) и 7) пункта 1 настоящей статьи, Высший Судебный Совет рассматривает вопросы прекращения полномочий судьи на основании сообщения уполномоченного органа с приложением подтверждающего документа.</w:t>
      </w:r>
    </w:p>
    <w:bookmarkEnd w:id="302"/>
    <w:bookmarkStart w:name="z181" w:id="303"/>
    <w:p>
      <w:pPr>
        <w:spacing w:after="0"/>
        <w:ind w:left="0"/>
        <w:jc w:val="both"/>
      </w:pPr>
      <w:r>
        <w:rPr>
          <w:rFonts w:ascii="Times New Roman"/>
          <w:b w:val="false"/>
          <w:i w:val="false"/>
          <w:color w:val="000000"/>
          <w:sz w:val="28"/>
        </w:rPr>
        <w:t>
      3. Решение об освобождении от должности судьи принимается:</w:t>
      </w:r>
    </w:p>
    <w:bookmarkEnd w:id="303"/>
    <w:p>
      <w:pPr>
        <w:spacing w:after="0"/>
        <w:ind w:left="0"/>
        <w:jc w:val="both"/>
      </w:pPr>
      <w:r>
        <w:rPr>
          <w:rFonts w:ascii="Times New Roman"/>
          <w:b w:val="false"/>
          <w:i w:val="false"/>
          <w:color w:val="000000"/>
          <w:sz w:val="28"/>
        </w:rPr>
        <w:t>
      1) постановлением Сената Парламента Республики Казахстан – в отношении Председателя, судей Верховного Суда по представлению Президента Республики Казахстан;</w:t>
      </w:r>
    </w:p>
    <w:p>
      <w:pPr>
        <w:spacing w:after="0"/>
        <w:ind w:left="0"/>
        <w:jc w:val="both"/>
      </w:pPr>
      <w:r>
        <w:rPr>
          <w:rFonts w:ascii="Times New Roman"/>
          <w:b w:val="false"/>
          <w:i w:val="false"/>
          <w:color w:val="000000"/>
          <w:sz w:val="28"/>
        </w:rPr>
        <w:t>
      2) Указом Президента Республики Казахстан – в отношении председателей судебных коллегий Верховного Суда, председателей, председателей судебных коллегий и судей местных и других судов.</w:t>
      </w:r>
    </w:p>
    <w:bookmarkStart w:name="z69" w:id="304"/>
    <w:p>
      <w:pPr>
        <w:spacing w:after="0"/>
        <w:ind w:left="0"/>
        <w:jc w:val="both"/>
      </w:pPr>
      <w:r>
        <w:rPr>
          <w:rFonts w:ascii="Times New Roman"/>
          <w:b w:val="false"/>
          <w:i w:val="false"/>
          <w:color w:val="000000"/>
          <w:sz w:val="28"/>
        </w:rPr>
        <w:t>
      4. Освобождение от должности судьи одновременно влечет прекращение полномочий председателя или председателя судебной коллегии соответствующего суда.</w:t>
      </w:r>
    </w:p>
    <w:bookmarkEnd w:id="304"/>
    <w:p>
      <w:pPr>
        <w:spacing w:after="0"/>
        <w:ind w:left="0"/>
        <w:jc w:val="both"/>
      </w:pPr>
      <w:r>
        <w:rPr>
          <w:rFonts w:ascii="Times New Roman"/>
          <w:b w:val="false"/>
          <w:i w:val="false"/>
          <w:color w:val="000000"/>
          <w:sz w:val="28"/>
        </w:rPr>
        <w:t xml:space="preserve">
      Освобождение от должности председателя или председателя судебной коллегии соответствующего суда по его собственному желанию либо по истечении срока полномочий не влечет освобождение его от должности судьи этого суда, за исключением случаев,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31 настоящего Конституционного закона.</w:t>
      </w:r>
    </w:p>
    <w:p>
      <w:pPr>
        <w:spacing w:after="0"/>
        <w:ind w:left="0"/>
        <w:jc w:val="both"/>
      </w:pPr>
      <w:r>
        <w:rPr>
          <w:rFonts w:ascii="Times New Roman"/>
          <w:b w:val="false"/>
          <w:i w:val="false"/>
          <w:color w:val="000000"/>
          <w:sz w:val="28"/>
        </w:rPr>
        <w:t xml:space="preserve">
      В случае отсутствия вакантной должности судьи в соответствующем суде председатель или председатель судебной коллегии с его согласия назначается на вакантную должность судьи равнозначного или нижестоящего суда без конкурса в порядке, предусмотренном пунктом 10 </w:t>
      </w:r>
      <w:r>
        <w:rPr>
          <w:rFonts w:ascii="Times New Roman"/>
          <w:b w:val="false"/>
          <w:i w:val="false"/>
          <w:color w:val="000000"/>
          <w:sz w:val="28"/>
        </w:rPr>
        <w:t>статьи 31</w:t>
      </w:r>
      <w:r>
        <w:rPr>
          <w:rFonts w:ascii="Times New Roman"/>
          <w:b w:val="false"/>
          <w:i w:val="false"/>
          <w:color w:val="000000"/>
          <w:sz w:val="28"/>
        </w:rPr>
        <w:t xml:space="preserve"> настоящего Конституционного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14.07.2023 </w:t>
      </w:r>
      <w:r>
        <w:rPr>
          <w:rFonts w:ascii="Times New Roman"/>
          <w:b w:val="false"/>
          <w:i w:val="false"/>
          <w:color w:val="ff0000"/>
          <w:sz w:val="28"/>
        </w:rPr>
        <w:t>№ 22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Основания прекращения полномочий судей, предусмотренные подпунктами 5), 11) и 11-1) пункта 1 настоящей статьи, признаются отрицательными мотивами.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Конституционными законами РК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13.03.2017 </w:t>
      </w:r>
      <w:r>
        <w:rPr>
          <w:rFonts w:ascii="Times New Roman"/>
          <w:b w:val="false"/>
          <w:i w:val="false"/>
          <w:color w:val="000000"/>
          <w:sz w:val="28"/>
        </w:rPr>
        <w:t>№ 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119-VI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Предельный возраст пребывания в должности судьи</w:t>
      </w:r>
    </w:p>
    <w:bookmarkStart w:name="z72" w:id="305"/>
    <w:p>
      <w:pPr>
        <w:spacing w:after="0"/>
        <w:ind w:left="0"/>
        <w:jc w:val="both"/>
      </w:pPr>
      <w:r>
        <w:rPr>
          <w:rFonts w:ascii="Times New Roman"/>
          <w:b w:val="false"/>
          <w:i w:val="false"/>
          <w:color w:val="000000"/>
          <w:sz w:val="28"/>
        </w:rPr>
        <w:t>
      1. При достижении судьей пенсионного возраста, установленного законом Республики Казахстан, дальнейшее пребывание в должности судьи до достижения им предельного возраста допускается Высшим Судебным Советом.</w:t>
      </w:r>
    </w:p>
    <w:bookmarkEnd w:id="305"/>
    <w:bookmarkStart w:name="z73" w:id="306"/>
    <w:p>
      <w:pPr>
        <w:spacing w:after="0"/>
        <w:ind w:left="0"/>
        <w:jc w:val="both"/>
      </w:pPr>
      <w:r>
        <w:rPr>
          <w:rFonts w:ascii="Times New Roman"/>
          <w:b w:val="false"/>
          <w:i w:val="false"/>
          <w:color w:val="000000"/>
          <w:sz w:val="28"/>
        </w:rPr>
        <w:t>
      2. Пребывание в должности судьи допускается до достижения им предельного возраста – шестидесяти пяти лет, который в исключительных случаях, может быть продлен не более чем на пять лет в порядке, предусмотренном пунктом 1 настоящей статьи.</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раздела 3 дополнена статьей 34-1 в соответствии с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Отставка судьи</w:t>
      </w:r>
    </w:p>
    <w:bookmarkStart w:name="z220" w:id="307"/>
    <w:p>
      <w:pPr>
        <w:spacing w:after="0"/>
        <w:ind w:left="0"/>
        <w:jc w:val="both"/>
      </w:pPr>
      <w:r>
        <w:rPr>
          <w:rFonts w:ascii="Times New Roman"/>
          <w:b w:val="false"/>
          <w:i w:val="false"/>
          <w:color w:val="000000"/>
          <w:sz w:val="28"/>
        </w:rPr>
        <w:t>
      1. Отставкой является прекращение полномочий судьи в форме почетного ухода с должности судьи, имеющего безупречную репутацию, стаж судейской работы не менее двадцати лет, с сохранением за ним звания судьи, принадлежности к судейскому сообществу, гарантии личной неприкосновенности и иных материальных и социальных гарантий, предусмотренных настоящим Конституционным законом.</w:t>
      </w:r>
    </w:p>
    <w:bookmarkEnd w:id="307"/>
    <w:p>
      <w:pPr>
        <w:spacing w:after="0"/>
        <w:ind w:left="0"/>
        <w:jc w:val="both"/>
      </w:pPr>
      <w:r>
        <w:rPr>
          <w:rFonts w:ascii="Times New Roman"/>
          <w:b w:val="false"/>
          <w:i w:val="false"/>
          <w:color w:val="000000"/>
          <w:sz w:val="28"/>
        </w:rPr>
        <w:t>
      Освобождение судьи от должности в форме отставки осуществляется по письменному заявлению судьи об отставке в Высший Судебный Совет. Порядок рассмотрения заявления судьи об отставке определяется Высшим Судебным Советом.</w:t>
      </w:r>
    </w:p>
    <w:bookmarkStart w:name="z298" w:id="308"/>
    <w:p>
      <w:pPr>
        <w:spacing w:after="0"/>
        <w:ind w:left="0"/>
        <w:jc w:val="both"/>
      </w:pPr>
      <w:r>
        <w:rPr>
          <w:rFonts w:ascii="Times New Roman"/>
          <w:b w:val="false"/>
          <w:i w:val="false"/>
          <w:color w:val="000000"/>
          <w:sz w:val="28"/>
        </w:rPr>
        <w:t>
      1-1. Судьи, прекратившие свои полномочия в связи с назначением их на другие должности Президентом Республики Казахстан, имеют право на отставку и предусмотренные настоящей статьей выплаты и гарантии при условии соответствия требованиям, установленным настоящей статьей.</w:t>
      </w:r>
    </w:p>
    <w:bookmarkEnd w:id="308"/>
    <w:bookmarkStart w:name="z221" w:id="309"/>
    <w:p>
      <w:pPr>
        <w:spacing w:after="0"/>
        <w:ind w:left="0"/>
        <w:jc w:val="both"/>
      </w:pPr>
      <w:r>
        <w:rPr>
          <w:rFonts w:ascii="Times New Roman"/>
          <w:b w:val="false"/>
          <w:i w:val="false"/>
          <w:color w:val="000000"/>
          <w:sz w:val="28"/>
        </w:rPr>
        <w:t>
      2. При выходе в отставку судье выплачивается единовременное выходное пособие в размере двадцати четырех месячных должностных окладов.</w:t>
      </w:r>
    </w:p>
    <w:bookmarkEnd w:id="309"/>
    <w:bookmarkStart w:name="z112" w:id="310"/>
    <w:p>
      <w:pPr>
        <w:spacing w:after="0"/>
        <w:ind w:left="0"/>
        <w:jc w:val="both"/>
      </w:pPr>
      <w:r>
        <w:rPr>
          <w:rFonts w:ascii="Times New Roman"/>
          <w:b w:val="false"/>
          <w:i w:val="false"/>
          <w:color w:val="000000"/>
          <w:sz w:val="28"/>
        </w:rPr>
        <w:t>
      2-1. Судье, пребывающему в отставке, в том числе вышедшему в отставку до 1 января 2016 года, имеющему стаж судейской работы не менее пятнадцати лет, достигшему пенсионного возраста, установленного законодательством Республики Казахстан о социальной защите, выплачивается необлагаемое налогом ежемесячное пожизненное содержание в размере пятидесяти процентов от должностного оклада по последней занимаемой должности судьи, кроме случаев приостановления или прекращения отставки.</w:t>
      </w:r>
    </w:p>
    <w:bookmarkEnd w:id="310"/>
    <w:p>
      <w:pPr>
        <w:spacing w:after="0"/>
        <w:ind w:left="0"/>
        <w:jc w:val="both"/>
      </w:pPr>
      <w:r>
        <w:rPr>
          <w:rFonts w:ascii="Times New Roman"/>
          <w:b w:val="false"/>
          <w:i w:val="false"/>
          <w:color w:val="000000"/>
          <w:sz w:val="28"/>
        </w:rPr>
        <w:t>
      За каждый год стажа судейской работы свыше двадцати лет, а для судей, вышедших в отставку до 1 января 2016 года, – за каждый год стажа судейской работы свыше пятнадцати лет размер ежемесячного пожизненного содержания судьи, пребывающего в отставке, увеличивается на один процент от должностного оклада по последней занимаемой должности судьи.</w:t>
      </w:r>
    </w:p>
    <w:p>
      <w:pPr>
        <w:spacing w:after="0"/>
        <w:ind w:left="0"/>
        <w:jc w:val="both"/>
      </w:pPr>
      <w:r>
        <w:rPr>
          <w:rFonts w:ascii="Times New Roman"/>
          <w:b w:val="false"/>
          <w:i w:val="false"/>
          <w:color w:val="000000"/>
          <w:sz w:val="28"/>
        </w:rPr>
        <w:t>
      Максимальный размер ежемесячного пожизненного содержания судьи, пребывающего в отставке, не должен превышать шестьдесят пять процентов от должностного оклада по последней занимаемой должности судьи и стодевятикратный месячный расчетный показатель, установленный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Размер ежемесячного пожизненного содержания судье, пребывающему в отставке, исчисляется по последней занимаемой должности согласно системе оплаты труда для судей, действующей на дату обращения за выплатой указанного содержания.</w:t>
      </w:r>
    </w:p>
    <w:p>
      <w:pPr>
        <w:spacing w:after="0"/>
        <w:ind w:left="0"/>
        <w:jc w:val="both"/>
      </w:pPr>
      <w:r>
        <w:rPr>
          <w:rFonts w:ascii="Times New Roman"/>
          <w:b w:val="false"/>
          <w:i w:val="false"/>
          <w:color w:val="000000"/>
          <w:sz w:val="28"/>
        </w:rPr>
        <w:t>
      При повышении в установленном законодательными актами Республики Казахстан порядке размера оплаты труда судей соответственно производится перерасчет ежемесячного пожизненного содержания.</w:t>
      </w:r>
    </w:p>
    <w:p>
      <w:pPr>
        <w:spacing w:after="0"/>
        <w:ind w:left="0"/>
        <w:jc w:val="both"/>
      </w:pPr>
      <w:r>
        <w:rPr>
          <w:rFonts w:ascii="Times New Roman"/>
          <w:b w:val="false"/>
          <w:i w:val="false"/>
          <w:color w:val="000000"/>
          <w:sz w:val="28"/>
        </w:rPr>
        <w:t>
      Порядок выплаты ежемесячного пожизненного содержания судье, пребывающему в отставке, определяется Правительством Республики Казахстан.</w:t>
      </w:r>
    </w:p>
    <w:p>
      <w:pPr>
        <w:spacing w:after="0"/>
        <w:ind w:left="0"/>
        <w:jc w:val="both"/>
      </w:pPr>
      <w:r>
        <w:rPr>
          <w:rFonts w:ascii="Times New Roman"/>
          <w:b w:val="false"/>
          <w:i w:val="false"/>
          <w:color w:val="000000"/>
          <w:sz w:val="28"/>
        </w:rPr>
        <w:t>
      Судья, пребывающий в отставке, имеет право на получение пенсионных выплат за счет пенсионных накоплений, сформированных на его индивидуальном пенсионном счете.</w:t>
      </w:r>
    </w:p>
    <w:bookmarkStart w:name="z135" w:id="311"/>
    <w:p>
      <w:pPr>
        <w:spacing w:after="0"/>
        <w:ind w:left="0"/>
        <w:jc w:val="both"/>
      </w:pPr>
      <w:r>
        <w:rPr>
          <w:rFonts w:ascii="Times New Roman"/>
          <w:b w:val="false"/>
          <w:i w:val="false"/>
          <w:color w:val="000000"/>
          <w:sz w:val="28"/>
        </w:rPr>
        <w:t>
      2-2. Выплата ежемесячного пожизненного содержания судье, пребывающему в отставке,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 за исключением должности, связанной с занятием преподавательской, научной или иной творческой деятельностью.</w:t>
      </w:r>
    </w:p>
    <w:bookmarkEnd w:id="311"/>
    <w:p>
      <w:pPr>
        <w:spacing w:after="0"/>
        <w:ind w:left="0"/>
        <w:jc w:val="both"/>
      </w:pPr>
      <w:r>
        <w:rPr>
          <w:rFonts w:ascii="Times New Roman"/>
          <w:b w:val="false"/>
          <w:i w:val="false"/>
          <w:color w:val="000000"/>
          <w:sz w:val="28"/>
        </w:rPr>
        <w:t>
      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возобновляется.</w:t>
      </w:r>
    </w:p>
    <w:bookmarkStart w:name="z222" w:id="312"/>
    <w:p>
      <w:pPr>
        <w:spacing w:after="0"/>
        <w:ind w:left="0"/>
        <w:jc w:val="both"/>
      </w:pPr>
      <w:r>
        <w:rPr>
          <w:rFonts w:ascii="Times New Roman"/>
          <w:b w:val="false"/>
          <w:i w:val="false"/>
          <w:color w:val="000000"/>
          <w:sz w:val="28"/>
        </w:rPr>
        <w:t>
      3. Отставка судьи прекращается в случаях:</w:t>
      </w:r>
    </w:p>
    <w:bookmarkEnd w:id="312"/>
    <w:p>
      <w:pPr>
        <w:spacing w:after="0"/>
        <w:ind w:left="0"/>
        <w:jc w:val="both"/>
      </w:pPr>
      <w:r>
        <w:rPr>
          <w:rFonts w:ascii="Times New Roman"/>
          <w:b w:val="false"/>
          <w:i w:val="false"/>
          <w:color w:val="000000"/>
          <w:sz w:val="28"/>
        </w:rPr>
        <w:t>
      совершения им преступления или порочащего проступка, умаляющего авторитет судебной власти;</w:t>
      </w:r>
    </w:p>
    <w:p>
      <w:pPr>
        <w:spacing w:after="0"/>
        <w:ind w:left="0"/>
        <w:jc w:val="both"/>
      </w:pPr>
      <w:r>
        <w:rPr>
          <w:rFonts w:ascii="Times New Roman"/>
          <w:b w:val="false"/>
          <w:i w:val="false"/>
          <w:color w:val="000000"/>
          <w:sz w:val="28"/>
        </w:rPr>
        <w:t>
      по собственному желанию;</w:t>
      </w:r>
    </w:p>
    <w:p>
      <w:pPr>
        <w:spacing w:after="0"/>
        <w:ind w:left="0"/>
        <w:jc w:val="both"/>
      </w:pPr>
      <w:r>
        <w:rPr>
          <w:rFonts w:ascii="Times New Roman"/>
          <w:b w:val="false"/>
          <w:i w:val="false"/>
          <w:color w:val="000000"/>
          <w:sz w:val="28"/>
        </w:rPr>
        <w:t>
      прекращения гражданства Республики Казахстан;</w:t>
      </w:r>
    </w:p>
    <w:p>
      <w:pPr>
        <w:spacing w:after="0"/>
        <w:ind w:left="0"/>
        <w:jc w:val="both"/>
      </w:pPr>
      <w:r>
        <w:rPr>
          <w:rFonts w:ascii="Times New Roman"/>
          <w:b w:val="false"/>
          <w:i w:val="false"/>
          <w:color w:val="000000"/>
          <w:sz w:val="28"/>
        </w:rPr>
        <w:t>
      его смерти или вступления в законную силу решения суда об объявлении его умершим.</w:t>
      </w:r>
    </w:p>
    <w:p>
      <w:pPr>
        <w:spacing w:after="0"/>
        <w:ind w:left="0"/>
        <w:jc w:val="both"/>
      </w:pPr>
      <w:r>
        <w:rPr>
          <w:rFonts w:ascii="Times New Roman"/>
          <w:b w:val="false"/>
          <w:i w:val="false"/>
          <w:color w:val="000000"/>
          <w:sz w:val="28"/>
        </w:rPr>
        <w:t>
      До рассмотрения оснований для прекращения отставки судьи отставка судьи приостанавливается.</w:t>
      </w:r>
    </w:p>
    <w:p>
      <w:pPr>
        <w:spacing w:after="0"/>
        <w:ind w:left="0"/>
        <w:jc w:val="both"/>
      </w:pPr>
      <w:r>
        <w:rPr>
          <w:rFonts w:ascii="Times New Roman"/>
          <w:b w:val="false"/>
          <w:i w:val="false"/>
          <w:color w:val="000000"/>
          <w:sz w:val="28"/>
        </w:rPr>
        <w:t>
      Приостановление отставки судьи осуществляется Высшим Судебным Советом.</w:t>
      </w:r>
    </w:p>
    <w:p>
      <w:pPr>
        <w:spacing w:after="0"/>
        <w:ind w:left="0"/>
        <w:jc w:val="both"/>
      </w:pPr>
      <w:r>
        <w:rPr>
          <w:rFonts w:ascii="Times New Roman"/>
          <w:b w:val="false"/>
          <w:i w:val="false"/>
          <w:color w:val="000000"/>
          <w:sz w:val="28"/>
        </w:rPr>
        <w:t>
      Отставка судьи возобновляется, если отпали обстоятельства, послужившие основанием к принятию решения о приостановлении отставки судьи.</w:t>
      </w:r>
    </w:p>
    <w:bookmarkStart w:name="z223" w:id="313"/>
    <w:p>
      <w:pPr>
        <w:spacing w:after="0"/>
        <w:ind w:left="0"/>
        <w:jc w:val="both"/>
      </w:pPr>
      <w:r>
        <w:rPr>
          <w:rFonts w:ascii="Times New Roman"/>
          <w:b w:val="false"/>
          <w:i w:val="false"/>
          <w:color w:val="000000"/>
          <w:sz w:val="28"/>
        </w:rPr>
        <w:t xml:space="preserve">
      4. В случае прекращения отставки судья лишается гарантии личной неприкосновенности и гарантий, предусмотренных </w:t>
      </w:r>
      <w:r>
        <w:rPr>
          <w:rFonts w:ascii="Times New Roman"/>
          <w:b w:val="false"/>
          <w:i w:val="false"/>
          <w:color w:val="000000"/>
          <w:sz w:val="28"/>
        </w:rPr>
        <w:t>статьями 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настоящего Конституционного закона. </w:t>
      </w:r>
    </w:p>
    <w:bookmarkEnd w:id="313"/>
    <w:p>
      <w:pPr>
        <w:spacing w:after="0"/>
        <w:ind w:left="0"/>
        <w:jc w:val="both"/>
      </w:pPr>
      <w:r>
        <w:rPr>
          <w:rFonts w:ascii="Times New Roman"/>
          <w:b w:val="false"/>
          <w:i w:val="false"/>
          <w:color w:val="000000"/>
          <w:sz w:val="28"/>
        </w:rPr>
        <w:t xml:space="preserve">
      В случае приостановления отставки судьи приостанавливается также действие гарантии личной неприкосновенности и гарантий, предусмотренных </w:t>
      </w:r>
      <w:r>
        <w:rPr>
          <w:rFonts w:ascii="Times New Roman"/>
          <w:b w:val="false"/>
          <w:i w:val="false"/>
          <w:color w:val="000000"/>
          <w:sz w:val="28"/>
        </w:rPr>
        <w:t>статьями 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настоящего Конституционного закона.</w:t>
      </w:r>
    </w:p>
    <w:bookmarkStart w:name="z75" w:id="314"/>
    <w:p>
      <w:pPr>
        <w:spacing w:after="0"/>
        <w:ind w:left="0"/>
        <w:jc w:val="both"/>
      </w:pPr>
      <w:r>
        <w:rPr>
          <w:rFonts w:ascii="Times New Roman"/>
          <w:b w:val="false"/>
          <w:i w:val="false"/>
          <w:color w:val="000000"/>
          <w:sz w:val="28"/>
        </w:rPr>
        <w:t>
      5. Прекращение отставки осуществляется в том же порядке, что и освобождение от должности судьи в связи с уходом в отставку.</w:t>
      </w:r>
    </w:p>
    <w:bookmarkEnd w:id="314"/>
    <w:bookmarkStart w:name="z146" w:id="315"/>
    <w:p>
      <w:pPr>
        <w:spacing w:after="0"/>
        <w:ind w:left="0"/>
        <w:jc w:val="both"/>
      </w:pPr>
      <w:r>
        <w:rPr>
          <w:rFonts w:ascii="Times New Roman"/>
          <w:b w:val="false"/>
          <w:i w:val="false"/>
          <w:color w:val="000000"/>
          <w:sz w:val="28"/>
        </w:rPr>
        <w:t>
      6. Судьи, находящиеся в отставке и не достигшие предельного возраста пребывания в должности судьи, могут при наличии их согласия привлекаться к отправлению правосудия на период временного отсутствия судьи, но не более чем на шесть месяцев.</w:t>
      </w:r>
    </w:p>
    <w:bookmarkEnd w:id="315"/>
    <w:bookmarkStart w:name="z299" w:id="316"/>
    <w:p>
      <w:pPr>
        <w:spacing w:after="0"/>
        <w:ind w:left="0"/>
        <w:jc w:val="both"/>
      </w:pPr>
      <w:r>
        <w:rPr>
          <w:rFonts w:ascii="Times New Roman"/>
          <w:b w:val="false"/>
          <w:i w:val="false"/>
          <w:color w:val="000000"/>
          <w:sz w:val="28"/>
        </w:rPr>
        <w:t>
      7. Подтверждение права на отставку и ее прекращение рассматриваются Комиссией по качеству правосудия на основе материалов, направленных Высшим Судебным Советом.</w:t>
      </w:r>
    </w:p>
    <w:bookmarkEnd w:id="316"/>
    <w:bookmarkStart w:name="z567" w:id="317"/>
    <w:p>
      <w:pPr>
        <w:spacing w:after="0"/>
        <w:ind w:left="0"/>
        <w:jc w:val="both"/>
      </w:pPr>
      <w:r>
        <w:rPr>
          <w:rFonts w:ascii="Times New Roman"/>
          <w:b w:val="false"/>
          <w:i w:val="false"/>
          <w:color w:val="000000"/>
          <w:sz w:val="28"/>
        </w:rPr>
        <w:t>
      Решение Комиссии по качеству правосудия направляется для рассмотрения в Высший Судебный Совет.</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Конституционного закона РК от 11.12.2006 </w:t>
      </w:r>
      <w:r>
        <w:rPr>
          <w:rFonts w:ascii="Times New Roman"/>
          <w:b w:val="false"/>
          <w:i w:val="false"/>
          <w:color w:val="000000"/>
          <w:sz w:val="28"/>
        </w:rPr>
        <w:t>№ 199</w:t>
      </w:r>
      <w:r>
        <w:rPr>
          <w:rFonts w:ascii="Times New Roman"/>
          <w:b w:val="false"/>
          <w:i w:val="false"/>
          <w:color w:val="ff0000"/>
          <w:sz w:val="28"/>
        </w:rPr>
        <w:t xml:space="preserve"> (вводится в действие с 01.01.2007); с изменениями, внесенными Конституционными законами РК от 17.11.2008 </w:t>
      </w:r>
      <w:r>
        <w:rPr>
          <w:rFonts w:ascii="Times New Roman"/>
          <w:b w:val="false"/>
          <w:i w:val="false"/>
          <w:color w:val="000000"/>
          <w:sz w:val="28"/>
        </w:rPr>
        <w:t>№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31.07.2015 </w:t>
      </w:r>
      <w:r>
        <w:rPr>
          <w:rFonts w:ascii="Times New Roman"/>
          <w:b w:val="false"/>
          <w:i w:val="false"/>
          <w:color w:val="000000"/>
          <w:sz w:val="28"/>
        </w:rPr>
        <w:t>№ 341-V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13.03.2017 </w:t>
      </w:r>
      <w:r>
        <w:rPr>
          <w:rFonts w:ascii="Times New Roman"/>
          <w:b w:val="false"/>
          <w:i w:val="false"/>
          <w:color w:val="000000"/>
          <w:sz w:val="28"/>
        </w:rPr>
        <w:t>№ 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225-VII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Пенсионное обеспечение судьи</w:t>
      </w:r>
    </w:p>
    <w:bookmarkStart w:name="z225" w:id="318"/>
    <w:p>
      <w:pPr>
        <w:spacing w:after="0"/>
        <w:ind w:left="0"/>
        <w:jc w:val="both"/>
      </w:pPr>
      <w:r>
        <w:rPr>
          <w:rFonts w:ascii="Times New Roman"/>
          <w:b w:val="false"/>
          <w:i w:val="false"/>
          <w:color w:val="000000"/>
          <w:sz w:val="28"/>
        </w:rPr>
        <w:t>
      1. Пенсионное обеспечение судьи осуществляется в порядке и на условиях, установленных законодательством Республики Казахстан о социальной защите.</w:t>
      </w:r>
    </w:p>
    <w:bookmarkEnd w:id="318"/>
    <w:bookmarkStart w:name="z226" w:id="319"/>
    <w:p>
      <w:pPr>
        <w:spacing w:after="0"/>
        <w:ind w:left="0"/>
        <w:jc w:val="both"/>
      </w:pPr>
      <w:r>
        <w:rPr>
          <w:rFonts w:ascii="Times New Roman"/>
          <w:b w:val="false"/>
          <w:i w:val="false"/>
          <w:color w:val="000000"/>
          <w:sz w:val="28"/>
        </w:rPr>
        <w:t>
      2. При освобождении судьи от должности по отрицательным мотивам дополнительные обязательные пенсионные взносы, перечисленные за счет бюджетных средств до 1 января 2016 года, изымаются в республиканский бюджет.</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дополнена Конституционным законом РК от 11.12.2006 </w:t>
      </w:r>
      <w:r>
        <w:rPr>
          <w:rFonts w:ascii="Times New Roman"/>
          <w:b w:val="false"/>
          <w:i w:val="false"/>
          <w:color w:val="000000"/>
          <w:sz w:val="28"/>
        </w:rPr>
        <w:t>№ 199</w:t>
      </w:r>
      <w:r>
        <w:rPr>
          <w:rFonts w:ascii="Times New Roman"/>
          <w:b w:val="false"/>
          <w:i w:val="false"/>
          <w:color w:val="ff0000"/>
          <w:sz w:val="28"/>
        </w:rPr>
        <w:t xml:space="preserve"> (вводится в действие с 1 января 2007 г.); с изменениями, внесенными конституционными законами РК от 31.07.2015 </w:t>
      </w:r>
      <w:r>
        <w:rPr>
          <w:rFonts w:ascii="Times New Roman"/>
          <w:b w:val="false"/>
          <w:i w:val="false"/>
          <w:color w:val="ff0000"/>
          <w:sz w:val="28"/>
        </w:rPr>
        <w:t>№ 341-V</w:t>
      </w:r>
      <w:r>
        <w:rPr>
          <w:rFonts w:ascii="Times New Roman"/>
          <w:b w:val="false"/>
          <w:i w:val="false"/>
          <w:color w:val="ff0000"/>
          <w:sz w:val="28"/>
        </w:rPr>
        <w:t xml:space="preserve"> (вводится в действие с 01.01.2016); от 20.04.2023 </w:t>
      </w:r>
      <w:r>
        <w:rPr>
          <w:rFonts w:ascii="Times New Roman"/>
          <w:b w:val="false"/>
          <w:i w:val="false"/>
          <w:color w:val="000000"/>
          <w:sz w:val="28"/>
        </w:rPr>
        <w:t>№ 225-VII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Высший Судебный Совет</w:t>
      </w:r>
    </w:p>
    <w:bookmarkStart w:name="z37" w:id="320"/>
    <w:p>
      <w:pPr>
        <w:spacing w:after="0"/>
        <w:ind w:left="0"/>
        <w:jc w:val="both"/>
      </w:pPr>
      <w:r>
        <w:rPr>
          <w:rFonts w:ascii="Times New Roman"/>
          <w:b w:val="false"/>
          <w:i w:val="false"/>
          <w:color w:val="000000"/>
          <w:sz w:val="28"/>
        </w:rPr>
        <w:t>
      Статус, порядок формирования состава и организация работы Высшего Судебного Совета определяются Законом Республики Казахстан "О Высшем Судебном Совете Республики Казахстан.</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в редакции Конституционного закона РК от 05.11.2022 </w:t>
      </w:r>
      <w:r>
        <w:rPr>
          <w:rFonts w:ascii="Times New Roman"/>
          <w:b w:val="false"/>
          <w:i w:val="false"/>
          <w:color w:val="000000"/>
          <w:sz w:val="28"/>
        </w:rPr>
        <w:t>№ 156-VІI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Судейское сообщество и его органы</w:t>
      </w:r>
    </w:p>
    <w:bookmarkStart w:name="z525" w:id="321"/>
    <w:p>
      <w:pPr>
        <w:spacing w:after="0"/>
        <w:ind w:left="0"/>
        <w:jc w:val="both"/>
      </w:pPr>
      <w:r>
        <w:rPr>
          <w:rFonts w:ascii="Times New Roman"/>
          <w:b w:val="false"/>
          <w:i w:val="false"/>
          <w:color w:val="000000"/>
          <w:sz w:val="28"/>
        </w:rPr>
        <w:t>
      1. В целях реализации и защиты общих интересов судейского сообщества судьи имеют право создавать общественные объединения.</w:t>
      </w:r>
    </w:p>
    <w:bookmarkEnd w:id="321"/>
    <w:bookmarkStart w:name="z188" w:id="322"/>
    <w:p>
      <w:pPr>
        <w:spacing w:after="0"/>
        <w:ind w:left="0"/>
        <w:jc w:val="both"/>
      </w:pPr>
      <w:r>
        <w:rPr>
          <w:rFonts w:ascii="Times New Roman"/>
          <w:b w:val="false"/>
          <w:i w:val="false"/>
          <w:color w:val="000000"/>
          <w:sz w:val="28"/>
        </w:rPr>
        <w:t xml:space="preserve">
      2. Судейские объединения в необходимых случаях представляют и защищают интересы своих членов в установленном законодательством порядке и не вправе оказывать влияние на отправление правосудия, а также не должны преследовать политические цели. </w:t>
      </w:r>
    </w:p>
    <w:bookmarkEnd w:id="322"/>
    <w:p>
      <w:pPr>
        <w:spacing w:after="0"/>
        <w:ind w:left="0"/>
        <w:jc w:val="both"/>
      </w:pPr>
      <w:r>
        <w:rPr>
          <w:rFonts w:ascii="Times New Roman"/>
          <w:b/>
          <w:i w:val="false"/>
          <w:color w:val="000000"/>
          <w:sz w:val="28"/>
        </w:rPr>
        <w:t xml:space="preserve">Статья 38. Дисциплинарно-квалификационные коллегии судей </w:t>
      </w:r>
    </w:p>
    <w:p>
      <w:pPr>
        <w:spacing w:after="0"/>
        <w:ind w:left="0"/>
        <w:jc w:val="both"/>
      </w:pPr>
      <w:r>
        <w:rPr>
          <w:rFonts w:ascii="Times New Roman"/>
          <w:b w:val="false"/>
          <w:i w:val="false"/>
          <w:color w:val="ff0000"/>
          <w:sz w:val="28"/>
        </w:rPr>
        <w:t xml:space="preserve">
      Сноска. Статья 38 исключена Конституционным законом РК от 16.02.2012 </w:t>
      </w:r>
      <w:r>
        <w:rPr>
          <w:rFonts w:ascii="Times New Roman"/>
          <w:b w:val="false"/>
          <w:i w:val="false"/>
          <w:color w:val="ff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38-1. Судебное жюри</w:t>
      </w:r>
    </w:p>
    <w:bookmarkStart w:name="z300" w:id="323"/>
    <w:p>
      <w:pPr>
        <w:spacing w:after="0"/>
        <w:ind w:left="0"/>
        <w:jc w:val="both"/>
      </w:pPr>
      <w:r>
        <w:rPr>
          <w:rFonts w:ascii="Times New Roman"/>
          <w:b w:val="false"/>
          <w:i w:val="false"/>
          <w:color w:val="000000"/>
          <w:sz w:val="28"/>
        </w:rPr>
        <w:t>
      1. Для рассмотрения дисциплинарных дел в отношении судей образуется Судебное жюри при Высшем Судебном Совете.</w:t>
      </w:r>
    </w:p>
    <w:bookmarkEnd w:id="323"/>
    <w:bookmarkStart w:name="z301" w:id="324"/>
    <w:p>
      <w:pPr>
        <w:spacing w:after="0"/>
        <w:ind w:left="0"/>
        <w:jc w:val="both"/>
      </w:pPr>
      <w:r>
        <w:rPr>
          <w:rFonts w:ascii="Times New Roman"/>
          <w:b w:val="false"/>
          <w:i w:val="false"/>
          <w:color w:val="000000"/>
          <w:sz w:val="28"/>
        </w:rPr>
        <w:t xml:space="preserve">
      Судебное жюри состоит из шести судей. В Судебное жюри входят также представители общественности и один член Высшего Судебного Совета из числа судей, имеющих право совещательного голоса. </w:t>
      </w:r>
    </w:p>
    <w:bookmarkEnd w:id="324"/>
    <w:bookmarkStart w:name="z302" w:id="325"/>
    <w:p>
      <w:pPr>
        <w:spacing w:after="0"/>
        <w:ind w:left="0"/>
        <w:jc w:val="both"/>
      </w:pPr>
      <w:r>
        <w:rPr>
          <w:rFonts w:ascii="Times New Roman"/>
          <w:b w:val="false"/>
          <w:i w:val="false"/>
          <w:color w:val="000000"/>
          <w:sz w:val="28"/>
        </w:rPr>
        <w:t xml:space="preserve">
      Судьи назначаются в состав Судебного жюри по рекомендации расширенного пленарного заседания Верховного Суда в соответствии с пунктом 2-1 </w:t>
      </w:r>
      <w:r>
        <w:rPr>
          <w:rFonts w:ascii="Times New Roman"/>
          <w:b w:val="false"/>
          <w:i w:val="false"/>
          <w:color w:val="000000"/>
          <w:sz w:val="28"/>
        </w:rPr>
        <w:t>статьи 22</w:t>
      </w:r>
      <w:r>
        <w:rPr>
          <w:rFonts w:ascii="Times New Roman"/>
          <w:b w:val="false"/>
          <w:i w:val="false"/>
          <w:color w:val="000000"/>
          <w:sz w:val="28"/>
        </w:rPr>
        <w:t xml:space="preserve"> настоящего Конституционного закона, а член Высшего Судебного Совета из числа судей и представители общественности – Высшим Судебным Советом.</w:t>
      </w:r>
    </w:p>
    <w:bookmarkEnd w:id="325"/>
    <w:bookmarkStart w:name="z303" w:id="326"/>
    <w:p>
      <w:pPr>
        <w:spacing w:after="0"/>
        <w:ind w:left="0"/>
        <w:jc w:val="both"/>
      </w:pPr>
      <w:r>
        <w:rPr>
          <w:rFonts w:ascii="Times New Roman"/>
          <w:b w:val="false"/>
          <w:i w:val="false"/>
          <w:color w:val="000000"/>
          <w:sz w:val="28"/>
        </w:rPr>
        <w:t>
      Высший Судебный Совет вправе мотивированным решением отклонить кандидатуры в состав Судебного жюри, рекомендованные расширенным пленарным заседанием Верховного Суда.</w:t>
      </w:r>
    </w:p>
    <w:bookmarkEnd w:id="326"/>
    <w:bookmarkStart w:name="z304" w:id="327"/>
    <w:p>
      <w:pPr>
        <w:spacing w:after="0"/>
        <w:ind w:left="0"/>
        <w:jc w:val="both"/>
      </w:pPr>
      <w:r>
        <w:rPr>
          <w:rFonts w:ascii="Times New Roman"/>
          <w:b w:val="false"/>
          <w:i w:val="false"/>
          <w:color w:val="000000"/>
          <w:sz w:val="28"/>
        </w:rPr>
        <w:t>
      Председатель Судебного жюри избирается самим составом Судебного жюри из его числа.</w:t>
      </w:r>
    </w:p>
    <w:bookmarkEnd w:id="327"/>
    <w:bookmarkStart w:name="z305" w:id="328"/>
    <w:p>
      <w:pPr>
        <w:spacing w:after="0"/>
        <w:ind w:left="0"/>
        <w:jc w:val="both"/>
      </w:pPr>
      <w:r>
        <w:rPr>
          <w:rFonts w:ascii="Times New Roman"/>
          <w:b w:val="false"/>
          <w:i w:val="false"/>
          <w:color w:val="000000"/>
          <w:sz w:val="28"/>
        </w:rPr>
        <w:t>
      2. Основаниями для рассмотрения Судебным жюри материалов в отношении судьи являются:</w:t>
      </w:r>
    </w:p>
    <w:bookmarkEnd w:id="328"/>
    <w:bookmarkStart w:name="z306" w:id="329"/>
    <w:p>
      <w:pPr>
        <w:spacing w:after="0"/>
        <w:ind w:left="0"/>
        <w:jc w:val="both"/>
      </w:pPr>
      <w:r>
        <w:rPr>
          <w:rFonts w:ascii="Times New Roman"/>
          <w:b w:val="false"/>
          <w:i w:val="false"/>
          <w:color w:val="000000"/>
          <w:sz w:val="28"/>
        </w:rPr>
        <w:t>
      1) представление Председателя Верховного Суда;</w:t>
      </w:r>
    </w:p>
    <w:bookmarkEnd w:id="329"/>
    <w:bookmarkStart w:name="z307" w:id="330"/>
    <w:p>
      <w:pPr>
        <w:spacing w:after="0"/>
        <w:ind w:left="0"/>
        <w:jc w:val="both"/>
      </w:pPr>
      <w:r>
        <w:rPr>
          <w:rFonts w:ascii="Times New Roman"/>
          <w:b w:val="false"/>
          <w:i w:val="false"/>
          <w:color w:val="000000"/>
          <w:sz w:val="28"/>
        </w:rPr>
        <w:t>
      2) решения пленарных заседаний областных судов и Верховного Суда;</w:t>
      </w:r>
    </w:p>
    <w:bookmarkEnd w:id="330"/>
    <w:bookmarkStart w:name="z308" w:id="331"/>
    <w:p>
      <w:pPr>
        <w:spacing w:after="0"/>
        <w:ind w:left="0"/>
        <w:jc w:val="both"/>
      </w:pPr>
      <w:r>
        <w:rPr>
          <w:rFonts w:ascii="Times New Roman"/>
          <w:b w:val="false"/>
          <w:i w:val="false"/>
          <w:color w:val="000000"/>
          <w:sz w:val="28"/>
        </w:rPr>
        <w:t>
      3) сведения и факты, содержащиеся в публикациях средств массовой информации, обращения физических и юридических лиц, подтвердившиеся по итогам проверок;</w:t>
      </w:r>
    </w:p>
    <w:bookmarkEnd w:id="331"/>
    <w:bookmarkStart w:name="z309" w:id="332"/>
    <w:p>
      <w:pPr>
        <w:spacing w:after="0"/>
        <w:ind w:left="0"/>
        <w:jc w:val="both"/>
      </w:pPr>
      <w:r>
        <w:rPr>
          <w:rFonts w:ascii="Times New Roman"/>
          <w:b w:val="false"/>
          <w:i w:val="false"/>
          <w:color w:val="000000"/>
          <w:sz w:val="28"/>
        </w:rPr>
        <w:t>
      4) решения комиссий по судейской этике.</w:t>
      </w:r>
    </w:p>
    <w:bookmarkEnd w:id="332"/>
    <w:bookmarkStart w:name="z310" w:id="333"/>
    <w:p>
      <w:pPr>
        <w:spacing w:after="0"/>
        <w:ind w:left="0"/>
        <w:jc w:val="both"/>
      </w:pPr>
      <w:r>
        <w:rPr>
          <w:rFonts w:ascii="Times New Roman"/>
          <w:b w:val="false"/>
          <w:i w:val="false"/>
          <w:color w:val="000000"/>
          <w:sz w:val="28"/>
        </w:rPr>
        <w:t>
      3. Обеспечение деятельности Судебного жюри осуществляется Аппаратом Высшего Судебного Совета.</w:t>
      </w:r>
    </w:p>
    <w:bookmarkEnd w:id="333"/>
    <w:bookmarkStart w:name="z311" w:id="334"/>
    <w:p>
      <w:pPr>
        <w:spacing w:after="0"/>
        <w:ind w:left="0"/>
        <w:jc w:val="both"/>
      </w:pPr>
      <w:r>
        <w:rPr>
          <w:rFonts w:ascii="Times New Roman"/>
          <w:b w:val="false"/>
          <w:i w:val="false"/>
          <w:color w:val="000000"/>
          <w:sz w:val="28"/>
        </w:rPr>
        <w:t>
      4. Порядок формирования и организации работы Судебного жюри, а также рассмотрения материалов, дисциплинарных дел Судебным жюри определяется Положением, утверждаемым Президентом Республики Казахстан.</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дополнена Конституционным законом РК от 11 декабря 2006 года </w:t>
      </w:r>
      <w:r>
        <w:rPr>
          <w:rFonts w:ascii="Times New Roman"/>
          <w:b w:val="false"/>
          <w:i w:val="false"/>
          <w:color w:val="000000"/>
          <w:sz w:val="28"/>
        </w:rPr>
        <w:t>№ 199</w:t>
      </w:r>
      <w:r>
        <w:rPr>
          <w:rFonts w:ascii="Times New Roman"/>
          <w:b w:val="false"/>
          <w:i w:val="false"/>
          <w:color w:val="ff0000"/>
          <w:sz w:val="28"/>
        </w:rPr>
        <w:t xml:space="preserve"> (вводится в действие с 01.01.2007); в редакции Конституционного закона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38-2 предусмотрена в редакции Конституционного закона РК от 27.03.2023 </w:t>
      </w:r>
      <w:r>
        <w:rPr>
          <w:rFonts w:ascii="Times New Roman"/>
          <w:b w:val="false"/>
          <w:i w:val="false"/>
          <w:color w:val="ff0000"/>
          <w:sz w:val="28"/>
        </w:rPr>
        <w:t>№ 215-VII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38-2. Академия правосудия при Верховном Суде</w:t>
      </w:r>
    </w:p>
    <w:p>
      <w:pPr>
        <w:spacing w:after="0"/>
        <w:ind w:left="0"/>
        <w:jc w:val="both"/>
      </w:pPr>
      <w:r>
        <w:rPr>
          <w:rFonts w:ascii="Times New Roman"/>
          <w:b w:val="false"/>
          <w:i w:val="false"/>
          <w:color w:val="000000"/>
          <w:sz w:val="28"/>
        </w:rPr>
        <w:t>
      Академия правосудия при Верховном Суде (далее – Академия) реализует образовательные программы послевузовского образования, осуществляет переподготовку, повышение квалификации кадров судебной системы и научную деятельность.</w:t>
      </w:r>
    </w:p>
    <w:p>
      <w:pPr>
        <w:spacing w:after="0"/>
        <w:ind w:left="0"/>
        <w:jc w:val="both"/>
      </w:pPr>
      <w:r>
        <w:rPr>
          <w:rFonts w:ascii="Times New Roman"/>
          <w:b w:val="false"/>
          <w:i w:val="false"/>
          <w:color w:val="000000"/>
          <w:sz w:val="28"/>
        </w:rPr>
        <w:t>
      Верховный Суд является уполномоченным органом, осуществляющим общее управление Академией.</w:t>
      </w:r>
    </w:p>
    <w:p>
      <w:pPr>
        <w:spacing w:after="0"/>
        <w:ind w:left="0"/>
        <w:jc w:val="both"/>
      </w:pPr>
      <w:r>
        <w:rPr>
          <w:rFonts w:ascii="Times New Roman"/>
          <w:b w:val="false"/>
          <w:i w:val="false"/>
          <w:color w:val="000000"/>
          <w:sz w:val="28"/>
        </w:rPr>
        <w:t>
      Образование, статус и организация работы Академии определяются Президентом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 раздела 3 дополнена статьей 38-2 в соответствии с Конституционным законом РК от 04.12.2015</w:t>
      </w:r>
      <w:r>
        <w:rPr>
          <w:rFonts w:ascii="Times New Roman"/>
          <w:b w:val="false"/>
          <w:i w:val="false"/>
          <w:color w:val="000000"/>
          <w:sz w:val="28"/>
        </w:rPr>
        <w:t xml:space="preserve"> </w:t>
      </w:r>
      <w:r>
        <w:rPr>
          <w:rFonts w:ascii="Times New Roman"/>
          <w:b w:val="false"/>
          <w:i w:val="false"/>
          <w:color w:val="000000"/>
          <w:sz w:val="28"/>
        </w:rPr>
        <w:t>№ 437-V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с изменением, внесенным Конституционным законом РК от 21.02.2019 </w:t>
      </w:r>
      <w:r>
        <w:rPr>
          <w:rFonts w:ascii="Times New Roman"/>
          <w:b w:val="false"/>
          <w:i w:val="false"/>
          <w:color w:val="000000"/>
          <w:sz w:val="28"/>
        </w:rPr>
        <w:t>№ 226-VI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i w:val="false"/>
          <w:color w:val="000000"/>
          <w:sz w:val="28"/>
        </w:rPr>
        <w:t>Статья 38-3. Кадровый резерв на должности председателя районного суда, председателя, председателей судебных коллегий и судьи областного суда, судьи и председателей судебных коллегий Верховного Суда</w:t>
      </w:r>
    </w:p>
    <w:bookmarkStart w:name="z313" w:id="335"/>
    <w:p>
      <w:pPr>
        <w:spacing w:after="0"/>
        <w:ind w:left="0"/>
        <w:jc w:val="both"/>
      </w:pPr>
      <w:r>
        <w:rPr>
          <w:rFonts w:ascii="Times New Roman"/>
          <w:b w:val="false"/>
          <w:i w:val="false"/>
          <w:color w:val="000000"/>
          <w:sz w:val="28"/>
        </w:rPr>
        <w:t>
      Кадровый резерв на должности председателя районного суда, председателя, председателей судебных коллегий и судьи областного суда, судьи и председателей судебных коллегий Верховного Суда (далее – кадровый резерв) формируется Комиссией по кадровому резерву при Высшем Судебном Совете.</w:t>
      </w:r>
    </w:p>
    <w:bookmarkEnd w:id="335"/>
    <w:bookmarkStart w:name="z314" w:id="336"/>
    <w:p>
      <w:pPr>
        <w:spacing w:after="0"/>
        <w:ind w:left="0"/>
        <w:jc w:val="both"/>
      </w:pPr>
      <w:r>
        <w:rPr>
          <w:rFonts w:ascii="Times New Roman"/>
          <w:b w:val="false"/>
          <w:i w:val="false"/>
          <w:color w:val="000000"/>
          <w:sz w:val="28"/>
        </w:rPr>
        <w:t>
      Порядок формирования Комиссии по кадровому резерву и организации работы с кадровым резервом определяется Высшим Судебным Советом.</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38-3 в соответствии с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 w:id="33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Дисциплинарная ответственность судей</w:t>
      </w:r>
    </w:p>
    <w:bookmarkEnd w:id="337"/>
    <w:p>
      <w:pPr>
        <w:spacing w:after="0"/>
        <w:ind w:left="0"/>
        <w:jc w:val="both"/>
      </w:pPr>
      <w:r>
        <w:rPr>
          <w:rFonts w:ascii="Times New Roman"/>
          <w:b/>
          <w:i w:val="false"/>
          <w:color w:val="000000"/>
          <w:sz w:val="28"/>
        </w:rPr>
        <w:t>Статья 39. Основания дисциплинарной ответственности судей</w:t>
      </w:r>
    </w:p>
    <w:bookmarkStart w:name="z147" w:id="338"/>
    <w:p>
      <w:pPr>
        <w:spacing w:after="0"/>
        <w:ind w:left="0"/>
        <w:jc w:val="both"/>
      </w:pPr>
      <w:r>
        <w:rPr>
          <w:rFonts w:ascii="Times New Roman"/>
          <w:b w:val="false"/>
          <w:i w:val="false"/>
          <w:color w:val="000000"/>
          <w:sz w:val="28"/>
        </w:rPr>
        <w:t>
      1. Судья может быть привлечен к дисциплинарной ответственности за совершение дисциплинарного проступка.</w:t>
      </w:r>
    </w:p>
    <w:bookmarkEnd w:id="338"/>
    <w:p>
      <w:pPr>
        <w:spacing w:after="0"/>
        <w:ind w:left="0"/>
        <w:jc w:val="both"/>
      </w:pPr>
      <w:r>
        <w:rPr>
          <w:rFonts w:ascii="Times New Roman"/>
          <w:b w:val="false"/>
          <w:i w:val="false"/>
          <w:color w:val="000000"/>
          <w:sz w:val="28"/>
        </w:rPr>
        <w:t>
      Дисциплинарным проступком является виновное действие (бездействие) при исполнении служебных обязанностей либо во внеслужебной деятельности, в результате которого были нарушены положения настоящего Конституционного закона и (или) Кодекса судейской этики, что повлекло умаление авторитета судебной власти и причинение ущерба репутации судьи.</w:t>
      </w:r>
    </w:p>
    <w:p>
      <w:pPr>
        <w:spacing w:after="0"/>
        <w:ind w:left="0"/>
        <w:jc w:val="both"/>
      </w:pPr>
      <w:r>
        <w:rPr>
          <w:rFonts w:ascii="Times New Roman"/>
          <w:b w:val="false"/>
          <w:i w:val="false"/>
          <w:color w:val="000000"/>
          <w:sz w:val="28"/>
        </w:rPr>
        <w:t>
      Судья может быть привлечен к дисциплинарной ответственности: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06.12.2023 </w:t>
      </w:r>
      <w:r>
        <w:rPr>
          <w:rFonts w:ascii="Times New Roman"/>
          <w:b w:val="false"/>
          <w:i w:val="false"/>
          <w:color w:val="ff0000"/>
          <w:sz w:val="28"/>
        </w:rPr>
        <w:t>№ 36-НП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 грубое нарушение законности при рассмотрении судебных дел;</w:t>
      </w:r>
    </w:p>
    <w:p>
      <w:pPr>
        <w:spacing w:after="0"/>
        <w:ind w:left="0"/>
        <w:jc w:val="both"/>
      </w:pPr>
      <w:r>
        <w:rPr>
          <w:rFonts w:ascii="Times New Roman"/>
          <w:b w:val="false"/>
          <w:i w:val="false"/>
          <w:color w:val="000000"/>
          <w:sz w:val="28"/>
        </w:rPr>
        <w:t>
      2) за совершение порочащего проступка, противоречащего судейской этике.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89" w:id="339"/>
    <w:p>
      <w:pPr>
        <w:spacing w:after="0"/>
        <w:ind w:left="0"/>
        <w:jc w:val="both"/>
      </w:pPr>
      <w:r>
        <w:rPr>
          <w:rFonts w:ascii="Times New Roman"/>
          <w:b w:val="false"/>
          <w:i w:val="false"/>
          <w:color w:val="000000"/>
          <w:sz w:val="28"/>
        </w:rPr>
        <w:t xml:space="preserve">
      2. Председатели судов и председатели судебных коллегий судов могут быть привлечены к дисциплинарной ответственности за ненадлежащее исполнение своих должностных обязанностей, предусмотренных настоящим Конституционным законом. </w:t>
      </w:r>
    </w:p>
    <w:bookmarkEnd w:id="339"/>
    <w:bookmarkStart w:name="z190" w:id="340"/>
    <w:p>
      <w:pPr>
        <w:spacing w:after="0"/>
        <w:ind w:left="0"/>
        <w:jc w:val="both"/>
      </w:pPr>
      <w:r>
        <w:rPr>
          <w:rFonts w:ascii="Times New Roman"/>
          <w:b w:val="false"/>
          <w:i w:val="false"/>
          <w:color w:val="000000"/>
          <w:sz w:val="28"/>
        </w:rPr>
        <w:t>
      3. Судейская ошибка, а также отмена или изменение судебного акта не влекут ответственности судьи, если при этом не были допущены грубые нарушения закона, о которых указано в судебном акте вышестоящей судебной инстанции.</w:t>
      </w:r>
    </w:p>
    <w:bookmarkEnd w:id="340"/>
    <w:p>
      <w:pPr>
        <w:spacing w:after="0"/>
        <w:ind w:left="0"/>
        <w:jc w:val="both"/>
      </w:pPr>
      <w:r>
        <w:rPr>
          <w:rFonts w:ascii="Times New Roman"/>
          <w:b w:val="false"/>
          <w:i w:val="false"/>
          <w:color w:val="000000"/>
          <w:sz w:val="28"/>
        </w:rPr>
        <w:t>
      Судейской ошибкой признается деяние, приведшее к неправильному толкованию и применению норм материального или процессуального права, не связанное с виновными действиями судьи.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Конституционными законами РК от 17.11.2008 </w:t>
      </w:r>
      <w:r>
        <w:rPr>
          <w:rFonts w:ascii="Times New Roman"/>
          <w:b w:val="false"/>
          <w:i w:val="false"/>
          <w:color w:val="000000"/>
          <w:sz w:val="28"/>
        </w:rPr>
        <w:t>№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Виды взысканий, применяемых в отношении судьи</w:t>
      </w:r>
    </w:p>
    <w:bookmarkStart w:name="z526" w:id="341"/>
    <w:p>
      <w:pPr>
        <w:spacing w:after="0"/>
        <w:ind w:left="0"/>
        <w:jc w:val="both"/>
      </w:pPr>
      <w:r>
        <w:rPr>
          <w:rFonts w:ascii="Times New Roman"/>
          <w:b w:val="false"/>
          <w:i w:val="false"/>
          <w:color w:val="000000"/>
          <w:sz w:val="28"/>
        </w:rPr>
        <w:t xml:space="preserve">
      1. К судьям могут быть применены следующие виды дисциплинарного взыскания: </w:t>
      </w:r>
    </w:p>
    <w:bookmarkEnd w:id="341"/>
    <w:bookmarkStart w:name="z527" w:id="342"/>
    <w:p>
      <w:pPr>
        <w:spacing w:after="0"/>
        <w:ind w:left="0"/>
        <w:jc w:val="both"/>
      </w:pPr>
      <w:r>
        <w:rPr>
          <w:rFonts w:ascii="Times New Roman"/>
          <w:b w:val="false"/>
          <w:i w:val="false"/>
          <w:color w:val="000000"/>
          <w:sz w:val="28"/>
        </w:rPr>
        <w:t xml:space="preserve">
      1) замечание; </w:t>
      </w:r>
    </w:p>
    <w:bookmarkEnd w:id="342"/>
    <w:bookmarkStart w:name="z528" w:id="343"/>
    <w:p>
      <w:pPr>
        <w:spacing w:after="0"/>
        <w:ind w:left="0"/>
        <w:jc w:val="both"/>
      </w:pPr>
      <w:r>
        <w:rPr>
          <w:rFonts w:ascii="Times New Roman"/>
          <w:b w:val="false"/>
          <w:i w:val="false"/>
          <w:color w:val="000000"/>
          <w:sz w:val="28"/>
        </w:rPr>
        <w:t xml:space="preserve">
      2) выговор;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Конституционным законом РК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9" w:id="344"/>
    <w:p>
      <w:pPr>
        <w:spacing w:after="0"/>
        <w:ind w:left="0"/>
        <w:jc w:val="both"/>
      </w:pPr>
      <w:r>
        <w:rPr>
          <w:rFonts w:ascii="Times New Roman"/>
          <w:b w:val="false"/>
          <w:i w:val="false"/>
          <w:color w:val="000000"/>
          <w:sz w:val="28"/>
        </w:rPr>
        <w:t xml:space="preserve">
      4) освобождение от должности председателя суда или председателя судебной коллегии за ненадлежащее исполнение служебных обязанностей; </w:t>
      </w:r>
    </w:p>
    <w:bookmarkEnd w:id="344"/>
    <w:bookmarkStart w:name="z530" w:id="345"/>
    <w:p>
      <w:pPr>
        <w:spacing w:after="0"/>
        <w:ind w:left="0"/>
        <w:jc w:val="both"/>
      </w:pPr>
      <w:r>
        <w:rPr>
          <w:rFonts w:ascii="Times New Roman"/>
          <w:b w:val="false"/>
          <w:i w:val="false"/>
          <w:color w:val="000000"/>
          <w:sz w:val="28"/>
        </w:rPr>
        <w:t xml:space="preserve">
      5) освобождение от должности судьи по основаниям, предусмотренным настоящим Конституционным законом. </w:t>
      </w:r>
    </w:p>
    <w:bookmarkEnd w:id="345"/>
    <w:bookmarkStart w:name="z191" w:id="346"/>
    <w:p>
      <w:pPr>
        <w:spacing w:after="0"/>
        <w:ind w:left="0"/>
        <w:jc w:val="both"/>
      </w:pPr>
      <w:r>
        <w:rPr>
          <w:rFonts w:ascii="Times New Roman"/>
          <w:b w:val="false"/>
          <w:i w:val="false"/>
          <w:color w:val="000000"/>
          <w:sz w:val="28"/>
        </w:rPr>
        <w:t xml:space="preserve">
      2. За каждое нарушение налагается лишь одно дисциплинарное взыскание с учетом характера дисциплинарного проступка, данных о личности судьи и степени его вины.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Конституционными законами РК от 17.11.2008 </w:t>
      </w:r>
      <w:r>
        <w:rPr>
          <w:rFonts w:ascii="Times New Roman"/>
          <w:b w:val="false"/>
          <w:i w:val="false"/>
          <w:color w:val="000000"/>
          <w:sz w:val="28"/>
        </w:rPr>
        <w:t>№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Право возбуждения дисциплинарного производства</w:t>
      </w:r>
    </w:p>
    <w:p>
      <w:pPr>
        <w:spacing w:after="0"/>
        <w:ind w:left="0"/>
        <w:jc w:val="both"/>
      </w:pPr>
      <w:r>
        <w:rPr>
          <w:rFonts w:ascii="Times New Roman"/>
          <w:b w:val="false"/>
          <w:i w:val="false"/>
          <w:color w:val="ff0000"/>
          <w:sz w:val="28"/>
        </w:rPr>
        <w:t xml:space="preserve">
      Сноска. Статья 41 исключена Конституционным законом РК от 16.02.2012 </w:t>
      </w:r>
      <w:r>
        <w:rPr>
          <w:rFonts w:ascii="Times New Roman"/>
          <w:b w:val="false"/>
          <w:i w:val="false"/>
          <w:color w:val="ff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42. Сроки рассмотрения дисциплинарного дела</w:t>
      </w:r>
    </w:p>
    <w:bookmarkStart w:name="z315" w:id="347"/>
    <w:p>
      <w:pPr>
        <w:spacing w:after="0"/>
        <w:ind w:left="0"/>
        <w:jc w:val="both"/>
      </w:pPr>
      <w:r>
        <w:rPr>
          <w:rFonts w:ascii="Times New Roman"/>
          <w:b w:val="false"/>
          <w:i w:val="false"/>
          <w:color w:val="000000"/>
          <w:sz w:val="28"/>
        </w:rPr>
        <w:t>
      1. Дисциплинарное производство в отношении судьи может быть начато не позднее года со дня обнаружения проступка и не позднее двух лет со дня совершения проступка.</w:t>
      </w:r>
    </w:p>
    <w:bookmarkEnd w:id="347"/>
    <w:bookmarkStart w:name="z39" w:id="348"/>
    <w:p>
      <w:pPr>
        <w:spacing w:after="0"/>
        <w:ind w:left="0"/>
        <w:jc w:val="both"/>
      </w:pPr>
      <w:r>
        <w:rPr>
          <w:rFonts w:ascii="Times New Roman"/>
          <w:b w:val="false"/>
          <w:i w:val="false"/>
          <w:color w:val="000000"/>
          <w:sz w:val="28"/>
        </w:rPr>
        <w:t>
      В сроки, указанные в части первой настоящего пункта, не включается время отсутствия судьи на работе по уважительной причине после дня обнаружения дисциплинарного проступка.</w:t>
      </w:r>
    </w:p>
    <w:bookmarkEnd w:id="348"/>
    <w:bookmarkStart w:name="z353" w:id="349"/>
    <w:p>
      <w:pPr>
        <w:spacing w:after="0"/>
        <w:ind w:left="0"/>
        <w:jc w:val="both"/>
      </w:pPr>
      <w:r>
        <w:rPr>
          <w:rFonts w:ascii="Times New Roman"/>
          <w:b w:val="false"/>
          <w:i w:val="false"/>
          <w:color w:val="000000"/>
          <w:sz w:val="28"/>
        </w:rPr>
        <w:t>
      1-1. Днем обнаружения дисциплинарного проступка, связанного с нарушением судьей законности при рассмотрении судебного дела, считается день вступления в законную силу судебного акта вышестоящей судебной инстанции, которым установлен факт нарушения законности, а днем совершения такого проступка считается день вынесения незаконного судебного акта.</w:t>
      </w:r>
    </w:p>
    <w:bookmarkEnd w:id="349"/>
    <w:bookmarkStart w:name="z354" w:id="350"/>
    <w:p>
      <w:pPr>
        <w:spacing w:after="0"/>
        <w:ind w:left="0"/>
        <w:jc w:val="both"/>
      </w:pPr>
      <w:r>
        <w:rPr>
          <w:rFonts w:ascii="Times New Roman"/>
          <w:b w:val="false"/>
          <w:i w:val="false"/>
          <w:color w:val="000000"/>
          <w:sz w:val="28"/>
        </w:rPr>
        <w:t>
      Днем обнаружения дисциплинарного проступка, противоречащего судейской этике, считается день вынесения решения комиссией по судейской этике, которым установлен факт совершения судьей порочащего проступка, противоречащего судейской этике, а днем совершения такого проступка считается день или период его совершения.</w:t>
      </w:r>
    </w:p>
    <w:bookmarkEnd w:id="350"/>
    <w:bookmarkStart w:name="z355" w:id="351"/>
    <w:p>
      <w:pPr>
        <w:spacing w:after="0"/>
        <w:ind w:left="0"/>
        <w:jc w:val="both"/>
      </w:pPr>
      <w:r>
        <w:rPr>
          <w:rFonts w:ascii="Times New Roman"/>
          <w:b w:val="false"/>
          <w:i w:val="false"/>
          <w:color w:val="000000"/>
          <w:sz w:val="28"/>
        </w:rPr>
        <w:t>
      Днем обнаружения дисциплинарного проступка, связанного с ненадлежащим исполнением председателями судов, председателями судебных коллегий судов своих должностных обязанностей, считается день внесения представления Председателя Верховного Суда, принятия решений пленарными заседаниями областных судов и Верховного Суда, которыми установлен факт ненадлежащего исполнения должностных обязанностей, а днем совершения такого проступка считается день или период ненадлежащего исполнения председателями судов, председателями судебных коллегий судов своих должностных обязанностей.</w:t>
      </w:r>
    </w:p>
    <w:bookmarkEnd w:id="351"/>
    <w:bookmarkStart w:name="z356" w:id="352"/>
    <w:p>
      <w:pPr>
        <w:spacing w:after="0"/>
        <w:ind w:left="0"/>
        <w:jc w:val="both"/>
      </w:pPr>
      <w:r>
        <w:rPr>
          <w:rFonts w:ascii="Times New Roman"/>
          <w:b w:val="false"/>
          <w:i w:val="false"/>
          <w:color w:val="000000"/>
          <w:sz w:val="28"/>
        </w:rPr>
        <w:t>
      В случае, если день совершения дисциплинарного проступка определяется периодом времени, исчисление сроков, установленных пунктом 1 настоящей статьи, осуществляется со следующего дня после окончания периода.</w:t>
      </w:r>
    </w:p>
    <w:bookmarkEnd w:id="352"/>
    <w:bookmarkStart w:name="z318" w:id="353"/>
    <w:p>
      <w:pPr>
        <w:spacing w:after="0"/>
        <w:ind w:left="0"/>
        <w:jc w:val="both"/>
      </w:pPr>
      <w:r>
        <w:rPr>
          <w:rFonts w:ascii="Times New Roman"/>
          <w:b w:val="false"/>
          <w:i w:val="false"/>
          <w:color w:val="000000"/>
          <w:sz w:val="28"/>
        </w:rPr>
        <w:t>
      2. Дисциплинарное производство должно быть окончено в двухмесячный срок со дня его начала, не считая времени служебной проверки и отсутствия судьи на работе по уважительной причине.</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Конституционного закона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Конституционным законом РК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Органы по рассмотрению дисциплинарных дел</w:t>
      </w:r>
    </w:p>
    <w:p>
      <w:pPr>
        <w:spacing w:after="0"/>
        <w:ind w:left="0"/>
        <w:jc w:val="both"/>
      </w:pPr>
      <w:r>
        <w:rPr>
          <w:rFonts w:ascii="Times New Roman"/>
          <w:b w:val="false"/>
          <w:i w:val="false"/>
          <w:color w:val="ff0000"/>
          <w:sz w:val="28"/>
        </w:rPr>
        <w:t xml:space="preserve">
      Сноска. Статья 43 исключена Конституционным законом РК от 16.02.2012 </w:t>
      </w:r>
      <w:r>
        <w:rPr>
          <w:rFonts w:ascii="Times New Roman"/>
          <w:b w:val="false"/>
          <w:i w:val="false"/>
          <w:color w:val="ff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44. Решения Комиссии по качеству правосудия</w:t>
      </w:r>
    </w:p>
    <w:bookmarkStart w:name="z319" w:id="354"/>
    <w:p>
      <w:pPr>
        <w:spacing w:after="0"/>
        <w:ind w:left="0"/>
        <w:jc w:val="both"/>
      </w:pPr>
      <w:r>
        <w:rPr>
          <w:rFonts w:ascii="Times New Roman"/>
          <w:b w:val="false"/>
          <w:i w:val="false"/>
          <w:color w:val="000000"/>
          <w:sz w:val="28"/>
        </w:rPr>
        <w:t>
      1. Комиссия по качеству правосудия по результатам рассмотрения материалов об оценке квалификации действующих судей выносит одно из следующих решений:</w:t>
      </w:r>
    </w:p>
    <w:bookmarkEnd w:id="354"/>
    <w:bookmarkStart w:name="z320" w:id="355"/>
    <w:p>
      <w:pPr>
        <w:spacing w:after="0"/>
        <w:ind w:left="0"/>
        <w:jc w:val="both"/>
      </w:pPr>
      <w:r>
        <w:rPr>
          <w:rFonts w:ascii="Times New Roman"/>
          <w:b w:val="false"/>
          <w:i w:val="false"/>
          <w:color w:val="000000"/>
          <w:sz w:val="28"/>
        </w:rPr>
        <w:t>
      1) признать соответствующим занимаемой должности;</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Конституционным законом РК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356"/>
    <w:p>
      <w:pPr>
        <w:spacing w:after="0"/>
        <w:ind w:left="0"/>
        <w:jc w:val="both"/>
      </w:pPr>
      <w:r>
        <w:rPr>
          <w:rFonts w:ascii="Times New Roman"/>
          <w:b w:val="false"/>
          <w:i w:val="false"/>
          <w:color w:val="000000"/>
          <w:sz w:val="28"/>
        </w:rPr>
        <w:t>
      3) рекомендовать для зачисления в кадровый резерв на вышестоящую должность (в вышестоящую судебную инстанцию);</w:t>
      </w:r>
    </w:p>
    <w:bookmarkEnd w:id="356"/>
    <w:bookmarkStart w:name="z323" w:id="357"/>
    <w:p>
      <w:pPr>
        <w:spacing w:after="0"/>
        <w:ind w:left="0"/>
        <w:jc w:val="both"/>
      </w:pPr>
      <w:r>
        <w:rPr>
          <w:rFonts w:ascii="Times New Roman"/>
          <w:b w:val="false"/>
          <w:i w:val="false"/>
          <w:color w:val="000000"/>
          <w:sz w:val="28"/>
        </w:rPr>
        <w:t>
      4) о переводе в другой суд, на другую специализацию;</w:t>
      </w:r>
    </w:p>
    <w:bookmarkEnd w:id="357"/>
    <w:bookmarkStart w:name="z324" w:id="358"/>
    <w:p>
      <w:pPr>
        <w:spacing w:after="0"/>
        <w:ind w:left="0"/>
        <w:jc w:val="both"/>
      </w:pPr>
      <w:r>
        <w:rPr>
          <w:rFonts w:ascii="Times New Roman"/>
          <w:b w:val="false"/>
          <w:i w:val="false"/>
          <w:color w:val="000000"/>
          <w:sz w:val="28"/>
        </w:rPr>
        <w:t>
      5) признать не соответствующим занимаемой должности в силу профессиональной непригодности;</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Конституционным законом РК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359"/>
    <w:p>
      <w:pPr>
        <w:spacing w:after="0"/>
        <w:ind w:left="0"/>
        <w:jc w:val="both"/>
      </w:pPr>
      <w:r>
        <w:rPr>
          <w:rFonts w:ascii="Times New Roman"/>
          <w:b w:val="false"/>
          <w:i w:val="false"/>
          <w:color w:val="000000"/>
          <w:sz w:val="28"/>
        </w:rPr>
        <w:t>
      Решение Комиссии по качеству правосудия, предусмотренное подпунктом 3) части первой настоящего пункта, носит рекомендательный характер.</w:t>
      </w:r>
    </w:p>
    <w:bookmarkEnd w:id="359"/>
    <w:bookmarkStart w:name="z327" w:id="360"/>
    <w:p>
      <w:pPr>
        <w:spacing w:after="0"/>
        <w:ind w:left="0"/>
        <w:jc w:val="both"/>
      </w:pPr>
      <w:r>
        <w:rPr>
          <w:rFonts w:ascii="Times New Roman"/>
          <w:b w:val="false"/>
          <w:i w:val="false"/>
          <w:color w:val="000000"/>
          <w:sz w:val="28"/>
        </w:rPr>
        <w:t>
      2. Решение Комиссии по качеству правосудия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рассмотрения Высшим Судебным Советом вопроса об освобождении судьи от занимаемой должности.</w:t>
      </w:r>
    </w:p>
    <w:bookmarkEnd w:id="360"/>
    <w:bookmarkStart w:name="z568" w:id="361"/>
    <w:p>
      <w:pPr>
        <w:spacing w:after="0"/>
        <w:ind w:left="0"/>
        <w:jc w:val="both"/>
      </w:pPr>
      <w:r>
        <w:rPr>
          <w:rFonts w:ascii="Times New Roman"/>
          <w:b w:val="false"/>
          <w:i w:val="false"/>
          <w:color w:val="000000"/>
          <w:sz w:val="28"/>
        </w:rPr>
        <w:t>
      Решение Комиссии по качеству правосудия о переводе судьи в другой суд по результатам периодической оценки профессиональной деятельности является основанием для рассмотрения Высшим Судебным Советом вопроса о переводе судьи в другой суд, а в случае отказа от перевода – об освобождении судьи от занимаемой должности.</w:t>
      </w:r>
    </w:p>
    <w:bookmarkEnd w:id="361"/>
    <w:bookmarkStart w:name="z328" w:id="3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Комиссия по качеству правосудия по результатам рассмотрения материала по заявлению о подтверждении права на отставку, а также материала о прекращении отставки выносит одно из следующих решений:</w:t>
      </w:r>
    </w:p>
    <w:bookmarkEnd w:id="362"/>
    <w:bookmarkStart w:name="z330" w:id="363"/>
    <w:p>
      <w:pPr>
        <w:spacing w:after="0"/>
        <w:ind w:left="0"/>
        <w:jc w:val="both"/>
      </w:pPr>
      <w:r>
        <w:rPr>
          <w:rFonts w:ascii="Times New Roman"/>
          <w:b w:val="false"/>
          <w:i w:val="false"/>
          <w:color w:val="000000"/>
          <w:sz w:val="28"/>
        </w:rPr>
        <w:t>
      1) о подтверждении права на отставку;</w:t>
      </w:r>
    </w:p>
    <w:bookmarkEnd w:id="363"/>
    <w:bookmarkStart w:name="z331" w:id="364"/>
    <w:p>
      <w:pPr>
        <w:spacing w:after="0"/>
        <w:ind w:left="0"/>
        <w:jc w:val="both"/>
      </w:pPr>
      <w:r>
        <w:rPr>
          <w:rFonts w:ascii="Times New Roman"/>
          <w:b w:val="false"/>
          <w:i w:val="false"/>
          <w:color w:val="000000"/>
          <w:sz w:val="28"/>
        </w:rPr>
        <w:t>
      2) об отказе в подтверждении права на отставку;</w:t>
      </w:r>
    </w:p>
    <w:bookmarkEnd w:id="364"/>
    <w:bookmarkStart w:name="z332" w:id="365"/>
    <w:p>
      <w:pPr>
        <w:spacing w:after="0"/>
        <w:ind w:left="0"/>
        <w:jc w:val="both"/>
      </w:pPr>
      <w:r>
        <w:rPr>
          <w:rFonts w:ascii="Times New Roman"/>
          <w:b w:val="false"/>
          <w:i w:val="false"/>
          <w:color w:val="000000"/>
          <w:sz w:val="28"/>
        </w:rPr>
        <w:t>
      3) о прекращении отставки судьи;</w:t>
      </w:r>
    </w:p>
    <w:bookmarkEnd w:id="365"/>
    <w:bookmarkStart w:name="z333" w:id="366"/>
    <w:p>
      <w:pPr>
        <w:spacing w:after="0"/>
        <w:ind w:left="0"/>
        <w:jc w:val="both"/>
      </w:pPr>
      <w:r>
        <w:rPr>
          <w:rFonts w:ascii="Times New Roman"/>
          <w:b w:val="false"/>
          <w:i w:val="false"/>
          <w:color w:val="000000"/>
          <w:sz w:val="28"/>
        </w:rPr>
        <w:t>
      4) об отказе в прекращении отставки судьи.</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21.04.2023 </w:t>
      </w:r>
      <w:r>
        <w:rPr>
          <w:rFonts w:ascii="Times New Roman"/>
          <w:b w:val="false"/>
          <w:i w:val="false"/>
          <w:color w:val="ff0000"/>
          <w:sz w:val="28"/>
        </w:rPr>
        <w:t>№ 10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Решение Комиссии по качеству правосудия может быть обжаловано судьей в Высший Судебный Совет.</w:t>
      </w:r>
    </w:p>
    <w:bookmarkStart w:name="z335" w:id="367"/>
    <w:p>
      <w:pPr>
        <w:spacing w:after="0"/>
        <w:ind w:left="0"/>
        <w:jc w:val="both"/>
      </w:pPr>
      <w:r>
        <w:rPr>
          <w:rFonts w:ascii="Times New Roman"/>
          <w:b w:val="false"/>
          <w:i w:val="false"/>
          <w:color w:val="000000"/>
          <w:sz w:val="28"/>
        </w:rPr>
        <w:t>
      5.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 Отмена Высшим Судебным Советом решения Комиссии по качеству правосудия является основанием для принятия Высшим Судебным Советом либо Комиссией по качеству правосудия иного решения, предусмотренного настоящей статьей.</w:t>
      </w:r>
    </w:p>
    <w:bookmarkEnd w:id="367"/>
    <w:bookmarkStart w:name="z569" w:id="368"/>
    <w:p>
      <w:pPr>
        <w:spacing w:after="0"/>
        <w:ind w:left="0"/>
        <w:jc w:val="both"/>
      </w:pPr>
      <w:r>
        <w:rPr>
          <w:rFonts w:ascii="Times New Roman"/>
          <w:b w:val="false"/>
          <w:i w:val="false"/>
          <w:color w:val="000000"/>
          <w:sz w:val="28"/>
        </w:rPr>
        <w:t>
      Принятие Высшим Судебным Советом решения, предусмотренного подпунктом 4) пункта 1 настоящей статьи, является основанием для рассмотрения Высшим Судебным Советом вопроса о переводе судьи в другой суд, на другую специализацию.</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Конституционного закона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конституционными законами РК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Решения Судебного жюри</w:t>
      </w:r>
    </w:p>
    <w:bookmarkStart w:name="z338" w:id="369"/>
    <w:p>
      <w:pPr>
        <w:spacing w:after="0"/>
        <w:ind w:left="0"/>
        <w:jc w:val="both"/>
      </w:pPr>
      <w:r>
        <w:rPr>
          <w:rFonts w:ascii="Times New Roman"/>
          <w:b w:val="false"/>
          <w:i w:val="false"/>
          <w:color w:val="000000"/>
          <w:sz w:val="28"/>
        </w:rPr>
        <w:t>
      1. По результатам рассмотрения дисциплинарного дела Судебным жюри выносится одно из следующих решений:</w:t>
      </w:r>
    </w:p>
    <w:bookmarkEnd w:id="369"/>
    <w:bookmarkStart w:name="z339" w:id="370"/>
    <w:p>
      <w:pPr>
        <w:spacing w:after="0"/>
        <w:ind w:left="0"/>
        <w:jc w:val="both"/>
      </w:pPr>
      <w:r>
        <w:rPr>
          <w:rFonts w:ascii="Times New Roman"/>
          <w:b w:val="false"/>
          <w:i w:val="false"/>
          <w:color w:val="000000"/>
          <w:sz w:val="28"/>
        </w:rPr>
        <w:t xml:space="preserve">
      1) о наложении дисциплинарного взыскания, предусмотренного пунктом 1 </w:t>
      </w:r>
      <w:r>
        <w:rPr>
          <w:rFonts w:ascii="Times New Roman"/>
          <w:b w:val="false"/>
          <w:i w:val="false"/>
          <w:color w:val="000000"/>
          <w:sz w:val="28"/>
        </w:rPr>
        <w:t>статьи 40</w:t>
      </w:r>
      <w:r>
        <w:rPr>
          <w:rFonts w:ascii="Times New Roman"/>
          <w:b w:val="false"/>
          <w:i w:val="false"/>
          <w:color w:val="000000"/>
          <w:sz w:val="28"/>
        </w:rPr>
        <w:t xml:space="preserve"> настоящего Конституционного закона;</w:t>
      </w:r>
    </w:p>
    <w:bookmarkEnd w:id="370"/>
    <w:bookmarkStart w:name="z340" w:id="371"/>
    <w:p>
      <w:pPr>
        <w:spacing w:after="0"/>
        <w:ind w:left="0"/>
        <w:jc w:val="both"/>
      </w:pPr>
      <w:r>
        <w:rPr>
          <w:rFonts w:ascii="Times New Roman"/>
          <w:b w:val="false"/>
          <w:i w:val="false"/>
          <w:color w:val="000000"/>
          <w:sz w:val="28"/>
        </w:rPr>
        <w:t>
      2) о прекращении дисциплинарного производства.</w:t>
      </w:r>
    </w:p>
    <w:bookmarkEnd w:id="371"/>
    <w:bookmarkStart w:name="z341" w:id="372"/>
    <w:p>
      <w:pPr>
        <w:spacing w:after="0"/>
        <w:ind w:left="0"/>
        <w:jc w:val="both"/>
      </w:pPr>
      <w:r>
        <w:rPr>
          <w:rFonts w:ascii="Times New Roman"/>
          <w:b w:val="false"/>
          <w:i w:val="false"/>
          <w:color w:val="000000"/>
          <w:sz w:val="28"/>
        </w:rPr>
        <w:t>
      2. Решение Судебного жюри является основанием для рассмотрения Высшим Судебным Советом вопроса об освобождении председателя, председателя судебной коллегии и судьи от занимаемой должности.</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21.04.2023 </w:t>
      </w:r>
      <w:r>
        <w:rPr>
          <w:rFonts w:ascii="Times New Roman"/>
          <w:b w:val="false"/>
          <w:i w:val="false"/>
          <w:color w:val="ff0000"/>
          <w:sz w:val="28"/>
        </w:rPr>
        <w:t>№ 10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Решение Судебного жюри может быть обжаловано судьей в Высший Судебный Совет.</w:t>
      </w:r>
    </w:p>
    <w:bookmarkStart w:name="z343" w:id="373"/>
    <w:p>
      <w:pPr>
        <w:spacing w:after="0"/>
        <w:ind w:left="0"/>
        <w:jc w:val="both"/>
      </w:pPr>
      <w:r>
        <w:rPr>
          <w:rFonts w:ascii="Times New Roman"/>
          <w:b w:val="false"/>
          <w:i w:val="false"/>
          <w:color w:val="000000"/>
          <w:sz w:val="28"/>
        </w:rPr>
        <w:t>
      4. Отказ Высшего Судебного Совета в даче рекомендации об освобождении председателя суда, председателя судебной коллегии и судьи от занимаемой должности либо решение Высшего Судебного Совета о необоснованности наложения на судью какого-либо дисциплинарного взыскания отменяет вынесенное Судебным жюри решение, и дисциплинарное дело направляется на повторное рассмотрение.</w:t>
      </w:r>
    </w:p>
    <w:bookmarkEnd w:id="373"/>
    <w:bookmarkStart w:name="z54" w:id="374"/>
    <w:p>
      <w:pPr>
        <w:spacing w:after="0"/>
        <w:ind w:left="0"/>
        <w:jc w:val="both"/>
      </w:pPr>
      <w:r>
        <w:rPr>
          <w:rFonts w:ascii="Times New Roman"/>
          <w:b w:val="false"/>
          <w:i w:val="false"/>
          <w:color w:val="000000"/>
          <w:sz w:val="28"/>
        </w:rPr>
        <w:t xml:space="preserve">
      При отмене решения Судебного жюри Высший Судебный Совет вправе рекомендовать Судебному жюри применить иное дисциплинарное взыскание, предусмотренное </w:t>
      </w:r>
      <w:r>
        <w:rPr>
          <w:rFonts w:ascii="Times New Roman"/>
          <w:b w:val="false"/>
          <w:i w:val="false"/>
          <w:color w:val="000000"/>
          <w:sz w:val="28"/>
        </w:rPr>
        <w:t>пунктом 1</w:t>
      </w:r>
      <w:r>
        <w:rPr>
          <w:rFonts w:ascii="Times New Roman"/>
          <w:b w:val="false"/>
          <w:i w:val="false"/>
          <w:color w:val="000000"/>
          <w:sz w:val="28"/>
        </w:rPr>
        <w:t xml:space="preserve"> статьи 40 настоящего Конституционного закона, либо прекратить дисциплинарное производство в отношении судьи.</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44-1 в соответствии с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Конституционным законом РК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Срок действия дисциплинарного взыскания</w:t>
      </w:r>
    </w:p>
    <w:p>
      <w:pPr>
        <w:spacing w:after="0"/>
        <w:ind w:left="0"/>
        <w:jc w:val="both"/>
      </w:pPr>
      <w:r>
        <w:rPr>
          <w:rFonts w:ascii="Times New Roman"/>
          <w:b w:val="false"/>
          <w:i w:val="false"/>
          <w:color w:val="000000"/>
          <w:sz w:val="28"/>
        </w:rPr>
        <w:t xml:space="preserve">
      1. Если в течение года со дня наложения взыскания судья не будет подвергнут новому дисциплинарному взысканию, то он считается не подвергавшимся дисциплинарному взысканию. </w:t>
      </w:r>
    </w:p>
    <w:bookmarkStart w:name="z195" w:id="375"/>
    <w:p>
      <w:pPr>
        <w:spacing w:after="0"/>
        <w:ind w:left="0"/>
        <w:jc w:val="both"/>
      </w:pPr>
      <w:r>
        <w:rPr>
          <w:rFonts w:ascii="Times New Roman"/>
          <w:b w:val="false"/>
          <w:i w:val="false"/>
          <w:color w:val="000000"/>
          <w:sz w:val="28"/>
        </w:rPr>
        <w:t>
      2. По истечении шести месяцев со дня наложения дисциплинарного взыскания оно может быть снято Судебным жюри досрочно при безупречном поведении судьи и добросовестном отношении к исполнению своих обязанностей.</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Конституционным законом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Обжалование решений дисциплинарно-квалификационных коллегий</w:t>
      </w:r>
    </w:p>
    <w:p>
      <w:pPr>
        <w:spacing w:after="0"/>
        <w:ind w:left="0"/>
        <w:jc w:val="both"/>
      </w:pPr>
      <w:r>
        <w:rPr>
          <w:rFonts w:ascii="Times New Roman"/>
          <w:b w:val="false"/>
          <w:i w:val="false"/>
          <w:color w:val="ff0000"/>
          <w:sz w:val="28"/>
        </w:rPr>
        <w:t xml:space="preserve">
      Сноска. Статья 46 исключена Конституционным законом РК от 16.02.2012 </w:t>
      </w:r>
      <w:r>
        <w:rPr>
          <w:rFonts w:ascii="Times New Roman"/>
          <w:b w:val="false"/>
          <w:i w:val="false"/>
          <w:color w:val="ff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4" w:id="3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Материальное и социальное обеспечение судей</w:t>
      </w:r>
    </w:p>
    <w:bookmarkEnd w:id="376"/>
    <w:p>
      <w:pPr>
        <w:spacing w:after="0"/>
        <w:ind w:left="0"/>
        <w:jc w:val="both"/>
      </w:pPr>
      <w:r>
        <w:rPr>
          <w:rFonts w:ascii="Times New Roman"/>
          <w:b/>
          <w:i w:val="false"/>
          <w:color w:val="000000"/>
          <w:sz w:val="28"/>
        </w:rPr>
        <w:t>Статья 47. Материальное обеспечение судьи</w:t>
      </w:r>
    </w:p>
    <w:bookmarkStart w:name="z531" w:id="377"/>
    <w:p>
      <w:pPr>
        <w:spacing w:after="0"/>
        <w:ind w:left="0"/>
        <w:jc w:val="both"/>
      </w:pPr>
      <w:r>
        <w:rPr>
          <w:rFonts w:ascii="Times New Roman"/>
          <w:b w:val="false"/>
          <w:i w:val="false"/>
          <w:color w:val="000000"/>
          <w:sz w:val="28"/>
        </w:rPr>
        <w:t xml:space="preserve">
      1. Материальное обеспечение судьи должно соответствовать его статусу и обеспечивать возможность полного и независимого осуществления правосудия и не может быть уменьшено. </w:t>
      </w:r>
    </w:p>
    <w:bookmarkEnd w:id="377"/>
    <w:bookmarkStart w:name="z88" w:id="378"/>
    <w:p>
      <w:pPr>
        <w:spacing w:after="0"/>
        <w:ind w:left="0"/>
        <w:jc w:val="both"/>
      </w:pPr>
      <w:r>
        <w:rPr>
          <w:rFonts w:ascii="Times New Roman"/>
          <w:b w:val="false"/>
          <w:i w:val="false"/>
          <w:color w:val="000000"/>
          <w:sz w:val="28"/>
        </w:rPr>
        <w:t xml:space="preserve">
      2. Оплата труда судей определяется в соответствии с подпунктом 9-1) </w:t>
      </w:r>
      <w:r>
        <w:rPr>
          <w:rFonts w:ascii="Times New Roman"/>
          <w:b w:val="false"/>
          <w:i w:val="false"/>
          <w:color w:val="000000"/>
          <w:sz w:val="28"/>
        </w:rPr>
        <w:t>статьи 66</w:t>
      </w:r>
      <w:r>
        <w:rPr>
          <w:rFonts w:ascii="Times New Roman"/>
          <w:b w:val="false"/>
          <w:i w:val="false"/>
          <w:color w:val="000000"/>
          <w:sz w:val="28"/>
        </w:rPr>
        <w:t xml:space="preserve"> Конституции с учетом статуса судьи, порядка его назначения и избрания, а также осуществляемых им функций.</w:t>
      </w:r>
    </w:p>
    <w:bookmarkEnd w:id="378"/>
    <w:bookmarkStart w:name="z532" w:id="379"/>
    <w:p>
      <w:pPr>
        <w:spacing w:after="0"/>
        <w:ind w:left="0"/>
        <w:jc w:val="both"/>
      </w:pPr>
      <w:r>
        <w:rPr>
          <w:rFonts w:ascii="Times New Roman"/>
          <w:b w:val="false"/>
          <w:i w:val="false"/>
          <w:color w:val="000000"/>
          <w:sz w:val="28"/>
        </w:rPr>
        <w:t xml:space="preserve">
      3. В случаях, предусмотренных подпунктом 9) пункта 1 </w:t>
      </w:r>
      <w:r>
        <w:rPr>
          <w:rFonts w:ascii="Times New Roman"/>
          <w:b w:val="false"/>
          <w:i w:val="false"/>
          <w:color w:val="000000"/>
          <w:sz w:val="28"/>
        </w:rPr>
        <w:t>статьи 34</w:t>
      </w:r>
      <w:r>
        <w:rPr>
          <w:rFonts w:ascii="Times New Roman"/>
          <w:b w:val="false"/>
          <w:i w:val="false"/>
          <w:color w:val="000000"/>
          <w:sz w:val="28"/>
        </w:rPr>
        <w:t xml:space="preserve"> настоящего Конституционного закона, при освобождении от должности судьи ему производится выплата выходного пособия в размере четырех среднемесячных заработных плат при стаже судейской работы не менее трех лет.</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Конституционными законами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01.01.2007);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Квалификационные классы судей</w:t>
      </w:r>
    </w:p>
    <w:p>
      <w:pPr>
        <w:spacing w:after="0"/>
        <w:ind w:left="0"/>
        <w:jc w:val="both"/>
      </w:pPr>
      <w:r>
        <w:rPr>
          <w:rFonts w:ascii="Times New Roman"/>
          <w:b w:val="false"/>
          <w:i w:val="false"/>
          <w:color w:val="ff0000"/>
          <w:sz w:val="28"/>
        </w:rPr>
        <w:t xml:space="preserve">
      Сноска. Статья 48 исключена Конституционным законом РК от 29.12.2010 </w:t>
      </w:r>
      <w:r>
        <w:rPr>
          <w:rFonts w:ascii="Times New Roman"/>
          <w:b w:val="false"/>
          <w:i w:val="false"/>
          <w:color w:val="ff0000"/>
          <w:sz w:val="28"/>
        </w:rPr>
        <w:t>№ 370-IV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49. Ежегодные отпуска судей</w:t>
      </w:r>
    </w:p>
    <w:p>
      <w:pPr>
        <w:spacing w:after="0"/>
        <w:ind w:left="0"/>
        <w:jc w:val="both"/>
      </w:pPr>
      <w:r>
        <w:rPr>
          <w:rFonts w:ascii="Times New Roman"/>
          <w:b w:val="false"/>
          <w:i w:val="false"/>
          <w:color w:val="000000"/>
          <w:sz w:val="28"/>
        </w:rPr>
        <w:t xml:space="preserve">
      Судьям предоставляется ежегодный отпуск продолжительностью тридцать календарных дней с выплатой пособия для оздоровления в размере двух должностных окладов. </w:t>
      </w:r>
    </w:p>
    <w:p>
      <w:pPr>
        <w:spacing w:after="0"/>
        <w:ind w:left="0"/>
        <w:jc w:val="both"/>
      </w:pPr>
      <w:r>
        <w:rPr>
          <w:rFonts w:ascii="Times New Roman"/>
          <w:b/>
          <w:i w:val="false"/>
          <w:color w:val="000000"/>
          <w:sz w:val="28"/>
        </w:rPr>
        <w:t>Статья 50. Компенсация при переезде</w:t>
      </w:r>
    </w:p>
    <w:p>
      <w:pPr>
        <w:spacing w:after="0"/>
        <w:ind w:left="0"/>
        <w:jc w:val="both"/>
      </w:pPr>
      <w:r>
        <w:rPr>
          <w:rFonts w:ascii="Times New Roman"/>
          <w:b w:val="false"/>
          <w:i w:val="false"/>
          <w:color w:val="ff0000"/>
          <w:sz w:val="28"/>
        </w:rPr>
        <w:t xml:space="preserve">
      Сноска. Заголовок статьи 50 с изменениями, внесенными Конституционным законом РК от 17.11.2008 </w:t>
      </w:r>
      <w:r>
        <w:rPr>
          <w:rFonts w:ascii="Times New Roman"/>
          <w:b w:val="false"/>
          <w:i w:val="false"/>
          <w:color w:val="ff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Судьям, назначенным (избранным) судьей, судьям, переназначенным (переизбранным) по службе из одного региона Казахстана в другой, и членам их семей расходы по переезду оплачиваются в полном объеме произведенных затрат.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Жилищное обеспечение</w:t>
      </w:r>
    </w:p>
    <w:p>
      <w:pPr>
        <w:spacing w:after="0"/>
        <w:ind w:left="0"/>
        <w:jc w:val="both"/>
      </w:pPr>
      <w:r>
        <w:rPr>
          <w:rFonts w:ascii="Times New Roman"/>
          <w:b w:val="false"/>
          <w:i w:val="false"/>
          <w:color w:val="ff0000"/>
          <w:sz w:val="28"/>
        </w:rPr>
        <w:t xml:space="preserve">
      Сноска. Заголовок статьи 51 в редакции Конституционного закона РК от 17.11.2008 </w:t>
      </w:r>
      <w:r>
        <w:rPr>
          <w:rFonts w:ascii="Times New Roman"/>
          <w:b w:val="false"/>
          <w:i w:val="false"/>
          <w:color w:val="ff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533" w:id="380"/>
    <w:p>
      <w:pPr>
        <w:spacing w:after="0"/>
        <w:ind w:left="0"/>
        <w:jc w:val="both"/>
      </w:pPr>
      <w:r>
        <w:rPr>
          <w:rFonts w:ascii="Times New Roman"/>
          <w:b w:val="false"/>
          <w:i w:val="false"/>
          <w:color w:val="000000"/>
          <w:sz w:val="28"/>
        </w:rPr>
        <w:t xml:space="preserve">
      1. Обеспечение судей жильем производится за счет средств республиканского бюджета. </w:t>
      </w:r>
    </w:p>
    <w:bookmarkEnd w:id="380"/>
    <w:bookmarkStart w:name="z198" w:id="381"/>
    <w:p>
      <w:pPr>
        <w:spacing w:after="0"/>
        <w:ind w:left="0"/>
        <w:jc w:val="both"/>
      </w:pPr>
      <w:r>
        <w:rPr>
          <w:rFonts w:ascii="Times New Roman"/>
          <w:b w:val="false"/>
          <w:i w:val="false"/>
          <w:color w:val="000000"/>
          <w:sz w:val="28"/>
        </w:rPr>
        <w:t>
      2. Судье и членам его семьи во внеочередном порядке, но не позднее шести месяцев со дня заступления в должность, предоставляется применительно к конкретной местности благоустроенное жилое помещение из государственного жилищного фонда по нормам, исключающим отнесение судьи к категории граждан, нуждающихся в улучшении жилищных условий. Служебное жилое помещение, занимаемое для постоянного проживания судьей, может быть по его желанию приватизировано в порядке, установленном законодательством Республики Казахстан.</w:t>
      </w:r>
    </w:p>
    <w:bookmarkEnd w:id="381"/>
    <w:bookmarkStart w:name="z199" w:id="382"/>
    <w:p>
      <w:pPr>
        <w:spacing w:after="0"/>
        <w:ind w:left="0"/>
        <w:jc w:val="both"/>
      </w:pPr>
      <w:r>
        <w:rPr>
          <w:rFonts w:ascii="Times New Roman"/>
          <w:b w:val="false"/>
          <w:i w:val="false"/>
          <w:color w:val="000000"/>
          <w:sz w:val="28"/>
        </w:rPr>
        <w:t xml:space="preserve">
      3. При освобождении от должности судьи выселение его и членов семьи из служебного жилого помещения невозможно без предоставления другого жилого помещения. </w:t>
      </w:r>
    </w:p>
    <w:bookmarkEnd w:id="382"/>
    <w:p>
      <w:pPr>
        <w:spacing w:after="0"/>
        <w:ind w:left="0"/>
        <w:jc w:val="both"/>
      </w:pPr>
      <w:r>
        <w:rPr>
          <w:rFonts w:ascii="Times New Roman"/>
          <w:b w:val="false"/>
          <w:i w:val="false"/>
          <w:color w:val="000000"/>
          <w:sz w:val="28"/>
        </w:rPr>
        <w:t xml:space="preserve">
      4. В случаях, предусмотренных подпунктом 9) пункта 1 </w:t>
      </w:r>
      <w:r>
        <w:rPr>
          <w:rFonts w:ascii="Times New Roman"/>
          <w:b w:val="false"/>
          <w:i w:val="false"/>
          <w:color w:val="000000"/>
          <w:sz w:val="28"/>
        </w:rPr>
        <w:t>статьи 34</w:t>
      </w:r>
      <w:r>
        <w:rPr>
          <w:rFonts w:ascii="Times New Roman"/>
          <w:b w:val="false"/>
          <w:i w:val="false"/>
          <w:color w:val="000000"/>
          <w:sz w:val="28"/>
        </w:rPr>
        <w:t xml:space="preserve"> настоящего Конституционного закона, при освобождении от должности судьи ему предоставляется право приватизации занимаемого им служебного жилого помещения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Конституционным законом РК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Обеспечение судей мантиями</w:t>
      </w:r>
    </w:p>
    <w:p>
      <w:pPr>
        <w:spacing w:after="0"/>
        <w:ind w:left="0"/>
        <w:jc w:val="both"/>
      </w:pPr>
      <w:r>
        <w:rPr>
          <w:rFonts w:ascii="Times New Roman"/>
          <w:b w:val="false"/>
          <w:i w:val="false"/>
          <w:color w:val="000000"/>
          <w:sz w:val="28"/>
        </w:rPr>
        <w:t xml:space="preserve">
      Судьи всех судов обеспечиваются судейскими мантиями за счет средств республиканского бюджета. </w:t>
      </w:r>
    </w:p>
    <w:p>
      <w:pPr>
        <w:spacing w:after="0"/>
        <w:ind w:left="0"/>
        <w:jc w:val="both"/>
      </w:pPr>
      <w:r>
        <w:rPr>
          <w:rFonts w:ascii="Times New Roman"/>
          <w:b/>
          <w:i w:val="false"/>
          <w:color w:val="000000"/>
          <w:sz w:val="28"/>
        </w:rPr>
        <w:t>Статья 53. Медицинское обслуживание судей</w:t>
      </w:r>
    </w:p>
    <w:p>
      <w:pPr>
        <w:spacing w:after="0"/>
        <w:ind w:left="0"/>
        <w:jc w:val="both"/>
      </w:pPr>
      <w:r>
        <w:rPr>
          <w:rFonts w:ascii="Times New Roman"/>
          <w:b w:val="false"/>
          <w:i w:val="false"/>
          <w:color w:val="000000"/>
          <w:sz w:val="28"/>
        </w:rPr>
        <w:t xml:space="preserve">
      1. Судьи и совместно проживающие с ними члены их семей в установленном порядке обеспечиваются медицинским обслуживанием в соответствующих государственных учреждениях здравоохранения. </w:t>
      </w:r>
    </w:p>
    <w:bookmarkStart w:name="z90" w:id="383"/>
    <w:p>
      <w:pPr>
        <w:spacing w:after="0"/>
        <w:ind w:left="0"/>
        <w:jc w:val="both"/>
      </w:pPr>
      <w:r>
        <w:rPr>
          <w:rFonts w:ascii="Times New Roman"/>
          <w:b w:val="false"/>
          <w:i w:val="false"/>
          <w:color w:val="000000"/>
          <w:sz w:val="28"/>
        </w:rPr>
        <w:t>
      2. Порядок и условия медицинского обслуживания судей определяются законодательством Республики Казахстан.</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Конституционными законами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07.11.2014 </w:t>
      </w:r>
      <w:r>
        <w:rPr>
          <w:rFonts w:ascii="Times New Roman"/>
          <w:b w:val="false"/>
          <w:i w:val="false"/>
          <w:color w:val="000000"/>
          <w:sz w:val="28"/>
        </w:rPr>
        <w:t>№ 245-V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Компенсации в случае получения увечья (травмы, ранения, контузии, профессионального заболевания) или гибели (смерти) судьи</w:t>
      </w:r>
    </w:p>
    <w:bookmarkStart w:name="z228" w:id="384"/>
    <w:p>
      <w:pPr>
        <w:spacing w:after="0"/>
        <w:ind w:left="0"/>
        <w:jc w:val="both"/>
      </w:pPr>
      <w:r>
        <w:rPr>
          <w:rFonts w:ascii="Times New Roman"/>
          <w:b w:val="false"/>
          <w:i w:val="false"/>
          <w:color w:val="000000"/>
          <w:sz w:val="28"/>
        </w:rPr>
        <w:t xml:space="preserve">
      1. При получении судьей увечья (травмы, ранения, контузии, профессионального заболевания) в период исполнения им служебных обязанностей ему производится выплата единовременной компенсации в размере, установленном настоящей статьей. </w:t>
      </w:r>
    </w:p>
    <w:bookmarkEnd w:id="384"/>
    <w:bookmarkStart w:name="z229" w:id="385"/>
    <w:p>
      <w:pPr>
        <w:spacing w:after="0"/>
        <w:ind w:left="0"/>
        <w:jc w:val="both"/>
      </w:pPr>
      <w:r>
        <w:rPr>
          <w:rFonts w:ascii="Times New Roman"/>
          <w:b w:val="false"/>
          <w:i w:val="false"/>
          <w:color w:val="000000"/>
          <w:sz w:val="28"/>
        </w:rPr>
        <w:t xml:space="preserve">
      2. В случае гибели (смерти) судьи при исполнении служебных обязанностей либо в течение года после прекращения полномочий судьи вследствие получения увечья (травмы, ранения, контузии, профессионального заболевания), полученного при исполнении служебных обязанностей, лицам, имеющим право на получение компенсации, выплачивается единовременная компенсация в размере шестидесятимесячного должностного оклада по последней занимаемой должности. </w:t>
      </w:r>
    </w:p>
    <w:bookmarkEnd w:id="385"/>
    <w:bookmarkStart w:name="z230" w:id="386"/>
    <w:p>
      <w:pPr>
        <w:spacing w:after="0"/>
        <w:ind w:left="0"/>
        <w:jc w:val="both"/>
      </w:pPr>
      <w:r>
        <w:rPr>
          <w:rFonts w:ascii="Times New Roman"/>
          <w:b w:val="false"/>
          <w:i w:val="false"/>
          <w:color w:val="000000"/>
          <w:sz w:val="28"/>
        </w:rPr>
        <w:t xml:space="preserve">
      3. При установлении судье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единовременная компенсация в размерах: </w:t>
      </w:r>
    </w:p>
    <w:bookmarkEnd w:id="386"/>
    <w:p>
      <w:pPr>
        <w:spacing w:after="0"/>
        <w:ind w:left="0"/>
        <w:jc w:val="both"/>
      </w:pPr>
      <w:r>
        <w:rPr>
          <w:rFonts w:ascii="Times New Roman"/>
          <w:b w:val="false"/>
          <w:i w:val="false"/>
          <w:color w:val="000000"/>
          <w:sz w:val="28"/>
        </w:rPr>
        <w:t xml:space="preserve">
      1) лицу с инвалидностью первой группы - тридцатимесячного должностного оклада; </w:t>
      </w:r>
    </w:p>
    <w:p>
      <w:pPr>
        <w:spacing w:after="0"/>
        <w:ind w:left="0"/>
        <w:jc w:val="both"/>
      </w:pPr>
      <w:r>
        <w:rPr>
          <w:rFonts w:ascii="Times New Roman"/>
          <w:b w:val="false"/>
          <w:i w:val="false"/>
          <w:color w:val="000000"/>
          <w:sz w:val="28"/>
        </w:rPr>
        <w:t>
      2) лицу с инвалидностью второй группы - восемнадцатимесячного должностного оклада;</w:t>
      </w:r>
    </w:p>
    <w:p>
      <w:pPr>
        <w:spacing w:after="0"/>
        <w:ind w:left="0"/>
        <w:jc w:val="both"/>
      </w:pPr>
      <w:r>
        <w:rPr>
          <w:rFonts w:ascii="Times New Roman"/>
          <w:b w:val="false"/>
          <w:i w:val="false"/>
          <w:color w:val="000000"/>
          <w:sz w:val="28"/>
        </w:rPr>
        <w:t xml:space="preserve">
      3) лицу с инвалидностью третьей группы - шестимесячного должностного оклада. </w:t>
      </w:r>
    </w:p>
    <w:bookmarkStart w:name="z231" w:id="387"/>
    <w:p>
      <w:pPr>
        <w:spacing w:after="0"/>
        <w:ind w:left="0"/>
        <w:jc w:val="both"/>
      </w:pPr>
      <w:r>
        <w:rPr>
          <w:rFonts w:ascii="Times New Roman"/>
          <w:b w:val="false"/>
          <w:i w:val="false"/>
          <w:color w:val="000000"/>
          <w:sz w:val="28"/>
        </w:rPr>
        <w:t xml:space="preserve">
      4. В случае получения судьей при исполнении служебных обязанностей тяжелого увечья (травмы, ранения, контузии, профессионального заболевания), не повлекшего установления инвалидности, ему выплачивается единовременная компенсация в размере полуторамесячного должностного оклада, легкого увечья - половины месячного должностного оклада. </w:t>
      </w:r>
    </w:p>
    <w:bookmarkEnd w:id="387"/>
    <w:bookmarkStart w:name="z232" w:id="388"/>
    <w:p>
      <w:pPr>
        <w:spacing w:after="0"/>
        <w:ind w:left="0"/>
        <w:jc w:val="both"/>
      </w:pPr>
      <w:r>
        <w:rPr>
          <w:rFonts w:ascii="Times New Roman"/>
          <w:b w:val="false"/>
          <w:i w:val="false"/>
          <w:color w:val="000000"/>
          <w:sz w:val="28"/>
        </w:rPr>
        <w:t xml:space="preserve">
      5. Порядок выплаты единовременной компенсации определяется Правительством Республики Казахстан. </w:t>
      </w:r>
    </w:p>
    <w:bookmarkEnd w:id="388"/>
    <w:bookmarkStart w:name="z233" w:id="389"/>
    <w:p>
      <w:pPr>
        <w:spacing w:after="0"/>
        <w:ind w:left="0"/>
        <w:jc w:val="both"/>
      </w:pPr>
      <w:r>
        <w:rPr>
          <w:rFonts w:ascii="Times New Roman"/>
          <w:b w:val="false"/>
          <w:i w:val="false"/>
          <w:color w:val="000000"/>
          <w:sz w:val="28"/>
        </w:rPr>
        <w:t xml:space="preserve">
      6. Единовременная компенсация не выплачивается, если в порядке, установленном законодательством Республики Казахстан, доказано, что увечье (травма, ранение, контузия, профессиональное заболевание) или гибель (смерть) судьи наступили в связи с обстоятельствами, не связанными с исполнением служебных обязанностей. </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Конституционного закона РК от 11.12.2006 N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с изменениями, внесенными Законом РК от 20.04.2023 </w:t>
      </w:r>
      <w:r>
        <w:rPr>
          <w:rFonts w:ascii="Times New Roman"/>
          <w:b w:val="false"/>
          <w:i w:val="false"/>
          <w:color w:val="000000"/>
          <w:sz w:val="28"/>
        </w:rPr>
        <w:t>№ 225-VII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Компенсация расходов на погребение</w:t>
      </w:r>
    </w:p>
    <w:p>
      <w:pPr>
        <w:spacing w:after="0"/>
        <w:ind w:left="0"/>
        <w:jc w:val="both"/>
      </w:pPr>
      <w:r>
        <w:rPr>
          <w:rFonts w:ascii="Times New Roman"/>
          <w:b w:val="false"/>
          <w:i w:val="false"/>
          <w:color w:val="000000"/>
          <w:sz w:val="28"/>
        </w:rPr>
        <w:t xml:space="preserve">
      Для погребения умерших или погибших судей и пенсионеров, вышедших на пенсию с должности судьи, выплачивается единовременная денежная компенсация в размере трехмесячной заработной платы судьи по соответствующей должности на момент кончины судьи. </w:t>
      </w:r>
    </w:p>
    <w:p>
      <w:pPr>
        <w:spacing w:after="0"/>
        <w:ind w:left="0"/>
        <w:jc w:val="both"/>
      </w:pPr>
      <w:r>
        <w:rPr>
          <w:rFonts w:ascii="Times New Roman"/>
          <w:b w:val="false"/>
          <w:i w:val="false"/>
          <w:color w:val="000000"/>
          <w:sz w:val="28"/>
        </w:rPr>
        <w:t xml:space="preserve">
      Порядок выплаты единовременной денежной компенсации определяется Правительством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Конституционным законом РК от 17.11.2008 </w:t>
      </w:r>
      <w:r>
        <w:rPr>
          <w:rFonts w:ascii="Times New Roman"/>
          <w:b w:val="false"/>
          <w:i w:val="false"/>
          <w:color w:val="000000"/>
          <w:sz w:val="28"/>
        </w:rPr>
        <w:t>N 80-IV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 Лишение судьи гарантий по материальному и социальному обеспечению</w:t>
      </w:r>
    </w:p>
    <w:p>
      <w:pPr>
        <w:spacing w:after="0"/>
        <w:ind w:left="0"/>
        <w:jc w:val="both"/>
      </w:pPr>
      <w:r>
        <w:rPr>
          <w:rFonts w:ascii="Times New Roman"/>
          <w:b w:val="false"/>
          <w:i w:val="false"/>
          <w:color w:val="000000"/>
          <w:sz w:val="28"/>
        </w:rPr>
        <w:t xml:space="preserve">
      Судья при прекращении его полномочий на основании решения Судебного жюри в связи с совершением им преступления или порочащего проступка, умаляющего авторитет судебной власти, несоблюдением требований судейской этики и невыполнением иных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настоящего Конституционного закона, а также на основании решения о профессиональной непригодности лишается:</w:t>
      </w:r>
    </w:p>
    <w:p>
      <w:pPr>
        <w:spacing w:after="0"/>
        <w:ind w:left="0"/>
        <w:jc w:val="both"/>
      </w:pPr>
      <w:r>
        <w:rPr>
          <w:rFonts w:ascii="Times New Roman"/>
          <w:b w:val="false"/>
          <w:i w:val="false"/>
          <w:color w:val="000000"/>
          <w:sz w:val="28"/>
        </w:rPr>
        <w:t>
      1) права на отставку и гарантии личной неприкосновенности;</w:t>
      </w:r>
    </w:p>
    <w:p>
      <w:pPr>
        <w:spacing w:after="0"/>
        <w:ind w:left="0"/>
        <w:jc w:val="both"/>
      </w:pPr>
      <w:r>
        <w:rPr>
          <w:rFonts w:ascii="Times New Roman"/>
          <w:b w:val="false"/>
          <w:i w:val="false"/>
          <w:color w:val="000000"/>
          <w:sz w:val="28"/>
        </w:rPr>
        <w:t xml:space="preserve">
      2) всех материальных и социальных гарантий, предусмотренных </w:t>
      </w:r>
      <w:r>
        <w:rPr>
          <w:rFonts w:ascii="Times New Roman"/>
          <w:b w:val="false"/>
          <w:i w:val="false"/>
          <w:color w:val="000000"/>
          <w:sz w:val="28"/>
        </w:rPr>
        <w:t>статьями 51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настоящего Конституционного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55-1 дополнена Конституционным законом РК от 11.12.2006 № </w:t>
      </w:r>
      <w:r>
        <w:rPr>
          <w:rFonts w:ascii="Times New Roman"/>
          <w:b w:val="false"/>
          <w:i w:val="false"/>
          <w:color w:val="000000"/>
          <w:sz w:val="28"/>
        </w:rPr>
        <w:t>199</w:t>
      </w:r>
      <w:r>
        <w:rPr>
          <w:rFonts w:ascii="Times New Roman"/>
          <w:b w:val="false"/>
          <w:i w:val="false"/>
          <w:color w:val="ff0000"/>
          <w:sz w:val="28"/>
        </w:rPr>
        <w:t xml:space="preserve"> (вводится в действие с 1 января 2007 г.); в редакции Конституционного закона РК от 16.02.2012 </w:t>
      </w:r>
      <w:r>
        <w:rPr>
          <w:rFonts w:ascii="Times New Roman"/>
          <w:b w:val="false"/>
          <w:i w:val="false"/>
          <w:color w:val="000000"/>
          <w:sz w:val="28"/>
        </w:rPr>
        <w:t>№ 559-IV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Конституционным законом РК от 04.12.2015 </w:t>
      </w:r>
      <w:r>
        <w:rPr>
          <w:rFonts w:ascii="Times New Roman"/>
          <w:b w:val="false"/>
          <w:i w:val="false"/>
          <w:color w:val="ff0000"/>
          <w:sz w:val="28"/>
        </w:rPr>
        <w:t>№ 437-V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02" w:id="390"/>
    <w:p>
      <w:pPr>
        <w:spacing w:after="0"/>
        <w:ind w:left="0"/>
        <w:jc w:val="left"/>
      </w:pPr>
      <w:r>
        <w:rPr>
          <w:rFonts w:ascii="Times New Roman"/>
          <w:b/>
          <w:i w:val="false"/>
          <w:color w:val="000000"/>
        </w:rPr>
        <w:t xml:space="preserve"> Раздел 4. Судебное администрирование</w:t>
      </w:r>
    </w:p>
    <w:bookmarkEnd w:id="390"/>
    <w:p>
      <w:pPr>
        <w:spacing w:after="0"/>
        <w:ind w:left="0"/>
        <w:jc w:val="both"/>
      </w:pPr>
      <w:r>
        <w:rPr>
          <w:rFonts w:ascii="Times New Roman"/>
          <w:b w:val="false"/>
          <w:i w:val="false"/>
          <w:color w:val="ff0000"/>
          <w:sz w:val="28"/>
        </w:rPr>
        <w:t xml:space="preserve">
      Сноска. Заголовок раздела 4 - в редакции Конституционного закона РК от 30.12.2022 </w:t>
      </w:r>
      <w:r>
        <w:rPr>
          <w:rFonts w:ascii="Times New Roman"/>
          <w:b w:val="false"/>
          <w:i w:val="false"/>
          <w:color w:val="ff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56. Судебное администрирование</w:t>
      </w:r>
    </w:p>
    <w:bookmarkStart w:name="z536" w:id="391"/>
    <w:p>
      <w:pPr>
        <w:spacing w:after="0"/>
        <w:ind w:left="0"/>
        <w:jc w:val="both"/>
      </w:pPr>
      <w:r>
        <w:rPr>
          <w:rFonts w:ascii="Times New Roman"/>
          <w:b w:val="false"/>
          <w:i w:val="false"/>
          <w:color w:val="000000"/>
          <w:sz w:val="28"/>
        </w:rPr>
        <w:t>
      1. Организационно-правовое, информационно-аналитическое и материально-техническое обеспечение деятельности Верховного Суда Республики Казахстан, местных и других судов, предоставление правовой статистической документированной информации уполномоченному органу в сфере правовой статистики и специальных учетов в соответствии с законодательством Республики Казахстан осуществляются уполномоченным органом, образуемым Президентом Республики Казахстан.</w:t>
      </w:r>
    </w:p>
    <w:bookmarkEnd w:id="391"/>
    <w:bookmarkStart w:name="z537" w:id="392"/>
    <w:p>
      <w:pPr>
        <w:spacing w:after="0"/>
        <w:ind w:left="0"/>
        <w:jc w:val="both"/>
      </w:pPr>
      <w:r>
        <w:rPr>
          <w:rFonts w:ascii="Times New Roman"/>
          <w:b w:val="false"/>
          <w:i w:val="false"/>
          <w:color w:val="000000"/>
          <w:sz w:val="28"/>
        </w:rPr>
        <w:t>
      2. Единую систему уполномоченного органа образуют соответствующие уполномоченный государственный орган и территориальные подразделения уполномоченного органа в областях, столице и городах республиканского значения.</w:t>
      </w:r>
    </w:p>
    <w:bookmarkEnd w:id="392"/>
    <w:bookmarkStart w:name="z538" w:id="393"/>
    <w:p>
      <w:pPr>
        <w:spacing w:after="0"/>
        <w:ind w:left="0"/>
        <w:jc w:val="both"/>
      </w:pPr>
      <w:r>
        <w:rPr>
          <w:rFonts w:ascii="Times New Roman"/>
          <w:b w:val="false"/>
          <w:i w:val="false"/>
          <w:color w:val="000000"/>
          <w:sz w:val="28"/>
        </w:rPr>
        <w:t>
      3. Компетенция уполномоченного органа определяется положением, утверждаемым Президентом Республики Казахстан.</w:t>
      </w:r>
    </w:p>
    <w:bookmarkEnd w:id="393"/>
    <w:bookmarkStart w:name="z539" w:id="394"/>
    <w:p>
      <w:pPr>
        <w:spacing w:after="0"/>
        <w:ind w:left="0"/>
        <w:jc w:val="both"/>
      </w:pPr>
      <w:r>
        <w:rPr>
          <w:rFonts w:ascii="Times New Roman"/>
          <w:b w:val="false"/>
          <w:i w:val="false"/>
          <w:color w:val="000000"/>
          <w:sz w:val="28"/>
        </w:rPr>
        <w:t>
      4. Руководитель уполномоченного органа назначается на должность и освобождается от должности Президентом Республики Казахстан по представлению Председателя Верховного Суда Республики Казахстан по согласованию с Высшим Судебным Советом.</w:t>
      </w:r>
    </w:p>
    <w:bookmarkEnd w:id="394"/>
    <w:bookmarkStart w:name="z540" w:id="395"/>
    <w:p>
      <w:pPr>
        <w:spacing w:after="0"/>
        <w:ind w:left="0"/>
        <w:jc w:val="both"/>
      </w:pPr>
      <w:r>
        <w:rPr>
          <w:rFonts w:ascii="Times New Roman"/>
          <w:b w:val="false"/>
          <w:i w:val="false"/>
          <w:color w:val="000000"/>
          <w:sz w:val="28"/>
        </w:rPr>
        <w:t>
      5. Структура и штатное расписание уполномоченного органа и его территориальных подразделений в областях, столице и городах республиканского значения утверждаются руководителем уполномоченного органа в установленном законодательством Республики Казахстан порядке в пределах лимита штатной численности, утвержденного Президентом Республики Казахстан.</w:t>
      </w:r>
    </w:p>
    <w:bookmarkEnd w:id="395"/>
    <w:bookmarkStart w:name="z541" w:id="396"/>
    <w:p>
      <w:pPr>
        <w:spacing w:after="0"/>
        <w:ind w:left="0"/>
        <w:jc w:val="both"/>
      </w:pPr>
      <w:r>
        <w:rPr>
          <w:rFonts w:ascii="Times New Roman"/>
          <w:b w:val="false"/>
          <w:i w:val="false"/>
          <w:color w:val="000000"/>
          <w:sz w:val="28"/>
        </w:rPr>
        <w:t>
      6. Деятельность уполномоченного органа осуществляется в соответствии с законодательством Республики Казахстан в сфере государственной службы.</w:t>
      </w:r>
    </w:p>
    <w:bookmarkEnd w:id="396"/>
    <w:bookmarkStart w:name="z542" w:id="397"/>
    <w:p>
      <w:pPr>
        <w:spacing w:after="0"/>
        <w:ind w:left="0"/>
        <w:jc w:val="both"/>
      </w:pPr>
      <w:r>
        <w:rPr>
          <w:rFonts w:ascii="Times New Roman"/>
          <w:b w:val="false"/>
          <w:i w:val="false"/>
          <w:color w:val="000000"/>
          <w:sz w:val="28"/>
        </w:rPr>
        <w:t>
      7. Работники уполномоченного органа по статусу, размеру и уровню заработной платы, иным условиям материального, финансового и социально-бытового обеспечения приравниваются к соответствующим работникам Аппарата Правительства Республики Казахстан.</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 в редакции Конституционного закона РК от 30.12.2022 </w:t>
      </w:r>
      <w:r>
        <w:rPr>
          <w:rFonts w:ascii="Times New Roman"/>
          <w:b w:val="false"/>
          <w:i w:val="false"/>
          <w:color w:val="000000"/>
          <w:sz w:val="28"/>
        </w:rPr>
        <w:t>№ 176-VII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Конституционным законом РК от 19.04.2023 </w:t>
      </w:r>
      <w:r>
        <w:rPr>
          <w:rFonts w:ascii="Times New Roman"/>
          <w:b w:val="false"/>
          <w:i w:val="false"/>
          <w:color w:val="000000"/>
          <w:sz w:val="28"/>
        </w:rPr>
        <w:t>№ 222-VII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Финансирование судов</w:t>
      </w:r>
    </w:p>
    <w:bookmarkStart w:name="z358" w:id="398"/>
    <w:p>
      <w:pPr>
        <w:spacing w:after="0"/>
        <w:ind w:left="0"/>
        <w:jc w:val="both"/>
      </w:pPr>
      <w:r>
        <w:rPr>
          <w:rFonts w:ascii="Times New Roman"/>
          <w:b w:val="false"/>
          <w:i w:val="false"/>
          <w:color w:val="000000"/>
          <w:sz w:val="28"/>
        </w:rPr>
        <w:t>
      1. Финансирование Верховного Суда, местных и других судов Республики Казахстан осуществляется за счет средств республиканского бюджета.</w:t>
      </w:r>
    </w:p>
    <w:bookmarkEnd w:id="398"/>
    <w:bookmarkStart w:name="z359" w:id="399"/>
    <w:p>
      <w:pPr>
        <w:spacing w:after="0"/>
        <w:ind w:left="0"/>
        <w:jc w:val="both"/>
      </w:pPr>
      <w:r>
        <w:rPr>
          <w:rFonts w:ascii="Times New Roman"/>
          <w:b w:val="false"/>
          <w:i w:val="false"/>
          <w:color w:val="000000"/>
          <w:sz w:val="28"/>
        </w:rPr>
        <w:t>
      2. Бюджет судебной системы должен полностью обеспечивать выполнение судами их конституционных полномочий.</w:t>
      </w:r>
    </w:p>
    <w:bookmarkEnd w:id="399"/>
    <w:bookmarkStart w:name="z360" w:id="400"/>
    <w:p>
      <w:pPr>
        <w:spacing w:after="0"/>
        <w:ind w:left="0"/>
        <w:jc w:val="both"/>
      </w:pPr>
      <w:r>
        <w:rPr>
          <w:rFonts w:ascii="Times New Roman"/>
          <w:b w:val="false"/>
          <w:i w:val="false"/>
          <w:color w:val="000000"/>
          <w:sz w:val="28"/>
        </w:rPr>
        <w:t>
      Расходы судебной системы составляют не менее шести с половиной процентов от общей суммы расходов по бюджетной программе 001 всех государственных органов, установленных республиканским бюджетом за предыдущий финансовый год.</w:t>
      </w:r>
    </w:p>
    <w:bookmarkEnd w:id="400"/>
    <w:bookmarkStart w:name="z361" w:id="401"/>
    <w:p>
      <w:pPr>
        <w:spacing w:after="0"/>
        <w:ind w:left="0"/>
        <w:jc w:val="both"/>
      </w:pPr>
      <w:r>
        <w:rPr>
          <w:rFonts w:ascii="Times New Roman"/>
          <w:b w:val="false"/>
          <w:i w:val="false"/>
          <w:color w:val="000000"/>
          <w:sz w:val="28"/>
        </w:rPr>
        <w:t>
      3. В случае снижения общей суммы расходов по бюджетной программе всех государственных органов в результате уточнения республиканского бюджета, корректировки республиканского бюджета или проведения секвестра размер расходов на судебную систему, установленный республиканским бюджетом на соответствующий плановый период, не подлежит уменьшению.</w:t>
      </w:r>
    </w:p>
    <w:bookmarkEnd w:id="401"/>
    <w:bookmarkStart w:name="z362" w:id="402"/>
    <w:p>
      <w:pPr>
        <w:spacing w:after="0"/>
        <w:ind w:left="0"/>
        <w:jc w:val="both"/>
      </w:pPr>
      <w:r>
        <w:rPr>
          <w:rFonts w:ascii="Times New Roman"/>
          <w:b w:val="false"/>
          <w:i w:val="false"/>
          <w:color w:val="000000"/>
          <w:sz w:val="28"/>
        </w:rPr>
        <w:t>
      4. Расходы на судебную систему, установленные республиканским бюджетом на соответствующий плановый период, не подлежат секвестру.</w:t>
      </w:r>
    </w:p>
    <w:bookmarkEnd w:id="402"/>
    <w:bookmarkStart w:name="z363" w:id="403"/>
    <w:p>
      <w:pPr>
        <w:spacing w:after="0"/>
        <w:ind w:left="0"/>
        <w:jc w:val="both"/>
      </w:pPr>
      <w:r>
        <w:rPr>
          <w:rFonts w:ascii="Times New Roman"/>
          <w:b w:val="false"/>
          <w:i w:val="false"/>
          <w:color w:val="000000"/>
          <w:sz w:val="28"/>
        </w:rPr>
        <w:t>
      При уточнении, корректировке республиканского бюджета в течение текущего финансового года расходы на судебную систему, установленные республиканским бюджетом на соответствующий плановый период, не подлежат уменьшению.</w:t>
      </w:r>
    </w:p>
    <w:bookmarkEnd w:id="403"/>
    <w:bookmarkStart w:name="z364" w:id="404"/>
    <w:p>
      <w:pPr>
        <w:spacing w:after="0"/>
        <w:ind w:left="0"/>
        <w:jc w:val="both"/>
      </w:pPr>
      <w:r>
        <w:rPr>
          <w:rFonts w:ascii="Times New Roman"/>
          <w:b w:val="false"/>
          <w:i w:val="false"/>
          <w:color w:val="000000"/>
          <w:sz w:val="28"/>
        </w:rPr>
        <w:t>
      Для администратора бюджетных программ судебной системы не устанавливается лимит текущих административных расходов, предусмотренный Бюджетным кодексом Республики Казахстан.</w:t>
      </w:r>
    </w:p>
    <w:bookmarkEnd w:id="404"/>
    <w:bookmarkStart w:name="z365" w:id="405"/>
    <w:p>
      <w:pPr>
        <w:spacing w:after="0"/>
        <w:ind w:left="0"/>
        <w:jc w:val="both"/>
      </w:pPr>
      <w:r>
        <w:rPr>
          <w:rFonts w:ascii="Times New Roman"/>
          <w:b w:val="false"/>
          <w:i w:val="false"/>
          <w:color w:val="000000"/>
          <w:sz w:val="28"/>
        </w:rPr>
        <w:t>
      5. Распределение бюджета судебной системы по уровням и направлениям расходов утверждается на расширенном пленарном заседании Верховного Суда в соответствии с утверждаемым им регламентом.</w:t>
      </w:r>
    </w:p>
    <w:bookmarkEnd w:id="405"/>
    <w:bookmarkStart w:name="z366" w:id="406"/>
    <w:p>
      <w:pPr>
        <w:spacing w:after="0"/>
        <w:ind w:left="0"/>
        <w:jc w:val="both"/>
      </w:pPr>
      <w:r>
        <w:rPr>
          <w:rFonts w:ascii="Times New Roman"/>
          <w:b w:val="false"/>
          <w:i w:val="false"/>
          <w:color w:val="000000"/>
          <w:sz w:val="28"/>
        </w:rPr>
        <w:t>
      6. Бюджетная заявка администратора бюджетной программы судебной системы включается в проект республиканского бюджета без внесения изменений.</w:t>
      </w:r>
    </w:p>
    <w:bookmarkEnd w:id="406"/>
    <w:bookmarkStart w:name="z367" w:id="407"/>
    <w:p>
      <w:pPr>
        <w:spacing w:after="0"/>
        <w:ind w:left="0"/>
        <w:jc w:val="both"/>
      </w:pPr>
      <w:r>
        <w:rPr>
          <w:rFonts w:ascii="Times New Roman"/>
          <w:b w:val="false"/>
          <w:i w:val="false"/>
          <w:color w:val="000000"/>
          <w:sz w:val="28"/>
        </w:rPr>
        <w:t xml:space="preserve">
      Уполномоченный орган по бюджетному планированию для вынесения на рассмотрение Республиканской бюджетной комиссии в установленном бюджетным законодательством Республики Казахстан порядке готовит заключение на бюджетную заявку администратора бюджетной программы судебной системы на соответствие бюджетному законодательству Республики Казахстан и правильность расчетов. </w:t>
      </w:r>
    </w:p>
    <w:bookmarkEnd w:id="407"/>
    <w:bookmarkStart w:name="z368" w:id="408"/>
    <w:p>
      <w:pPr>
        <w:spacing w:after="0"/>
        <w:ind w:left="0"/>
        <w:jc w:val="both"/>
      </w:pPr>
      <w:r>
        <w:rPr>
          <w:rFonts w:ascii="Times New Roman"/>
          <w:b w:val="false"/>
          <w:i w:val="false"/>
          <w:color w:val="000000"/>
          <w:sz w:val="28"/>
        </w:rPr>
        <w:t>
      7. Порядок использования средств, выделенных из республиканского бюджета для организации деятельности международного совета, определяется уполномоченным органом.</w:t>
      </w:r>
    </w:p>
    <w:bookmarkEnd w:id="408"/>
    <w:bookmarkStart w:name="z369" w:id="409"/>
    <w:p>
      <w:pPr>
        <w:spacing w:after="0"/>
        <w:ind w:left="0"/>
        <w:jc w:val="both"/>
      </w:pPr>
      <w:r>
        <w:rPr>
          <w:rFonts w:ascii="Times New Roman"/>
          <w:b w:val="false"/>
          <w:i w:val="false"/>
          <w:color w:val="000000"/>
          <w:sz w:val="28"/>
        </w:rPr>
        <w:t>
      8. Руководитель уполномоченного органа является членом Республиканской бюджетной комиссии, образуемой в порядке, предусмотренном Бюджетным кодексом Республики Казахстан.</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Конституционного закона РК от 20.12.2021 </w:t>
      </w:r>
      <w:r>
        <w:rPr>
          <w:rFonts w:ascii="Times New Roman"/>
          <w:b w:val="false"/>
          <w:i w:val="false"/>
          <w:color w:val="000000"/>
          <w:sz w:val="28"/>
        </w:rPr>
        <w:t>№ 82-VII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07" w:id="41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Заключительные и переходные положения</w:t>
      </w:r>
    </w:p>
    <w:bookmarkEnd w:id="410"/>
    <w:p>
      <w:pPr>
        <w:spacing w:after="0"/>
        <w:ind w:left="0"/>
        <w:jc w:val="both"/>
      </w:pPr>
      <w:r>
        <w:rPr>
          <w:rFonts w:ascii="Times New Roman"/>
          <w:b/>
          <w:i w:val="false"/>
          <w:color w:val="000000"/>
          <w:sz w:val="28"/>
        </w:rPr>
        <w:t>Статья 58. Законодательные акты, признанные утратившими силу</w:t>
      </w:r>
    </w:p>
    <w:p>
      <w:pPr>
        <w:spacing w:after="0"/>
        <w:ind w:left="0"/>
        <w:jc w:val="both"/>
      </w:pPr>
      <w:r>
        <w:rPr>
          <w:rFonts w:ascii="Times New Roman"/>
          <w:b w:val="false"/>
          <w:i w:val="false"/>
          <w:color w:val="000000"/>
          <w:sz w:val="28"/>
        </w:rPr>
        <w:t xml:space="preserve">
      Признать утратившими силу: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Казахской ССР от 23 ноября 1990 г. "О судоустройстве Казахской ССР" (Ведомости Верховного Совета Казахской ССР, 1990 г., N 48, ст. 443; Ведомости Верховного Совета Республики Казахстан, 1992 г., N 8, ст.206; N 11-12, ст.293; 1993 г., N 8, ст.161; 1995 г., N 23, ст. 140).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Верховного Совета Казахской ССР от 23 ноября 1990 г. "О порядке введения в действие Закона Казахской ССР "О судоустройстве Казахской ССР" (Ведомости Верховного Совета Казахской ССР, 1990 г., N 48, ст. 444).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имеющий силу Закона, от 7 февраля 1994 г. N 1545 "Об организационных вопросах деятельности Верховного Суда Республики Казахстан" (Собрание актов Президента Республики Казахстан и Правительства Республики Казахстан, 1994 г., N 6, ст. 62).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имеющий силу Закона, от 18 апреля 1994 г. N 1670 "О дополнительных мерах по повышению уровня материального и социального обеспечения судей судов Республики Казахстан" (Собрание актов Президента Республики Казахстан и Правительства Республики Казахстан, 1994 г., N 18, ст. 182).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имеющий силу Закона, от 17 марта 1995 г. N 2125 "О порядке формирования нижестоящих судов Республики Казахстан" (Собрание актов Президента Республики Казахстан и Правительства Республики Казахстан, 1995 г., N 10, ст. 113).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имеющий силу Закона, от 20 октября 1995 г. N 2581 "О судах Республики Казахстан" (Ведомости Верховного Совета Республики Казахстан, 1995г., N 21, ст.128; N 22, ст. 134).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имеющий силу Конституционного закона, от 20 декабря 1995 г. N 2694 "О судах и статусе судей в Республике Казахстан" (Ведомости Верховного Совета Республики Казахстан, 1995 г., N 23, ст. 147; Ведомости Парламента Республики Казахстан, 1997 г., N 7, ст.78; N 11, ст.156; N 13-14, ст.194; 1999 г., N 4, ст. 100; N 23, ст.915; 2000 г., N 10, ст.231). </w:t>
      </w:r>
    </w:p>
    <w:p>
      <w:pPr>
        <w:spacing w:after="0"/>
        <w:ind w:left="0"/>
        <w:jc w:val="both"/>
      </w:pPr>
      <w:r>
        <w:rPr>
          <w:rFonts w:ascii="Times New Roman"/>
          <w:b/>
          <w:i w:val="false"/>
          <w:color w:val="000000"/>
          <w:sz w:val="28"/>
        </w:rPr>
        <w:t xml:space="preserve">Статья 59. Введение в действие настоящего Конституционного закона и связанные с ним особенности деятельности судей </w:t>
      </w:r>
    </w:p>
    <w:bookmarkStart w:name="z534" w:id="411"/>
    <w:p>
      <w:pPr>
        <w:spacing w:after="0"/>
        <w:ind w:left="0"/>
        <w:jc w:val="both"/>
      </w:pPr>
      <w:r>
        <w:rPr>
          <w:rFonts w:ascii="Times New Roman"/>
          <w:b w:val="false"/>
          <w:i w:val="false"/>
          <w:color w:val="000000"/>
          <w:sz w:val="28"/>
        </w:rPr>
        <w:t xml:space="preserve">
      1. Настоящий Конституционный закон вводится в действие со дня официального опубликования, за исключением пункта 2 статьи 11, статьи 13, пункта 2 статьи 18, статьи 19, статьи 30 и части второй пункта 2 статьи 36, которые вводятся в действие по мере принятия соответствующего законодательства, но не позднее 1 июля 2001 года. </w:t>
      </w:r>
    </w:p>
    <w:bookmarkEnd w:id="411"/>
    <w:bookmarkStart w:name="z206" w:id="412"/>
    <w:p>
      <w:pPr>
        <w:spacing w:after="0"/>
        <w:ind w:left="0"/>
        <w:jc w:val="both"/>
      </w:pPr>
      <w:r>
        <w:rPr>
          <w:rFonts w:ascii="Times New Roman"/>
          <w:b w:val="false"/>
          <w:i w:val="false"/>
          <w:color w:val="000000"/>
          <w:sz w:val="28"/>
        </w:rPr>
        <w:t xml:space="preserve">
      2. Действующие председатели и судьи судов республики, назначенные или избранные на должности до введения в действие настоящего Конституционного закона, сохраняют свои полномочия. </w:t>
      </w:r>
    </w:p>
    <w:bookmarkEnd w:id="412"/>
    <w:bookmarkStart w:name="z207" w:id="413"/>
    <w:p>
      <w:pPr>
        <w:spacing w:after="0"/>
        <w:ind w:left="0"/>
        <w:jc w:val="both"/>
      </w:pPr>
      <w:r>
        <w:rPr>
          <w:rFonts w:ascii="Times New Roman"/>
          <w:b w:val="false"/>
          <w:i w:val="false"/>
          <w:color w:val="000000"/>
          <w:sz w:val="28"/>
        </w:rPr>
        <w:t xml:space="preserve">
      3. Пятилетний срок полномочий председателей судов, избранных или назначенных на должности до введения в действие настоящего Конституционного закона, исчисляется с момента избрания или назначения на должность. </w:t>
      </w:r>
    </w:p>
    <w:bookmarkEnd w:id="413"/>
    <w:bookmarkStart w:name="z208" w:id="414"/>
    <w:p>
      <w:pPr>
        <w:spacing w:after="0"/>
        <w:ind w:left="0"/>
        <w:jc w:val="both"/>
      </w:pPr>
      <w:r>
        <w:rPr>
          <w:rFonts w:ascii="Times New Roman"/>
          <w:b w:val="false"/>
          <w:i w:val="false"/>
          <w:color w:val="000000"/>
          <w:sz w:val="28"/>
        </w:rPr>
        <w:t>
      4. Председатели судебных коллегий областных, приравненных к ним судов и Верховного Суда Республики Казахстан сохраняют свои полномочия до формирования предусмотренных настоящим Конституционным законом коллегий судов Республики Казахстан.</w:t>
      </w:r>
    </w:p>
    <w:bookmarkEnd w:id="414"/>
    <w:bookmarkStart w:name="z345" w:id="415"/>
    <w:p>
      <w:pPr>
        <w:spacing w:after="0"/>
        <w:ind w:left="0"/>
        <w:jc w:val="both"/>
      </w:pPr>
      <w:r>
        <w:rPr>
          <w:rFonts w:ascii="Times New Roman"/>
          <w:b w:val="false"/>
          <w:i w:val="false"/>
          <w:color w:val="000000"/>
          <w:sz w:val="28"/>
        </w:rPr>
        <w:t xml:space="preserve">
      5. Для судей, вышедших в отставку в период с 1 января 2019 года по 31 декабря 2021 года и не достигших пенсионного возраста, установленного Законом Республики Казахстан "О пенсионном обеспечении в Республике Казахстан", размер единовременного пособия, предусмотренный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Конституционного закона, определяется из размера оплаты труда, действующего по состоянию на 1 января 2018 года.</w:t>
      </w:r>
    </w:p>
    <w:bookmarkEnd w:id="415"/>
    <w:bookmarkStart w:name="z346" w:id="416"/>
    <w:p>
      <w:pPr>
        <w:spacing w:after="0"/>
        <w:ind w:left="0"/>
        <w:jc w:val="both"/>
      </w:pPr>
      <w:r>
        <w:rPr>
          <w:rFonts w:ascii="Times New Roman"/>
          <w:b w:val="false"/>
          <w:i w:val="false"/>
          <w:color w:val="000000"/>
          <w:sz w:val="28"/>
        </w:rPr>
        <w:t xml:space="preserve">
      6. Действие пункта 1-1 </w:t>
      </w:r>
      <w:r>
        <w:rPr>
          <w:rFonts w:ascii="Times New Roman"/>
          <w:b w:val="false"/>
          <w:i w:val="false"/>
          <w:color w:val="000000"/>
          <w:sz w:val="28"/>
        </w:rPr>
        <w:t>статьи 35</w:t>
      </w:r>
      <w:r>
        <w:rPr>
          <w:rFonts w:ascii="Times New Roman"/>
          <w:b w:val="false"/>
          <w:i w:val="false"/>
          <w:color w:val="000000"/>
          <w:sz w:val="28"/>
        </w:rPr>
        <w:t xml:space="preserve"> настоящего Конституционного закона распространяется на лиц, прекративших полномочия судьи до введения его в действие.</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изменением, внесенным Конституционным законом РК от 21.02.2019 </w:t>
      </w:r>
      <w:r>
        <w:rPr>
          <w:rFonts w:ascii="Times New Roman"/>
          <w:b w:val="false"/>
          <w:i w:val="false"/>
          <w:color w:val="000000"/>
          <w:sz w:val="28"/>
        </w:rPr>
        <w:t>№ 226-VI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