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b0c" w14:textId="5fb1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января 2001 года № 149. Утратил силу Законом Республики Казахстан от 6 апреля 2016 года № 482-V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  Сноска. Утратил силу Законом РК от 06.04.2016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482-V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ст. 39).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Вниманию пользователей!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Для удобства пользования РЦПИ создано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По тексту слова "Уполномоченный орган по вопросам занятости" заменены словами "Уполномоченный орган" - Законом РК от 22 октября 2005 года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Настоящий Закон регулирует правовые, экономические и организационные отношения в сфере занятости населения.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1. Общие положения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Статья 1. Основные понятия, используемые в настоящем Законе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настоящем Законе используются следующие основные понятия: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социальное рабочее место - рабочее место, создаваемое работодателем на договорной основе с местным исполнительным органом, для трудоустройства граждан Республики Казахстан из целевых групп с частичной компенсацией затрат работодателя на оплату их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2) предусмотрен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2-1) уполномоченный орган по назначению социальных выплат – территориальное подразделение государственного органа, осуществляющего реализацию государственной политики в сфере социальной защиты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вакансия - свободное рабочее место (должность) у работодателя;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рынок труда - сфера формирования спроса и предложения на экономически активное население;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свободно избранная занятость - деятельность граждан Республики Казахстан, выбранная ими путем свободного распоряжения своими способностями к труду, выбору места работы и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субсидирование заработной платы - компенсация части затрат работодателя на оплату труда работников, трудоустроенных по направлениям центра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В подпункт 7) предусмотрено изменение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7) молодежная практика - вид трудовой деятельности, осуществляемой выпускниками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с целью приобретения первоначального опыта работы по полученной профессии (специальности), организуемый местными исполнительными органами с учетом ситуации на региональном рынке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8) частное агентство занятости - физическое или юридическое лицо, оказывающее содействие в трудоустройстве, зарегистрированное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трудоустройство - комплекс организационных, экономических и правовых мероприятий, призванных способствовать обеспечению трудовой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11) занятость - трудовая деятельность, связанная с удовлетворением личных потребностей и (или) приносящая заработок или доход;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12) продуктивная занятость - занятость, обеспечивающая устойчивый экономический рост и социальный эффект;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физические лица трудоспособного возраста, которые не занимаются трудовой деятельностью, приносящей доход, ищущие работу и готовые трудиться;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14) безработица - социально-экономическое явление, обусловленное невостребованностью на рынке труда части экономически активного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15) социальная защита от безработицы - комплекс мер, осуществляемых государством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15-1) внутрикорпоративный перевод – временный на срок, определенный трудовым договором, но не более трех лет, с правом продления на один год перевод иностранца или лица без гражданства, осуществляющего трудовую деятельность на должности руководителя, менеджера или специалиста в юридическом лице, учрежденном на территории страны-члена Всемирной торговой организации, находящемся и действующем за пределами территории Республики Казахстан, в филиалы, дочерние организации, представительства данного юридического лица, учрежденные на территории Республики Казахстан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15-2) профессиональная ориентация – комплекс специальных мер содействия в профессиональном самоопределении, выборе оптимального вида занятости граждан Республики Казахстан, оралманов с учетом их потребностей, возможностей и социально-экономической ситуации на рынке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16) предусмотрено исключить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16)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малообеспеченные граждане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(семьи) - физические лица трудоспособного возраста, которые в соответствии с законодательством Республики Казахстан имеют право на адресную социальную помощь и (или) на ежемесячное государственное пособие, назначаемое и выплачиваемое на детей до восемнадцати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17) общественные работы - виды трудовой деятельности, организуемые местными исполнительными органами, не требующие предварительной профессиональной подготовки работника, имеющие социально-полезную направленность и выполняемые гражданами Республики Казахстан по направлению уполномоченного органа для обеспечения их временной занятостью;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17-1) специальные рабочие места для трудоустройства инвалидов – рабочие места, оборудованные с учетом индивидуальных возможностей инвалида;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18) целевые группы - группы лиц, установленные настоящим Законом как испытывающие затруднения в трудоустройстве и требующие социальной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исполнительный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государственный орган, осуществляющий руководство в сфере занятости населения, а также в пределах, предусмотренных законодательством Республики Казахстан, межотраслевую координацию;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Статью 1 предусмотрено дополнить подпунктом 19-1) в соответствии с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Статью 1 предусмотрено дополнить подпунктом 20-1) в соответствии с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21) уполномоченный орган -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22) длительная безработица - безработица длительностью двенадцать и более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22-1)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«одного окна», а также обеспечения оказания государственных услуг в электронной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23) предусмотрен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занятости 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государственное учреждение, создаваемое местным исполнительным органом района, городов областного и республиканского значения, столицы, в целях реализации активных мер содействия занятости;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Статью 1 предусмотрено дополнить подпунктом 23-1) в соответствии с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24) квота на привлечение иностранной рабочей силы – предельно допустимое количество иностранной рабочей силы, разрешенное к привлечению работодателем для осуществления трудовой деятельности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25) экономически активное население (рабочая сила) - часть населения в возрасте, установленном для измерения экономической активности населения, обеспечивающая предложение рабочей силы для производства товаров, работ и услуг (занятые в экономике и безработные);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26) экономически неактивное население - физические лица, которые не являются занятыми или безработными.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Статья 1 в редакции Закона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12.06.2014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 от 27.10.2015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2. Занятое население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 занятому населению относятся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работающие по трудовому договору, в том числе выполняющие работу за вознаграждение на условиях полного либо неполного рабочего времени или имеющие иную оплачиваемую работу (службу), доход;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самостоятельно занятые, в том числе физические лица, индивидуально занятые производством (реализацией) товаров, работ и услуг для получения дохода, включая производство для собственного потребления, члены производственных кооперативов, неоплачиваемые работники семейных предприятий (хозяйств) и работодатели, использующие труд наемных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Методика определения самостоятельно занятых утверждается уполномоченным органом в области государственной статистики по согласованию с центральным исполнительным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избранные, назначенные или утвержденные на оплачиваемую должность;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проходящие службу в Вооруженных Силах, других войсках и воинских формированиях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являющиеся учредителями (участниками) организаций, за исключением общественных объединений, общественных фондов и религиозных объединений, на имущество которых учредители (участники) не сохраняют имущественных прав.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2 в редакции - Законом РК от 22 октября 2005 года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со дня его официального опубликования); с изменениями, внесенными Законом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3. Законодательство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о занятости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1. Законодательство Республики Казахстан о занятости населения основывается 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состоит из настоящего Закона и иных нормативных правовых актов.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Законодательство Республики Казахстан о занятости населения распространяется на граждан Республики Казахстан, иностранцев и лиц без гражданства.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закона.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3 с изменениями, внесенными Законом РК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Статья 4. Основные принципы и 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государственной политики в области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Государство обеспечивает проведение политики, способствующей достижению продуктивной и свободно избранной занятости граждан.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 Государственная политика в сфере занятости направлена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обеспечение продуктивной занятости, сокращение безработицы, создание рабочих мест;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ориентацию системы образования на подготовку кадров в соответствии с потребностью рынка труда и перспективами его развития с учетом инвестиционной 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поддержку трудовой и предпринимательской инициативы граждан, осуществляемой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содействие развитию их способностей к производительному, творческому труду;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стимулирование работодателей, сохраняющих действующие и создающих новые рабочие места, в том числе для целевых групп;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организацию трудового посредничества через уполномоченный орган и частное агентство занятости;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15.07.2011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461-IV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30.01.2012);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защиту внутреннего рынка труда путем квотирования привлечения иностранной рабочей силы;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сочетание республиканских мероприятий по обеспечению занятости с мерами, принимаемыми местными исполнительными органами;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10) координацию деятельности в сфере занятости населения с другими направлениями экономической и социальной 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11) формирование единой информационной базы рынка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12) координацию и регулирование деятельности государственных органов по разработке и реализации мер, обеспечивающих занятость населения, и осуществление контроля за их выполнением;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13) организацию международного сотрудничества в решении проблем занятости населения, включая решение вопросов, связанных с трудовой деятельностью граждан Республики Казахстан за границей и иностранцев на территории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15) проведение финансовой, налоговой и инвестиционной  политики, согласованной с политикой занятости, поддерживающей стимулирование работодателей по созданию дополнительных рабочих мест и специальных рабочих мест для трудоустройства инвалидов;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Пункт 2 предусмотрено дополнить подпунктом 16) в соответствии с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4 с изменениями, внесенными законами РК от 12.01.2007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6 месяцев со дня его официального опубликования); от 15.07.2011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461-IV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30.01.2012);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5. Государственные гарантии в сфере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1. Государство гарантирует гражданам в сфере занятости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социальную защиту от безработицы;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содействие в подборе работы и трудоустройстве при посредничестве уполномоченных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защиту от любых форм дискриминации и обеспечение равных возможностей в получении профессии и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профессиональную подготовку, переподготовку, повышение квалификации безработных, занятых и лиц, занятых уходом за детьми в возрасте до семи лет, из числа малообеспеченных, а также организацию общественных работ для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организацию трудового посредничества через уполномоченный орган и частное агентство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предоставление профессионально-ориентационных услуг, информации о свободных местах и вакансиях;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межрегиональное перераспределение рабочей силы в соответствии с документами системы государственного планирования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8) установление в инвестиционных контрактах обязанностей инвесторов по профессиональной подготовке, созданию новых и сохранению существующих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взаимодействие уполномоченных органов с работодателями.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 Государство обеспечивает меры по содействию занятости целевым группам населения.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 целевые группы входят: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малообеспеченные;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молодежь в возрасте до двадцати девяти лет;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воспитанники детских домов, дети-сироты и дети, оставшиеся без попечения родителей, в возрасте до двадцати девяти лет;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одинокие, многодетные родители, воспитывающие несовершеннолетних детей;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граждане, имеющие на содержании лиц, которые в 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признаны нуждающимися в постоянном уходе, помощи или надзоре;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лица предпенсионного возраста (за два года до выхода на пенсию по возрасту);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инвалиды;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лица, уволенные из рядов Вооруженных Сил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лица, освобожденные из мест лишения свободы и (или) принудительного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оралманы;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выпускники организаций высшего и послевузовского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лица, состоящие на учете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пробации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уголовно-исполнительной инспекции;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лица, потерпевшие от акта терроризма, и лица, участвовавшие в его пресечении.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Местные исполнительные органы могут устанавливать дополнительный перечень лиц, относящихся к целевым группам, исходя из ситуации на рынке труда и бюджетных средств, а также дополнительные меры по социальной защите.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5 с изменениями, внесенными законами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15.05.2007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15.02.2012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03.11.2014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 от 23.11.2015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01.01.2016).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    Глава 2. Реализация государственной политики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5-1. Компетенция 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Правительство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разрабатывает основные направления государственной политики в области занятости населения и организует их осуществление;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1-1)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выполняет иные функции, возложенные на него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настоящим Законом, иными законами Республики Казахстан и актами Президента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Глава 2 дополнена статьей 5-1 в соответствии с Законом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законами РК от 26.11.2012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 Статья 6. Центральный исполнительный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Порядок деятельности, правовой статус и компетенция центрального исполнительного органа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 Центральный исполнительный орган в пределах своей компетенции обязан: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осуществлять координацию и методическое руководство местных исполнительных органов в сфере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1-1) реализовывать государственную политику в сфере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13.01.2014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03.07.2013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13.01.2014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29.12.2010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распределять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 и порядке,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Правительством Республики Казахстан на привлечение иностранной рабочей силы для осуществления трудовой деятельности на территории Республики Казахстан, между областями, городами Астаной и Алматы;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совместно с заинтересованными органами определять потребность в подготовке кадров и их трудоустройстве;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формировать единую информационную базу рынка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Законом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от 29.12.2014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В подпункт 9-1) предусмотрено изменение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9-1) разрабатывать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типовой устав центра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определения критериев отнесения граждан Республики Казахстан, к самостоятельно занятым, безработным и малообеспеченным при реализации активных мер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9-3) разрабатывать и утверждать формы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9-4) разрабатывать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типовые положения о районных (городских) и региональных комиссиях по вопросам занятости 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9-5)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организации и финансирования общественных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9-6)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организации и финансирования социальных рабочих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9-7)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организации и финансирования молодежной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9-8)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9-9)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организации и финансирования государственной поддержки развития предпринимательства лицам, участвующим в активных мерах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9-10)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кредитования микрофинансовых организаций и кредитных товариществ на конкурсной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9-11)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содействия повышению мобильности лиц, участвующих в активных мерах содействия занятости, и оказания им мер государственной поддержки;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9-12) разрабатывать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порядок квотирования рабочих мест для инвалидов;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Пункт 2 предусмотрено дополнить подпунктами 9-13) и 9-14) в соответствии с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9-15) разрабатывать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стандарты рабочего места инвалида;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9-16) разрабатывать порядок установления квоты на привлечение иностранной рабочей силы в Республику Казахстан и ее распределения между регионами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10) осуществлять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Центральный исполнительный орган в пределах своей компетенции оказывает электронные услуги с применением информационных систем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информатизации.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6 с изменениями, внесенными законами РК от 27.01.2004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01.03.2004); от 11.01.2007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опубликования); от 12.01.2007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6 месяцев со дня его официального опубликования); от 17.07.2009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19.03.2010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29.12.2010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06.01.2011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05.07.2011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452-IV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13.10.2011); от 10.07.2012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по истечении десяти календарных дней после его первого официального опубликования); от 13.06.2013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03.07.2013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13.01.2014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 от 29.12.2014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01.01.2015);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7. Местные исполнительные 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Местные исполнительные органы обеспечивают реализацию политики занятости населения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Законом РК от 03.07.2013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ежегодного определения целевых групп, проживающих на территории соответствующих административно-территориальных единиц, и социальных мер по их защите;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поддержки создания дополнительных рабочих мест через развитие индивидуального предпринимательства, малого и среднего бизнеса;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оказания социальной защиты безработным;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организации общественных работ; </w:t>
            </w:r>
          </w:p>
        </w:tc>
      </w:tr>
    </w:tbl>
    <w:bookmarkStart w:name="z18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5-1) предусмотрен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выдачи разрешений в пределах квоты, распределенной центральным исполнительным органом,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либо в рамках внутрикорпоративного перевода вне квоты, а также приостановки и отзыва указанных разрешений;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5-2) установления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5-3) создания специальных рабочих мест для трудоустройства инвалидов;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5-4) организации социальных рабочих мест;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5-5) установления квоты рабочих мест для лиц, состоящих на учете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пробации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уголовно-исполнительной инспекции, а также лиц, освобожденных из мест лишения свободы;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5-6) установления квоты рабочих мест для несовершеннолетних выпускников интернатных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5-7) организации молодежной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5-8) формирования потребности в трудовых ресурсах, организации занятости населения и содействия в трудоустройстве;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5-9) оказания в пределах компетенции государственных услуг, оказываемых в электронной форме,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осуществления других мероприятий, способствующих занятости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осуществления в интересах местного государственного управления иных полномочий, возлагаемых на местные исполнительные органы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Статья 7 с изменениями, внесенными законами РК от 27 января 2004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1 марта 2004 г.); от 13 апреля 2005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1 января 2005 г.); от 22 октября 2005 года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 от 29.04.2010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05.07.2011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452-IV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с 13.10.2011); от 22.07.2011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15.02.2012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13.06.2013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03.07.2013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27.10.2015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8. Уполномоченный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Уполномоченный орган обязан: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анализировать, прогнозировать спрос и предложение на рынке труда и информировать об этом население, центральные и местные исполнительные органы;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реализовывать в пределах компетенции государственную политику в области занятости населения и мероприятия, обеспечивающие содействие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Уполномоченный орган имеет право: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запрашивать у местных исполнительных органов в области образования, организаций образования, учебных центров различных организаций, осуществляющих подготовку, переподготовку и повышение квалификации специалистов,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запрашивать у работодателей информацию о прогнозной потребности в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осуществлять мониторинг предприятий с рисками высвобождения и сокращения рабочих мест.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  Сноска. Статья 8 в редакции Закона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9. Участие работодателей в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занятости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Работодатели участвуют в реализации государственной политики занятости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оказания содействия в трудоустройстве с соблюдением условий трудовых договоров и коллективных договоров в соответствии с трудовым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развития системы профессиональной подготовки и внутрипроизводственного обучения персонала;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2-1) подготовки кадров через организации образования, реализующие учебные программы технического и профессионального, послесреднего и высшего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сохранения и рационального использования кадрового потенциала квалифицированных работников в ходе структурных изменений;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содействия в организации и проведении общественных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финансирования общественных работ за счет собственных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принятия на работу на вакансии лиц, обратившихся по вопросу трудоустройства в соответствии с квалификационными требованиями, установленными в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6-1) создания специальных рабочих мест для трудоустройства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страхования работников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создания новых рабочих мест, а также предоставления рабочего места выпускникам учебных заведений.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1-1. Работодатель имеет право: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на свободу выбора при приеме на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получать в уполномоченных органах информацию о состоянии рынка труда и возможности профессиональной подготовки.  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2. Работодатель обязан: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1) предоставлять центру занятости населения в полном объеме информацию о предстоящем высвобождении работников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работников, со снижением объема производства, выполняемых работ и оказываемых услуг, повлекшего ухудшение экономического состояния работодателя,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1-1)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прекратил действие с 01.01.2011 в соответствии с Законом РК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направлять центру занятости населения сведения о наличии свободных рабочих мест (вакантных должностей) в течение трех рабочих дней со дня их появления;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2-2) требовать от граждан при приеме на работу документы, необходимые для заключения трудового договора,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своевременно (в течение пяти рабочих дней со дня направления к нему центром занятости населения граждан) извещать о приеме на работу или отказе в приеме на работу с указанием причины путем соответствующей отметки в направлении, выданном центром занятости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выполнять установленную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мест для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лиц, освобожденных из мест лишения свободы, и несовершеннолетних выпускников интернатных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представлять центру занятости населения сведения о количестве прошедших профессиональную подготовку, переподготовку и внутрипроизводственное обучение с указанием полученной специальности и квалификации;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не допускать в информациях о вакансиях для приема на работу требования дискриминационного характера в сфере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Ответственность работодателей за нарушение требований настоящей статьи наступает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9 с изменениями, внесенными законами РК от 27.01.2004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01.03.2004);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07.05.2007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15.05.2007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27.07.2007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29.04.2010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21.06.2013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 от 23.11.2015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01.01.2016).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10. Частное агентство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Частное агентство занятости имеет право: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консультировать обратившихся лиц по вопросам трудового законодательства Республики Казахстан и законодательства Республики Казахстан о занятости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предоставлять информацию о возможности трудоустройства и оказывать обратившимся лицам содействие в трудоустройстве;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формировать сведения о работодателях и лицах, желающих трудоустроиться;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осуществлять подбор работников с учетом их соответствия квалификационным требованиям работодателя;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осуществлять набор работников для трудоустройства из одной страны в другую при наличии международных договоров;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организовывать профессиональную подготовку и переподготовку обратившихся лиц с последующим трудоустройством;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оформлять разрешительные документы на вывоз в случае трудоустройства лиц за границей.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Частное агентство занятости обязано: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не допускать любых форм дискриминации;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обеспечивать конфиденциальность информации, получаемой от обратившихся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не допускать эксплуатации детского труда, вербовки людей для сексуальной и (или) иной эксплуатации;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заключать договоры с обратившимися лицами о предоставлении услуг по трудовому посредничеству;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ежеквартально предоставлять в центр занятости населения информацию о численности обратившихся и трудоустроенных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Частные агентства занятости взаимодействуют с государственными органами, работодателями по вопросам трудоустройства, создания рабочих мест.</w:t>
            </w:r>
          </w:p>
        </w:tc>
      </w:tr>
    </w:tbl>
    <w:bookmarkStart w:name="z2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Деятельность, связанная с вывозом рабочей силы из Республики Казахстан за границу, осуществляется частными агентствами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вторая пункта 4 предусмотрена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иностранной рабочей силы, а также вывоз рабочей силы из Республики Казахстан за границу осуществляются только при условии гарантии возврата работника по истечении срока договора в свою страну путем внесения на имя работника гарантийного взноса в банки страны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третья пункта 4 предусмотрена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Порядок, условия внесения и размеры гарантийного взноса в банки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22.10.2005 N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законами РК от 12.01.2007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06.07.2007 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11. Привлечение иностранной рабочей силы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 целях защиты внутреннего рынка труда Правительством Республики Казахстан устанавливается квота на привлечение иностранной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первый части второй пункта 1 предусмотрен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настоящего Закона о квотировании иностранной рабочей силы и </w:t>
      </w:r>
      <w:r>
        <w:rPr>
          <w:rFonts w:ascii="Times New Roman"/>
          <w:b w:val="false"/>
          <w:i w:val="false"/>
          <w:color w:val="000000"/>
          <w:sz w:val="28"/>
        </w:rPr>
        <w:t>выдаче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иностранному работнику на трудоустройство и работодателям на привлечение иностранной рабочей силы не распространяются на иностранцев и лиц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 государственных органах с подтвержденными документами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 </w:t>
      </w:r>
      <w:r>
        <w:rPr>
          <w:rFonts w:ascii="Times New Roman"/>
          <w:b w:val="false"/>
          <w:i w:val="false"/>
          <w:color w:val="000000"/>
          <w:sz w:val="28"/>
        </w:rPr>
        <w:t>автономных организациях образования</w:t>
      </w:r>
      <w:r>
        <w:rPr>
          <w:rFonts w:ascii="Times New Roman"/>
          <w:b w:val="false"/>
          <w:i w:val="false"/>
          <w:color w:val="000000"/>
          <w:sz w:val="28"/>
        </w:rPr>
        <w:t>, их организациях, а также в «Назарбаев Фонд» на должностях руководителей и специалистов с высшим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пятый части второй пункта 1 предусмотрено исключить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работающих в юридических лицах Республики Казахстан, заключивших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в области инвестиций инвестиционные контракты на реализацию инвестиционного приоритетного проекта, а также работающих в организациях, привлекаемых указанными юридическими лицами (либо их подрядчиками) в качестве генерального подрядчика, подрядчика, субподрядчика или исполнителя услуг в сфере архитектурной, градостроительной и строительной деятельности (включая изыскательскую и проектную деятельность, инжиниринговые услуги),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образованием, а также в качестве квалифицированных рабочих согласно перечню профессий и численности, определяемых в инвестиционных контрактах на реализацию инвестиционного приоритетного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шестой части второй пункта 1 предусмотрено исключить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на должностях руководителей и преподавателей с высшим образованием с подтвержденными документами в порядке, установленном законодательством Республики Казахстан, в высших учебных заведениях, развитие которых предусмотрено документами </w:t>
      </w:r>
      <w:r>
        <w:rPr>
          <w:rFonts w:ascii="Times New Roman"/>
          <w:b w:val="false"/>
          <w:i w:val="false"/>
          <w:color w:val="000000"/>
          <w:sz w:val="28"/>
        </w:rPr>
        <w:t>Системы государственного 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индустриально-инновационного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седьмой части второй пункта 1 предусмотрено исключить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на должностях руководителей и специалистов с высшим образованием в организациях, которым в целях реализации индустриально-инновационного проекта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поддержки индустриально-инновационной деятельности принято решение о предоставлении инновационного гранта на привлечение высококвалифицированных иностранных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на должностях руководителей и специалистов с высшим образованием в </w:t>
      </w:r>
      <w:r>
        <w:rPr>
          <w:rFonts w:ascii="Times New Roman"/>
          <w:b w:val="false"/>
          <w:i w:val="false"/>
          <w:color w:val="000000"/>
          <w:sz w:val="28"/>
        </w:rPr>
        <w:t>национальных институтах развития</w:t>
      </w:r>
      <w:r>
        <w:rPr>
          <w:rFonts w:ascii="Times New Roman"/>
          <w:b w:val="false"/>
          <w:i w:val="false"/>
          <w:color w:val="000000"/>
          <w:sz w:val="28"/>
        </w:rPr>
        <w:t>, связанных с ними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 </w:t>
      </w:r>
      <w:r>
        <w:rPr>
          <w:rFonts w:ascii="Times New Roman"/>
          <w:b w:val="false"/>
          <w:i w:val="false"/>
          <w:color w:val="000000"/>
          <w:sz w:val="28"/>
        </w:rPr>
        <w:t>автономном кластерном фонде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«Парк инновационных технологий» на должностях руководителей и специалистов с высшим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 </w:t>
      </w:r>
      <w:r>
        <w:rPr>
          <w:rFonts w:ascii="Times New Roman"/>
          <w:b w:val="false"/>
          <w:i w:val="false"/>
          <w:color w:val="000000"/>
          <w:sz w:val="28"/>
        </w:rPr>
        <w:t>организациях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осуществляющих деятельность по организации и проведению международной специализированной выставки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являющихся участниками или работниками участников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 </w:t>
      </w:r>
      <w:r>
        <w:rPr>
          <w:rFonts w:ascii="Times New Roman"/>
          <w:b w:val="false"/>
          <w:i w:val="false"/>
          <w:color w:val="000000"/>
          <w:sz w:val="28"/>
        </w:rPr>
        <w:t>юридических лицах</w:t>
      </w:r>
      <w:r>
        <w:rPr>
          <w:rFonts w:ascii="Times New Roman"/>
          <w:b w:val="false"/>
          <w:i w:val="false"/>
          <w:color w:val="000000"/>
          <w:sz w:val="28"/>
        </w:rPr>
        <w:t>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 согласно перечню категорий и численности, определяемых межведомственной комиссией из представителей центрального исполнительного органа, местных исполнительных органов и заинтересованных центральных государственных органов в порядке, утвержденном совместным решением центрального исполнительного органа и центрального исполнительного органа, осуществляющего государственное регулирование в сфере создания, функционирования и упразднения специальных экономических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предусмотрено дополнить абзацем тринадцатым в соответствии с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постоянно проживающих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Нормы настоящего Закона о ежегодном квотировании иностранной рабочей силы не распространяются на иностранцев и лиц без гражданства, осуществляющих трудовую деятельность на территории Республики Казахстан в рамках внутрикорпоративного перевода в секторах экономики, определяемых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11 предусмотрено дополнить пунктами 1-2 и 1-3 в соответствии с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Центральный исполнительный орган распределяет </w:t>
      </w:r>
      <w:r>
        <w:rPr>
          <w:rFonts w:ascii="Times New Roman"/>
          <w:b w:val="false"/>
          <w:i w:val="false"/>
          <w:color w:val="000000"/>
          <w:sz w:val="28"/>
        </w:rPr>
        <w:t>квоту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и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на привлечение иностранной рабочей силы для осуществления трудовой деятельности на территории Республики Казахстан, между областями, городами Астаной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2-1 предусмотрен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Местные исполнительные органы на территории соответствующей административно-территориальной единицы выдают разрешения работодателям на привлечение иностранной рабочей силы и иностранным работникам на трудоустройство, за исключением лиц, </w:t>
      </w:r>
      <w:r>
        <w:rPr>
          <w:rFonts w:ascii="Times New Roman"/>
          <w:b w:val="false"/>
          <w:i w:val="false"/>
          <w:color w:val="000000"/>
          <w:sz w:val="28"/>
        </w:rPr>
        <w:t>определяемых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для осуществления трудовой деятельности в пределах квоты, распределенной центральным исполнительным органом, а также приостанавливают и отзывают указанные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предусмотрено исключить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определения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>, условия и порядок выдачи  </w:t>
      </w:r>
      <w:r>
        <w:rPr>
          <w:rFonts w:ascii="Times New Roman"/>
          <w:b w:val="false"/>
          <w:i w:val="false"/>
          <w:color w:val="000000"/>
          <w:sz w:val="28"/>
        </w:rPr>
        <w:t>разрешений</w:t>
      </w:r>
      <w:r>
        <w:rPr>
          <w:rFonts w:ascii="Times New Roman"/>
          <w:b w:val="false"/>
          <w:i w:val="false"/>
          <w:color w:val="000000"/>
          <w:sz w:val="28"/>
        </w:rPr>
        <w:t>работодателям на привлечение иностранной рабочей силы и иностранным работникам на трудоустройство определяются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выдачи разрешений работодателям на привлечение иностранной рабочей силы, переводимой в рамках внутрикорпоративного перевода,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4 предусмотрен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Уровень образования (профессиональная подготовка) и опыт (стаж) практической работы иностранной рабочей силы, привлекаемой для осуществления трудовой деятельности на территории Республики Казахстан, должны отвечать квалификационным требованиям, предъявляемым к профессиям рабочих и должностям руководителей, специалистов и служащих, в соответствии с квалификационным справочником работ и профессий и квалификационным справочником должностей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5. </w:t>
      </w:r>
      <w:r>
        <w:rPr>
          <w:rFonts w:ascii="Times New Roman"/>
          <w:b w:val="false"/>
          <w:i w:val="false"/>
          <w:color w:val="ff0000"/>
          <w:sz w:val="28"/>
        </w:rPr>
        <w:t>Исключен Законом РК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6. Работодатели, привлекающие иностранцев или лиц без гражданства в рамках внутрикорпоративного перевода, в течение десяти календарных дней после их въезда на территорию Республики Казахстан в письменном виде направляют в местный исполнительный орган информацию по ним,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количество, наименования организации и страны, из которых они переводятся;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фамилии, имена, отчества (если они указаны в документах, удостоверяющих личность);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 образования, квалификацию, профессию и опыт работы каждого;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осуществления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Иностранцы или лица без гражданства, переведенные в рамках внутрикорпоративного перевода, осуществляют временную трудовую деятельность в соответствии с целями пребывания и обязаны выехать из страны после завершения срока, указанного в трудовом договоре, не превышающего трех лет, с возможным продлением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Внутрикорпоративный перевод менеджеров и специалистов осуществляется с учетом соблюдения процентного отношения численности иностранных работников к количеству казахстанских кадров,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ведут учет иностранцев и лиц без гражданства, работающих в рамках внутрикорпоративного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11 предусмотрено дополнить пунктами 10, 11, 12 и 13 в соответствии с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27.01.2004 </w:t>
      </w:r>
      <w:r>
        <w:rPr>
          <w:rFonts w:ascii="Times New Roman"/>
          <w:b w:val="false"/>
          <w:i w:val="false"/>
          <w:color w:val="000000"/>
          <w:sz w:val="28"/>
        </w:rPr>
        <w:t>N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01.03.2004); от 05.06.2006 </w:t>
      </w:r>
      <w:r>
        <w:rPr>
          <w:rFonts w:ascii="Times New Roman"/>
          <w:b w:val="false"/>
          <w:i w:val="false"/>
          <w:color w:val="000000"/>
          <w:sz w:val="28"/>
        </w:rPr>
        <w:t>N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12.01.2007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06.07.2007 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27.07.2007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30.01.2012);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03.12.2013 </w:t>
      </w:r>
      <w:r>
        <w:rPr>
          <w:rFonts w:ascii="Times New Roman"/>
          <w:b w:val="false"/>
          <w:i w:val="false"/>
          <w:color w:val="000000"/>
          <w:sz w:val="28"/>
        </w:rPr>
        <w:t>№ 151-V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12.06.2014 </w:t>
      </w:r>
      <w:r>
        <w:rPr>
          <w:rFonts w:ascii="Times New Roman"/>
          <w:b w:val="false"/>
          <w:i w:val="false"/>
          <w:color w:val="000000"/>
          <w:sz w:val="28"/>
        </w:rPr>
        <w:t>№ 209-V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27.10.2015 </w:t>
      </w:r>
      <w:r>
        <w:rPr>
          <w:rFonts w:ascii="Times New Roman"/>
          <w:b w:val="false"/>
          <w:i w:val="false"/>
          <w:color w:val="000000"/>
          <w:sz w:val="28"/>
        </w:rPr>
        <w:t>№ 365-V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24.11.2015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12. Республиканская и региональные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занятости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12 исключена Законом РК от 03.07.2013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124-V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В Заголовок и абзац первый статьи 12-1 предусмотрено изменение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12-1. Центр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Центр занятости населения осуществляет: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отбор и распределение граждан Республики Казахстан и оралманов по категориям для участия в активных мерах содействия занятости, определение их нуждаемости в социальной поддержке в соответствии с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2) предусмотрен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2) оказание услуг гражданам Республики Казахстан и оралманам по профессиональной ориентации и психологической поддержке;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заключение социальных контрактов с гражданами Республики Казахстан и оралманами, являющимися участниками активных мер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организацию реализации активных мер содействия занятости,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Закона;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5) предусмотрен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5) предоставление иных мер государственной поддержки участникам активных мер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не позднее пяти рабочих дней со дня обращения лиц регистрацию и постановку их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выдачу направления гражданам Республики Казахстан и безработным для трудоустройства;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8) направление безработных с их согласия на общественные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направление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10) направление на профессиональную подготовку, переподготовку и повышение квалификации в соответствии с потребностями рынка труда занятых и лиц, занятых уходом за детьми в возрасте до семи лет, из числа малообеспеченных в случае их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11) выдачу безработному справки, что он зарегистрирован как безработный, срок действия которой составляет тридцать календарных дней со дня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12) предоставление информации о регистрации гражданина в качестве безработного в уполномоченный орган по назначению социальных выплат по месту регистрации в течение одного рабочего дня после дня регистрации в электронном формате;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13) формирование банка и актуализацию данных по рынку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14) трудовое посредничество.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Глава 2 дополнена статьей 12-1 в соответствии с Законом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в редакции Закона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       Глава 3. Государственная социальная защита 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безработицы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Статья 13. Права граждан в сфере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13 исключена в соответствии с Законом РК от 15 мая 2007 г.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Статья 14. Государственная социальная защита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 безработицы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Государством оказывается следующая социальная защита от безработицы: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 содействие в трудоустройстве;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профессиональная подготовка, переподготовка, повышение квалификации;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организация общественных работ и оплата труда безработных, занятых на общественных работах;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3-1)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прекратил действие с 01.01.2011 в соответствии с Законом РК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Подпункт 4) предусмотрен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4) оказание государственной адресной социальной помощи безработным из числа малообеспеченных граждан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законодательными актами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оказание активных мер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осуществление социальной выплаты на случай потери работы участникам системы обязательного социального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Статья 14 с изменениями, внесенными законами РК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15. Регистрация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1. Лица, ищущие работу, обращаются за содействием в трудоустройстве в центр занятости населения по месту жительства, Государственную корпорацию либо через веб-портал «электронного правительства».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Центр занятости населения осуществляет регистрацию лица, ищущего работу, в качестве безработного на основании документа, удостоверяющего личность, а при обращении через веб-портал «электронного правительства» – на основании заявления в форме электронного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Центр занятости населения не позднее пяти рабочих дней со дня обращения регистрирует обратившихся лиц в качестве безработных после проверки данных о заявителе через информационные системы государственных органов и (или) организаций путем занесения сведений в карточку персонального учета, форма которой утверждается центральным исполнительным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Безработные, зарегистрированные в центре занятости населения, должны не реже одного раза в течение десяти календарных дней отмечаться в центре занятости населения, а безработные, проживающие в сельских населенных пунктах, – не реже одного раза в месяц у акима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Статья 15 в редакции Закона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ст. 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16. Снятие с учета безработного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 Центр занятости населения снимает с учета безработного в случаях: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письменного отказа от двух предложенных вариантов подходящей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неявки без уважительных причин в течение пяти рабочих дней со дня выдачи направления центром занятости населения по месту предложенного трудоустройства или обучения;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неявки без уважительных причин в течение пяти рабочих дней по вызову в центр занятости населения для получения направления на работу, учебу;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самовольного, без уважительной причины прекращения безработным участия в общественных работах или обучения по направлению центра занятости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нарушения безработным без уважительных причин сроков посещения центра занятости населения, предусмотренных пунктом 7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Закона;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перемены места жительства;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отнесения к категории занятых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Закона;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осуждение безработного к наказанию в виде лишения свободы либо направления на принудительное лечение по решению суда;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назначения пенсии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Безработные, снятые с учета в соответствии с подпунктами 1)-6) пункта 1 настоящей статьи, повторно могут зарегистрироваться в центре занятости населения только по истечении тридцати календарных дней со дня снятия с учета.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16 с изменениями, внесенными законами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Статья 17. Обязанности зарегистрированных безработных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Безработные обязаны: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соблюдать настоящий Закон;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соблюдать порядок, условия и сроки посещения центров занятости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обратиться к работодателю по вопросу трудоустройства в течение пяти рабочих дней со дня получения направления на работу, выданного центром занятости 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своевременно (в течение пяти рабочих дней) предоставлять центру занятости населения сведения об изменениях, влияющих на дальнейший порядок работы с безработным, включая: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перемену места жительства;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трудоустройство на постоянную, временную, сезонную работу, работу по договорам гражданско-правового характера;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занятие предпринимательской деятельностью;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учредительство (соучредительство) в организации независимо от организационно-правовой формы и формы собственности;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установление или изменение группы инвалидности;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назначение пенсии и получение иных доходов.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В случаях сокрытия установленных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настоящей статьи сведений, представления заведомо ложных сведений или поддельных документов безработные снимаются с регистрации и привлекаются к ответственности в соответствии с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17 с изменениями, внесенными законами РК от 22 октября 2005 года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17-1. Социальная выплата на случай потери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Социальная выплата на случай потери работы участнику системы обязательного социального страхования назначается со дня его обращения за регистрацией в качестве безработного в центр 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Порядок назначения и механизм осуществления социальной выплаты на случай потери работы определяются в соответствии с законодательством Республики Казахстан об обязательном социальном страховании.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Глава 3 дополнена статьей 17-1 в соответствии с Законом РК 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18. Подходящая работа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Для зарегистрированных безработных граждан подходящей считается работа, которая соответствует профессиональной подготовке, трудовому стажу и опыту работы по прежней специальности, условиям последнего места работы (за исключением оплачиваемых общественных работ), состоянию здоровья, транспортной доступности нового рабочего места, а для лиц, занятых уходом за детьми в возрасте до семи лет, из числа малообеспеченных также работа в режиме гибкого и неполного рабочего времени. Транспортная доступность определяется соответствующим исполнительным органом.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Для лиц, впервые ищущих работу, но не имеющих профессии (специальности), а также не имеющих работы более двух лет, в качестве подходящей может считаться работа, требующая предварительной профессиональной подготовки, а в случае невозможности ее предоставления другая оплачиваемая работа (включая работу временного характера) с учетом возрастных и иных особенностей граждан и требований 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3. Для занятых из числа малообеспеченных подходящей считается работа, соответствующая условиям, указанным в пункте 1 настоящей статьи, среднемесячная заработная плата за которую выше, чем по их последнему месту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Для инвалида подходящей считается работа, соответствующая условиям, указанным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настоящей статьи, для осуществления которой обеспечена физическая доступность с учетом ограничений его жизнедеятельности.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18 с изменениями, внесенными законами РК от 15 мая 2007 г.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18-1. Социальное рабочее 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Создание социального рабочего места осуществляется работодателем на основе договора с местным исполнительным органом.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Социальное рабочее место организуется путем предоставления или создания временных рабочих мест и имеет следующие особенности: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 предназначено специально для целевых групп;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количество рабочих мест не ограничено, работа носит временный характер и для ее организации не могут быть использованы постоянные рабочие места и вакансии.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Законом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и финансирование социальных рабочих мест осуществляются в порядке,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 исполнительным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Глава 3 дополнена статьей 18-1 в соответствии с Законом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с изменениями, внесенными законами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18-2. Молодежная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Создание рабочего места для прохождения молодежной практики осуществляется работодателем на основе договора с местным исполнительным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Договор должен содержать обязанности сторон, виды, объемы работ, размер и условия оплаты труда, срок и источники финансирования молодежной практики.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Молодежная практика организуется путем предоставления или создания временных рабочих мест и имеет следующие особенности: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В подпункт 1) предусмотрено изменение Законом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1) предназначено специально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выполняемая работа должна соответствовать полученной выпускником профессии (специальности) либо уровню его квалификации;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количество рабочих мест не ограничено, работа носит временный характер и для ее организации не могут быть использованы постоянные рабочие места и вакансии;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оплата труда участников молодежной практики осуществляется за счет бюджетных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Организация и финансирование молодежной практики осуществляются в порядке,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 исполнительным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Глава 3 дополнена статьей 18-2 в соответствии с Законом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Статья 19. Профессиональная подготовка,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повышение квалификации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Центр занятости населения направляет на профессиональную подготовку, переподготовку и повышение квалификации: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безработных в случае, если невозможно подобрать подходящую работу из-за отсутствия у них необходимой профессиональной квалификации;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занятых и лиц, занятых уходом за детьми в возрасте до семи лет, из числа малообеспеченных;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прекратил действие с 01.01.2011 в соответствии с Законом РК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Профессиональная подготовка, переподготовка и повышение квалификации производятся по направлению центра занятости населения в организациях образования либо на предприятиях, имеющих право на образовательную деятельность,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за счет бюджетных средств с учетом потребности рынка труда в порядке, установленном Правительством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Часть вторая статьи 19 предусмотрена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Направление на профессиональную подготовку, переподготовку и повышение квалификации лиц, работающих по трудовому договору, осуществляется с учетом требований трудового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Часть третья статьи 19 предусмотрена в редакции Закона РК от 28.10.2015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вводится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в действие с 01.01.2018).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Безработные, занятые и лица, занятые уходом за детьми в возрасте до семи лет, из числа малообеспеченных граждан, проходящие профессиональную подготовку, переподготовку и повышение квалификации, имеют право на получение государственной адресной социальной помощи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Право в приоритетном порядке пройти профессиональную подготовку, переподготовку и повышение квалификации имеют безработные, входящие в целевые группы.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Лица, направленные центром занятости населения на профессиональную подготовку, переподготовку и повышение квалификации, самовольно, без уважительной причины прекратившие обучение, повторно могут направляться на обучение по истечении года со дня повторной регистрации (обращения) в центре занятости населения.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19 с изменениями, внесенными законами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Статья 20. Общественные работы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Общественные работы организуются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Участие граждан в общественных работах осуществляется в порядке очередности согласно дате регистрации. Право в приоритетном порядке участвовать в общественных работах имеют лица, входящие в целевые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Лица, самовольно, без уважительной причины прекратившие участие в общественных работах, повторно могут направляться на общественные работы только по истечении трех месяцев со дня повторной регистрации (обращения) в центре 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Общественные работы организуются путем создания временных рабочих мест и имеют следующие особенности: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предназначены специально для безработных;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 1-1)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прекратил действие с 01.01.2011 в соответствии с Законом РК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возможность организовать работы на условиях неполного рабочего дня и по гибкому графику;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обладают экономической, социальной и экологической полезностью для региона;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предоставляют возможность временного трудоустройства лицам, не имеющим специального образования.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 По решению местных исполнительных органов: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определяются спрос и предложение на общественные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утверждаются перечень организаций в регионах, виды, объемы и конкретные условия общественных работ, размеры оплаты труда участников и источники их финансирования.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К общественным работам не относятся виды деятельности, связанные с необходимостью срочной ликвидации последствий аварий, стихийных бедствий, катастроф и других чрезвычайных ситуаций.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Порядок организации и финансирования общественных работ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 исполнительным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На лиц, участвующих в оплачиваемых общественных работах, распространяются трудовое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законодательство Республики Казахстан 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Настоящим Законом не регулируются правоотношения по привлечению к общественным работам, предусмотренным уголовным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20 с изменениями, внесенными законами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15.05.2007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13.06.2013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29.09.2014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Статья 20-1. Активные меры содействия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Активные меры содействия занятости включают: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обучение и содействие в трудоустройстве;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содействие развитию предпринимательства на селе;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повышение мобильности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Меры, направленные на обучение и содействие в трудоустройстве, реализуются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консультации по вопросам обучения и трудоустройства;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направления на бесплатные курсы повышения квалификации, профессиональной подготовки и переподготовки с выплатой стипендии;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предоставления субсидий обучающимся (на проезд до места обучения и обратно, проживание в общежитии или возмещение затрат, связанных с наймом (арендой) жилища);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поиска подходящих вакансий и содействия трудоустройству (в том числе на социальные рабочие места);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частичного субсидирования заработной платы физических лиц, участвующих в активных мерах содействия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психологической адаптации.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Меры, направленные на содействие развитию предпринимательства на селе, реализуются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предоставления микрокредитов;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развития инженерно-коммуникационной 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предоставления консультативных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обучения основам предпринимательства.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Меры, направленные на повышение мобильности трудовых ресурсов, реализуются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предоставления субсидий на переезд;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обучения на курсах профессиональной подготовки, переподготовки и повышения квалификации, а также содействия в трудоустройстве на новом месте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психологической адаптации;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предоставления служебных жилищ и комнат в общежитии для молодежи, участвующей в активных мерах содействия занятости, в том числе прибывшей в регионы, определенные Правительством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Глава 3 дополнена статьей 20-1 в соответствии с Законом РК от 27.06.2011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Глава 4. Государственный контроль и отчетность в сфере занятости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Заголовок главы 4 в редакции Закона РК от 17.07.2009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Статья 21. Ведомственное статистическое наблюдение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 сфере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Заголовок в редакции Закона РК от 19.03.2010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258-IV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Для объективной оценки положения в области занятости населения, а также ситуации на рынке труда, ее прогнозирования и регулирования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проводятся ведомственные статистические наблюдения.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Физические и юридические лица, занимающиеся трудовым посредничеством, а также работодатели, привлекающие иностранных работников, в том числе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Закона, обязаны представлять первичные статистические данные в уполномоченный орган в порядке и сроки, установленные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Уполномоченные органы обмениваются на безвозмездной основе с уполномоченным органом в области государственной статистики, органами государственных доходов,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сведениями, необходимыми каждой из сторон для выполнения своих функций, в 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4. Уполномоченные органы представляют первичные статистические данные в центральный исполнительный орган в порядке и сроки,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21 с изменениями, внесенными законами РК от 06.07.2007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05.05.2009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19.03.2010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; от 29.12.2010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22.07.2011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07.11.2014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от 24.11.2015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 Статья 22. Органы, осуществляющие 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контроль в сфере занятости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 Сноска. Заголовок статьи 22 в редакции Закона РК от 17.07.2009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Государственный контроль в сфере занятости населения осуществляется центральным и местными исполнительными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Статья 22 с изменениями, внесенными законами РК от 22.10.2005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официального опубликования); от 05.06.2006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опубликования); от 17.07.2009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от 05.07.2012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(вводится в действие по истечении десяти календарных дней после его первого официального опубликования); от 13.06.2013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29.12.2014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22-1. Государственный контроль в сфере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Государственный контроль в сфере занятости населения осуществляется в форме проверки и иных формах.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2. Проверка осуществляется в соответствии с Предпринимательским кодексом Республики Казахстан. Иные формы государственного контроля осуществляются в соответствии с настоящим Законом.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Статья 22-1 в редакции Закона РК от 17.07.2009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); с изменениями, внесенными законами РК от 06.01.2011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378-IV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его первого официального опубликования); от 29.10.2015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с 01.01.2016).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Статья 23. Ответственность за 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законодательства Республики 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 занятости населения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Физические и юридические лица, нарушившие законодательство Республики Казахстан о занятости населения, несут ответственность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В статью 23 внесены изменения - Законом РК от 27 января 2004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1 марта 2004 г.); от 16.01.2009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