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bd46" w14:textId="fc7b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праздниках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2001 года N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 основы праздников, отмечаемых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Праздники, отмечаемые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отмечаются национальные праздники, государственные праздники, профессиональные и иные праздники.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праздники - праздники, установленные в Республике Казахстан в ознаменование событий, имеющих особое историческое значение, оказавших существенное влияние на развитие казахстанской государственности. Празднование национальных праздников сопровождается проведением официальных мероприятий в центральных и местных государственных органах.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праздники - праздники, посвященные событиям, имеющим общественно-политическое значение, а также традиционно отмечаемые гражданами Республики Казахстан. Празднование государственных праздников может сопровождаться проведением официальных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и иные праздники - праздники, не наделенные статусом национальных и государственных праздников, отмечаемые отдельными категориями граждан.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Национальные праздники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праздником в Республике Казахстан является День Республики, отмечаемый 25 октября.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– в редакции Закона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Государственные праздники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праздниками в Республике Казахстан являются праздники, отмечаемые в следующие дни: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Новый год - 1-2 января;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женский день - 8 марта;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Наурыз мейрамы - 21-23 марта;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Победы - 9 мая;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Столицы - 6 июля;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Независимости – 16 декабря.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25.06.2008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47-IV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22.04.2009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14.12.2011 </w:t>
      </w:r>
      <w:r>
        <w:rPr>
          <w:rFonts w:ascii="Times New Roman"/>
          <w:b w:val="false"/>
          <w:i w:val="false"/>
          <w:color w:val="000000"/>
          <w:sz w:val="28"/>
        </w:rPr>
        <w:t>№ 509-IV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19.10.2012 </w:t>
      </w:r>
      <w:r>
        <w:rPr>
          <w:rFonts w:ascii="Times New Roman"/>
          <w:b w:val="false"/>
          <w:i w:val="false"/>
          <w:color w:val="000000"/>
          <w:sz w:val="28"/>
        </w:rPr>
        <w:t>№ 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4. Профессиональные и иные праздники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и иные праздники являются праздничными датами в Республике Казахстан.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праздничных дат, за исключением профессиональных праздников, устанавливается Правительством Республики Казахстан.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профессиональных праздников утверждается уполномоченным государственным органом по труду.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Праздничные дни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Дни, в которые отмечаются национальные и государственные праздники в Республике Казахстан, признаются праздничными днями в соответствии с трудовым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Праздничные дни в Республике Казахстан являются нерабочими днями.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совпадении выходного и праздничного дней выходным днем является следующий после праздничного рабочий день.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имеющий силу Закона, от 18 октября 1995 г. N 2534 "О праздничных днях в Республике Казахстан" (Ведомости Верховного Совета Республики Казахстан, 1995 г., N 21, ст. 125).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