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71c61" w14:textId="ee71c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Закон Республики Казахстан "О местном государственном управлении в Республике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21 мая 2002 года N 324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Внести в Закон Республики Казахстан от 23 января 2001 г.  
</w:t>
      </w:r>
      <w:r>
        <w:rPr>
          <w:rFonts w:ascii="Times New Roman"/>
          <w:b w:val="false"/>
          <w:i w:val="false"/>
          <w:color w:val="000000"/>
          <w:sz w:val="28"/>
        </w:rPr>
        <w:t xml:space="preserve"> Z010148_ </w:t>
      </w:r>
      <w:r>
        <w:rPr>
          <w:rFonts w:ascii="Times New Roman"/>
          <w:b w:val="false"/>
          <w:i w:val="false"/>
          <w:color w:val="000000"/>
          <w:sz w:val="28"/>
        </w:rPr>
        <w:t>
  "О 
местном государственном управлении в Республике Казахстан" (Ведомости 
Парламента Республики Казахстан, 2001 г., N 3, ст. 17; N 9, ст. 86; N 24, 
ст. 338) следующее изменение: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подпункт 8) пункта 1 статьи 21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"8) создавать депутатские объединения в виде депутатских групп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политических партий и иных общественных объединений, зарегистрированных в 
установленном законом порядке. Депутатская группа должна объединять не 
менее пяти депутатов маслихата.
     Регистрация депутатских групп осуществляется на сессии маслихата.
     Полномочия, организация деятельности депутатских групп определяются 
регламентом маслихата;".
     Президент
     Республики Казахстан 
(Специалисты: Умбетова А.М.,
              Склярова И.В.)     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