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9496" w14:textId="6f09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Фонде гарантирования страховых выплат</w:t>
      </w:r>
    </w:p>
    <w:p>
      <w:pPr>
        <w:spacing w:after="0"/>
        <w:ind w:left="0"/>
        <w:jc w:val="both"/>
      </w:pPr>
      <w:r>
        <w:rPr>
          <w:rFonts w:ascii="Times New Roman"/>
          <w:b w:val="false"/>
          <w:i w:val="false"/>
          <w:color w:val="000000"/>
          <w:sz w:val="28"/>
        </w:rPr>
        <w:t>Закон Республики Казахстан от 3 июня 2003 года N 423.</w:t>
      </w:r>
    </w:p>
    <w:p>
      <w:pPr>
        <w:spacing w:after="0"/>
        <w:ind w:left="0"/>
        <w:jc w:val="both"/>
      </w:pPr>
      <w:r>
        <w:rPr>
          <w:rFonts w:ascii="Times New Roman"/>
          <w:b w:val="false"/>
          <w:i w:val="false"/>
          <w:color w:val="000000"/>
          <w:sz w:val="28"/>
        </w:rPr>
        <w:t>ОГЛАВЛЕНИЕ</w:t>
      </w:r>
    </w:p>
    <w:bookmarkStart w:name="z301" w:id="0"/>
    <w:p>
      <w:pPr>
        <w:spacing w:after="0"/>
        <w:ind w:left="0"/>
        <w:jc w:val="both"/>
      </w:pPr>
      <w:r>
        <w:rPr>
          <w:rFonts w:ascii="Times New Roman"/>
          <w:b w:val="false"/>
          <w:i w:val="false"/>
          <w:color w:val="000000"/>
          <w:sz w:val="28"/>
        </w:rPr>
        <w:t xml:space="preserve">
      Настоящий Закон определяет правовое положение, порядок создания и деятельности Фонда гарантирования страховых выплат, а также условия участия страховых организаций, филиалов страховых организаций-нерезидентов Республики Казахстан в Фонде гарантирования страховых выплат и принципы обеспечения контроля за его деятельностью.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Глава 1. Общие положения</w:t>
      </w:r>
    </w:p>
    <w:bookmarkEnd w:id="1"/>
    <w:bookmarkStart w:name="z2"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bookmarkStart w:name="z195" w:id="3"/>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
    <w:bookmarkStart w:name="z196" w:id="4"/>
    <w:p>
      <w:pPr>
        <w:spacing w:after="0"/>
        <w:ind w:left="0"/>
        <w:jc w:val="both"/>
      </w:pPr>
      <w:r>
        <w:rPr>
          <w:rFonts w:ascii="Times New Roman"/>
          <w:b w:val="false"/>
          <w:i w:val="false"/>
          <w:color w:val="000000"/>
          <w:sz w:val="28"/>
        </w:rPr>
        <w:t>
      1) банк-агент – банк или организация, осуществляющая отдельные виды банковских операций, оказывающая услуги по осуществлению гарантийных выплат кредиторам на основе агентского соглашения с Фондом гарантирования страховых выплат;</w:t>
      </w:r>
    </w:p>
    <w:bookmarkEnd w:id="4"/>
    <w:bookmarkStart w:name="z197" w:id="5"/>
    <w:p>
      <w:pPr>
        <w:spacing w:after="0"/>
        <w:ind w:left="0"/>
        <w:jc w:val="both"/>
      </w:pPr>
      <w:r>
        <w:rPr>
          <w:rFonts w:ascii="Times New Roman"/>
          <w:b w:val="false"/>
          <w:i w:val="false"/>
          <w:color w:val="000000"/>
          <w:sz w:val="28"/>
        </w:rPr>
        <w:t xml:space="preserve">
      2) потерпевший – лицо, жизни, здоровью которого причинен вред в результате эксплуатации транспортного средства иным лицом; </w:t>
      </w:r>
    </w:p>
    <w:bookmarkEnd w:id="5"/>
    <w:bookmarkStart w:name="z1770" w:id="6"/>
    <w:p>
      <w:pPr>
        <w:spacing w:after="0"/>
        <w:ind w:left="0"/>
        <w:jc w:val="both"/>
      </w:pPr>
      <w:r>
        <w:rPr>
          <w:rFonts w:ascii="Times New Roman"/>
          <w:b w:val="false"/>
          <w:i w:val="false"/>
          <w:color w:val="000000"/>
          <w:sz w:val="28"/>
        </w:rPr>
        <w:t>
      3) резерв возмещения вреда – резерв, формируемый за счет первоначальных разовых взносов, дополнительных взносов и неустоек за неисполнение либо несвоевременное исполнение страховыми организациями-участниками обязательств по уплате первоначальных разовых взносов, дополнительных взносов, а также за счет 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суммы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p>
    <w:bookmarkEnd w:id="6"/>
    <w:bookmarkStart w:name="z325" w:id="7"/>
    <w:p>
      <w:pPr>
        <w:spacing w:after="0"/>
        <w:ind w:left="0"/>
        <w:jc w:val="both"/>
      </w:pPr>
      <w:r>
        <w:rPr>
          <w:rFonts w:ascii="Times New Roman"/>
          <w:b w:val="false"/>
          <w:i w:val="false"/>
          <w:color w:val="000000"/>
          <w:sz w:val="28"/>
        </w:rPr>
        <w:t>
      3-1) инвестиционный комитет – коллегиальный орган Фонда гарантирования страховых выплат, осуществляющий принятие инвестиционных решений в отношении собственных активов Фонда гарантирования страховых выплат, средств резервов гарантирования страховых выплат и резерва возмещения вреда;</w:t>
      </w:r>
    </w:p>
    <w:bookmarkEnd w:id="7"/>
    <w:bookmarkStart w:name="z199" w:id="8"/>
    <w:p>
      <w:pPr>
        <w:spacing w:after="0"/>
        <w:ind w:left="0"/>
        <w:jc w:val="both"/>
      </w:pPr>
      <w:r>
        <w:rPr>
          <w:rFonts w:ascii="Times New Roman"/>
          <w:b w:val="false"/>
          <w:i w:val="false"/>
          <w:color w:val="000000"/>
          <w:sz w:val="28"/>
        </w:rPr>
        <w:t>
      4) консультативный комитет – коллегиальный консультативно-совещательный орган, представляющий интересы страховых организаций, филиалов страховых организаций-нерезидентов Республики Казахстан, являющихся участниками системы гарантирования страховых выплат;</w:t>
      </w:r>
    </w:p>
    <w:bookmarkEnd w:id="8"/>
    <w:bookmarkStart w:name="z200" w:id="9"/>
    <w:p>
      <w:pPr>
        <w:spacing w:after="0"/>
        <w:ind w:left="0"/>
        <w:jc w:val="both"/>
      </w:pPr>
      <w:r>
        <w:rPr>
          <w:rFonts w:ascii="Times New Roman"/>
          <w:b w:val="false"/>
          <w:i w:val="false"/>
          <w:color w:val="000000"/>
          <w:sz w:val="28"/>
        </w:rPr>
        <w:t>
      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ответственности страховщика, установленного договором страхования и законами Республики Казахстан, и к которому, соответственно, перешло право на получение страховой выплаты;</w:t>
      </w:r>
    </w:p>
    <w:bookmarkEnd w:id="9"/>
    <w:bookmarkStart w:name="z1771" w:id="10"/>
    <w:p>
      <w:pPr>
        <w:spacing w:after="0"/>
        <w:ind w:left="0"/>
        <w:jc w:val="both"/>
      </w:pPr>
      <w:r>
        <w:rPr>
          <w:rFonts w:ascii="Times New Roman"/>
          <w:b w:val="false"/>
          <w:i w:val="false"/>
          <w:color w:val="000000"/>
          <w:sz w:val="28"/>
        </w:rPr>
        <w:t>
      6) дополнительный взнос – сумма денег, уплачиваемая страховой организацией, филиалом страховой организации-нерезидента Республики Казахстан Фонду гарантирования страховых выплат по обязательному страхованию гражданско-правовой ответственности владельцев транспортных средств для формирования резерва возмещения вреда в соответствии с настоящим Законом;</w:t>
      </w:r>
    </w:p>
    <w:bookmarkEnd w:id="10"/>
    <w:bookmarkStart w:name="z302" w:id="11"/>
    <w:p>
      <w:pPr>
        <w:spacing w:after="0"/>
        <w:ind w:left="0"/>
        <w:jc w:val="both"/>
      </w:pPr>
      <w:r>
        <w:rPr>
          <w:rFonts w:ascii="Times New Roman"/>
          <w:b w:val="false"/>
          <w:i w:val="false"/>
          <w:color w:val="000000"/>
          <w:sz w:val="28"/>
        </w:rPr>
        <w:t>
      6-1) принудительно прекращающий деятельность филиал страховой организации-нерезидента Республики Казахстан – филиал страховой организации-нерезидента Республики Казахстан, в отношении которого принято уполномоченным органом решение о лишении лицензии на право осуществления страховой деятельности;</w:t>
      </w:r>
    </w:p>
    <w:bookmarkEnd w:id="11"/>
    <w:bookmarkStart w:name="z202" w:id="12"/>
    <w:p>
      <w:pPr>
        <w:spacing w:after="0"/>
        <w:ind w:left="0"/>
        <w:jc w:val="both"/>
      </w:pPr>
      <w:r>
        <w:rPr>
          <w:rFonts w:ascii="Times New Roman"/>
          <w:b w:val="false"/>
          <w:i w:val="false"/>
          <w:color w:val="000000"/>
          <w:sz w:val="28"/>
        </w:rPr>
        <w:t>
      7) принудительно ликвидируемая страховая организация – страховая организация-участник, в отношении которой вступило в законную силу решение суда о принудительной ликвидации;</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13"/>
    <w:p>
      <w:pPr>
        <w:spacing w:after="0"/>
        <w:ind w:left="0"/>
        <w:jc w:val="both"/>
      </w:pPr>
      <w:r>
        <w:rPr>
          <w:rFonts w:ascii="Times New Roman"/>
          <w:b w:val="false"/>
          <w:i w:val="false"/>
          <w:color w:val="000000"/>
          <w:sz w:val="28"/>
        </w:rPr>
        <w:t>
      9) обязательные взносы – сумма денег, уплачиваемая страховой организацией-участником Фонду гарантирования страховых выплат по гарантируемым видам страхования в порядке, определенном настоящим Законом и иными нормативными правовыми актами Республики Казахстан;</w:t>
      </w:r>
    </w:p>
    <w:bookmarkEnd w:id="13"/>
    <w:bookmarkStart w:name="z205" w:id="14"/>
    <w:p>
      <w:pPr>
        <w:spacing w:after="0"/>
        <w:ind w:left="0"/>
        <w:jc w:val="both"/>
      </w:pPr>
      <w:r>
        <w:rPr>
          <w:rFonts w:ascii="Times New Roman"/>
          <w:b w:val="false"/>
          <w:i w:val="false"/>
          <w:color w:val="000000"/>
          <w:sz w:val="28"/>
        </w:rPr>
        <w:t>
      10) заявитель – юридическое лицо, зарегистрированное в качестве страховой организации в соответствии с законодательством Республики Казахстан, либо страховая организация, филиал страховой организации-нерезидента Республики Казахстан, прошедший учетную регистрацию, намеренные получить лицензию и (или) осуществлять деятельность по гарантируемым видам страхования;</w:t>
      </w:r>
    </w:p>
    <w:bookmarkEnd w:id="14"/>
    <w:bookmarkStart w:name="z206" w:id="15"/>
    <w:p>
      <w:pPr>
        <w:spacing w:after="0"/>
        <w:ind w:left="0"/>
        <w:jc w:val="both"/>
      </w:pPr>
      <w:r>
        <w:rPr>
          <w:rFonts w:ascii="Times New Roman"/>
          <w:b w:val="false"/>
          <w:i w:val="false"/>
          <w:color w:val="000000"/>
          <w:sz w:val="28"/>
        </w:rPr>
        <w:t>
      11) гарантийная выплата по аннуитетным классам страхования – сумма денег, выплачиваемая Фондом гарантирования страховых выплат страхователю (застрахованному, выгодоприобретателю) и (или) в пользу застрахованного в рамках гарантирования аннуитетного страхования в порядке и на условиях, предусмотренных настоящим Законом;</w:t>
      </w:r>
    </w:p>
    <w:bookmarkEnd w:id="15"/>
    <w:bookmarkStart w:name="z207" w:id="16"/>
    <w:p>
      <w:pPr>
        <w:spacing w:after="0"/>
        <w:ind w:left="0"/>
        <w:jc w:val="both"/>
      </w:pPr>
      <w:r>
        <w:rPr>
          <w:rFonts w:ascii="Times New Roman"/>
          <w:b w:val="false"/>
          <w:i w:val="false"/>
          <w:color w:val="000000"/>
          <w:sz w:val="28"/>
        </w:rPr>
        <w:t>
      12) гарантируемые виды страхования – виды страхования, по которым настоящим Законом предусмотрено обязательное участие в Фонде гарантирования страховых выплат;</w:t>
      </w:r>
    </w:p>
    <w:bookmarkEnd w:id="16"/>
    <w:bookmarkStart w:name="z208" w:id="17"/>
    <w:p>
      <w:pPr>
        <w:spacing w:after="0"/>
        <w:ind w:left="0"/>
        <w:jc w:val="both"/>
      </w:pPr>
      <w:r>
        <w:rPr>
          <w:rFonts w:ascii="Times New Roman"/>
          <w:b w:val="false"/>
          <w:i w:val="false"/>
          <w:color w:val="000000"/>
          <w:sz w:val="28"/>
        </w:rPr>
        <w:t>
      13) гарантийная выплата по обязательным видам страхования – сумма денег, выплачиваемая Фондом гарантирования страховых выплат в порядке и на условиях, предусмотренных настоящим Законом страхователю (застрахованному, выгодоприобретателю) по наступившим страховым случаям по договору страхования принудительно ликвидируемой страховой организации, принудительно прекращающего деятельность филиала страховой организации-нерезидента Республики Казахстан, в случаях, предусмотренных Законом Республики Казахстан "О страховой деятельности";</w:t>
      </w:r>
    </w:p>
    <w:bookmarkEnd w:id="17"/>
    <w:bookmarkStart w:name="z209" w:id="18"/>
    <w:p>
      <w:pPr>
        <w:spacing w:after="0"/>
        <w:ind w:left="0"/>
        <w:jc w:val="both"/>
      </w:pPr>
      <w:r>
        <w:rPr>
          <w:rFonts w:ascii="Times New Roman"/>
          <w:b w:val="false"/>
          <w:i w:val="false"/>
          <w:color w:val="000000"/>
          <w:sz w:val="28"/>
        </w:rPr>
        <w:t>
      14) система гарантирования страховых выплат – комплекс организационно-правовых мер, предусмотренных настоящим Законом, направленных на защиту прав и законных интересов страхователей (застрахованных, выгодоприобретателей), связанных с получением гарантийной выплаты по обязательным классам страхования принудительно ликвидируемой страховой организации, принудительно прекращающего деятельность филиала страховой организации-нерезидента Республики Казахстан при наступлении страхового случая, а также гарантийной выплаты по аннуитетным классам страхования ликвидируемой страховой организации, принудительно прекращающего деятельность филиала страховой организации-нерезидента Республики Казахстан;</w:t>
      </w:r>
    </w:p>
    <w:bookmarkEnd w:id="18"/>
    <w:bookmarkStart w:name="z210" w:id="19"/>
    <w:p>
      <w:pPr>
        <w:spacing w:after="0"/>
        <w:ind w:left="0"/>
        <w:jc w:val="both"/>
      </w:pPr>
      <w:r>
        <w:rPr>
          <w:rFonts w:ascii="Times New Roman"/>
          <w:b w:val="false"/>
          <w:i w:val="false"/>
          <w:color w:val="000000"/>
          <w:sz w:val="28"/>
        </w:rPr>
        <w:t>
      15) страховая организация, филиал страховой организации-нерезидента Республики Казахстан, являющиеся участниками системы гарантирования страховых выплат (страховая организация-участник), – страховая организация, филиал страховой организации-нерезидента Республики Казахстан, заключившие с Фондом гарантирования страховых выплат договор участия;</w:t>
      </w:r>
    </w:p>
    <w:bookmarkEnd w:id="19"/>
    <w:bookmarkStart w:name="z211" w:id="20"/>
    <w:p>
      <w:pPr>
        <w:spacing w:after="0"/>
        <w:ind w:left="0"/>
        <w:jc w:val="both"/>
      </w:pPr>
      <w:r>
        <w:rPr>
          <w:rFonts w:ascii="Times New Roman"/>
          <w:b w:val="false"/>
          <w:i w:val="false"/>
          <w:color w:val="000000"/>
          <w:sz w:val="28"/>
        </w:rPr>
        <w:t xml:space="preserve">
      16) выплаты Фонда гарантирования страховых выплат по возмещению вреда жизни, здоровью потерпевшего и (или) расходов на погребение – сумма денег, выплачиваемая потерпевшему, жизни, здоровью которого причинен вред, и лицам, указанным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17-1 настоящего Закона, в случаях, предусмотренных настоящим Законом;</w:t>
      </w:r>
    </w:p>
    <w:bookmarkEnd w:id="20"/>
    <w:bookmarkStart w:name="z326" w:id="21"/>
    <w:p>
      <w:pPr>
        <w:spacing w:after="0"/>
        <w:ind w:left="0"/>
        <w:jc w:val="both"/>
      </w:pPr>
      <w:r>
        <w:rPr>
          <w:rFonts w:ascii="Times New Roman"/>
          <w:b w:val="false"/>
          <w:i w:val="false"/>
          <w:color w:val="000000"/>
          <w:sz w:val="28"/>
        </w:rPr>
        <w:t>
      16-1) собственные активы Фонда гарантирования страховых выплат – активы Фонда гарантирования страховых выплат, за исключением резерва гарантирования страховых выплат и резерва возмещения вреда;</w:t>
      </w:r>
    </w:p>
    <w:bookmarkEnd w:id="21"/>
    <w:bookmarkStart w:name="z327" w:id="22"/>
    <w:p>
      <w:pPr>
        <w:spacing w:after="0"/>
        <w:ind w:left="0"/>
        <w:jc w:val="both"/>
      </w:pPr>
      <w:r>
        <w:rPr>
          <w:rFonts w:ascii="Times New Roman"/>
          <w:b w:val="false"/>
          <w:i w:val="false"/>
          <w:color w:val="000000"/>
          <w:sz w:val="28"/>
        </w:rPr>
        <w:t>
      16-2) собственный капитал Фонда гарантирования страховых выплат – величина, равная разнице между размером активов Фонда гарантирования страховых выплат и размером его обязательств, резервов гарантирования страховых выплат, резерва возмещения вреда;</w:t>
      </w:r>
    </w:p>
    <w:bookmarkEnd w:id="22"/>
    <w:bookmarkStart w:name="z212" w:id="23"/>
    <w:p>
      <w:pPr>
        <w:spacing w:after="0"/>
        <w:ind w:left="0"/>
        <w:jc w:val="both"/>
      </w:pPr>
      <w:r>
        <w:rPr>
          <w:rFonts w:ascii="Times New Roman"/>
          <w:b w:val="false"/>
          <w:i w:val="false"/>
          <w:color w:val="000000"/>
          <w:sz w:val="28"/>
        </w:rPr>
        <w:t xml:space="preserve">
      17) резерв гарантирования страховых выплат – 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гарантирования страховых выплат от принудительно ликвидируемой страховой (перестраховочной) организации, принудительно прекращающего деятельность филиала страховой организации – нерезидента Республики 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суммы соответствующих налогов и других обязательных платежей в бюджет. Резерв гарантирования страховых выплат используется только в случаях, предусмотренных </w:t>
      </w:r>
      <w:r>
        <w:rPr>
          <w:rFonts w:ascii="Times New Roman"/>
          <w:b w:val="false"/>
          <w:i w:val="false"/>
          <w:color w:val="000000"/>
          <w:sz w:val="28"/>
        </w:rPr>
        <w:t>пунктом 2-2</w:t>
      </w:r>
      <w:r>
        <w:rPr>
          <w:rFonts w:ascii="Times New Roman"/>
          <w:b w:val="false"/>
          <w:i w:val="false"/>
          <w:color w:val="000000"/>
          <w:sz w:val="28"/>
        </w:rPr>
        <w:t xml:space="preserve"> статьи 12 настоящего Закона;</w:t>
      </w:r>
    </w:p>
    <w:bookmarkEnd w:id="23"/>
    <w:bookmarkStart w:name="z213" w:id="24"/>
    <w:p>
      <w:pPr>
        <w:spacing w:after="0"/>
        <w:ind w:left="0"/>
        <w:jc w:val="both"/>
      </w:pPr>
      <w:r>
        <w:rPr>
          <w:rFonts w:ascii="Times New Roman"/>
          <w:b w:val="false"/>
          <w:i w:val="false"/>
          <w:color w:val="000000"/>
          <w:sz w:val="28"/>
        </w:rPr>
        <w:t>
      18) договор страхования – договор, заключенный страхователем со страховой организацией, филиалом страховой организации-нерезидента Республики Казахстан по гарантируемым видам страхования;</w:t>
      </w:r>
    </w:p>
    <w:bookmarkEnd w:id="24"/>
    <w:p>
      <w:pPr>
        <w:spacing w:after="0"/>
        <w:ind w:left="0"/>
        <w:jc w:val="both"/>
      </w:pPr>
      <w:bookmarkStart w:name="z214" w:id="25"/>
      <w:r>
        <w:rPr>
          <w:rFonts w:ascii="Times New Roman"/>
          <w:b w:val="false"/>
          <w:i w:val="false"/>
          <w:color w:val="000000"/>
          <w:sz w:val="28"/>
        </w:rPr>
        <w:t>
      19) ликвидируемая страховая организация – страховая</w:t>
      </w:r>
    </w:p>
    <w:bookmarkEnd w:id="25"/>
    <w:p>
      <w:pPr>
        <w:spacing w:after="0"/>
        <w:ind w:left="0"/>
        <w:jc w:val="both"/>
      </w:pPr>
      <w:r>
        <w:rPr>
          <w:rFonts w:ascii="Times New Roman"/>
          <w:b w:val="false"/>
          <w:i w:val="false"/>
          <w:color w:val="000000"/>
          <w:sz w:val="28"/>
        </w:rPr>
        <w:t>организация-участник, в отношении которой уполномоченным органом принято решение о лишении лицензии;</w:t>
      </w:r>
    </w:p>
    <w:bookmarkStart w:name="z215" w:id="26"/>
    <w:p>
      <w:pPr>
        <w:spacing w:after="0"/>
        <w:ind w:left="0"/>
        <w:jc w:val="both"/>
      </w:pPr>
      <w:r>
        <w:rPr>
          <w:rFonts w:ascii="Times New Roman"/>
          <w:b w:val="false"/>
          <w:i w:val="false"/>
          <w:color w:val="000000"/>
          <w:sz w:val="28"/>
        </w:rPr>
        <w:t>
      20) чрезвычайные взносы – сумма денег, дополнительно уплачиваемая страховой организацией-участником в Фонд гарантирования страховых выплат в случаях, предусмотренных настоящим Законом;</w:t>
      </w:r>
    </w:p>
    <w:bookmarkEnd w:id="26"/>
    <w:bookmarkStart w:name="z216" w:id="27"/>
    <w:p>
      <w:pPr>
        <w:spacing w:after="0"/>
        <w:ind w:left="0"/>
        <w:jc w:val="both"/>
      </w:pPr>
      <w:r>
        <w:rPr>
          <w:rFonts w:ascii="Times New Roman"/>
          <w:b w:val="false"/>
          <w:i w:val="false"/>
          <w:color w:val="000000"/>
          <w:sz w:val="28"/>
        </w:rPr>
        <w:t>
      21) типовой договор участия (далее – договор участия) – договор участия в системе гарантирования страховых выплат, заключенный между Фондом гарантирования страховых выплат и страховой организацией-участником в порядке и на условиях, определенных настоящим Законом;</w:t>
      </w:r>
    </w:p>
    <w:bookmarkEnd w:id="27"/>
    <w:bookmarkStart w:name="z217" w:id="28"/>
    <w:p>
      <w:pPr>
        <w:spacing w:after="0"/>
        <w:ind w:left="0"/>
        <w:jc w:val="both"/>
      </w:pPr>
      <w:r>
        <w:rPr>
          <w:rFonts w:ascii="Times New Roman"/>
          <w:b w:val="false"/>
          <w:i w:val="false"/>
          <w:color w:val="000000"/>
          <w:sz w:val="28"/>
        </w:rPr>
        <w:t>
      22) условные обязательства – обязательства страховой организации-участника перед Фондом гарантирования страховых выплат, формируемые им для уплаты чрезвычайных взносов.</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9"/>
    <w:p>
      <w:pPr>
        <w:spacing w:after="0"/>
        <w:ind w:left="0"/>
        <w:jc w:val="left"/>
      </w:pPr>
      <w:r>
        <w:rPr>
          <w:rFonts w:ascii="Times New Roman"/>
          <w:b/>
          <w:i w:val="false"/>
          <w:color w:val="000000"/>
        </w:rPr>
        <w:t xml:space="preserve"> Статья 2. Законодательство о Фонде гарантирования страховых выплат</w:t>
      </w:r>
    </w:p>
    <w:bookmarkEnd w:id="29"/>
    <w:p>
      <w:pPr>
        <w:spacing w:after="0"/>
        <w:ind w:left="0"/>
        <w:jc w:val="both"/>
      </w:pPr>
      <w:r>
        <w:rPr>
          <w:rFonts w:ascii="Times New Roman"/>
          <w:b w:val="false"/>
          <w:i w:val="false"/>
          <w:color w:val="000000"/>
          <w:sz w:val="28"/>
        </w:rPr>
        <w:t xml:space="preserve">
      Законодательство о Фонде гарантирования страховых выплат основывается на Конституции Республики Казахстан и состоит из Гражданского кодекса Республики Казахстан, Закона Республики Казахстан "О страховой деятельности", настоящего Закона и иных нормативных правовых актов Республики Казахстан. </w:t>
      </w:r>
    </w:p>
    <w:bookmarkStart w:name="z303" w:id="30"/>
    <w:p>
      <w:pPr>
        <w:spacing w:after="0"/>
        <w:ind w:left="0"/>
        <w:jc w:val="both"/>
      </w:pPr>
      <w:r>
        <w:rPr>
          <w:rFonts w:ascii="Times New Roman"/>
          <w:b w:val="false"/>
          <w:i w:val="false"/>
          <w:color w:val="000000"/>
          <w:sz w:val="28"/>
        </w:rPr>
        <w:t>
      Положения настоящего Закона, устанавливаемые к страховым организациям, а также положения настоящего Закона, регулирующие основания и порядок осуществления гарантийных выплат, распространяются на филиалы страховых организаций-нерезидентов Республики Казахстан, осуществляющих страховую деятельность на территории Республики Казахстан по гарантированным видам страхования, с учетом особенностей, предусмотренных Законом Республики Казахстан "О страховой деятельности".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4" w:id="31"/>
    <w:p>
      <w:pPr>
        <w:spacing w:after="0"/>
        <w:ind w:left="0"/>
        <w:jc w:val="left"/>
      </w:pPr>
      <w:r>
        <w:rPr>
          <w:rFonts w:ascii="Times New Roman"/>
          <w:b/>
          <w:i w:val="false"/>
          <w:color w:val="000000"/>
        </w:rPr>
        <w:t xml:space="preserve"> Глава 2. Государственное регулирование, контроль и надзор за деятельностью Фонда гарантирования страховых выплат</w:t>
      </w:r>
    </w:p>
    <w:bookmarkEnd w:id="31"/>
    <w:p>
      <w:pPr>
        <w:spacing w:after="0"/>
        <w:ind w:left="0"/>
        <w:jc w:val="both"/>
      </w:pPr>
      <w:r>
        <w:rPr>
          <w:rFonts w:ascii="Times New Roman"/>
          <w:b w:val="false"/>
          <w:i w:val="false"/>
          <w:color w:val="ff0000"/>
          <w:sz w:val="28"/>
        </w:rPr>
        <w:t xml:space="preserve">
      Сноска. Заголовок главы 2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w:t>
      </w:r>
    </w:p>
    <w:bookmarkStart w:name="z5" w:id="32"/>
    <w:p>
      <w:pPr>
        <w:spacing w:after="0"/>
        <w:ind w:left="0"/>
        <w:jc w:val="left"/>
      </w:pPr>
      <w:r>
        <w:rPr>
          <w:rFonts w:ascii="Times New Roman"/>
          <w:b/>
          <w:i w:val="false"/>
          <w:color w:val="000000"/>
        </w:rPr>
        <w:t xml:space="preserve"> Статья 3. Государственное регулирование, контроль и надзор за деятельностью Фонда гарантирования страховых выплат</w:t>
      </w:r>
    </w:p>
    <w:bookmarkEnd w:id="32"/>
    <w:p>
      <w:pPr>
        <w:spacing w:after="0"/>
        <w:ind w:left="0"/>
        <w:jc w:val="both"/>
      </w:pPr>
      <w:r>
        <w:rPr>
          <w:rFonts w:ascii="Times New Roman"/>
          <w:b w:val="false"/>
          <w:i w:val="false"/>
          <w:color w:val="ff0000"/>
          <w:sz w:val="28"/>
        </w:rPr>
        <w:t xml:space="preserve">
      Сноска. Заголовок статьи 3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w:t>
      </w:r>
    </w:p>
    <w:bookmarkStart w:name="z193" w:id="33"/>
    <w:p>
      <w:pPr>
        <w:spacing w:after="0"/>
        <w:ind w:left="0"/>
        <w:jc w:val="both"/>
      </w:pPr>
      <w:r>
        <w:rPr>
          <w:rFonts w:ascii="Times New Roman"/>
          <w:b w:val="false"/>
          <w:i w:val="false"/>
          <w:color w:val="000000"/>
          <w:sz w:val="28"/>
        </w:rPr>
        <w:t>
      1. Государственное регулирование, контроль и надзор за деятельностью Фонда гарантирования страховых выплат (далее - Фонд) осуществляет уполномоченный орган по регулированию, контролю и надзору финансового рынка и финансовых организаций (далее - уполномоченный орган).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30.12.2009 </w:t>
      </w:r>
      <w:r>
        <w:rPr>
          <w:rFonts w:ascii="Times New Roman"/>
          <w:b w:val="false"/>
          <w:i w:val="false"/>
          <w:color w:val="000000"/>
          <w:sz w:val="28"/>
        </w:rPr>
        <w:t>№ 234-IV</w:t>
      </w:r>
      <w:r>
        <w:rPr>
          <w:rFonts w:ascii="Times New Roman"/>
          <w:b w:val="false"/>
          <w:i w:val="false"/>
          <w:color w:val="ff0000"/>
          <w:sz w:val="28"/>
        </w:rPr>
        <w:t xml:space="preserve">;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2" w:id="34"/>
    <w:p>
      <w:pPr>
        <w:spacing w:after="0"/>
        <w:ind w:left="0"/>
        <w:jc w:val="left"/>
      </w:pPr>
      <w:r>
        <w:rPr>
          <w:rFonts w:ascii="Times New Roman"/>
          <w:b/>
          <w:i w:val="false"/>
          <w:color w:val="000000"/>
        </w:rPr>
        <w:t xml:space="preserve"> Статья 3-1. Меры надзорного реагирования</w:t>
      </w:r>
    </w:p>
    <w:bookmarkEnd w:id="34"/>
    <w:bookmarkStart w:name="z292" w:id="35"/>
    <w:p>
      <w:pPr>
        <w:spacing w:after="0"/>
        <w:ind w:left="0"/>
        <w:jc w:val="both"/>
      </w:pPr>
      <w:r>
        <w:rPr>
          <w:rFonts w:ascii="Times New Roman"/>
          <w:b w:val="false"/>
          <w:i w:val="false"/>
          <w:color w:val="000000"/>
          <w:sz w:val="28"/>
        </w:rPr>
        <w:t>
      1. В случаях установления уполномоченным органом нарушений Фондом, страховыми организациями – участниками Фонда требований законодательства Республики Казахстан, неправомерных действий или бездействия должностных лиц или работников Фонда, страховых организаций – участников Фонда, ухудшивших финансовое состояние Фонда, уполномоченный орган вправе применить к Фонду, страховой организации – участнику Фонда меры надзорного реагирования, предусмотренные законодательством Республики Казахстан о страховании и страховой деятельности.</w:t>
      </w:r>
    </w:p>
    <w:bookmarkEnd w:id="35"/>
    <w:bookmarkStart w:name="z293" w:id="36"/>
    <w:p>
      <w:pPr>
        <w:spacing w:after="0"/>
        <w:ind w:left="0"/>
        <w:jc w:val="both"/>
      </w:pPr>
      <w:r>
        <w:rPr>
          <w:rFonts w:ascii="Times New Roman"/>
          <w:b w:val="false"/>
          <w:i w:val="false"/>
          <w:color w:val="000000"/>
          <w:sz w:val="28"/>
        </w:rPr>
        <w:t xml:space="preserve">
      2. Уполномоченный орган в целях устранения выявленных недостатков, рисков или нарушений применяет меры по улучшению финансового состояния и (или) минимизации рисков Фонда в виде отстранения от выполнения служебных обязанностей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4-1 настоящего Закона, с одновременным отзывом согласия на назначение (избрание) на должность руководящего работника Фонда по одному из следующих оснований:</w:t>
      </w:r>
    </w:p>
    <w:bookmarkEnd w:id="36"/>
    <w:bookmarkStart w:name="z294" w:id="37"/>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bookmarkEnd w:id="37"/>
    <w:bookmarkStart w:name="z295" w:id="38"/>
    <w:p>
      <w:pPr>
        <w:spacing w:after="0"/>
        <w:ind w:left="0"/>
        <w:jc w:val="both"/>
      </w:pPr>
      <w:r>
        <w:rPr>
          <w:rFonts w:ascii="Times New Roman"/>
          <w:b w:val="false"/>
          <w:i w:val="false"/>
          <w:color w:val="000000"/>
          <w:sz w:val="28"/>
        </w:rPr>
        <w:t>
      2) нарушение порядка и сроков осуществления гарантийных выплат, оплаты страхового портфеля принудительно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 а также выплат по возмещению вреда жизни, здоровью потерпевшего и (или) расходов на погребение;</w:t>
      </w:r>
    </w:p>
    <w:bookmarkEnd w:id="38"/>
    <w:bookmarkStart w:name="z296" w:id="39"/>
    <w:p>
      <w:pPr>
        <w:spacing w:after="0"/>
        <w:ind w:left="0"/>
        <w:jc w:val="both"/>
      </w:pPr>
      <w:r>
        <w:rPr>
          <w:rFonts w:ascii="Times New Roman"/>
          <w:b w:val="false"/>
          <w:i w:val="false"/>
          <w:color w:val="000000"/>
          <w:sz w:val="28"/>
        </w:rPr>
        <w:t>
      3) неоднократное (два и более раза в течение двенадцати последовательных календарных месяцев) неуведомление уполномоченного органа о ставших ему известными фактах нарушения страховыми организациями-участниками законодательства Республики Казахстан о страховании и страховой деятельности;</w:t>
      </w:r>
    </w:p>
    <w:bookmarkEnd w:id="39"/>
    <w:bookmarkStart w:name="z297" w:id="40"/>
    <w:p>
      <w:pPr>
        <w:spacing w:after="0"/>
        <w:ind w:left="0"/>
        <w:jc w:val="both"/>
      </w:pPr>
      <w:r>
        <w:rPr>
          <w:rFonts w:ascii="Times New Roman"/>
          <w:b w:val="false"/>
          <w:i w:val="false"/>
          <w:color w:val="000000"/>
          <w:sz w:val="28"/>
        </w:rPr>
        <w:t>
      4) разглашение или передача третьим лицам (за исключением уполномоченного органа) сведений о деятельности страховых организаций-участников, полученных в процессе осуществления своих функций;</w:t>
      </w:r>
    </w:p>
    <w:bookmarkEnd w:id="40"/>
    <w:bookmarkStart w:name="z298" w:id="41"/>
    <w:p>
      <w:pPr>
        <w:spacing w:after="0"/>
        <w:ind w:left="0"/>
        <w:jc w:val="both"/>
      </w:pPr>
      <w:r>
        <w:rPr>
          <w:rFonts w:ascii="Times New Roman"/>
          <w:b w:val="false"/>
          <w:i w:val="false"/>
          <w:color w:val="000000"/>
          <w:sz w:val="28"/>
        </w:rPr>
        <w:t>
      5) неустранение Фондом недостатков, указанных в аудиторском отчете, в течение трех месяцев со дня получения Фондом аудиторского отчета;</w:t>
      </w:r>
    </w:p>
    <w:bookmarkEnd w:id="41"/>
    <w:bookmarkStart w:name="z299" w:id="42"/>
    <w:p>
      <w:pPr>
        <w:spacing w:after="0"/>
        <w:ind w:left="0"/>
        <w:jc w:val="both"/>
      </w:pPr>
      <w:r>
        <w:rPr>
          <w:rFonts w:ascii="Times New Roman"/>
          <w:b w:val="false"/>
          <w:i w:val="false"/>
          <w:color w:val="000000"/>
          <w:sz w:val="28"/>
        </w:rPr>
        <w:t>
      6) неисполнение требований уполномоченного органа, предъявляемых в рамках его компетенции, установленной законодательством Республики Казахстан.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3-1 в соответствии с Законом РК от 30.12.2009 </w:t>
      </w:r>
      <w:r>
        <w:rPr>
          <w:rFonts w:ascii="Times New Roman"/>
          <w:b w:val="false"/>
          <w:i w:val="false"/>
          <w:color w:val="000000"/>
          <w:sz w:val="28"/>
        </w:rPr>
        <w:t>№ 234-IV</w:t>
      </w:r>
      <w:r>
        <w:rPr>
          <w:rFonts w:ascii="Times New Roman"/>
          <w:b w:val="false"/>
          <w:i w:val="false"/>
          <w:color w:val="ff0000"/>
          <w:sz w:val="28"/>
        </w:rPr>
        <w:t xml:space="preserve">;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43"/>
    <w:p>
      <w:pPr>
        <w:spacing w:after="0"/>
        <w:ind w:left="0"/>
        <w:jc w:val="left"/>
      </w:pPr>
      <w:r>
        <w:rPr>
          <w:rFonts w:ascii="Times New Roman"/>
          <w:b/>
          <w:i w:val="false"/>
          <w:color w:val="000000"/>
        </w:rPr>
        <w:t xml:space="preserve"> Статья 3-2. Санкции</w:t>
      </w:r>
    </w:p>
    <w:bookmarkEnd w:id="43"/>
    <w:p>
      <w:pPr>
        <w:spacing w:after="0"/>
        <w:ind w:left="0"/>
        <w:jc w:val="both"/>
      </w:pPr>
      <w:r>
        <w:rPr>
          <w:rFonts w:ascii="Times New Roman"/>
          <w:b w:val="false"/>
          <w:i w:val="false"/>
          <w:color w:val="ff0000"/>
          <w:sz w:val="28"/>
        </w:rPr>
        <w:t xml:space="preserve">
      Сноска. Закон дополнен статьей 3-2 в соответствии с Законом РК от 30.12.2009 </w:t>
      </w:r>
      <w:r>
        <w:rPr>
          <w:rFonts w:ascii="Times New Roman"/>
          <w:b w:val="false"/>
          <w:i w:val="false"/>
          <w:color w:val="ff0000"/>
          <w:sz w:val="28"/>
        </w:rPr>
        <w:t>№ 234-IV</w:t>
      </w:r>
      <w:r>
        <w:rPr>
          <w:rFonts w:ascii="Times New Roman"/>
          <w:b w:val="false"/>
          <w:i w:val="false"/>
          <w:color w:val="ff0000"/>
          <w:sz w:val="28"/>
        </w:rPr>
        <w:t xml:space="preserve">; исключена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Start w:name="z6" w:id="44"/>
    <w:p>
      <w:pPr>
        <w:spacing w:after="0"/>
        <w:ind w:left="0"/>
        <w:jc w:val="left"/>
      </w:pPr>
      <w:r>
        <w:rPr>
          <w:rFonts w:ascii="Times New Roman"/>
          <w:b/>
          <w:i w:val="false"/>
          <w:color w:val="000000"/>
        </w:rPr>
        <w:t xml:space="preserve"> Статья 4. Компетенция уполномоченного органа и Национального Банка Республики Казахстан</w:t>
      </w:r>
    </w:p>
    <w:bookmarkEnd w:id="44"/>
    <w:p>
      <w:pPr>
        <w:spacing w:after="0"/>
        <w:ind w:left="0"/>
        <w:jc w:val="both"/>
      </w:pPr>
      <w:r>
        <w:rPr>
          <w:rFonts w:ascii="Times New Roman"/>
          <w:b w:val="false"/>
          <w:i w:val="false"/>
          <w:color w:val="ff0000"/>
          <w:sz w:val="28"/>
        </w:rPr>
        <w:t xml:space="preserve">
      Сноска. Заголовок статьи 4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w:t>
      </w:r>
    </w:p>
    <w:bookmarkStart w:name="z169" w:id="45"/>
    <w:p>
      <w:pPr>
        <w:spacing w:after="0"/>
        <w:ind w:left="0"/>
        <w:jc w:val="both"/>
      </w:pPr>
      <w:r>
        <w:rPr>
          <w:rFonts w:ascii="Times New Roman"/>
          <w:b w:val="false"/>
          <w:i w:val="false"/>
          <w:color w:val="000000"/>
          <w:sz w:val="28"/>
        </w:rPr>
        <w:t>
      1. Уполномоченный орган:</w:t>
      </w:r>
    </w:p>
    <w:bookmarkEnd w:id="45"/>
    <w:bookmarkStart w:name="z103" w:id="46"/>
    <w:p>
      <w:pPr>
        <w:spacing w:after="0"/>
        <w:ind w:left="0"/>
        <w:jc w:val="both"/>
      </w:pPr>
      <w:r>
        <w:rPr>
          <w:rFonts w:ascii="Times New Roman"/>
          <w:b w:val="false"/>
          <w:i w:val="false"/>
          <w:color w:val="000000"/>
          <w:sz w:val="28"/>
        </w:rPr>
        <w:t>
      1) принимает нормативные правовые акты, регулирующие деятельность Фонда и страховых организаций-участников, в том числе регулирующие вопросы порядка осуществления гарантийных выплат;</w:t>
      </w:r>
    </w:p>
    <w:bookmarkEnd w:id="46"/>
    <w:bookmarkStart w:name="z104" w:id="47"/>
    <w:p>
      <w:pPr>
        <w:spacing w:after="0"/>
        <w:ind w:left="0"/>
        <w:jc w:val="both"/>
      </w:pPr>
      <w:r>
        <w:rPr>
          <w:rFonts w:ascii="Times New Roman"/>
          <w:b w:val="false"/>
          <w:i w:val="false"/>
          <w:color w:val="000000"/>
          <w:sz w:val="28"/>
        </w:rPr>
        <w:t>
      2) утверждает договор участия, условия которого являются стандартными для всех страховых организаций-участников;</w:t>
      </w:r>
    </w:p>
    <w:bookmarkEnd w:id="47"/>
    <w:bookmarkStart w:name="z105" w:id="48"/>
    <w:p>
      <w:pPr>
        <w:spacing w:after="0"/>
        <w:ind w:left="0"/>
        <w:jc w:val="both"/>
      </w:pPr>
      <w:r>
        <w:rPr>
          <w:rFonts w:ascii="Times New Roman"/>
          <w:b w:val="false"/>
          <w:i w:val="false"/>
          <w:color w:val="000000"/>
          <w:sz w:val="28"/>
        </w:rPr>
        <w:t>
      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bookmarkStart w:name="z328" w:id="49"/>
    <w:p>
      <w:pPr>
        <w:spacing w:after="0"/>
        <w:ind w:left="0"/>
        <w:jc w:val="both"/>
      </w:pPr>
      <w:r>
        <w:rPr>
          <w:rFonts w:ascii="Times New Roman"/>
          <w:b w:val="false"/>
          <w:i w:val="false"/>
          <w:color w:val="000000"/>
          <w:sz w:val="28"/>
        </w:rPr>
        <w:t>
      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bookmarkEnd w:id="49"/>
    <w:bookmarkStart w:name="z109" w:id="50"/>
    <w:p>
      <w:pPr>
        <w:spacing w:after="0"/>
        <w:ind w:left="0"/>
        <w:jc w:val="both"/>
      </w:pPr>
      <w:r>
        <w:rPr>
          <w:rFonts w:ascii="Times New Roman"/>
          <w:b w:val="false"/>
          <w:i w:val="false"/>
          <w:color w:val="000000"/>
          <w:sz w:val="28"/>
        </w:rPr>
        <w:t>
      7) согласовывает ставки обязательных и дополнительных взносов, а также условных обязательств страховых организаций-участников на каждый календарный год, подлежащих уплате страховыми организациями-участниками в Фонд, установленных советом директоров Фонда;</w:t>
      </w:r>
    </w:p>
    <w:bookmarkEnd w:id="50"/>
    <w:bookmarkStart w:name="z110" w:id="51"/>
    <w:p>
      <w:pPr>
        <w:spacing w:after="0"/>
        <w:ind w:left="0"/>
        <w:jc w:val="both"/>
      </w:pPr>
      <w:r>
        <w:rPr>
          <w:rFonts w:ascii="Times New Roman"/>
          <w:b w:val="false"/>
          <w:i w:val="false"/>
          <w:color w:val="000000"/>
          <w:sz w:val="28"/>
        </w:rPr>
        <w:t>
      8) выдает согласие на назначение (избрание) руководящих работников Фонда, а также устанавливает порядок выдачи согласия, включая критерии отсутствия безупречной деловой репутации, и перечень документов, необходимых для получения согласия;</w:t>
      </w:r>
    </w:p>
    <w:bookmarkEnd w:id="51"/>
    <w:bookmarkStart w:name="z111" w:id="52"/>
    <w:p>
      <w:pPr>
        <w:spacing w:after="0"/>
        <w:ind w:left="0"/>
        <w:jc w:val="both"/>
      </w:pPr>
      <w:r>
        <w:rPr>
          <w:rFonts w:ascii="Times New Roman"/>
          <w:b w:val="false"/>
          <w:i w:val="false"/>
          <w:color w:val="000000"/>
          <w:sz w:val="28"/>
        </w:rPr>
        <w:t>
      9) применяет меры надзорного реагирования к Фонду, страховым организациям-участникам в порядке и на основаниях, предусмотренных законодательством Республики Казахстан о страховании и страховой деятельности;</w:t>
      </w:r>
    </w:p>
    <w:bookmarkEnd w:id="52"/>
    <w:bookmarkStart w:name="z112" w:id="53"/>
    <w:p>
      <w:pPr>
        <w:spacing w:after="0"/>
        <w:ind w:left="0"/>
        <w:jc w:val="both"/>
      </w:pPr>
      <w:r>
        <w:rPr>
          <w:rFonts w:ascii="Times New Roman"/>
          <w:b w:val="false"/>
          <w:i w:val="false"/>
          <w:color w:val="000000"/>
          <w:sz w:val="28"/>
        </w:rPr>
        <w:t>
      10 согласовывает устав Фонда, а также вносимые в него изменения и (или) дополнения;</w:t>
      </w:r>
    </w:p>
    <w:bookmarkEnd w:id="53"/>
    <w:bookmarkStart w:name="z219" w:id="54"/>
    <w:p>
      <w:pPr>
        <w:spacing w:after="0"/>
        <w:ind w:left="0"/>
        <w:jc w:val="both"/>
      </w:pPr>
      <w:r>
        <w:rPr>
          <w:rFonts w:ascii="Times New Roman"/>
          <w:b w:val="false"/>
          <w:i w:val="false"/>
          <w:color w:val="000000"/>
          <w:sz w:val="28"/>
        </w:rPr>
        <w:t>
      10-1) проводит проверку деятельности Фонда;</w:t>
      </w:r>
    </w:p>
    <w:bookmarkEnd w:id="54"/>
    <w:bookmarkStart w:name="z220" w:id="55"/>
    <w:p>
      <w:pPr>
        <w:spacing w:after="0"/>
        <w:ind w:left="0"/>
        <w:jc w:val="both"/>
      </w:pPr>
      <w:r>
        <w:rPr>
          <w:rFonts w:ascii="Times New Roman"/>
          <w:b w:val="false"/>
          <w:i w:val="false"/>
          <w:color w:val="000000"/>
          <w:sz w:val="28"/>
        </w:rPr>
        <w:t>
      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bookmarkEnd w:id="55"/>
    <w:p>
      <w:pPr>
        <w:spacing w:after="0"/>
        <w:ind w:left="0"/>
        <w:jc w:val="both"/>
      </w:pPr>
      <w:r>
        <w:rPr>
          <w:rFonts w:ascii="Times New Roman"/>
          <w:b w:val="false"/>
          <w:i w:val="false"/>
          <w:color w:val="000000"/>
          <w:sz w:val="28"/>
        </w:rPr>
        <w:t>
      10-3) разрабатывает и утверждает правила взимания комиссионного вознаграждения Фондом;</w:t>
      </w:r>
    </w:p>
    <w:bookmarkStart w:name="z329" w:id="56"/>
    <w:p>
      <w:pPr>
        <w:spacing w:after="0"/>
        <w:ind w:left="0"/>
        <w:jc w:val="both"/>
      </w:pPr>
      <w:r>
        <w:rPr>
          <w:rFonts w:ascii="Times New Roman"/>
          <w:b w:val="false"/>
          <w:i w:val="false"/>
          <w:color w:val="000000"/>
          <w:sz w:val="28"/>
        </w:rPr>
        <w:t>
      10-4) согласовывает утвержденные советом директоров Фонда внутренние документы Фонда, а также вносимые в них изменения и (или) дополнения по вопросам:</w:t>
      </w:r>
    </w:p>
    <w:bookmarkEnd w:id="56"/>
    <w:bookmarkStart w:name="z330" w:id="57"/>
    <w:p>
      <w:pPr>
        <w:spacing w:after="0"/>
        <w:ind w:left="0"/>
        <w:jc w:val="both"/>
      </w:pPr>
      <w:r>
        <w:rPr>
          <w:rFonts w:ascii="Times New Roman"/>
          <w:b w:val="false"/>
          <w:i w:val="false"/>
          <w:color w:val="000000"/>
          <w:sz w:val="28"/>
        </w:rPr>
        <w:t>
      ведения внутреннего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bookmarkEnd w:id="57"/>
    <w:bookmarkStart w:name="z331" w:id="58"/>
    <w:p>
      <w:pPr>
        <w:spacing w:after="0"/>
        <w:ind w:left="0"/>
        <w:jc w:val="both"/>
      </w:pPr>
      <w:r>
        <w:rPr>
          <w:rFonts w:ascii="Times New Roman"/>
          <w:b w:val="false"/>
          <w:i w:val="false"/>
          <w:color w:val="000000"/>
          <w:sz w:val="28"/>
        </w:rPr>
        <w:t xml:space="preserve">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bookmarkEnd w:id="58"/>
    <w:bookmarkStart w:name="z332" w:id="59"/>
    <w:p>
      <w:pPr>
        <w:spacing w:after="0"/>
        <w:ind w:left="0"/>
        <w:jc w:val="both"/>
      </w:pPr>
      <w:r>
        <w:rPr>
          <w:rFonts w:ascii="Times New Roman"/>
          <w:b w:val="false"/>
          <w:i w:val="false"/>
          <w:color w:val="000000"/>
          <w:sz w:val="28"/>
        </w:rPr>
        <w:t xml:space="preserve">
      восполнения собственных активов Фонда, использованных для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bookmarkEnd w:id="59"/>
    <w:bookmarkStart w:name="z333" w:id="60"/>
    <w:p>
      <w:pPr>
        <w:spacing w:after="0"/>
        <w:ind w:left="0"/>
        <w:jc w:val="both"/>
      </w:pPr>
      <w:r>
        <w:rPr>
          <w:rFonts w:ascii="Times New Roman"/>
          <w:b w:val="false"/>
          <w:i w:val="false"/>
          <w:color w:val="000000"/>
          <w:sz w:val="28"/>
        </w:rPr>
        <w:t>
      формирования и работы инвестиционного комитета, консультативного комитета, их основных задач и компетенций;</w:t>
      </w:r>
    </w:p>
    <w:bookmarkEnd w:id="60"/>
    <w:bookmarkStart w:name="z334" w:id="61"/>
    <w:p>
      <w:pPr>
        <w:spacing w:after="0"/>
        <w:ind w:left="0"/>
        <w:jc w:val="both"/>
      </w:pPr>
      <w:r>
        <w:rPr>
          <w:rFonts w:ascii="Times New Roman"/>
          <w:b w:val="false"/>
          <w:i w:val="false"/>
          <w:color w:val="000000"/>
          <w:sz w:val="28"/>
        </w:rPr>
        <w:t>
      10-5) согласовывает учетную политику Фонда;</w:t>
      </w:r>
    </w:p>
    <w:bookmarkEnd w:id="61"/>
    <w:bookmarkStart w:name="z335" w:id="62"/>
    <w:p>
      <w:pPr>
        <w:spacing w:after="0"/>
        <w:ind w:left="0"/>
        <w:jc w:val="both"/>
      </w:pPr>
      <w:r>
        <w:rPr>
          <w:rFonts w:ascii="Times New Roman"/>
          <w:b w:val="false"/>
          <w:i w:val="false"/>
          <w:color w:val="000000"/>
          <w:sz w:val="28"/>
        </w:rPr>
        <w:t>
      10-6) устанавливает требования к системе управления рисками и внутреннего контроля в Фонде;</w:t>
      </w:r>
    </w:p>
    <w:bookmarkEnd w:id="62"/>
    <w:bookmarkStart w:name="z113" w:id="63"/>
    <w:p>
      <w:pPr>
        <w:spacing w:after="0"/>
        <w:ind w:left="0"/>
        <w:jc w:val="both"/>
      </w:pPr>
      <w:r>
        <w:rPr>
          <w:rFonts w:ascii="Times New Roman"/>
          <w:b w:val="false"/>
          <w:i w:val="false"/>
          <w:color w:val="000000"/>
          <w:sz w:val="28"/>
        </w:rPr>
        <w:t>
      11) осуществляет иные полномочия, предусмотренные настоящим Законом и законодательством Республики Казахстан.</w:t>
      </w:r>
    </w:p>
    <w:bookmarkEnd w:id="63"/>
    <w:bookmarkStart w:name="z300" w:id="64"/>
    <w:p>
      <w:pPr>
        <w:spacing w:after="0"/>
        <w:ind w:left="0"/>
        <w:jc w:val="both"/>
      </w:pPr>
      <w:r>
        <w:rPr>
          <w:rFonts w:ascii="Times New Roman"/>
          <w:b w:val="false"/>
          <w:i w:val="false"/>
          <w:color w:val="000000"/>
          <w:sz w:val="28"/>
        </w:rPr>
        <w:t>
      1-1. Национальный Банк Республики Казахстан по согласованию с уполномоченным органом определяет перечень, формы финансовой и иной отчетности, сроки и порядок ее представления Фондом в Национальный Банк Республики Казахстан.</w:t>
      </w:r>
    </w:p>
    <w:bookmarkEnd w:id="64"/>
    <w:bookmarkStart w:name="z114" w:id="65"/>
    <w:p>
      <w:pPr>
        <w:spacing w:after="0"/>
        <w:ind w:left="0"/>
        <w:jc w:val="both"/>
      </w:pPr>
      <w:r>
        <w:rPr>
          <w:rFonts w:ascii="Times New Roman"/>
          <w:b w:val="false"/>
          <w:i w:val="false"/>
          <w:color w:val="000000"/>
          <w:sz w:val="28"/>
        </w:rPr>
        <w:t>
      2. Уполномоченный орган обладает правом вето на решения общего собрания акционеров и совета директоров Фонда по следующим вопросам:</w:t>
      </w:r>
    </w:p>
    <w:bookmarkEnd w:id="65"/>
    <w:bookmarkStart w:name="z115" w:id="66"/>
    <w:p>
      <w:pPr>
        <w:spacing w:after="0"/>
        <w:ind w:left="0"/>
        <w:jc w:val="both"/>
      </w:pPr>
      <w:r>
        <w:rPr>
          <w:rFonts w:ascii="Times New Roman"/>
          <w:b w:val="false"/>
          <w:i w:val="false"/>
          <w:color w:val="000000"/>
          <w:sz w:val="28"/>
        </w:rPr>
        <w:t>
      1) увеличения количества объявленных акций Фонда;</w:t>
      </w:r>
    </w:p>
    <w:bookmarkEnd w:id="66"/>
    <w:bookmarkStart w:name="z116" w:id="67"/>
    <w:p>
      <w:pPr>
        <w:spacing w:after="0"/>
        <w:ind w:left="0"/>
        <w:jc w:val="both"/>
      </w:pPr>
      <w:r>
        <w:rPr>
          <w:rFonts w:ascii="Times New Roman"/>
          <w:b w:val="false"/>
          <w:i w:val="false"/>
          <w:color w:val="000000"/>
          <w:sz w:val="28"/>
        </w:rPr>
        <w:t>
      2) участия Фонда в создании и деятельности иных юридических лиц путем передачи части или нескольких частей активов, в сумме составляющих десять и более процентов от всех принадлежащих Фонду активов;</w:t>
      </w:r>
    </w:p>
    <w:bookmarkEnd w:id="67"/>
    <w:bookmarkStart w:name="z117" w:id="68"/>
    <w:p>
      <w:pPr>
        <w:spacing w:after="0"/>
        <w:ind w:left="0"/>
        <w:jc w:val="both"/>
      </w:pPr>
      <w:r>
        <w:rPr>
          <w:rFonts w:ascii="Times New Roman"/>
          <w:b w:val="false"/>
          <w:i w:val="false"/>
          <w:color w:val="000000"/>
          <w:sz w:val="28"/>
        </w:rPr>
        <w:t>
      3) увеличения обязательств Фонда на сумму, составляющую десять и более процентов от размера собственного капитала Фонда;</w:t>
      </w:r>
    </w:p>
    <w:bookmarkEnd w:id="68"/>
    <w:bookmarkStart w:name="z118" w:id="69"/>
    <w:p>
      <w:pPr>
        <w:spacing w:after="0"/>
        <w:ind w:left="0"/>
        <w:jc w:val="both"/>
      </w:pPr>
      <w:r>
        <w:rPr>
          <w:rFonts w:ascii="Times New Roman"/>
          <w:b w:val="false"/>
          <w:i w:val="false"/>
          <w:color w:val="000000"/>
          <w:sz w:val="28"/>
        </w:rPr>
        <w:t>
      4) выкупа Фондом своих размещенных акций и цены их выкупа;</w:t>
      </w:r>
    </w:p>
    <w:bookmarkEnd w:id="69"/>
    <w:bookmarkStart w:name="z119" w:id="70"/>
    <w:p>
      <w:pPr>
        <w:spacing w:after="0"/>
        <w:ind w:left="0"/>
        <w:jc w:val="both"/>
      </w:pPr>
      <w:r>
        <w:rPr>
          <w:rFonts w:ascii="Times New Roman"/>
          <w:b w:val="false"/>
          <w:i w:val="false"/>
          <w:color w:val="000000"/>
          <w:sz w:val="28"/>
        </w:rPr>
        <w:t>
      5) заключения крупных сделок и сделок, в совершении которых у Фонда имеется заинтересованность.</w:t>
      </w:r>
    </w:p>
    <w:bookmarkEnd w:id="70"/>
    <w:bookmarkStart w:name="z336" w:id="71"/>
    <w:p>
      <w:pPr>
        <w:spacing w:after="0"/>
        <w:ind w:left="0"/>
        <w:jc w:val="both"/>
      </w:pPr>
      <w:r>
        <w:rPr>
          <w:rFonts w:ascii="Times New Roman"/>
          <w:b w:val="false"/>
          <w:i w:val="false"/>
          <w:color w:val="000000"/>
          <w:sz w:val="28"/>
        </w:rPr>
        <w:t>
      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bookmarkEnd w:id="71"/>
    <w:bookmarkStart w:name="z120" w:id="72"/>
    <w:p>
      <w:pPr>
        <w:spacing w:after="0"/>
        <w:ind w:left="0"/>
        <w:jc w:val="both"/>
      </w:pPr>
      <w:r>
        <w:rPr>
          <w:rFonts w:ascii="Times New Roman"/>
          <w:b w:val="false"/>
          <w:i w:val="false"/>
          <w:color w:val="000000"/>
          <w:sz w:val="28"/>
        </w:rPr>
        <w:t>
      3. Решения, принимаемые общим собранием акционеров и советом директоров Фонда, подлежат согласованию с уполномоченным органом по вопросам, в отношении которых пунктом 2 настоящей статьи установлено право вето, в порядке и сроки, предусмотренные нормативным правовым актом уполномоченного органа.</w:t>
      </w:r>
    </w:p>
    <w:bookmarkEnd w:id="72"/>
    <w:bookmarkStart w:name="z121" w:id="73"/>
    <w:p>
      <w:pPr>
        <w:spacing w:after="0"/>
        <w:ind w:left="0"/>
        <w:jc w:val="both"/>
      </w:pPr>
      <w:r>
        <w:rPr>
          <w:rFonts w:ascii="Times New Roman"/>
          <w:b w:val="false"/>
          <w:i w:val="false"/>
          <w:color w:val="000000"/>
          <w:sz w:val="28"/>
        </w:rPr>
        <w:t>
      4. Несоблюдение Фондом требований пунктов 2 и 3 настоящей статьи влечет за собой признание данных сделок недействительными.</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30.12.2009 </w:t>
      </w:r>
      <w:r>
        <w:rPr>
          <w:rFonts w:ascii="Times New Roman"/>
          <w:b w:val="false"/>
          <w:i w:val="false"/>
          <w:color w:val="000000"/>
          <w:sz w:val="28"/>
        </w:rPr>
        <w:t>№ 234-IV</w:t>
      </w:r>
      <w:r>
        <w:rPr>
          <w:rFonts w:ascii="Times New Roman"/>
          <w:b w:val="false"/>
          <w:i w:val="false"/>
          <w:color w:val="ff0000"/>
          <w:sz w:val="28"/>
        </w:rPr>
        <w:t xml:space="preserve">; с изменениями, внесенными законами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74"/>
    <w:p>
      <w:pPr>
        <w:spacing w:after="0"/>
        <w:ind w:left="0"/>
        <w:jc w:val="left"/>
      </w:pPr>
      <w:r>
        <w:rPr>
          <w:rFonts w:ascii="Times New Roman"/>
          <w:b/>
          <w:i w:val="false"/>
          <w:color w:val="000000"/>
        </w:rPr>
        <w:t xml:space="preserve"> Статья 4-1. Требования, предъявляемые к руководящим работникам Фонда</w:t>
      </w:r>
    </w:p>
    <w:bookmarkEnd w:id="74"/>
    <w:bookmarkStart w:name="z89" w:id="75"/>
    <w:p>
      <w:pPr>
        <w:spacing w:after="0"/>
        <w:ind w:left="0"/>
        <w:jc w:val="both"/>
      </w:pPr>
      <w:r>
        <w:rPr>
          <w:rFonts w:ascii="Times New Roman"/>
          <w:b w:val="false"/>
          <w:i w:val="false"/>
          <w:color w:val="000000"/>
          <w:sz w:val="28"/>
        </w:rPr>
        <w:t>
      1. Руководящими работниками Фонда являются:</w:t>
      </w:r>
    </w:p>
    <w:bookmarkEnd w:id="75"/>
    <w:p>
      <w:pPr>
        <w:spacing w:after="0"/>
        <w:ind w:left="0"/>
        <w:jc w:val="both"/>
      </w:pPr>
      <w:r>
        <w:rPr>
          <w:rFonts w:ascii="Times New Roman"/>
          <w:b w:val="false"/>
          <w:i w:val="false"/>
          <w:color w:val="000000"/>
          <w:sz w:val="28"/>
        </w:rPr>
        <w:t>
      1) руководитель и члены органа управления Фонда;</w:t>
      </w:r>
    </w:p>
    <w:p>
      <w:pPr>
        <w:spacing w:after="0"/>
        <w:ind w:left="0"/>
        <w:jc w:val="both"/>
      </w:pPr>
      <w:r>
        <w:rPr>
          <w:rFonts w:ascii="Times New Roman"/>
          <w:b w:val="false"/>
          <w:i w:val="false"/>
          <w:color w:val="000000"/>
          <w:sz w:val="28"/>
        </w:rPr>
        <w:t>
      2) руководитель и члены исполнительного органа Фонда;</w:t>
      </w:r>
    </w:p>
    <w:p>
      <w:pPr>
        <w:spacing w:after="0"/>
        <w:ind w:left="0"/>
        <w:jc w:val="both"/>
      </w:pPr>
      <w:r>
        <w:rPr>
          <w:rFonts w:ascii="Times New Roman"/>
          <w:b w:val="false"/>
          <w:i w:val="false"/>
          <w:color w:val="000000"/>
          <w:sz w:val="28"/>
        </w:rPr>
        <w:t>
      3) главный бухгалтер Фонда.</w:t>
      </w:r>
    </w:p>
    <w:bookmarkStart w:name="z337" w:id="76"/>
    <w:p>
      <w:pPr>
        <w:spacing w:after="0"/>
        <w:ind w:left="0"/>
        <w:jc w:val="both"/>
      </w:pPr>
      <w:r>
        <w:rPr>
          <w:rFonts w:ascii="Times New Roman"/>
          <w:b w:val="false"/>
          <w:i w:val="false"/>
          <w:color w:val="000000"/>
          <w:sz w:val="28"/>
        </w:rPr>
        <w:t>
      По меньшей мере один из членов исполнительного органа Фонда должен иметь подтверждающие документы о прослушивании им не менее пятидесяти процентов курсов минимальной обязательной программы обучения актуариев, установленной нормативным правовым актом уполномоченного органа.</w:t>
      </w:r>
    </w:p>
    <w:bookmarkEnd w:id="76"/>
    <w:bookmarkStart w:name="z338" w:id="77"/>
    <w:p>
      <w:pPr>
        <w:spacing w:after="0"/>
        <w:ind w:left="0"/>
        <w:jc w:val="both"/>
      </w:pPr>
      <w:r>
        <w:rPr>
          <w:rFonts w:ascii="Times New Roman"/>
          <w:b w:val="false"/>
          <w:i w:val="false"/>
          <w:color w:val="000000"/>
          <w:sz w:val="28"/>
        </w:rPr>
        <w:t>
      1-1. Для целей настоящей статьи под кандидатом на должность руководящего работника Фонда понимается физическое лицо, имеющее намерение занимать должность руководящего работника Фонда, или лицо, избранное на должность руководителя или члена органа управления Фонда, являющееся независимым директором.</w:t>
      </w:r>
    </w:p>
    <w:bookmarkEnd w:id="77"/>
    <w:bookmarkStart w:name="z88" w:id="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Не может занимать (не может быть назначено или избрано на) должность руководящего работника Фонда лицо:</w:t>
      </w:r>
    </w:p>
    <w:bookmarkEnd w:id="78"/>
    <w:bookmarkStart w:name="z340" w:id="79"/>
    <w:p>
      <w:pPr>
        <w:spacing w:after="0"/>
        <w:ind w:left="0"/>
        <w:jc w:val="both"/>
      </w:pPr>
      <w:r>
        <w:rPr>
          <w:rFonts w:ascii="Times New Roman"/>
          <w:b w:val="false"/>
          <w:i w:val="false"/>
          <w:color w:val="000000"/>
          <w:sz w:val="28"/>
        </w:rPr>
        <w:t>
      1) не имеющее высшего образования;</w:t>
      </w:r>
    </w:p>
    <w:bookmarkEnd w:id="79"/>
    <w:bookmarkStart w:name="z341" w:id="80"/>
    <w:p>
      <w:pPr>
        <w:spacing w:after="0"/>
        <w:ind w:left="0"/>
        <w:jc w:val="both"/>
      </w:pPr>
      <w:r>
        <w:rPr>
          <w:rFonts w:ascii="Times New Roman"/>
          <w:b w:val="false"/>
          <w:i w:val="false"/>
          <w:color w:val="000000"/>
          <w:sz w:val="28"/>
        </w:rPr>
        <w:t>
      2) не имеющее трудового стажа не менее пяти лет, в том числе не менее трех лет на руководящей должности:</w:t>
      </w:r>
    </w:p>
    <w:bookmarkEnd w:id="80"/>
    <w:bookmarkStart w:name="z342" w:id="81"/>
    <w:p>
      <w:pPr>
        <w:spacing w:after="0"/>
        <w:ind w:left="0"/>
        <w:jc w:val="both"/>
      </w:pPr>
      <w:r>
        <w:rPr>
          <w:rFonts w:ascii="Times New Roman"/>
          <w:b w:val="false"/>
          <w:i w:val="false"/>
          <w:color w:val="000000"/>
          <w:sz w:val="28"/>
        </w:rPr>
        <w:t xml:space="preserve">
      в международных финансовых организациях, перечень которых устанавливается уполномоченным органом; </w:t>
      </w:r>
    </w:p>
    <w:bookmarkEnd w:id="81"/>
    <w:bookmarkStart w:name="z343" w:id="82"/>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82"/>
    <w:bookmarkStart w:name="z344" w:id="83"/>
    <w:p>
      <w:pPr>
        <w:spacing w:after="0"/>
        <w:ind w:left="0"/>
        <w:jc w:val="both"/>
      </w:pPr>
      <w:r>
        <w:rPr>
          <w:rFonts w:ascii="Times New Roman"/>
          <w:b w:val="false"/>
          <w:i w:val="false"/>
          <w:color w:val="000000"/>
          <w:sz w:val="28"/>
        </w:rPr>
        <w:t>
      и (или) в сфере предоставления финансовых услуг;</w:t>
      </w:r>
    </w:p>
    <w:bookmarkEnd w:id="83"/>
    <w:bookmarkStart w:name="z345" w:id="84"/>
    <w:p>
      <w:pPr>
        <w:spacing w:after="0"/>
        <w:ind w:left="0"/>
        <w:jc w:val="both"/>
      </w:pPr>
      <w:r>
        <w:rPr>
          <w:rFonts w:ascii="Times New Roman"/>
          <w:b w:val="false"/>
          <w:i w:val="false"/>
          <w:color w:val="000000"/>
          <w:sz w:val="28"/>
        </w:rPr>
        <w:t>
      и (или) по проведению аудита финансовых организаций;</w:t>
      </w:r>
    </w:p>
    <w:bookmarkEnd w:id="84"/>
    <w:bookmarkStart w:name="z346" w:id="85"/>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85"/>
    <w:bookmarkStart w:name="z347" w:id="86"/>
    <w:p>
      <w:pPr>
        <w:spacing w:after="0"/>
        <w:ind w:left="0"/>
        <w:jc w:val="both"/>
      </w:pPr>
      <w:r>
        <w:rPr>
          <w:rFonts w:ascii="Times New Roman"/>
          <w:b w:val="false"/>
          <w:i w:val="false"/>
          <w:color w:val="000000"/>
          <w:sz w:val="28"/>
        </w:rPr>
        <w:t>
      и (или) в сфере разработки программного обеспечения, используемого для автоматизации деятельности финансовых организаций;</w:t>
      </w:r>
    </w:p>
    <w:bookmarkEnd w:id="86"/>
    <w:bookmarkStart w:name="z348" w:id="87"/>
    <w:p>
      <w:pPr>
        <w:spacing w:after="0"/>
        <w:ind w:left="0"/>
        <w:jc w:val="both"/>
      </w:pPr>
      <w:r>
        <w:rPr>
          <w:rFonts w:ascii="Times New Roman"/>
          <w:b w:val="false"/>
          <w:i w:val="false"/>
          <w:color w:val="000000"/>
          <w:sz w:val="28"/>
        </w:rPr>
        <w:t>
      и (или) в иностранных юридических лицах, осуществляющих деятельность в сферах, перечисленных в настоящем подпункте;</w:t>
      </w:r>
    </w:p>
    <w:bookmarkEnd w:id="87"/>
    <w:bookmarkStart w:name="z349" w:id="88"/>
    <w:p>
      <w:pPr>
        <w:spacing w:after="0"/>
        <w:ind w:left="0"/>
        <w:jc w:val="both"/>
      </w:pPr>
      <w:r>
        <w:rPr>
          <w:rFonts w:ascii="Times New Roman"/>
          <w:b w:val="false"/>
          <w:i w:val="false"/>
          <w:color w:val="000000"/>
          <w:sz w:val="28"/>
        </w:rPr>
        <w:t>
      3) не имеющее безупречной деловой репутации.</w:t>
      </w:r>
    </w:p>
    <w:bookmarkEnd w:id="88"/>
    <w:bookmarkStart w:name="z350" w:id="89"/>
    <w:p>
      <w:pPr>
        <w:spacing w:after="0"/>
        <w:ind w:left="0"/>
        <w:jc w:val="both"/>
      </w:pPr>
      <w:r>
        <w:rPr>
          <w:rFonts w:ascii="Times New Roman"/>
          <w:b w:val="false"/>
          <w:i w:val="false"/>
          <w:color w:val="000000"/>
          <w:sz w:val="28"/>
        </w:rPr>
        <w:t>
      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89"/>
    <w:bookmarkStart w:name="z351" w:id="90"/>
    <w:p>
      <w:pPr>
        <w:spacing w:after="0"/>
        <w:ind w:left="0"/>
        <w:jc w:val="both"/>
      </w:pPr>
      <w:r>
        <w:rPr>
          <w:rFonts w:ascii="Times New Roman"/>
          <w:b w:val="false"/>
          <w:i w:val="false"/>
          <w:color w:val="000000"/>
          <w:sz w:val="28"/>
        </w:rPr>
        <w:t>
      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bookmarkEnd w:id="90"/>
    <w:bookmarkStart w:name="z352" w:id="91"/>
    <w:p>
      <w:pPr>
        <w:spacing w:after="0"/>
        <w:ind w:left="0"/>
        <w:jc w:val="both"/>
      </w:pPr>
      <w:r>
        <w:rPr>
          <w:rFonts w:ascii="Times New Roman"/>
          <w:b w:val="false"/>
          <w:i w:val="false"/>
          <w:color w:val="000000"/>
          <w:sz w:val="28"/>
        </w:rPr>
        <w:t>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91"/>
    <w:bookmarkStart w:name="z353" w:id="92"/>
    <w:p>
      <w:pPr>
        <w:spacing w:after="0"/>
        <w:ind w:left="0"/>
        <w:jc w:val="both"/>
      </w:pPr>
      <w:r>
        <w:rPr>
          <w:rFonts w:ascii="Times New Roman"/>
          <w:b w:val="false"/>
          <w:i w:val="false"/>
          <w:color w:val="000000"/>
          <w:sz w:val="28"/>
        </w:rPr>
        <w:t>
      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bookmarkEnd w:id="92"/>
    <w:bookmarkStart w:name="z354" w:id="93"/>
    <w:p>
      <w:pPr>
        <w:spacing w:after="0"/>
        <w:ind w:left="0"/>
        <w:jc w:val="both"/>
      </w:pPr>
      <w:r>
        <w:rPr>
          <w:rFonts w:ascii="Times New Roman"/>
          <w:b w:val="false"/>
          <w:i w:val="false"/>
          <w:color w:val="000000"/>
          <w:sz w:val="28"/>
        </w:rPr>
        <w:t>
      Фонд при назначении (избрании) руководящих работников самостоятельно проверяет их на соответствие требованиям настоящей статьи, в том числе с учетом информации, размещаемой на интернет-ресурсе уполномоченного органа.</w:t>
      </w:r>
    </w:p>
    <w:bookmarkEnd w:id="93"/>
    <w:p>
      <w:pPr>
        <w:spacing w:after="0"/>
        <w:ind w:left="0"/>
        <w:jc w:val="both"/>
      </w:pPr>
      <w:r>
        <w:rPr>
          <w:rFonts w:ascii="Times New Roman"/>
          <w:b w:val="false"/>
          <w:i w:val="false"/>
          <w:color w:val="000000"/>
          <w:sz w:val="28"/>
        </w:rPr>
        <w:t>
      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Фонда осуществляется уполномоченным органом, в том числе с использованием мотивированного суждения.</w:t>
      </w:r>
    </w:p>
    <w:bookmarkStart w:name="z356" w:id="94"/>
    <w:p>
      <w:pPr>
        <w:spacing w:after="0"/>
        <w:ind w:left="0"/>
        <w:jc w:val="both"/>
      </w:pPr>
      <w:r>
        <w:rPr>
          <w:rFonts w:ascii="Times New Roman"/>
          <w:b w:val="false"/>
          <w:i w:val="false"/>
          <w:color w:val="000000"/>
          <w:sz w:val="28"/>
        </w:rPr>
        <w:t>
      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вышеуказанном подпункте.</w:t>
      </w:r>
    </w:p>
    <w:bookmarkEnd w:id="94"/>
    <w:bookmarkStart w:name="z87" w:id="95"/>
    <w:p>
      <w:pPr>
        <w:spacing w:after="0"/>
        <w:ind w:left="0"/>
        <w:jc w:val="both"/>
      </w:pPr>
      <w:r>
        <w:rPr>
          <w:rFonts w:ascii="Times New Roman"/>
          <w:b w:val="false"/>
          <w:i w:val="false"/>
          <w:color w:val="000000"/>
          <w:sz w:val="28"/>
        </w:rPr>
        <w:t xml:space="preserve">
      3. Кандидат на должность руководящего работника не вправе осуществлять соответствующие функции без согласования с уполномоченным органом.  </w:t>
      </w:r>
    </w:p>
    <w:bookmarkEnd w:id="95"/>
    <w:bookmarkStart w:name="z1529" w:id="96"/>
    <w:p>
      <w:pPr>
        <w:spacing w:after="0"/>
        <w:ind w:left="0"/>
        <w:jc w:val="both"/>
      </w:pPr>
      <w:r>
        <w:rPr>
          <w:rFonts w:ascii="Times New Roman"/>
          <w:b w:val="false"/>
          <w:i w:val="false"/>
          <w:color w:val="000000"/>
          <w:sz w:val="28"/>
        </w:rPr>
        <w:t>
      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bookmarkEnd w:id="96"/>
    <w:bookmarkStart w:name="z1530" w:id="97"/>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97"/>
    <w:bookmarkStart w:name="z1531" w:id="98"/>
    <w:p>
      <w:pPr>
        <w:spacing w:after="0"/>
        <w:ind w:left="0"/>
        <w:jc w:val="both"/>
      </w:pPr>
      <w:r>
        <w:rPr>
          <w:rFonts w:ascii="Times New Roman"/>
          <w:b w:val="false"/>
          <w:i w:val="false"/>
          <w:color w:val="000000"/>
          <w:sz w:val="28"/>
        </w:rPr>
        <w:t>
      За выдачу согласия на назначение (избрание) руководящего работника взимается сбор, размер и порядок уплаты которого определяются налоговым законодательством Республики Казахстан.</w:t>
      </w:r>
    </w:p>
    <w:bookmarkEnd w:id="98"/>
    <w:bookmarkStart w:name="z1532" w:id="99"/>
    <w:p>
      <w:pPr>
        <w:spacing w:after="0"/>
        <w:ind w:left="0"/>
        <w:jc w:val="both"/>
      </w:pPr>
      <w:r>
        <w:rPr>
          <w:rFonts w:ascii="Times New Roman"/>
          <w:b w:val="false"/>
          <w:i w:val="false"/>
          <w:color w:val="000000"/>
          <w:sz w:val="28"/>
        </w:rPr>
        <w:t>
      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bookmarkEnd w:id="99"/>
    <w:bookmarkStart w:name="z1533" w:id="100"/>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Фонда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bookmarkEnd w:id="100"/>
    <w:bookmarkStart w:name="z1534" w:id="101"/>
    <w:p>
      <w:pPr>
        <w:spacing w:after="0"/>
        <w:ind w:left="0"/>
        <w:jc w:val="both"/>
      </w:pPr>
      <w:r>
        <w:rPr>
          <w:rFonts w:ascii="Times New Roman"/>
          <w:b w:val="false"/>
          <w:i w:val="false"/>
          <w:color w:val="000000"/>
          <w:sz w:val="28"/>
        </w:rPr>
        <w:t>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bookmarkEnd w:id="101"/>
    <w:bookmarkStart w:name="z1535" w:id="102"/>
    <w:p>
      <w:pPr>
        <w:spacing w:after="0"/>
        <w:ind w:left="0"/>
        <w:jc w:val="both"/>
      </w:pPr>
      <w:r>
        <w:rPr>
          <w:rFonts w:ascii="Times New Roman"/>
          <w:b w:val="false"/>
          <w:i w:val="false"/>
          <w:color w:val="000000"/>
          <w:sz w:val="28"/>
        </w:rPr>
        <w:t>
      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102"/>
    <w:bookmarkStart w:name="z1536" w:id="103"/>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Фонд обязан принять меры по прекращению полномочий данного руководящего работника.</w:t>
      </w:r>
    </w:p>
    <w:bookmarkEnd w:id="103"/>
    <w:bookmarkStart w:name="z1537" w:id="104"/>
    <w:p>
      <w:pPr>
        <w:spacing w:after="0"/>
        <w:ind w:left="0"/>
        <w:jc w:val="both"/>
      </w:pPr>
      <w:r>
        <w:rPr>
          <w:rFonts w:ascii="Times New Roman"/>
          <w:b w:val="false"/>
          <w:i w:val="false"/>
          <w:color w:val="000000"/>
          <w:sz w:val="28"/>
        </w:rPr>
        <w:t>
      Согласие уполномоченного органа на назначение (избрание) руководящего работника Фонда прекращает свое действие в следующих случаях:</w:t>
      </w:r>
    </w:p>
    <w:bookmarkEnd w:id="104"/>
    <w:bookmarkStart w:name="z1538" w:id="105"/>
    <w:p>
      <w:pPr>
        <w:spacing w:after="0"/>
        <w:ind w:left="0"/>
        <w:jc w:val="both"/>
      </w:pPr>
      <w:r>
        <w:rPr>
          <w:rFonts w:ascii="Times New Roman"/>
          <w:b w:val="false"/>
          <w:i w:val="false"/>
          <w:color w:val="000000"/>
          <w:sz w:val="28"/>
        </w:rPr>
        <w:t>
      1) неназначение (неизбрание)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p>
    <w:bookmarkEnd w:id="105"/>
    <w:bookmarkStart w:name="z1539" w:id="106"/>
    <w:p>
      <w:pPr>
        <w:spacing w:after="0"/>
        <w:ind w:left="0"/>
        <w:jc w:val="both"/>
      </w:pPr>
      <w:r>
        <w:rPr>
          <w:rFonts w:ascii="Times New Roman"/>
          <w:b w:val="false"/>
          <w:i w:val="false"/>
          <w:color w:val="000000"/>
          <w:sz w:val="28"/>
        </w:rPr>
        <w:t>
      2) отзыв уполномоченным органом согласия на назначение (избрание) на должность руководящего работника Фонда.</w:t>
      </w:r>
    </w:p>
    <w:bookmarkEnd w:id="106"/>
    <w:bookmarkStart w:name="z1540" w:id="107"/>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Фонда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bookmarkEnd w:id="107"/>
    <w:bookmarkStart w:name="z1541" w:id="108"/>
    <w:p>
      <w:pPr>
        <w:spacing w:after="0"/>
        <w:ind w:left="0"/>
        <w:jc w:val="both"/>
      </w:pPr>
      <w:r>
        <w:rPr>
          <w:rFonts w:ascii="Times New Roman"/>
          <w:b w:val="false"/>
          <w:i w:val="false"/>
          <w:color w:val="000000"/>
          <w:sz w:val="28"/>
        </w:rPr>
        <w:t xml:space="preserve">
      При использовании уполномоченным органом мотивированного суждения в отношении кандидата на должность руководящего работника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bookmarkEnd w:id="108"/>
    <w:bookmarkStart w:name="z1542" w:id="109"/>
    <w:p>
      <w:pPr>
        <w:spacing w:after="0"/>
        <w:ind w:left="0"/>
        <w:jc w:val="both"/>
      </w:pPr>
      <w:r>
        <w:rPr>
          <w:rFonts w:ascii="Times New Roman"/>
          <w:b w:val="false"/>
          <w:i w:val="false"/>
          <w:color w:val="000000"/>
          <w:sz w:val="28"/>
        </w:rPr>
        <w:t>
      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bookmarkEnd w:id="109"/>
    <w:bookmarkStart w:name="z86" w:id="110"/>
    <w:p>
      <w:pPr>
        <w:spacing w:after="0"/>
        <w:ind w:left="0"/>
        <w:jc w:val="both"/>
      </w:pPr>
      <w:r>
        <w:rPr>
          <w:rFonts w:ascii="Times New Roman"/>
          <w:b w:val="false"/>
          <w:i w:val="false"/>
          <w:color w:val="000000"/>
          <w:sz w:val="28"/>
        </w:rPr>
        <w:t>
      4. Уполномоченный орган отказывает в выдаче согласия на назначение (избрание) руководящих работников Фонда по следующим основаниям:</w:t>
      </w:r>
    </w:p>
    <w:bookmarkEnd w:id="110"/>
    <w:p>
      <w:pPr>
        <w:spacing w:after="0"/>
        <w:ind w:left="0"/>
        <w:jc w:val="both"/>
      </w:pPr>
      <w:r>
        <w:rPr>
          <w:rFonts w:ascii="Times New Roman"/>
          <w:b w:val="false"/>
          <w:i w:val="false"/>
          <w:color w:val="000000"/>
          <w:sz w:val="28"/>
        </w:rPr>
        <w:t xml:space="preserve">
      1) несоответствие кандидатов на должности руководящих работников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и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w:t>
      </w:r>
    </w:p>
    <w:p>
      <w:pPr>
        <w:spacing w:after="0"/>
        <w:ind w:left="0"/>
        <w:jc w:val="both"/>
      </w:pPr>
      <w:r>
        <w:rPr>
          <w:rFonts w:ascii="Times New Roman"/>
          <w:b w:val="false"/>
          <w:i w:val="false"/>
          <w:color w:val="000000"/>
          <w:sz w:val="28"/>
        </w:rPr>
        <w:t>
      2) отрицательный результат тестирования.</w:t>
      </w:r>
    </w:p>
    <w:bookmarkStart w:name="z1547" w:id="111"/>
    <w:p>
      <w:pPr>
        <w:spacing w:after="0"/>
        <w:ind w:left="0"/>
        <w:jc w:val="both"/>
      </w:pPr>
      <w:r>
        <w:rPr>
          <w:rFonts w:ascii="Times New Roman"/>
          <w:b w:val="false"/>
          <w:i w:val="false"/>
          <w:color w:val="000000"/>
          <w:sz w:val="28"/>
        </w:rPr>
        <w:t>
      Отрицательным результатом тестирования являются:</w:t>
      </w:r>
    </w:p>
    <w:bookmarkEnd w:id="111"/>
    <w:bookmarkStart w:name="z1548" w:id="112"/>
    <w:p>
      <w:pPr>
        <w:spacing w:after="0"/>
        <w:ind w:left="0"/>
        <w:jc w:val="both"/>
      </w:pPr>
      <w:r>
        <w:rPr>
          <w:rFonts w:ascii="Times New Roman"/>
          <w:b w:val="false"/>
          <w:i w:val="false"/>
          <w:color w:val="000000"/>
          <w:sz w:val="28"/>
        </w:rPr>
        <w:t>
      результат тестирования кандидата на должность руководящего работника составляет менее семидесяти процентов правильных ответов;</w:t>
      </w:r>
    </w:p>
    <w:bookmarkEnd w:id="112"/>
    <w:bookmarkStart w:name="z1549" w:id="113"/>
    <w:p>
      <w:pPr>
        <w:spacing w:after="0"/>
        <w:ind w:left="0"/>
        <w:jc w:val="both"/>
      </w:pPr>
      <w:r>
        <w:rPr>
          <w:rFonts w:ascii="Times New Roman"/>
          <w:b w:val="false"/>
          <w:i w:val="false"/>
          <w:color w:val="000000"/>
          <w:sz w:val="28"/>
        </w:rPr>
        <w:t>
      нарушение кандидатом на должность руководящего работника порядка тестирования, определенного уполномоченным органом;</w:t>
      </w:r>
    </w:p>
    <w:bookmarkEnd w:id="113"/>
    <w:bookmarkStart w:name="z1550" w:id="114"/>
    <w:p>
      <w:pPr>
        <w:spacing w:after="0"/>
        <w:ind w:left="0"/>
        <w:jc w:val="both"/>
      </w:pPr>
      <w:r>
        <w:rPr>
          <w:rFonts w:ascii="Times New Roman"/>
          <w:b w:val="false"/>
          <w:i w:val="false"/>
          <w:color w:val="000000"/>
          <w:sz w:val="28"/>
        </w:rPr>
        <w:t>
      неявка на тестирование в назначенное время в течение срока согласования кандидата на должность руководящего работника уполномоченным органом;</w:t>
      </w:r>
    </w:p>
    <w:bookmarkEnd w:id="114"/>
    <w:p>
      <w:pPr>
        <w:spacing w:after="0"/>
        <w:ind w:left="0"/>
        <w:jc w:val="both"/>
      </w:pPr>
      <w:r>
        <w:rPr>
          <w:rFonts w:ascii="Times New Roman"/>
          <w:b w:val="false"/>
          <w:i w:val="false"/>
          <w:color w:val="000000"/>
          <w:sz w:val="28"/>
        </w:rPr>
        <w:t>
      3) неустранение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нормативным правовым актом уполномоченного органа;</w:t>
      </w:r>
    </w:p>
    <w:bookmarkStart w:name="z1551" w:id="115"/>
    <w:p>
      <w:pPr>
        <w:spacing w:after="0"/>
        <w:ind w:left="0"/>
        <w:jc w:val="both"/>
      </w:pPr>
      <w:r>
        <w:rPr>
          <w:rFonts w:ascii="Times New Roman"/>
          <w:b w:val="false"/>
          <w:i w:val="false"/>
          <w:color w:val="000000"/>
          <w:sz w:val="28"/>
        </w:rPr>
        <w:t>
      3-1)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bookmarkEnd w:id="115"/>
    <w:p>
      <w:pPr>
        <w:spacing w:after="0"/>
        <w:ind w:left="0"/>
        <w:jc w:val="both"/>
      </w:pPr>
      <w:r>
        <w:rPr>
          <w:rFonts w:ascii="Times New Roman"/>
          <w:b w:val="false"/>
          <w:i w:val="false"/>
          <w:color w:val="000000"/>
          <w:sz w:val="28"/>
        </w:rPr>
        <w:t>
      4) представление документов по истечении установленного частью восьмой пункта 3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w:t>
      </w:r>
    </w:p>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p>
      <w:pPr>
        <w:spacing w:after="0"/>
        <w:ind w:left="0"/>
        <w:jc w:val="both"/>
      </w:pPr>
      <w:r>
        <w:rPr>
          <w:rFonts w:ascii="Times New Roman"/>
          <w:b w:val="false"/>
          <w:i w:val="false"/>
          <w:color w:val="000000"/>
          <w:sz w:val="28"/>
        </w:rPr>
        <w:t xml:space="preserve">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 </w:t>
      </w:r>
    </w:p>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данной сделки ущерба третьему лицу (третьим лицам);</w:t>
      </w:r>
    </w:p>
    <w:bookmarkStart w:name="z307" w:id="116"/>
    <w:p>
      <w:pPr>
        <w:spacing w:after="0"/>
        <w:ind w:left="0"/>
        <w:jc w:val="both"/>
      </w:pPr>
      <w:r>
        <w:rPr>
          <w:rFonts w:ascii="Times New Roman"/>
          <w:b w:val="false"/>
          <w:i w:val="false"/>
          <w:color w:val="000000"/>
          <w:sz w:val="28"/>
        </w:rPr>
        <w:t xml:space="preserve">
      8) наличие у уполномоченного органа сведений о том, что кандидат являлся работником финансовой организации, филиала банка-нерезидента Республики Казахстан, в отношении которых уполномоченным органом были применены меры надзорного реагирования и (или) на которых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за заключение сделки, признанной как совершенной в целях манипулирования на рынке ценных бумаг, и (или) работником финансовой организации, филиала банка-нерезидента Республики Казахстан, действия которого повлекли причинение ущерба финансовой организации, филиалу банка-нерезидента Республики Казахстан и (или) третьему лицу (третьим лицам), участвующим в сделке.</w:t>
      </w:r>
    </w:p>
    <w:bookmarkEnd w:id="116"/>
    <w:bookmarkStart w:name="z308" w:id="117"/>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117"/>
    <w:bookmarkStart w:name="z309" w:id="118"/>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bookmarkEnd w:id="118"/>
    <w:bookmarkStart w:name="z310" w:id="119"/>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данной сделки ущерба финансовой организации, филиалу банка-нерезидента Республики Казахстан и (или) третьему лицу (третьим лицам). </w:t>
      </w:r>
    </w:p>
    <w:bookmarkEnd w:id="119"/>
    <w:bookmarkStart w:name="z311" w:id="120"/>
    <w:p>
      <w:pPr>
        <w:spacing w:after="0"/>
        <w:ind w:left="0"/>
        <w:jc w:val="both"/>
      </w:pPr>
      <w:r>
        <w:rPr>
          <w:rFonts w:ascii="Times New Roman"/>
          <w:b w:val="false"/>
          <w:i w:val="false"/>
          <w:color w:val="000000"/>
          <w:sz w:val="28"/>
        </w:rPr>
        <w:t xml:space="preserve">
      Для целей настоящего подпункта под работником финансовой организации, филиала банка-нерезидента Республики Казахстан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 </w:t>
      </w:r>
    </w:p>
    <w:bookmarkEnd w:id="120"/>
    <w:bookmarkStart w:name="z85" w:id="1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Фонд обязан уведомить уполномоченный орган в течение пяти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121"/>
    <w:bookmarkStart w:name="z1558" w:id="122"/>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Фонд уведомляет уполномоченный орган в течение пяти рабочих дней со дня, когда данная информация стала известна Фонду.</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123"/>
    <w:p>
      <w:pPr>
        <w:spacing w:after="0"/>
        <w:ind w:left="0"/>
        <w:jc w:val="both"/>
      </w:pPr>
      <w:r>
        <w:rPr>
          <w:rFonts w:ascii="Times New Roman"/>
          <w:b w:val="false"/>
          <w:i w:val="false"/>
          <w:color w:val="000000"/>
          <w:sz w:val="28"/>
        </w:rPr>
        <w:t>
      7. Уполномоченный орган отзывает выданное согласие на избрание (назначение) на должность руководящего работника Фонда по следующим основаниям:</w:t>
      </w:r>
    </w:p>
    <w:bookmarkEnd w:id="123"/>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p>
      <w:pPr>
        <w:spacing w:after="0"/>
        <w:ind w:left="0"/>
        <w:jc w:val="both"/>
      </w:pPr>
      <w:r>
        <w:rPr>
          <w:rFonts w:ascii="Times New Roman"/>
          <w:b w:val="false"/>
          <w:i w:val="false"/>
          <w:color w:val="000000"/>
          <w:sz w:val="28"/>
        </w:rPr>
        <w:t>
      2) применение уполномоченным органом меры надзорного реагирования, указанной в пункте 2 статьи 3-1 настоящего Закона;</w:t>
      </w:r>
    </w:p>
    <w:bookmarkStart w:name="z1559" w:id="124"/>
    <w:p>
      <w:pPr>
        <w:spacing w:after="0"/>
        <w:ind w:left="0"/>
        <w:jc w:val="both"/>
      </w:pPr>
      <w:r>
        <w:rPr>
          <w:rFonts w:ascii="Times New Roman"/>
          <w:b w:val="false"/>
          <w:i w:val="false"/>
          <w:color w:val="000000"/>
          <w:sz w:val="28"/>
        </w:rPr>
        <w:t xml:space="preserve">
      2-1) несоответствие руководящих работников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и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или нормативным правовым актом уполномоченного органа;</w:t>
      </w:r>
    </w:p>
    <w:bookmarkEnd w:id="124"/>
    <w:p>
      <w:pPr>
        <w:spacing w:after="0"/>
        <w:ind w:left="0"/>
        <w:jc w:val="both"/>
      </w:pPr>
      <w:r>
        <w:rPr>
          <w:rFonts w:ascii="Times New Roman"/>
          <w:b w:val="false"/>
          <w:i w:val="false"/>
          <w:color w:val="000000"/>
          <w:sz w:val="28"/>
        </w:rPr>
        <w:t>
      3) наличие неснятой или непогашенной судимости.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12" w:id="125"/>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Фонда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bookmarkEnd w:id="125"/>
    <w:p>
      <w:pPr>
        <w:spacing w:after="0"/>
        <w:ind w:left="0"/>
        <w:jc w:val="both"/>
      </w:pPr>
      <w:r>
        <w:rPr>
          <w:rFonts w:ascii="Times New Roman"/>
          <w:b w:val="false"/>
          <w:i w:val="false"/>
          <w:color w:val="000000"/>
          <w:sz w:val="28"/>
        </w:rPr>
        <w:t>
      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bookmarkStart w:name="z1569" w:id="126"/>
    <w:p>
      <w:pPr>
        <w:spacing w:after="0"/>
        <w:ind w:left="0"/>
        <w:jc w:val="both"/>
      </w:pPr>
      <w:r>
        <w:rPr>
          <w:rFonts w:ascii="Times New Roman"/>
          <w:b w:val="false"/>
          <w:i w:val="false"/>
          <w:color w:val="000000"/>
          <w:sz w:val="28"/>
        </w:rPr>
        <w:t>
      1) отзыва уполномоченным органом согласия на назначение (избрание) на должность руководящего работника;</w:t>
      </w:r>
    </w:p>
    <w:bookmarkEnd w:id="126"/>
    <w:bookmarkStart w:name="z1570" w:id="127"/>
    <w:p>
      <w:pPr>
        <w:spacing w:after="0"/>
        <w:ind w:left="0"/>
        <w:jc w:val="both"/>
      </w:pPr>
      <w:r>
        <w:rPr>
          <w:rFonts w:ascii="Times New Roman"/>
          <w:b w:val="false"/>
          <w:i w:val="false"/>
          <w:color w:val="000000"/>
          <w:sz w:val="28"/>
        </w:rPr>
        <w:t>
      2) нарушения установленного законодательством Республики Казахстан порядка избрания (назначения) кандидата на должность руководящего работника.</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4-1 в соответствии с Законом РК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01.01.2016);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128"/>
    <w:p>
      <w:pPr>
        <w:spacing w:after="0"/>
        <w:ind w:left="0"/>
        <w:jc w:val="left"/>
      </w:pPr>
      <w:r>
        <w:rPr>
          <w:rFonts w:ascii="Times New Roman"/>
          <w:b/>
          <w:i w:val="false"/>
          <w:color w:val="000000"/>
        </w:rPr>
        <w:t xml:space="preserve"> Глава 3. Создание Фонда и его деятельность</w:t>
      </w:r>
    </w:p>
    <w:bookmarkEnd w:id="128"/>
    <w:bookmarkStart w:name="z8" w:id="129"/>
    <w:p>
      <w:pPr>
        <w:spacing w:after="0"/>
        <w:ind w:left="0"/>
        <w:jc w:val="left"/>
      </w:pPr>
      <w:r>
        <w:rPr>
          <w:rFonts w:ascii="Times New Roman"/>
          <w:b/>
          <w:i w:val="false"/>
          <w:color w:val="000000"/>
        </w:rPr>
        <w:t xml:space="preserve"> Статья 5. Порядок создания Фонда и его органы</w:t>
      </w:r>
    </w:p>
    <w:bookmarkEnd w:id="129"/>
    <w:bookmarkStart w:name="z222" w:id="130"/>
    <w:p>
      <w:pPr>
        <w:spacing w:after="0"/>
        <w:ind w:left="0"/>
        <w:jc w:val="both"/>
      </w:pPr>
      <w:r>
        <w:rPr>
          <w:rFonts w:ascii="Times New Roman"/>
          <w:b w:val="false"/>
          <w:i w:val="false"/>
          <w:color w:val="000000"/>
          <w:sz w:val="28"/>
        </w:rPr>
        <w:t>
      1. Фонд является некоммерческой организацией в форме акционерного общества и осуществляет свою деятельность на основании настоящего Закона и учредительных документов.</w:t>
      </w:r>
    </w:p>
    <w:bookmarkEnd w:id="130"/>
    <w:bookmarkStart w:name="z223" w:id="131"/>
    <w:p>
      <w:pPr>
        <w:spacing w:after="0"/>
        <w:ind w:left="0"/>
        <w:jc w:val="both"/>
      </w:pPr>
      <w:r>
        <w:rPr>
          <w:rFonts w:ascii="Times New Roman"/>
          <w:b w:val="false"/>
          <w:i w:val="false"/>
          <w:color w:val="000000"/>
          <w:sz w:val="28"/>
        </w:rPr>
        <w:t>
      Фонд является единственной организацией на территории Республики Казахстан, гарантирующей осуществление страховых выплат по гарантируемым видам страхования.</w:t>
      </w:r>
    </w:p>
    <w:bookmarkEnd w:id="131"/>
    <w:bookmarkStart w:name="z224" w:id="132"/>
    <w:p>
      <w:pPr>
        <w:spacing w:after="0"/>
        <w:ind w:left="0"/>
        <w:jc w:val="both"/>
      </w:pPr>
      <w:r>
        <w:rPr>
          <w:rFonts w:ascii="Times New Roman"/>
          <w:b w:val="false"/>
          <w:i w:val="false"/>
          <w:color w:val="000000"/>
          <w:sz w:val="28"/>
        </w:rPr>
        <w:t>
      2. Акционером Фонда является страховая организация-участник, имеющая лицензию на право осуществления деятельности по гарантируемым видам страхования. Акционером Фонда также может быть Национальный Банк Республики Казахстан.</w:t>
      </w:r>
    </w:p>
    <w:bookmarkEnd w:id="132"/>
    <w:bookmarkStart w:name="z225" w:id="133"/>
    <w:p>
      <w:pPr>
        <w:spacing w:after="0"/>
        <w:ind w:left="0"/>
        <w:jc w:val="both"/>
      </w:pPr>
      <w:r>
        <w:rPr>
          <w:rFonts w:ascii="Times New Roman"/>
          <w:b w:val="false"/>
          <w:i w:val="false"/>
          <w:color w:val="000000"/>
          <w:sz w:val="28"/>
        </w:rPr>
        <w:t>
      Компетенция общего собрания акционеров определяется в соответствии с законодательством Республики Казахстан об акционерных обществах и некоммерческих организациях с учетом особенностей, предусмотренных настоящим Законом.</w:t>
      </w:r>
    </w:p>
    <w:bookmarkEnd w:id="133"/>
    <w:bookmarkStart w:name="z226" w:id="134"/>
    <w:p>
      <w:pPr>
        <w:spacing w:after="0"/>
        <w:ind w:left="0"/>
        <w:jc w:val="both"/>
      </w:pPr>
      <w:r>
        <w:rPr>
          <w:rFonts w:ascii="Times New Roman"/>
          <w:b w:val="false"/>
          <w:i w:val="false"/>
          <w:color w:val="000000"/>
          <w:sz w:val="28"/>
        </w:rPr>
        <w:t>
      3. Акции Фонда оплачиваются исключительно деньгами.</w:t>
      </w:r>
    </w:p>
    <w:bookmarkEnd w:id="134"/>
    <w:p>
      <w:pPr>
        <w:spacing w:after="0"/>
        <w:ind w:left="0"/>
        <w:jc w:val="both"/>
      </w:pPr>
      <w:r>
        <w:rPr>
          <w:rFonts w:ascii="Times New Roman"/>
          <w:b w:val="false"/>
          <w:i w:val="false"/>
          <w:color w:val="000000"/>
          <w:sz w:val="28"/>
        </w:rPr>
        <w:t>
      Количество акций каждого акционера Фонда, за исключением Национального Банка Республики Казахстан, составляет не менее одной тысячи акций и не более десяти процентов от общего количества размещенных акций Фонда.</w:t>
      </w:r>
    </w:p>
    <w:bookmarkStart w:name="z1571" w:id="135"/>
    <w:p>
      <w:pPr>
        <w:spacing w:after="0"/>
        <w:ind w:left="0"/>
        <w:jc w:val="both"/>
      </w:pPr>
      <w:r>
        <w:rPr>
          <w:rFonts w:ascii="Times New Roman"/>
          <w:b w:val="false"/>
          <w:i w:val="false"/>
          <w:color w:val="000000"/>
          <w:sz w:val="28"/>
        </w:rPr>
        <w:t>
      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bookmarkEnd w:id="135"/>
    <w:bookmarkStart w:name="z1572" w:id="136"/>
    <w:p>
      <w:pPr>
        <w:spacing w:after="0"/>
        <w:ind w:left="0"/>
        <w:jc w:val="both"/>
      </w:pPr>
      <w:r>
        <w:rPr>
          <w:rFonts w:ascii="Times New Roman"/>
          <w:b w:val="false"/>
          <w:i w:val="false"/>
          <w:color w:val="000000"/>
          <w:sz w:val="28"/>
        </w:rPr>
        <w:t>
      3-2. Филиалы страховых организаций – нерезидентов Республики Казахстан, осуществляющие страховую деятельность по классам (видам) страхования, которые подлежат гарантированию в соответствии с настоящим Законом, заключают с Фондом договор участия без приобретения акций или доли участия в уставном капитале Фонда.</w:t>
      </w:r>
    </w:p>
    <w:bookmarkEnd w:id="136"/>
    <w:bookmarkStart w:name="z228" w:id="137"/>
    <w:p>
      <w:pPr>
        <w:spacing w:after="0"/>
        <w:ind w:left="0"/>
        <w:jc w:val="both"/>
      </w:pPr>
      <w:r>
        <w:rPr>
          <w:rFonts w:ascii="Times New Roman"/>
          <w:b w:val="false"/>
          <w:i w:val="false"/>
          <w:color w:val="000000"/>
          <w:sz w:val="28"/>
        </w:rPr>
        <w:t>
      4. Состав совета директоров Фонда должен соответствовать следующим требованиям:</w:t>
      </w:r>
    </w:p>
    <w:bookmarkEnd w:id="137"/>
    <w:bookmarkStart w:name="z1577" w:id="138"/>
    <w:p>
      <w:pPr>
        <w:spacing w:after="0"/>
        <w:ind w:left="0"/>
        <w:jc w:val="both"/>
      </w:pPr>
      <w:r>
        <w:rPr>
          <w:rFonts w:ascii="Times New Roman"/>
          <w:b w:val="false"/>
          <w:i w:val="false"/>
          <w:color w:val="000000"/>
          <w:sz w:val="28"/>
        </w:rPr>
        <w:t>
      1) число независимых директоров Фонда должно составлять не менее тридцати процентов от общего числа членов совета директоров Фонда;</w:t>
      </w:r>
    </w:p>
    <w:bookmarkEnd w:id="138"/>
    <w:bookmarkStart w:name="z1578" w:id="139"/>
    <w:p>
      <w:pPr>
        <w:spacing w:after="0"/>
        <w:ind w:left="0"/>
        <w:jc w:val="both"/>
      </w:pPr>
      <w:r>
        <w:rPr>
          <w:rFonts w:ascii="Times New Roman"/>
          <w:b w:val="false"/>
          <w:i w:val="false"/>
          <w:color w:val="000000"/>
          <w:sz w:val="28"/>
        </w:rPr>
        <w:t>
      2) в состав совета директоров Фонда должно входить не менее двух представителей уполномоченного органа;</w:t>
      </w:r>
    </w:p>
    <w:bookmarkEnd w:id="139"/>
    <w:bookmarkStart w:name="z1579" w:id="140"/>
    <w:p>
      <w:pPr>
        <w:spacing w:after="0"/>
        <w:ind w:left="0"/>
        <w:jc w:val="both"/>
      </w:pPr>
      <w:r>
        <w:rPr>
          <w:rFonts w:ascii="Times New Roman"/>
          <w:b w:val="false"/>
          <w:i w:val="false"/>
          <w:color w:val="000000"/>
          <w:sz w:val="28"/>
        </w:rPr>
        <w:t>
      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bookmarkEnd w:id="140"/>
    <w:bookmarkStart w:name="z1580" w:id="141"/>
    <w:p>
      <w:pPr>
        <w:spacing w:after="0"/>
        <w:ind w:left="0"/>
        <w:jc w:val="both"/>
      </w:pPr>
      <w:r>
        <w:rPr>
          <w:rFonts w:ascii="Times New Roman"/>
          <w:b w:val="false"/>
          <w:i w:val="false"/>
          <w:color w:val="000000"/>
          <w:sz w:val="28"/>
        </w:rPr>
        <w:t>
      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bookmarkEnd w:id="141"/>
    <w:bookmarkStart w:name="z1581" w:id="142"/>
    <w:p>
      <w:pPr>
        <w:spacing w:after="0"/>
        <w:ind w:left="0"/>
        <w:jc w:val="both"/>
      </w:pPr>
      <w:r>
        <w:rPr>
          <w:rFonts w:ascii="Times New Roman"/>
          <w:b w:val="false"/>
          <w:i w:val="false"/>
          <w:color w:val="000000"/>
          <w:sz w:val="28"/>
        </w:rPr>
        <w:t>
      4-1. Фонд ведет бухгалтерский учет и составляет финансовую отчетность раздельно по:</w:t>
      </w:r>
    </w:p>
    <w:bookmarkEnd w:id="142"/>
    <w:bookmarkStart w:name="z1582" w:id="143"/>
    <w:p>
      <w:pPr>
        <w:spacing w:after="0"/>
        <w:ind w:left="0"/>
        <w:jc w:val="both"/>
      </w:pPr>
      <w:r>
        <w:rPr>
          <w:rFonts w:ascii="Times New Roman"/>
          <w:b w:val="false"/>
          <w:i w:val="false"/>
          <w:color w:val="000000"/>
          <w:sz w:val="28"/>
        </w:rPr>
        <w:t>
      1) средствам резервов гарантирования страховых выплат, средствам резерва возмещения вреда;</w:t>
      </w:r>
    </w:p>
    <w:bookmarkEnd w:id="143"/>
    <w:bookmarkStart w:name="z1583" w:id="144"/>
    <w:p>
      <w:pPr>
        <w:spacing w:after="0"/>
        <w:ind w:left="0"/>
        <w:jc w:val="both"/>
      </w:pPr>
      <w:r>
        <w:rPr>
          <w:rFonts w:ascii="Times New Roman"/>
          <w:b w:val="false"/>
          <w:i w:val="false"/>
          <w:color w:val="000000"/>
          <w:sz w:val="28"/>
        </w:rPr>
        <w:t>
      2) собственным активам Фонда.</w:t>
      </w:r>
    </w:p>
    <w:bookmarkEnd w:id="144"/>
    <w:bookmarkStart w:name="z1584" w:id="145"/>
    <w:p>
      <w:pPr>
        <w:spacing w:after="0"/>
        <w:ind w:left="0"/>
        <w:jc w:val="both"/>
      </w:pPr>
      <w:r>
        <w:rPr>
          <w:rFonts w:ascii="Times New Roman"/>
          <w:b w:val="false"/>
          <w:i w:val="false"/>
          <w:color w:val="000000"/>
          <w:sz w:val="28"/>
        </w:rPr>
        <w:t>
      Порядок ведения внутреннего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 устанавливается Фондом в соответствии с внутренним документом, утвержденным советом директоров Фонда по согласованию с уполномоченным органом.</w:t>
      </w:r>
    </w:p>
    <w:bookmarkEnd w:id="145"/>
    <w:bookmarkStart w:name="z231" w:id="146"/>
    <w:p>
      <w:pPr>
        <w:spacing w:after="0"/>
        <w:ind w:left="0"/>
        <w:jc w:val="both"/>
      </w:pPr>
      <w:r>
        <w:rPr>
          <w:rFonts w:ascii="Times New Roman"/>
          <w:b w:val="false"/>
          <w:i w:val="false"/>
          <w:color w:val="000000"/>
          <w:sz w:val="28"/>
        </w:rPr>
        <w:t>
      5. Фондом открываются раздельные банковские счета в банках второго уровня Республики Казахстан для учета:</w:t>
      </w:r>
    </w:p>
    <w:bookmarkEnd w:id="146"/>
    <w:bookmarkStart w:name="z1588" w:id="147"/>
    <w:p>
      <w:pPr>
        <w:spacing w:after="0"/>
        <w:ind w:left="0"/>
        <w:jc w:val="both"/>
      </w:pPr>
      <w:r>
        <w:rPr>
          <w:rFonts w:ascii="Times New Roman"/>
          <w:b w:val="false"/>
          <w:i w:val="false"/>
          <w:color w:val="000000"/>
          <w:sz w:val="28"/>
        </w:rPr>
        <w:t>
      средств резерва гарантирования страховых выплат по отрасли "общее страхование";</w:t>
      </w:r>
    </w:p>
    <w:bookmarkEnd w:id="147"/>
    <w:bookmarkStart w:name="z1589" w:id="148"/>
    <w:p>
      <w:pPr>
        <w:spacing w:after="0"/>
        <w:ind w:left="0"/>
        <w:jc w:val="both"/>
      </w:pPr>
      <w:r>
        <w:rPr>
          <w:rFonts w:ascii="Times New Roman"/>
          <w:b w:val="false"/>
          <w:i w:val="false"/>
          <w:color w:val="000000"/>
          <w:sz w:val="28"/>
        </w:rPr>
        <w:t>
      средств резерва гарантирования страховых выплат по отрасли "страхование жизни";</w:t>
      </w:r>
    </w:p>
    <w:bookmarkEnd w:id="148"/>
    <w:bookmarkStart w:name="z1590" w:id="149"/>
    <w:p>
      <w:pPr>
        <w:spacing w:after="0"/>
        <w:ind w:left="0"/>
        <w:jc w:val="both"/>
      </w:pPr>
      <w:r>
        <w:rPr>
          <w:rFonts w:ascii="Times New Roman"/>
          <w:b w:val="false"/>
          <w:i w:val="false"/>
          <w:color w:val="000000"/>
          <w:sz w:val="28"/>
        </w:rPr>
        <w:t>
      средств резерва возмещения вреда;</w:t>
      </w:r>
    </w:p>
    <w:bookmarkEnd w:id="149"/>
    <w:bookmarkStart w:name="z1591" w:id="150"/>
    <w:p>
      <w:pPr>
        <w:spacing w:after="0"/>
        <w:ind w:left="0"/>
        <w:jc w:val="both"/>
      </w:pPr>
      <w:r>
        <w:rPr>
          <w:rFonts w:ascii="Times New Roman"/>
          <w:b w:val="false"/>
          <w:i w:val="false"/>
          <w:color w:val="000000"/>
          <w:sz w:val="28"/>
        </w:rPr>
        <w:t>
      собственных активов Фонда.</w:t>
      </w:r>
    </w:p>
    <w:bookmarkEnd w:id="150"/>
    <w:bookmarkStart w:name="z1765" w:id="151"/>
    <w:p>
      <w:pPr>
        <w:spacing w:after="0"/>
        <w:ind w:left="0"/>
        <w:jc w:val="both"/>
      </w:pPr>
      <w:r>
        <w:rPr>
          <w:rFonts w:ascii="Times New Roman"/>
          <w:b w:val="false"/>
          <w:i w:val="false"/>
          <w:color w:val="000000"/>
          <w:sz w:val="28"/>
        </w:rPr>
        <w:t>
      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кастодианом в соответствии с кастодиальным договором.</w:t>
      </w:r>
    </w:p>
    <w:bookmarkEnd w:id="151"/>
    <w:bookmarkStart w:name="z1592"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bookmarkEnd w:id="152"/>
    <w:bookmarkStart w:name="z1766" w:id="153"/>
    <w:p>
      <w:pPr>
        <w:spacing w:after="0"/>
        <w:ind w:left="0"/>
        <w:jc w:val="both"/>
      </w:pPr>
      <w:r>
        <w:rPr>
          <w:rFonts w:ascii="Times New Roman"/>
          <w:b w:val="false"/>
          <w:i w:val="false"/>
          <w:color w:val="000000"/>
          <w:sz w:val="28"/>
        </w:rPr>
        <w:t>
      Кастодиан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определенном нормативным правовым актом уполномоченного органа.</w:t>
      </w:r>
    </w:p>
    <w:bookmarkEnd w:id="153"/>
    <w:bookmarkStart w:name="z1595" w:id="154"/>
    <w:p>
      <w:pPr>
        <w:spacing w:after="0"/>
        <w:ind w:left="0"/>
        <w:jc w:val="both"/>
      </w:pPr>
      <w:r>
        <w:rPr>
          <w:rFonts w:ascii="Times New Roman"/>
          <w:b w:val="false"/>
          <w:i w:val="false"/>
          <w:color w:val="000000"/>
          <w:sz w:val="28"/>
        </w:rPr>
        <w:t>
      6. В Фонде должна быть сформирована система управления рисками и внутреннего контроля, определяющая:</w:t>
      </w:r>
    </w:p>
    <w:bookmarkEnd w:id="154"/>
    <w:bookmarkStart w:name="z1596" w:id="155"/>
    <w:p>
      <w:pPr>
        <w:spacing w:after="0"/>
        <w:ind w:left="0"/>
        <w:jc w:val="both"/>
      </w:pPr>
      <w:r>
        <w:rPr>
          <w:rFonts w:ascii="Times New Roman"/>
          <w:b w:val="false"/>
          <w:i w:val="false"/>
          <w:color w:val="000000"/>
          <w:sz w:val="28"/>
        </w:rPr>
        <w:t>
      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bookmarkEnd w:id="155"/>
    <w:bookmarkStart w:name="z1597" w:id="156"/>
    <w:p>
      <w:pPr>
        <w:spacing w:after="0"/>
        <w:ind w:left="0"/>
        <w:jc w:val="both"/>
      </w:pPr>
      <w:r>
        <w:rPr>
          <w:rFonts w:ascii="Times New Roman"/>
          <w:b w:val="false"/>
          <w:i w:val="false"/>
          <w:color w:val="000000"/>
          <w:sz w:val="28"/>
        </w:rPr>
        <w:t>
      2) внутренние политики и процедуры по управлению рисками и внутреннему контролю;</w:t>
      </w:r>
    </w:p>
    <w:bookmarkEnd w:id="156"/>
    <w:bookmarkStart w:name="z1598" w:id="157"/>
    <w:p>
      <w:pPr>
        <w:spacing w:after="0"/>
        <w:ind w:left="0"/>
        <w:jc w:val="both"/>
      </w:pPr>
      <w:r>
        <w:rPr>
          <w:rFonts w:ascii="Times New Roman"/>
          <w:b w:val="false"/>
          <w:i w:val="false"/>
          <w:color w:val="000000"/>
          <w:sz w:val="28"/>
        </w:rPr>
        <w:t>
      3) лимиты на допустимые размеры рисков;</w:t>
      </w:r>
    </w:p>
    <w:bookmarkEnd w:id="157"/>
    <w:bookmarkStart w:name="z1599" w:id="158"/>
    <w:p>
      <w:pPr>
        <w:spacing w:after="0"/>
        <w:ind w:left="0"/>
        <w:jc w:val="both"/>
      </w:pPr>
      <w:r>
        <w:rPr>
          <w:rFonts w:ascii="Times New Roman"/>
          <w:b w:val="false"/>
          <w:i w:val="false"/>
          <w:color w:val="000000"/>
          <w:sz w:val="28"/>
        </w:rPr>
        <w:t>
      4) внутренние процедуры представления отчетности по управлению рисками и внутреннему контролю органам Фонда;</w:t>
      </w:r>
    </w:p>
    <w:bookmarkEnd w:id="158"/>
    <w:bookmarkStart w:name="z1600" w:id="159"/>
    <w:p>
      <w:pPr>
        <w:spacing w:after="0"/>
        <w:ind w:left="0"/>
        <w:jc w:val="both"/>
      </w:pPr>
      <w:r>
        <w:rPr>
          <w:rFonts w:ascii="Times New Roman"/>
          <w:b w:val="false"/>
          <w:i w:val="false"/>
          <w:color w:val="000000"/>
          <w:sz w:val="28"/>
        </w:rPr>
        <w:t>
      5) внутренние критерии оценки эффективности системы управления рисками.</w:t>
      </w:r>
    </w:p>
    <w:bookmarkEnd w:id="159"/>
    <w:bookmarkStart w:name="z1601" w:id="160"/>
    <w:p>
      <w:pPr>
        <w:spacing w:after="0"/>
        <w:ind w:left="0"/>
        <w:jc w:val="both"/>
      </w:pPr>
      <w:r>
        <w:rPr>
          <w:rFonts w:ascii="Times New Roman"/>
          <w:b w:val="false"/>
          <w:i w:val="false"/>
          <w:color w:val="000000"/>
          <w:sz w:val="28"/>
        </w:rPr>
        <w:t>
      Требования к системе управления рисками и внутреннего контроля в Фонде устанавливаются нормативным правовым актом уполномоченного органа.</w:t>
      </w:r>
    </w:p>
    <w:bookmarkEnd w:id="160"/>
    <w:bookmarkStart w:name="z1602" w:id="161"/>
    <w:p>
      <w:pPr>
        <w:spacing w:after="0"/>
        <w:ind w:left="0"/>
        <w:jc w:val="both"/>
      </w:pPr>
      <w:r>
        <w:rPr>
          <w:rFonts w:ascii="Times New Roman"/>
          <w:b w:val="false"/>
          <w:i w:val="false"/>
          <w:color w:val="000000"/>
          <w:sz w:val="28"/>
        </w:rPr>
        <w:t>
      7. В Фонде должна быть сформирована служба внутреннего аудита, осуществляющая контроль за финансово-хозяйственной деятельностью Фонда.</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9" w:id="162"/>
    <w:p>
      <w:pPr>
        <w:spacing w:after="0"/>
        <w:ind w:left="0"/>
        <w:jc w:val="left"/>
      </w:pPr>
      <w:r>
        <w:rPr>
          <w:rFonts w:ascii="Times New Roman"/>
          <w:b/>
          <w:i w:val="false"/>
          <w:color w:val="000000"/>
        </w:rPr>
        <w:t xml:space="preserve"> Статья 6. Компетенция совета директоров Фонда</w:t>
      </w:r>
    </w:p>
    <w:bookmarkEnd w:id="162"/>
    <w:p>
      <w:pPr>
        <w:spacing w:after="0"/>
        <w:ind w:left="0"/>
        <w:jc w:val="both"/>
      </w:pPr>
      <w:r>
        <w:rPr>
          <w:rFonts w:ascii="Times New Roman"/>
          <w:b w:val="false"/>
          <w:i w:val="false"/>
          <w:color w:val="000000"/>
          <w:sz w:val="28"/>
        </w:rPr>
        <w:t xml:space="preserve">
      В пределах, установленных уставом Фонда, к компетенции совета директоров Фонда относятся следующие вопросы: </w:t>
      </w:r>
    </w:p>
    <w:p>
      <w:pPr>
        <w:spacing w:after="0"/>
        <w:ind w:left="0"/>
        <w:jc w:val="both"/>
      </w:pPr>
      <w:r>
        <w:rPr>
          <w:rFonts w:ascii="Times New Roman"/>
          <w:b w:val="false"/>
          <w:i w:val="false"/>
          <w:color w:val="000000"/>
          <w:sz w:val="28"/>
        </w:rPr>
        <w:t xml:space="preserve">
      1) установление ставок обязательных и дополнительных взносов, а также условных обязательств, предусмотренных настоящим Законом, страховых организаций-участников на каждый календарный год, размера чрезвычайных взносов, подлежащих уплате страховыми организациями-участниками в Фонд;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30.12.2009 </w:t>
      </w:r>
      <w:r>
        <w:rPr>
          <w:rFonts w:ascii="Times New Roman"/>
          <w:b w:val="false"/>
          <w:i w:val="false"/>
          <w:color w:val="000000"/>
          <w:sz w:val="28"/>
        </w:rPr>
        <w:t>№ 234-IV</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принятие решения о ходатайстве перед уполномоченным органом о проведении инспекторской проверки страховой организации-участника и (или) применении к ней мер надзорного реагирования и санкций, предусмотренных законодательством Республики Казахстан о страховании и страховой деятельности, включая приостановление или лишение лицензии на право осуществления страховой деятельности; </w:t>
      </w:r>
    </w:p>
    <w:p>
      <w:pPr>
        <w:spacing w:after="0"/>
        <w:ind w:left="0"/>
        <w:jc w:val="both"/>
      </w:pPr>
      <w:r>
        <w:rPr>
          <w:rFonts w:ascii="Times New Roman"/>
          <w:b w:val="false"/>
          <w:i w:val="false"/>
          <w:color w:val="000000"/>
          <w:sz w:val="28"/>
        </w:rPr>
        <w:t>
      3) принятие решения о выплате возмещения кредиторам;</w:t>
      </w:r>
    </w:p>
    <w:p>
      <w:pPr>
        <w:spacing w:after="0"/>
        <w:ind w:left="0"/>
        <w:jc w:val="both"/>
      </w:pPr>
      <w:r>
        <w:rPr>
          <w:rFonts w:ascii="Times New Roman"/>
          <w:b w:val="false"/>
          <w:i w:val="false"/>
          <w:color w:val="000000"/>
          <w:sz w:val="28"/>
        </w:rPr>
        <w:t xml:space="preserve">
      4) выбор банка-агента; </w:t>
      </w:r>
    </w:p>
    <w:p>
      <w:pPr>
        <w:spacing w:after="0"/>
        <w:ind w:left="0"/>
        <w:jc w:val="both"/>
      </w:pPr>
      <w:r>
        <w:rPr>
          <w:rFonts w:ascii="Times New Roman"/>
          <w:b w:val="false"/>
          <w:i w:val="false"/>
          <w:color w:val="000000"/>
          <w:sz w:val="28"/>
        </w:rPr>
        <w:t xml:space="preserve">
      4-1) установление предельных размеров привлекаемых займов и заимствований Фондом; </w:t>
      </w:r>
    </w:p>
    <w:bookmarkStart w:name="z1603" w:id="163"/>
    <w:p>
      <w:pPr>
        <w:spacing w:after="0"/>
        <w:ind w:left="0"/>
        <w:jc w:val="both"/>
      </w:pPr>
      <w:r>
        <w:rPr>
          <w:rFonts w:ascii="Times New Roman"/>
          <w:b w:val="false"/>
          <w:i w:val="false"/>
          <w:color w:val="000000"/>
          <w:sz w:val="28"/>
        </w:rPr>
        <w:t>
      4-2) формирование в Фонде системы управления рисками и внутреннего контроля и контроль за функционированием такой системы;</w:t>
      </w:r>
    </w:p>
    <w:bookmarkEnd w:id="163"/>
    <w:bookmarkStart w:name="z1604" w:id="164"/>
    <w:p>
      <w:pPr>
        <w:spacing w:after="0"/>
        <w:ind w:left="0"/>
        <w:jc w:val="both"/>
      </w:pPr>
      <w:r>
        <w:rPr>
          <w:rFonts w:ascii="Times New Roman"/>
          <w:b w:val="false"/>
          <w:i w:val="false"/>
          <w:color w:val="000000"/>
          <w:sz w:val="28"/>
        </w:rPr>
        <w:t>
      4-3) ежегодное определение ставки комиссионного вознаграждения Фонда;</w:t>
      </w:r>
    </w:p>
    <w:bookmarkEnd w:id="164"/>
    <w:bookmarkStart w:name="z1605" w:id="165"/>
    <w:p>
      <w:pPr>
        <w:spacing w:after="0"/>
        <w:ind w:left="0"/>
        <w:jc w:val="both"/>
      </w:pPr>
      <w:r>
        <w:rPr>
          <w:rFonts w:ascii="Times New Roman"/>
          <w:b w:val="false"/>
          <w:i w:val="false"/>
          <w:color w:val="000000"/>
          <w:sz w:val="28"/>
        </w:rPr>
        <w:t>
      4-4) формирование в Фонде службы внутреннего аудита;</w:t>
      </w:r>
    </w:p>
    <w:bookmarkEnd w:id="165"/>
    <w:p>
      <w:pPr>
        <w:spacing w:after="0"/>
        <w:ind w:left="0"/>
        <w:jc w:val="both"/>
      </w:pPr>
      <w:r>
        <w:rPr>
          <w:rFonts w:ascii="Times New Roman"/>
          <w:b w:val="false"/>
          <w:i w:val="false"/>
          <w:color w:val="000000"/>
          <w:sz w:val="28"/>
        </w:rPr>
        <w:t xml:space="preserve">
      5) иные полномочия в соответствии с настоящим Законом и уставом Фонда.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07.05.2007 </w:t>
      </w:r>
      <w:r>
        <w:rPr>
          <w:rFonts w:ascii="Times New Roman"/>
          <w:b w:val="false"/>
          <w:i w:val="false"/>
          <w:color w:val="000000"/>
          <w:sz w:val="28"/>
        </w:rPr>
        <w:t>№ 244</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166"/>
    <w:p>
      <w:pPr>
        <w:spacing w:after="0"/>
        <w:ind w:left="0"/>
        <w:jc w:val="left"/>
      </w:pPr>
      <w:r>
        <w:rPr>
          <w:rFonts w:ascii="Times New Roman"/>
          <w:b/>
          <w:i w:val="false"/>
          <w:color w:val="000000"/>
        </w:rPr>
        <w:t xml:space="preserve"> Статья 6-1. Консультативный комитет</w:t>
      </w:r>
    </w:p>
    <w:bookmarkEnd w:id="166"/>
    <w:bookmarkStart w:name="z242" w:id="167"/>
    <w:p>
      <w:pPr>
        <w:spacing w:after="0"/>
        <w:ind w:left="0"/>
        <w:jc w:val="both"/>
      </w:pPr>
      <w:r>
        <w:rPr>
          <w:rFonts w:ascii="Times New Roman"/>
          <w:b w:val="false"/>
          <w:i w:val="false"/>
          <w:color w:val="000000"/>
          <w:sz w:val="28"/>
        </w:rPr>
        <w:t>
      1. Для рассмотрения наиболее важных вопросов и подготовки рекомендаций совету директоров в Фонде должен быть создан консультативный комитет.</w:t>
      </w:r>
    </w:p>
    <w:bookmarkEnd w:id="167"/>
    <w:bookmarkStart w:name="z1611" w:id="168"/>
    <w:p>
      <w:pPr>
        <w:spacing w:after="0"/>
        <w:ind w:left="0"/>
        <w:jc w:val="both"/>
      </w:pPr>
      <w:r>
        <w:rPr>
          <w:rFonts w:ascii="Times New Roman"/>
          <w:b w:val="false"/>
          <w:i w:val="false"/>
          <w:color w:val="000000"/>
          <w:sz w:val="28"/>
        </w:rPr>
        <w:t>
      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bookmarkEnd w:id="168"/>
    <w:bookmarkStart w:name="z1612" w:id="169"/>
    <w:p>
      <w:pPr>
        <w:spacing w:after="0"/>
        <w:ind w:left="0"/>
        <w:jc w:val="both"/>
      </w:pPr>
      <w:r>
        <w:rPr>
          <w:rFonts w:ascii="Times New Roman"/>
          <w:b w:val="false"/>
          <w:i w:val="false"/>
          <w:color w:val="000000"/>
          <w:sz w:val="28"/>
        </w:rPr>
        <w:t>
      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bookmarkEnd w:id="169"/>
    <w:bookmarkStart w:name="z1613" w:id="170"/>
    <w:p>
      <w:pPr>
        <w:spacing w:after="0"/>
        <w:ind w:left="0"/>
        <w:jc w:val="both"/>
      </w:pPr>
      <w:r>
        <w:rPr>
          <w:rFonts w:ascii="Times New Roman"/>
          <w:b w:val="false"/>
          <w:i w:val="false"/>
          <w:color w:val="000000"/>
          <w:sz w:val="28"/>
        </w:rPr>
        <w:t>
      3. Положение о консультативном комитете должно определять:</w:t>
      </w:r>
    </w:p>
    <w:bookmarkEnd w:id="170"/>
    <w:bookmarkStart w:name="z1614" w:id="171"/>
    <w:p>
      <w:pPr>
        <w:spacing w:after="0"/>
        <w:ind w:left="0"/>
        <w:jc w:val="both"/>
      </w:pPr>
      <w:r>
        <w:rPr>
          <w:rFonts w:ascii="Times New Roman"/>
          <w:b w:val="false"/>
          <w:i w:val="false"/>
          <w:color w:val="000000"/>
          <w:sz w:val="28"/>
        </w:rPr>
        <w:t>
      1) основную задачу и компетенцию консультативного комитета;</w:t>
      </w:r>
    </w:p>
    <w:bookmarkEnd w:id="171"/>
    <w:bookmarkStart w:name="z1615" w:id="172"/>
    <w:p>
      <w:pPr>
        <w:spacing w:after="0"/>
        <w:ind w:left="0"/>
        <w:jc w:val="both"/>
      </w:pPr>
      <w:r>
        <w:rPr>
          <w:rFonts w:ascii="Times New Roman"/>
          <w:b w:val="false"/>
          <w:i w:val="false"/>
          <w:color w:val="000000"/>
          <w:sz w:val="28"/>
        </w:rPr>
        <w:t>
      2) порядок определения членов консультативного комитета, срок их полномочий;</w:t>
      </w:r>
    </w:p>
    <w:bookmarkEnd w:id="172"/>
    <w:bookmarkStart w:name="z1616" w:id="173"/>
    <w:p>
      <w:pPr>
        <w:spacing w:after="0"/>
        <w:ind w:left="0"/>
        <w:jc w:val="both"/>
      </w:pPr>
      <w:r>
        <w:rPr>
          <w:rFonts w:ascii="Times New Roman"/>
          <w:b w:val="false"/>
          <w:i w:val="false"/>
          <w:color w:val="000000"/>
          <w:sz w:val="28"/>
        </w:rPr>
        <w:t>
      3) функции, обязанности, права и ответственность членов консультативного комитета;</w:t>
      </w:r>
    </w:p>
    <w:bookmarkEnd w:id="173"/>
    <w:bookmarkStart w:name="z1617" w:id="174"/>
    <w:p>
      <w:pPr>
        <w:spacing w:after="0"/>
        <w:ind w:left="0"/>
        <w:jc w:val="both"/>
      </w:pPr>
      <w:r>
        <w:rPr>
          <w:rFonts w:ascii="Times New Roman"/>
          <w:b w:val="false"/>
          <w:i w:val="false"/>
          <w:color w:val="000000"/>
          <w:sz w:val="28"/>
        </w:rPr>
        <w:t>
      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bookmarkEnd w:id="174"/>
    <w:bookmarkStart w:name="z1618" w:id="175"/>
    <w:p>
      <w:pPr>
        <w:spacing w:after="0"/>
        <w:ind w:left="0"/>
        <w:jc w:val="both"/>
      </w:pPr>
      <w:r>
        <w:rPr>
          <w:rFonts w:ascii="Times New Roman"/>
          <w:b w:val="false"/>
          <w:i w:val="false"/>
          <w:color w:val="000000"/>
          <w:sz w:val="28"/>
        </w:rPr>
        <w:t>
      5) порядок определения секретаря консультативного комитета и его функции;</w:t>
      </w:r>
    </w:p>
    <w:bookmarkEnd w:id="175"/>
    <w:bookmarkStart w:name="z1619" w:id="176"/>
    <w:p>
      <w:pPr>
        <w:spacing w:after="0"/>
        <w:ind w:left="0"/>
        <w:jc w:val="both"/>
      </w:pPr>
      <w:r>
        <w:rPr>
          <w:rFonts w:ascii="Times New Roman"/>
          <w:b w:val="false"/>
          <w:i w:val="false"/>
          <w:color w:val="000000"/>
          <w:sz w:val="28"/>
        </w:rPr>
        <w:t>
      6) иные положения, не противоречащие настоящему Закону.</w:t>
      </w:r>
    </w:p>
    <w:bookmarkEnd w:id="176"/>
    <w:bookmarkStart w:name="z1620" w:id="177"/>
    <w:p>
      <w:pPr>
        <w:spacing w:after="0"/>
        <w:ind w:left="0"/>
        <w:jc w:val="both"/>
      </w:pPr>
      <w:r>
        <w:rPr>
          <w:rFonts w:ascii="Times New Roman"/>
          <w:b w:val="false"/>
          <w:i w:val="false"/>
          <w:color w:val="000000"/>
          <w:sz w:val="28"/>
        </w:rPr>
        <w:t>
      4. Решения консультативного комитета оформляются в письменном виде и носят рекомендательный характер.</w:t>
      </w:r>
    </w:p>
    <w:bookmarkEnd w:id="177"/>
    <w:bookmarkStart w:name="z1621" w:id="178"/>
    <w:p>
      <w:pPr>
        <w:spacing w:after="0"/>
        <w:ind w:left="0"/>
        <w:jc w:val="both"/>
      </w:pPr>
      <w:r>
        <w:rPr>
          <w:rFonts w:ascii="Times New Roman"/>
          <w:b w:val="false"/>
          <w:i w:val="false"/>
          <w:color w:val="000000"/>
          <w:sz w:val="28"/>
        </w:rPr>
        <w:t>
      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bookmarkEnd w:id="178"/>
    <w:bookmarkStart w:name="z1622" w:id="179"/>
    <w:p>
      <w:pPr>
        <w:spacing w:after="0"/>
        <w:ind w:left="0"/>
        <w:jc w:val="both"/>
      </w:pPr>
      <w:r>
        <w:rPr>
          <w:rFonts w:ascii="Times New Roman"/>
          <w:b w:val="false"/>
          <w:i w:val="false"/>
          <w:color w:val="000000"/>
          <w:sz w:val="28"/>
        </w:rPr>
        <w:t>
      5. В состав консультативного комитета входят:</w:t>
      </w:r>
    </w:p>
    <w:bookmarkEnd w:id="179"/>
    <w:bookmarkStart w:name="z1623" w:id="180"/>
    <w:p>
      <w:pPr>
        <w:spacing w:after="0"/>
        <w:ind w:left="0"/>
        <w:jc w:val="both"/>
      </w:pPr>
      <w:r>
        <w:rPr>
          <w:rFonts w:ascii="Times New Roman"/>
          <w:b w:val="false"/>
          <w:i w:val="false"/>
          <w:color w:val="000000"/>
          <w:sz w:val="28"/>
        </w:rPr>
        <w:t>
      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bookmarkEnd w:id="180"/>
    <w:bookmarkStart w:name="z1624" w:id="181"/>
    <w:p>
      <w:pPr>
        <w:spacing w:after="0"/>
        <w:ind w:left="0"/>
        <w:jc w:val="both"/>
      </w:pPr>
      <w:r>
        <w:rPr>
          <w:rFonts w:ascii="Times New Roman"/>
          <w:b w:val="false"/>
          <w:i w:val="false"/>
          <w:color w:val="000000"/>
          <w:sz w:val="28"/>
        </w:rPr>
        <w:t>
      2) работник Фонда, определенный советом директоров Фонда.</w:t>
      </w:r>
    </w:p>
    <w:bookmarkEnd w:id="181"/>
    <w:bookmarkStart w:name="z1625" w:id="182"/>
    <w:p>
      <w:pPr>
        <w:spacing w:after="0"/>
        <w:ind w:left="0"/>
        <w:jc w:val="both"/>
      </w:pPr>
      <w:r>
        <w:rPr>
          <w:rFonts w:ascii="Times New Roman"/>
          <w:b w:val="false"/>
          <w:i w:val="false"/>
          <w:color w:val="000000"/>
          <w:sz w:val="28"/>
        </w:rPr>
        <w:t>
      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bookmarkEnd w:id="182"/>
    <w:bookmarkStart w:name="z1626" w:id="183"/>
    <w:p>
      <w:pPr>
        <w:spacing w:after="0"/>
        <w:ind w:left="0"/>
        <w:jc w:val="both"/>
      </w:pPr>
      <w:r>
        <w:rPr>
          <w:rFonts w:ascii="Times New Roman"/>
          <w:b w:val="false"/>
          <w:i w:val="false"/>
          <w:color w:val="000000"/>
          <w:sz w:val="28"/>
        </w:rPr>
        <w:t>
      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bookmarkEnd w:id="183"/>
    <w:bookmarkStart w:name="z1627" w:id="184"/>
    <w:p>
      <w:pPr>
        <w:spacing w:after="0"/>
        <w:ind w:left="0"/>
        <w:jc w:val="both"/>
      </w:pPr>
      <w:r>
        <w:rPr>
          <w:rFonts w:ascii="Times New Roman"/>
          <w:b w:val="false"/>
          <w:i w:val="false"/>
          <w:color w:val="000000"/>
          <w:sz w:val="28"/>
        </w:rPr>
        <w:t>
      7. Вознаграждения членам консультативного комитета за участие в его работе не начисляются и не выплачиваются.</w:t>
      </w:r>
    </w:p>
    <w:bookmarkEnd w:id="184"/>
    <w:bookmarkStart w:name="z1628" w:id="185"/>
    <w:p>
      <w:pPr>
        <w:spacing w:after="0"/>
        <w:ind w:left="0"/>
        <w:jc w:val="both"/>
      </w:pPr>
      <w:r>
        <w:rPr>
          <w:rFonts w:ascii="Times New Roman"/>
          <w:b w:val="false"/>
          <w:i w:val="false"/>
          <w:color w:val="000000"/>
          <w:sz w:val="28"/>
        </w:rPr>
        <w:t>
      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bookmarkEnd w:id="185"/>
    <w:bookmarkStart w:name="z1629" w:id="186"/>
    <w:p>
      <w:pPr>
        <w:spacing w:after="0"/>
        <w:ind w:left="0"/>
        <w:jc w:val="both"/>
      </w:pPr>
      <w:r>
        <w:rPr>
          <w:rFonts w:ascii="Times New Roman"/>
          <w:b w:val="false"/>
          <w:i w:val="false"/>
          <w:color w:val="000000"/>
          <w:sz w:val="28"/>
        </w:rPr>
        <w:t>
      9. На заседаниях консультативного комитета без права участия в голосовании вправе присутствовать представители уполномоченного органа.</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6-1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Деятельность инвестиционного комитета. Требования, предъявляемые к членам инвестиционного комитета</w:t>
      </w:r>
    </w:p>
    <w:bookmarkStart w:name="z1631" w:id="187"/>
    <w:p>
      <w:pPr>
        <w:spacing w:after="0"/>
        <w:ind w:left="0"/>
        <w:jc w:val="both"/>
      </w:pPr>
      <w:r>
        <w:rPr>
          <w:rFonts w:ascii="Times New Roman"/>
          <w:b w:val="false"/>
          <w:i w:val="false"/>
          <w:color w:val="000000"/>
          <w:sz w:val="28"/>
        </w:rPr>
        <w:t>
      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bookmarkEnd w:id="187"/>
    <w:bookmarkStart w:name="z1632" w:id="188"/>
    <w:p>
      <w:pPr>
        <w:spacing w:after="0"/>
        <w:ind w:left="0"/>
        <w:jc w:val="both"/>
      </w:pPr>
      <w:r>
        <w:rPr>
          <w:rFonts w:ascii="Times New Roman"/>
          <w:b w:val="false"/>
          <w:i w:val="false"/>
          <w:color w:val="000000"/>
          <w:sz w:val="28"/>
        </w:rPr>
        <w:t>
      2. За исключением случаев, установленных законами 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bookmarkEnd w:id="188"/>
    <w:bookmarkStart w:name="z1633" w:id="189"/>
    <w:p>
      <w:pPr>
        <w:spacing w:after="0"/>
        <w:ind w:left="0"/>
        <w:jc w:val="both"/>
      </w:pPr>
      <w:r>
        <w:rPr>
          <w:rFonts w:ascii="Times New Roman"/>
          <w:b w:val="false"/>
          <w:i w:val="false"/>
          <w:color w:val="000000"/>
          <w:sz w:val="28"/>
        </w:rPr>
        <w:t>
      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bookmarkEnd w:id="189"/>
    <w:bookmarkStart w:name="z1634" w:id="190"/>
    <w:p>
      <w:pPr>
        <w:spacing w:after="0"/>
        <w:ind w:left="0"/>
        <w:jc w:val="both"/>
      </w:pPr>
      <w:r>
        <w:rPr>
          <w:rFonts w:ascii="Times New Roman"/>
          <w:b w:val="false"/>
          <w:i w:val="false"/>
          <w:color w:val="000000"/>
          <w:sz w:val="28"/>
        </w:rPr>
        <w:t>
      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bookmarkEnd w:id="190"/>
    <w:bookmarkStart w:name="z1635" w:id="191"/>
    <w:p>
      <w:pPr>
        <w:spacing w:after="0"/>
        <w:ind w:left="0"/>
        <w:jc w:val="both"/>
      </w:pPr>
      <w:r>
        <w:rPr>
          <w:rFonts w:ascii="Times New Roman"/>
          <w:b w:val="false"/>
          <w:i w:val="false"/>
          <w:color w:val="000000"/>
          <w:sz w:val="28"/>
        </w:rPr>
        <w:t>
      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bookmarkEnd w:id="191"/>
    <w:bookmarkStart w:name="z1636" w:id="192"/>
    <w:p>
      <w:pPr>
        <w:spacing w:after="0"/>
        <w:ind w:left="0"/>
        <w:jc w:val="both"/>
      </w:pPr>
      <w:r>
        <w:rPr>
          <w:rFonts w:ascii="Times New Roman"/>
          <w:b w:val="false"/>
          <w:i w:val="false"/>
          <w:color w:val="000000"/>
          <w:sz w:val="28"/>
        </w:rPr>
        <w:t>
      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bookmarkEnd w:id="192"/>
    <w:bookmarkStart w:name="z1637" w:id="193"/>
    <w:p>
      <w:pPr>
        <w:spacing w:after="0"/>
        <w:ind w:left="0"/>
        <w:jc w:val="both"/>
      </w:pPr>
      <w:r>
        <w:rPr>
          <w:rFonts w:ascii="Times New Roman"/>
          <w:b w:val="false"/>
          <w:i w:val="false"/>
          <w:color w:val="000000"/>
          <w:sz w:val="28"/>
        </w:rPr>
        <w:t>
      4. Избрание членов инвестиционного комитета (инвестиционных комитетов) осуществляется советом директоров Фонда.</w:t>
      </w:r>
    </w:p>
    <w:bookmarkEnd w:id="193"/>
    <w:bookmarkStart w:name="z1638" w:id="194"/>
    <w:p>
      <w:pPr>
        <w:spacing w:after="0"/>
        <w:ind w:left="0"/>
        <w:jc w:val="both"/>
      </w:pPr>
      <w:r>
        <w:rPr>
          <w:rFonts w:ascii="Times New Roman"/>
          <w:b w:val="false"/>
          <w:i w:val="false"/>
          <w:color w:val="000000"/>
          <w:sz w:val="28"/>
        </w:rPr>
        <w:t>
      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bookmarkEnd w:id="194"/>
    <w:bookmarkStart w:name="z1639" w:id="195"/>
    <w:p>
      <w:pPr>
        <w:spacing w:after="0"/>
        <w:ind w:left="0"/>
        <w:jc w:val="both"/>
      </w:pPr>
      <w:r>
        <w:rPr>
          <w:rFonts w:ascii="Times New Roman"/>
          <w:b w:val="false"/>
          <w:i w:val="false"/>
          <w:color w:val="000000"/>
          <w:sz w:val="28"/>
        </w:rPr>
        <w:t>
      Решения инвестиционного комитета принимаются большинством голосов его членов, участвующих в заседании, и оформляются в письменном виде.</w:t>
      </w:r>
    </w:p>
    <w:bookmarkEnd w:id="195"/>
    <w:bookmarkStart w:name="z1640" w:id="196"/>
    <w:p>
      <w:pPr>
        <w:spacing w:after="0"/>
        <w:ind w:left="0"/>
        <w:jc w:val="both"/>
      </w:pPr>
      <w:r>
        <w:rPr>
          <w:rFonts w:ascii="Times New Roman"/>
          <w:b w:val="false"/>
          <w:i w:val="false"/>
          <w:color w:val="000000"/>
          <w:sz w:val="28"/>
        </w:rPr>
        <w:t>
      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bookmarkEnd w:id="196"/>
    <w:bookmarkStart w:name="z1641" w:id="197"/>
    <w:p>
      <w:pPr>
        <w:spacing w:after="0"/>
        <w:ind w:left="0"/>
        <w:jc w:val="both"/>
      </w:pPr>
      <w:r>
        <w:rPr>
          <w:rFonts w:ascii="Times New Roman"/>
          <w:b w:val="false"/>
          <w:i w:val="false"/>
          <w:color w:val="000000"/>
          <w:sz w:val="28"/>
        </w:rPr>
        <w:t>
      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bookmarkEnd w:id="197"/>
    <w:bookmarkStart w:name="z1642" w:id="198"/>
    <w:p>
      <w:pPr>
        <w:spacing w:after="0"/>
        <w:ind w:left="0"/>
        <w:jc w:val="both"/>
      </w:pPr>
      <w:r>
        <w:rPr>
          <w:rFonts w:ascii="Times New Roman"/>
          <w:b w:val="false"/>
          <w:i w:val="false"/>
          <w:color w:val="000000"/>
          <w:sz w:val="28"/>
        </w:rPr>
        <w:t>
      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bookmarkEnd w:id="198"/>
    <w:bookmarkStart w:name="z1643" w:id="199"/>
    <w:p>
      <w:pPr>
        <w:spacing w:after="0"/>
        <w:ind w:left="0"/>
        <w:jc w:val="both"/>
      </w:pPr>
      <w:r>
        <w:rPr>
          <w:rFonts w:ascii="Times New Roman"/>
          <w:b w:val="false"/>
          <w:i w:val="false"/>
          <w:color w:val="000000"/>
          <w:sz w:val="28"/>
        </w:rPr>
        <w:t>
      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bookmarkEnd w:id="199"/>
    <w:bookmarkStart w:name="z1644" w:id="200"/>
    <w:p>
      <w:pPr>
        <w:spacing w:after="0"/>
        <w:ind w:left="0"/>
        <w:jc w:val="both"/>
      </w:pPr>
      <w:r>
        <w:rPr>
          <w:rFonts w:ascii="Times New Roman"/>
          <w:b w:val="false"/>
          <w:i w:val="false"/>
          <w:color w:val="000000"/>
          <w:sz w:val="28"/>
        </w:rPr>
        <w:t>
      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bookmarkEnd w:id="200"/>
    <w:bookmarkStart w:name="z1645" w:id="201"/>
    <w:p>
      <w:pPr>
        <w:spacing w:after="0"/>
        <w:ind w:left="0"/>
        <w:jc w:val="both"/>
      </w:pPr>
      <w:r>
        <w:rPr>
          <w:rFonts w:ascii="Times New Roman"/>
          <w:b w:val="false"/>
          <w:i w:val="false"/>
          <w:color w:val="000000"/>
          <w:sz w:val="28"/>
        </w:rPr>
        <w:t>
      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bookmarkEnd w:id="201"/>
    <w:bookmarkStart w:name="z1646" w:id="202"/>
    <w:p>
      <w:pPr>
        <w:spacing w:after="0"/>
        <w:ind w:left="0"/>
        <w:jc w:val="both"/>
      </w:pPr>
      <w:r>
        <w:rPr>
          <w:rFonts w:ascii="Times New Roman"/>
          <w:b w:val="false"/>
          <w:i w:val="false"/>
          <w:color w:val="000000"/>
          <w:sz w:val="28"/>
        </w:rPr>
        <w:t>
      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(лиц), голосовавшее (голосовавших) за принятие таких решений, от исполнения обязанностей члена инвестиционного комитета.</w:t>
      </w:r>
    </w:p>
    <w:bookmarkEnd w:id="202"/>
    <w:bookmarkStart w:name="z1647" w:id="203"/>
    <w:p>
      <w:pPr>
        <w:spacing w:after="0"/>
        <w:ind w:left="0"/>
        <w:jc w:val="both"/>
      </w:pPr>
      <w:r>
        <w:rPr>
          <w:rFonts w:ascii="Times New Roman"/>
          <w:b w:val="false"/>
          <w:i w:val="false"/>
          <w:color w:val="000000"/>
          <w:sz w:val="28"/>
        </w:rPr>
        <w:t>
      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bookmarkEnd w:id="203"/>
    <w:bookmarkStart w:name="z1648" w:id="204"/>
    <w:p>
      <w:pPr>
        <w:spacing w:after="0"/>
        <w:ind w:left="0"/>
        <w:jc w:val="both"/>
      </w:pPr>
      <w:r>
        <w:rPr>
          <w:rFonts w:ascii="Times New Roman"/>
          <w:b w:val="false"/>
          <w:i w:val="false"/>
          <w:color w:val="000000"/>
          <w:sz w:val="28"/>
        </w:rPr>
        <w:t>
      11. С момента доведения до сведения исполнительного органа Фонда уведомления уполномоченного органа об отстранении лица либо лиц от исполнения обязанностей члена инвестиционного комитета данное лицо либо лица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bookmarkEnd w:id="204"/>
    <w:bookmarkStart w:name="z1649" w:id="205"/>
    <w:p>
      <w:pPr>
        <w:spacing w:after="0"/>
        <w:ind w:left="0"/>
        <w:jc w:val="both"/>
      </w:pPr>
      <w:r>
        <w:rPr>
          <w:rFonts w:ascii="Times New Roman"/>
          <w:b w:val="false"/>
          <w:i w:val="false"/>
          <w:color w:val="000000"/>
          <w:sz w:val="28"/>
        </w:rPr>
        <w:t>
      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6-2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206"/>
    <w:p>
      <w:pPr>
        <w:spacing w:after="0"/>
        <w:ind w:left="0"/>
        <w:jc w:val="left"/>
      </w:pPr>
      <w:r>
        <w:rPr>
          <w:rFonts w:ascii="Times New Roman"/>
          <w:b/>
          <w:i w:val="false"/>
          <w:color w:val="000000"/>
        </w:rPr>
        <w:t xml:space="preserve"> Статья 7. Гарантии Фонда</w:t>
      </w:r>
    </w:p>
    <w:bookmarkEnd w:id="206"/>
    <w:p>
      <w:pPr>
        <w:spacing w:after="0"/>
        <w:ind w:left="0"/>
        <w:jc w:val="both"/>
      </w:pPr>
      <w:r>
        <w:rPr>
          <w:rFonts w:ascii="Times New Roman"/>
          <w:b w:val="false"/>
          <w:i w:val="false"/>
          <w:color w:val="000000"/>
          <w:sz w:val="28"/>
        </w:rPr>
        <w:t>
      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bookmarkStart w:name="z1654" w:id="207"/>
    <w:p>
      <w:pPr>
        <w:spacing w:after="0"/>
        <w:ind w:left="0"/>
        <w:jc w:val="both"/>
      </w:pPr>
      <w:r>
        <w:rPr>
          <w:rFonts w:ascii="Times New Roman"/>
          <w:b w:val="false"/>
          <w:i w:val="false"/>
          <w:color w:val="000000"/>
          <w:sz w:val="28"/>
        </w:rPr>
        <w:t>
      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bookmarkEnd w:id="207"/>
    <w:bookmarkStart w:name="z1655" w:id="208"/>
    <w:p>
      <w:pPr>
        <w:spacing w:after="0"/>
        <w:ind w:left="0"/>
        <w:jc w:val="both"/>
      </w:pPr>
      <w:r>
        <w:rPr>
          <w:rFonts w:ascii="Times New Roman"/>
          <w:b w:val="false"/>
          <w:i w:val="false"/>
          <w:color w:val="000000"/>
          <w:sz w:val="28"/>
        </w:rPr>
        <w:t>
      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20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К гарантируемым видам (классам) страхования, по которым настоящим Законом предусмотрено обязательное участие в Фонде, относятся:</w:t>
      </w:r>
    </w:p>
    <w:bookmarkEnd w:id="209"/>
    <w:bookmarkStart w:name="z1659" w:id="210"/>
    <w:p>
      <w:pPr>
        <w:spacing w:after="0"/>
        <w:ind w:left="0"/>
        <w:jc w:val="both"/>
      </w:pPr>
      <w:r>
        <w:rPr>
          <w:rFonts w:ascii="Times New Roman"/>
          <w:b w:val="false"/>
          <w:i w:val="false"/>
          <w:color w:val="000000"/>
          <w:sz w:val="28"/>
        </w:rPr>
        <w:t>
      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законами Республики Казахстан, а иные условия и порядок страхования определяются соглашением сторон (вмененное страхование);</w:t>
      </w:r>
    </w:p>
    <w:bookmarkEnd w:id="210"/>
    <w:bookmarkStart w:name="z1660" w:id="211"/>
    <w:p>
      <w:pPr>
        <w:spacing w:after="0"/>
        <w:ind w:left="0"/>
        <w:jc w:val="both"/>
      </w:pPr>
      <w:r>
        <w:rPr>
          <w:rFonts w:ascii="Times New Roman"/>
          <w:b w:val="false"/>
          <w:i w:val="false"/>
          <w:color w:val="000000"/>
          <w:sz w:val="28"/>
        </w:rPr>
        <w:t xml:space="preserve">
      2) страхование жизни, осуществляемое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w:t>
      </w:r>
    </w:p>
    <w:bookmarkEnd w:id="211"/>
    <w:bookmarkStart w:name="z1661" w:id="212"/>
    <w:p>
      <w:pPr>
        <w:spacing w:after="0"/>
        <w:ind w:left="0"/>
        <w:jc w:val="both"/>
      </w:pPr>
      <w:r>
        <w:rPr>
          <w:rFonts w:ascii="Times New Roman"/>
          <w:b w:val="false"/>
          <w:i w:val="false"/>
          <w:color w:val="000000"/>
          <w:sz w:val="28"/>
        </w:rPr>
        <w:t>
      3) пенсионное аннуитетное страхование;</w:t>
      </w:r>
    </w:p>
    <w:bookmarkEnd w:id="212"/>
    <w:bookmarkStart w:name="z1662" w:id="213"/>
    <w:p>
      <w:pPr>
        <w:spacing w:after="0"/>
        <w:ind w:left="0"/>
        <w:jc w:val="both"/>
      </w:pPr>
      <w:r>
        <w:rPr>
          <w:rFonts w:ascii="Times New Roman"/>
          <w:b w:val="false"/>
          <w:i w:val="false"/>
          <w:color w:val="000000"/>
          <w:sz w:val="28"/>
        </w:rPr>
        <w:t xml:space="preserve">
      4) аннуитетное страхование, осуществляемое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213"/>
    <w:bookmarkStart w:name="z248" w:id="21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В рамках гарантирования аннуитетного страхования Фонд обеспечивает:</w:t>
      </w:r>
    </w:p>
    <w:bookmarkEnd w:id="214"/>
    <w:bookmarkStart w:name="z1664" w:id="215"/>
    <w:p>
      <w:pPr>
        <w:spacing w:after="0"/>
        <w:ind w:left="0"/>
        <w:jc w:val="both"/>
      </w:pPr>
      <w:r>
        <w:rPr>
          <w:rFonts w:ascii="Times New Roman"/>
          <w:b w:val="false"/>
          <w:i w:val="false"/>
          <w:color w:val="000000"/>
          <w:sz w:val="28"/>
        </w:rPr>
        <w:t>
      непрерывность и своевременность осуществления страховых выплат по действующим договорам аннуитетного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bookmarkEnd w:id="215"/>
    <w:bookmarkStart w:name="z1665" w:id="216"/>
    <w:p>
      <w:pPr>
        <w:spacing w:after="0"/>
        <w:ind w:left="0"/>
        <w:jc w:val="both"/>
      </w:pPr>
      <w:r>
        <w:rPr>
          <w:rFonts w:ascii="Times New Roman"/>
          <w:b w:val="false"/>
          <w:i w:val="false"/>
          <w:color w:val="000000"/>
          <w:sz w:val="28"/>
        </w:rPr>
        <w:t>
      осуществление уплаты страховой премии по договору аннуитетного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bookmarkEnd w:id="216"/>
    <w:bookmarkStart w:name="z1666" w:id="217"/>
    <w:p>
      <w:pPr>
        <w:spacing w:after="0"/>
        <w:ind w:left="0"/>
        <w:jc w:val="both"/>
      </w:pPr>
      <w:r>
        <w:rPr>
          <w:rFonts w:ascii="Times New Roman"/>
          <w:b w:val="false"/>
          <w:i w:val="false"/>
          <w:color w:val="000000"/>
          <w:sz w:val="28"/>
        </w:rPr>
        <w:t>
      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bookmarkEnd w:id="217"/>
    <w:p>
      <w:pPr>
        <w:spacing w:after="0"/>
        <w:ind w:left="0"/>
        <w:jc w:val="both"/>
      </w:pPr>
      <w:r>
        <w:rPr>
          <w:rFonts w:ascii="Times New Roman"/>
          <w:b w:val="false"/>
          <w:i w:val="false"/>
          <w:color w:val="000000"/>
          <w:sz w:val="28"/>
        </w:rPr>
        <w:t>
      3. Фонд принимает на себя обязательства по осуществлению выплат по возмещению вреда жизни, здоровью потерпевшего и (или) расходов на погребение в случаях, предусмотренных подпунктом 2) пункта 1 статьи 8 настоящего Закона.</w:t>
      </w:r>
    </w:p>
    <w:bookmarkStart w:name="z1767" w:id="218"/>
    <w:p>
      <w:pPr>
        <w:spacing w:after="0"/>
        <w:ind w:left="0"/>
        <w:jc w:val="both"/>
      </w:pPr>
      <w:r>
        <w:rPr>
          <w:rFonts w:ascii="Times New Roman"/>
          <w:b w:val="false"/>
          <w:i w:val="false"/>
          <w:color w:val="000000"/>
          <w:sz w:val="28"/>
        </w:rPr>
        <w:t>
      4. Фонд ведет учет договоров страхования, подпадающих под действие гарантий Фонда, с целью:</w:t>
      </w:r>
    </w:p>
    <w:bookmarkEnd w:id="218"/>
    <w:bookmarkStart w:name="z1768" w:id="219"/>
    <w:p>
      <w:pPr>
        <w:spacing w:after="0"/>
        <w:ind w:left="0"/>
        <w:jc w:val="both"/>
      </w:pPr>
      <w:r>
        <w:rPr>
          <w:rFonts w:ascii="Times New Roman"/>
          <w:b w:val="false"/>
          <w:i w:val="false"/>
          <w:color w:val="000000"/>
          <w:sz w:val="28"/>
        </w:rPr>
        <w:t>
      1) реализации Фондом функций, предусмотренных настоящим Законом;</w:t>
      </w:r>
    </w:p>
    <w:bookmarkEnd w:id="219"/>
    <w:bookmarkStart w:name="z1769" w:id="220"/>
    <w:p>
      <w:pPr>
        <w:spacing w:after="0"/>
        <w:ind w:left="0"/>
        <w:jc w:val="both"/>
      </w:pPr>
      <w:r>
        <w:rPr>
          <w:rFonts w:ascii="Times New Roman"/>
          <w:b w:val="false"/>
          <w:i w:val="false"/>
          <w:color w:val="000000"/>
          <w:sz w:val="28"/>
        </w:rPr>
        <w:t>
      2) предоставления кредиторам возможности проверки действия гарантий Фонда в отношении их договоров страхования.</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 w:id="221"/>
    <w:p>
      <w:pPr>
        <w:spacing w:after="0"/>
        <w:ind w:left="0"/>
        <w:jc w:val="left"/>
      </w:pPr>
      <w:r>
        <w:rPr>
          <w:rFonts w:ascii="Times New Roman"/>
          <w:b/>
          <w:i w:val="false"/>
          <w:color w:val="000000"/>
        </w:rPr>
        <w:t xml:space="preserve"> Статья 8. Основные задачи и функции Фонда</w:t>
      </w:r>
    </w:p>
    <w:bookmarkEnd w:id="221"/>
    <w:bookmarkStart w:name="z155" w:id="222"/>
    <w:p>
      <w:pPr>
        <w:spacing w:after="0"/>
        <w:ind w:left="0"/>
        <w:jc w:val="both"/>
      </w:pPr>
      <w:r>
        <w:rPr>
          <w:rFonts w:ascii="Times New Roman"/>
          <w:b w:val="false"/>
          <w:i w:val="false"/>
          <w:color w:val="000000"/>
          <w:sz w:val="28"/>
        </w:rPr>
        <w:t xml:space="preserve">
      1. Основными задачами Фонда являются: </w:t>
      </w:r>
    </w:p>
    <w:bookmarkEnd w:id="222"/>
    <w:bookmarkStart w:name="z156" w:id="223"/>
    <w:p>
      <w:pPr>
        <w:spacing w:after="0"/>
        <w:ind w:left="0"/>
        <w:jc w:val="both"/>
      </w:pPr>
      <w:r>
        <w:rPr>
          <w:rFonts w:ascii="Times New Roman"/>
          <w:b w:val="false"/>
          <w:i w:val="false"/>
          <w:color w:val="000000"/>
          <w:sz w:val="28"/>
        </w:rPr>
        <w:t>
      1) защита прав и законных интересов кредиторов;</w:t>
      </w:r>
    </w:p>
    <w:bookmarkEnd w:id="223"/>
    <w:bookmarkStart w:name="z157" w:id="224"/>
    <w:p>
      <w:pPr>
        <w:spacing w:after="0"/>
        <w:ind w:left="0"/>
        <w:jc w:val="both"/>
      </w:pPr>
      <w:r>
        <w:rPr>
          <w:rFonts w:ascii="Times New Roman"/>
          <w:b w:val="false"/>
          <w:i w:val="false"/>
          <w:color w:val="000000"/>
          <w:sz w:val="28"/>
        </w:rPr>
        <w:t>
      2) обеспечение защиты прав и законных интересов лиц, жизни, здоровью которых причинен вред иным лицом в результате транспортного происшествия, в случаях, предусмотренных настоящим Законом;</w:t>
      </w:r>
    </w:p>
    <w:bookmarkEnd w:id="224"/>
    <w:bookmarkStart w:name="z252" w:id="225"/>
    <w:p>
      <w:pPr>
        <w:spacing w:after="0"/>
        <w:ind w:left="0"/>
        <w:jc w:val="both"/>
      </w:pPr>
      <w:r>
        <w:rPr>
          <w:rFonts w:ascii="Times New Roman"/>
          <w:b w:val="false"/>
          <w:i w:val="false"/>
          <w:color w:val="000000"/>
          <w:sz w:val="28"/>
        </w:rPr>
        <w:t>
      3) обеспечение функционирования и развития системы гарантирования страховых выплат в порядке, определенном настоящим Законом и нормативными правовыми актами уполномоченного органа.</w:t>
      </w:r>
    </w:p>
    <w:bookmarkEnd w:id="225"/>
    <w:bookmarkStart w:name="z158" w:id="226"/>
    <w:p>
      <w:pPr>
        <w:spacing w:after="0"/>
        <w:ind w:left="0"/>
        <w:jc w:val="both"/>
      </w:pPr>
      <w:r>
        <w:rPr>
          <w:rFonts w:ascii="Times New Roman"/>
          <w:b w:val="false"/>
          <w:i w:val="false"/>
          <w:color w:val="000000"/>
          <w:sz w:val="28"/>
        </w:rPr>
        <w:t xml:space="preserve">
      2. Для выполнения основных задач Фонд осуществляет следующие функции: </w:t>
      </w:r>
    </w:p>
    <w:bookmarkEnd w:id="226"/>
    <w:bookmarkStart w:name="z159" w:id="227"/>
    <w:p>
      <w:pPr>
        <w:spacing w:after="0"/>
        <w:ind w:left="0"/>
        <w:jc w:val="both"/>
      </w:pPr>
      <w:r>
        <w:rPr>
          <w:rFonts w:ascii="Times New Roman"/>
          <w:b w:val="false"/>
          <w:i w:val="false"/>
          <w:color w:val="000000"/>
          <w:sz w:val="28"/>
        </w:rPr>
        <w:t xml:space="preserve">
      1) осуществление гарантийных выплат в соответствии с настоящим Законом; </w:t>
      </w:r>
    </w:p>
    <w:bookmarkEnd w:id="227"/>
    <w:bookmarkStart w:name="z160" w:id="228"/>
    <w:p>
      <w:pPr>
        <w:spacing w:after="0"/>
        <w:ind w:left="0"/>
        <w:jc w:val="both"/>
      </w:pPr>
      <w:r>
        <w:rPr>
          <w:rFonts w:ascii="Times New Roman"/>
          <w:b w:val="false"/>
          <w:i w:val="false"/>
          <w:color w:val="000000"/>
          <w:sz w:val="28"/>
        </w:rPr>
        <w:t>
      1-1) оплата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bookmarkEnd w:id="228"/>
    <w:bookmarkStart w:name="z161" w:id="229"/>
    <w:p>
      <w:pPr>
        <w:spacing w:after="0"/>
        <w:ind w:left="0"/>
        <w:jc w:val="both"/>
      </w:pPr>
      <w:r>
        <w:rPr>
          <w:rFonts w:ascii="Times New Roman"/>
          <w:b w:val="false"/>
          <w:i w:val="false"/>
          <w:color w:val="000000"/>
          <w:sz w:val="28"/>
        </w:rPr>
        <w:t xml:space="preserve">
      2) привлечение обязательных и чрезвычайных взносов страховых организаций-участников; </w:t>
      </w:r>
    </w:p>
    <w:bookmarkEnd w:id="229"/>
    <w:bookmarkStart w:name="z162" w:id="230"/>
    <w:p>
      <w:pPr>
        <w:spacing w:after="0"/>
        <w:ind w:left="0"/>
        <w:jc w:val="both"/>
      </w:pPr>
      <w:r>
        <w:rPr>
          <w:rFonts w:ascii="Times New Roman"/>
          <w:b w:val="false"/>
          <w:i w:val="false"/>
          <w:color w:val="000000"/>
          <w:sz w:val="28"/>
        </w:rPr>
        <w:t xml:space="preserve">
      3) привлечение первоначальных разовых, дополнительных взносов страховых организаций-участников; </w:t>
      </w:r>
    </w:p>
    <w:bookmarkEnd w:id="230"/>
    <w:bookmarkStart w:name="z163" w:id="231"/>
    <w:p>
      <w:pPr>
        <w:spacing w:after="0"/>
        <w:ind w:left="0"/>
        <w:jc w:val="both"/>
      </w:pPr>
      <w:r>
        <w:rPr>
          <w:rFonts w:ascii="Times New Roman"/>
          <w:b w:val="false"/>
          <w:i w:val="false"/>
          <w:color w:val="000000"/>
          <w:sz w:val="28"/>
        </w:rPr>
        <w:t xml:space="preserve">
      4) осуществление выплат по возмещению вреда жизни, здоровью потерпевшего и (или) расходов на погребение в соответствии с настоящим Законом; </w:t>
      </w:r>
    </w:p>
    <w:bookmarkEnd w:id="231"/>
    <w:bookmarkStart w:name="z164" w:id="232"/>
    <w:p>
      <w:pPr>
        <w:spacing w:after="0"/>
        <w:ind w:left="0"/>
        <w:jc w:val="both"/>
      </w:pPr>
      <w:r>
        <w:rPr>
          <w:rFonts w:ascii="Times New Roman"/>
          <w:b w:val="false"/>
          <w:i w:val="false"/>
          <w:color w:val="000000"/>
          <w:sz w:val="28"/>
        </w:rPr>
        <w:t>
      5) инвестиционная деятельность в порядке, определенном законодательством Республики Казахстан;</w:t>
      </w:r>
    </w:p>
    <w:bookmarkEnd w:id="232"/>
    <w:bookmarkStart w:name="z1667" w:id="233"/>
    <w:p>
      <w:pPr>
        <w:spacing w:after="0"/>
        <w:ind w:left="0"/>
        <w:jc w:val="both"/>
      </w:pPr>
      <w:r>
        <w:rPr>
          <w:rFonts w:ascii="Times New Roman"/>
          <w:b w:val="false"/>
          <w:i w:val="false"/>
          <w:color w:val="000000"/>
          <w:sz w:val="28"/>
        </w:rPr>
        <w:t>
      6) участие в составе временной администрации в случае ликвидации страховой (перестраховочной) организации.</w:t>
      </w:r>
    </w:p>
    <w:bookmarkEnd w:id="233"/>
    <w:bookmarkStart w:name="z165" w:id="234"/>
    <w:p>
      <w:pPr>
        <w:spacing w:after="0"/>
        <w:ind w:left="0"/>
        <w:jc w:val="both"/>
      </w:pPr>
      <w:r>
        <w:rPr>
          <w:rFonts w:ascii="Times New Roman"/>
          <w:b w:val="false"/>
          <w:i w:val="false"/>
          <w:color w:val="000000"/>
          <w:sz w:val="28"/>
        </w:rPr>
        <w:t xml:space="preserve">
      3. В целях обеспечения качественного и своевременного выполнения своих функций Фонд вправе в пределах своей компетенции получать от физических и юридических лиц, а также государственных органов информацию, в том числе составляющую тайну страхования. </w:t>
      </w:r>
    </w:p>
    <w:bookmarkEnd w:id="234"/>
    <w:bookmarkStart w:name="z166" w:id="235"/>
    <w:p>
      <w:pPr>
        <w:spacing w:after="0"/>
        <w:ind w:left="0"/>
        <w:jc w:val="both"/>
      </w:pPr>
      <w:r>
        <w:rPr>
          <w:rFonts w:ascii="Times New Roman"/>
          <w:b w:val="false"/>
          <w:i w:val="false"/>
          <w:color w:val="000000"/>
          <w:sz w:val="28"/>
        </w:rPr>
        <w:t xml:space="preserve">
      Полученные сведения не подлежат дальнейшему разглашению. </w:t>
      </w:r>
    </w:p>
    <w:bookmarkEnd w:id="235"/>
    <w:bookmarkStart w:name="z167" w:id="236"/>
    <w:p>
      <w:pPr>
        <w:spacing w:after="0"/>
        <w:ind w:left="0"/>
        <w:jc w:val="both"/>
      </w:pPr>
      <w:r>
        <w:rPr>
          <w:rFonts w:ascii="Times New Roman"/>
          <w:b w:val="false"/>
          <w:i w:val="false"/>
          <w:color w:val="000000"/>
          <w:sz w:val="28"/>
        </w:rPr>
        <w:t xml:space="preserve">
      4. Работники Фонда несут ответственность за разглашение сведений, полученных в ходе осуществления ими своих функций, составляющих служебную, коммерческую тайну, тайну страхования или иную охраняемую законом тайну, в соответствии с законами Республики Казахстан.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Комиссионное вознаграждение Фонда</w:t>
      </w:r>
    </w:p>
    <w:bookmarkStart w:name="z1669" w:id="237"/>
    <w:p>
      <w:pPr>
        <w:spacing w:after="0"/>
        <w:ind w:left="0"/>
        <w:jc w:val="both"/>
      </w:pPr>
      <w:r>
        <w:rPr>
          <w:rFonts w:ascii="Times New Roman"/>
          <w:b w:val="false"/>
          <w:i w:val="false"/>
          <w:color w:val="000000"/>
          <w:sz w:val="28"/>
        </w:rPr>
        <w:t>
      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резерва возмещения вреда.</w:t>
      </w:r>
    </w:p>
    <w:bookmarkEnd w:id="237"/>
    <w:bookmarkStart w:name="z1670" w:id="238"/>
    <w:p>
      <w:pPr>
        <w:spacing w:after="0"/>
        <w:ind w:left="0"/>
        <w:jc w:val="both"/>
      </w:pPr>
      <w:r>
        <w:rPr>
          <w:rFonts w:ascii="Times New Roman"/>
          <w:b w:val="false"/>
          <w:i w:val="false"/>
          <w:color w:val="000000"/>
          <w:sz w:val="28"/>
        </w:rPr>
        <w:t>
      2. Ставка комиссионного вознаграждения Фонда устанавливается в пределах не выше:</w:t>
      </w:r>
    </w:p>
    <w:bookmarkEnd w:id="238"/>
    <w:bookmarkStart w:name="z1671" w:id="239"/>
    <w:p>
      <w:pPr>
        <w:spacing w:after="0"/>
        <w:ind w:left="0"/>
        <w:jc w:val="both"/>
      </w:pPr>
      <w:r>
        <w:rPr>
          <w:rFonts w:ascii="Times New Roman"/>
          <w:b w:val="false"/>
          <w:i w:val="false"/>
          <w:color w:val="000000"/>
          <w:sz w:val="28"/>
        </w:rPr>
        <w:t>
      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резерва возмещения вреда;</w:t>
      </w:r>
    </w:p>
    <w:bookmarkEnd w:id="239"/>
    <w:bookmarkStart w:name="z1672" w:id="240"/>
    <w:p>
      <w:pPr>
        <w:spacing w:after="0"/>
        <w:ind w:left="0"/>
        <w:jc w:val="both"/>
      </w:pPr>
      <w:r>
        <w:rPr>
          <w:rFonts w:ascii="Times New Roman"/>
          <w:b w:val="false"/>
          <w:i w:val="false"/>
          <w:color w:val="000000"/>
          <w:sz w:val="28"/>
        </w:rPr>
        <w:t>
      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bookmarkEnd w:id="240"/>
    <w:bookmarkStart w:name="z1673" w:id="241"/>
    <w:p>
      <w:pPr>
        <w:spacing w:after="0"/>
        <w:ind w:left="0"/>
        <w:jc w:val="both"/>
      </w:pPr>
      <w:r>
        <w:rPr>
          <w:rFonts w:ascii="Times New Roman"/>
          <w:b w:val="false"/>
          <w:i w:val="false"/>
          <w:color w:val="000000"/>
          <w:sz w:val="28"/>
        </w:rPr>
        <w:t>
      3. Ставка комиссионного вознаграждения Фонда ежегодно определяется советом директоров Фонда.</w:t>
      </w:r>
    </w:p>
    <w:bookmarkEnd w:id="241"/>
    <w:bookmarkStart w:name="z1674" w:id="242"/>
    <w:p>
      <w:pPr>
        <w:spacing w:after="0"/>
        <w:ind w:left="0"/>
        <w:jc w:val="both"/>
      </w:pPr>
      <w:r>
        <w:rPr>
          <w:rFonts w:ascii="Times New Roman"/>
          <w:b w:val="false"/>
          <w:i w:val="false"/>
          <w:color w:val="000000"/>
          <w:sz w:val="28"/>
        </w:rPr>
        <w:t>
      4. Ставка комиссионного вознаграждения Фонда может меняться не чаще одного раза в год.</w:t>
      </w:r>
    </w:p>
    <w:bookmarkEnd w:id="242"/>
    <w:bookmarkStart w:name="z1675" w:id="243"/>
    <w:p>
      <w:pPr>
        <w:spacing w:after="0"/>
        <w:ind w:left="0"/>
        <w:jc w:val="both"/>
      </w:pPr>
      <w:r>
        <w:rPr>
          <w:rFonts w:ascii="Times New Roman"/>
          <w:b w:val="false"/>
          <w:i w:val="false"/>
          <w:color w:val="000000"/>
          <w:sz w:val="28"/>
        </w:rPr>
        <w:t>
      5. Правила взимания комиссионного вознаграждения Фонда утверждаются нормативным правовым актом уполномоченного органа.</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8-1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44"/>
    <w:p>
      <w:pPr>
        <w:spacing w:after="0"/>
        <w:ind w:left="0"/>
        <w:jc w:val="left"/>
      </w:pPr>
      <w:r>
        <w:rPr>
          <w:rFonts w:ascii="Times New Roman"/>
          <w:b/>
          <w:i w:val="false"/>
          <w:color w:val="000000"/>
        </w:rPr>
        <w:t xml:space="preserve"> Глава 4. Порядок участия в Фонде</w:t>
      </w:r>
    </w:p>
    <w:bookmarkEnd w:id="244"/>
    <w:bookmarkStart w:name="z13" w:id="245"/>
    <w:p>
      <w:pPr>
        <w:spacing w:after="0"/>
        <w:ind w:left="0"/>
        <w:jc w:val="left"/>
      </w:pPr>
      <w:r>
        <w:rPr>
          <w:rFonts w:ascii="Times New Roman"/>
          <w:b/>
          <w:i w:val="false"/>
          <w:color w:val="000000"/>
        </w:rPr>
        <w:t xml:space="preserve"> Статья 9. Порядок участия в Фонде и условия приобретения акций Фонда страховыми организациями</w:t>
      </w:r>
    </w:p>
    <w:bookmarkEnd w:id="245"/>
    <w:bookmarkStart w:name="z132" w:id="246"/>
    <w:p>
      <w:pPr>
        <w:spacing w:after="0"/>
        <w:ind w:left="0"/>
        <w:jc w:val="both"/>
      </w:pPr>
      <w:r>
        <w:rPr>
          <w:rFonts w:ascii="Times New Roman"/>
          <w:b w:val="false"/>
          <w:i w:val="false"/>
          <w:color w:val="000000"/>
          <w:sz w:val="28"/>
        </w:rPr>
        <w:t>
      1. Заявитель обязан заключить договор участия в порядке, предусмотренном настоящим Законом, для получения лицензии на право осуществления страховой деятельности по гарантируемым видам страхования.</w:t>
      </w:r>
    </w:p>
    <w:bookmarkEnd w:id="246"/>
    <w:bookmarkStart w:name="z313" w:id="247"/>
    <w:p>
      <w:pPr>
        <w:spacing w:after="0"/>
        <w:ind w:left="0"/>
        <w:jc w:val="both"/>
      </w:pPr>
      <w:r>
        <w:rPr>
          <w:rFonts w:ascii="Times New Roman"/>
          <w:b w:val="false"/>
          <w:i w:val="false"/>
          <w:color w:val="000000"/>
          <w:sz w:val="28"/>
        </w:rPr>
        <w:t>
      2. Для заключения договора участия, приобретения акций Фонда заявитель представляет Фонду копии следующих документов:</w:t>
      </w:r>
    </w:p>
    <w:bookmarkEnd w:id="247"/>
    <w:bookmarkStart w:name="z314" w:id="248"/>
    <w:p>
      <w:pPr>
        <w:spacing w:after="0"/>
        <w:ind w:left="0"/>
        <w:jc w:val="both"/>
      </w:pPr>
      <w:r>
        <w:rPr>
          <w:rFonts w:ascii="Times New Roman"/>
          <w:b w:val="false"/>
          <w:i w:val="false"/>
          <w:color w:val="000000"/>
          <w:sz w:val="28"/>
        </w:rPr>
        <w:t>
      1) справки о государственной регистрации (перерегистрации);</w:t>
      </w:r>
    </w:p>
    <w:bookmarkEnd w:id="248"/>
    <w:bookmarkStart w:name="z315" w:id="249"/>
    <w:p>
      <w:pPr>
        <w:spacing w:after="0"/>
        <w:ind w:left="0"/>
        <w:jc w:val="both"/>
      </w:pPr>
      <w:r>
        <w:rPr>
          <w:rFonts w:ascii="Times New Roman"/>
          <w:b w:val="false"/>
          <w:i w:val="false"/>
          <w:color w:val="000000"/>
          <w:sz w:val="28"/>
        </w:rPr>
        <w:t>
      2) справки об учетной регистрации (для филиала страховой организации-нерезидента Республики Казахстан);</w:t>
      </w:r>
    </w:p>
    <w:bookmarkEnd w:id="249"/>
    <w:bookmarkStart w:name="z316" w:id="250"/>
    <w:p>
      <w:pPr>
        <w:spacing w:after="0"/>
        <w:ind w:left="0"/>
        <w:jc w:val="both"/>
      </w:pPr>
      <w:r>
        <w:rPr>
          <w:rFonts w:ascii="Times New Roman"/>
          <w:b w:val="false"/>
          <w:i w:val="false"/>
          <w:color w:val="000000"/>
          <w:sz w:val="28"/>
        </w:rPr>
        <w:t>
      3) устава одновременно с оригиналом для сверки либо нотариально засвидетельствованную копию устава;</w:t>
      </w:r>
    </w:p>
    <w:bookmarkEnd w:id="250"/>
    <w:bookmarkStart w:name="z317" w:id="251"/>
    <w:p>
      <w:pPr>
        <w:spacing w:after="0"/>
        <w:ind w:left="0"/>
        <w:jc w:val="both"/>
      </w:pPr>
      <w:r>
        <w:rPr>
          <w:rFonts w:ascii="Times New Roman"/>
          <w:b w:val="false"/>
          <w:i w:val="false"/>
          <w:color w:val="000000"/>
          <w:sz w:val="28"/>
        </w:rPr>
        <w:t>
      4) положения о филиале страховой организации-нерезидента Республики Казахстан одновременно с оригиналом для сверки либо нотариально засвидетельствованную копию положения о филиале страховой организации-нерезидента Республики Казахстан.</w:t>
      </w:r>
    </w:p>
    <w:bookmarkEnd w:id="251"/>
    <w:bookmarkStart w:name="z126" w:id="252"/>
    <w:p>
      <w:pPr>
        <w:spacing w:after="0"/>
        <w:ind w:left="0"/>
        <w:jc w:val="both"/>
      </w:pPr>
      <w:r>
        <w:rPr>
          <w:rFonts w:ascii="Times New Roman"/>
          <w:b w:val="false"/>
          <w:i w:val="false"/>
          <w:color w:val="000000"/>
          <w:sz w:val="28"/>
        </w:rPr>
        <w:t>
      3. В случае прекращения страховой организацией-участником страховой деятельности по гарантируемым видам страхования и прекращения действия договоров страхования страховая организация-участник обязана осуществить отчуждение принадлежащих ей акций путем их продажи акционерам Фонда. В случае отказа акционеров в приобретении акций Фонда Фонд обязан выкупить акции по цене, определяемой в соответствии с методикой определения стоимости акций.</w:t>
      </w:r>
    </w:p>
    <w:bookmarkEnd w:id="252"/>
    <w:bookmarkStart w:name="z127" w:id="253"/>
    <w:p>
      <w:pPr>
        <w:spacing w:after="0"/>
        <w:ind w:left="0"/>
        <w:jc w:val="both"/>
      </w:pPr>
      <w:r>
        <w:rPr>
          <w:rFonts w:ascii="Times New Roman"/>
          <w:b w:val="false"/>
          <w:i w:val="false"/>
          <w:color w:val="000000"/>
          <w:sz w:val="28"/>
        </w:rPr>
        <w:t>
      4. Форма, содержание и условия договора участия должны соответствовать требованиям Гражданского кодекса Республики Казахстан и настоящего Закона.</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14" w:id="254"/>
    <w:p>
      <w:pPr>
        <w:spacing w:after="0"/>
        <w:ind w:left="0"/>
        <w:jc w:val="left"/>
      </w:pPr>
      <w:r>
        <w:rPr>
          <w:rFonts w:ascii="Times New Roman"/>
          <w:b/>
          <w:i w:val="false"/>
          <w:color w:val="000000"/>
        </w:rPr>
        <w:t xml:space="preserve"> Статья 10. Обязательные условия договора участия</w:t>
      </w:r>
    </w:p>
    <w:bookmarkEnd w:id="254"/>
    <w:p>
      <w:pPr>
        <w:spacing w:after="0"/>
        <w:ind w:left="0"/>
        <w:jc w:val="both"/>
      </w:pPr>
      <w:r>
        <w:rPr>
          <w:rFonts w:ascii="Times New Roman"/>
          <w:b w:val="false"/>
          <w:i w:val="false"/>
          <w:color w:val="000000"/>
          <w:sz w:val="28"/>
        </w:rPr>
        <w:t xml:space="preserve">
      Договор участия должен содержать: </w:t>
      </w:r>
    </w:p>
    <w:p>
      <w:pPr>
        <w:spacing w:after="0"/>
        <w:ind w:left="0"/>
        <w:jc w:val="both"/>
      </w:pPr>
      <w:r>
        <w:rPr>
          <w:rFonts w:ascii="Times New Roman"/>
          <w:b w:val="false"/>
          <w:i w:val="false"/>
          <w:color w:val="000000"/>
          <w:sz w:val="28"/>
        </w:rPr>
        <w:t xml:space="preserve">
      1) полное наименование сторон, сведения об их месте нахождения и банковских реквизитах; </w:t>
      </w:r>
    </w:p>
    <w:p>
      <w:pPr>
        <w:spacing w:after="0"/>
        <w:ind w:left="0"/>
        <w:jc w:val="both"/>
      </w:pPr>
      <w:r>
        <w:rPr>
          <w:rFonts w:ascii="Times New Roman"/>
          <w:b w:val="false"/>
          <w:i w:val="false"/>
          <w:color w:val="000000"/>
          <w:sz w:val="28"/>
        </w:rPr>
        <w:t xml:space="preserve">
      2) указание о предмете договора, соответствующего настоящему Закону; </w:t>
      </w:r>
    </w:p>
    <w:p>
      <w:pPr>
        <w:spacing w:after="0"/>
        <w:ind w:left="0"/>
        <w:jc w:val="both"/>
      </w:pPr>
      <w:r>
        <w:rPr>
          <w:rFonts w:ascii="Times New Roman"/>
          <w:b w:val="false"/>
          <w:i w:val="false"/>
          <w:color w:val="000000"/>
          <w:sz w:val="28"/>
        </w:rPr>
        <w:t xml:space="preserve">
      3) права и обязанности сторон, соответствующие настоящему Закону; </w:t>
      </w:r>
    </w:p>
    <w:p>
      <w:pPr>
        <w:spacing w:after="0"/>
        <w:ind w:left="0"/>
        <w:jc w:val="both"/>
      </w:pPr>
      <w:r>
        <w:rPr>
          <w:rFonts w:ascii="Times New Roman"/>
          <w:b w:val="false"/>
          <w:i w:val="false"/>
          <w:color w:val="000000"/>
          <w:sz w:val="28"/>
        </w:rPr>
        <w:t xml:space="preserve">
      4) порядок уплаты обязательных и чрезвычайных взносов, а также формирование условных обязательств; </w:t>
      </w:r>
    </w:p>
    <w:p>
      <w:pPr>
        <w:spacing w:after="0"/>
        <w:ind w:left="0"/>
        <w:jc w:val="both"/>
      </w:pPr>
      <w:r>
        <w:rPr>
          <w:rFonts w:ascii="Times New Roman"/>
          <w:b w:val="false"/>
          <w:i w:val="false"/>
          <w:color w:val="000000"/>
          <w:sz w:val="28"/>
        </w:rPr>
        <w:t xml:space="preserve">
      5) условия и порядок определения размера и осуществления гарантийной выплаты кредитору;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условия прекращения договора участия; </w:t>
      </w:r>
    </w:p>
    <w:p>
      <w:pPr>
        <w:spacing w:after="0"/>
        <w:ind w:left="0"/>
        <w:jc w:val="both"/>
      </w:pPr>
      <w:r>
        <w:rPr>
          <w:rFonts w:ascii="Times New Roman"/>
          <w:b w:val="false"/>
          <w:i w:val="false"/>
          <w:color w:val="000000"/>
          <w:sz w:val="28"/>
        </w:rPr>
        <w:t xml:space="preserve">
      10) условия об ответственности сторон за нарушение договора участия;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наличии у страховой организации-участника лицензии на осуществление обязательного страхования гражданско-правовой ответственности владельцев транспортных средств подлежат обязательному включению в договор участия следующие условия: </w:t>
      </w:r>
    </w:p>
    <w:p>
      <w:pPr>
        <w:spacing w:after="0"/>
        <w:ind w:left="0"/>
        <w:jc w:val="both"/>
      </w:pPr>
      <w:r>
        <w:rPr>
          <w:rFonts w:ascii="Times New Roman"/>
          <w:b w:val="false"/>
          <w:i w:val="false"/>
          <w:color w:val="000000"/>
          <w:sz w:val="28"/>
        </w:rPr>
        <w:t xml:space="preserve">
      1) порядок уплаты первоначальных разовых, дополнительных взносов; </w:t>
      </w:r>
    </w:p>
    <w:p>
      <w:pPr>
        <w:spacing w:after="0"/>
        <w:ind w:left="0"/>
        <w:jc w:val="both"/>
      </w:pPr>
      <w:r>
        <w:rPr>
          <w:rFonts w:ascii="Times New Roman"/>
          <w:b w:val="false"/>
          <w:i w:val="false"/>
          <w:color w:val="000000"/>
          <w:sz w:val="28"/>
        </w:rPr>
        <w:t xml:space="preserve">
      2) ответственность сторон.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255"/>
    <w:p>
      <w:pPr>
        <w:spacing w:after="0"/>
        <w:ind w:left="0"/>
        <w:jc w:val="left"/>
      </w:pPr>
      <w:r>
        <w:rPr>
          <w:rFonts w:ascii="Times New Roman"/>
          <w:b/>
          <w:i w:val="false"/>
          <w:color w:val="000000"/>
        </w:rPr>
        <w:t xml:space="preserve"> Статья 11. Прекращение договора участия</w:t>
      </w:r>
    </w:p>
    <w:bookmarkEnd w:id="255"/>
    <w:p>
      <w:pPr>
        <w:spacing w:after="0"/>
        <w:ind w:left="0"/>
        <w:jc w:val="both"/>
      </w:pPr>
      <w:r>
        <w:rPr>
          <w:rFonts w:ascii="Times New Roman"/>
          <w:b w:val="false"/>
          <w:i w:val="false"/>
          <w:color w:val="000000"/>
          <w:sz w:val="28"/>
        </w:rPr>
        <w:t xml:space="preserve">
      Договор участия прекращается: </w:t>
      </w:r>
    </w:p>
    <w:p>
      <w:pPr>
        <w:spacing w:after="0"/>
        <w:ind w:left="0"/>
        <w:jc w:val="both"/>
      </w:pPr>
      <w:r>
        <w:rPr>
          <w:rFonts w:ascii="Times New Roman"/>
          <w:b w:val="false"/>
          <w:i w:val="false"/>
          <w:color w:val="000000"/>
          <w:sz w:val="28"/>
        </w:rPr>
        <w:t xml:space="preserve">
      1) на общих основаниях, предусмотренных гражданским законодательством Республики Казахстан; </w:t>
      </w:r>
    </w:p>
    <w:p>
      <w:pPr>
        <w:spacing w:after="0"/>
        <w:ind w:left="0"/>
        <w:jc w:val="both"/>
      </w:pPr>
      <w:r>
        <w:rPr>
          <w:rFonts w:ascii="Times New Roman"/>
          <w:b w:val="false"/>
          <w:i w:val="false"/>
          <w:color w:val="000000"/>
          <w:sz w:val="28"/>
        </w:rPr>
        <w:t>
      2) в случае прекращения страховой организацией-участником Фонда страховой деятельности по гарантируемым видам страхования и прекращения действия заключенных по данным видам страхования договоров страхования.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6" w:id="256"/>
    <w:p>
      <w:pPr>
        <w:spacing w:after="0"/>
        <w:ind w:left="0"/>
        <w:jc w:val="left"/>
      </w:pPr>
      <w:r>
        <w:rPr>
          <w:rFonts w:ascii="Times New Roman"/>
          <w:b/>
          <w:i w:val="false"/>
          <w:color w:val="000000"/>
        </w:rPr>
        <w:t xml:space="preserve"> Статья 12. Обязательные и чрезвычайные взносы, порядок их уплаты. Заимствования Фонда</w:t>
      </w:r>
    </w:p>
    <w:bookmarkEnd w:id="256"/>
    <w:bookmarkStart w:name="z133" w:id="257"/>
    <w:p>
      <w:pPr>
        <w:spacing w:after="0"/>
        <w:ind w:left="0"/>
        <w:jc w:val="both"/>
      </w:pPr>
      <w:r>
        <w:rPr>
          <w:rFonts w:ascii="Times New Roman"/>
          <w:b w:val="false"/>
          <w:i w:val="false"/>
          <w:color w:val="000000"/>
          <w:sz w:val="28"/>
        </w:rPr>
        <w:t>
      1. Страховая организация-участник обязана уплачивать обязательные и чрезвычайные взносы в соответствии с договором участия.</w:t>
      </w:r>
    </w:p>
    <w:bookmarkEnd w:id="257"/>
    <w:p>
      <w:pPr>
        <w:spacing w:after="0"/>
        <w:ind w:left="0"/>
        <w:jc w:val="both"/>
      </w:pPr>
      <w:r>
        <w:rPr>
          <w:rFonts w:ascii="Times New Roman"/>
          <w:b w:val="false"/>
          <w:i w:val="false"/>
          <w:color w:val="000000"/>
          <w:sz w:val="28"/>
        </w:rPr>
        <w:t xml:space="preserve">
      Ставка обязательных взносов определяется Фондом ежегодно. </w:t>
      </w:r>
    </w:p>
    <w:p>
      <w:pPr>
        <w:spacing w:after="0"/>
        <w:ind w:left="0"/>
        <w:jc w:val="both"/>
      </w:pPr>
      <w:r>
        <w:rPr>
          <w:rFonts w:ascii="Times New Roman"/>
          <w:b w:val="false"/>
          <w:i w:val="false"/>
          <w:color w:val="000000"/>
          <w:sz w:val="28"/>
        </w:rPr>
        <w:t xml:space="preserve">
      Методика расчета ставки обязательных взносов, порядок и сроки их уплаты устанавливаются нормативными правовыми актами уполномоченного органа. </w:t>
      </w:r>
    </w:p>
    <w:bookmarkStart w:name="z134" w:id="258"/>
    <w:p>
      <w:pPr>
        <w:spacing w:after="0"/>
        <w:ind w:left="0"/>
        <w:jc w:val="both"/>
      </w:pPr>
      <w:r>
        <w:rPr>
          <w:rFonts w:ascii="Times New Roman"/>
          <w:b w:val="false"/>
          <w:i w:val="false"/>
          <w:color w:val="000000"/>
          <w:sz w:val="28"/>
        </w:rPr>
        <w:t xml:space="preserve">
      2. По договорам накопительного страхования в рамках гарантируемых видов (классов) страхования, указанных в </w:t>
      </w:r>
      <w:r>
        <w:rPr>
          <w:rFonts w:ascii="Times New Roman"/>
          <w:b w:val="false"/>
          <w:i w:val="false"/>
          <w:color w:val="000000"/>
          <w:sz w:val="28"/>
        </w:rPr>
        <w:t>пункте 2-1</w:t>
      </w:r>
      <w:r>
        <w:rPr>
          <w:rFonts w:ascii="Times New Roman"/>
          <w:b w:val="false"/>
          <w:i w:val="false"/>
          <w:color w:val="000000"/>
          <w:sz w:val="28"/>
        </w:rPr>
        <w:t xml:space="preserve">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bookmarkEnd w:id="258"/>
    <w:bookmarkStart w:name="z1688" w:id="259"/>
    <w:p>
      <w:pPr>
        <w:spacing w:after="0"/>
        <w:ind w:left="0"/>
        <w:jc w:val="both"/>
      </w:pPr>
      <w:r>
        <w:rPr>
          <w:rFonts w:ascii="Times New Roman"/>
          <w:b w:val="false"/>
          <w:i w:val="false"/>
          <w:color w:val="000000"/>
          <w:sz w:val="28"/>
        </w:rPr>
        <w:t>
      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w:t>
      </w:r>
    </w:p>
    <w:bookmarkEnd w:id="259"/>
    <w:bookmarkStart w:name="z146" w:id="260"/>
    <w:p>
      <w:pPr>
        <w:spacing w:after="0"/>
        <w:ind w:left="0"/>
        <w:jc w:val="both"/>
      </w:pPr>
      <w:r>
        <w:rPr>
          <w:rFonts w:ascii="Times New Roman"/>
          <w:b w:val="false"/>
          <w:i w:val="false"/>
          <w:color w:val="000000"/>
          <w:sz w:val="28"/>
        </w:rPr>
        <w:t>
      2-1. В случае нарушения страховой организацией - участником пруденциальных нормативов и иных обязательных к соблюдению норм и лимитов, установленных законодательством Республики Казахстан, ставка обязательного взноса для такой страховой организации подлежит увеличению в порядке, предусмотренном нормативным правовым актом уполномоченного органа.</w:t>
      </w:r>
    </w:p>
    <w:bookmarkEnd w:id="260"/>
    <w:bookmarkStart w:name="z125" w:id="261"/>
    <w:p>
      <w:pPr>
        <w:spacing w:after="0"/>
        <w:ind w:left="0"/>
        <w:jc w:val="both"/>
      </w:pPr>
      <w:r>
        <w:rPr>
          <w:rFonts w:ascii="Times New Roman"/>
          <w:b w:val="false"/>
          <w:i w:val="false"/>
          <w:color w:val="000000"/>
          <w:sz w:val="28"/>
        </w:rPr>
        <w:t>
      2-2. Резерв гарантирования страховых выплат используется для покрытия:</w:t>
      </w:r>
    </w:p>
    <w:bookmarkEnd w:id="261"/>
    <w:p>
      <w:pPr>
        <w:spacing w:after="0"/>
        <w:ind w:left="0"/>
        <w:jc w:val="both"/>
      </w:pPr>
      <w:r>
        <w:rPr>
          <w:rFonts w:ascii="Times New Roman"/>
          <w:b w:val="false"/>
          <w:i w:val="false"/>
          <w:color w:val="000000"/>
          <w:sz w:val="28"/>
        </w:rPr>
        <w:t xml:space="preserve">
      1) обязательств по гарантиям Фонда, предусмотренным </w:t>
      </w:r>
      <w:r>
        <w:rPr>
          <w:rFonts w:ascii="Times New Roman"/>
          <w:b w:val="false"/>
          <w:i w:val="false"/>
          <w:color w:val="000000"/>
          <w:sz w:val="28"/>
        </w:rPr>
        <w:t>статьей 7</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2) расходов, связанных с осуществлением Фондом функций, предусмотренных подпунктами 1) и 1-1) </w:t>
      </w:r>
      <w:r>
        <w:rPr>
          <w:rFonts w:ascii="Times New Roman"/>
          <w:b w:val="false"/>
          <w:i w:val="false"/>
          <w:color w:val="000000"/>
          <w:sz w:val="28"/>
        </w:rPr>
        <w:t>пункта 2</w:t>
      </w:r>
      <w:r>
        <w:rPr>
          <w:rFonts w:ascii="Times New Roman"/>
          <w:b w:val="false"/>
          <w:i w:val="false"/>
          <w:color w:val="000000"/>
          <w:sz w:val="28"/>
        </w:rPr>
        <w:t xml:space="preserve"> статьи 8 настоящего Закона, а также выплат по возмещению вреда жизни, здоровью потерпевшего и (или) расходов на погребение в случаях, предусмотренных настоящим Законом.</w:t>
      </w:r>
    </w:p>
    <w:bookmarkStart w:name="z148" w:id="2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В случае недостаточности резерва гарантирования страховых выплат для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Фонд привлекает чрезвычайные взносы страховых организаций-участников в пределах их условных обязательств.</w:t>
      </w:r>
    </w:p>
    <w:bookmarkEnd w:id="262"/>
    <w:bookmarkStart w:name="z1690" w:id="263"/>
    <w:p>
      <w:pPr>
        <w:spacing w:after="0"/>
        <w:ind w:left="0"/>
        <w:jc w:val="both"/>
      </w:pPr>
      <w:r>
        <w:rPr>
          <w:rFonts w:ascii="Times New Roman"/>
          <w:b w:val="false"/>
          <w:i w:val="false"/>
          <w:color w:val="000000"/>
          <w:sz w:val="28"/>
        </w:rPr>
        <w:t xml:space="preserve">
      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используется собственный капитал Фонда в порядке, определенном советом директоров Фонда по согласованию с уполномоченным органом.</w:t>
      </w:r>
    </w:p>
    <w:bookmarkEnd w:id="263"/>
    <w:bookmarkStart w:name="z1691" w:id="264"/>
    <w:p>
      <w:pPr>
        <w:spacing w:after="0"/>
        <w:ind w:left="0"/>
        <w:jc w:val="both"/>
      </w:pPr>
      <w:r>
        <w:rPr>
          <w:rFonts w:ascii="Times New Roman"/>
          <w:b w:val="false"/>
          <w:i w:val="false"/>
          <w:color w:val="000000"/>
          <w:sz w:val="28"/>
        </w:rPr>
        <w:t>
      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от страховых организаций-участников в размере использованной суммы резерва гарантирования страховых выплат.</w:t>
      </w:r>
    </w:p>
    <w:bookmarkEnd w:id="264"/>
    <w:bookmarkStart w:name="z1692" w:id="265"/>
    <w:p>
      <w:pPr>
        <w:spacing w:after="0"/>
        <w:ind w:left="0"/>
        <w:jc w:val="both"/>
      </w:pPr>
      <w:r>
        <w:rPr>
          <w:rFonts w:ascii="Times New Roman"/>
          <w:b w:val="false"/>
          <w:i w:val="false"/>
          <w:color w:val="000000"/>
          <w:sz w:val="28"/>
        </w:rPr>
        <w:t>
      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bookmarkEnd w:id="265"/>
    <w:bookmarkStart w:name="z149" w:id="266"/>
    <w:p>
      <w:pPr>
        <w:spacing w:after="0"/>
        <w:ind w:left="0"/>
        <w:jc w:val="both"/>
      </w:pPr>
      <w:r>
        <w:rPr>
          <w:rFonts w:ascii="Times New Roman"/>
          <w:b w:val="false"/>
          <w:i w:val="false"/>
          <w:color w:val="000000"/>
          <w:sz w:val="28"/>
        </w:rPr>
        <w:t xml:space="preserve">
      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w:t>
      </w:r>
      <w:r>
        <w:rPr>
          <w:rFonts w:ascii="Times New Roman"/>
          <w:b w:val="false"/>
          <w:i w:val="false"/>
          <w:color w:val="000000"/>
          <w:sz w:val="28"/>
        </w:rPr>
        <w:t>пункте 2-1</w:t>
      </w:r>
      <w:r>
        <w:rPr>
          <w:rFonts w:ascii="Times New Roman"/>
          <w:b w:val="false"/>
          <w:i w:val="false"/>
          <w:color w:val="000000"/>
          <w:sz w:val="28"/>
        </w:rPr>
        <w:t xml:space="preserve">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bookmarkEnd w:id="266"/>
    <w:bookmarkStart w:name="z1694" w:id="267"/>
    <w:p>
      <w:pPr>
        <w:spacing w:after="0"/>
        <w:ind w:left="0"/>
        <w:jc w:val="both"/>
      </w:pPr>
      <w:r>
        <w:rPr>
          <w:rFonts w:ascii="Times New Roman"/>
          <w:b w:val="false"/>
          <w:i w:val="false"/>
          <w:color w:val="000000"/>
          <w:sz w:val="28"/>
        </w:rPr>
        <w:t>
      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 – участников Фонда по данным видам страхования в текущем отчетном периоде.</w:t>
      </w:r>
    </w:p>
    <w:bookmarkEnd w:id="267"/>
    <w:bookmarkStart w:name="z171" w:id="268"/>
    <w:p>
      <w:pPr>
        <w:spacing w:after="0"/>
        <w:ind w:left="0"/>
        <w:jc w:val="both"/>
      </w:pPr>
      <w:r>
        <w:rPr>
          <w:rFonts w:ascii="Times New Roman"/>
          <w:b w:val="false"/>
          <w:i w:val="false"/>
          <w:color w:val="000000"/>
          <w:sz w:val="28"/>
        </w:rPr>
        <w:t xml:space="preserve">
      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p>
    <w:bookmarkEnd w:id="268"/>
    <w:bookmarkStart w:name="z172" w:id="269"/>
    <w:p>
      <w:pPr>
        <w:spacing w:after="0"/>
        <w:ind w:left="0"/>
        <w:jc w:val="both"/>
      </w:pPr>
      <w:r>
        <w:rPr>
          <w:rFonts w:ascii="Times New Roman"/>
          <w:b w:val="false"/>
          <w:i w:val="false"/>
          <w:color w:val="000000"/>
          <w:sz w:val="28"/>
        </w:rPr>
        <w:t xml:space="preserve">
      6. Приостановление действия лицензии на право осуществления страховой деятельности не освобождает страховую организацию-участника от уплаты обязательных и чрезвычайных взносов. </w:t>
      </w:r>
    </w:p>
    <w:bookmarkEnd w:id="269"/>
    <w:bookmarkStart w:name="z318" w:id="270"/>
    <w:p>
      <w:pPr>
        <w:spacing w:after="0"/>
        <w:ind w:left="0"/>
        <w:jc w:val="both"/>
      </w:pPr>
      <w:r>
        <w:rPr>
          <w:rFonts w:ascii="Times New Roman"/>
          <w:b w:val="false"/>
          <w:i w:val="false"/>
          <w:color w:val="000000"/>
          <w:sz w:val="28"/>
        </w:rPr>
        <w:t>
      7. С даты лишения страховой организации-участника (за исключением филиала страховой организации-нерезидента Республики Казахстан) лицензии на право осуществления страховой деятельности обязательства страховой организации-участника по уплате обязательных и чрезвычайных взносов приостанавливаются до вступления в законную силу решения суда о принудительной ликвидации страховой организации-участника.</w:t>
      </w:r>
    </w:p>
    <w:bookmarkEnd w:id="270"/>
    <w:bookmarkStart w:name="z319" w:id="271"/>
    <w:p>
      <w:pPr>
        <w:spacing w:after="0"/>
        <w:ind w:left="0"/>
        <w:jc w:val="both"/>
      </w:pPr>
      <w:r>
        <w:rPr>
          <w:rFonts w:ascii="Times New Roman"/>
          <w:b w:val="false"/>
          <w:i w:val="false"/>
          <w:color w:val="000000"/>
          <w:sz w:val="28"/>
        </w:rPr>
        <w:t>
      Обязательства страховой организации-участника (за исключением филиала страховой организации-нерезидента Республики Казахстан) по уплате обязательных и чрезвычайных взносов прекращаются со дня вступления в законную силу решения суда о ее принудительной ликвидации.</w:t>
      </w:r>
    </w:p>
    <w:bookmarkEnd w:id="271"/>
    <w:bookmarkStart w:name="z320" w:id="272"/>
    <w:p>
      <w:pPr>
        <w:spacing w:after="0"/>
        <w:ind w:left="0"/>
        <w:jc w:val="both"/>
      </w:pPr>
      <w:r>
        <w:rPr>
          <w:rFonts w:ascii="Times New Roman"/>
          <w:b w:val="false"/>
          <w:i w:val="false"/>
          <w:color w:val="000000"/>
          <w:sz w:val="28"/>
        </w:rPr>
        <w:t>
      Обязательства филиала страховой организации-нерезидента Республики Казахстан по уплате обязательных и чрезвычайных взносов прекращаются со дня принятия уполномоченным органом решения о лишении филиала страховой организации-нерезидента Республики Казахстан лицензии на право осуществления страховой деятельности.</w:t>
      </w:r>
    </w:p>
    <w:bookmarkEnd w:id="272"/>
    <w:bookmarkStart w:name="z321" w:id="273"/>
    <w:p>
      <w:pPr>
        <w:spacing w:after="0"/>
        <w:ind w:left="0"/>
        <w:jc w:val="both"/>
      </w:pPr>
      <w:r>
        <w:rPr>
          <w:rFonts w:ascii="Times New Roman"/>
          <w:b w:val="false"/>
          <w:i w:val="false"/>
          <w:color w:val="000000"/>
          <w:sz w:val="28"/>
        </w:rPr>
        <w:t>
      Обязательные и чрезвычайные взносы, уплаченные страховыми организациями-участниками в соответствии с настоящим Законом, возврату не подлежат..</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07.05.2007 </w:t>
      </w:r>
      <w:r>
        <w:rPr>
          <w:rFonts w:ascii="Times New Roman"/>
          <w:b w:val="false"/>
          <w:i w:val="false"/>
          <w:color w:val="000000"/>
          <w:sz w:val="28"/>
        </w:rPr>
        <w:t>№ 244</w:t>
      </w:r>
      <w:r>
        <w:rPr>
          <w:rFonts w:ascii="Times New Roman"/>
          <w:b w:val="false"/>
          <w:i w:val="false"/>
          <w:color w:val="ff0000"/>
          <w:sz w:val="28"/>
        </w:rPr>
        <w:t xml:space="preserve"> (вводятся в действие с 01.10.2008);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274"/>
    <w:p>
      <w:pPr>
        <w:spacing w:after="0"/>
        <w:ind w:left="0"/>
        <w:jc w:val="left"/>
      </w:pPr>
      <w:r>
        <w:rPr>
          <w:rFonts w:ascii="Times New Roman"/>
          <w:b/>
          <w:i w:val="false"/>
          <w:color w:val="000000"/>
        </w:rPr>
        <w:t xml:space="preserve"> Статья 13. Формирование условных обязательств</w:t>
      </w:r>
    </w:p>
    <w:bookmarkEnd w:id="274"/>
    <w:bookmarkStart w:name="z255" w:id="275"/>
    <w:p>
      <w:pPr>
        <w:spacing w:after="0"/>
        <w:ind w:left="0"/>
        <w:jc w:val="both"/>
      </w:pPr>
      <w:r>
        <w:rPr>
          <w:rFonts w:ascii="Times New Roman"/>
          <w:b w:val="false"/>
          <w:i w:val="false"/>
          <w:color w:val="000000"/>
          <w:sz w:val="28"/>
        </w:rPr>
        <w:t xml:space="preserve">
      1. Страховая организация-участник обязана формировать и вести учет условных обязательств. </w:t>
      </w:r>
    </w:p>
    <w:bookmarkEnd w:id="275"/>
    <w:bookmarkStart w:name="z256" w:id="276"/>
    <w:p>
      <w:pPr>
        <w:spacing w:after="0"/>
        <w:ind w:left="0"/>
        <w:jc w:val="both"/>
      </w:pPr>
      <w:r>
        <w:rPr>
          <w:rFonts w:ascii="Times New Roman"/>
          <w:b w:val="false"/>
          <w:i w:val="false"/>
          <w:color w:val="000000"/>
          <w:sz w:val="28"/>
        </w:rPr>
        <w:t xml:space="preserve">
      Размер условных обязательств страховой организацией – участником Фонда по договорам накопительного страхования в рамках гарантируемых видов (классов) страхования, указанных в </w:t>
      </w:r>
      <w:r>
        <w:rPr>
          <w:rFonts w:ascii="Times New Roman"/>
          <w:b w:val="false"/>
          <w:i w:val="false"/>
          <w:color w:val="000000"/>
          <w:sz w:val="28"/>
        </w:rPr>
        <w:t>пункте 2-1</w:t>
      </w:r>
      <w:r>
        <w:rPr>
          <w:rFonts w:ascii="Times New Roman"/>
          <w:b w:val="false"/>
          <w:i w:val="false"/>
          <w:color w:val="000000"/>
          <w:sz w:val="28"/>
        </w:rPr>
        <w:t xml:space="preserve"> статьи 7 настоящего Закона, рассчитывается исходя из объема сформированных страховых резервов и ставки условных обязательств.</w:t>
      </w:r>
    </w:p>
    <w:bookmarkEnd w:id="276"/>
    <w:bookmarkStart w:name="z257" w:id="277"/>
    <w:p>
      <w:pPr>
        <w:spacing w:after="0"/>
        <w:ind w:left="0"/>
        <w:jc w:val="both"/>
      </w:pPr>
      <w:r>
        <w:rPr>
          <w:rFonts w:ascii="Times New Roman"/>
          <w:b w:val="false"/>
          <w:i w:val="false"/>
          <w:color w:val="000000"/>
          <w:sz w:val="28"/>
        </w:rPr>
        <w:t>
      Размер условных обязательств по другим гарантируемым видам страхования рассчитывается страховой организацией-участником Фонда исходя из объема ее страховых премий по гарантируемым видам страхования и ставки условных обязательств.</w:t>
      </w:r>
    </w:p>
    <w:bookmarkEnd w:id="277"/>
    <w:bookmarkStart w:name="z258" w:id="278"/>
    <w:p>
      <w:pPr>
        <w:spacing w:after="0"/>
        <w:ind w:left="0"/>
        <w:jc w:val="both"/>
      </w:pPr>
      <w:r>
        <w:rPr>
          <w:rFonts w:ascii="Times New Roman"/>
          <w:b w:val="false"/>
          <w:i w:val="false"/>
          <w:color w:val="000000"/>
          <w:sz w:val="28"/>
        </w:rPr>
        <w:t>
      2. Методика расчета ставки условных обязательств, порядок их формирования и учета устанавливаются нормативными правовыми актами уполномоченного органа.</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79"/>
    <w:p>
      <w:pPr>
        <w:spacing w:after="0"/>
        <w:ind w:left="0"/>
        <w:jc w:val="left"/>
      </w:pPr>
      <w:r>
        <w:rPr>
          <w:rFonts w:ascii="Times New Roman"/>
          <w:b/>
          <w:i w:val="false"/>
          <w:color w:val="000000"/>
        </w:rPr>
        <w:t xml:space="preserve"> Статья 14. Ненадлежащее исполнение обязательств по уплате обязательных и чрезвычайных взносов</w:t>
      </w:r>
    </w:p>
    <w:bookmarkEnd w:id="279"/>
    <w:bookmarkStart w:name="z176" w:id="280"/>
    <w:p>
      <w:pPr>
        <w:spacing w:after="0"/>
        <w:ind w:left="0"/>
        <w:jc w:val="both"/>
      </w:pPr>
      <w:r>
        <w:rPr>
          <w:rFonts w:ascii="Times New Roman"/>
          <w:b w:val="false"/>
          <w:i w:val="false"/>
          <w:color w:val="000000"/>
          <w:sz w:val="28"/>
        </w:rPr>
        <w:t>
      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bookmarkEnd w:id="280"/>
    <w:bookmarkStart w:name="z1700" w:id="281"/>
    <w:p>
      <w:pPr>
        <w:spacing w:after="0"/>
        <w:ind w:left="0"/>
        <w:jc w:val="both"/>
      </w:pPr>
      <w:r>
        <w:rPr>
          <w:rFonts w:ascii="Times New Roman"/>
          <w:b w:val="false"/>
          <w:i w:val="false"/>
          <w:color w:val="000000"/>
          <w:sz w:val="28"/>
        </w:rPr>
        <w:t>
      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bookmarkEnd w:id="281"/>
    <w:bookmarkStart w:name="z177" w:id="282"/>
    <w:p>
      <w:pPr>
        <w:spacing w:after="0"/>
        <w:ind w:left="0"/>
        <w:jc w:val="both"/>
      </w:pPr>
      <w:r>
        <w:rPr>
          <w:rFonts w:ascii="Times New Roman"/>
          <w:b w:val="false"/>
          <w:i w:val="false"/>
          <w:color w:val="000000"/>
          <w:sz w:val="28"/>
        </w:rPr>
        <w:t>
      2. Уполномоченный орган при получении извещения Фонда о ненадлежащем исполнении страховой организацией-участником обязательств по уплате обязательных и чрезвычайных взносов применяет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83"/>
    <w:p>
      <w:pPr>
        <w:spacing w:after="0"/>
        <w:ind w:left="0"/>
        <w:jc w:val="left"/>
      </w:pPr>
      <w:r>
        <w:rPr>
          <w:rFonts w:ascii="Times New Roman"/>
          <w:b/>
          <w:i w:val="false"/>
          <w:color w:val="000000"/>
        </w:rPr>
        <w:t xml:space="preserve"> Глава 5. Гарантийные выплаты</w:t>
      </w:r>
      <w:r>
        <w:br/>
      </w:r>
      <w:r>
        <w:rPr>
          <w:rFonts w:ascii="Times New Roman"/>
          <w:b/>
          <w:i w:val="false"/>
          <w:color w:val="000000"/>
        </w:rPr>
        <w:t>и иные меры защиты</w:t>
      </w:r>
    </w:p>
    <w:bookmarkEnd w:id="283"/>
    <w:bookmarkStart w:name="z20" w:id="284"/>
    <w:p>
      <w:pPr>
        <w:spacing w:after="0"/>
        <w:ind w:left="0"/>
        <w:jc w:val="left"/>
      </w:pPr>
      <w:r>
        <w:rPr>
          <w:rFonts w:ascii="Times New Roman"/>
          <w:b/>
          <w:i w:val="false"/>
          <w:color w:val="000000"/>
        </w:rPr>
        <w:t xml:space="preserve"> 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bookmarkEnd w:id="284"/>
    <w:p>
      <w:pPr>
        <w:spacing w:after="0"/>
        <w:ind w:left="0"/>
        <w:jc w:val="both"/>
      </w:pPr>
      <w:r>
        <w:rPr>
          <w:rFonts w:ascii="Times New Roman"/>
          <w:b w:val="false"/>
          <w:i w:val="false"/>
          <w:color w:val="ff0000"/>
          <w:sz w:val="28"/>
        </w:rPr>
        <w:t xml:space="preserve">
      Сноска. Заголовок статьи 15 в редакции Закона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78" w:id="285"/>
    <w:p>
      <w:pPr>
        <w:spacing w:after="0"/>
        <w:ind w:left="0"/>
        <w:jc w:val="both"/>
      </w:pPr>
      <w:r>
        <w:rPr>
          <w:rFonts w:ascii="Times New Roman"/>
          <w:b w:val="false"/>
          <w:i w:val="false"/>
          <w:color w:val="000000"/>
          <w:sz w:val="28"/>
        </w:rPr>
        <w:t>
      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bookmarkEnd w:id="285"/>
    <w:bookmarkStart w:name="z1704" w:id="286"/>
    <w:p>
      <w:pPr>
        <w:spacing w:after="0"/>
        <w:ind w:left="0"/>
        <w:jc w:val="both"/>
      </w:pPr>
      <w:r>
        <w:rPr>
          <w:rFonts w:ascii="Times New Roman"/>
          <w:b w:val="false"/>
          <w:i w:val="false"/>
          <w:color w:val="000000"/>
          <w:sz w:val="28"/>
        </w:rPr>
        <w:t>
      Право на получение гарантийной выплаты имеют кредиторы:</w:t>
      </w:r>
    </w:p>
    <w:bookmarkEnd w:id="286"/>
    <w:bookmarkStart w:name="z1705" w:id="287"/>
    <w:p>
      <w:pPr>
        <w:spacing w:after="0"/>
        <w:ind w:left="0"/>
        <w:jc w:val="both"/>
      </w:pPr>
      <w:r>
        <w:rPr>
          <w:rFonts w:ascii="Times New Roman"/>
          <w:b w:val="false"/>
          <w:i w:val="false"/>
          <w:color w:val="000000"/>
          <w:sz w:val="28"/>
        </w:rPr>
        <w:t xml:space="preserve">
      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bookmarkEnd w:id="287"/>
    <w:bookmarkStart w:name="z1706" w:id="288"/>
    <w:p>
      <w:pPr>
        <w:spacing w:after="0"/>
        <w:ind w:left="0"/>
        <w:jc w:val="both"/>
      </w:pPr>
      <w:r>
        <w:rPr>
          <w:rFonts w:ascii="Times New Roman"/>
          <w:b w:val="false"/>
          <w:i w:val="false"/>
          <w:color w:val="000000"/>
          <w:sz w:val="28"/>
        </w:rPr>
        <w:t xml:space="preserve">
      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88"/>
    <w:bookmarkStart w:name="z1707" w:id="289"/>
    <w:p>
      <w:pPr>
        <w:spacing w:after="0"/>
        <w:ind w:left="0"/>
        <w:jc w:val="both"/>
      </w:pPr>
      <w:r>
        <w:rPr>
          <w:rFonts w:ascii="Times New Roman"/>
          <w:b w:val="false"/>
          <w:i w:val="false"/>
          <w:color w:val="000000"/>
          <w:sz w:val="28"/>
        </w:rPr>
        <w:t>
      3) по страховым случаям, о наступлении которых заявлено после ликвидации страховой (перестраховочной) организации, и обязательства по которым не были переданы в составе страхового портфеля ликвидированной страховой (перестраховочной) организации.</w:t>
      </w:r>
    </w:p>
    <w:bookmarkEnd w:id="289"/>
    <w:bookmarkStart w:name="z179" w:id="290"/>
    <w:p>
      <w:pPr>
        <w:spacing w:after="0"/>
        <w:ind w:left="0"/>
        <w:jc w:val="both"/>
      </w:pPr>
      <w:r>
        <w:rPr>
          <w:rFonts w:ascii="Times New Roman"/>
          <w:b w:val="false"/>
          <w:i w:val="false"/>
          <w:color w:val="000000"/>
          <w:sz w:val="28"/>
        </w:rPr>
        <w:t>
      2. При возникновении у кредитора права требования к Фонду на основаниях, предусмотренных подпунктами 1) и 2) части второй пункта 1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w:t>
      </w:r>
    </w:p>
    <w:bookmarkEnd w:id="290"/>
    <w:bookmarkStart w:name="z1709" w:id="291"/>
    <w:p>
      <w:pPr>
        <w:spacing w:after="0"/>
        <w:ind w:left="0"/>
        <w:jc w:val="both"/>
      </w:pPr>
      <w:r>
        <w:rPr>
          <w:rFonts w:ascii="Times New Roman"/>
          <w:b w:val="false"/>
          <w:i w:val="false"/>
          <w:color w:val="000000"/>
          <w:sz w:val="28"/>
        </w:rPr>
        <w:t xml:space="preserve">
      В случае передачи (приема) страхового портфеля ликвидируемой страховой (перестраховочной) организации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bookmarkEnd w:id="291"/>
    <w:bookmarkStart w:name="z1710" w:id="292"/>
    <w:p>
      <w:pPr>
        <w:spacing w:after="0"/>
        <w:ind w:left="0"/>
        <w:jc w:val="both"/>
      </w:pPr>
      <w:r>
        <w:rPr>
          <w:rFonts w:ascii="Times New Roman"/>
          <w:b w:val="false"/>
          <w:i w:val="false"/>
          <w:color w:val="000000"/>
          <w:sz w:val="28"/>
        </w:rPr>
        <w:t>
      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страховую организацию-участнику, принявшую страховой портфель ликвидируемой страховой (перестраховочной) организации.</w:t>
      </w:r>
    </w:p>
    <w:bookmarkEnd w:id="292"/>
    <w:bookmarkStart w:name="z124" w:id="293"/>
    <w:p>
      <w:pPr>
        <w:spacing w:after="0"/>
        <w:ind w:left="0"/>
        <w:jc w:val="both"/>
      </w:pPr>
      <w:r>
        <w:rPr>
          <w:rFonts w:ascii="Times New Roman"/>
          <w:b w:val="false"/>
          <w:i w:val="false"/>
          <w:color w:val="000000"/>
          <w:sz w:val="28"/>
        </w:rPr>
        <w:t>
      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страховую организацию-участнику.</w:t>
      </w:r>
    </w:p>
    <w:bookmarkEnd w:id="293"/>
    <w:bookmarkStart w:name="z1712" w:id="294"/>
    <w:p>
      <w:pPr>
        <w:spacing w:after="0"/>
        <w:ind w:left="0"/>
        <w:jc w:val="both"/>
      </w:pPr>
      <w:r>
        <w:rPr>
          <w:rFonts w:ascii="Times New Roman"/>
          <w:b w:val="false"/>
          <w:i w:val="false"/>
          <w:color w:val="000000"/>
          <w:sz w:val="28"/>
        </w:rPr>
        <w:t>
      После получения требования кредитора в соответствии с пунктом 2 и частью первой пункта 3 настоящей статьи Фонд либо страховая организация-участник в порядке, предусмотренном законами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bookmarkEnd w:id="294"/>
    <w:bookmarkStart w:name="z180" w:id="295"/>
    <w:p>
      <w:pPr>
        <w:spacing w:after="0"/>
        <w:ind w:left="0"/>
        <w:jc w:val="both"/>
      </w:pPr>
      <w:r>
        <w:rPr>
          <w:rFonts w:ascii="Times New Roman"/>
          <w:b w:val="false"/>
          <w:i w:val="false"/>
          <w:color w:val="000000"/>
          <w:sz w:val="28"/>
        </w:rPr>
        <w:t xml:space="preserve">
      4. После представления кредитором либо страховой организацией-участником полного пакета документов, необходимых для осуществления гарантийной выплаты, Фонд принимает решение об осуществлении гарантийной выплаты либо об отказе в осуществлении гарантийной выплаты. </w:t>
      </w:r>
    </w:p>
    <w:bookmarkEnd w:id="295"/>
    <w:bookmarkStart w:name="z123" w:id="296"/>
    <w:p>
      <w:pPr>
        <w:spacing w:after="0"/>
        <w:ind w:left="0"/>
        <w:jc w:val="both"/>
      </w:pPr>
      <w:r>
        <w:rPr>
          <w:rFonts w:ascii="Times New Roman"/>
          <w:b w:val="false"/>
          <w:i w:val="false"/>
          <w:color w:val="000000"/>
          <w:sz w:val="28"/>
        </w:rPr>
        <w:t xml:space="preserve">
      5. Фондом возмещаются расходы страховых организаций-участников, связанные с осуществлением мероприятий, включая расходы на проведение оценки поврежденного имущества, предусмотренных пунктом 3 настоящей статьи, в размере фактических расходов, но не более семи месячных расчетных показателей. </w:t>
      </w:r>
    </w:p>
    <w:bookmarkEnd w:id="296"/>
    <w:bookmarkStart w:name="z181" w:id="297"/>
    <w:p>
      <w:pPr>
        <w:spacing w:after="0"/>
        <w:ind w:left="0"/>
        <w:jc w:val="both"/>
      </w:pPr>
      <w:r>
        <w:rPr>
          <w:rFonts w:ascii="Times New Roman"/>
          <w:b w:val="false"/>
          <w:i w:val="false"/>
          <w:color w:val="000000"/>
          <w:sz w:val="28"/>
        </w:rPr>
        <w:t>
      6. Особенности, порядок и размеры гарантийных выплат определяются в соответствии с настоящим Законом и нормативным правовым актом уполномоченного органа.</w:t>
      </w:r>
    </w:p>
    <w:bookmarkEnd w:id="297"/>
    <w:bookmarkStart w:name="z182" w:id="298"/>
    <w:p>
      <w:pPr>
        <w:spacing w:after="0"/>
        <w:ind w:left="0"/>
        <w:jc w:val="both"/>
      </w:pPr>
      <w:r>
        <w:rPr>
          <w:rFonts w:ascii="Times New Roman"/>
          <w:b w:val="false"/>
          <w:i w:val="false"/>
          <w:color w:val="000000"/>
          <w:sz w:val="28"/>
        </w:rPr>
        <w:t>
      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bookmarkEnd w:id="298"/>
    <w:bookmarkStart w:name="z183" w:id="299"/>
    <w:p>
      <w:pPr>
        <w:spacing w:after="0"/>
        <w:ind w:left="0"/>
        <w:jc w:val="both"/>
      </w:pPr>
      <w:r>
        <w:rPr>
          <w:rFonts w:ascii="Times New Roman"/>
          <w:b w:val="false"/>
          <w:i w:val="false"/>
          <w:color w:val="000000"/>
          <w:sz w:val="28"/>
        </w:rPr>
        <w:t xml:space="preserve">
      8. Гарантийная выплата кредиторам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 </w:t>
      </w:r>
    </w:p>
    <w:bookmarkEnd w:id="299"/>
    <w:bookmarkStart w:name="z184" w:id="300"/>
    <w:p>
      <w:pPr>
        <w:spacing w:after="0"/>
        <w:ind w:left="0"/>
        <w:jc w:val="both"/>
      </w:pPr>
      <w:r>
        <w:rPr>
          <w:rFonts w:ascii="Times New Roman"/>
          <w:b w:val="false"/>
          <w:i w:val="false"/>
          <w:color w:val="000000"/>
          <w:sz w:val="28"/>
        </w:rPr>
        <w:t>
      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bookmarkEnd w:id="300"/>
    <w:bookmarkStart w:name="z1716" w:id="301"/>
    <w:p>
      <w:pPr>
        <w:spacing w:after="0"/>
        <w:ind w:left="0"/>
        <w:jc w:val="both"/>
      </w:pPr>
      <w:r>
        <w:rPr>
          <w:rFonts w:ascii="Times New Roman"/>
          <w:b w:val="false"/>
          <w:i w:val="false"/>
          <w:color w:val="000000"/>
          <w:sz w:val="28"/>
        </w:rPr>
        <w:t>
      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bookmarkEnd w:id="301"/>
    <w:bookmarkStart w:name="z185" w:id="302"/>
    <w:p>
      <w:pPr>
        <w:spacing w:after="0"/>
        <w:ind w:left="0"/>
        <w:jc w:val="both"/>
      </w:pPr>
      <w:r>
        <w:rPr>
          <w:rFonts w:ascii="Times New Roman"/>
          <w:b w:val="false"/>
          <w:i w:val="false"/>
          <w:color w:val="000000"/>
          <w:sz w:val="28"/>
        </w:rPr>
        <w:t>
      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bookmarkEnd w:id="302"/>
    <w:bookmarkStart w:name="z1718" w:id="303"/>
    <w:p>
      <w:pPr>
        <w:spacing w:after="0"/>
        <w:ind w:left="0"/>
        <w:jc w:val="both"/>
      </w:pPr>
      <w:r>
        <w:rPr>
          <w:rFonts w:ascii="Times New Roman"/>
          <w:b w:val="false"/>
          <w:i w:val="false"/>
          <w:color w:val="000000"/>
          <w:sz w:val="28"/>
        </w:rPr>
        <w:t>
      1) двух рабочих дней на интернет-ресурсе Фонда;</w:t>
      </w:r>
    </w:p>
    <w:bookmarkEnd w:id="303"/>
    <w:bookmarkStart w:name="z1719" w:id="304"/>
    <w:p>
      <w:pPr>
        <w:spacing w:after="0"/>
        <w:ind w:left="0"/>
        <w:jc w:val="both"/>
      </w:pPr>
      <w:r>
        <w:rPr>
          <w:rFonts w:ascii="Times New Roman"/>
          <w:b w:val="false"/>
          <w:i w:val="false"/>
          <w:color w:val="000000"/>
          <w:sz w:val="28"/>
        </w:rPr>
        <w:t>
      2) десяти рабочих дней в двух периодических печатных изданиях, распространяемых на всей территории Республики Казахстан и казахстанских информационных интернет-ресурсах.</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305"/>
    <w:p>
      <w:pPr>
        <w:spacing w:after="0"/>
        <w:ind w:left="0"/>
        <w:jc w:val="left"/>
      </w:pPr>
      <w:r>
        <w:rPr>
          <w:rFonts w:ascii="Times New Roman"/>
          <w:b/>
          <w:i w:val="false"/>
          <w:color w:val="000000"/>
        </w:rPr>
        <w:t xml:space="preserve"> Статья 15-1. Основания и порядок осуществления гарантийной выплаты по гарантируемым аннуитетным классам страхования</w:t>
      </w:r>
    </w:p>
    <w:bookmarkEnd w:id="305"/>
    <w:bookmarkStart w:name="z274" w:id="306"/>
    <w:p>
      <w:pPr>
        <w:spacing w:after="0"/>
        <w:ind w:left="0"/>
        <w:jc w:val="both"/>
      </w:pPr>
      <w:r>
        <w:rPr>
          <w:rFonts w:ascii="Times New Roman"/>
          <w:b w:val="false"/>
          <w:i w:val="false"/>
          <w:color w:val="000000"/>
          <w:sz w:val="28"/>
        </w:rPr>
        <w:t xml:space="preserve">
      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306"/>
    <w:bookmarkStart w:name="z1723" w:id="307"/>
    <w:p>
      <w:pPr>
        <w:spacing w:after="0"/>
        <w:ind w:left="0"/>
        <w:jc w:val="both"/>
      </w:pPr>
      <w:r>
        <w:rPr>
          <w:rFonts w:ascii="Times New Roman"/>
          <w:b w:val="false"/>
          <w:i w:val="false"/>
          <w:color w:val="000000"/>
          <w:sz w:val="28"/>
        </w:rPr>
        <w:t>
      2. Право на получение гарантийной выплаты имеют кредиторы:</w:t>
      </w:r>
    </w:p>
    <w:bookmarkEnd w:id="307"/>
    <w:bookmarkStart w:name="z1724" w:id="308"/>
    <w:p>
      <w:pPr>
        <w:spacing w:after="0"/>
        <w:ind w:left="0"/>
        <w:jc w:val="both"/>
      </w:pPr>
      <w:r>
        <w:rPr>
          <w:rFonts w:ascii="Times New Roman"/>
          <w:b w:val="false"/>
          <w:i w:val="false"/>
          <w:color w:val="000000"/>
          <w:sz w:val="28"/>
        </w:rPr>
        <w:t xml:space="preserve">
      1) по договорам аннуитетного страхования, осуществляемого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и Законом Республики Казахстан "Об обязательном страховании работника от несчастных случаев при исполнении им трудовых (служебных) обязанностей",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bookmarkEnd w:id="308"/>
    <w:bookmarkStart w:name="z1725" w:id="309"/>
    <w:p>
      <w:pPr>
        <w:spacing w:after="0"/>
        <w:ind w:left="0"/>
        <w:jc w:val="both"/>
      </w:pPr>
      <w:r>
        <w:rPr>
          <w:rFonts w:ascii="Times New Roman"/>
          <w:b w:val="false"/>
          <w:i w:val="false"/>
          <w:color w:val="000000"/>
          <w:sz w:val="28"/>
        </w:rPr>
        <w:t>
      2) по договорам аннуитетного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 со дня назначения уполномоченным органом временной администрации.</w:t>
      </w:r>
    </w:p>
    <w:bookmarkEnd w:id="309"/>
    <w:bookmarkStart w:name="z1726" w:id="310"/>
    <w:p>
      <w:pPr>
        <w:spacing w:after="0"/>
        <w:ind w:left="0"/>
        <w:jc w:val="both"/>
      </w:pPr>
      <w:r>
        <w:rPr>
          <w:rFonts w:ascii="Times New Roman"/>
          <w:b w:val="false"/>
          <w:i w:val="false"/>
          <w:color w:val="000000"/>
          <w:sz w:val="28"/>
        </w:rPr>
        <w:t xml:space="preserve">
      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другой страховой организации, имеющей лицензию по отрасли "страхование жизни".          </w:t>
      </w:r>
    </w:p>
    <w:bookmarkEnd w:id="310"/>
    <w:bookmarkStart w:name="z1727" w:id="311"/>
    <w:p>
      <w:pPr>
        <w:spacing w:after="0"/>
        <w:ind w:left="0"/>
        <w:jc w:val="both"/>
      </w:pPr>
      <w:r>
        <w:rPr>
          <w:rFonts w:ascii="Times New Roman"/>
          <w:b w:val="false"/>
          <w:i w:val="false"/>
          <w:color w:val="000000"/>
          <w:sz w:val="28"/>
        </w:rPr>
        <w:t>
      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bookmarkEnd w:id="311"/>
    <w:bookmarkStart w:name="z1728" w:id="312"/>
    <w:p>
      <w:pPr>
        <w:spacing w:after="0"/>
        <w:ind w:left="0"/>
        <w:jc w:val="both"/>
      </w:pPr>
      <w:r>
        <w:rPr>
          <w:rFonts w:ascii="Times New Roman"/>
          <w:b w:val="false"/>
          <w:i w:val="false"/>
          <w:color w:val="000000"/>
          <w:sz w:val="28"/>
        </w:rPr>
        <w:t>
      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bookmarkEnd w:id="312"/>
    <w:bookmarkStart w:name="z1729" w:id="313"/>
    <w:p>
      <w:pPr>
        <w:spacing w:after="0"/>
        <w:ind w:left="0"/>
        <w:jc w:val="both"/>
      </w:pPr>
      <w:r>
        <w:rPr>
          <w:rFonts w:ascii="Times New Roman"/>
          <w:b w:val="false"/>
          <w:i w:val="false"/>
          <w:color w:val="000000"/>
          <w:sz w:val="28"/>
        </w:rPr>
        <w:t>
      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аннуитетного страхования в рамках обязательного страхования работника от несчастных случаев при исполнении им трудовых (служебных) обязанностей.</w:t>
      </w:r>
    </w:p>
    <w:bookmarkEnd w:id="313"/>
    <w:bookmarkStart w:name="z1730" w:id="314"/>
    <w:p>
      <w:pPr>
        <w:spacing w:after="0"/>
        <w:ind w:left="0"/>
        <w:jc w:val="both"/>
      </w:pPr>
      <w:r>
        <w:rPr>
          <w:rFonts w:ascii="Times New Roman"/>
          <w:b w:val="false"/>
          <w:i w:val="false"/>
          <w:color w:val="000000"/>
          <w:sz w:val="28"/>
        </w:rPr>
        <w:t>
      Уплата страховой премии по договорам аннуитетного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bookmarkEnd w:id="314"/>
    <w:bookmarkStart w:name="z1731" w:id="315"/>
    <w:p>
      <w:pPr>
        <w:spacing w:after="0"/>
        <w:ind w:left="0"/>
        <w:jc w:val="both"/>
      </w:pPr>
      <w:r>
        <w:rPr>
          <w:rFonts w:ascii="Times New Roman"/>
          <w:b w:val="false"/>
          <w:i w:val="false"/>
          <w:color w:val="000000"/>
          <w:sz w:val="28"/>
        </w:rPr>
        <w:t>
      По истечении действия договора аннуитетного страхования, заключенного по основаниям, предусмотренным подпунктом 2) части первой пункта 2 настоящей статьи, последующий договор аннуитетного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bookmarkEnd w:id="315"/>
    <w:bookmarkStart w:name="z1732" w:id="316"/>
    <w:p>
      <w:pPr>
        <w:spacing w:after="0"/>
        <w:ind w:left="0"/>
        <w:jc w:val="both"/>
      </w:pPr>
      <w:r>
        <w:rPr>
          <w:rFonts w:ascii="Times New Roman"/>
          <w:b w:val="false"/>
          <w:i w:val="false"/>
          <w:color w:val="000000"/>
          <w:sz w:val="28"/>
        </w:rPr>
        <w:t xml:space="preserve">
      4. Фонд не вправе отказать в осуществлении гарантийной выплаты, предусмотренной </w:t>
      </w:r>
      <w:r>
        <w:rPr>
          <w:rFonts w:ascii="Times New Roman"/>
          <w:b w:val="false"/>
          <w:i w:val="false"/>
          <w:color w:val="000000"/>
          <w:sz w:val="28"/>
        </w:rPr>
        <w:t>пунктом 2-2</w:t>
      </w:r>
      <w:r>
        <w:rPr>
          <w:rFonts w:ascii="Times New Roman"/>
          <w:b w:val="false"/>
          <w:i w:val="false"/>
          <w:color w:val="000000"/>
          <w:sz w:val="28"/>
        </w:rPr>
        <w:t xml:space="preserve"> статьи 7 настоящего Закона.</w:t>
      </w:r>
    </w:p>
    <w:bookmarkEnd w:id="316"/>
    <w:bookmarkStart w:name="z1733" w:id="317"/>
    <w:p>
      <w:pPr>
        <w:spacing w:after="0"/>
        <w:ind w:left="0"/>
        <w:jc w:val="both"/>
      </w:pPr>
      <w:r>
        <w:rPr>
          <w:rFonts w:ascii="Times New Roman"/>
          <w:b w:val="false"/>
          <w:i w:val="false"/>
          <w:color w:val="000000"/>
          <w:sz w:val="28"/>
        </w:rPr>
        <w:t>
      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bookmarkEnd w:id="317"/>
    <w:bookmarkStart w:name="z1734" w:id="318"/>
    <w:p>
      <w:pPr>
        <w:spacing w:after="0"/>
        <w:ind w:left="0"/>
        <w:jc w:val="both"/>
      </w:pPr>
      <w:r>
        <w:rPr>
          <w:rFonts w:ascii="Times New Roman"/>
          <w:b w:val="false"/>
          <w:i w:val="false"/>
          <w:color w:val="000000"/>
          <w:sz w:val="28"/>
        </w:rPr>
        <w:t>
      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bookmarkEnd w:id="318"/>
    <w:bookmarkStart w:name="z1735" w:id="319"/>
    <w:p>
      <w:pPr>
        <w:spacing w:after="0"/>
        <w:ind w:left="0"/>
        <w:jc w:val="both"/>
      </w:pPr>
      <w:r>
        <w:rPr>
          <w:rFonts w:ascii="Times New Roman"/>
          <w:b w:val="false"/>
          <w:i w:val="false"/>
          <w:color w:val="000000"/>
          <w:sz w:val="28"/>
        </w:rPr>
        <w:t>
      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bookmarkEnd w:id="319"/>
    <w:bookmarkStart w:name="z1736" w:id="320"/>
    <w:p>
      <w:pPr>
        <w:spacing w:after="0"/>
        <w:ind w:left="0"/>
        <w:jc w:val="both"/>
      </w:pPr>
      <w:r>
        <w:rPr>
          <w:rFonts w:ascii="Times New Roman"/>
          <w:b w:val="false"/>
          <w:i w:val="false"/>
          <w:color w:val="000000"/>
          <w:sz w:val="28"/>
        </w:rPr>
        <w:t>
      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казахстанских информационных интернет-ресурсах и на интернет-ресурсе Фонда объявление о дате осуществления гарантийных выплат кредиторам.</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15-1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 w:id="321"/>
    <w:p>
      <w:pPr>
        <w:spacing w:after="0"/>
        <w:ind w:left="0"/>
        <w:jc w:val="left"/>
      </w:pPr>
      <w:r>
        <w:rPr>
          <w:rFonts w:ascii="Times New Roman"/>
          <w:b/>
          <w:i w:val="false"/>
          <w:color w:val="000000"/>
        </w:rPr>
        <w:t xml:space="preserve"> Статья 16. Дополнительные способы защиты прав страхователей</w:t>
      </w:r>
    </w:p>
    <w:bookmarkEnd w:id="321"/>
    <w:p>
      <w:pPr>
        <w:spacing w:after="0"/>
        <w:ind w:left="0"/>
        <w:jc w:val="both"/>
      </w:pPr>
      <w:r>
        <w:rPr>
          <w:rFonts w:ascii="Times New Roman"/>
          <w:b w:val="false"/>
          <w:i w:val="false"/>
          <w:color w:val="ff0000"/>
          <w:sz w:val="28"/>
        </w:rPr>
        <w:t xml:space="preserve">
      Сноска. Статья 16 исключена Законом РК от 15.07.2010 </w:t>
      </w:r>
      <w:r>
        <w:rPr>
          <w:rFonts w:ascii="Times New Roman"/>
          <w:b w:val="false"/>
          <w:i w:val="false"/>
          <w:color w:val="ff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2" w:id="322"/>
    <w:p>
      <w:pPr>
        <w:spacing w:after="0"/>
        <w:ind w:left="0"/>
        <w:jc w:val="left"/>
      </w:pPr>
      <w:r>
        <w:rPr>
          <w:rFonts w:ascii="Times New Roman"/>
          <w:b/>
          <w:i w:val="false"/>
          <w:color w:val="000000"/>
        </w:rPr>
        <w:t xml:space="preserve"> Статья 17. Прекращение гарантий Фонда</w:t>
      </w:r>
    </w:p>
    <w:bookmarkEnd w:id="322"/>
    <w:p>
      <w:pPr>
        <w:spacing w:after="0"/>
        <w:ind w:left="0"/>
        <w:jc w:val="both"/>
      </w:pPr>
      <w:r>
        <w:rPr>
          <w:rFonts w:ascii="Times New Roman"/>
          <w:b w:val="false"/>
          <w:i w:val="false"/>
          <w:color w:val="000000"/>
          <w:sz w:val="28"/>
        </w:rPr>
        <w:t>
      Гарантии Фонда прекращаются в случаях:</w:t>
      </w:r>
    </w:p>
    <w:p>
      <w:pPr>
        <w:spacing w:after="0"/>
        <w:ind w:left="0"/>
        <w:jc w:val="both"/>
      </w:pPr>
      <w:r>
        <w:rPr>
          <w:rFonts w:ascii="Times New Roman"/>
          <w:b w:val="false"/>
          <w:i w:val="false"/>
          <w:color w:val="000000"/>
          <w:sz w:val="28"/>
        </w:rPr>
        <w:t>
      1) осуществления гарантийной выплаты в соответствии с настоящим Законом;</w:t>
      </w:r>
    </w:p>
    <w:p>
      <w:pPr>
        <w:spacing w:after="0"/>
        <w:ind w:left="0"/>
        <w:jc w:val="both"/>
      </w:pPr>
      <w:r>
        <w:rPr>
          <w:rFonts w:ascii="Times New Roman"/>
          <w:b w:val="false"/>
          <w:i w:val="false"/>
          <w:color w:val="000000"/>
          <w:sz w:val="28"/>
        </w:rPr>
        <w:t xml:space="preserve">
      2) истечения сроков обращения кредитора, установленных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 (для гарантийных выплат по обязательным классам страхования);</w:t>
      </w:r>
    </w:p>
    <w:p>
      <w:pPr>
        <w:spacing w:after="0"/>
        <w:ind w:left="0"/>
        <w:jc w:val="both"/>
      </w:pPr>
      <w:r>
        <w:rPr>
          <w:rFonts w:ascii="Times New Roman"/>
          <w:b w:val="false"/>
          <w:i w:val="false"/>
          <w:color w:val="000000"/>
          <w:sz w:val="28"/>
        </w:rPr>
        <w:t>
      3) истечения срока действия договора страхования;</w:t>
      </w:r>
    </w:p>
    <w:p>
      <w:pPr>
        <w:spacing w:after="0"/>
        <w:ind w:left="0"/>
        <w:jc w:val="both"/>
      </w:pPr>
      <w:r>
        <w:rPr>
          <w:rFonts w:ascii="Times New Roman"/>
          <w:b w:val="false"/>
          <w:i w:val="false"/>
          <w:color w:val="000000"/>
          <w:sz w:val="28"/>
        </w:rPr>
        <w:t>
      4) оплаты страхового портфеля принудительно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323"/>
    <w:p>
      <w:pPr>
        <w:spacing w:after="0"/>
        <w:ind w:left="0"/>
        <w:jc w:val="left"/>
      </w:pPr>
      <w:r>
        <w:rPr>
          <w:rFonts w:ascii="Times New Roman"/>
          <w:b/>
          <w:i w:val="false"/>
          <w:color w:val="000000"/>
        </w:rPr>
        <w:t xml:space="preserve"> Глава 5-1. Выплаты Фонда по возмещению вреда, причиненного</w:t>
      </w:r>
      <w:r>
        <w:br/>
      </w:r>
      <w:r>
        <w:rPr>
          <w:rFonts w:ascii="Times New Roman"/>
          <w:b/>
          <w:i w:val="false"/>
          <w:color w:val="000000"/>
        </w:rPr>
        <w:t>жизни, здоровью потерпевшего, и (или) расходов на погребение</w:t>
      </w:r>
    </w:p>
    <w:bookmarkEnd w:id="323"/>
    <w:p>
      <w:pPr>
        <w:spacing w:after="0"/>
        <w:ind w:left="0"/>
        <w:jc w:val="both"/>
      </w:pPr>
      <w:r>
        <w:rPr>
          <w:rFonts w:ascii="Times New Roman"/>
          <w:b w:val="false"/>
          <w:i w:val="false"/>
          <w:color w:val="ff0000"/>
          <w:sz w:val="28"/>
        </w:rPr>
        <w:t xml:space="preserve">
      Сноска. Закон дополнен главой 5-1 в соответствии с Законом РК от 07.05.2007 </w:t>
      </w:r>
      <w:r>
        <w:rPr>
          <w:rFonts w:ascii="Times New Roman"/>
          <w:b w:val="false"/>
          <w:i w:val="false"/>
          <w:color w:val="ff0000"/>
          <w:sz w:val="28"/>
        </w:rPr>
        <w:t>№ 244</w:t>
      </w:r>
      <w:r>
        <w:rPr>
          <w:rFonts w:ascii="Times New Roman"/>
          <w:b w:val="false"/>
          <w:i w:val="false"/>
          <w:color w:val="ff0000"/>
          <w:sz w:val="28"/>
        </w:rPr>
        <w:t xml:space="preserve"> (вводится в действие с 01.10.2008).</w:t>
      </w:r>
    </w:p>
    <w:bookmarkStart w:name="z55" w:id="324"/>
    <w:p>
      <w:pPr>
        <w:spacing w:after="0"/>
        <w:ind w:left="0"/>
        <w:jc w:val="left"/>
      </w:pPr>
      <w:r>
        <w:rPr>
          <w:rFonts w:ascii="Times New Roman"/>
          <w:b/>
          <w:i w:val="false"/>
          <w:color w:val="000000"/>
        </w:rPr>
        <w:t xml:space="preserve"> Статья 17-1. Право на получение выплат по возмещению вреда, причиненного жизни, здоровью потерпевшего, и (или) расходов на погребение </w:t>
      </w:r>
    </w:p>
    <w:bookmarkEnd w:id="324"/>
    <w:bookmarkStart w:name="z56" w:id="325"/>
    <w:p>
      <w:pPr>
        <w:spacing w:after="0"/>
        <w:ind w:left="0"/>
        <w:jc w:val="both"/>
      </w:pPr>
      <w:r>
        <w:rPr>
          <w:rFonts w:ascii="Times New Roman"/>
          <w:b w:val="false"/>
          <w:i w:val="false"/>
          <w:color w:val="000000"/>
          <w:sz w:val="28"/>
        </w:rPr>
        <w:t xml:space="preserve">
      1. Выплаты по возмещению вреда, причиненного жизни, здоровью потерпевшего (далее - выплата по возмещению вреда), и (или) расходов на погребение производятся Фондом в случаях неустановления лица, скрывшегося с места транспортного происшествия и ответственного за причинение вреда потерпевшему. </w:t>
      </w:r>
    </w:p>
    <w:bookmarkEnd w:id="325"/>
    <w:bookmarkStart w:name="z57" w:id="326"/>
    <w:p>
      <w:pPr>
        <w:spacing w:after="0"/>
        <w:ind w:left="0"/>
        <w:jc w:val="both"/>
      </w:pPr>
      <w:r>
        <w:rPr>
          <w:rFonts w:ascii="Times New Roman"/>
          <w:b w:val="false"/>
          <w:i w:val="false"/>
          <w:color w:val="000000"/>
          <w:sz w:val="28"/>
        </w:rPr>
        <w:t xml:space="preserve">
      2. Право на получение выплат по возмещению вреда имеют граждане Республики Казахстан, а также иностранцы и лица без гражданства. </w:t>
      </w:r>
    </w:p>
    <w:bookmarkEnd w:id="326"/>
    <w:p>
      <w:pPr>
        <w:spacing w:after="0"/>
        <w:ind w:left="0"/>
        <w:jc w:val="both"/>
      </w:pPr>
      <w:r>
        <w:rPr>
          <w:rFonts w:ascii="Times New Roman"/>
          <w:b w:val="false"/>
          <w:i w:val="false"/>
          <w:color w:val="000000"/>
          <w:sz w:val="28"/>
        </w:rPr>
        <w:t xml:space="preserve">
      Данное право не распространяется на иностранцев и лиц без гражданства, не имеющих в наличии договора страхования от несчастных случаев.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9" w:id="327"/>
    <w:p>
      <w:pPr>
        <w:spacing w:after="0"/>
        <w:ind w:left="0"/>
        <w:jc w:val="both"/>
      </w:pPr>
      <w:r>
        <w:rPr>
          <w:rFonts w:ascii="Times New Roman"/>
          <w:b w:val="false"/>
          <w:i w:val="false"/>
          <w:color w:val="000000"/>
          <w:sz w:val="28"/>
        </w:rPr>
        <w:t>
      4. В случае смерти потерпевшего право требования об осуществлении выплаты по возмещению вреда переходит лицу (-ам), имеющему (-им) согласно законодательным актам Республики Казахстан право на возмещение вреда в связи со смертью потерпевшего.</w:t>
      </w:r>
    </w:p>
    <w:bookmarkEnd w:id="327"/>
    <w:bookmarkStart w:name="z60" w:id="328"/>
    <w:p>
      <w:pPr>
        <w:spacing w:after="0"/>
        <w:ind w:left="0"/>
        <w:jc w:val="both"/>
      </w:pPr>
      <w:r>
        <w:rPr>
          <w:rFonts w:ascii="Times New Roman"/>
          <w:b w:val="false"/>
          <w:i w:val="false"/>
          <w:color w:val="000000"/>
          <w:sz w:val="28"/>
        </w:rPr>
        <w:t xml:space="preserve">
      5. Лицу, осуществившему погребение потерпевшего, Фонд возмещает расходы на погребение в размере,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 на основании письменного заявления с приложением документов, предусмотренных подпунктами 1), 4), 6) и 7) </w:t>
      </w:r>
      <w:r>
        <w:rPr>
          <w:rFonts w:ascii="Times New Roman"/>
          <w:b w:val="false"/>
          <w:i w:val="false"/>
          <w:color w:val="000000"/>
          <w:sz w:val="28"/>
        </w:rPr>
        <w:t>пункта 2</w:t>
      </w:r>
      <w:r>
        <w:rPr>
          <w:rFonts w:ascii="Times New Roman"/>
          <w:b w:val="false"/>
          <w:i w:val="false"/>
          <w:color w:val="000000"/>
          <w:sz w:val="28"/>
        </w:rPr>
        <w:t xml:space="preserve"> статьи 17-2 настоящего Закона.</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329"/>
    <w:p>
      <w:pPr>
        <w:spacing w:after="0"/>
        <w:ind w:left="0"/>
        <w:jc w:val="left"/>
      </w:pPr>
      <w:r>
        <w:rPr>
          <w:rFonts w:ascii="Times New Roman"/>
          <w:b/>
          <w:i w:val="false"/>
          <w:color w:val="000000"/>
        </w:rPr>
        <w:t xml:space="preserve"> Статья 17-2. Осуществление выплат по возмещению вреда и (или) расходов на погребение Фондом </w:t>
      </w:r>
    </w:p>
    <w:bookmarkEnd w:id="329"/>
    <w:bookmarkStart w:name="z62" w:id="330"/>
    <w:p>
      <w:pPr>
        <w:spacing w:after="0"/>
        <w:ind w:left="0"/>
        <w:jc w:val="both"/>
      </w:pPr>
      <w:r>
        <w:rPr>
          <w:rFonts w:ascii="Times New Roman"/>
          <w:b w:val="false"/>
          <w:i w:val="false"/>
          <w:color w:val="000000"/>
          <w:sz w:val="28"/>
        </w:rPr>
        <w:t xml:space="preserve">
      1. Потерпевший либо лица, указанные в пунктах 4 и 5 статьи 17-1 настоящего Закона, обращаются с заявлением с приложением документов, необходимых для осуществления выплат по возмещению вреда и (или) расходов на погребение, непосредственно в Фонд. </w:t>
      </w:r>
    </w:p>
    <w:bookmarkEnd w:id="330"/>
    <w:bookmarkStart w:name="z63" w:id="331"/>
    <w:p>
      <w:pPr>
        <w:spacing w:after="0"/>
        <w:ind w:left="0"/>
        <w:jc w:val="both"/>
      </w:pPr>
      <w:r>
        <w:rPr>
          <w:rFonts w:ascii="Times New Roman"/>
          <w:b w:val="false"/>
          <w:i w:val="false"/>
          <w:color w:val="000000"/>
          <w:sz w:val="28"/>
        </w:rPr>
        <w:t xml:space="preserve">
      2. К заявлению о выплатах по возмещению вреда и (или) расходов на погребение прилагаются следующие документы: </w:t>
      </w:r>
    </w:p>
    <w:bookmarkEnd w:id="331"/>
    <w:p>
      <w:pPr>
        <w:spacing w:after="0"/>
        <w:ind w:left="0"/>
        <w:jc w:val="both"/>
      </w:pPr>
      <w:r>
        <w:rPr>
          <w:rFonts w:ascii="Times New Roman"/>
          <w:b w:val="false"/>
          <w:i w:val="false"/>
          <w:color w:val="000000"/>
          <w:sz w:val="28"/>
        </w:rPr>
        <w:t xml:space="preserve">
      1) документ, подтверждающий факт наступления случая, предусмотренного пунктом 1 статьи 17-1 настоящего Закона; </w:t>
      </w:r>
    </w:p>
    <w:p>
      <w:pPr>
        <w:spacing w:after="0"/>
        <w:ind w:left="0"/>
        <w:jc w:val="both"/>
      </w:pPr>
      <w:r>
        <w:rPr>
          <w:rFonts w:ascii="Times New Roman"/>
          <w:b w:val="false"/>
          <w:i w:val="false"/>
          <w:color w:val="000000"/>
          <w:sz w:val="28"/>
        </w:rPr>
        <w:t xml:space="preserve">
      2) копия заключения организации здравоохранения, в которой потерпевшему была оказана медицинская помощь в связи с причиненным вредом здоровью в результате транспортного происшествия, с указанием характера полученных потерпевшим травм и увечий, диагноза, периода временной нетрудоспособности; </w:t>
      </w:r>
    </w:p>
    <w:p>
      <w:pPr>
        <w:spacing w:after="0"/>
        <w:ind w:left="0"/>
        <w:jc w:val="both"/>
      </w:pPr>
      <w:r>
        <w:rPr>
          <w:rFonts w:ascii="Times New Roman"/>
          <w:b w:val="false"/>
          <w:i w:val="false"/>
          <w:color w:val="000000"/>
          <w:sz w:val="28"/>
        </w:rPr>
        <w:t xml:space="preserve">
      3) копия заключения учреждений медико-социальной или судебно-медицинской экспертизы; </w:t>
      </w:r>
    </w:p>
    <w:p>
      <w:pPr>
        <w:spacing w:after="0"/>
        <w:ind w:left="0"/>
        <w:jc w:val="both"/>
      </w:pPr>
      <w:r>
        <w:rPr>
          <w:rFonts w:ascii="Times New Roman"/>
          <w:b w:val="false"/>
          <w:i w:val="false"/>
          <w:color w:val="000000"/>
          <w:sz w:val="28"/>
        </w:rPr>
        <w:t>
      4) копия свидетельства или уведомление о смерти потерпевшего;</w:t>
      </w:r>
    </w:p>
    <w:p>
      <w:pPr>
        <w:spacing w:after="0"/>
        <w:ind w:left="0"/>
        <w:jc w:val="both"/>
      </w:pPr>
      <w:r>
        <w:rPr>
          <w:rFonts w:ascii="Times New Roman"/>
          <w:b w:val="false"/>
          <w:i w:val="false"/>
          <w:color w:val="000000"/>
          <w:sz w:val="28"/>
        </w:rPr>
        <w:t xml:space="preserve">
      5) документ, подтверждающий право лица, имеющего согласно законодательным актам Республики Казахстан право на возмещение вреда (в случае смерти потерпевшего); </w:t>
      </w:r>
    </w:p>
    <w:p>
      <w:pPr>
        <w:spacing w:after="0"/>
        <w:ind w:left="0"/>
        <w:jc w:val="both"/>
      </w:pPr>
      <w:r>
        <w:rPr>
          <w:rFonts w:ascii="Times New Roman"/>
          <w:b w:val="false"/>
          <w:i w:val="false"/>
          <w:color w:val="000000"/>
          <w:sz w:val="28"/>
        </w:rPr>
        <w:t xml:space="preserve">
      6) документы либо их копии, подтверждающие фактические затраты на погребение; </w:t>
      </w:r>
    </w:p>
    <w:p>
      <w:pPr>
        <w:spacing w:after="0"/>
        <w:ind w:left="0"/>
        <w:jc w:val="both"/>
      </w:pPr>
      <w:r>
        <w:rPr>
          <w:rFonts w:ascii="Times New Roman"/>
          <w:b w:val="false"/>
          <w:i w:val="false"/>
          <w:color w:val="000000"/>
          <w:sz w:val="28"/>
        </w:rPr>
        <w:t xml:space="preserve">
      7) копия удостоверения личности. </w:t>
      </w:r>
    </w:p>
    <w:bookmarkStart w:name="z64" w:id="332"/>
    <w:p>
      <w:pPr>
        <w:spacing w:after="0"/>
        <w:ind w:left="0"/>
        <w:jc w:val="both"/>
      </w:pPr>
      <w:r>
        <w:rPr>
          <w:rFonts w:ascii="Times New Roman"/>
          <w:b w:val="false"/>
          <w:i w:val="false"/>
          <w:color w:val="000000"/>
          <w:sz w:val="28"/>
        </w:rPr>
        <w:t xml:space="preserve">
      3. После представления потерпевшим либо лицами, предусмотренными пунктами 4 и 5 статьи 17-1 настоящего Закона, полного пакета документов, необходимого для осуществления выплат по возмещению вреда и (или) расходов на погребение, Фонд принимает решение об осуществлении выплат по возмещению вреда и (или) расходов на погребение либо об отказе в их осуществлении. </w:t>
      </w:r>
    </w:p>
    <w:bookmarkEnd w:id="332"/>
    <w:bookmarkStart w:name="z65" w:id="333"/>
    <w:p>
      <w:pPr>
        <w:spacing w:after="0"/>
        <w:ind w:left="0"/>
        <w:jc w:val="both"/>
      </w:pPr>
      <w:r>
        <w:rPr>
          <w:rFonts w:ascii="Times New Roman"/>
          <w:b w:val="false"/>
          <w:i w:val="false"/>
          <w:color w:val="000000"/>
          <w:sz w:val="28"/>
        </w:rPr>
        <w:t xml:space="preserve">
      4. Решение о выплате по возмещению вреда и (или) расходов на погребение принимается Фондом в течение тридцати рабочих дней со дня получения документов, предусмотренных пунктом 2 настоящей статьи. Выплата по возмещению вреда и (или) расходов на погребение осуществляется Фондом в течение пяти рабочих дней со дня принятия решения о выплате по возмещению вреда и (или) расходов на погребение.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30.12.2009 </w:t>
      </w:r>
      <w:r>
        <w:rPr>
          <w:rFonts w:ascii="Times New Roman"/>
          <w:b w:val="false"/>
          <w:i w:val="false"/>
          <w:color w:val="000000"/>
          <w:sz w:val="28"/>
        </w:rPr>
        <w:t>№ 234-IV</w:t>
      </w:r>
      <w:r>
        <w:rPr>
          <w:rFonts w:ascii="Times New Roman"/>
          <w:b w:val="false"/>
          <w:i w:val="false"/>
          <w:color w:val="ff0000"/>
          <w:sz w:val="28"/>
        </w:rPr>
        <w:t>.</w:t>
      </w:r>
      <w:r>
        <w:br/>
      </w:r>
      <w:r>
        <w:rPr>
          <w:rFonts w:ascii="Times New Roman"/>
          <w:b w:val="false"/>
          <w:i w:val="false"/>
          <w:color w:val="000000"/>
          <w:sz w:val="28"/>
        </w:rPr>
        <w:t>
</w:t>
      </w:r>
    </w:p>
    <w:bookmarkStart w:name="z67" w:id="334"/>
    <w:p>
      <w:pPr>
        <w:spacing w:after="0"/>
        <w:ind w:left="0"/>
        <w:jc w:val="both"/>
      </w:pPr>
      <w:r>
        <w:rPr>
          <w:rFonts w:ascii="Times New Roman"/>
          <w:b w:val="false"/>
          <w:i w:val="false"/>
          <w:color w:val="000000"/>
          <w:sz w:val="28"/>
        </w:rPr>
        <w:t xml:space="preserve">
      6. Выплаты по возмещению вреда и (или) расходов на погребение осуществляются в размерах,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w:t>
      </w:r>
    </w:p>
    <w:bookmarkEnd w:id="334"/>
    <w:bookmarkStart w:name="z68" w:id="335"/>
    <w:p>
      <w:pPr>
        <w:spacing w:after="0"/>
        <w:ind w:left="0"/>
        <w:jc w:val="both"/>
      </w:pPr>
      <w:r>
        <w:rPr>
          <w:rFonts w:ascii="Times New Roman"/>
          <w:b w:val="false"/>
          <w:i w:val="false"/>
          <w:color w:val="000000"/>
          <w:sz w:val="28"/>
        </w:rPr>
        <w:t xml:space="preserve">
      7. Выплатой по возмещению вреда не покрываются моральный вред, а также вред, причиненный имуществу, упущенная выгода потерпевшего либо лиц, предусмотренных пунктом 4 статьи 17-1 настоящего Закона, ущерб окружающей среде. </w:t>
      </w:r>
    </w:p>
    <w:bookmarkEnd w:id="335"/>
    <w:bookmarkStart w:name="z69" w:id="336"/>
    <w:p>
      <w:pPr>
        <w:spacing w:after="0"/>
        <w:ind w:left="0"/>
        <w:jc w:val="both"/>
      </w:pPr>
      <w:r>
        <w:rPr>
          <w:rFonts w:ascii="Times New Roman"/>
          <w:b w:val="false"/>
          <w:i w:val="false"/>
          <w:color w:val="000000"/>
          <w:sz w:val="28"/>
        </w:rPr>
        <w:t xml:space="preserve">
      8. Выплаты по возмещению вреда и (или) расходов на погребение осуществляются непосредственно Фондом или через банк-агент в безналичной форме на банковский счет потерпевшего либо лиц, предусмотренных пунктами 4 и 5 статьи 17-1 настоящего Закона. </w:t>
      </w:r>
    </w:p>
    <w:bookmarkEnd w:id="336"/>
    <w:bookmarkStart w:name="z70" w:id="337"/>
    <w:p>
      <w:pPr>
        <w:spacing w:after="0"/>
        <w:ind w:left="0"/>
        <w:jc w:val="both"/>
      </w:pPr>
      <w:r>
        <w:rPr>
          <w:rFonts w:ascii="Times New Roman"/>
          <w:b w:val="false"/>
          <w:i w:val="false"/>
          <w:color w:val="000000"/>
          <w:sz w:val="28"/>
        </w:rPr>
        <w:t>
      9. Фонд отказывает в выплатах по возмещению вреда и (или) расходов на погребение в следующих случаях:</w:t>
      </w:r>
    </w:p>
    <w:bookmarkEnd w:id="337"/>
    <w:p>
      <w:pPr>
        <w:spacing w:after="0"/>
        <w:ind w:left="0"/>
        <w:jc w:val="both"/>
      </w:pPr>
      <w:r>
        <w:rPr>
          <w:rFonts w:ascii="Times New Roman"/>
          <w:b w:val="false"/>
          <w:i w:val="false"/>
          <w:color w:val="000000"/>
          <w:sz w:val="28"/>
        </w:rPr>
        <w:t>
      1) действия потерпевшего признаны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 транспортным происшествием;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транспортное происшествие наступило вследствие непреодолимой силы, то есть чрезвычайных и непредотвратимых при данных условиях обстоятельствах, таких, как воздействие ядерного взрыва, радиации или радиоактивного заражения, военных действий, гражданской войны, собраний, митингов, шествий, пикетов и демонстраций, массовых беспорядков или забастовок;</w:t>
      </w:r>
    </w:p>
    <w:p>
      <w:pPr>
        <w:spacing w:after="0"/>
        <w:ind w:left="0"/>
        <w:jc w:val="both"/>
      </w:pPr>
      <w:r>
        <w:rPr>
          <w:rFonts w:ascii="Times New Roman"/>
          <w:b w:val="false"/>
          <w:i w:val="false"/>
          <w:color w:val="000000"/>
          <w:sz w:val="28"/>
        </w:rPr>
        <w:t>
      4) непредставления полного пакета документов либо представления недостоверных документов, предусмотренных пунктом 2 настоящей статьи.</w:t>
      </w:r>
    </w:p>
    <w:p>
      <w:pPr>
        <w:spacing w:after="0"/>
        <w:ind w:left="0"/>
        <w:jc w:val="both"/>
      </w:pPr>
      <w:r>
        <w:rPr>
          <w:rFonts w:ascii="Times New Roman"/>
          <w:b w:val="false"/>
          <w:i w:val="false"/>
          <w:color w:val="000000"/>
          <w:sz w:val="28"/>
        </w:rPr>
        <w:t xml:space="preserve">
      При наличии оснований для отказа в осуществлении выплат по возмещению вреда и (или) расходов на погребение Фонд обязан в течение тридцати рабочих дней со дня получения полного пакета документов направить уведомление в письменной форме с мотивированным обоснованием причин отказа. </w:t>
      </w:r>
    </w:p>
    <w:bookmarkStart w:name="z71" w:id="338"/>
    <w:p>
      <w:pPr>
        <w:spacing w:after="0"/>
        <w:ind w:left="0"/>
        <w:jc w:val="both"/>
      </w:pPr>
      <w:r>
        <w:rPr>
          <w:rFonts w:ascii="Times New Roman"/>
          <w:b w:val="false"/>
          <w:i w:val="false"/>
          <w:color w:val="000000"/>
          <w:sz w:val="28"/>
        </w:rPr>
        <w:t xml:space="preserve">
      10. Для осуществления Фондом функции, предусмотренной подпунктом 4) пункта 2 </w:t>
      </w:r>
      <w:r>
        <w:rPr>
          <w:rFonts w:ascii="Times New Roman"/>
          <w:b w:val="false"/>
          <w:i w:val="false"/>
          <w:color w:val="000000"/>
          <w:sz w:val="28"/>
        </w:rPr>
        <w:t>статьи 8</w:t>
      </w:r>
      <w:r>
        <w:rPr>
          <w:rFonts w:ascii="Times New Roman"/>
          <w:b w:val="false"/>
          <w:i w:val="false"/>
          <w:color w:val="000000"/>
          <w:sz w:val="28"/>
        </w:rPr>
        <w:t xml:space="preserve"> настоящего Закона, Фонд запрашивает информацию в Министерстве внутренних дел Республики Казахстан и Генеральной прокуратуре Республики Казахстан.</w:t>
      </w:r>
    </w:p>
    <w:bookmarkEnd w:id="338"/>
    <w:p>
      <w:pPr>
        <w:spacing w:after="0"/>
        <w:ind w:left="0"/>
        <w:jc w:val="both"/>
      </w:pPr>
      <w:r>
        <w:rPr>
          <w:rFonts w:ascii="Times New Roman"/>
          <w:b w:val="false"/>
          <w:i w:val="false"/>
          <w:color w:val="000000"/>
          <w:sz w:val="28"/>
        </w:rPr>
        <w:t>
      Порядок, объем и сроки предоставления информации устанавливаются актом Министра внутренних дел Республики Казахстан и приказом Генерального Прокурора Республики Казахстан.</w:t>
      </w:r>
    </w:p>
    <w:p>
      <w:pPr>
        <w:spacing w:after="0"/>
        <w:ind w:left="0"/>
        <w:jc w:val="both"/>
      </w:pPr>
      <w:r>
        <w:rPr>
          <w:rFonts w:ascii="Times New Roman"/>
          <w:b w:val="false"/>
          <w:i w:val="false"/>
          <w:color w:val="000000"/>
          <w:sz w:val="28"/>
        </w:rPr>
        <w:t>
      Полученные Фондом сведения не подлежат разглашению.</w:t>
      </w:r>
    </w:p>
    <w:bookmarkStart w:name="z1737" w:id="339"/>
    <w:p>
      <w:pPr>
        <w:spacing w:after="0"/>
        <w:ind w:left="0"/>
        <w:jc w:val="both"/>
      </w:pPr>
      <w:r>
        <w:rPr>
          <w:rFonts w:ascii="Times New Roman"/>
          <w:b w:val="false"/>
          <w:i w:val="false"/>
          <w:color w:val="000000"/>
          <w:sz w:val="28"/>
        </w:rPr>
        <w:t>
      11. Для осуществления выплат по возмещению вреда Фонд запрашивает и получает страховые отчеты из единой базы данных по страхованию, формируемой в соответствии с Законом Республики Казахстан "О страховой деятельности", в порядке, определенном уполномоченным органом.</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изменениями, внесенными законами РК от 30.12.2009 </w:t>
      </w:r>
      <w:r>
        <w:rPr>
          <w:rFonts w:ascii="Times New Roman"/>
          <w:b w:val="false"/>
          <w:i w:val="false"/>
          <w:color w:val="000000"/>
          <w:sz w:val="28"/>
        </w:rPr>
        <w:t>№ 234-IV</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340"/>
    <w:p>
      <w:pPr>
        <w:spacing w:after="0"/>
        <w:ind w:left="0"/>
        <w:jc w:val="left"/>
      </w:pPr>
      <w:r>
        <w:rPr>
          <w:rFonts w:ascii="Times New Roman"/>
          <w:b/>
          <w:i w:val="false"/>
          <w:color w:val="000000"/>
        </w:rPr>
        <w:t xml:space="preserve"> Статья 17-3. Право обратного требования к лицу, причинившему вред</w:t>
      </w:r>
    </w:p>
    <w:bookmarkEnd w:id="340"/>
    <w:p>
      <w:pPr>
        <w:spacing w:after="0"/>
        <w:ind w:left="0"/>
        <w:jc w:val="both"/>
      </w:pPr>
      <w:r>
        <w:rPr>
          <w:rFonts w:ascii="Times New Roman"/>
          <w:b w:val="false"/>
          <w:i w:val="false"/>
          <w:color w:val="000000"/>
          <w:sz w:val="28"/>
        </w:rPr>
        <w:t xml:space="preserve">
      Фонд имеет право обратного требования к лицу, причинившему вред потерпевшему, в пределах выплаты по возмещению вреда и (или) расходов на погребение с учетом расходов, понесенных Фондом в связи с рассмотрением требования потерпевшего либо лиц,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17-1 настоящего Закона, об осуществлении выплат по возмещению вреда и (или) расходов на погребение. </w:t>
      </w:r>
    </w:p>
    <w:bookmarkStart w:name="z73" w:id="341"/>
    <w:p>
      <w:pPr>
        <w:spacing w:after="0"/>
        <w:ind w:left="0"/>
        <w:jc w:val="left"/>
      </w:pPr>
      <w:r>
        <w:rPr>
          <w:rFonts w:ascii="Times New Roman"/>
          <w:b/>
          <w:i w:val="false"/>
          <w:color w:val="000000"/>
        </w:rPr>
        <w:t xml:space="preserve"> Статья 17-4. Создание резерва возмещения вреда </w:t>
      </w:r>
    </w:p>
    <w:bookmarkEnd w:id="341"/>
    <w:bookmarkStart w:name="z74" w:id="342"/>
    <w:p>
      <w:pPr>
        <w:spacing w:after="0"/>
        <w:ind w:left="0"/>
        <w:jc w:val="both"/>
      </w:pPr>
      <w:r>
        <w:rPr>
          <w:rFonts w:ascii="Times New Roman"/>
          <w:b w:val="false"/>
          <w:i w:val="false"/>
          <w:color w:val="000000"/>
          <w:sz w:val="28"/>
        </w:rPr>
        <w:t xml:space="preserve">
      1. Осуществление выплат по возмещению вреда и (или) расходов на погребение производится Фондом за счет средств резерва возмещения вреда. </w:t>
      </w:r>
    </w:p>
    <w:bookmarkEnd w:id="342"/>
    <w:p>
      <w:pPr>
        <w:spacing w:after="0"/>
        <w:ind w:left="0"/>
        <w:jc w:val="both"/>
      </w:pPr>
      <w:r>
        <w:rPr>
          <w:rFonts w:ascii="Times New Roman"/>
          <w:b w:val="false"/>
          <w:i w:val="false"/>
          <w:color w:val="000000"/>
          <w:sz w:val="28"/>
        </w:rPr>
        <w:t xml:space="preserve">
      В случае недостаточности средств резерва возмещения вреда для осуществления выплат по возмещению вреда и (или) расходов на погребение Фонд использует резерв гарантирования страховых выплат в порядке, предусмотренном настоящим Законом. </w:t>
      </w:r>
    </w:p>
    <w:bookmarkStart w:name="z75" w:id="343"/>
    <w:p>
      <w:pPr>
        <w:spacing w:after="0"/>
        <w:ind w:left="0"/>
        <w:jc w:val="both"/>
      </w:pPr>
      <w:r>
        <w:rPr>
          <w:rFonts w:ascii="Times New Roman"/>
          <w:b w:val="false"/>
          <w:i w:val="false"/>
          <w:color w:val="000000"/>
          <w:sz w:val="28"/>
        </w:rPr>
        <w:t xml:space="preserve">
      2. Источником формирования резерва возмещения вреда являются первоначальные разовые взносы в размере, установленном уполномоченным органом, и дополнительные взносы, уплачиваемые страховщиками в соответствии с договором участия, заключаемым с Фондом. </w:t>
      </w:r>
    </w:p>
    <w:bookmarkEnd w:id="343"/>
    <w:p>
      <w:pPr>
        <w:spacing w:after="0"/>
        <w:ind w:left="0"/>
        <w:jc w:val="both"/>
      </w:pPr>
      <w:r>
        <w:rPr>
          <w:rFonts w:ascii="Times New Roman"/>
          <w:b w:val="false"/>
          <w:i w:val="false"/>
          <w:color w:val="000000"/>
          <w:sz w:val="28"/>
        </w:rPr>
        <w:t xml:space="preserve">
      Методика расчета ставки дополнительных взносов, порядок и сроки их уплаты устанавливаются нормативными правовыми актами уполномоченного органа. </w:t>
      </w:r>
    </w:p>
    <w:bookmarkStart w:name="z76" w:id="344"/>
    <w:p>
      <w:pPr>
        <w:spacing w:after="0"/>
        <w:ind w:left="0"/>
        <w:jc w:val="both"/>
      </w:pPr>
      <w:r>
        <w:rPr>
          <w:rFonts w:ascii="Times New Roman"/>
          <w:b w:val="false"/>
          <w:i w:val="false"/>
          <w:color w:val="000000"/>
          <w:sz w:val="28"/>
        </w:rPr>
        <w:t xml:space="preserve">
      3. Размер дополнительных взносов рассчитывается исходя из объема начисленных страховой организацией-участником страховых премий по обязательному страхованию гражданско-правовой ответственности владельцев транспортных средств и ставки дополнительных взносов. </w:t>
      </w:r>
    </w:p>
    <w:bookmarkEnd w:id="344"/>
    <w:bookmarkStart w:name="z77" w:id="345"/>
    <w:p>
      <w:pPr>
        <w:spacing w:after="0"/>
        <w:ind w:left="0"/>
        <w:jc w:val="both"/>
      </w:pPr>
      <w:r>
        <w:rPr>
          <w:rFonts w:ascii="Times New Roman"/>
          <w:b w:val="false"/>
          <w:i w:val="false"/>
          <w:color w:val="000000"/>
          <w:sz w:val="28"/>
        </w:rPr>
        <w:t xml:space="preserve">
      4. Приостановление действия лицензии на право осуществления страховой деятельности не освобождает страховую организацию-участник от уплаты дополнительных взносов. </w:t>
      </w:r>
    </w:p>
    <w:bookmarkEnd w:id="345"/>
    <w:bookmarkStart w:name="z78" w:id="346"/>
    <w:p>
      <w:pPr>
        <w:spacing w:after="0"/>
        <w:ind w:left="0"/>
        <w:jc w:val="both"/>
      </w:pPr>
      <w:r>
        <w:rPr>
          <w:rFonts w:ascii="Times New Roman"/>
          <w:b w:val="false"/>
          <w:i w:val="false"/>
          <w:color w:val="000000"/>
          <w:sz w:val="28"/>
        </w:rPr>
        <w:t>
      5. С даты лишения страховой организации-участника лицензии на осуществление обязательного страхования гражданско-правовой ответственности владельцев транспортных средств обязательства страховой организации-участника по уплате дополнительных взносов приостанавливаются до вступления в законную силу решения суда о принудительной ликвидации страховой организации-участника.</w:t>
      </w:r>
    </w:p>
    <w:bookmarkEnd w:id="346"/>
    <w:p>
      <w:pPr>
        <w:spacing w:after="0"/>
        <w:ind w:left="0"/>
        <w:jc w:val="both"/>
      </w:pPr>
      <w:r>
        <w:rPr>
          <w:rFonts w:ascii="Times New Roman"/>
          <w:b w:val="false"/>
          <w:i w:val="false"/>
          <w:color w:val="000000"/>
          <w:sz w:val="28"/>
        </w:rPr>
        <w:t>
      Обязательство страховой организации-участника по уплате дополнительных взносов прекращается со дня вступления в законную силу решения суда о ее принудительной ликвидации.</w:t>
      </w:r>
    </w:p>
    <w:p>
      <w:pPr>
        <w:spacing w:after="0"/>
        <w:ind w:left="0"/>
        <w:jc w:val="both"/>
      </w:pPr>
      <w:r>
        <w:rPr>
          <w:rFonts w:ascii="Times New Roman"/>
          <w:b w:val="false"/>
          <w:i w:val="false"/>
          <w:color w:val="000000"/>
          <w:sz w:val="28"/>
        </w:rPr>
        <w:t>
      Дополнительные взносы, уплаченные страховыми организациями-участниками в соответствии с настоящим Законом, возврату не подлежат.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Законом РК от 30.12.2009 </w:t>
      </w:r>
      <w:r>
        <w:rPr>
          <w:rFonts w:ascii="Times New Roman"/>
          <w:b w:val="false"/>
          <w:i w:val="false"/>
          <w:color w:val="000000"/>
          <w:sz w:val="28"/>
        </w:rPr>
        <w:t>№ 234-IV</w:t>
      </w:r>
      <w:r>
        <w:rPr>
          <w:rFonts w:ascii="Times New Roman"/>
          <w:b w:val="false"/>
          <w:i w:val="false"/>
          <w:color w:val="ff0000"/>
          <w:sz w:val="28"/>
        </w:rPr>
        <w:t>.</w:t>
      </w:r>
      <w:r>
        <w:br/>
      </w:r>
      <w:r>
        <w:rPr>
          <w:rFonts w:ascii="Times New Roman"/>
          <w:b w:val="false"/>
          <w:i w:val="false"/>
          <w:color w:val="000000"/>
          <w:sz w:val="28"/>
        </w:rPr>
        <w:t>
</w:t>
      </w:r>
    </w:p>
    <w:bookmarkStart w:name="z79" w:id="347"/>
    <w:p>
      <w:pPr>
        <w:spacing w:after="0"/>
        <w:ind w:left="0"/>
        <w:jc w:val="left"/>
      </w:pPr>
      <w:r>
        <w:rPr>
          <w:rFonts w:ascii="Times New Roman"/>
          <w:b/>
          <w:i w:val="false"/>
          <w:color w:val="000000"/>
        </w:rPr>
        <w:t xml:space="preserve"> Статья 17-5. Ненадлежащее исполнение обязанностей по уплате первоначальных разовых, дополнительных взносов</w:t>
      </w:r>
    </w:p>
    <w:bookmarkEnd w:id="347"/>
    <w:bookmarkStart w:name="z80" w:id="348"/>
    <w:p>
      <w:pPr>
        <w:spacing w:after="0"/>
        <w:ind w:left="0"/>
        <w:jc w:val="both"/>
      </w:pPr>
      <w:r>
        <w:rPr>
          <w:rFonts w:ascii="Times New Roman"/>
          <w:b w:val="false"/>
          <w:i w:val="false"/>
          <w:color w:val="000000"/>
          <w:sz w:val="28"/>
        </w:rPr>
        <w:t>
      1. В случае неуплаты первоначальных разовых, дополнительных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bookmarkEnd w:id="348"/>
    <w:bookmarkStart w:name="z1754" w:id="349"/>
    <w:p>
      <w:pPr>
        <w:spacing w:after="0"/>
        <w:ind w:left="0"/>
        <w:jc w:val="both"/>
      </w:pPr>
      <w:r>
        <w:rPr>
          <w:rFonts w:ascii="Times New Roman"/>
          <w:b w:val="false"/>
          <w:i w:val="false"/>
          <w:color w:val="000000"/>
          <w:sz w:val="28"/>
        </w:rPr>
        <w:t>
      2. Уполномоченный орган при получении извещения Фонда о ненадлежащем исполнении страховой организацией-участником обязанностей по уплате первоначальных разовых,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350"/>
    <w:p>
      <w:pPr>
        <w:spacing w:after="0"/>
        <w:ind w:left="0"/>
        <w:jc w:val="left"/>
      </w:pPr>
      <w:r>
        <w:rPr>
          <w:rFonts w:ascii="Times New Roman"/>
          <w:b/>
          <w:i w:val="false"/>
          <w:color w:val="000000"/>
        </w:rPr>
        <w:t xml:space="preserve"> Глава 6. Права и обязанности участников</w:t>
      </w:r>
      <w:r>
        <w:br/>
      </w:r>
      <w:r>
        <w:rPr>
          <w:rFonts w:ascii="Times New Roman"/>
          <w:b/>
          <w:i w:val="false"/>
          <w:color w:val="000000"/>
        </w:rPr>
        <w:t>системы гарантирования страховых выплат</w:t>
      </w:r>
    </w:p>
    <w:bookmarkEnd w:id="350"/>
    <w:bookmarkStart w:name="z24" w:id="351"/>
    <w:p>
      <w:pPr>
        <w:spacing w:after="0"/>
        <w:ind w:left="0"/>
        <w:jc w:val="left"/>
      </w:pPr>
      <w:r>
        <w:rPr>
          <w:rFonts w:ascii="Times New Roman"/>
          <w:b/>
          <w:i w:val="false"/>
          <w:color w:val="000000"/>
        </w:rPr>
        <w:t xml:space="preserve"> Статья 18. Права и обязанности Фонда</w:t>
      </w:r>
    </w:p>
    <w:bookmarkEnd w:id="351"/>
    <w:bookmarkStart w:name="z138" w:id="352"/>
    <w:p>
      <w:pPr>
        <w:spacing w:after="0"/>
        <w:ind w:left="0"/>
        <w:jc w:val="both"/>
      </w:pPr>
      <w:r>
        <w:rPr>
          <w:rFonts w:ascii="Times New Roman"/>
          <w:b w:val="false"/>
          <w:i w:val="false"/>
          <w:color w:val="000000"/>
          <w:sz w:val="28"/>
        </w:rPr>
        <w:t xml:space="preserve">
      1. Фонд вправе: </w:t>
      </w:r>
    </w:p>
    <w:bookmarkEnd w:id="352"/>
    <w:p>
      <w:pPr>
        <w:spacing w:after="0"/>
        <w:ind w:left="0"/>
        <w:jc w:val="both"/>
      </w:pPr>
      <w:r>
        <w:rPr>
          <w:rFonts w:ascii="Times New Roman"/>
          <w:b w:val="false"/>
          <w:i w:val="false"/>
          <w:color w:val="000000"/>
          <w:sz w:val="28"/>
        </w:rPr>
        <w:t xml:space="preserve">
      1) требовать уплаты обязательных, чрезвычайных и дополнительных взносов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xml:space="preserve">
      2) ходатайствовать перед уполномоченным органом о включении своего представителя в состав ликвидационной комиссии и участвовать в ликвидационном производстве принудительно ликвидируемой страховой организации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xml:space="preserve">
      3) требовать предоставления от ликвидационной комиссии и кредитора информации и документов, необходимых для реализации задач Фонда; </w:t>
      </w:r>
    </w:p>
    <w:p>
      <w:pPr>
        <w:spacing w:after="0"/>
        <w:ind w:left="0"/>
        <w:jc w:val="both"/>
      </w:pPr>
      <w:r>
        <w:rPr>
          <w:rFonts w:ascii="Times New Roman"/>
          <w:b w:val="false"/>
          <w:i w:val="false"/>
          <w:color w:val="000000"/>
          <w:sz w:val="28"/>
        </w:rPr>
        <w:t xml:space="preserve">
      4) запрашивать у уполномоченного органа сведения о финансовом состоянии страховых организаций-участников, количестве заключенных страховой организацией-участником договоров страхования и иную необходимую информацию, за исключением сведений, составляющих тайну страхования и иную охраняемую законом Республики Казахстан тайну; </w:t>
      </w:r>
    </w:p>
    <w:p>
      <w:pPr>
        <w:spacing w:after="0"/>
        <w:ind w:left="0"/>
        <w:jc w:val="both"/>
      </w:pPr>
      <w:r>
        <w:rPr>
          <w:rFonts w:ascii="Times New Roman"/>
          <w:b w:val="false"/>
          <w:i w:val="false"/>
          <w:color w:val="000000"/>
          <w:sz w:val="28"/>
        </w:rPr>
        <w:t>
      5) отказать кредитору в осуществлении гарантийной выплаты в случаях, предусмотренных настоящим Законом, договором страхования или законодательными актами Республики Казахстан;</w:t>
      </w:r>
    </w:p>
    <w:bookmarkStart w:name="z275" w:id="353"/>
    <w:p>
      <w:pPr>
        <w:spacing w:after="0"/>
        <w:ind w:left="0"/>
        <w:jc w:val="both"/>
      </w:pPr>
      <w:r>
        <w:rPr>
          <w:rFonts w:ascii="Times New Roman"/>
          <w:b w:val="false"/>
          <w:i w:val="false"/>
          <w:color w:val="000000"/>
          <w:sz w:val="28"/>
        </w:rPr>
        <w:t>
      6) в случае наступления события, предусмотренного частью второй пункта 3 статьи 15-1 настоящего Закона, привлекать независимого актуария для проверки адекватности расчета страховой премии по договору аннуитетного страхования, заключенному между кредитором и страховой организацией, имеющей лицензию по отрасли "страхование жизни";</w:t>
      </w:r>
    </w:p>
    <w:bookmarkEnd w:id="353"/>
    <w:p>
      <w:pPr>
        <w:spacing w:after="0"/>
        <w:ind w:left="0"/>
        <w:jc w:val="both"/>
      </w:pPr>
      <w:r>
        <w:rPr>
          <w:rFonts w:ascii="Times New Roman"/>
          <w:b w:val="false"/>
          <w:i w:val="false"/>
          <w:color w:val="000000"/>
          <w:sz w:val="28"/>
        </w:rPr>
        <w:t>
      7) получать комиссионное вознаграждение в соответствии со статьей 8-1 настоящего Закона;</w:t>
      </w:r>
    </w:p>
    <w:bookmarkStart w:name="z1755" w:id="354"/>
    <w:p>
      <w:pPr>
        <w:spacing w:after="0"/>
        <w:ind w:left="0"/>
        <w:jc w:val="both"/>
      </w:pPr>
      <w:r>
        <w:rPr>
          <w:rFonts w:ascii="Times New Roman"/>
          <w:b w:val="false"/>
          <w:i w:val="false"/>
          <w:color w:val="000000"/>
          <w:sz w:val="28"/>
        </w:rPr>
        <w:t>
      8) запрашивать и получать у (от) страховой организации-участника информацию в сроки и объеме, которые определены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bookmarkEnd w:id="354"/>
    <w:bookmarkStart w:name="z1756" w:id="355"/>
    <w:p>
      <w:pPr>
        <w:spacing w:after="0"/>
        <w:ind w:left="0"/>
        <w:jc w:val="both"/>
      </w:pPr>
      <w:r>
        <w:rPr>
          <w:rFonts w:ascii="Times New Roman"/>
          <w:b w:val="false"/>
          <w:i w:val="false"/>
          <w:color w:val="000000"/>
          <w:sz w:val="28"/>
        </w:rPr>
        <w:t xml:space="preserve">
      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8 настоящего Закона;</w:t>
      </w:r>
    </w:p>
    <w:bookmarkEnd w:id="355"/>
    <w:bookmarkStart w:name="z1757" w:id="356"/>
    <w:p>
      <w:pPr>
        <w:spacing w:after="0"/>
        <w:ind w:left="0"/>
        <w:jc w:val="both"/>
      </w:pPr>
      <w:r>
        <w:rPr>
          <w:rFonts w:ascii="Times New Roman"/>
          <w:b w:val="false"/>
          <w:i w:val="false"/>
          <w:color w:val="000000"/>
          <w:sz w:val="28"/>
        </w:rPr>
        <w:t xml:space="preserve">
      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w:t>
      </w:r>
      <w:r>
        <w:rPr>
          <w:rFonts w:ascii="Times New Roman"/>
          <w:b w:val="false"/>
          <w:i w:val="false"/>
          <w:color w:val="000000"/>
          <w:sz w:val="28"/>
        </w:rPr>
        <w:t>пункта 4</w:t>
      </w:r>
      <w:r>
        <w:rPr>
          <w:rFonts w:ascii="Times New Roman"/>
          <w:b w:val="false"/>
          <w:i w:val="false"/>
          <w:color w:val="000000"/>
          <w:sz w:val="28"/>
        </w:rPr>
        <w:t xml:space="preserve"> статьи 80 Закона Республики Казахстан "О страховой деятельности".</w:t>
      </w:r>
    </w:p>
    <w:bookmarkEnd w:id="356"/>
    <w:bookmarkStart w:name="z137" w:id="357"/>
    <w:p>
      <w:pPr>
        <w:spacing w:after="0"/>
        <w:ind w:left="0"/>
        <w:jc w:val="both"/>
      </w:pPr>
      <w:r>
        <w:rPr>
          <w:rFonts w:ascii="Times New Roman"/>
          <w:b w:val="false"/>
          <w:i w:val="false"/>
          <w:color w:val="000000"/>
          <w:sz w:val="28"/>
        </w:rPr>
        <w:t xml:space="preserve">
      2. Фонд обязан: </w:t>
      </w:r>
    </w:p>
    <w:bookmarkEnd w:id="357"/>
    <w:p>
      <w:pPr>
        <w:spacing w:after="0"/>
        <w:ind w:left="0"/>
        <w:jc w:val="both"/>
      </w:pPr>
      <w:r>
        <w:rPr>
          <w:rFonts w:ascii="Times New Roman"/>
          <w:b w:val="false"/>
          <w:i w:val="false"/>
          <w:color w:val="000000"/>
          <w:sz w:val="28"/>
        </w:rPr>
        <w:t>
      1) заключить договор участия со страховой организацией, на которую в соответствии с законодательными актами Республики Казахстан возложена обязанность участвовать в Фонде;</w:t>
      </w:r>
    </w:p>
    <w:bookmarkStart w:name="z277" w:id="358"/>
    <w:p>
      <w:pPr>
        <w:spacing w:after="0"/>
        <w:ind w:left="0"/>
        <w:jc w:val="both"/>
      </w:pPr>
      <w:r>
        <w:rPr>
          <w:rFonts w:ascii="Times New Roman"/>
          <w:b w:val="false"/>
          <w:i w:val="false"/>
          <w:color w:val="000000"/>
          <w:sz w:val="28"/>
        </w:rPr>
        <w:t>
      1-1) вести учет резервов гарантирования страховых выплат раздельно по отраслям "общее страхование" и "страхование жизни";</w:t>
      </w:r>
    </w:p>
    <w:bookmarkEnd w:id="358"/>
    <w:bookmarkStart w:name="z1758" w:id="359"/>
    <w:p>
      <w:pPr>
        <w:spacing w:after="0"/>
        <w:ind w:left="0"/>
        <w:jc w:val="both"/>
      </w:pPr>
      <w:r>
        <w:rPr>
          <w:rFonts w:ascii="Times New Roman"/>
          <w:b w:val="false"/>
          <w:i w:val="false"/>
          <w:color w:val="000000"/>
          <w:sz w:val="28"/>
        </w:rPr>
        <w:t>
      1-2) вести учет средств резервов гарантирования страховых выплат, резерва возмещения вреда раздельно от собственных активов Фонда;</w:t>
      </w:r>
    </w:p>
    <w:bookmarkEnd w:id="359"/>
    <w:p>
      <w:pPr>
        <w:spacing w:after="0"/>
        <w:ind w:left="0"/>
        <w:jc w:val="both"/>
      </w:pPr>
      <w:r>
        <w:rPr>
          <w:rFonts w:ascii="Times New Roman"/>
          <w:b w:val="false"/>
          <w:i w:val="false"/>
          <w:color w:val="000000"/>
          <w:sz w:val="28"/>
        </w:rPr>
        <w:t xml:space="preserve">
      2) инвестировать активы в финансовые инструменты в порядке, определенном законодательством Республики Казахстан; </w:t>
      </w:r>
    </w:p>
    <w:p>
      <w:pPr>
        <w:spacing w:after="0"/>
        <w:ind w:left="0"/>
        <w:jc w:val="both"/>
      </w:pPr>
      <w:r>
        <w:rPr>
          <w:rFonts w:ascii="Times New Roman"/>
          <w:b w:val="false"/>
          <w:i w:val="false"/>
          <w:color w:val="000000"/>
          <w:sz w:val="28"/>
        </w:rPr>
        <w:t>
      3) 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нормативными правовыми актами Национального Банка Республики Казахстан по согласованию с уполномоченным органом;</w:t>
      </w:r>
    </w:p>
    <w:p>
      <w:pPr>
        <w:spacing w:after="0"/>
        <w:ind w:left="0"/>
        <w:jc w:val="both"/>
      </w:pPr>
      <w:r>
        <w:rPr>
          <w:rFonts w:ascii="Times New Roman"/>
          <w:b w:val="false"/>
          <w:i w:val="false"/>
          <w:color w:val="000000"/>
          <w:sz w:val="28"/>
        </w:rPr>
        <w:t xml:space="preserve">
      4) представлять страховым организациям-участникам по их запросам свою финансовую отчетность в объеме, определяемом в соответствии с договором участия; </w:t>
      </w:r>
    </w:p>
    <w:p>
      <w:pPr>
        <w:spacing w:after="0"/>
        <w:ind w:left="0"/>
        <w:jc w:val="both"/>
      </w:pPr>
      <w:r>
        <w:rPr>
          <w:rFonts w:ascii="Times New Roman"/>
          <w:b w:val="false"/>
          <w:i w:val="false"/>
          <w:color w:val="000000"/>
          <w:sz w:val="28"/>
        </w:rPr>
        <w:t>
      5) ежегодно публиковать годовую финансовую отчетность, подтвержденную аудиторской организацией;</w:t>
      </w:r>
    </w:p>
    <w:p>
      <w:pPr>
        <w:spacing w:after="0"/>
        <w:ind w:left="0"/>
        <w:jc w:val="both"/>
      </w:pPr>
      <w:r>
        <w:rPr>
          <w:rFonts w:ascii="Times New Roman"/>
          <w:b w:val="false"/>
          <w:i w:val="false"/>
          <w:color w:val="000000"/>
          <w:sz w:val="28"/>
        </w:rPr>
        <w:t xml:space="preserve">
      6) осуществлять контроль за порядком уплаты страховыми организациями-участниками обязательных, чрезвычайных и дополнительных взносов, а также формированием ими условных обязательств; </w:t>
      </w:r>
    </w:p>
    <w:p>
      <w:pPr>
        <w:spacing w:after="0"/>
        <w:ind w:left="0"/>
        <w:jc w:val="both"/>
      </w:pPr>
      <w:r>
        <w:rPr>
          <w:rFonts w:ascii="Times New Roman"/>
          <w:b w:val="false"/>
          <w:i w:val="false"/>
          <w:color w:val="000000"/>
          <w:sz w:val="28"/>
        </w:rPr>
        <w:t xml:space="preserve">
      7) осуществлять гарантийные выплаты кредиторам по обязательствам принудительно ликвидируемой страховой организации в порядке, предусмотренном настоящим Законом и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8) проводить аудит; </w:t>
      </w:r>
    </w:p>
    <w:p>
      <w:pPr>
        <w:spacing w:after="0"/>
        <w:ind w:left="0"/>
        <w:jc w:val="both"/>
      </w:pPr>
      <w:r>
        <w:rPr>
          <w:rFonts w:ascii="Times New Roman"/>
          <w:b w:val="false"/>
          <w:i w:val="false"/>
          <w:color w:val="000000"/>
          <w:sz w:val="28"/>
        </w:rPr>
        <w:t xml:space="preserve">
      9) извещать уполномоченный орган о ставших ему известными фактах нарушения страховыми организациями законодательства Республики Казахстан о страховании и страховой деятельности; </w:t>
      </w:r>
    </w:p>
    <w:p>
      <w:pPr>
        <w:spacing w:after="0"/>
        <w:ind w:left="0"/>
        <w:jc w:val="both"/>
      </w:pPr>
      <w:r>
        <w:rPr>
          <w:rFonts w:ascii="Times New Roman"/>
          <w:b w:val="false"/>
          <w:i w:val="false"/>
          <w:color w:val="000000"/>
          <w:sz w:val="28"/>
        </w:rPr>
        <w:t xml:space="preserve">
      10) уведомить ликвидационную комиссию об осуществлении гарантийной выплаты кредитору;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использовать исключительно в служебных целях всю ставшую ему известной в процессе осуществления своих функций информацию о деятельности страховых организаций; </w:t>
      </w:r>
    </w:p>
    <w:p>
      <w:pPr>
        <w:spacing w:after="0"/>
        <w:ind w:left="0"/>
        <w:jc w:val="both"/>
      </w:pPr>
      <w:r>
        <w:rPr>
          <w:rFonts w:ascii="Times New Roman"/>
          <w:b w:val="false"/>
          <w:i w:val="false"/>
          <w:color w:val="000000"/>
          <w:sz w:val="28"/>
        </w:rPr>
        <w:t xml:space="preserve">
      13) возместить расходы страховых организаций-участников в порядке,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статьи 15 настоящего Закона. </w:t>
      </w:r>
    </w:p>
    <w:bookmarkStart w:name="z135" w:id="360"/>
    <w:p>
      <w:pPr>
        <w:spacing w:after="0"/>
        <w:ind w:left="0"/>
        <w:jc w:val="both"/>
      </w:pPr>
      <w:r>
        <w:rPr>
          <w:rFonts w:ascii="Times New Roman"/>
          <w:b w:val="false"/>
          <w:i w:val="false"/>
          <w:color w:val="000000"/>
          <w:sz w:val="28"/>
        </w:rPr>
        <w:t>
      2-1. Фонд осуществляет учет проводимых им операций в соответствии с законодательством Республики Казахстан о бухгалтерском учете и финансовой отчетности.</w:t>
      </w:r>
    </w:p>
    <w:bookmarkEnd w:id="360"/>
    <w:bookmarkStart w:name="z278" w:id="361"/>
    <w:p>
      <w:pPr>
        <w:spacing w:after="0"/>
        <w:ind w:left="0"/>
        <w:jc w:val="both"/>
      </w:pPr>
      <w:r>
        <w:rPr>
          <w:rFonts w:ascii="Times New Roman"/>
          <w:b w:val="false"/>
          <w:i w:val="false"/>
          <w:color w:val="000000"/>
          <w:sz w:val="28"/>
        </w:rPr>
        <w:t>
      2-2. В целях доведения до страхователей (застрахованных, выгодоприобретателей), лиц, имеющих намерение заключить договор страхования, информации о своей деятельности Фонд обязан разместить на своем интернет-ресурсе следующую информацию:</w:t>
      </w:r>
    </w:p>
    <w:bookmarkEnd w:id="361"/>
    <w:bookmarkStart w:name="z279" w:id="362"/>
    <w:p>
      <w:pPr>
        <w:spacing w:after="0"/>
        <w:ind w:left="0"/>
        <w:jc w:val="both"/>
      </w:pPr>
      <w:r>
        <w:rPr>
          <w:rFonts w:ascii="Times New Roman"/>
          <w:b w:val="false"/>
          <w:i w:val="false"/>
          <w:color w:val="000000"/>
          <w:sz w:val="28"/>
        </w:rPr>
        <w:t>
      1) полное наименование, адрес (место нахождения), номера телефонов, режим работы, в том числе его филиалов и представительств;</w:t>
      </w:r>
    </w:p>
    <w:bookmarkEnd w:id="362"/>
    <w:bookmarkStart w:name="z280" w:id="363"/>
    <w:p>
      <w:pPr>
        <w:spacing w:after="0"/>
        <w:ind w:left="0"/>
        <w:jc w:val="both"/>
      </w:pPr>
      <w:r>
        <w:rPr>
          <w:rFonts w:ascii="Times New Roman"/>
          <w:b w:val="false"/>
          <w:i w:val="false"/>
          <w:color w:val="000000"/>
          <w:sz w:val="28"/>
        </w:rPr>
        <w:t>
      2) сведения об акционерах;</w:t>
      </w:r>
    </w:p>
    <w:bookmarkEnd w:id="363"/>
    <w:bookmarkStart w:name="z281" w:id="364"/>
    <w:p>
      <w:pPr>
        <w:spacing w:after="0"/>
        <w:ind w:left="0"/>
        <w:jc w:val="both"/>
      </w:pPr>
      <w:r>
        <w:rPr>
          <w:rFonts w:ascii="Times New Roman"/>
          <w:b w:val="false"/>
          <w:i w:val="false"/>
          <w:color w:val="000000"/>
          <w:sz w:val="28"/>
        </w:rPr>
        <w:t>
      3) сведения о руководящих работниках;</w:t>
      </w:r>
    </w:p>
    <w:bookmarkEnd w:id="364"/>
    <w:bookmarkStart w:name="z282" w:id="365"/>
    <w:p>
      <w:pPr>
        <w:spacing w:after="0"/>
        <w:ind w:left="0"/>
        <w:jc w:val="both"/>
      </w:pPr>
      <w:r>
        <w:rPr>
          <w:rFonts w:ascii="Times New Roman"/>
          <w:b w:val="false"/>
          <w:i w:val="false"/>
          <w:color w:val="000000"/>
          <w:sz w:val="28"/>
        </w:rPr>
        <w:t>
      4) сведения о государственном регистрационном номере и бизнес-идентификационном номере;</w:t>
      </w:r>
    </w:p>
    <w:bookmarkEnd w:id="365"/>
    <w:bookmarkStart w:name="z283" w:id="366"/>
    <w:p>
      <w:pPr>
        <w:spacing w:after="0"/>
        <w:ind w:left="0"/>
        <w:jc w:val="both"/>
      </w:pPr>
      <w:r>
        <w:rPr>
          <w:rFonts w:ascii="Times New Roman"/>
          <w:b w:val="false"/>
          <w:i w:val="false"/>
          <w:color w:val="000000"/>
          <w:sz w:val="28"/>
        </w:rPr>
        <w:t>
      5) сведения об осуществляемых видах деятельности;</w:t>
      </w:r>
    </w:p>
    <w:bookmarkEnd w:id="366"/>
    <w:bookmarkStart w:name="z284" w:id="367"/>
    <w:p>
      <w:pPr>
        <w:spacing w:after="0"/>
        <w:ind w:left="0"/>
        <w:jc w:val="both"/>
      </w:pPr>
      <w:r>
        <w:rPr>
          <w:rFonts w:ascii="Times New Roman"/>
          <w:b w:val="false"/>
          <w:i w:val="false"/>
          <w:color w:val="000000"/>
          <w:sz w:val="28"/>
        </w:rPr>
        <w:t>
      6) годовую финансовую отчетность, подтвержденную аудиторской организацией, за три предыдущих отчетных года;</w:t>
      </w:r>
    </w:p>
    <w:bookmarkEnd w:id="367"/>
    <w:bookmarkStart w:name="z285" w:id="368"/>
    <w:p>
      <w:pPr>
        <w:spacing w:after="0"/>
        <w:ind w:left="0"/>
        <w:jc w:val="both"/>
      </w:pPr>
      <w:r>
        <w:rPr>
          <w:rFonts w:ascii="Times New Roman"/>
          <w:b w:val="false"/>
          <w:i w:val="false"/>
          <w:color w:val="000000"/>
          <w:sz w:val="28"/>
        </w:rPr>
        <w:t>
      7) отчеты об итогах деятельности за три предыдущих отчетных года;</w:t>
      </w:r>
    </w:p>
    <w:bookmarkEnd w:id="368"/>
    <w:bookmarkStart w:name="z286" w:id="369"/>
    <w:p>
      <w:pPr>
        <w:spacing w:after="0"/>
        <w:ind w:left="0"/>
        <w:jc w:val="both"/>
      </w:pPr>
      <w:r>
        <w:rPr>
          <w:rFonts w:ascii="Times New Roman"/>
          <w:b w:val="false"/>
          <w:i w:val="false"/>
          <w:color w:val="000000"/>
          <w:sz w:val="28"/>
        </w:rPr>
        <w:t>
      8) сведения об участии в ассоциациях (союзах), в том числе в объединении страховых (перестраховочных) организаций и страховых брокеров (при наличии);</w:t>
      </w:r>
    </w:p>
    <w:bookmarkEnd w:id="369"/>
    <w:bookmarkStart w:name="z287" w:id="370"/>
    <w:p>
      <w:pPr>
        <w:spacing w:after="0"/>
        <w:ind w:left="0"/>
        <w:jc w:val="both"/>
      </w:pPr>
      <w:r>
        <w:rPr>
          <w:rFonts w:ascii="Times New Roman"/>
          <w:b w:val="false"/>
          <w:i w:val="false"/>
          <w:color w:val="000000"/>
          <w:sz w:val="28"/>
        </w:rPr>
        <w:t>
      9) сведения о страховых организациях-участниках.</w:t>
      </w:r>
    </w:p>
    <w:bookmarkEnd w:id="370"/>
    <w:bookmarkStart w:name="z136" w:id="371"/>
    <w:p>
      <w:pPr>
        <w:spacing w:after="0"/>
        <w:ind w:left="0"/>
        <w:jc w:val="both"/>
      </w:pPr>
      <w:r>
        <w:rPr>
          <w:rFonts w:ascii="Times New Roman"/>
          <w:b w:val="false"/>
          <w:i w:val="false"/>
          <w:color w:val="000000"/>
          <w:sz w:val="28"/>
        </w:rPr>
        <w:t xml:space="preserve">
      3. Фонд имеет иные права и несет иные обязанности, предусмотренные законами Республики Казахстан и договором участия. </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372"/>
    <w:p>
      <w:pPr>
        <w:spacing w:after="0"/>
        <w:ind w:left="0"/>
        <w:jc w:val="left"/>
      </w:pPr>
      <w:r>
        <w:rPr>
          <w:rFonts w:ascii="Times New Roman"/>
          <w:b/>
          <w:i w:val="false"/>
          <w:color w:val="000000"/>
        </w:rPr>
        <w:t xml:space="preserve"> Статья 19. Права и обязанности страховой организации-участника</w:t>
      </w:r>
    </w:p>
    <w:bookmarkEnd w:id="372"/>
    <w:bookmarkStart w:name="z139" w:id="373"/>
    <w:p>
      <w:pPr>
        <w:spacing w:after="0"/>
        <w:ind w:left="0"/>
        <w:jc w:val="both"/>
      </w:pPr>
      <w:r>
        <w:rPr>
          <w:rFonts w:ascii="Times New Roman"/>
          <w:b w:val="false"/>
          <w:i w:val="false"/>
          <w:color w:val="000000"/>
          <w:sz w:val="28"/>
        </w:rPr>
        <w:t xml:space="preserve">
      1. Страховая организация-участник вправе: </w:t>
      </w:r>
    </w:p>
    <w:bookmarkEnd w:id="373"/>
    <w:p>
      <w:pPr>
        <w:spacing w:after="0"/>
        <w:ind w:left="0"/>
        <w:jc w:val="both"/>
      </w:pPr>
      <w:r>
        <w:rPr>
          <w:rFonts w:ascii="Times New Roman"/>
          <w:b w:val="false"/>
          <w:i w:val="false"/>
          <w:color w:val="000000"/>
          <w:sz w:val="28"/>
        </w:rPr>
        <w:t xml:space="preserve">
      1) публиковать в периодических печатных изданиях на государственном и русском языках, распространяемых на всей территории Республики Казахстан, информацию о своем участии в системе гарантирования страховых выплат; </w:t>
      </w:r>
    </w:p>
    <w:p>
      <w:pPr>
        <w:spacing w:after="0"/>
        <w:ind w:left="0"/>
        <w:jc w:val="both"/>
      </w:pPr>
      <w:r>
        <w:rPr>
          <w:rFonts w:ascii="Times New Roman"/>
          <w:b w:val="false"/>
          <w:i w:val="false"/>
          <w:color w:val="000000"/>
          <w:sz w:val="28"/>
        </w:rPr>
        <w:t xml:space="preserve">
      2) получать от Фонда информацию, относящуюся к осуществлению гарантийных выплат кредиторам; </w:t>
      </w:r>
    </w:p>
    <w:p>
      <w:pPr>
        <w:spacing w:after="0"/>
        <w:ind w:left="0"/>
        <w:jc w:val="both"/>
      </w:pPr>
      <w:r>
        <w:rPr>
          <w:rFonts w:ascii="Times New Roman"/>
          <w:b w:val="false"/>
          <w:i w:val="false"/>
          <w:color w:val="000000"/>
          <w:sz w:val="28"/>
        </w:rPr>
        <w:t xml:space="preserve">
      3) требовать от Фонда представления финансовой отчетности Фонда. </w:t>
      </w:r>
    </w:p>
    <w:bookmarkStart w:name="z140" w:id="374"/>
    <w:p>
      <w:pPr>
        <w:spacing w:after="0"/>
        <w:ind w:left="0"/>
        <w:jc w:val="both"/>
      </w:pPr>
      <w:r>
        <w:rPr>
          <w:rFonts w:ascii="Times New Roman"/>
          <w:b w:val="false"/>
          <w:i w:val="false"/>
          <w:color w:val="000000"/>
          <w:sz w:val="28"/>
        </w:rPr>
        <w:t xml:space="preserve">
      2. Страховая организация-участник обязана: </w:t>
      </w:r>
    </w:p>
    <w:bookmarkEnd w:id="374"/>
    <w:p>
      <w:pPr>
        <w:spacing w:after="0"/>
        <w:ind w:left="0"/>
        <w:jc w:val="both"/>
      </w:pPr>
      <w:r>
        <w:rPr>
          <w:rFonts w:ascii="Times New Roman"/>
          <w:b w:val="false"/>
          <w:i w:val="false"/>
          <w:color w:val="000000"/>
          <w:sz w:val="28"/>
        </w:rPr>
        <w:t xml:space="preserve">
      1) уплачивать обязательные и чрезвычайные взносы, а также формировать условные обязательства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2) предоставлять Фонду информацию, необходимую для расчета размеров обязательных, дополнительных взносов и условных обязательств, утверждения их ставок, расчета размера чрезвычайных взносов;</w:t>
      </w:r>
    </w:p>
    <w:bookmarkStart w:name="z1759" w:id="375"/>
    <w:p>
      <w:pPr>
        <w:spacing w:after="0"/>
        <w:ind w:left="0"/>
        <w:jc w:val="both"/>
      </w:pPr>
      <w:r>
        <w:rPr>
          <w:rFonts w:ascii="Times New Roman"/>
          <w:b w:val="false"/>
          <w:i w:val="false"/>
          <w:color w:val="000000"/>
          <w:sz w:val="28"/>
        </w:rPr>
        <w:t>
      2-1) предоставлять Фонду информацию в сроки и объеме, которые определены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bookmarkEnd w:id="375"/>
    <w:p>
      <w:pPr>
        <w:spacing w:after="0"/>
        <w:ind w:left="0"/>
        <w:jc w:val="both"/>
      </w:pPr>
      <w:r>
        <w:rPr>
          <w:rFonts w:ascii="Times New Roman"/>
          <w:b w:val="false"/>
          <w:i w:val="false"/>
          <w:color w:val="000000"/>
          <w:sz w:val="28"/>
        </w:rPr>
        <w:t xml:space="preserve">
      3) извещать Фонд о наступлении собственной неплатежеспособности и фактах применения санкций уполномоченного органа; </w:t>
      </w:r>
    </w:p>
    <w:p>
      <w:pPr>
        <w:spacing w:after="0"/>
        <w:ind w:left="0"/>
        <w:jc w:val="both"/>
      </w:pPr>
      <w:r>
        <w:rPr>
          <w:rFonts w:ascii="Times New Roman"/>
          <w:b w:val="false"/>
          <w:i w:val="false"/>
          <w:color w:val="000000"/>
          <w:sz w:val="28"/>
        </w:rPr>
        <w:t>
      4) уведомить Фонд о прекращении страховой деятельности по гарантируемым видам страхования, по которым в соответствии с законодательными актами Республики Казахстан на страховую организацию возложена обязанность участия в Фонде;</w:t>
      </w:r>
    </w:p>
    <w:p>
      <w:pPr>
        <w:spacing w:after="0"/>
        <w:ind w:left="0"/>
        <w:jc w:val="both"/>
      </w:pPr>
      <w:r>
        <w:rPr>
          <w:rFonts w:ascii="Times New Roman"/>
          <w:b w:val="false"/>
          <w:i w:val="false"/>
          <w:color w:val="000000"/>
          <w:sz w:val="28"/>
        </w:rPr>
        <w:t>
      4-1) в случаях, предусмотренных настоящим Законом, произвести отчуждение принадлежащих ей акций Фонда;</w:t>
      </w:r>
    </w:p>
    <w:p>
      <w:pPr>
        <w:spacing w:after="0"/>
        <w:ind w:left="0"/>
        <w:jc w:val="both"/>
      </w:pPr>
      <w:r>
        <w:rPr>
          <w:rFonts w:ascii="Times New Roman"/>
          <w:b w:val="false"/>
          <w:i w:val="false"/>
          <w:color w:val="000000"/>
          <w:sz w:val="28"/>
        </w:rPr>
        <w:t xml:space="preserve">
      5) уведомить Фонд о предъявлении искового заявления в суд о принудительной ликвидации, а также о принятии судом решения о принудительной ликвидации страховой организации; </w:t>
      </w:r>
    </w:p>
    <w:bookmarkStart w:name="z322" w:id="376"/>
    <w:p>
      <w:pPr>
        <w:spacing w:after="0"/>
        <w:ind w:left="0"/>
        <w:jc w:val="both"/>
      </w:pPr>
      <w:r>
        <w:rPr>
          <w:rFonts w:ascii="Times New Roman"/>
          <w:b w:val="false"/>
          <w:i w:val="false"/>
          <w:color w:val="000000"/>
          <w:sz w:val="28"/>
        </w:rPr>
        <w:t>
      5-1) уведомить Фонд о лишении уполномоченным органом лицензии филиала страховой организации-нерезидента Республики Казахстан и проведении процедуры принудительного прекращения деятельности филиала страховой организации-нерезидента Республики Казахстан;</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осуществлять мероприятия,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15 настоящего Закона. </w:t>
      </w:r>
    </w:p>
    <w:bookmarkStart w:name="z141" w:id="377"/>
    <w:p>
      <w:pPr>
        <w:spacing w:after="0"/>
        <w:ind w:left="0"/>
        <w:jc w:val="both"/>
      </w:pPr>
      <w:r>
        <w:rPr>
          <w:rFonts w:ascii="Times New Roman"/>
          <w:b w:val="false"/>
          <w:i w:val="false"/>
          <w:color w:val="000000"/>
          <w:sz w:val="28"/>
        </w:rPr>
        <w:t>
      Страховая организация-участник, имеющая лицензию на право осуществления обязательного страхования гражданско-правовой ответственности владельцев транспортных средств, обязана уплачивать дополнительные взносы в порядке, предусмотренном законодательством Республики Казахстан.</w:t>
      </w:r>
    </w:p>
    <w:bookmarkEnd w:id="377"/>
    <w:bookmarkStart w:name="z142" w:id="378"/>
    <w:p>
      <w:pPr>
        <w:spacing w:after="0"/>
        <w:ind w:left="0"/>
        <w:jc w:val="both"/>
      </w:pPr>
      <w:r>
        <w:rPr>
          <w:rFonts w:ascii="Times New Roman"/>
          <w:b w:val="false"/>
          <w:i w:val="false"/>
          <w:color w:val="000000"/>
          <w:sz w:val="28"/>
        </w:rPr>
        <w:t xml:space="preserve">
      3. Страховая организация-участник имеет иные права и несет иные обязанности, предусмотренные законами Республики Казахстан и договором участия. </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379"/>
    <w:p>
      <w:pPr>
        <w:spacing w:after="0"/>
        <w:ind w:left="0"/>
        <w:jc w:val="left"/>
      </w:pPr>
      <w:r>
        <w:rPr>
          <w:rFonts w:ascii="Times New Roman"/>
          <w:b/>
          <w:i w:val="false"/>
          <w:color w:val="000000"/>
        </w:rPr>
        <w:t xml:space="preserve"> Статья 20. Права и обязанности ликвидационной комиссии</w:t>
      </w:r>
    </w:p>
    <w:bookmarkEnd w:id="379"/>
    <w:bookmarkStart w:name="z323" w:id="380"/>
    <w:p>
      <w:pPr>
        <w:spacing w:after="0"/>
        <w:ind w:left="0"/>
        <w:jc w:val="both"/>
      </w:pPr>
      <w:r>
        <w:rPr>
          <w:rFonts w:ascii="Times New Roman"/>
          <w:b w:val="false"/>
          <w:i w:val="false"/>
          <w:color w:val="000000"/>
          <w:sz w:val="28"/>
        </w:rPr>
        <w:t xml:space="preserve">
      1. Ликвидационная комиссия вправе получать от Фонда уведомления об осуществлении гарантийной выплаты кредиторам принудительно ликвидируемой страховой организации, принудительно прекращающего деятельность филиала страховой организации-нерезидента Республики Казахстан. </w:t>
      </w:r>
    </w:p>
    <w:bookmarkEnd w:id="380"/>
    <w:bookmarkStart w:name="z187" w:id="381"/>
    <w:p>
      <w:pPr>
        <w:spacing w:after="0"/>
        <w:ind w:left="0"/>
        <w:jc w:val="both"/>
      </w:pPr>
      <w:r>
        <w:rPr>
          <w:rFonts w:ascii="Times New Roman"/>
          <w:b w:val="false"/>
          <w:i w:val="false"/>
          <w:color w:val="000000"/>
          <w:sz w:val="28"/>
        </w:rPr>
        <w:t xml:space="preserve">
      2. Ликвидационная комиссия обязана: </w:t>
      </w:r>
    </w:p>
    <w:bookmarkEnd w:id="381"/>
    <w:bookmarkStart w:name="z324" w:id="382"/>
    <w:p>
      <w:pPr>
        <w:spacing w:after="0"/>
        <w:ind w:left="0"/>
        <w:jc w:val="both"/>
      </w:pPr>
      <w:r>
        <w:rPr>
          <w:rFonts w:ascii="Times New Roman"/>
          <w:b w:val="false"/>
          <w:i w:val="false"/>
          <w:color w:val="000000"/>
          <w:sz w:val="28"/>
        </w:rPr>
        <w:t xml:space="preserve">
      1) обеспечивать доступ уполномоченных представителей Фонда к информации и документации, касающимся процесса ликвидации или принудительного прекращения деятельности филиала страховой организации-нерезидента Республики Казахстан, с правом получения копий и выписок из документов; </w:t>
      </w:r>
    </w:p>
    <w:bookmarkEnd w:id="382"/>
    <w:p>
      <w:pPr>
        <w:spacing w:after="0"/>
        <w:ind w:left="0"/>
        <w:jc w:val="both"/>
      </w:pPr>
      <w:r>
        <w:rPr>
          <w:rFonts w:ascii="Times New Roman"/>
          <w:b w:val="false"/>
          <w:i w:val="false"/>
          <w:color w:val="000000"/>
          <w:sz w:val="28"/>
        </w:rPr>
        <w:t xml:space="preserve">
      2) незамедлительно извещать Фонд о прекращении своих обязательств перед кредитором; </w:t>
      </w:r>
    </w:p>
    <w:p>
      <w:pPr>
        <w:spacing w:after="0"/>
        <w:ind w:left="0"/>
        <w:jc w:val="both"/>
      </w:pPr>
      <w:r>
        <w:rPr>
          <w:rFonts w:ascii="Times New Roman"/>
          <w:b w:val="false"/>
          <w:i w:val="false"/>
          <w:color w:val="000000"/>
          <w:sz w:val="28"/>
        </w:rPr>
        <w:t xml:space="preserve">
      3) предоставить запрашиваемую Фондом информацию и документы, касающиеся заключенных договоров страхования. </w:t>
      </w:r>
    </w:p>
    <w:bookmarkStart w:name="z188" w:id="383"/>
    <w:p>
      <w:pPr>
        <w:spacing w:after="0"/>
        <w:ind w:left="0"/>
        <w:jc w:val="both"/>
      </w:pPr>
      <w:r>
        <w:rPr>
          <w:rFonts w:ascii="Times New Roman"/>
          <w:b w:val="false"/>
          <w:i w:val="false"/>
          <w:color w:val="000000"/>
          <w:sz w:val="28"/>
        </w:rPr>
        <w:t xml:space="preserve">
      3. Ликвидационная комиссия имеет иные права и несет иные обязанности, предусмотренные законами Республики Казахстан. </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27" w:id="384"/>
    <w:p>
      <w:pPr>
        <w:spacing w:after="0"/>
        <w:ind w:left="0"/>
        <w:jc w:val="left"/>
      </w:pPr>
      <w:r>
        <w:rPr>
          <w:rFonts w:ascii="Times New Roman"/>
          <w:b/>
          <w:i w:val="false"/>
          <w:color w:val="000000"/>
        </w:rPr>
        <w:t xml:space="preserve"> Статья 21. Права и обязанности кредитора</w:t>
      </w:r>
    </w:p>
    <w:bookmarkEnd w:id="384"/>
    <w:bookmarkStart w:name="z189" w:id="385"/>
    <w:p>
      <w:pPr>
        <w:spacing w:after="0"/>
        <w:ind w:left="0"/>
        <w:jc w:val="both"/>
      </w:pPr>
      <w:r>
        <w:rPr>
          <w:rFonts w:ascii="Times New Roman"/>
          <w:b w:val="false"/>
          <w:i w:val="false"/>
          <w:color w:val="000000"/>
          <w:sz w:val="28"/>
        </w:rPr>
        <w:t xml:space="preserve">
      1. Кредитор имеет право: </w:t>
      </w:r>
    </w:p>
    <w:bookmarkEnd w:id="385"/>
    <w:p>
      <w:pPr>
        <w:spacing w:after="0"/>
        <w:ind w:left="0"/>
        <w:jc w:val="both"/>
      </w:pPr>
      <w:r>
        <w:rPr>
          <w:rFonts w:ascii="Times New Roman"/>
          <w:b w:val="false"/>
          <w:i w:val="false"/>
          <w:color w:val="000000"/>
          <w:sz w:val="28"/>
        </w:rPr>
        <w:t xml:space="preserve">
      1) требовать от Фонда осуществления гарантийной выплаты в порядке, предусмотренном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требовать от ликвидационной комиссии удовлетворения требований в размере, превышающем полученную от Фонда гарантийную выплату. </w:t>
      </w:r>
    </w:p>
    <w:bookmarkStart w:name="z190" w:id="386"/>
    <w:p>
      <w:pPr>
        <w:spacing w:after="0"/>
        <w:ind w:left="0"/>
        <w:jc w:val="both"/>
      </w:pPr>
      <w:r>
        <w:rPr>
          <w:rFonts w:ascii="Times New Roman"/>
          <w:b w:val="false"/>
          <w:i w:val="false"/>
          <w:color w:val="000000"/>
          <w:sz w:val="28"/>
        </w:rPr>
        <w:t xml:space="preserve">
      2. Кредитор обязан: </w:t>
      </w:r>
    </w:p>
    <w:bookmarkEnd w:id="386"/>
    <w:p>
      <w:pPr>
        <w:spacing w:after="0"/>
        <w:ind w:left="0"/>
        <w:jc w:val="both"/>
      </w:pPr>
      <w:r>
        <w:rPr>
          <w:rFonts w:ascii="Times New Roman"/>
          <w:b w:val="false"/>
          <w:i w:val="false"/>
          <w:color w:val="000000"/>
          <w:sz w:val="28"/>
        </w:rPr>
        <w:t xml:space="preserve">
      1) представлять Фонду документы, предусмотренные законодательным актом Республики Казахстан об обязательном страховании или договором страхования, подтверждающие факт наступления страхового случая и размер убытков по договору страхования; </w:t>
      </w:r>
    </w:p>
    <w:p>
      <w:pPr>
        <w:spacing w:after="0"/>
        <w:ind w:left="0"/>
        <w:jc w:val="both"/>
      </w:pPr>
      <w:r>
        <w:rPr>
          <w:rFonts w:ascii="Times New Roman"/>
          <w:b w:val="false"/>
          <w:i w:val="false"/>
          <w:color w:val="000000"/>
          <w:sz w:val="28"/>
        </w:rPr>
        <w:t xml:space="preserve">
      2) передать все документы, необходимые для реализации Фондом перешедших к нему прав кредитора в соответствии с законодательством Республики Казахстан. </w:t>
      </w:r>
    </w:p>
    <w:bookmarkStart w:name="z191" w:id="387"/>
    <w:p>
      <w:pPr>
        <w:spacing w:after="0"/>
        <w:ind w:left="0"/>
        <w:jc w:val="both"/>
      </w:pPr>
      <w:r>
        <w:rPr>
          <w:rFonts w:ascii="Times New Roman"/>
          <w:b w:val="false"/>
          <w:i w:val="false"/>
          <w:color w:val="000000"/>
          <w:sz w:val="28"/>
        </w:rPr>
        <w:t xml:space="preserve">
      3. Кредитор имеет иные права и несет иные обязанности, предусмотренные законами Республики Казахстан.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Регулирование посреднических услуг при осуществлении гарантийных выплат и выплат по возмещению вреда</w:t>
      </w:r>
    </w:p>
    <w:bookmarkStart w:name="z1761" w:id="388"/>
    <w:p>
      <w:pPr>
        <w:spacing w:after="0"/>
        <w:ind w:left="0"/>
        <w:jc w:val="both"/>
      </w:pPr>
      <w:r>
        <w:rPr>
          <w:rFonts w:ascii="Times New Roman"/>
          <w:b w:val="false"/>
          <w:i w:val="false"/>
          <w:color w:val="000000"/>
          <w:sz w:val="28"/>
        </w:rPr>
        <w:t xml:space="preserve">
      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представлена нотариально засвидетельствованная копия договора об оказании посреднических услуг с указанием размера комиссионного вознаграждения данного лица. </w:t>
      </w:r>
    </w:p>
    <w:bookmarkEnd w:id="388"/>
    <w:bookmarkStart w:name="z1762" w:id="389"/>
    <w:p>
      <w:pPr>
        <w:spacing w:after="0"/>
        <w:ind w:left="0"/>
        <w:jc w:val="both"/>
      </w:pPr>
      <w:r>
        <w:rPr>
          <w:rFonts w:ascii="Times New Roman"/>
          <w:b w:val="false"/>
          <w:i w:val="false"/>
          <w:color w:val="000000"/>
          <w:sz w:val="28"/>
        </w:rPr>
        <w:t>
      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bookmarkEnd w:id="389"/>
    <w:bookmarkStart w:name="z1763" w:id="390"/>
    <w:p>
      <w:pPr>
        <w:spacing w:after="0"/>
        <w:ind w:left="0"/>
        <w:jc w:val="both"/>
      </w:pPr>
      <w:r>
        <w:rPr>
          <w:rFonts w:ascii="Times New Roman"/>
          <w:b w:val="false"/>
          <w:i w:val="false"/>
          <w:color w:val="000000"/>
          <w:sz w:val="28"/>
        </w:rPr>
        <w:t xml:space="preserve">
      1) десяти процентов от суммы такой выплаты по отрасли "общее страхование";      </w:t>
      </w:r>
    </w:p>
    <w:bookmarkEnd w:id="390"/>
    <w:bookmarkStart w:name="z1764" w:id="391"/>
    <w:p>
      <w:pPr>
        <w:spacing w:after="0"/>
        <w:ind w:left="0"/>
        <w:jc w:val="both"/>
      </w:pPr>
      <w:r>
        <w:rPr>
          <w:rFonts w:ascii="Times New Roman"/>
          <w:b w:val="false"/>
          <w:i w:val="false"/>
          <w:color w:val="000000"/>
          <w:sz w:val="28"/>
        </w:rPr>
        <w:t>
      2) одного процента от суммы такой выплаты по отрасли "страхование жизни".</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21-1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392"/>
    <w:p>
      <w:pPr>
        <w:spacing w:after="0"/>
        <w:ind w:left="0"/>
        <w:jc w:val="left"/>
      </w:pPr>
      <w:r>
        <w:rPr>
          <w:rFonts w:ascii="Times New Roman"/>
          <w:b/>
          <w:i w:val="false"/>
          <w:color w:val="000000"/>
        </w:rPr>
        <w:t xml:space="preserve"> Глава 7. Заключительные и переходные положения</w:t>
      </w:r>
    </w:p>
    <w:bookmarkEnd w:id="392"/>
    <w:bookmarkStart w:name="z29" w:id="393"/>
    <w:p>
      <w:pPr>
        <w:spacing w:after="0"/>
        <w:ind w:left="0"/>
        <w:jc w:val="left"/>
      </w:pPr>
      <w:r>
        <w:rPr>
          <w:rFonts w:ascii="Times New Roman"/>
          <w:b/>
          <w:i w:val="false"/>
          <w:color w:val="000000"/>
        </w:rPr>
        <w:t xml:space="preserve"> Статья 22. Ликвидация или реорганизация Фонда</w:t>
      </w:r>
    </w:p>
    <w:bookmarkEnd w:id="393"/>
    <w:bookmarkStart w:name="z192" w:id="394"/>
    <w:p>
      <w:pPr>
        <w:spacing w:after="0"/>
        <w:ind w:left="0"/>
        <w:jc w:val="both"/>
      </w:pPr>
      <w:r>
        <w:rPr>
          <w:rFonts w:ascii="Times New Roman"/>
          <w:b w:val="false"/>
          <w:i w:val="false"/>
          <w:color w:val="000000"/>
          <w:sz w:val="28"/>
        </w:rPr>
        <w:t>
      1. Ликвидация или реорганизация Фонда осуществляется в соответствии с законодательством Республики Казахстан с учетом особенностей, установленных настоящим Законом.</w:t>
      </w:r>
    </w:p>
    <w:bookmarkEnd w:id="394"/>
    <w:bookmarkStart w:name="z143" w:id="395"/>
    <w:p>
      <w:pPr>
        <w:spacing w:after="0"/>
        <w:ind w:left="0"/>
        <w:jc w:val="both"/>
      </w:pPr>
      <w:r>
        <w:rPr>
          <w:rFonts w:ascii="Times New Roman"/>
          <w:b w:val="false"/>
          <w:i w:val="false"/>
          <w:color w:val="000000"/>
          <w:sz w:val="28"/>
        </w:rPr>
        <w:t>
      2. Фонд может быть ликвидирован в случае исключения требований по обязательному участию страховых организаций в Фонде, предусмотренных законодательными актами Республики Казахстан.</w:t>
      </w:r>
    </w:p>
    <w:bookmarkEnd w:id="395"/>
    <w:bookmarkStart w:name="z144" w:id="396"/>
    <w:p>
      <w:pPr>
        <w:spacing w:after="0"/>
        <w:ind w:left="0"/>
        <w:jc w:val="both"/>
      </w:pPr>
      <w:r>
        <w:rPr>
          <w:rFonts w:ascii="Times New Roman"/>
          <w:b w:val="false"/>
          <w:i w:val="false"/>
          <w:color w:val="000000"/>
          <w:sz w:val="28"/>
        </w:rPr>
        <w:t>
      3. Средства резерва гарантирования страховых выплат и резерва возмещения вреда, сформированные на момент ликвидации Фонда, распределяются среди страховых организаций-участников Фонда пропорционально доле их участия в данных резервах Фонда.</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30.12.2009 </w:t>
      </w:r>
      <w:r>
        <w:rPr>
          <w:rFonts w:ascii="Times New Roman"/>
          <w:b w:val="false"/>
          <w:i w:val="false"/>
          <w:color w:val="000000"/>
          <w:sz w:val="28"/>
        </w:rPr>
        <w:t>№ 234-IV</w:t>
      </w:r>
      <w:r>
        <w:rPr>
          <w:rFonts w:ascii="Times New Roman"/>
          <w:b w:val="false"/>
          <w:i w:val="false"/>
          <w:color w:val="ff0000"/>
          <w:sz w:val="28"/>
        </w:rPr>
        <w:t xml:space="preserve">; с изменениями, внесенными законами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397"/>
    <w:p>
      <w:pPr>
        <w:spacing w:after="0"/>
        <w:ind w:left="0"/>
        <w:jc w:val="left"/>
      </w:pPr>
      <w:r>
        <w:rPr>
          <w:rFonts w:ascii="Times New Roman"/>
          <w:b/>
          <w:i w:val="false"/>
          <w:color w:val="000000"/>
        </w:rPr>
        <w:t xml:space="preserve"> Статья 23. Ответственность за нарушение законодательства Республики Казахстан о Фонде </w:t>
      </w:r>
    </w:p>
    <w:bookmarkEnd w:id="397"/>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 Фонде, несут ответственность, предусмотренную законами Республики Казахстан. </w:t>
      </w:r>
    </w:p>
    <w:bookmarkStart w:name="z31" w:id="398"/>
    <w:p>
      <w:pPr>
        <w:spacing w:after="0"/>
        <w:ind w:left="0"/>
        <w:jc w:val="left"/>
      </w:pPr>
      <w:r>
        <w:rPr>
          <w:rFonts w:ascii="Times New Roman"/>
          <w:b/>
          <w:i w:val="false"/>
          <w:color w:val="000000"/>
        </w:rPr>
        <w:t xml:space="preserve"> Статья 24. Переходные положения </w:t>
      </w:r>
    </w:p>
    <w:bookmarkEnd w:id="398"/>
    <w:p>
      <w:pPr>
        <w:spacing w:after="0"/>
        <w:ind w:left="0"/>
        <w:jc w:val="both"/>
      </w:pPr>
      <w:r>
        <w:rPr>
          <w:rFonts w:ascii="Times New Roman"/>
          <w:b w:val="false"/>
          <w:i w:val="false"/>
          <w:color w:val="ff0000"/>
          <w:sz w:val="28"/>
        </w:rPr>
        <w:t xml:space="preserve">
      Сноска. Статья 24 исключена Законом РК от 30.12.2009 </w:t>
      </w:r>
      <w:r>
        <w:rPr>
          <w:rFonts w:ascii="Times New Roman"/>
          <w:b w:val="false"/>
          <w:i w:val="false"/>
          <w:color w:val="ff0000"/>
          <w:sz w:val="28"/>
        </w:rPr>
        <w:t>№ 234-IV</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