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a2efb" w14:textId="dfa2e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внутреннем водном транспорте</w:t>
      </w:r>
    </w:p>
    <w:p>
      <w:pPr>
        <w:spacing w:after="0"/>
        <w:ind w:left="0"/>
        <w:jc w:val="both"/>
      </w:pPr>
      <w:r>
        <w:rPr>
          <w:rFonts w:ascii="Times New Roman"/>
          <w:b w:val="false"/>
          <w:i w:val="false"/>
          <w:color w:val="000000"/>
          <w:sz w:val="28"/>
        </w:rPr>
        <w:t>Закон Республики Казахстан от 6 июля 2004 года N 574.</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"правилами государственной регистрации судна и прав на него", "правилами государственной регистрации судов и прав на них", "правил государственной регистрации судна и прав на него" заменены соответственно словами "Правилами государственной регистрации судна, в том числе маломерного судна, и прав на него", "Правил государственной регистрации судна, в том числе маломерного судна, и прав на него" в соответствии с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Настоящий Закон регулирует общественные отношения, возникающие между государственными органами, физическими и юридическими лицами в сфере внутреннего водного транспорта при осуществлении судоходства, перевозке пассажиров, багажа и грузов, эксплуатации маломерных судов, в том числе на водоемах, не относящихся к внутренним водным путям и морским водам, а также определяет их права, обязанности и ответственность.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Закона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Start w:name="z754" w:id="1"/>
    <w:p>
      <w:pPr>
        <w:spacing w:after="0"/>
        <w:ind w:left="0"/>
        <w:jc w:val="both"/>
      </w:pPr>
      <w:r>
        <w:rPr>
          <w:rFonts w:ascii="Times New Roman"/>
          <w:b w:val="false"/>
          <w:i w:val="false"/>
          <w:color w:val="000000"/>
          <w:sz w:val="28"/>
        </w:rPr>
        <w:t xml:space="preserve">
      1) причал - гидротехническое сооружение, имеющее устройства для безопасного подхода судов и предназначенное для безопасной стоянки судов, их погрузки, выгрузки и обслуживания, а также посадки пассажиров на суда и высадки их с судов; </w:t>
      </w:r>
    </w:p>
    <w:bookmarkEnd w:id="1"/>
    <w:bookmarkStart w:name="z755" w:id="2"/>
    <w:p>
      <w:pPr>
        <w:spacing w:after="0"/>
        <w:ind w:left="0"/>
        <w:jc w:val="both"/>
      </w:pPr>
      <w:r>
        <w:rPr>
          <w:rFonts w:ascii="Times New Roman"/>
          <w:b w:val="false"/>
          <w:i w:val="false"/>
          <w:color w:val="000000"/>
          <w:sz w:val="28"/>
        </w:rPr>
        <w:t>
      2) швартовка - действия по подходу и креплению судна к причалу, пирсу или другому судну;</w:t>
      </w:r>
    </w:p>
    <w:bookmarkEnd w:id="2"/>
    <w:bookmarkStart w:name="z124" w:id="3"/>
    <w:p>
      <w:pPr>
        <w:spacing w:after="0"/>
        <w:ind w:left="0"/>
        <w:jc w:val="both"/>
      </w:pPr>
      <w:r>
        <w:rPr>
          <w:rFonts w:ascii="Times New Roman"/>
          <w:b w:val="false"/>
          <w:i w:val="false"/>
          <w:color w:val="000000"/>
          <w:sz w:val="28"/>
        </w:rPr>
        <w:t>
      2-1) социально значимые перевозки - перевозки пассажиров внутренним водным транспортом в регулярном сообщении, удовлетворяющие потребность населения в перевозках и определяемые местными исполнительными органами;</w:t>
      </w:r>
    </w:p>
    <w:bookmarkEnd w:id="3"/>
    <w:bookmarkStart w:name="z756" w:id="4"/>
    <w:p>
      <w:pPr>
        <w:spacing w:after="0"/>
        <w:ind w:left="0"/>
        <w:jc w:val="both"/>
      </w:pPr>
      <w:r>
        <w:rPr>
          <w:rFonts w:ascii="Times New Roman"/>
          <w:b w:val="false"/>
          <w:i w:val="false"/>
          <w:color w:val="000000"/>
          <w:sz w:val="28"/>
        </w:rPr>
        <w:t>
      3) дебаркадер - плавучий причал, предназначенный для швартовки и обслуживания пассажирских или грузовых судов;</w:t>
      </w:r>
    </w:p>
    <w:bookmarkEnd w:id="4"/>
    <w:bookmarkStart w:name="z757" w:id="5"/>
    <w:p>
      <w:pPr>
        <w:spacing w:after="0"/>
        <w:ind w:left="0"/>
        <w:jc w:val="both"/>
      </w:pPr>
      <w:r>
        <w:rPr>
          <w:rFonts w:ascii="Times New Roman"/>
          <w:b w:val="false"/>
          <w:i w:val="false"/>
          <w:color w:val="000000"/>
          <w:sz w:val="28"/>
        </w:rPr>
        <w:t>
      4) диспаша - расчет убытков по общей аварии, распределяемых между сторонами, участвующими в перевозке;</w:t>
      </w:r>
    </w:p>
    <w:bookmarkEnd w:id="5"/>
    <w:bookmarkStart w:name="z758" w:id="6"/>
    <w:p>
      <w:pPr>
        <w:spacing w:after="0"/>
        <w:ind w:left="0"/>
        <w:jc w:val="both"/>
      </w:pPr>
      <w:r>
        <w:rPr>
          <w:rFonts w:ascii="Times New Roman"/>
          <w:b w:val="false"/>
          <w:i w:val="false"/>
          <w:color w:val="000000"/>
          <w:sz w:val="28"/>
        </w:rPr>
        <w:t xml:space="preserve">
      5) диспашеры - лица, обладающие знаниями и опытом в сфере внутреннего водного транспорта, составляющие расчет по определению диспаши; </w:t>
      </w:r>
    </w:p>
    <w:bookmarkEnd w:id="6"/>
    <w:bookmarkStart w:name="z759" w:id="7"/>
    <w:p>
      <w:pPr>
        <w:spacing w:after="0"/>
        <w:ind w:left="0"/>
        <w:jc w:val="both"/>
      </w:pPr>
      <w:r>
        <w:rPr>
          <w:rFonts w:ascii="Times New Roman"/>
          <w:b w:val="false"/>
          <w:i w:val="false"/>
          <w:color w:val="000000"/>
          <w:sz w:val="28"/>
        </w:rPr>
        <w:t>
      6) береговая полоса - полоса суши вдоль берегов водных объектов шириной двадцать метров от береговой линии для установки навигационных знаков и оборудования с соблюдением экологических требований;</w:t>
      </w:r>
    </w:p>
    <w:bookmarkEnd w:id="7"/>
    <w:bookmarkStart w:name="z125" w:id="8"/>
    <w:p>
      <w:pPr>
        <w:spacing w:after="0"/>
        <w:ind w:left="0"/>
        <w:jc w:val="both"/>
      </w:pPr>
      <w:r>
        <w:rPr>
          <w:rFonts w:ascii="Times New Roman"/>
          <w:b w:val="false"/>
          <w:i w:val="false"/>
          <w:color w:val="000000"/>
          <w:sz w:val="28"/>
        </w:rPr>
        <w:t xml:space="preserve">
      6-1) реестр арендованных иностранных судов – документ, в котором регистрируются иностранные суда, соответствующие требованиям, установленным </w:t>
      </w:r>
      <w:r>
        <w:rPr>
          <w:rFonts w:ascii="Times New Roman"/>
          <w:b w:val="false"/>
          <w:i w:val="false"/>
          <w:color w:val="000000"/>
          <w:sz w:val="28"/>
        </w:rPr>
        <w:t>пунктом 11</w:t>
      </w:r>
      <w:r>
        <w:rPr>
          <w:rFonts w:ascii="Times New Roman"/>
          <w:b w:val="false"/>
          <w:i w:val="false"/>
          <w:color w:val="000000"/>
          <w:sz w:val="28"/>
        </w:rPr>
        <w:t xml:space="preserve"> статьи 24 и </w:t>
      </w:r>
      <w:r>
        <w:rPr>
          <w:rFonts w:ascii="Times New Roman"/>
          <w:b w:val="false"/>
          <w:i w:val="false"/>
          <w:color w:val="000000"/>
          <w:sz w:val="28"/>
        </w:rPr>
        <w:t>пунктом 5</w:t>
      </w:r>
      <w:r>
        <w:rPr>
          <w:rFonts w:ascii="Times New Roman"/>
          <w:b w:val="false"/>
          <w:i w:val="false"/>
          <w:color w:val="000000"/>
          <w:sz w:val="28"/>
        </w:rPr>
        <w:t xml:space="preserve"> статьи 26 настоящего Закона;</w:t>
      </w:r>
    </w:p>
    <w:bookmarkEnd w:id="8"/>
    <w:bookmarkStart w:name="z760" w:id="9"/>
    <w:p>
      <w:pPr>
        <w:spacing w:after="0"/>
        <w:ind w:left="0"/>
        <w:jc w:val="both"/>
      </w:pPr>
      <w:r>
        <w:rPr>
          <w:rFonts w:ascii="Times New Roman"/>
          <w:b w:val="false"/>
          <w:i w:val="false"/>
          <w:color w:val="000000"/>
          <w:sz w:val="28"/>
        </w:rPr>
        <w:t>
      7) путевые работы - дноуглубительные, выправительные, тральные, дноочистительные, изыскательские и другие работы по устройству и содержанию средств навигационного оборудования на внутренних водных путях;</w:t>
      </w:r>
    </w:p>
    <w:bookmarkEnd w:id="9"/>
    <w:bookmarkStart w:name="z761" w:id="10"/>
    <w:p>
      <w:pPr>
        <w:spacing w:after="0"/>
        <w:ind w:left="0"/>
        <w:jc w:val="both"/>
      </w:pPr>
      <w:r>
        <w:rPr>
          <w:rFonts w:ascii="Times New Roman"/>
          <w:b w:val="false"/>
          <w:i w:val="false"/>
          <w:color w:val="000000"/>
          <w:sz w:val="28"/>
        </w:rPr>
        <w:t>
      8) пассажир - лицо, состоящее в договорных отношениях с перевозчиком и указанное в билете или ином документе, подтверждающем его право на проезд, либо осуществляющее по договору перевозки груза с согласия перевозчика сопровождение автотранспортного средства, животных и иного груза;</w:t>
      </w:r>
    </w:p>
    <w:bookmarkEnd w:id="10"/>
    <w:bookmarkStart w:name="z126" w:id="11"/>
    <w:p>
      <w:pPr>
        <w:spacing w:after="0"/>
        <w:ind w:left="0"/>
        <w:jc w:val="both"/>
      </w:pPr>
      <w:r>
        <w:rPr>
          <w:rFonts w:ascii="Times New Roman"/>
          <w:b w:val="false"/>
          <w:i w:val="false"/>
          <w:color w:val="000000"/>
          <w:sz w:val="28"/>
        </w:rPr>
        <w:t>
      8-1) пассажирское свидетельство - судовой документ, содержащий сведения о максимально допустимом количестве пассажиров на судне;</w:t>
      </w:r>
    </w:p>
    <w:bookmarkEnd w:id="11"/>
    <w:bookmarkStart w:name="z127" w:id="12"/>
    <w:p>
      <w:pPr>
        <w:spacing w:after="0"/>
        <w:ind w:left="0"/>
        <w:jc w:val="both"/>
      </w:pPr>
      <w:r>
        <w:rPr>
          <w:rFonts w:ascii="Times New Roman"/>
          <w:b w:val="false"/>
          <w:i w:val="false"/>
          <w:color w:val="000000"/>
          <w:sz w:val="28"/>
        </w:rPr>
        <w:t>
      8-2) пассажирское судно - судно, предназначенное для перевозки более двенадцати пассажиров;</w:t>
      </w:r>
    </w:p>
    <w:bookmarkEnd w:id="12"/>
    <w:bookmarkStart w:name="z762" w:id="13"/>
    <w:p>
      <w:pPr>
        <w:spacing w:after="0"/>
        <w:ind w:left="0"/>
        <w:jc w:val="both"/>
      </w:pPr>
      <w:r>
        <w:rPr>
          <w:rFonts w:ascii="Times New Roman"/>
          <w:b w:val="false"/>
          <w:i w:val="false"/>
          <w:color w:val="000000"/>
          <w:sz w:val="28"/>
        </w:rPr>
        <w:t xml:space="preserve">
      9) свидетельство о годности к плаванию - один из основных документов Регистра судоходства, выдаваемый в соответствии с правилами Регистра судоходства; </w:t>
      </w:r>
    </w:p>
    <w:bookmarkEnd w:id="13"/>
    <w:bookmarkStart w:name="z763" w:id="14"/>
    <w:p>
      <w:pPr>
        <w:spacing w:after="0"/>
        <w:ind w:left="0"/>
        <w:jc w:val="both"/>
      </w:pPr>
      <w:r>
        <w:rPr>
          <w:rFonts w:ascii="Times New Roman"/>
          <w:b w:val="false"/>
          <w:i w:val="false"/>
          <w:color w:val="000000"/>
          <w:sz w:val="28"/>
        </w:rPr>
        <w:t>
      10) судно – судно внутреннего водного плавания, не являющееся маломерным судном, самоходное или несамоходное плавучее сооружение, используемое в целях судоходства, в том числе судно плавания "река-море", паром, судно технического флота (дноуглубительный и дноочистительный снаряды, плавучий кран и другие технические сооружения подобного рода);</w:t>
      </w:r>
    </w:p>
    <w:bookmarkEnd w:id="14"/>
    <w:bookmarkStart w:name="z764" w:id="15"/>
    <w:p>
      <w:pPr>
        <w:spacing w:after="0"/>
        <w:ind w:left="0"/>
        <w:jc w:val="both"/>
      </w:pPr>
      <w:r>
        <w:rPr>
          <w:rFonts w:ascii="Times New Roman"/>
          <w:b w:val="false"/>
          <w:i w:val="false"/>
          <w:color w:val="000000"/>
          <w:sz w:val="28"/>
        </w:rPr>
        <w:t xml:space="preserve">
      11) судовой ход - поверхность воды на внутренних водных путях, обставленная знаками навигационной обстановки, указывающими его направление и границы, в пределах которой допускается беспрепятственное плавание судов определенных размеров; </w:t>
      </w:r>
    </w:p>
    <w:bookmarkEnd w:id="15"/>
    <w:bookmarkStart w:name="z765" w:id="16"/>
    <w:p>
      <w:pPr>
        <w:spacing w:after="0"/>
        <w:ind w:left="0"/>
        <w:jc w:val="both"/>
      </w:pPr>
      <w:r>
        <w:rPr>
          <w:rFonts w:ascii="Times New Roman"/>
          <w:b w:val="false"/>
          <w:i w:val="false"/>
          <w:color w:val="000000"/>
          <w:sz w:val="28"/>
        </w:rPr>
        <w:t xml:space="preserve">
      12) судовождение - деятельность, связанная с управлением судами, осуществляющими плавание по внутренним водным путям; </w:t>
      </w:r>
    </w:p>
    <w:bookmarkEnd w:id="16"/>
    <w:bookmarkStart w:name="z766" w:id="17"/>
    <w:p>
      <w:pPr>
        <w:spacing w:after="0"/>
        <w:ind w:left="0"/>
        <w:jc w:val="both"/>
      </w:pPr>
      <w:r>
        <w:rPr>
          <w:rFonts w:ascii="Times New Roman"/>
          <w:b w:val="false"/>
          <w:i w:val="false"/>
          <w:color w:val="000000"/>
          <w:sz w:val="28"/>
        </w:rPr>
        <w:t xml:space="preserve">
      13) судовладелец - лицо, эксплуатирующее судно от своего имени на праве владения и пользования в соответствии с законодательством Республики Казахстан; </w:t>
      </w:r>
    </w:p>
    <w:bookmarkEnd w:id="17"/>
    <w:bookmarkStart w:name="z128" w:id="18"/>
    <w:p>
      <w:pPr>
        <w:spacing w:after="0"/>
        <w:ind w:left="0"/>
        <w:jc w:val="both"/>
      </w:pPr>
      <w:r>
        <w:rPr>
          <w:rFonts w:ascii="Times New Roman"/>
          <w:b w:val="false"/>
          <w:i w:val="false"/>
          <w:color w:val="000000"/>
          <w:sz w:val="28"/>
        </w:rPr>
        <w:t>
      13-1) ипотека судна - ипотека подлежащего государственной регистрации судна внутреннего водного плавания, маломерного судна, судна плавания "река-море", возникающая на основании договора, зарегистрированного в соответствующем реестре;</w:t>
      </w:r>
    </w:p>
    <w:bookmarkEnd w:id="18"/>
    <w:bookmarkStart w:name="z767" w:id="19"/>
    <w:p>
      <w:pPr>
        <w:spacing w:after="0"/>
        <w:ind w:left="0"/>
        <w:jc w:val="both"/>
      </w:pPr>
      <w:r>
        <w:rPr>
          <w:rFonts w:ascii="Times New Roman"/>
          <w:b w:val="false"/>
          <w:i w:val="false"/>
          <w:color w:val="000000"/>
          <w:sz w:val="28"/>
        </w:rPr>
        <w:t>
      14) судовая книга – документ, в котором регистрируются маломерные суда и права на них;</w:t>
      </w:r>
    </w:p>
    <w:bookmarkEnd w:id="19"/>
    <w:bookmarkStart w:name="z768" w:id="20"/>
    <w:p>
      <w:pPr>
        <w:spacing w:after="0"/>
        <w:ind w:left="0"/>
        <w:jc w:val="both"/>
      </w:pPr>
      <w:r>
        <w:rPr>
          <w:rFonts w:ascii="Times New Roman"/>
          <w:b w:val="false"/>
          <w:i w:val="false"/>
          <w:color w:val="000000"/>
          <w:sz w:val="28"/>
        </w:rPr>
        <w:t>
      15) судоходство – деятельность, связанная с использованием судов для перевозки грузов, пассажиров и их багажа, почтовых отправлений, буксировки, проведения поисков, разведки и добычи полезных ископаемых, рыбных и иных промыслов, строительных, путевых, гидротехнических, подводно-технических и других подобных работ, лоцманской проводки, спасательных операций, осуществления мероприятий по охране водных объектов, защите их от загрязнения и засорения, подъема затонувшего имущества, государственного контроля и надзора, проведения научных исследований, за исключением деятельности с использованием маломерных судов;</w:t>
      </w:r>
    </w:p>
    <w:bookmarkEnd w:id="20"/>
    <w:bookmarkStart w:name="z769" w:id="21"/>
    <w:p>
      <w:pPr>
        <w:spacing w:after="0"/>
        <w:ind w:left="0"/>
        <w:jc w:val="both"/>
      </w:pPr>
      <w:r>
        <w:rPr>
          <w:rFonts w:ascii="Times New Roman"/>
          <w:b w:val="false"/>
          <w:i w:val="false"/>
          <w:color w:val="000000"/>
          <w:sz w:val="28"/>
        </w:rPr>
        <w:t>
      16) судоходный шлюз - гидротехническое сооружение для подъема или опускания судов с одного уровня воды на другой;</w:t>
      </w:r>
    </w:p>
    <w:bookmarkEnd w:id="21"/>
    <w:bookmarkStart w:name="z770" w:id="22"/>
    <w:p>
      <w:pPr>
        <w:spacing w:after="0"/>
        <w:ind w:left="0"/>
        <w:jc w:val="both"/>
      </w:pPr>
      <w:r>
        <w:rPr>
          <w:rFonts w:ascii="Times New Roman"/>
          <w:b w:val="false"/>
          <w:i w:val="false"/>
          <w:color w:val="000000"/>
          <w:sz w:val="28"/>
        </w:rPr>
        <w:t>
      17) Регистр судоходства – созданное по решению Правительства Республики Казахстан республиканское государственное казенное предприятие классификации и обеспечения технической безопасности судов, палубных маломерных судов;</w:t>
      </w:r>
    </w:p>
    <w:bookmarkEnd w:id="22"/>
    <w:bookmarkStart w:name="z771" w:id="23"/>
    <w:p>
      <w:pPr>
        <w:spacing w:after="0"/>
        <w:ind w:left="0"/>
        <w:jc w:val="both"/>
      </w:pPr>
      <w:r>
        <w:rPr>
          <w:rFonts w:ascii="Times New Roman"/>
          <w:b w:val="false"/>
          <w:i w:val="false"/>
          <w:color w:val="000000"/>
          <w:sz w:val="28"/>
        </w:rPr>
        <w:t xml:space="preserve">
      18) лоцманская проводка судов - деятельность, обеспечивающая безопасное прохождение судов по особо сложным участкам внутренних водных путей; </w:t>
      </w:r>
    </w:p>
    <w:bookmarkEnd w:id="23"/>
    <w:bookmarkStart w:name="z772" w:id="24"/>
    <w:p>
      <w:pPr>
        <w:spacing w:after="0"/>
        <w:ind w:left="0"/>
        <w:jc w:val="both"/>
      </w:pPr>
      <w:r>
        <w:rPr>
          <w:rFonts w:ascii="Times New Roman"/>
          <w:b w:val="false"/>
          <w:i w:val="false"/>
          <w:color w:val="000000"/>
          <w:sz w:val="28"/>
        </w:rPr>
        <w:t xml:space="preserve">
      19) собственник судна - лицо, зарегистрированное в качестве собственника судна в соответствии с Правилами государственной регистрации судна, в том числе маломерного судна, и прав на него; </w:t>
      </w:r>
    </w:p>
    <w:bookmarkEnd w:id="24"/>
    <w:bookmarkStart w:name="z773" w:id="25"/>
    <w:p>
      <w:pPr>
        <w:spacing w:after="0"/>
        <w:ind w:left="0"/>
        <w:jc w:val="both"/>
      </w:pPr>
      <w:r>
        <w:rPr>
          <w:rFonts w:ascii="Times New Roman"/>
          <w:b w:val="false"/>
          <w:i w:val="false"/>
          <w:color w:val="000000"/>
          <w:sz w:val="28"/>
        </w:rPr>
        <w:t xml:space="preserve">
      20) киль - основной продольный элемент судна, который идет вдоль днища от носа до кормы и делит его на две симметричные части; </w:t>
      </w:r>
    </w:p>
    <w:bookmarkEnd w:id="25"/>
    <w:bookmarkStart w:name="z774" w:id="26"/>
    <w:p>
      <w:pPr>
        <w:spacing w:after="0"/>
        <w:ind w:left="0"/>
        <w:jc w:val="both"/>
      </w:pPr>
      <w:r>
        <w:rPr>
          <w:rFonts w:ascii="Times New Roman"/>
          <w:b w:val="false"/>
          <w:i w:val="false"/>
          <w:color w:val="000000"/>
          <w:sz w:val="28"/>
        </w:rPr>
        <w:t>
      21) транспортная накладная – перевозочный документ, оформляемый при перевозке грузов в прямом водном сообщении;</w:t>
      </w:r>
    </w:p>
    <w:bookmarkEnd w:id="26"/>
    <w:bookmarkStart w:name="z775" w:id="27"/>
    <w:p>
      <w:pPr>
        <w:spacing w:after="0"/>
        <w:ind w:left="0"/>
        <w:jc w:val="both"/>
      </w:pPr>
      <w:r>
        <w:rPr>
          <w:rFonts w:ascii="Times New Roman"/>
          <w:b w:val="false"/>
          <w:i w:val="false"/>
          <w:color w:val="000000"/>
          <w:sz w:val="28"/>
        </w:rPr>
        <w:t xml:space="preserve">
      22) освидетельствование - осмотр судна в целях определения его технического состояния в соответствии с требованиями, установленными техническими регламентами и правилами Регистра судоходства, направленными на обеспечение безопасности плавания судна с учетом его назначения и подтверждения класса; </w:t>
      </w:r>
    </w:p>
    <w:bookmarkEnd w:id="27"/>
    <w:bookmarkStart w:name="z776" w:id="28"/>
    <w:p>
      <w:pPr>
        <w:spacing w:after="0"/>
        <w:ind w:left="0"/>
        <w:jc w:val="both"/>
      </w:pPr>
      <w:r>
        <w:rPr>
          <w:rFonts w:ascii="Times New Roman"/>
          <w:b w:val="false"/>
          <w:i w:val="false"/>
          <w:color w:val="000000"/>
          <w:sz w:val="28"/>
        </w:rPr>
        <w:t xml:space="preserve">
      23) внутренние водные пути Республики Казахстан (далее - внутренние водные пути) - естественные или искусственно созданные пути сообщения, возможные для использования в целях судоходства; </w:t>
      </w:r>
    </w:p>
    <w:bookmarkEnd w:id="28"/>
    <w:bookmarkStart w:name="z777" w:id="29"/>
    <w:p>
      <w:pPr>
        <w:spacing w:after="0"/>
        <w:ind w:left="0"/>
        <w:jc w:val="both"/>
      </w:pPr>
      <w:r>
        <w:rPr>
          <w:rFonts w:ascii="Times New Roman"/>
          <w:b w:val="false"/>
          <w:i w:val="false"/>
          <w:color w:val="000000"/>
          <w:sz w:val="28"/>
        </w:rPr>
        <w:t xml:space="preserve">
      24) внутренний водный транспорт Республики Казахстан (далее - внутренний водный транспорт) - вид транспорта, зарегистрированный на территории Республики Казахстан в соответствии с законодательством Республики Казахстан и осуществляющий судоходство и иную связанную с судоходством деятельность на внутренних водных путях; </w:t>
      </w:r>
    </w:p>
    <w:bookmarkEnd w:id="29"/>
    <w:bookmarkStart w:name="z778" w:id="30"/>
    <w:p>
      <w:pPr>
        <w:spacing w:after="0"/>
        <w:ind w:left="0"/>
        <w:jc w:val="both"/>
      </w:pPr>
      <w:r>
        <w:rPr>
          <w:rFonts w:ascii="Times New Roman"/>
          <w:b w:val="false"/>
          <w:i w:val="false"/>
          <w:color w:val="000000"/>
          <w:sz w:val="28"/>
        </w:rPr>
        <w:t>
      25) осмотр – проверка уполномоченным органом объекта на предмет соответствия требованиям нормативных правовых актов Республики Казахстан, направленным на обеспечение безопасной эксплуатации;</w:t>
      </w:r>
    </w:p>
    <w:bookmarkEnd w:id="30"/>
    <w:bookmarkStart w:name="z779" w:id="31"/>
    <w:p>
      <w:pPr>
        <w:spacing w:after="0"/>
        <w:ind w:left="0"/>
        <w:jc w:val="both"/>
      </w:pPr>
      <w:r>
        <w:rPr>
          <w:rFonts w:ascii="Times New Roman"/>
          <w:b w:val="false"/>
          <w:i w:val="false"/>
          <w:color w:val="000000"/>
          <w:sz w:val="28"/>
        </w:rPr>
        <w:t xml:space="preserve">
      26) опасный груз - груз, который в силу присущих ему свойств и особенностей при перевозке, производстве погрузочно-разгрузочных работ и хранении может послужить причиной взрыва, пожара или повреждения технических средств, устройств, зданий, строений и сооружений, а также гибели, травмирования или заболевания людей, животных, нанести вред окружающей среде; </w:t>
      </w:r>
    </w:p>
    <w:bookmarkEnd w:id="31"/>
    <w:bookmarkStart w:name="z780" w:id="32"/>
    <w:p>
      <w:pPr>
        <w:spacing w:after="0"/>
        <w:ind w:left="0"/>
        <w:jc w:val="both"/>
      </w:pPr>
      <w:r>
        <w:rPr>
          <w:rFonts w:ascii="Times New Roman"/>
          <w:b w:val="false"/>
          <w:i w:val="false"/>
          <w:color w:val="000000"/>
          <w:sz w:val="28"/>
        </w:rPr>
        <w:t xml:space="preserve">
      27) лоцман - специалист, обладающий определенными знаниями и навыками в области безопасного проведения судов к месту швартовки, постановки на якорь и перестановки судов в порту; </w:t>
      </w:r>
    </w:p>
    <w:bookmarkEnd w:id="32"/>
    <w:bookmarkStart w:name="z781" w:id="33"/>
    <w:p>
      <w:pPr>
        <w:spacing w:after="0"/>
        <w:ind w:left="0"/>
        <w:jc w:val="both"/>
      </w:pPr>
      <w:r>
        <w:rPr>
          <w:rFonts w:ascii="Times New Roman"/>
          <w:b w:val="false"/>
          <w:i w:val="false"/>
          <w:color w:val="000000"/>
          <w:sz w:val="28"/>
        </w:rPr>
        <w:t xml:space="preserve">
      28) Государственный судовой реестр - документ, в котором регистрируются суда и права на них, соответствующие требованиям, установленным </w:t>
      </w:r>
      <w:r>
        <w:rPr>
          <w:rFonts w:ascii="Times New Roman"/>
          <w:b w:val="false"/>
          <w:i w:val="false"/>
          <w:color w:val="000000"/>
          <w:sz w:val="28"/>
        </w:rPr>
        <w:t>пунктом 5</w:t>
      </w:r>
      <w:r>
        <w:rPr>
          <w:rFonts w:ascii="Times New Roman"/>
          <w:b w:val="false"/>
          <w:i w:val="false"/>
          <w:color w:val="000000"/>
          <w:sz w:val="28"/>
        </w:rPr>
        <w:t xml:space="preserve"> статьи 26 настоящего Закона; </w:t>
      </w:r>
    </w:p>
    <w:bookmarkEnd w:id="33"/>
    <w:bookmarkStart w:name="z782" w:id="34"/>
    <w:p>
      <w:pPr>
        <w:spacing w:after="0"/>
        <w:ind w:left="0"/>
        <w:jc w:val="both"/>
      </w:pPr>
      <w:r>
        <w:rPr>
          <w:rFonts w:ascii="Times New Roman"/>
          <w:b w:val="false"/>
          <w:i w:val="false"/>
          <w:color w:val="000000"/>
          <w:sz w:val="28"/>
        </w:rPr>
        <w:t>
      29) государственный транспортный контроль и надзор (далее – транспортный контроль и надзор) – совокупность мероприятий, проводимых уполномоченным органом в целях проверки соблюдения физическими и юридическими лицами требований нормативных правовых актов Республики Казахстан;</w:t>
      </w:r>
    </w:p>
    <w:bookmarkEnd w:id="34"/>
    <w:bookmarkStart w:name="z783" w:id="35"/>
    <w:p>
      <w:pPr>
        <w:spacing w:after="0"/>
        <w:ind w:left="0"/>
        <w:jc w:val="both"/>
      </w:pPr>
      <w:r>
        <w:rPr>
          <w:rFonts w:ascii="Times New Roman"/>
          <w:b w:val="false"/>
          <w:i w:val="false"/>
          <w:color w:val="000000"/>
          <w:sz w:val="28"/>
        </w:rPr>
        <w:t>
      30) навигация - период времени, в течение которого возможно судоходство;</w:t>
      </w:r>
    </w:p>
    <w:bookmarkEnd w:id="35"/>
    <w:bookmarkStart w:name="z784" w:id="36"/>
    <w:p>
      <w:pPr>
        <w:spacing w:after="0"/>
        <w:ind w:left="0"/>
        <w:jc w:val="both"/>
      </w:pPr>
      <w:r>
        <w:rPr>
          <w:rFonts w:ascii="Times New Roman"/>
          <w:b w:val="false"/>
          <w:i w:val="false"/>
          <w:color w:val="000000"/>
          <w:sz w:val="28"/>
        </w:rPr>
        <w:t>
      31) судно плавания "река-море" - судно, которое по своим техническим характеристикам пригодно и в установленном порядке допущено к эксплуатации в целях судоходства по морским и внутренним водным путям;</w:t>
      </w:r>
    </w:p>
    <w:bookmarkEnd w:id="36"/>
    <w:bookmarkStart w:name="z1058" w:id="37"/>
    <w:p>
      <w:pPr>
        <w:spacing w:after="0"/>
        <w:ind w:left="0"/>
        <w:jc w:val="both"/>
      </w:pPr>
      <w:r>
        <w:rPr>
          <w:rFonts w:ascii="Times New Roman"/>
          <w:b w:val="false"/>
          <w:i w:val="false"/>
          <w:color w:val="000000"/>
          <w:sz w:val="28"/>
        </w:rPr>
        <w:t>
      31-1) палубное маломерное судно – маломерное судно, имеющее горизонтальное водонепроницаемое перекрытие от носа до кормы из настила и набора в корпусе судна, опирающееся на борта, переборки и пиллерсы;</w:t>
      </w:r>
    </w:p>
    <w:bookmarkEnd w:id="37"/>
    <w:bookmarkStart w:name="z785" w:id="38"/>
    <w:p>
      <w:pPr>
        <w:spacing w:after="0"/>
        <w:ind w:left="0"/>
        <w:jc w:val="both"/>
      </w:pPr>
      <w:r>
        <w:rPr>
          <w:rFonts w:ascii="Times New Roman"/>
          <w:b w:val="false"/>
          <w:i w:val="false"/>
          <w:color w:val="000000"/>
          <w:sz w:val="28"/>
        </w:rPr>
        <w:t xml:space="preserve">
      32) порт - комплекс сооружений, расположенных на земельном участке и акватории внутренних водных путей, обустроенных и оборудованных в целях обслуживания пассажиров и судов, погрузки, выгрузки, приема, хранения и выдачи грузов, взаимодействия с другими видами транспорта; </w:t>
      </w:r>
    </w:p>
    <w:bookmarkEnd w:id="38"/>
    <w:bookmarkStart w:name="z786" w:id="39"/>
    <w:p>
      <w:pPr>
        <w:spacing w:after="0"/>
        <w:ind w:left="0"/>
        <w:jc w:val="both"/>
      </w:pPr>
      <w:r>
        <w:rPr>
          <w:rFonts w:ascii="Times New Roman"/>
          <w:b w:val="false"/>
          <w:i w:val="false"/>
          <w:color w:val="000000"/>
          <w:sz w:val="28"/>
        </w:rPr>
        <w:t xml:space="preserve">
      33) акватория порта - ограниченный участок поверхности воды, служащий для подхода и стоянки судов у причалов и устройства рейдов, на которых суда и составы ожидают грузовой обработки или отправления в рейс, а также где выполняются необходимые операции; </w:t>
      </w:r>
    </w:p>
    <w:bookmarkEnd w:id="39"/>
    <w:bookmarkStart w:name="z787" w:id="40"/>
    <w:p>
      <w:pPr>
        <w:spacing w:after="0"/>
        <w:ind w:left="0"/>
        <w:jc w:val="both"/>
      </w:pPr>
      <w:r>
        <w:rPr>
          <w:rFonts w:ascii="Times New Roman"/>
          <w:b w:val="false"/>
          <w:i w:val="false"/>
          <w:color w:val="000000"/>
          <w:sz w:val="28"/>
        </w:rPr>
        <w:t xml:space="preserve">
      34) рейды - часть акватории порта за пределами судового хода, предназначенной для якорной стоянки судов, маневрирования или перегрузки грузов; </w:t>
      </w:r>
    </w:p>
    <w:bookmarkEnd w:id="40"/>
    <w:bookmarkStart w:name="z788" w:id="41"/>
    <w:p>
      <w:pPr>
        <w:spacing w:after="0"/>
        <w:ind w:left="0"/>
        <w:jc w:val="both"/>
      </w:pPr>
      <w:r>
        <w:rPr>
          <w:rFonts w:ascii="Times New Roman"/>
          <w:b w:val="false"/>
          <w:i w:val="false"/>
          <w:color w:val="000000"/>
          <w:sz w:val="28"/>
        </w:rPr>
        <w:t xml:space="preserve">
      35) рейс - транспортный процесс перевозки пассажиров или грузов за определенный интервал времени между географическими пунктами или районами; </w:t>
      </w:r>
    </w:p>
    <w:bookmarkEnd w:id="41"/>
    <w:bookmarkStart w:name="z129" w:id="42"/>
    <w:p>
      <w:pPr>
        <w:spacing w:after="0"/>
        <w:ind w:left="0"/>
        <w:jc w:val="both"/>
      </w:pPr>
      <w:r>
        <w:rPr>
          <w:rFonts w:ascii="Times New Roman"/>
          <w:b w:val="false"/>
          <w:i w:val="false"/>
          <w:color w:val="000000"/>
          <w:sz w:val="28"/>
        </w:rPr>
        <w:t>
      35-1) проектный уровень воды - один из низких навигационных уровней, имеющих установленную величину многолетней обеспеченности в зависимости от группы водных путей по признаку интенсивности судоходства, на основании которого на судоходных реках устанавливаются гарантированные габариты судового хода;</w:t>
      </w:r>
    </w:p>
    <w:bookmarkEnd w:id="42"/>
    <w:bookmarkStart w:name="z789" w:id="43"/>
    <w:p>
      <w:pPr>
        <w:spacing w:after="0"/>
        <w:ind w:left="0"/>
        <w:jc w:val="both"/>
      </w:pPr>
      <w:r>
        <w:rPr>
          <w:rFonts w:ascii="Times New Roman"/>
          <w:b w:val="false"/>
          <w:i w:val="false"/>
          <w:color w:val="000000"/>
          <w:sz w:val="28"/>
        </w:rPr>
        <w:t xml:space="preserve">
      36) такелаж - совокупность судовых снастей для грузоподъемных работ, подъема и спуска флагов и сигналов; </w:t>
      </w:r>
    </w:p>
    <w:bookmarkEnd w:id="43"/>
    <w:bookmarkStart w:name="z790" w:id="44"/>
    <w:p>
      <w:pPr>
        <w:spacing w:after="0"/>
        <w:ind w:left="0"/>
        <w:jc w:val="both"/>
      </w:pPr>
      <w:r>
        <w:rPr>
          <w:rFonts w:ascii="Times New Roman"/>
          <w:b w:val="false"/>
          <w:i w:val="false"/>
          <w:color w:val="000000"/>
          <w:sz w:val="28"/>
        </w:rPr>
        <w:t xml:space="preserve">
      37) перевозчик - лицо, владеющее на праве собственности или иных законных основаниях судном, предоставляющее услуги по перевозке пассажиров, багажа и грузов и указанное в перевозочных документах; </w:t>
      </w:r>
    </w:p>
    <w:bookmarkEnd w:id="44"/>
    <w:bookmarkStart w:name="z791" w:id="45"/>
    <w:p>
      <w:pPr>
        <w:spacing w:after="0"/>
        <w:ind w:left="0"/>
        <w:jc w:val="both"/>
      </w:pPr>
      <w:r>
        <w:rPr>
          <w:rFonts w:ascii="Times New Roman"/>
          <w:b w:val="false"/>
          <w:i w:val="false"/>
          <w:color w:val="000000"/>
          <w:sz w:val="28"/>
        </w:rPr>
        <w:t xml:space="preserve">
      38) скоропортящийся груз - груз, имеющий ограниченный срок годности и требующий особых условий перевозки и хранения; </w:t>
      </w:r>
    </w:p>
    <w:bookmarkEnd w:id="45"/>
    <w:bookmarkStart w:name="z792" w:id="46"/>
    <w:p>
      <w:pPr>
        <w:spacing w:after="0"/>
        <w:ind w:left="0"/>
        <w:jc w:val="both"/>
      </w:pPr>
      <w:r>
        <w:rPr>
          <w:rFonts w:ascii="Times New Roman"/>
          <w:b w:val="false"/>
          <w:i w:val="false"/>
          <w:color w:val="000000"/>
          <w:sz w:val="28"/>
        </w:rPr>
        <w:t xml:space="preserve">
      39) проверка - действие государственных органов, осуществляющих контрольные и надзорные функции, совершаемое в целях определения соблюдения субъектами предпринимательства требований законодательства Республики Казахстан о внутреннем водном транспорте; </w:t>
      </w:r>
    </w:p>
    <w:bookmarkEnd w:id="46"/>
    <w:bookmarkStart w:name="z793" w:id="47"/>
    <w:p>
      <w:pPr>
        <w:spacing w:after="0"/>
        <w:ind w:left="0"/>
        <w:jc w:val="both"/>
      </w:pPr>
      <w:r>
        <w:rPr>
          <w:rFonts w:ascii="Times New Roman"/>
          <w:b w:val="false"/>
          <w:i w:val="false"/>
          <w:color w:val="000000"/>
          <w:sz w:val="28"/>
        </w:rPr>
        <w:t xml:space="preserve">
      40)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47"/>
    <w:bookmarkStart w:name="z794" w:id="48"/>
    <w:p>
      <w:pPr>
        <w:spacing w:after="0"/>
        <w:ind w:left="0"/>
        <w:jc w:val="both"/>
      </w:pPr>
      <w:r>
        <w:rPr>
          <w:rFonts w:ascii="Times New Roman"/>
          <w:b w:val="false"/>
          <w:i w:val="false"/>
          <w:color w:val="000000"/>
          <w:sz w:val="28"/>
        </w:rPr>
        <w:t>
      41) техническое наблюдение – составная часть классификационной деятельности, направленной на обеспечение технической безопасности судов, палубных маломерных судов, включающая в себя поэтапные проверки соблюдения законодательства Республики Казахстан о торговом мореплавании и о внутреннем водном транспорте;</w:t>
      </w:r>
    </w:p>
    <w:bookmarkEnd w:id="48"/>
    <w:bookmarkStart w:name="z795" w:id="49"/>
    <w:p>
      <w:pPr>
        <w:spacing w:after="0"/>
        <w:ind w:left="0"/>
        <w:jc w:val="both"/>
      </w:pPr>
      <w:r>
        <w:rPr>
          <w:rFonts w:ascii="Times New Roman"/>
          <w:b w:val="false"/>
          <w:i w:val="false"/>
          <w:color w:val="000000"/>
          <w:sz w:val="28"/>
        </w:rPr>
        <w:t xml:space="preserve">
      42) пункт отстоя - земельный участок и акватория поверхностного водного объекта, обустроенные и оборудованные в целях ремонта, отстоя в летнее и зимнее время года, технического осмотра судов, плотов и иных плавучих объектов; </w:t>
      </w:r>
    </w:p>
    <w:bookmarkEnd w:id="49"/>
    <w:bookmarkStart w:name="z130" w:id="50"/>
    <w:p>
      <w:pPr>
        <w:spacing w:after="0"/>
        <w:ind w:left="0"/>
        <w:jc w:val="both"/>
      </w:pPr>
      <w:r>
        <w:rPr>
          <w:rFonts w:ascii="Times New Roman"/>
          <w:b w:val="false"/>
          <w:i w:val="false"/>
          <w:color w:val="000000"/>
          <w:sz w:val="28"/>
        </w:rPr>
        <w:t>
      42-1) регистрационный номер - номер судна, в том числе маломерного, который присваивается ему при осуществлении государственной регистрации;</w:t>
      </w:r>
    </w:p>
    <w:bookmarkEnd w:id="50"/>
    <w:bookmarkStart w:name="z796" w:id="51"/>
    <w:p>
      <w:pPr>
        <w:spacing w:after="0"/>
        <w:ind w:left="0"/>
        <w:jc w:val="both"/>
      </w:pPr>
      <w:r>
        <w:rPr>
          <w:rFonts w:ascii="Times New Roman"/>
          <w:b w:val="false"/>
          <w:i w:val="false"/>
          <w:color w:val="000000"/>
          <w:sz w:val="28"/>
        </w:rPr>
        <w:t>
      43) уполномоченный орган - центральный исполнительный орган, осуществляющий руководство в сфере внутреннего водного транспорта, а также в пределах, предусмотренных законодательством Республики Казахстан, - межотраслевую координацию;</w:t>
      </w:r>
    </w:p>
    <w:bookmarkEnd w:id="51"/>
    <w:bookmarkStart w:name="z797" w:id="52"/>
    <w:p>
      <w:pPr>
        <w:spacing w:after="0"/>
        <w:ind w:left="0"/>
        <w:jc w:val="both"/>
      </w:pPr>
      <w:r>
        <w:rPr>
          <w:rFonts w:ascii="Times New Roman"/>
          <w:b w:val="false"/>
          <w:i w:val="false"/>
          <w:color w:val="000000"/>
          <w:sz w:val="28"/>
        </w:rPr>
        <w:t>
      44) предприятие уполномоченного органа - государственное предприятие внутреннего водного транспорта, основной задачей которого является осуществление производственной деятельности для надлежащего содержания и развития внутренних водных путей и судоходных гидротехнических сооружений (шлюзов) в целях обеспечения безопасного плавания судов в пределах обслуживаемых границ;</w:t>
      </w:r>
    </w:p>
    <w:bookmarkEnd w:id="52"/>
    <w:bookmarkStart w:name="z131" w:id="53"/>
    <w:p>
      <w:pPr>
        <w:spacing w:after="0"/>
        <w:ind w:left="0"/>
        <w:jc w:val="both"/>
      </w:pPr>
      <w:r>
        <w:rPr>
          <w:rFonts w:ascii="Times New Roman"/>
          <w:b w:val="false"/>
          <w:i w:val="false"/>
          <w:color w:val="000000"/>
          <w:sz w:val="28"/>
        </w:rPr>
        <w:t>
      45) маломерное судно – судно длиной не более двадцати метров с допустимым количеством людей на борту не более двенадцати человек, кроме судов, построенных или оборудованных для рыболовства, перевозки грузов, буксировки, проведения поиска, разведки и добычи полезных ископаемых, строительных, путевых, гидротехнических и других подобных работ, лоцманской и ледокольной проводки, а также осуществления мероприятий по защите водных объектов от загрязнения и засорения.</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29.12.2006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 внутреннем водном транспорте</w:t>
      </w:r>
    </w:p>
    <w:bookmarkStart w:name="z161" w:id="54"/>
    <w:p>
      <w:pPr>
        <w:spacing w:after="0"/>
        <w:ind w:left="0"/>
        <w:jc w:val="both"/>
      </w:pPr>
      <w:r>
        <w:rPr>
          <w:rFonts w:ascii="Times New Roman"/>
          <w:b w:val="false"/>
          <w:i w:val="false"/>
          <w:color w:val="000000"/>
          <w:sz w:val="28"/>
        </w:rPr>
        <w:t xml:space="preserve">
      1. Законодательство Республики Казахстан о внутреннем водном транспорте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 Республики Казахстан. </w:t>
      </w:r>
    </w:p>
    <w:bookmarkEnd w:id="54"/>
    <w:bookmarkStart w:name="z162" w:id="55"/>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bookmarkEnd w:id="55"/>
    <w:p>
      <w:pPr>
        <w:spacing w:after="0"/>
        <w:ind w:left="0"/>
        <w:jc w:val="both"/>
      </w:pPr>
      <w:r>
        <w:rPr>
          <w:rFonts w:ascii="Times New Roman"/>
          <w:b/>
          <w:i w:val="false"/>
          <w:color w:val="000000"/>
          <w:sz w:val="28"/>
        </w:rPr>
        <w:t>Статья 3. Сфера действия настоящего Закона</w:t>
      </w:r>
    </w:p>
    <w:bookmarkStart w:name="z163" w:id="56"/>
    <w:p>
      <w:pPr>
        <w:spacing w:after="0"/>
        <w:ind w:left="0"/>
        <w:jc w:val="both"/>
      </w:pPr>
      <w:r>
        <w:rPr>
          <w:rFonts w:ascii="Times New Roman"/>
          <w:b w:val="false"/>
          <w:i w:val="false"/>
          <w:color w:val="000000"/>
          <w:sz w:val="28"/>
        </w:rPr>
        <w:t xml:space="preserve">
      1. Настоящий Закон распространяется на всех физических и юридических лиц, осуществляющих деятельность: </w:t>
      </w:r>
    </w:p>
    <w:bookmarkEnd w:id="56"/>
    <w:p>
      <w:pPr>
        <w:spacing w:after="0"/>
        <w:ind w:left="0"/>
        <w:jc w:val="both"/>
      </w:pPr>
      <w:r>
        <w:rPr>
          <w:rFonts w:ascii="Times New Roman"/>
          <w:b w:val="false"/>
          <w:i w:val="false"/>
          <w:color w:val="000000"/>
          <w:sz w:val="28"/>
        </w:rPr>
        <w:t xml:space="preserve">
      1) на судах; </w:t>
      </w:r>
    </w:p>
    <w:p>
      <w:pPr>
        <w:spacing w:after="0"/>
        <w:ind w:left="0"/>
        <w:jc w:val="both"/>
      </w:pPr>
      <w:r>
        <w:rPr>
          <w:rFonts w:ascii="Times New Roman"/>
          <w:b w:val="false"/>
          <w:i w:val="false"/>
          <w:color w:val="000000"/>
          <w:sz w:val="28"/>
        </w:rPr>
        <w:t xml:space="preserve">
      2) на гидротехнических сооружениях, расположенных на внутренних водных путях; </w:t>
      </w:r>
    </w:p>
    <w:p>
      <w:pPr>
        <w:spacing w:after="0"/>
        <w:ind w:left="0"/>
        <w:jc w:val="both"/>
      </w:pPr>
      <w:r>
        <w:rPr>
          <w:rFonts w:ascii="Times New Roman"/>
          <w:b w:val="false"/>
          <w:i w:val="false"/>
          <w:color w:val="000000"/>
          <w:sz w:val="28"/>
        </w:rPr>
        <w:t>
      3) в портах, расположенных на внутренних водных путях;</w:t>
      </w:r>
    </w:p>
    <w:p>
      <w:pPr>
        <w:spacing w:after="0"/>
        <w:ind w:left="0"/>
        <w:jc w:val="both"/>
      </w:pPr>
      <w:r>
        <w:rPr>
          <w:rFonts w:ascii="Times New Roman"/>
          <w:b w:val="false"/>
          <w:i w:val="false"/>
          <w:color w:val="000000"/>
          <w:sz w:val="28"/>
        </w:rPr>
        <w:t>
      4) на маломерных судах, эксплуатируемых на внутренних водных путях и водоемах, не относящихся к внутренним водным путям и морским водам.</w:t>
      </w:r>
    </w:p>
    <w:bookmarkStart w:name="z167" w:id="57"/>
    <w:p>
      <w:pPr>
        <w:spacing w:after="0"/>
        <w:ind w:left="0"/>
        <w:jc w:val="both"/>
      </w:pPr>
      <w:r>
        <w:rPr>
          <w:rFonts w:ascii="Times New Roman"/>
          <w:b w:val="false"/>
          <w:i w:val="false"/>
          <w:color w:val="000000"/>
          <w:sz w:val="28"/>
        </w:rPr>
        <w:t xml:space="preserve">
      2. Настоящий Закон не распространяется на корабли, катера и другие суда, плавающие под флагом Военно-морских сил Республики Казахстан и Пограничной службы Комитета национальной безопасности Республики Казахстан. </w:t>
      </w:r>
    </w:p>
    <w:bookmarkEnd w:id="57"/>
    <w:bookmarkStart w:name="z168" w:id="58"/>
    <w:p>
      <w:pPr>
        <w:spacing w:after="0"/>
        <w:ind w:left="0"/>
        <w:jc w:val="both"/>
      </w:pPr>
      <w:r>
        <w:rPr>
          <w:rFonts w:ascii="Times New Roman"/>
          <w:b w:val="false"/>
          <w:i w:val="false"/>
          <w:color w:val="000000"/>
          <w:sz w:val="28"/>
        </w:rPr>
        <w:t>
      3. В случаях захода в морской порт, во время спасательной операции и при столкновении с морским судном судов внутреннего водного плавания, а также судов плавания "река-море" возникающие отношения регулируются законодательством Республики Казахстан о торговом мореплавании.</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Основные принципы осуществления деятельности в сфере внутреннего водного транспорта</w:t>
      </w:r>
    </w:p>
    <w:p>
      <w:pPr>
        <w:spacing w:after="0"/>
        <w:ind w:left="0"/>
        <w:jc w:val="both"/>
      </w:pPr>
      <w:r>
        <w:rPr>
          <w:rFonts w:ascii="Times New Roman"/>
          <w:b w:val="false"/>
          <w:i w:val="false"/>
          <w:color w:val="000000"/>
          <w:sz w:val="28"/>
        </w:rPr>
        <w:t xml:space="preserve">
      Деятельность в сфере внутреннего водного транспорта осуществляется на основе следующих основных принципов: </w:t>
      </w:r>
    </w:p>
    <w:bookmarkStart w:name="z169" w:id="59"/>
    <w:p>
      <w:pPr>
        <w:spacing w:after="0"/>
        <w:ind w:left="0"/>
        <w:jc w:val="both"/>
      </w:pPr>
      <w:r>
        <w:rPr>
          <w:rFonts w:ascii="Times New Roman"/>
          <w:b w:val="false"/>
          <w:i w:val="false"/>
          <w:color w:val="000000"/>
          <w:sz w:val="28"/>
        </w:rPr>
        <w:t xml:space="preserve">
      1) приоритета безопасности судоходства, защиты жизни и здоровья людей, охраны природы и экологической безопасности; </w:t>
      </w:r>
    </w:p>
    <w:bookmarkEnd w:id="59"/>
    <w:bookmarkStart w:name="z170" w:id="60"/>
    <w:p>
      <w:pPr>
        <w:spacing w:after="0"/>
        <w:ind w:left="0"/>
        <w:jc w:val="both"/>
      </w:pPr>
      <w:r>
        <w:rPr>
          <w:rFonts w:ascii="Times New Roman"/>
          <w:b w:val="false"/>
          <w:i w:val="false"/>
          <w:color w:val="000000"/>
          <w:sz w:val="28"/>
        </w:rPr>
        <w:t xml:space="preserve">
      2) равенства прав физических и юридических лиц при выполнении работ и оказании услуг на внутреннем водном транспорте; </w:t>
      </w:r>
    </w:p>
    <w:bookmarkEnd w:id="60"/>
    <w:bookmarkStart w:name="z171" w:id="61"/>
    <w:p>
      <w:pPr>
        <w:spacing w:after="0"/>
        <w:ind w:left="0"/>
        <w:jc w:val="both"/>
      </w:pPr>
      <w:r>
        <w:rPr>
          <w:rFonts w:ascii="Times New Roman"/>
          <w:b w:val="false"/>
          <w:i w:val="false"/>
          <w:color w:val="000000"/>
          <w:sz w:val="28"/>
        </w:rPr>
        <w:t xml:space="preserve">
      3) обеспечения свободы выбора перевозчика потребителем услуг; </w:t>
      </w:r>
    </w:p>
    <w:bookmarkEnd w:id="61"/>
    <w:bookmarkStart w:name="z172" w:id="62"/>
    <w:p>
      <w:pPr>
        <w:spacing w:after="0"/>
        <w:ind w:left="0"/>
        <w:jc w:val="both"/>
      </w:pPr>
      <w:r>
        <w:rPr>
          <w:rFonts w:ascii="Times New Roman"/>
          <w:b w:val="false"/>
          <w:i w:val="false"/>
          <w:color w:val="000000"/>
          <w:sz w:val="28"/>
        </w:rPr>
        <w:t xml:space="preserve">
      4) обеспечения свободы цен на выполнение работ и оказание услуг в соответствии с законодательством Республики Казахстан. </w:t>
      </w:r>
    </w:p>
    <w:bookmarkEnd w:id="62"/>
    <w:p>
      <w:pPr>
        <w:spacing w:after="0"/>
        <w:ind w:left="0"/>
        <w:jc w:val="both"/>
      </w:pPr>
      <w:r>
        <w:rPr>
          <w:rFonts w:ascii="Times New Roman"/>
          <w:b/>
          <w:i w:val="false"/>
          <w:color w:val="000000"/>
          <w:sz w:val="28"/>
        </w:rPr>
        <w:t>Статья 5. Обеспечение мобилизационной готовности и привлечение внутреннего водного транспорта к ликвидации чрезвычайных ситуаций</w:t>
      </w:r>
    </w:p>
    <w:bookmarkStart w:name="z173" w:id="63"/>
    <w:p>
      <w:pPr>
        <w:spacing w:after="0"/>
        <w:ind w:left="0"/>
        <w:jc w:val="both"/>
      </w:pPr>
      <w:r>
        <w:rPr>
          <w:rFonts w:ascii="Times New Roman"/>
          <w:b w:val="false"/>
          <w:i w:val="false"/>
          <w:color w:val="000000"/>
          <w:sz w:val="28"/>
        </w:rPr>
        <w:t xml:space="preserve">
      1. Обеспечение мобилизационной готовности внутреннего водного транспорта, мероприятий по гражданской обороне, аварийно-спасательным работам и ликвидации чрезвычайных ситуаций социального характера осуществляется в порядке, установленном законодательными актами Республики Казахстан. </w:t>
      </w:r>
    </w:p>
    <w:bookmarkEnd w:id="63"/>
    <w:bookmarkStart w:name="z174" w:id="64"/>
    <w:p>
      <w:pPr>
        <w:spacing w:after="0"/>
        <w:ind w:left="0"/>
        <w:jc w:val="both"/>
      </w:pPr>
      <w:r>
        <w:rPr>
          <w:rFonts w:ascii="Times New Roman"/>
          <w:b w:val="false"/>
          <w:i w:val="false"/>
          <w:color w:val="000000"/>
          <w:sz w:val="28"/>
        </w:rPr>
        <w:t>
      2. При возникновении чрезвычайных ситуаций социального, природного и техногенного характера, а также введении чрезвычайного положения государственные органы в пределах своей компетенции вправе привлекать перевозчиков к выполнению работ, связанных с ликвидацией чрезвычайных ситуаций, с последующим равноценным возмещением расходов в порядке, установленном законодательством Республики Казахстан.</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в редакции Конституционного Закона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Обязанность предоставления внутреннего водного транспорта правоохранительным и специальным государственным органам</w:t>
      </w:r>
    </w:p>
    <w:p>
      <w:pPr>
        <w:spacing w:after="0"/>
        <w:ind w:left="0"/>
        <w:jc w:val="both"/>
      </w:pPr>
      <w:r>
        <w:rPr>
          <w:rFonts w:ascii="Times New Roman"/>
          <w:b w:val="false"/>
          <w:i w:val="false"/>
          <w:color w:val="000000"/>
          <w:sz w:val="28"/>
        </w:rPr>
        <w:t xml:space="preserve">
      Физические и юридические лица обязаны исполнять законные требования должностных лиц правоохранительных и специальных государственных органов по использованию внутреннего водного транспорта (кроме представительств иностранных государств и международных организаций, обладающих дипломатическим иммунитетом) для проезда к местам происшествий, чрезвычайных ситуаций и доставления в лечебные учреждения граждан, нуждающихся в экстренной медицинской помощи. </w:t>
      </w:r>
    </w:p>
    <w:p>
      <w:pPr>
        <w:spacing w:after="0"/>
        <w:ind w:left="0"/>
        <w:jc w:val="both"/>
      </w:pPr>
      <w:r>
        <w:rPr>
          <w:rFonts w:ascii="Times New Roman"/>
          <w:b w:val="false"/>
          <w:i w:val="false"/>
          <w:color w:val="000000"/>
          <w:sz w:val="28"/>
        </w:rPr>
        <w:t>
      Судовладельцу возмещаются расходы за использование транспорта в случаях, предусмотренных настоящей статьей, а также причиненный ущерб за счет государственного бюджета в порядке, установленном гражданским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5-1 в соответствии с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 w:id="65"/>
    <w:p>
      <w:pPr>
        <w:spacing w:after="0"/>
        <w:ind w:left="0"/>
        <w:jc w:val="left"/>
      </w:pPr>
      <w:r>
        <w:rPr>
          <w:rFonts w:ascii="Times New Roman"/>
          <w:b/>
          <w:i w:val="false"/>
          <w:color w:val="000000"/>
        </w:rPr>
        <w:t xml:space="preserve"> Глава 2. Государственное регулирование, контроль и надзор в сфере внутреннего водного транспорта</w:t>
      </w:r>
    </w:p>
    <w:bookmarkEnd w:id="65"/>
    <w:p>
      <w:pPr>
        <w:spacing w:after="0"/>
        <w:ind w:left="0"/>
        <w:jc w:val="both"/>
      </w:pPr>
      <w:r>
        <w:rPr>
          <w:rFonts w:ascii="Times New Roman"/>
          <w:b w:val="false"/>
          <w:i w:val="false"/>
          <w:color w:val="ff0000"/>
          <w:sz w:val="28"/>
        </w:rPr>
        <w:t xml:space="preserve">
      Сноска. Заголовок главы 2 с изменением, внесенным Законом РК от 06.01.2011 </w:t>
      </w:r>
      <w:r>
        <w:rPr>
          <w:rFonts w:ascii="Times New Roman"/>
          <w:b w:val="false"/>
          <w:i w:val="false"/>
          <w:color w:val="ff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6. Основные задачи государственного регулирования, контроля и надзора в сфере внутреннего водного транспорта</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06.01.2011 </w:t>
      </w:r>
      <w:r>
        <w:rPr>
          <w:rFonts w:ascii="Times New Roman"/>
          <w:b w:val="false"/>
          <w:i w:val="false"/>
          <w:color w:val="ff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Основными задачами государственного регулирования, контроля и надзора в cфере внутреннего водного транспорта являются: </w:t>
      </w:r>
    </w:p>
    <w:bookmarkStart w:name="z175" w:id="66"/>
    <w:p>
      <w:pPr>
        <w:spacing w:after="0"/>
        <w:ind w:left="0"/>
        <w:jc w:val="both"/>
      </w:pPr>
      <w:r>
        <w:rPr>
          <w:rFonts w:ascii="Times New Roman"/>
          <w:b w:val="false"/>
          <w:i w:val="false"/>
          <w:color w:val="000000"/>
          <w:sz w:val="28"/>
        </w:rPr>
        <w:t xml:space="preserve">
      1) создание условий для обеспечения потребностей экономики республики и населения в перевозках, выполнении работ и оказании услуг на внутреннем водном транспорте; </w:t>
      </w:r>
    </w:p>
    <w:bookmarkEnd w:id="66"/>
    <w:p>
      <w:pPr>
        <w:spacing w:after="0"/>
        <w:ind w:left="0"/>
        <w:jc w:val="both"/>
      </w:pPr>
      <w:r>
        <w:rPr>
          <w:rFonts w:ascii="Times New Roman"/>
          <w:b w:val="false"/>
          <w:i w:val="false"/>
          <w:color w:val="000000"/>
          <w:sz w:val="28"/>
        </w:rPr>
        <w:t xml:space="preserve">
      1-1) обеспечение безопасности внутреннего водного транспорта и процессов его жизненного цикла для жизни и здоровья человека и окружающей среды; </w:t>
      </w:r>
    </w:p>
    <w:bookmarkStart w:name="z176" w:id="67"/>
    <w:p>
      <w:pPr>
        <w:spacing w:after="0"/>
        <w:ind w:left="0"/>
        <w:jc w:val="both"/>
      </w:pPr>
      <w:r>
        <w:rPr>
          <w:rFonts w:ascii="Times New Roman"/>
          <w:b w:val="false"/>
          <w:i w:val="false"/>
          <w:color w:val="000000"/>
          <w:sz w:val="28"/>
        </w:rPr>
        <w:t xml:space="preserve">
      2) защита прав и законных интересов физических и юридических лиц, а также национальных интересов государства; </w:t>
      </w:r>
    </w:p>
    <w:bookmarkEnd w:id="67"/>
    <w:bookmarkStart w:name="z177" w:id="68"/>
    <w:p>
      <w:pPr>
        <w:spacing w:after="0"/>
        <w:ind w:left="0"/>
        <w:jc w:val="both"/>
      </w:pPr>
      <w:r>
        <w:rPr>
          <w:rFonts w:ascii="Times New Roman"/>
          <w:b w:val="false"/>
          <w:i w:val="false"/>
          <w:color w:val="000000"/>
          <w:sz w:val="28"/>
        </w:rPr>
        <w:t xml:space="preserve">
      3) защита внутреннего рынка перевозок на внутреннем водном транспорте; </w:t>
      </w:r>
    </w:p>
    <w:bookmarkEnd w:id="68"/>
    <w:bookmarkStart w:name="z178" w:id="69"/>
    <w:p>
      <w:pPr>
        <w:spacing w:after="0"/>
        <w:ind w:left="0"/>
        <w:jc w:val="both"/>
      </w:pPr>
      <w:r>
        <w:rPr>
          <w:rFonts w:ascii="Times New Roman"/>
          <w:b w:val="false"/>
          <w:i w:val="false"/>
          <w:color w:val="000000"/>
          <w:sz w:val="28"/>
        </w:rPr>
        <w:t xml:space="preserve">
      4) дальнейшее развитие инфраструктуры внутреннего водного транспорта и внутренних водных путей; </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5)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осуществление контроля за деятельностью в сфере внутреннего водного транспорта и безопасностью судоходства.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29.12.2006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Государственное регулирование, контроль и надзор в области внутреннего водного транспорта</w:t>
      </w:r>
    </w:p>
    <w:p>
      <w:pPr>
        <w:spacing w:after="0"/>
        <w:ind w:left="0"/>
        <w:jc w:val="both"/>
      </w:pPr>
      <w:r>
        <w:rPr>
          <w:rFonts w:ascii="Times New Roman"/>
          <w:b w:val="false"/>
          <w:i w:val="false"/>
          <w:color w:val="ff0000"/>
          <w:sz w:val="28"/>
        </w:rPr>
        <w:t xml:space="preserve">
      Сноска. Заголовок статьи 7 с изменениями, внесенными законами РК от 17.07.2009 </w:t>
      </w:r>
      <w:r>
        <w:rPr>
          <w:rFonts w:ascii="Times New Roman"/>
          <w:b w:val="false"/>
          <w:i w:val="false"/>
          <w:color w:val="ff0000"/>
          <w:sz w:val="28"/>
        </w:rPr>
        <w:t>№ 188-IV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от 06.01.2011 </w:t>
      </w:r>
      <w:r>
        <w:rPr>
          <w:rFonts w:ascii="Times New Roman"/>
          <w:b w:val="false"/>
          <w:i w:val="false"/>
          <w:color w:val="ff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80" w:id="70"/>
    <w:p>
      <w:pPr>
        <w:spacing w:after="0"/>
        <w:ind w:left="0"/>
        <w:jc w:val="both"/>
      </w:pPr>
      <w:r>
        <w:rPr>
          <w:rFonts w:ascii="Times New Roman"/>
          <w:b w:val="false"/>
          <w:i w:val="false"/>
          <w:color w:val="000000"/>
          <w:sz w:val="28"/>
        </w:rPr>
        <w:t>
      1. Государственное регулирование, контроль и надзор в сфере внутреннего водного транспорта осуществляются посредством правового обеспечения, технического регулирования, контроля за соблюдением законодательства Республики Казахстан о внутреннем водном транспорте.</w:t>
      </w:r>
    </w:p>
    <w:bookmarkEnd w:id="70"/>
    <w:bookmarkStart w:name="z181" w:id="71"/>
    <w:p>
      <w:pPr>
        <w:spacing w:after="0"/>
        <w:ind w:left="0"/>
        <w:jc w:val="both"/>
      </w:pPr>
      <w:r>
        <w:rPr>
          <w:rFonts w:ascii="Times New Roman"/>
          <w:b w:val="false"/>
          <w:i w:val="false"/>
          <w:color w:val="000000"/>
          <w:sz w:val="28"/>
        </w:rPr>
        <w:t xml:space="preserve">
      2. Государственное управление на внутреннем водном транспорте осуществляется Президентом Республики Казахстан, Правительством Республики Казахстан и уполномоченным органом. </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Государственный контроль и надзор в области внутреннего водного транспорта осуществляются в форме проверки и профилактического контроля и надзора с посещением субъекта (объекта) контроля и надзора в соответствии с Предпринимательским кодексом Республики Казахстан.</w:t>
      </w:r>
    </w:p>
    <w:p>
      <w:pPr>
        <w:spacing w:after="0"/>
        <w:ind w:left="0"/>
        <w:jc w:val="both"/>
      </w:pPr>
      <w:r>
        <w:rPr>
          <w:rFonts w:ascii="Times New Roman"/>
          <w:b w:val="false"/>
          <w:i w:val="false"/>
          <w:color w:val="000000"/>
          <w:sz w:val="28"/>
        </w:rPr>
        <w:t>
      Профилактический контроль и надзор без посещения субъекта (объекта) контроля и надзора осуществляются в соответствии с Предпринимательским кодексом Республики Казахстан и настоящим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31.01.2006 </w:t>
      </w:r>
      <w:r>
        <w:rPr>
          <w:rFonts w:ascii="Times New Roman"/>
          <w:b w:val="false"/>
          <w:i w:val="false"/>
          <w:color w:val="000000"/>
          <w:sz w:val="28"/>
        </w:rPr>
        <w:t>№ 125</w:t>
      </w:r>
      <w:r>
        <w:rPr>
          <w:rFonts w:ascii="Times New Roman"/>
          <w:b w:val="false"/>
          <w:i w:val="false"/>
          <w:color w:val="ff0000"/>
          <w:sz w:val="28"/>
        </w:rPr>
        <w:t xml:space="preserve">; от 29.12.2006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17.07.2009 </w:t>
      </w:r>
      <w:r>
        <w:rPr>
          <w:rFonts w:ascii="Times New Roman"/>
          <w:b w:val="false"/>
          <w:i w:val="false"/>
          <w:color w:val="000000"/>
          <w:sz w:val="28"/>
        </w:rPr>
        <w:t>№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2 предусмотрено дополнить статьей 7-1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Компетенция Правительства Республики Казахстан</w:t>
      </w:r>
    </w:p>
    <w:p>
      <w:pPr>
        <w:spacing w:after="0"/>
        <w:ind w:left="0"/>
        <w:jc w:val="both"/>
      </w:pPr>
      <w:r>
        <w:rPr>
          <w:rFonts w:ascii="Times New Roman"/>
          <w:b w:val="false"/>
          <w:i w:val="false"/>
          <w:color w:val="000000"/>
          <w:sz w:val="28"/>
        </w:rPr>
        <w:t>
      К компетенции Правительства Республики Казахстан относятся:</w:t>
      </w:r>
    </w:p>
    <w:bookmarkStart w:name="z132" w:id="72"/>
    <w:p>
      <w:pPr>
        <w:spacing w:after="0"/>
        <w:ind w:left="0"/>
        <w:jc w:val="both"/>
      </w:pPr>
      <w:r>
        <w:rPr>
          <w:rFonts w:ascii="Times New Roman"/>
          <w:b w:val="false"/>
          <w:i w:val="false"/>
          <w:color w:val="000000"/>
          <w:sz w:val="28"/>
        </w:rPr>
        <w:t>
      1) разработка основных направлений государственной политики в сфере внутреннего водного транспорта;</w:t>
      </w:r>
    </w:p>
    <w:bookmarkEnd w:id="72"/>
    <w:bookmarkStart w:name="z133" w:id="73"/>
    <w:p>
      <w:pPr>
        <w:spacing w:after="0"/>
        <w:ind w:left="0"/>
        <w:jc w:val="both"/>
      </w:pPr>
      <w:r>
        <w:rPr>
          <w:rFonts w:ascii="Times New Roman"/>
          <w:b w:val="false"/>
          <w:i w:val="false"/>
          <w:color w:val="000000"/>
          <w:sz w:val="28"/>
        </w:rPr>
        <w:t xml:space="preserve">
      2)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 w:id="74"/>
    <w:p>
      <w:pPr>
        <w:spacing w:after="0"/>
        <w:ind w:left="0"/>
        <w:jc w:val="both"/>
      </w:pPr>
      <w:r>
        <w:rPr>
          <w:rFonts w:ascii="Times New Roman"/>
          <w:b w:val="false"/>
          <w:i w:val="false"/>
          <w:color w:val="000000"/>
          <w:sz w:val="28"/>
        </w:rPr>
        <w:t xml:space="preserve">
      4)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74"/>
    <w:bookmarkStart w:name="z136" w:id="75"/>
    <w:p>
      <w:pPr>
        <w:spacing w:after="0"/>
        <w:ind w:left="0"/>
        <w:jc w:val="both"/>
      </w:pPr>
      <w:r>
        <w:rPr>
          <w:rFonts w:ascii="Times New Roman"/>
          <w:b w:val="false"/>
          <w:i w:val="false"/>
          <w:color w:val="000000"/>
          <w:sz w:val="28"/>
        </w:rPr>
        <w:t xml:space="preserve">
      5)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75"/>
    <w:bookmarkStart w:name="z137" w:id="76"/>
    <w:p>
      <w:pPr>
        <w:spacing w:after="0"/>
        <w:ind w:left="0"/>
        <w:jc w:val="both"/>
      </w:pPr>
      <w:r>
        <w:rPr>
          <w:rFonts w:ascii="Times New Roman"/>
          <w:b w:val="false"/>
          <w:i w:val="false"/>
          <w:color w:val="000000"/>
          <w:sz w:val="28"/>
        </w:rPr>
        <w:t xml:space="preserve">
      6)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76"/>
    <w:bookmarkStart w:name="z138" w:id="77"/>
    <w:p>
      <w:pPr>
        <w:spacing w:after="0"/>
        <w:ind w:left="0"/>
        <w:jc w:val="both"/>
      </w:pPr>
      <w:r>
        <w:rPr>
          <w:rFonts w:ascii="Times New Roman"/>
          <w:b w:val="false"/>
          <w:i w:val="false"/>
          <w:color w:val="000000"/>
          <w:sz w:val="28"/>
        </w:rPr>
        <w:t xml:space="preserve">
      7)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77"/>
    <w:bookmarkStart w:name="z139" w:id="78"/>
    <w:p>
      <w:pPr>
        <w:spacing w:after="0"/>
        <w:ind w:left="0"/>
        <w:jc w:val="both"/>
      </w:pPr>
      <w:r>
        <w:rPr>
          <w:rFonts w:ascii="Times New Roman"/>
          <w:b w:val="false"/>
          <w:i w:val="false"/>
          <w:color w:val="000000"/>
          <w:sz w:val="28"/>
        </w:rPr>
        <w:t xml:space="preserve">
      8)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78"/>
    <w:bookmarkStart w:name="z140" w:id="79"/>
    <w:p>
      <w:pPr>
        <w:spacing w:after="0"/>
        <w:ind w:left="0"/>
        <w:jc w:val="both"/>
      </w:pPr>
      <w:r>
        <w:rPr>
          <w:rFonts w:ascii="Times New Roman"/>
          <w:b w:val="false"/>
          <w:i w:val="false"/>
          <w:color w:val="000000"/>
          <w:sz w:val="28"/>
        </w:rPr>
        <w:t xml:space="preserve">
      9)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79"/>
    <w:bookmarkStart w:name="z141" w:id="80"/>
    <w:p>
      <w:pPr>
        <w:spacing w:after="0"/>
        <w:ind w:left="0"/>
        <w:jc w:val="both"/>
      </w:pPr>
      <w:r>
        <w:rPr>
          <w:rFonts w:ascii="Times New Roman"/>
          <w:b w:val="false"/>
          <w:i w:val="false"/>
          <w:color w:val="000000"/>
          <w:sz w:val="28"/>
        </w:rPr>
        <w:t xml:space="preserve">
      10)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80"/>
    <w:bookmarkStart w:name="z142" w:id="81"/>
    <w:p>
      <w:pPr>
        <w:spacing w:after="0"/>
        <w:ind w:left="0"/>
        <w:jc w:val="both"/>
      </w:pPr>
      <w:r>
        <w:rPr>
          <w:rFonts w:ascii="Times New Roman"/>
          <w:b w:val="false"/>
          <w:i w:val="false"/>
          <w:color w:val="000000"/>
          <w:sz w:val="28"/>
        </w:rPr>
        <w:t xml:space="preserve">
      11)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81"/>
    <w:bookmarkStart w:name="z143" w:id="82"/>
    <w:p>
      <w:pPr>
        <w:spacing w:after="0"/>
        <w:ind w:left="0"/>
        <w:jc w:val="both"/>
      </w:pPr>
      <w:r>
        <w:rPr>
          <w:rFonts w:ascii="Times New Roman"/>
          <w:b w:val="false"/>
          <w:i w:val="false"/>
          <w:color w:val="000000"/>
          <w:sz w:val="28"/>
        </w:rPr>
        <w:t xml:space="preserve">
      12)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 w:id="83"/>
    <w:p>
      <w:pPr>
        <w:spacing w:after="0"/>
        <w:ind w:left="0"/>
        <w:jc w:val="both"/>
      </w:pPr>
      <w:r>
        <w:rPr>
          <w:rFonts w:ascii="Times New Roman"/>
          <w:b w:val="false"/>
          <w:i w:val="false"/>
          <w:color w:val="000000"/>
          <w:sz w:val="28"/>
        </w:rPr>
        <w:t xml:space="preserve">
      15)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83"/>
    <w:bookmarkStart w:name="z465" w:id="84"/>
    <w:p>
      <w:pPr>
        <w:spacing w:after="0"/>
        <w:ind w:left="0"/>
        <w:jc w:val="both"/>
      </w:pPr>
      <w:r>
        <w:rPr>
          <w:rFonts w:ascii="Times New Roman"/>
          <w:b w:val="false"/>
          <w:i w:val="false"/>
          <w:color w:val="000000"/>
          <w:sz w:val="28"/>
        </w:rPr>
        <w:t xml:space="preserve">
      15-1)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84"/>
    <w:bookmarkStart w:name="z147" w:id="85"/>
    <w:p>
      <w:pPr>
        <w:spacing w:after="0"/>
        <w:ind w:left="0"/>
        <w:jc w:val="both"/>
      </w:pPr>
      <w:r>
        <w:rPr>
          <w:rFonts w:ascii="Times New Roman"/>
          <w:b w:val="false"/>
          <w:i w:val="false"/>
          <w:color w:val="000000"/>
          <w:sz w:val="28"/>
        </w:rPr>
        <w:t xml:space="preserve">
      16) - 28-1) исключены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8 в редакции Закона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06.01.2011 </w:t>
      </w:r>
      <w:r>
        <w:rPr>
          <w:rFonts w:ascii="Times New Roman"/>
          <w:b w:val="false"/>
          <w:i w:val="false"/>
          <w:color w:val="000000"/>
          <w:sz w:val="28"/>
        </w:rPr>
        <w:t>№ 379-IV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Компетенция уполномоченного органа и его территориальных подразделений</w:t>
      </w:r>
    </w:p>
    <w:bookmarkStart w:name="z199" w:id="86"/>
    <w:p>
      <w:pPr>
        <w:spacing w:after="0"/>
        <w:ind w:left="0"/>
        <w:jc w:val="both"/>
      </w:pPr>
      <w:r>
        <w:rPr>
          <w:rFonts w:ascii="Times New Roman"/>
          <w:b w:val="false"/>
          <w:i w:val="false"/>
          <w:color w:val="000000"/>
          <w:sz w:val="28"/>
        </w:rPr>
        <w:t>
      1. К компетенции уполномоченного органа относятся:</w:t>
      </w:r>
    </w:p>
    <w:bookmarkEnd w:id="86"/>
    <w:bookmarkStart w:name="z122" w:id="87"/>
    <w:p>
      <w:pPr>
        <w:spacing w:after="0"/>
        <w:ind w:left="0"/>
        <w:jc w:val="both"/>
      </w:pPr>
      <w:r>
        <w:rPr>
          <w:rFonts w:ascii="Times New Roman"/>
          <w:b w:val="false"/>
          <w:i w:val="false"/>
          <w:color w:val="00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87"/>
    <w:bookmarkStart w:name="z1105" w:id="88"/>
    <w:p>
      <w:pPr>
        <w:spacing w:after="0"/>
        <w:ind w:left="0"/>
        <w:jc w:val="both"/>
      </w:pPr>
      <w:r>
        <w:rPr>
          <w:rFonts w:ascii="Times New Roman"/>
          <w:b w:val="false"/>
          <w:i w:val="false"/>
          <w:color w:val="000000"/>
          <w:sz w:val="28"/>
        </w:rPr>
        <w:t>
      1-1) формирование и реализация государственной политики в сфере внутреннего водного транспорта;</w:t>
      </w:r>
    </w:p>
    <w:bookmarkEnd w:id="88"/>
    <w:bookmarkStart w:name="z1106" w:id="89"/>
    <w:p>
      <w:pPr>
        <w:spacing w:after="0"/>
        <w:ind w:left="0"/>
        <w:jc w:val="both"/>
      </w:pPr>
      <w:r>
        <w:rPr>
          <w:rFonts w:ascii="Times New Roman"/>
          <w:b w:val="false"/>
          <w:i w:val="false"/>
          <w:color w:val="000000"/>
          <w:sz w:val="28"/>
        </w:rPr>
        <w:t>
      1-2) принятие решений о запрете транзитного пассажирского сообщения по территории Республики Казахстан;</w:t>
      </w:r>
    </w:p>
    <w:bookmarkEnd w:id="89"/>
    <w:bookmarkStart w:name="z1107" w:id="90"/>
    <w:p>
      <w:pPr>
        <w:spacing w:after="0"/>
        <w:ind w:left="0"/>
        <w:jc w:val="both"/>
      </w:pPr>
      <w:r>
        <w:rPr>
          <w:rFonts w:ascii="Times New Roman"/>
          <w:b w:val="false"/>
          <w:i w:val="false"/>
          <w:color w:val="000000"/>
          <w:sz w:val="28"/>
        </w:rPr>
        <w:t>
      1-3) принятие решений о запретах на ввоз, вывоз, транзит багажа и груза на территории (с территории) Республики Казахстан;</w:t>
      </w:r>
    </w:p>
    <w:bookmarkEnd w:id="90"/>
    <w:p>
      <w:pPr>
        <w:spacing w:after="0"/>
        <w:ind w:left="0"/>
        <w:jc w:val="both"/>
      </w:pPr>
      <w:r>
        <w:rPr>
          <w:rFonts w:ascii="Times New Roman"/>
          <w:b w:val="false"/>
          <w:i w:val="false"/>
          <w:color w:val="000000"/>
          <w:sz w:val="28"/>
        </w:rPr>
        <w:t>
      2) организация обеспечения безопасности судоходства, контроля и надзора за соблюдением физическими и юридическими лицами законодательных актов Республики Казахстан и иных нормативных правовых актов, определяющих порядок функционирования внутреннего водного транспорта;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подпунктом 2-1)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 w:id="91"/>
    <w:p>
      <w:pPr>
        <w:spacing w:after="0"/>
        <w:ind w:left="0"/>
        <w:jc w:val="both"/>
      </w:pPr>
      <w:r>
        <w:rPr>
          <w:rFonts w:ascii="Times New Roman"/>
          <w:b w:val="false"/>
          <w:i w:val="false"/>
          <w:color w:val="000000"/>
          <w:sz w:val="28"/>
        </w:rPr>
        <w:t>
      3) обеспечение внутренних водных путей в судоходном состоянии и содержание шлюзов;</w:t>
      </w:r>
    </w:p>
    <w:bookmarkEnd w:id="91"/>
    <w:bookmarkStart w:name="z184" w:id="92"/>
    <w:p>
      <w:pPr>
        <w:spacing w:after="0"/>
        <w:ind w:left="0"/>
        <w:jc w:val="both"/>
      </w:pPr>
      <w:r>
        <w:rPr>
          <w:rFonts w:ascii="Times New Roman"/>
          <w:b w:val="false"/>
          <w:i w:val="false"/>
          <w:color w:val="000000"/>
          <w:sz w:val="28"/>
        </w:rPr>
        <w:t>
      4) разработка технических регламентов в сфере внутреннего водного транспорта;</w:t>
      </w:r>
    </w:p>
    <w:bookmarkEnd w:id="92"/>
    <w:bookmarkStart w:name="z1074" w:id="93"/>
    <w:p>
      <w:pPr>
        <w:spacing w:after="0"/>
        <w:ind w:left="0"/>
        <w:jc w:val="both"/>
      </w:pPr>
      <w:r>
        <w:rPr>
          <w:rFonts w:ascii="Times New Roman"/>
          <w:b w:val="false"/>
          <w:i w:val="false"/>
          <w:color w:val="000000"/>
          <w:sz w:val="28"/>
        </w:rPr>
        <w:t>
      4-1) рассмотрение проектов документов по стандартизации в пределах компетенции, а также подготовка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bookmarkEnd w:id="93"/>
    <w:bookmarkStart w:name="z185" w:id="94"/>
    <w:p>
      <w:pPr>
        <w:spacing w:after="0"/>
        <w:ind w:left="0"/>
        <w:jc w:val="both"/>
      </w:pPr>
      <w:r>
        <w:rPr>
          <w:rFonts w:ascii="Times New Roman"/>
          <w:b w:val="false"/>
          <w:i w:val="false"/>
          <w:color w:val="000000"/>
          <w:sz w:val="28"/>
        </w:rPr>
        <w:t>
      5) утверждение формы Государственного судового реестра, Реестра арендованных иностранных судов и судовой книги;</w:t>
      </w:r>
    </w:p>
    <w:bookmarkEnd w:id="94"/>
    <w:bookmarkStart w:name="z186" w:id="95"/>
    <w:p>
      <w:pPr>
        <w:spacing w:after="0"/>
        <w:ind w:left="0"/>
        <w:jc w:val="both"/>
      </w:pPr>
      <w:r>
        <w:rPr>
          <w:rFonts w:ascii="Times New Roman"/>
          <w:b w:val="false"/>
          <w:i w:val="false"/>
          <w:color w:val="000000"/>
          <w:sz w:val="28"/>
        </w:rPr>
        <w:t>
      6) принятие решения о предоставлении права плавания под Государственным флагом Республики Казахстан и временном переводе судна под флаг иностранного государства;</w:t>
      </w:r>
    </w:p>
    <w:bookmarkEnd w:id="95"/>
    <w:bookmarkStart w:name="z187" w:id="96"/>
    <w:p>
      <w:pPr>
        <w:spacing w:after="0"/>
        <w:ind w:left="0"/>
        <w:jc w:val="both"/>
      </w:pPr>
      <w:r>
        <w:rPr>
          <w:rFonts w:ascii="Times New Roman"/>
          <w:b w:val="false"/>
          <w:i w:val="false"/>
          <w:color w:val="000000"/>
          <w:sz w:val="28"/>
        </w:rPr>
        <w:t xml:space="preserve">
      7) исключен Законом РК от 29.12.2014 </w:t>
      </w:r>
      <w:r>
        <w:rPr>
          <w:rFonts w:ascii="Times New Roman"/>
          <w:b w:val="false"/>
          <w:i w:val="false"/>
          <w:color w:val="000000"/>
          <w:sz w:val="28"/>
        </w:rPr>
        <w:t>№ 269-V</w:t>
      </w:r>
      <w:r>
        <w:rPr>
          <w:rFonts w:ascii="Times New Roman"/>
          <w:b w:val="false"/>
          <w:i w:val="false"/>
          <w:color w:val="000000"/>
          <w:sz w:val="28"/>
        </w:rPr>
        <w:t xml:space="preserve"> (вводится в действие с 01.01.2015);</w:t>
      </w:r>
    </w:p>
    <w:bookmarkEnd w:id="96"/>
    <w:bookmarkStart w:name="z188" w:id="97"/>
    <w:p>
      <w:pPr>
        <w:spacing w:after="0"/>
        <w:ind w:left="0"/>
        <w:jc w:val="both"/>
      </w:pPr>
      <w:r>
        <w:rPr>
          <w:rFonts w:ascii="Times New Roman"/>
          <w:b w:val="false"/>
          <w:i w:val="false"/>
          <w:color w:val="000000"/>
          <w:sz w:val="28"/>
        </w:rPr>
        <w:t>
      8) утверждение положения о лоцманской службе;</w:t>
      </w:r>
    </w:p>
    <w:bookmarkEnd w:id="97"/>
    <w:bookmarkStart w:name="z189" w:id="98"/>
    <w:p>
      <w:pPr>
        <w:spacing w:after="0"/>
        <w:ind w:left="0"/>
        <w:jc w:val="both"/>
      </w:pPr>
      <w:r>
        <w:rPr>
          <w:rFonts w:ascii="Times New Roman"/>
          <w:b w:val="false"/>
          <w:i w:val="false"/>
          <w:color w:val="000000"/>
          <w:sz w:val="28"/>
        </w:rPr>
        <w:t>
      9) утверждение перечня участков внутренних водных путей, типов и размеров судов, подлежащих обязательной лоцманской проводке;</w:t>
      </w:r>
    </w:p>
    <w:bookmarkEnd w:id="98"/>
    <w:bookmarkStart w:name="z190" w:id="99"/>
    <w:p>
      <w:pPr>
        <w:spacing w:after="0"/>
        <w:ind w:left="0"/>
        <w:jc w:val="both"/>
      </w:pPr>
      <w:r>
        <w:rPr>
          <w:rFonts w:ascii="Times New Roman"/>
          <w:b w:val="false"/>
          <w:i w:val="false"/>
          <w:color w:val="000000"/>
          <w:sz w:val="28"/>
        </w:rPr>
        <w:t>
      10) утверждение Правил классификации судов внутреннего и смешанного "река - море" плавания;</w:t>
      </w:r>
    </w:p>
    <w:bookmarkEnd w:id="99"/>
    <w:bookmarkStart w:name="z191" w:id="100"/>
    <w:p>
      <w:pPr>
        <w:spacing w:after="0"/>
        <w:ind w:left="0"/>
        <w:jc w:val="both"/>
      </w:pPr>
      <w:r>
        <w:rPr>
          <w:rFonts w:ascii="Times New Roman"/>
          <w:b w:val="false"/>
          <w:i w:val="false"/>
          <w:color w:val="000000"/>
          <w:sz w:val="28"/>
        </w:rPr>
        <w:t>
      11) обеспечение проведения технического освидетельствования судов;</w:t>
      </w:r>
    </w:p>
    <w:bookmarkEnd w:id="100"/>
    <w:p>
      <w:pPr>
        <w:spacing w:after="0"/>
        <w:ind w:left="0"/>
        <w:jc w:val="both"/>
      </w:pPr>
      <w:r>
        <w:rPr>
          <w:rFonts w:ascii="Times New Roman"/>
          <w:b w:val="false"/>
          <w:i w:val="false"/>
          <w:color w:val="000000"/>
          <w:sz w:val="28"/>
        </w:rPr>
        <w:t>
      11-1) проведение расследований, классификации и учета транспортных происшествий с судами, в том числе маломерными судами, в соответствии с правилами, утвержденными уполномоченным органом;</w:t>
      </w:r>
    </w:p>
    <w:bookmarkStart w:name="z192" w:id="101"/>
    <w:p>
      <w:pPr>
        <w:spacing w:after="0"/>
        <w:ind w:left="0"/>
        <w:jc w:val="both"/>
      </w:pPr>
      <w:r>
        <w:rPr>
          <w:rFonts w:ascii="Times New Roman"/>
          <w:b w:val="false"/>
          <w:i w:val="false"/>
          <w:color w:val="000000"/>
          <w:sz w:val="28"/>
        </w:rPr>
        <w:t>
      12) утверждение Правил освидетельствования судов в эксплуатации;</w:t>
      </w:r>
    </w:p>
    <w:bookmarkEnd w:id="101"/>
    <w:bookmarkStart w:name="z193" w:id="102"/>
    <w:p>
      <w:pPr>
        <w:spacing w:after="0"/>
        <w:ind w:left="0"/>
        <w:jc w:val="both"/>
      </w:pPr>
      <w:r>
        <w:rPr>
          <w:rFonts w:ascii="Times New Roman"/>
          <w:b w:val="false"/>
          <w:i w:val="false"/>
          <w:color w:val="000000"/>
          <w:sz w:val="28"/>
        </w:rPr>
        <w:t>
      13) утверждение Правил технического наблюдения за постройкой судов и изготовлением материалов и изделий;</w:t>
      </w:r>
    </w:p>
    <w:bookmarkEnd w:id="102"/>
    <w:bookmarkStart w:name="z194" w:id="103"/>
    <w:p>
      <w:pPr>
        <w:spacing w:after="0"/>
        <w:ind w:left="0"/>
        <w:jc w:val="both"/>
      </w:pPr>
      <w:r>
        <w:rPr>
          <w:rFonts w:ascii="Times New Roman"/>
          <w:b w:val="false"/>
          <w:i w:val="false"/>
          <w:color w:val="000000"/>
          <w:sz w:val="28"/>
        </w:rPr>
        <w:t>
      14) утверждение Правил пропуска судов через судоходные шлюзы;</w:t>
      </w:r>
    </w:p>
    <w:bookmarkEnd w:id="103"/>
    <w:bookmarkStart w:name="z195" w:id="104"/>
    <w:p>
      <w:pPr>
        <w:spacing w:after="0"/>
        <w:ind w:left="0"/>
        <w:jc w:val="both"/>
      </w:pPr>
      <w:r>
        <w:rPr>
          <w:rFonts w:ascii="Times New Roman"/>
          <w:b w:val="false"/>
          <w:i w:val="false"/>
          <w:color w:val="000000"/>
          <w:sz w:val="28"/>
        </w:rPr>
        <w:t>
      15) утверждение Правил ремонта судов;</w:t>
      </w:r>
    </w:p>
    <w:bookmarkEnd w:id="104"/>
    <w:bookmarkStart w:name="z196" w:id="105"/>
    <w:p>
      <w:pPr>
        <w:spacing w:after="0"/>
        <w:ind w:left="0"/>
        <w:jc w:val="both"/>
      </w:pPr>
      <w:r>
        <w:rPr>
          <w:rFonts w:ascii="Times New Roman"/>
          <w:b w:val="false"/>
          <w:i w:val="false"/>
          <w:color w:val="000000"/>
          <w:sz w:val="28"/>
        </w:rPr>
        <w:t>
      16) утверждение перечня должностей (профессий) работников государственного контроля и надзора и работников в сфере внутреннего водного транспорта, имеющих право ношения форменной одежды (без погон), образцов форменной одежды (без погон) и знаков различия, а также порядка ее ношения;</w:t>
      </w:r>
    </w:p>
    <w:bookmarkEnd w:id="105"/>
    <w:bookmarkStart w:name="z197" w:id="106"/>
    <w:p>
      <w:pPr>
        <w:spacing w:after="0"/>
        <w:ind w:left="0"/>
        <w:jc w:val="both"/>
      </w:pPr>
      <w:r>
        <w:rPr>
          <w:rFonts w:ascii="Times New Roman"/>
          <w:b w:val="false"/>
          <w:i w:val="false"/>
          <w:color w:val="000000"/>
          <w:sz w:val="28"/>
        </w:rPr>
        <w:t>
      17) утверждение Правил постройки судов смешанного "река - море" плавания;</w:t>
      </w:r>
    </w:p>
    <w:bookmarkEnd w:id="106"/>
    <w:bookmarkStart w:name="z198" w:id="107"/>
    <w:p>
      <w:pPr>
        <w:spacing w:after="0"/>
        <w:ind w:left="0"/>
        <w:jc w:val="both"/>
      </w:pPr>
      <w:r>
        <w:rPr>
          <w:rFonts w:ascii="Times New Roman"/>
          <w:b w:val="false"/>
          <w:i w:val="false"/>
          <w:color w:val="000000"/>
          <w:sz w:val="28"/>
        </w:rPr>
        <w:t>
      18) утверждение Правил строительства судов внутреннего и смешанного "река - море" плавания с использованием элементов эксплуатировавшихся судов;</w:t>
      </w:r>
    </w:p>
    <w:bookmarkEnd w:id="107"/>
    <w:bookmarkStart w:name="z200" w:id="108"/>
    <w:p>
      <w:pPr>
        <w:spacing w:after="0"/>
        <w:ind w:left="0"/>
        <w:jc w:val="both"/>
      </w:pPr>
      <w:r>
        <w:rPr>
          <w:rFonts w:ascii="Times New Roman"/>
          <w:b w:val="false"/>
          <w:i w:val="false"/>
          <w:color w:val="000000"/>
          <w:sz w:val="28"/>
        </w:rPr>
        <w:t>
      19) утверждение Правил по обновлению судов внутреннего водного плавания и судов смешанного "река - море" плавания;</w:t>
      </w:r>
    </w:p>
    <w:bookmarkEnd w:id="108"/>
    <w:bookmarkStart w:name="z201" w:id="109"/>
    <w:p>
      <w:pPr>
        <w:spacing w:after="0"/>
        <w:ind w:left="0"/>
        <w:jc w:val="both"/>
      </w:pPr>
      <w:r>
        <w:rPr>
          <w:rFonts w:ascii="Times New Roman"/>
          <w:b w:val="false"/>
          <w:i w:val="false"/>
          <w:color w:val="000000"/>
          <w:sz w:val="28"/>
        </w:rPr>
        <w:t xml:space="preserve">
      20)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09"/>
    <w:bookmarkStart w:name="z202" w:id="110"/>
    <w:p>
      <w:pPr>
        <w:spacing w:after="0"/>
        <w:ind w:left="0"/>
        <w:jc w:val="both"/>
      </w:pPr>
      <w:r>
        <w:rPr>
          <w:rFonts w:ascii="Times New Roman"/>
          <w:b w:val="false"/>
          <w:i w:val="false"/>
          <w:color w:val="000000"/>
          <w:sz w:val="28"/>
        </w:rPr>
        <w:t>
      21) утверждение Правил по обновлению судов технического флота;</w:t>
      </w:r>
    </w:p>
    <w:bookmarkEnd w:id="110"/>
    <w:bookmarkStart w:name="z203" w:id="111"/>
    <w:p>
      <w:pPr>
        <w:spacing w:after="0"/>
        <w:ind w:left="0"/>
        <w:jc w:val="both"/>
      </w:pPr>
      <w:r>
        <w:rPr>
          <w:rFonts w:ascii="Times New Roman"/>
          <w:b w:val="false"/>
          <w:i w:val="false"/>
          <w:color w:val="000000"/>
          <w:sz w:val="28"/>
        </w:rPr>
        <w:t>
      22) утверждение Правил постройки судов внутреннего плавания;</w:t>
      </w:r>
    </w:p>
    <w:bookmarkEnd w:id="111"/>
    <w:bookmarkStart w:name="z204" w:id="112"/>
    <w:p>
      <w:pPr>
        <w:spacing w:after="0"/>
        <w:ind w:left="0"/>
        <w:jc w:val="both"/>
      </w:pPr>
      <w:r>
        <w:rPr>
          <w:rFonts w:ascii="Times New Roman"/>
          <w:b w:val="false"/>
          <w:i w:val="false"/>
          <w:color w:val="000000"/>
          <w:sz w:val="28"/>
        </w:rPr>
        <w:t>
      23) участие в пределах своей компетенции в осуществлении международного сотрудничества в сфере внутреннего водного транспорта и представление интересов Республики Казахстан в международных организациях;</w:t>
      </w:r>
    </w:p>
    <w:bookmarkEnd w:id="112"/>
    <w:bookmarkStart w:name="z205" w:id="113"/>
    <w:p>
      <w:pPr>
        <w:spacing w:after="0"/>
        <w:ind w:left="0"/>
        <w:jc w:val="both"/>
      </w:pPr>
      <w:r>
        <w:rPr>
          <w:rFonts w:ascii="Times New Roman"/>
          <w:b w:val="false"/>
          <w:i w:val="false"/>
          <w:color w:val="000000"/>
          <w:sz w:val="28"/>
        </w:rPr>
        <w:t>
      24) разработка проектов нормативных правовых актов, регулирующих отношения, возникающие в сфере внутреннего водного транспорта;</w:t>
      </w:r>
    </w:p>
    <w:bookmarkEnd w:id="113"/>
    <w:bookmarkStart w:name="z206" w:id="114"/>
    <w:p>
      <w:pPr>
        <w:spacing w:after="0"/>
        <w:ind w:left="0"/>
        <w:jc w:val="both"/>
      </w:pPr>
      <w:r>
        <w:rPr>
          <w:rFonts w:ascii="Times New Roman"/>
          <w:b w:val="false"/>
          <w:i w:val="false"/>
          <w:color w:val="000000"/>
          <w:sz w:val="28"/>
        </w:rPr>
        <w:t>
      25) определение порядка и сроков подъема затонувшего имущества;</w:t>
      </w:r>
    </w:p>
    <w:bookmarkEnd w:id="114"/>
    <w:bookmarkStart w:name="z207" w:id="115"/>
    <w:p>
      <w:pPr>
        <w:spacing w:after="0"/>
        <w:ind w:left="0"/>
        <w:jc w:val="both"/>
      </w:pPr>
      <w:r>
        <w:rPr>
          <w:rFonts w:ascii="Times New Roman"/>
          <w:b w:val="false"/>
          <w:i w:val="false"/>
          <w:color w:val="000000"/>
          <w:sz w:val="28"/>
        </w:rPr>
        <w:t xml:space="preserve">
      26) исключен Законом РК от 15.07.2011 </w:t>
      </w:r>
      <w:r>
        <w:rPr>
          <w:rFonts w:ascii="Times New Roman"/>
          <w:b w:val="false"/>
          <w:i w:val="false"/>
          <w:color w:val="000000"/>
          <w:sz w:val="28"/>
        </w:rPr>
        <w:t>№ 461-IV</w:t>
      </w:r>
      <w:r>
        <w:rPr>
          <w:rFonts w:ascii="Times New Roman"/>
          <w:b w:val="false"/>
          <w:i w:val="false"/>
          <w:color w:val="000000"/>
          <w:sz w:val="28"/>
        </w:rPr>
        <w:t xml:space="preserve"> (вводится в действие с 30.01.2012)</w:t>
      </w:r>
      <w:r>
        <w:rPr>
          <w:rFonts w:ascii="Times New Roman"/>
          <w:b w:val="false"/>
          <w:i/>
          <w:color w:val="000000"/>
          <w:sz w:val="28"/>
        </w:rPr>
        <w:t>;</w:t>
      </w:r>
    </w:p>
    <w:bookmarkEnd w:id="115"/>
    <w:bookmarkStart w:name="z816" w:id="116"/>
    <w:p>
      <w:pPr>
        <w:spacing w:after="0"/>
        <w:ind w:left="0"/>
        <w:jc w:val="both"/>
      </w:pPr>
      <w:r>
        <w:rPr>
          <w:rFonts w:ascii="Times New Roman"/>
          <w:b w:val="false"/>
          <w:i w:val="false"/>
          <w:color w:val="000000"/>
          <w:sz w:val="28"/>
        </w:rPr>
        <w:t>
      26-1) утверждение формы диплома для лиц командного состава судов;</w:t>
      </w:r>
    </w:p>
    <w:bookmarkEnd w:id="116"/>
    <w:bookmarkStart w:name="z817" w:id="117"/>
    <w:p>
      <w:pPr>
        <w:spacing w:after="0"/>
        <w:ind w:left="0"/>
        <w:jc w:val="both"/>
      </w:pPr>
      <w:r>
        <w:rPr>
          <w:rFonts w:ascii="Times New Roman"/>
          <w:b w:val="false"/>
          <w:i w:val="false"/>
          <w:color w:val="000000"/>
          <w:sz w:val="28"/>
        </w:rPr>
        <w:t>
      26-2) утверждение Правил планирования и проведения путевых работ по обеспечению безопасности судоходства на внутренних водных путях;</w:t>
      </w:r>
    </w:p>
    <w:bookmarkEnd w:id="117"/>
    <w:bookmarkStart w:name="z818" w:id="118"/>
    <w:p>
      <w:pPr>
        <w:spacing w:after="0"/>
        <w:ind w:left="0"/>
        <w:jc w:val="both"/>
      </w:pPr>
      <w:r>
        <w:rPr>
          <w:rFonts w:ascii="Times New Roman"/>
          <w:b w:val="false"/>
          <w:i w:val="false"/>
          <w:color w:val="000000"/>
          <w:sz w:val="28"/>
        </w:rPr>
        <w:t>
      26-3) утверждение форм и сроков, а также порядка составления отчетности о плавании судов по судоходным водным путям по согласованию с уполномоченным органом в области государственной статистики;</w:t>
      </w:r>
    </w:p>
    <w:bookmarkEnd w:id="118"/>
    <w:bookmarkStart w:name="z819" w:id="119"/>
    <w:p>
      <w:pPr>
        <w:spacing w:after="0"/>
        <w:ind w:left="0"/>
        <w:jc w:val="both"/>
      </w:pPr>
      <w:r>
        <w:rPr>
          <w:rFonts w:ascii="Times New Roman"/>
          <w:b w:val="false"/>
          <w:i w:val="false"/>
          <w:color w:val="000000"/>
          <w:sz w:val="28"/>
        </w:rPr>
        <w:t>
      26-4) составление отчетности о плавании судов по судоходным водным путям;</w:t>
      </w:r>
    </w:p>
    <w:bookmarkEnd w:id="119"/>
    <w:bookmarkStart w:name="z820" w:id="120"/>
    <w:p>
      <w:pPr>
        <w:spacing w:after="0"/>
        <w:ind w:left="0"/>
        <w:jc w:val="both"/>
      </w:pPr>
      <w:r>
        <w:rPr>
          <w:rFonts w:ascii="Times New Roman"/>
          <w:b w:val="false"/>
          <w:i w:val="false"/>
          <w:color w:val="000000"/>
          <w:sz w:val="28"/>
        </w:rPr>
        <w:t>
      26-5) утверждение Правил в области безопасности и охраны труда на судах внутреннего водного транспорта по согласованию с уполномоченным государственным органом по труду;</w:t>
      </w:r>
    </w:p>
    <w:bookmarkEnd w:id="120"/>
    <w:p>
      <w:pPr>
        <w:spacing w:after="0"/>
        <w:ind w:left="0"/>
        <w:jc w:val="both"/>
      </w:pPr>
      <w:r>
        <w:rPr>
          <w:rFonts w:ascii="Times New Roman"/>
          <w:b w:val="false"/>
          <w:i w:val="false"/>
          <w:color w:val="000000"/>
          <w:sz w:val="28"/>
        </w:rPr>
        <w:t>
      26-6) утверждение правил эксплуатации внутренних водных путей;</w:t>
      </w:r>
    </w:p>
    <w:p>
      <w:pPr>
        <w:spacing w:after="0"/>
        <w:ind w:left="0"/>
        <w:jc w:val="both"/>
      </w:pPr>
      <w:r>
        <w:rPr>
          <w:rFonts w:ascii="Times New Roman"/>
          <w:b w:val="false"/>
          <w:i w:val="false"/>
          <w:color w:val="000000"/>
          <w:sz w:val="28"/>
        </w:rPr>
        <w:t>
      26-7) утверждение правил государственной регистрации судна, в том числе маломерного судна, и прав на него;</w:t>
      </w:r>
    </w:p>
    <w:p>
      <w:pPr>
        <w:spacing w:after="0"/>
        <w:ind w:left="0"/>
        <w:jc w:val="both"/>
      </w:pPr>
      <w:r>
        <w:rPr>
          <w:rFonts w:ascii="Times New Roman"/>
          <w:b w:val="false"/>
          <w:i w:val="false"/>
          <w:color w:val="000000"/>
          <w:sz w:val="28"/>
        </w:rPr>
        <w:t>
      26-8) утверждение перечня обязательных услуг порта;</w:t>
      </w:r>
    </w:p>
    <w:p>
      <w:pPr>
        <w:spacing w:after="0"/>
        <w:ind w:left="0"/>
        <w:jc w:val="both"/>
      </w:pPr>
      <w:r>
        <w:rPr>
          <w:rFonts w:ascii="Times New Roman"/>
          <w:b w:val="false"/>
          <w:i w:val="false"/>
          <w:color w:val="000000"/>
          <w:sz w:val="28"/>
        </w:rPr>
        <w:t>
      26-9) определение порядка пользования береговой полосой;</w:t>
      </w:r>
    </w:p>
    <w:p>
      <w:pPr>
        <w:spacing w:after="0"/>
        <w:ind w:left="0"/>
        <w:jc w:val="both"/>
      </w:pPr>
      <w:r>
        <w:rPr>
          <w:rFonts w:ascii="Times New Roman"/>
          <w:b w:val="false"/>
          <w:i w:val="false"/>
          <w:color w:val="000000"/>
          <w:sz w:val="28"/>
        </w:rPr>
        <w:t>
      26-10) определение порядка осуществления лоцманской проводки судов;</w:t>
      </w:r>
    </w:p>
    <w:p>
      <w:pPr>
        <w:spacing w:after="0"/>
        <w:ind w:left="0"/>
        <w:jc w:val="both"/>
      </w:pPr>
      <w:r>
        <w:rPr>
          <w:rFonts w:ascii="Times New Roman"/>
          <w:b w:val="false"/>
          <w:i w:val="false"/>
          <w:color w:val="000000"/>
          <w:sz w:val="28"/>
        </w:rPr>
        <w:t>
      26-11) утверждение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w:t>
      </w:r>
    </w:p>
    <w:p>
      <w:pPr>
        <w:spacing w:after="0"/>
        <w:ind w:left="0"/>
        <w:jc w:val="both"/>
      </w:pPr>
      <w:r>
        <w:rPr>
          <w:rFonts w:ascii="Times New Roman"/>
          <w:b w:val="false"/>
          <w:i w:val="false"/>
          <w:color w:val="000000"/>
          <w:sz w:val="28"/>
        </w:rPr>
        <w:t>
      26-12) утверждение перечня опасных грузов, предназначенных для перевозки судами;</w:t>
      </w:r>
    </w:p>
    <w:p>
      <w:pPr>
        <w:spacing w:after="0"/>
        <w:ind w:left="0"/>
        <w:jc w:val="both"/>
      </w:pPr>
      <w:r>
        <w:rPr>
          <w:rFonts w:ascii="Times New Roman"/>
          <w:b w:val="false"/>
          <w:i w:val="false"/>
          <w:color w:val="000000"/>
          <w:sz w:val="28"/>
        </w:rPr>
        <w:t>
      26-13) утверждение правил перевозки опасных грузов;</w:t>
      </w:r>
    </w:p>
    <w:p>
      <w:pPr>
        <w:spacing w:after="0"/>
        <w:ind w:left="0"/>
        <w:jc w:val="both"/>
      </w:pPr>
      <w:r>
        <w:rPr>
          <w:rFonts w:ascii="Times New Roman"/>
          <w:b w:val="false"/>
          <w:i w:val="false"/>
          <w:color w:val="000000"/>
          <w:sz w:val="28"/>
        </w:rPr>
        <w:t>
      26-14) утверждение технических регламентов в сфере внутреннего водного транспорта;</w:t>
      </w:r>
    </w:p>
    <w:p>
      <w:pPr>
        <w:spacing w:after="0"/>
        <w:ind w:left="0"/>
        <w:jc w:val="both"/>
      </w:pPr>
      <w:r>
        <w:rPr>
          <w:rFonts w:ascii="Times New Roman"/>
          <w:b w:val="false"/>
          <w:i w:val="false"/>
          <w:color w:val="000000"/>
          <w:sz w:val="28"/>
        </w:rPr>
        <w:t>
      26-15) установление требований к минимальному составу экипажей судов;</w:t>
      </w:r>
    </w:p>
    <w:p>
      <w:pPr>
        <w:spacing w:after="0"/>
        <w:ind w:left="0"/>
        <w:jc w:val="both"/>
      </w:pPr>
      <w:r>
        <w:rPr>
          <w:rFonts w:ascii="Times New Roman"/>
          <w:b w:val="false"/>
          <w:i w:val="false"/>
          <w:color w:val="000000"/>
          <w:sz w:val="28"/>
        </w:rPr>
        <w:t>
      26-16) утверждение правил захода судов в порт и выхода их из порта, плавания судов в пределах акватории порта и стоянки в порту;</w:t>
      </w:r>
    </w:p>
    <w:p>
      <w:pPr>
        <w:spacing w:after="0"/>
        <w:ind w:left="0"/>
        <w:jc w:val="both"/>
      </w:pPr>
      <w:r>
        <w:rPr>
          <w:rFonts w:ascii="Times New Roman"/>
          <w:b w:val="false"/>
          <w:i w:val="false"/>
          <w:color w:val="000000"/>
          <w:sz w:val="28"/>
        </w:rPr>
        <w:t>
      26-17) определение порядка устройства временных приспособлений и наплавных сооружений для причаливания, швартовки и стоянки судов, плотов и иных плавучих объектов, посадки на суда и высадки с судов пассажиров, погрузки, выгрузки и хранения грузов;</w:t>
      </w:r>
    </w:p>
    <w:p>
      <w:pPr>
        <w:spacing w:after="0"/>
        <w:ind w:left="0"/>
        <w:jc w:val="both"/>
      </w:pPr>
      <w:r>
        <w:rPr>
          <w:rFonts w:ascii="Times New Roman"/>
          <w:b w:val="false"/>
          <w:i w:val="false"/>
          <w:color w:val="000000"/>
          <w:sz w:val="28"/>
        </w:rPr>
        <w:t>
      26-18) утверждение правил перевозок пассажиров, багажа и грузов на внутреннем водном транспорте;</w:t>
      </w:r>
    </w:p>
    <w:p>
      <w:pPr>
        <w:spacing w:after="0"/>
        <w:ind w:left="0"/>
        <w:jc w:val="both"/>
      </w:pPr>
      <w:r>
        <w:rPr>
          <w:rFonts w:ascii="Times New Roman"/>
          <w:b w:val="false"/>
          <w:i w:val="false"/>
          <w:color w:val="000000"/>
          <w:sz w:val="28"/>
        </w:rPr>
        <w:t>
      26-19) утверждение правил проведения расследований, классификации и учета транспортных происшествий с судами, в том числе маломерными судами, на внутренних водных путях;</w:t>
      </w:r>
    </w:p>
    <w:p>
      <w:pPr>
        <w:spacing w:after="0"/>
        <w:ind w:left="0"/>
        <w:jc w:val="both"/>
      </w:pPr>
      <w:r>
        <w:rPr>
          <w:rFonts w:ascii="Times New Roman"/>
          <w:b w:val="false"/>
          <w:i w:val="false"/>
          <w:color w:val="000000"/>
          <w:sz w:val="28"/>
        </w:rPr>
        <w:t>
      26-20) утверждение правил технической эксплуатации судов внутреннего водного плавания;</w:t>
      </w:r>
    </w:p>
    <w:p>
      <w:pPr>
        <w:spacing w:after="0"/>
        <w:ind w:left="0"/>
        <w:jc w:val="both"/>
      </w:pPr>
      <w:r>
        <w:rPr>
          <w:rFonts w:ascii="Times New Roman"/>
          <w:b w:val="false"/>
          <w:i w:val="false"/>
          <w:color w:val="000000"/>
          <w:sz w:val="28"/>
        </w:rPr>
        <w:t>
      26-21) утверждение правил аттестации судоводителей на право управления маломерным судном;</w:t>
      </w:r>
    </w:p>
    <w:p>
      <w:pPr>
        <w:spacing w:after="0"/>
        <w:ind w:left="0"/>
        <w:jc w:val="both"/>
      </w:pPr>
      <w:r>
        <w:rPr>
          <w:rFonts w:ascii="Times New Roman"/>
          <w:b w:val="false"/>
          <w:i w:val="false"/>
          <w:color w:val="000000"/>
          <w:sz w:val="28"/>
        </w:rPr>
        <w:t>
      26-22) утверждение правил пользования маломерными судами и базами (сооружениями) для их стоянок;</w:t>
      </w:r>
    </w:p>
    <w:p>
      <w:pPr>
        <w:spacing w:after="0"/>
        <w:ind w:left="0"/>
        <w:jc w:val="both"/>
      </w:pPr>
      <w:r>
        <w:rPr>
          <w:rFonts w:ascii="Times New Roman"/>
          <w:b w:val="false"/>
          <w:i w:val="false"/>
          <w:color w:val="000000"/>
          <w:sz w:val="28"/>
        </w:rPr>
        <w:t>
      26-23) утверждение правил плавания по внутренним водным путям;</w:t>
      </w:r>
    </w:p>
    <w:p>
      <w:pPr>
        <w:spacing w:after="0"/>
        <w:ind w:left="0"/>
        <w:jc w:val="both"/>
      </w:pPr>
      <w:r>
        <w:rPr>
          <w:rFonts w:ascii="Times New Roman"/>
          <w:b w:val="false"/>
          <w:i w:val="false"/>
          <w:color w:val="000000"/>
          <w:sz w:val="28"/>
        </w:rPr>
        <w:t>
      26-24) утверждение устава службы на судах;</w:t>
      </w:r>
    </w:p>
    <w:p>
      <w:pPr>
        <w:spacing w:after="0"/>
        <w:ind w:left="0"/>
        <w:jc w:val="both"/>
      </w:pPr>
      <w:r>
        <w:rPr>
          <w:rFonts w:ascii="Times New Roman"/>
          <w:b w:val="false"/>
          <w:i w:val="false"/>
          <w:color w:val="000000"/>
          <w:sz w:val="28"/>
        </w:rPr>
        <w:t>
      26-25) утверждение правил буксировки судов, плотов и иных плавучих объектов;</w:t>
      </w:r>
    </w:p>
    <w:p>
      <w:pPr>
        <w:spacing w:after="0"/>
        <w:ind w:left="0"/>
        <w:jc w:val="both"/>
      </w:pPr>
      <w:r>
        <w:rPr>
          <w:rFonts w:ascii="Times New Roman"/>
          <w:b w:val="false"/>
          <w:i w:val="false"/>
          <w:color w:val="000000"/>
          <w:sz w:val="28"/>
        </w:rPr>
        <w:t>
      26-26) утверждение правил технической эксплуатации, обследования и ремонта судоходных гидротехнических сооружений (шлюзов);</w:t>
      </w:r>
    </w:p>
    <w:p>
      <w:pPr>
        <w:spacing w:after="0"/>
        <w:ind w:left="0"/>
        <w:jc w:val="both"/>
      </w:pPr>
      <w:r>
        <w:rPr>
          <w:rFonts w:ascii="Times New Roman"/>
          <w:b w:val="false"/>
          <w:i w:val="false"/>
          <w:color w:val="000000"/>
          <w:sz w:val="28"/>
        </w:rPr>
        <w:t>
      26-27) утверждение по согласованию с центральным уполномоченным органом по бюджетному планированию натуральных норм обеспечения работников государственного надзора, имеющих право ношения форменной одежды (без погон);</w:t>
      </w:r>
    </w:p>
    <w:p>
      <w:pPr>
        <w:spacing w:after="0"/>
        <w:ind w:left="0"/>
        <w:jc w:val="both"/>
      </w:pPr>
      <w:r>
        <w:rPr>
          <w:rFonts w:ascii="Times New Roman"/>
          <w:b w:val="false"/>
          <w:i w:val="false"/>
          <w:color w:val="000000"/>
          <w:sz w:val="28"/>
        </w:rPr>
        <w:t>
      26-28) утверждение правил осуществления технического надзора за палубными маломерными судами;</w:t>
      </w:r>
    </w:p>
    <w:p>
      <w:pPr>
        <w:spacing w:after="0"/>
        <w:ind w:left="0"/>
        <w:jc w:val="both"/>
      </w:pPr>
      <w:r>
        <w:rPr>
          <w:rFonts w:ascii="Times New Roman"/>
          <w:b w:val="false"/>
          <w:i w:val="false"/>
          <w:color w:val="000000"/>
          <w:sz w:val="28"/>
        </w:rPr>
        <w:t>
      26-29) утверждение Правил субсидирования за счет бюджетных средств убытков перевозчиков, связанных с осуществлением социально значимых перевозок пассажиров;</w:t>
      </w:r>
    </w:p>
    <w:bookmarkStart w:name="z1056" w:id="121"/>
    <w:p>
      <w:pPr>
        <w:spacing w:after="0"/>
        <w:ind w:left="0"/>
        <w:jc w:val="both"/>
      </w:pPr>
      <w:r>
        <w:rPr>
          <w:rFonts w:ascii="Times New Roman"/>
          <w:b w:val="false"/>
          <w:i w:val="false"/>
          <w:color w:val="000000"/>
          <w:sz w:val="28"/>
        </w:rPr>
        <w:t>
      26-30) утверждение перечня водных бассейнов в зависимости от разряда районов плавания маломерных судов;</w:t>
      </w:r>
    </w:p>
    <w:bookmarkEnd w:id="121"/>
    <w:bookmarkStart w:name="z1076" w:id="122"/>
    <w:p>
      <w:pPr>
        <w:spacing w:after="0"/>
        <w:ind w:left="0"/>
        <w:jc w:val="both"/>
      </w:pPr>
      <w:r>
        <w:rPr>
          <w:rFonts w:ascii="Times New Roman"/>
          <w:b w:val="false"/>
          <w:i w:val="false"/>
          <w:color w:val="000000"/>
          <w:sz w:val="28"/>
        </w:rPr>
        <w:t>
      26-31) утверждение норм расходов горюче-смазочных материалов (в натуральном выражении) судами государственного технического флота;</w:t>
      </w:r>
    </w:p>
    <w:bookmarkEnd w:id="122"/>
    <w:p>
      <w:pPr>
        <w:spacing w:after="0"/>
        <w:ind w:left="0"/>
        <w:jc w:val="both"/>
      </w:pPr>
      <w:r>
        <w:rPr>
          <w:rFonts w:ascii="Times New Roman"/>
          <w:b w:val="false"/>
          <w:i w:val="false"/>
          <w:color w:val="000000"/>
          <w:sz w:val="28"/>
        </w:rPr>
        <w:t>
      26-32) утверждение методики определения стоимости подъема затонувшего имущества;</w:t>
      </w:r>
    </w:p>
    <w:bookmarkStart w:name="z1104" w:id="123"/>
    <w:p>
      <w:pPr>
        <w:spacing w:after="0"/>
        <w:ind w:left="0"/>
        <w:jc w:val="both"/>
      </w:pPr>
      <w:r>
        <w:rPr>
          <w:rFonts w:ascii="Times New Roman"/>
          <w:b w:val="false"/>
          <w:i w:val="false"/>
          <w:color w:val="000000"/>
          <w:sz w:val="28"/>
        </w:rPr>
        <w:t>
      26-33) разработка и утверждение методики определения объемов и стоимости работ и услуг, оказываемых предприятием уполномоченного органа;</w:t>
      </w:r>
    </w:p>
    <w:bookmarkEnd w:id="123"/>
    <w:bookmarkStart w:name="z208" w:id="124"/>
    <w:p>
      <w:pPr>
        <w:spacing w:after="0"/>
        <w:ind w:left="0"/>
        <w:jc w:val="both"/>
      </w:pPr>
      <w:r>
        <w:rPr>
          <w:rFonts w:ascii="Times New Roman"/>
          <w:b w:val="false"/>
          <w:i w:val="false"/>
          <w:color w:val="000000"/>
          <w:sz w:val="28"/>
        </w:rPr>
        <w:t>
      27)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124"/>
    <w:bookmarkStart w:name="z209" w:id="125"/>
    <w:p>
      <w:pPr>
        <w:spacing w:after="0"/>
        <w:ind w:left="0"/>
        <w:jc w:val="both"/>
      </w:pPr>
      <w:r>
        <w:rPr>
          <w:rFonts w:ascii="Times New Roman"/>
          <w:b w:val="false"/>
          <w:i w:val="false"/>
          <w:color w:val="000000"/>
          <w:sz w:val="28"/>
        </w:rPr>
        <w:t>
      2. К компетенции территориальных подразделений уполномоченного органа (далее - территориальное подразделение) относятся:</w:t>
      </w:r>
    </w:p>
    <w:bookmarkEnd w:id="125"/>
    <w:bookmarkStart w:name="z210" w:id="126"/>
    <w:p>
      <w:pPr>
        <w:spacing w:after="0"/>
        <w:ind w:left="0"/>
        <w:jc w:val="both"/>
      </w:pPr>
      <w:r>
        <w:rPr>
          <w:rFonts w:ascii="Times New Roman"/>
          <w:b w:val="false"/>
          <w:i w:val="false"/>
          <w:color w:val="000000"/>
          <w:sz w:val="28"/>
        </w:rPr>
        <w:t>
      1) произведение осмотра судов, плотов и иных плавучих объектов и сооружений, расположенных на внутренних водных путях, на их соответствие требованиям обеспечения безопасной эксплуатации;</w:t>
      </w:r>
    </w:p>
    <w:bookmarkEnd w:id="126"/>
    <w:bookmarkStart w:name="z211" w:id="127"/>
    <w:p>
      <w:pPr>
        <w:spacing w:after="0"/>
        <w:ind w:left="0"/>
        <w:jc w:val="both"/>
      </w:pPr>
      <w:r>
        <w:rPr>
          <w:rFonts w:ascii="Times New Roman"/>
          <w:b w:val="false"/>
          <w:i w:val="false"/>
          <w:color w:val="000000"/>
          <w:sz w:val="28"/>
        </w:rPr>
        <w:t>
      2) государственная регистрация судов, в том числе маломерных судов, прав на них, выдача соответствующих судовых документов, ведение Государственного судового реестра, судовой книги и реестра арендованных иностранных судов;</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3)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задержание судов, плотов и иных плавучих объектов, не соответствующих требованиям обеспечения безопасности судоходства;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4)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приостановление и запрещение движения судов, плотов и иных плавучих объектов при наличии угрозы безопасности судоходства, жизни и здоровью людей, сохранности грузов;</w:t>
      </w:r>
    </w:p>
    <w:bookmarkStart w:name="z214" w:id="128"/>
    <w:p>
      <w:pPr>
        <w:spacing w:after="0"/>
        <w:ind w:left="0"/>
        <w:jc w:val="both"/>
      </w:pPr>
      <w:r>
        <w:rPr>
          <w:rFonts w:ascii="Times New Roman"/>
          <w:b w:val="false"/>
          <w:i w:val="false"/>
          <w:color w:val="000000"/>
          <w:sz w:val="28"/>
        </w:rPr>
        <w:t>
      5) осуществление в пределах своей компетенции контроля и надзора за соблюдением требований международных договоров, участником которых является Республика Казахстан;</w:t>
      </w:r>
    </w:p>
    <w:bookmarkEnd w:id="128"/>
    <w:bookmarkStart w:name="z215" w:id="129"/>
    <w:p>
      <w:pPr>
        <w:spacing w:after="0"/>
        <w:ind w:left="0"/>
        <w:jc w:val="both"/>
      </w:pPr>
      <w:r>
        <w:rPr>
          <w:rFonts w:ascii="Times New Roman"/>
          <w:b w:val="false"/>
          <w:i w:val="false"/>
          <w:color w:val="000000"/>
          <w:sz w:val="28"/>
        </w:rPr>
        <w:t>
      6) надзор за состоянием внутренних водных путей;</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7" w:id="130"/>
    <w:p>
      <w:pPr>
        <w:spacing w:after="0"/>
        <w:ind w:left="0"/>
        <w:jc w:val="both"/>
      </w:pPr>
      <w:r>
        <w:rPr>
          <w:rFonts w:ascii="Times New Roman"/>
          <w:b w:val="false"/>
          <w:i w:val="false"/>
          <w:color w:val="000000"/>
          <w:sz w:val="28"/>
        </w:rPr>
        <w:t>
      8) осуществление иных мер, направленных на обеспечение безопасности судоходства по внутренним водным путям;</w:t>
      </w:r>
    </w:p>
    <w:bookmarkEnd w:id="130"/>
    <w:bookmarkStart w:name="z218" w:id="131"/>
    <w:p>
      <w:pPr>
        <w:spacing w:after="0"/>
        <w:ind w:left="0"/>
        <w:jc w:val="both"/>
      </w:pPr>
      <w:r>
        <w:rPr>
          <w:rFonts w:ascii="Times New Roman"/>
          <w:b w:val="false"/>
          <w:i w:val="false"/>
          <w:color w:val="000000"/>
          <w:sz w:val="28"/>
        </w:rPr>
        <w:t>
      9) контроль и надзор за соблюдением правил плавания по внутренним водным путям физическими и юридическими лицами;</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0" w:id="132"/>
    <w:p>
      <w:pPr>
        <w:spacing w:after="0"/>
        <w:ind w:left="0"/>
        <w:jc w:val="both"/>
      </w:pPr>
      <w:r>
        <w:rPr>
          <w:rFonts w:ascii="Times New Roman"/>
          <w:b w:val="false"/>
          <w:i w:val="false"/>
          <w:color w:val="000000"/>
          <w:sz w:val="28"/>
        </w:rPr>
        <w:t>
      11) дипломирование лиц командного состава судов, подлежащих государственной регистрации в Государственном судовом реестре Республики Казахстан;</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подпунктом 11-1)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1" w:id="133"/>
    <w:p>
      <w:pPr>
        <w:spacing w:after="0"/>
        <w:ind w:left="0"/>
        <w:jc w:val="both"/>
      </w:pPr>
      <w:r>
        <w:rPr>
          <w:rFonts w:ascii="Times New Roman"/>
          <w:b w:val="false"/>
          <w:i w:val="false"/>
          <w:color w:val="000000"/>
          <w:sz w:val="28"/>
        </w:rPr>
        <w:t xml:space="preserve">
      12)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33"/>
    <w:bookmarkStart w:name="z222" w:id="134"/>
    <w:p>
      <w:pPr>
        <w:spacing w:after="0"/>
        <w:ind w:left="0"/>
        <w:jc w:val="both"/>
      </w:pPr>
      <w:r>
        <w:rPr>
          <w:rFonts w:ascii="Times New Roman"/>
          <w:b w:val="false"/>
          <w:i w:val="false"/>
          <w:color w:val="000000"/>
          <w:sz w:val="28"/>
        </w:rPr>
        <w:t>
      13) вынесение предписаний об устранении нарушений законодательства Республики Казахстан о внутреннем водном транспорте;</w:t>
      </w:r>
    </w:p>
    <w:bookmarkEnd w:id="134"/>
    <w:bookmarkStart w:name="z1057" w:id="135"/>
    <w:p>
      <w:pPr>
        <w:spacing w:after="0"/>
        <w:ind w:left="0"/>
        <w:jc w:val="both"/>
      </w:pPr>
      <w:r>
        <w:rPr>
          <w:rFonts w:ascii="Times New Roman"/>
          <w:b w:val="false"/>
          <w:i w:val="false"/>
          <w:color w:val="000000"/>
          <w:sz w:val="28"/>
        </w:rPr>
        <w:t>
      13-1) оповещение уполномоченного органа о транспортном происшествии, сбор необходимой информации и доказательств для проведения расследований, классификации и учета транспортных происшествий с судами, в том числе маломерными судами;</w:t>
      </w:r>
    </w:p>
    <w:bookmarkEnd w:id="135"/>
    <w:bookmarkStart w:name="z223" w:id="136"/>
    <w:p>
      <w:pPr>
        <w:spacing w:after="0"/>
        <w:ind w:left="0"/>
        <w:jc w:val="both"/>
      </w:pPr>
      <w:r>
        <w:rPr>
          <w:rFonts w:ascii="Times New Roman"/>
          <w:b w:val="false"/>
          <w:i w:val="false"/>
          <w:color w:val="000000"/>
          <w:sz w:val="28"/>
        </w:rPr>
        <w:t>
      14)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Закона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06.01.2011 </w:t>
      </w:r>
      <w:r>
        <w:rPr>
          <w:rFonts w:ascii="Times New Roman"/>
          <w:b w:val="false"/>
          <w:i w:val="false"/>
          <w:color w:val="000000"/>
          <w:sz w:val="28"/>
        </w:rPr>
        <w:t>№ 379-IV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15.07.2011 </w:t>
      </w:r>
      <w:r>
        <w:rPr>
          <w:rFonts w:ascii="Times New Roman"/>
          <w:b w:val="false"/>
          <w:i w:val="false"/>
          <w:color w:val="ff0000"/>
          <w:sz w:val="28"/>
        </w:rPr>
        <w:t>№ 461-IV</w:t>
      </w:r>
      <w:r>
        <w:rPr>
          <w:rFonts w:ascii="Times New Roman"/>
          <w:b w:val="false"/>
          <w:i w:val="false"/>
          <w:color w:val="ff0000"/>
          <w:sz w:val="28"/>
        </w:rPr>
        <w:t xml:space="preserve"> (вводится в действие с 30.01.2012);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 Компетенция местных исполнительных органов</w:t>
      </w:r>
    </w:p>
    <w:p>
      <w:pPr>
        <w:spacing w:after="0"/>
        <w:ind w:left="0"/>
        <w:jc w:val="both"/>
      </w:pPr>
      <w:r>
        <w:rPr>
          <w:rFonts w:ascii="Times New Roman"/>
          <w:b w:val="false"/>
          <w:i w:val="false"/>
          <w:color w:val="000000"/>
          <w:sz w:val="28"/>
        </w:rPr>
        <w:t>
      К компетенции местных исполнительных органов относятся:</w:t>
      </w:r>
    </w:p>
    <w:p>
      <w:pPr>
        <w:spacing w:after="0"/>
        <w:ind w:left="0"/>
        <w:jc w:val="both"/>
      </w:pPr>
      <w:r>
        <w:rPr>
          <w:rFonts w:ascii="Times New Roman"/>
          <w:b w:val="false"/>
          <w:i w:val="false"/>
          <w:color w:val="000000"/>
          <w:sz w:val="28"/>
        </w:rPr>
        <w:t>
      1) учет курсов по подготовке судоводителей маломерных судов;</w:t>
      </w:r>
    </w:p>
    <w:p>
      <w:pPr>
        <w:spacing w:after="0"/>
        <w:ind w:left="0"/>
        <w:jc w:val="both"/>
      </w:pPr>
      <w:r>
        <w:rPr>
          <w:rFonts w:ascii="Times New Roman"/>
          <w:b w:val="false"/>
          <w:i w:val="false"/>
          <w:color w:val="000000"/>
          <w:sz w:val="28"/>
        </w:rPr>
        <w:t>
      2) выдача удостоверений на право управления самоходными маломерными судами.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9-1 в соответствии с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Лицензирование</w:t>
      </w:r>
    </w:p>
    <w:p>
      <w:pPr>
        <w:spacing w:after="0"/>
        <w:ind w:left="0"/>
        <w:jc w:val="both"/>
      </w:pPr>
      <w:r>
        <w:rPr>
          <w:rFonts w:ascii="Times New Roman"/>
          <w:b w:val="false"/>
          <w:i w:val="false"/>
          <w:color w:val="ff0000"/>
          <w:sz w:val="28"/>
        </w:rPr>
        <w:t xml:space="preserve">
      Сноска. Статья 10 исключена Законом РК от 10.07.2012 </w:t>
      </w:r>
      <w:r>
        <w:rPr>
          <w:rFonts w:ascii="Times New Roman"/>
          <w:b w:val="false"/>
          <w:i w:val="false"/>
          <w:color w:val="ff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3" w:id="137"/>
    <w:p>
      <w:pPr>
        <w:spacing w:after="0"/>
        <w:ind w:left="0"/>
        <w:jc w:val="left"/>
      </w:pPr>
      <w:r>
        <w:rPr>
          <w:rFonts w:ascii="Times New Roman"/>
          <w:b/>
          <w:i w:val="false"/>
          <w:color w:val="000000"/>
        </w:rPr>
        <w:t xml:space="preserve"> Глава 3. Внутренние водные пути</w:t>
      </w:r>
    </w:p>
    <w:bookmarkEnd w:id="137"/>
    <w:p>
      <w:pPr>
        <w:spacing w:after="0"/>
        <w:ind w:left="0"/>
        <w:jc w:val="both"/>
      </w:pPr>
      <w:r>
        <w:rPr>
          <w:rFonts w:ascii="Times New Roman"/>
          <w:b/>
          <w:i w:val="false"/>
          <w:color w:val="000000"/>
          <w:sz w:val="28"/>
        </w:rPr>
        <w:t>Статья 11. Общие положения</w:t>
      </w:r>
    </w:p>
    <w:bookmarkStart w:name="z237" w:id="138"/>
    <w:p>
      <w:pPr>
        <w:spacing w:after="0"/>
        <w:ind w:left="0"/>
        <w:jc w:val="both"/>
      </w:pPr>
      <w:r>
        <w:rPr>
          <w:rFonts w:ascii="Times New Roman"/>
          <w:b w:val="false"/>
          <w:i w:val="false"/>
          <w:color w:val="000000"/>
          <w:sz w:val="28"/>
        </w:rPr>
        <w:t>
      1. Внутренние водные пути и расположенные на них судоходные гидротехнические сооружения, используемые для судоходства, и шлюзы находятся в собственности государства и не подлежат отчуждению.</w:t>
      </w:r>
    </w:p>
    <w:bookmarkEnd w:id="138"/>
    <w:p>
      <w:pPr>
        <w:spacing w:after="0"/>
        <w:ind w:left="0"/>
        <w:jc w:val="both"/>
      </w:pPr>
      <w:r>
        <w:rPr>
          <w:rFonts w:ascii="Times New Roman"/>
          <w:b w:val="false"/>
          <w:i w:val="false"/>
          <w:color w:val="000000"/>
          <w:sz w:val="28"/>
        </w:rPr>
        <w:t>
      К судоходным относятся внутренние водные пути, открытые для судоходства. Перечень судоходных водных путей устанавливается в соответствии с водным законодательством Республики Казахстан.</w:t>
      </w:r>
    </w:p>
    <w:bookmarkStart w:name="z238" w:id="139"/>
    <w:p>
      <w:pPr>
        <w:spacing w:after="0"/>
        <w:ind w:left="0"/>
        <w:jc w:val="both"/>
      </w:pPr>
      <w:r>
        <w:rPr>
          <w:rFonts w:ascii="Times New Roman"/>
          <w:b w:val="false"/>
          <w:i w:val="false"/>
          <w:color w:val="000000"/>
          <w:sz w:val="28"/>
        </w:rPr>
        <w:t xml:space="preserve">
      2. Навигационно-гидрографическое обеспечение условий плавания судов по внутренним водным путям, за исключением участков пограничной зоны Республики Казахстан, осуществляется уполномоченным органом. </w:t>
      </w:r>
    </w:p>
    <w:bookmarkEnd w:id="139"/>
    <w:bookmarkStart w:name="z239" w:id="140"/>
    <w:p>
      <w:pPr>
        <w:spacing w:after="0"/>
        <w:ind w:left="0"/>
        <w:jc w:val="both"/>
      </w:pPr>
      <w:r>
        <w:rPr>
          <w:rFonts w:ascii="Times New Roman"/>
          <w:b w:val="false"/>
          <w:i w:val="false"/>
          <w:color w:val="000000"/>
          <w:sz w:val="28"/>
        </w:rPr>
        <w:t xml:space="preserve">
      3. Навигационно-гидрографическое обеспечение условий плавания судов по внутренним водным путям на участках пограничных зон Республики Казахстан регулируется международными договорами Республики Казахстан. </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Содержание внутренних водных путей</w:t>
      </w:r>
    </w:p>
    <w:bookmarkStart w:name="z240" w:id="141"/>
    <w:p>
      <w:pPr>
        <w:spacing w:after="0"/>
        <w:ind w:left="0"/>
        <w:jc w:val="both"/>
      </w:pPr>
      <w:r>
        <w:rPr>
          <w:rFonts w:ascii="Times New Roman"/>
          <w:b w:val="false"/>
          <w:i w:val="false"/>
          <w:color w:val="000000"/>
          <w:sz w:val="28"/>
        </w:rPr>
        <w:t xml:space="preserve">
      1. Проведение путевых работ, в том числе работ по устройству и содержанию рейдов в портах, находящихся в государственной собственности, и подходов к причалам этих портов, а также содержание судоходных гидротехнических сооружений (шлюзов) и организация перевозчиком технологической связи осуществляются предприятиями уполномоченного органа, за исключением судоходного участка реки Есиль в пределах административно-территориальной границы столицы. </w:t>
      </w:r>
    </w:p>
    <w:bookmarkEnd w:id="141"/>
    <w:bookmarkStart w:name="z241" w:id="142"/>
    <w:p>
      <w:pPr>
        <w:spacing w:after="0"/>
        <w:ind w:left="0"/>
        <w:jc w:val="both"/>
      </w:pPr>
      <w:r>
        <w:rPr>
          <w:rFonts w:ascii="Times New Roman"/>
          <w:b w:val="false"/>
          <w:i w:val="false"/>
          <w:color w:val="000000"/>
          <w:sz w:val="28"/>
        </w:rPr>
        <w:t xml:space="preserve">
      2. Проведение путевых работ на подходах к портам (не указанным в пункте 1 настоящей статьи), а также в пунктах отстоя обязаны осуществлять их владельцы. </w:t>
      </w:r>
    </w:p>
    <w:bookmarkEnd w:id="142"/>
    <w:bookmarkStart w:name="z224" w:id="143"/>
    <w:p>
      <w:pPr>
        <w:spacing w:after="0"/>
        <w:ind w:left="0"/>
        <w:jc w:val="both"/>
      </w:pPr>
      <w:r>
        <w:rPr>
          <w:rFonts w:ascii="Times New Roman"/>
          <w:b w:val="false"/>
          <w:i w:val="false"/>
          <w:color w:val="000000"/>
          <w:sz w:val="28"/>
        </w:rPr>
        <w:t>
      2-1. Обеспечение проведения путевых работ на судоходном участке реки Есиль в пределах административно-территориальной границы столицы осуществляется акиматом столицы.</w:t>
      </w:r>
    </w:p>
    <w:bookmarkEnd w:id="143"/>
    <w:bookmarkStart w:name="z242" w:id="144"/>
    <w:p>
      <w:pPr>
        <w:spacing w:after="0"/>
        <w:ind w:left="0"/>
        <w:jc w:val="both"/>
      </w:pPr>
      <w:r>
        <w:rPr>
          <w:rFonts w:ascii="Times New Roman"/>
          <w:b w:val="false"/>
          <w:i w:val="false"/>
          <w:color w:val="000000"/>
          <w:sz w:val="28"/>
        </w:rPr>
        <w:t>
      3. Работы по содержанию внутренних водных путей и судоходных гидротехнических сооружений (шлюзов) на них осуществляются без специальных разрешений на проведение путевых работ.</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15.07.2011 </w:t>
      </w:r>
      <w:r>
        <w:rPr>
          <w:rFonts w:ascii="Times New Roman"/>
          <w:b w:val="false"/>
          <w:i w:val="false"/>
          <w:color w:val="ff0000"/>
          <w:sz w:val="28"/>
        </w:rPr>
        <w:t>№ 461-IV</w:t>
      </w:r>
      <w:r>
        <w:rPr>
          <w:rFonts w:ascii="Times New Roman"/>
          <w:b w:val="false"/>
          <w:i w:val="false"/>
          <w:color w:val="ff0000"/>
          <w:sz w:val="28"/>
        </w:rPr>
        <w:t xml:space="preserve"> (вводится в действие с 30.01.2012);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Пользование акваториями, береговой полосой на внутренних водных путях и земельными участками</w:t>
      </w:r>
    </w:p>
    <w:bookmarkStart w:name="z243" w:id="145"/>
    <w:p>
      <w:pPr>
        <w:spacing w:after="0"/>
        <w:ind w:left="0"/>
        <w:jc w:val="both"/>
      </w:pPr>
      <w:r>
        <w:rPr>
          <w:rFonts w:ascii="Times New Roman"/>
          <w:b w:val="false"/>
          <w:i w:val="false"/>
          <w:color w:val="000000"/>
          <w:sz w:val="28"/>
        </w:rPr>
        <w:t xml:space="preserve">
      1. В пределах внутренних водных путей, расположенных вне территорий городских населенных пунктов, береговая полоса земли предоставляется в постоянное землепользование на безвозмездной основе для работ, связанных с обеспечением внутренних водных путей в судоходном состоянии. </w:t>
      </w:r>
    </w:p>
    <w:bookmarkEnd w:id="145"/>
    <w:bookmarkStart w:name="z244" w:id="146"/>
    <w:p>
      <w:pPr>
        <w:spacing w:after="0"/>
        <w:ind w:left="0"/>
        <w:jc w:val="both"/>
      </w:pPr>
      <w:r>
        <w:rPr>
          <w:rFonts w:ascii="Times New Roman"/>
          <w:b w:val="false"/>
          <w:i w:val="false"/>
          <w:color w:val="000000"/>
          <w:sz w:val="28"/>
        </w:rPr>
        <w:t xml:space="preserve">
      2. Предприятия уполномоченного органа вправе: </w:t>
      </w:r>
    </w:p>
    <w:bookmarkEnd w:id="146"/>
    <w:bookmarkStart w:name="z245" w:id="147"/>
    <w:p>
      <w:pPr>
        <w:spacing w:after="0"/>
        <w:ind w:left="0"/>
        <w:jc w:val="both"/>
      </w:pPr>
      <w:r>
        <w:rPr>
          <w:rFonts w:ascii="Times New Roman"/>
          <w:b w:val="false"/>
          <w:i w:val="false"/>
          <w:color w:val="000000"/>
          <w:sz w:val="28"/>
        </w:rPr>
        <w:t xml:space="preserve">
      1) пользоваться береговой полосой для проведения работ по обеспечению судоходства и возведению строений и сооружений для этих целей; </w:t>
      </w:r>
    </w:p>
    <w:bookmarkEnd w:id="147"/>
    <w:bookmarkStart w:name="z246" w:id="148"/>
    <w:p>
      <w:pPr>
        <w:spacing w:after="0"/>
        <w:ind w:left="0"/>
        <w:jc w:val="both"/>
      </w:pPr>
      <w:r>
        <w:rPr>
          <w:rFonts w:ascii="Times New Roman"/>
          <w:b w:val="false"/>
          <w:i w:val="false"/>
          <w:color w:val="000000"/>
          <w:sz w:val="28"/>
        </w:rPr>
        <w:t xml:space="preserve">
      2) устанавливать на береговой полосе внутренних водных путей средства навигационного оборудования; </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осуществлять рубку произрастающих на береговой полосе деревьев и кустарников для обеспечения безопасности судоходства, в том числе для видимости средств навигационного оборудования, а также для геодезического обоснования при съемках участков русел рек. Установка береговых средств навигационного оборудования и прокладка просек для обеспечения их видимости могут проводиться также за пределами береговой полосы в порядке, установленном лесным и водным законодательством Республики Казахстан; </w:t>
      </w:r>
    </w:p>
    <w:bookmarkStart w:name="z248" w:id="149"/>
    <w:p>
      <w:pPr>
        <w:spacing w:after="0"/>
        <w:ind w:left="0"/>
        <w:jc w:val="both"/>
      </w:pPr>
      <w:r>
        <w:rPr>
          <w:rFonts w:ascii="Times New Roman"/>
          <w:b w:val="false"/>
          <w:i w:val="false"/>
          <w:color w:val="000000"/>
          <w:sz w:val="28"/>
        </w:rPr>
        <w:t xml:space="preserve">
      4) использовать для проведения работ, указанных в настоящем пункте, грунт, камень, гравий, деревья и кустарники, находящиеся в пределах береговой полосы. </w:t>
      </w:r>
    </w:p>
    <w:bookmarkEnd w:id="149"/>
    <w:bookmarkStart w:name="z249" w:id="150"/>
    <w:p>
      <w:pPr>
        <w:spacing w:after="0"/>
        <w:ind w:left="0"/>
        <w:jc w:val="both"/>
      </w:pPr>
      <w:r>
        <w:rPr>
          <w:rFonts w:ascii="Times New Roman"/>
          <w:b w:val="false"/>
          <w:i w:val="false"/>
          <w:color w:val="000000"/>
          <w:sz w:val="28"/>
        </w:rPr>
        <w:t xml:space="preserve">
      3.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50"/>
    <w:bookmarkStart w:name="z252" w:id="151"/>
    <w:p>
      <w:pPr>
        <w:spacing w:after="0"/>
        <w:ind w:left="0"/>
        <w:jc w:val="both"/>
      </w:pPr>
      <w:r>
        <w:rPr>
          <w:rFonts w:ascii="Times New Roman"/>
          <w:b w:val="false"/>
          <w:i w:val="false"/>
          <w:color w:val="000000"/>
          <w:sz w:val="28"/>
        </w:rPr>
        <w:t xml:space="preserve">
      4. Лица, использующие береговую полосу внутренних водных путей для проведения временных работ, после их окончания обязаны очистить береговую полосу и обустроить ее. </w:t>
      </w:r>
    </w:p>
    <w:bookmarkEnd w:id="151"/>
    <w:bookmarkStart w:name="z253" w:id="152"/>
    <w:p>
      <w:pPr>
        <w:spacing w:after="0"/>
        <w:ind w:left="0"/>
        <w:jc w:val="both"/>
      </w:pPr>
      <w:r>
        <w:rPr>
          <w:rFonts w:ascii="Times New Roman"/>
          <w:b w:val="false"/>
          <w:i w:val="false"/>
          <w:color w:val="000000"/>
          <w:sz w:val="28"/>
        </w:rPr>
        <w:t xml:space="preserve">
      5. Запрещается установка на береговой полосе внутренних водных путей каких-либо постоянных огней, направленных в сторону судового хода, за исключением навигационных. </w:t>
      </w:r>
    </w:p>
    <w:bookmarkEnd w:id="152"/>
    <w:p>
      <w:pPr>
        <w:spacing w:after="0"/>
        <w:ind w:left="0"/>
        <w:jc w:val="both"/>
      </w:pPr>
      <w:r>
        <w:rPr>
          <w:rFonts w:ascii="Times New Roman"/>
          <w:b w:val="false"/>
          <w:i w:val="false"/>
          <w:color w:val="000000"/>
          <w:sz w:val="28"/>
        </w:rPr>
        <w:t xml:space="preserve">
      Установка временных огней осуществляется при условии ограждения таких огней со стороны судовых ходов. </w:t>
      </w:r>
    </w:p>
    <w:bookmarkStart w:name="z254" w:id="153"/>
    <w:p>
      <w:pPr>
        <w:spacing w:after="0"/>
        <w:ind w:left="0"/>
        <w:jc w:val="both"/>
      </w:pPr>
      <w:r>
        <w:rPr>
          <w:rFonts w:ascii="Times New Roman"/>
          <w:b w:val="false"/>
          <w:i w:val="false"/>
          <w:color w:val="000000"/>
          <w:sz w:val="28"/>
        </w:rPr>
        <w:t xml:space="preserve">
      6. Не допускается использование береговой полосы для осуществления хозяйственной и иной деятельности, если такая деятельность не совместима с обеспечением безопасности судоходства. </w:t>
      </w:r>
    </w:p>
    <w:bookmarkEnd w:id="153"/>
    <w:bookmarkStart w:name="z255" w:id="154"/>
    <w:p>
      <w:pPr>
        <w:spacing w:after="0"/>
        <w:ind w:left="0"/>
        <w:jc w:val="both"/>
      </w:pPr>
      <w:r>
        <w:rPr>
          <w:rFonts w:ascii="Times New Roman"/>
          <w:b w:val="false"/>
          <w:i w:val="false"/>
          <w:color w:val="000000"/>
          <w:sz w:val="28"/>
        </w:rPr>
        <w:t xml:space="preserve">
      7. Исключен Законом РК от 15.07.2011 </w:t>
      </w:r>
      <w:r>
        <w:rPr>
          <w:rFonts w:ascii="Times New Roman"/>
          <w:b w:val="false"/>
          <w:i w:val="false"/>
          <w:color w:val="000000"/>
          <w:sz w:val="28"/>
        </w:rPr>
        <w:t>№ 461-IV</w:t>
      </w:r>
      <w:r>
        <w:rPr>
          <w:rFonts w:ascii="Times New Roman"/>
          <w:b w:val="false"/>
          <w:i w:val="false"/>
          <w:color w:val="000000"/>
          <w:sz w:val="28"/>
        </w:rPr>
        <w:t xml:space="preserve"> (вводятся в действие с 30.01.2012).</w:t>
      </w:r>
    </w:p>
    <w:bookmarkEnd w:id="154"/>
    <w:bookmarkStart w:name="z256" w:id="155"/>
    <w:p>
      <w:pPr>
        <w:spacing w:after="0"/>
        <w:ind w:left="0"/>
        <w:jc w:val="both"/>
      </w:pPr>
      <w:r>
        <w:rPr>
          <w:rFonts w:ascii="Times New Roman"/>
          <w:b w:val="false"/>
          <w:i w:val="false"/>
          <w:color w:val="000000"/>
          <w:sz w:val="28"/>
        </w:rPr>
        <w:t xml:space="preserve">
      8. Исключен Законом РК от 15.07.2011 </w:t>
      </w:r>
      <w:r>
        <w:rPr>
          <w:rFonts w:ascii="Times New Roman"/>
          <w:b w:val="false"/>
          <w:i w:val="false"/>
          <w:color w:val="000000"/>
          <w:sz w:val="28"/>
        </w:rPr>
        <w:t>№ 461-IV</w:t>
      </w:r>
      <w:r>
        <w:rPr>
          <w:rFonts w:ascii="Times New Roman"/>
          <w:b w:val="false"/>
          <w:i w:val="false"/>
          <w:color w:val="000000"/>
          <w:sz w:val="28"/>
        </w:rPr>
        <w:t xml:space="preserve"> (вводятся в действие с 30.01.2012).</w:t>
      </w:r>
    </w:p>
    <w:bookmarkEnd w:id="155"/>
    <w:bookmarkStart w:name="z257" w:id="156"/>
    <w:p>
      <w:pPr>
        <w:spacing w:after="0"/>
        <w:ind w:left="0"/>
        <w:jc w:val="both"/>
      </w:pPr>
      <w:r>
        <w:rPr>
          <w:rFonts w:ascii="Times New Roman"/>
          <w:b w:val="false"/>
          <w:i w:val="false"/>
          <w:color w:val="000000"/>
          <w:sz w:val="28"/>
        </w:rPr>
        <w:t xml:space="preserve">
      9. Исключен Законом РК от 15.07.2011 </w:t>
      </w:r>
      <w:r>
        <w:rPr>
          <w:rFonts w:ascii="Times New Roman"/>
          <w:b w:val="false"/>
          <w:i w:val="false"/>
          <w:color w:val="000000"/>
          <w:sz w:val="28"/>
        </w:rPr>
        <w:t>№ 461-IV</w:t>
      </w:r>
      <w:r>
        <w:rPr>
          <w:rFonts w:ascii="Times New Roman"/>
          <w:b w:val="false"/>
          <w:i w:val="false"/>
          <w:color w:val="000000"/>
          <w:sz w:val="28"/>
        </w:rPr>
        <w:t xml:space="preserve"> (вводятся в действие с 30.01.2012). </w:t>
      </w:r>
    </w:p>
    <w:bookmarkEnd w:id="156"/>
    <w:bookmarkStart w:name="z258" w:id="157"/>
    <w:p>
      <w:pPr>
        <w:spacing w:after="0"/>
        <w:ind w:left="0"/>
        <w:jc w:val="both"/>
      </w:pPr>
      <w:r>
        <w:rPr>
          <w:rFonts w:ascii="Times New Roman"/>
          <w:b w:val="false"/>
          <w:i w:val="false"/>
          <w:color w:val="000000"/>
          <w:sz w:val="28"/>
        </w:rPr>
        <w:t xml:space="preserve">
      10. Береговая полоса и участок прилегающей акватории, предназначенной для отстоя, ремонта судов предприятий уполномоченного органа, находятся в пользовании предприятий уполномоченного органа. </w:t>
      </w:r>
    </w:p>
    <w:bookmarkEnd w:id="157"/>
    <w:bookmarkStart w:name="z259" w:id="158"/>
    <w:p>
      <w:pPr>
        <w:spacing w:after="0"/>
        <w:ind w:left="0"/>
        <w:jc w:val="both"/>
      </w:pPr>
      <w:r>
        <w:rPr>
          <w:rFonts w:ascii="Times New Roman"/>
          <w:b w:val="false"/>
          <w:i w:val="false"/>
          <w:color w:val="000000"/>
          <w:sz w:val="28"/>
        </w:rPr>
        <w:t xml:space="preserve">
      11. Пользование береговой полосой внутренних водных путей на участках пограничных зон Республики Казахстан осуществляется в соответствии с законодательством Республики Казахстан и по согласованию с Пограничной службой Комитета национальной безопасности Республики Казахстан. </w:t>
      </w:r>
    </w:p>
    <w:bookmarkEnd w:id="158"/>
    <w:bookmarkStart w:name="z260" w:id="159"/>
    <w:p>
      <w:pPr>
        <w:spacing w:after="0"/>
        <w:ind w:left="0"/>
        <w:jc w:val="both"/>
      </w:pPr>
      <w:r>
        <w:rPr>
          <w:rFonts w:ascii="Times New Roman"/>
          <w:b w:val="false"/>
          <w:i w:val="false"/>
          <w:color w:val="000000"/>
          <w:sz w:val="28"/>
        </w:rPr>
        <w:t xml:space="preserve">
      12. Запрещается оставление в акватории и на береговой полосе в пределах внутренних водных путей безнадзорных судов, строений и сооружений, оказывающих негативное влияние на состояние внутренних водных путей и береговой полосы и (или) затрудняющих их использование. </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15.07.2011 </w:t>
      </w:r>
      <w:r>
        <w:rPr>
          <w:rFonts w:ascii="Times New Roman"/>
          <w:b w:val="false"/>
          <w:i w:val="false"/>
          <w:color w:val="ff0000"/>
          <w:sz w:val="28"/>
        </w:rPr>
        <w:t>№ 461-IV</w:t>
      </w:r>
      <w:r>
        <w:rPr>
          <w:rFonts w:ascii="Times New Roman"/>
          <w:b w:val="false"/>
          <w:i w:val="false"/>
          <w:color w:val="ff0000"/>
          <w:sz w:val="28"/>
        </w:rPr>
        <w:t xml:space="preserve"> (вводятся в действие с 30.01.2012);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Строительство и эксплуатация сооружений на внутренних водных путях</w:t>
      </w:r>
    </w:p>
    <w:bookmarkStart w:name="z261" w:id="160"/>
    <w:p>
      <w:pPr>
        <w:spacing w:after="0"/>
        <w:ind w:left="0"/>
        <w:jc w:val="both"/>
      </w:pPr>
      <w:r>
        <w:rPr>
          <w:rFonts w:ascii="Times New Roman"/>
          <w:b w:val="false"/>
          <w:i w:val="false"/>
          <w:color w:val="000000"/>
          <w:sz w:val="28"/>
        </w:rPr>
        <w:t xml:space="preserve">
      1. Исключен Законом РК от 15.07.2011 </w:t>
      </w:r>
      <w:r>
        <w:rPr>
          <w:rFonts w:ascii="Times New Roman"/>
          <w:b w:val="false"/>
          <w:i w:val="false"/>
          <w:color w:val="000000"/>
          <w:sz w:val="28"/>
        </w:rPr>
        <w:t>№ 461-IV</w:t>
      </w:r>
      <w:r>
        <w:rPr>
          <w:rFonts w:ascii="Times New Roman"/>
          <w:b w:val="false"/>
          <w:i w:val="false"/>
          <w:color w:val="000000"/>
          <w:sz w:val="28"/>
        </w:rPr>
        <w:t xml:space="preserve"> (вводятся в действие с 30.01.2012).</w:t>
      </w:r>
    </w:p>
    <w:bookmarkEnd w:id="160"/>
    <w:bookmarkStart w:name="z262" w:id="161"/>
    <w:p>
      <w:pPr>
        <w:spacing w:after="0"/>
        <w:ind w:left="0"/>
        <w:jc w:val="both"/>
      </w:pPr>
      <w:r>
        <w:rPr>
          <w:rFonts w:ascii="Times New Roman"/>
          <w:b w:val="false"/>
          <w:i w:val="false"/>
          <w:color w:val="000000"/>
          <w:sz w:val="28"/>
        </w:rPr>
        <w:t xml:space="preserve">
      2. Владельцы сооружений на внутренних водных путях (в том числе и возводимых) обязаны за свой счет устанавливать средства навигационного оборудования, в том числе плавучее и иное оборудование, а также в целях безопасности судоходства в соответствии с требованиями технических регламентов в сфере внутреннего водного транспорта обеспечивать их функционирование. </w:t>
      </w:r>
    </w:p>
    <w:bookmarkEnd w:id="161"/>
    <w:bookmarkStart w:name="z263" w:id="162"/>
    <w:p>
      <w:pPr>
        <w:spacing w:after="0"/>
        <w:ind w:left="0"/>
        <w:jc w:val="both"/>
      </w:pPr>
      <w:r>
        <w:rPr>
          <w:rFonts w:ascii="Times New Roman"/>
          <w:b w:val="false"/>
          <w:i w:val="false"/>
          <w:color w:val="000000"/>
          <w:sz w:val="28"/>
        </w:rPr>
        <w:t xml:space="preserve">
      3. Владельцы мостов и других гидротехнических сооружений, эксплуатируемых, а также возводимых на внутренних водных путях, обязаны: </w:t>
      </w:r>
    </w:p>
    <w:bookmarkEnd w:id="162"/>
    <w:bookmarkStart w:name="z264" w:id="163"/>
    <w:p>
      <w:pPr>
        <w:spacing w:after="0"/>
        <w:ind w:left="0"/>
        <w:jc w:val="both"/>
      </w:pPr>
      <w:r>
        <w:rPr>
          <w:rFonts w:ascii="Times New Roman"/>
          <w:b w:val="false"/>
          <w:i w:val="false"/>
          <w:color w:val="000000"/>
          <w:sz w:val="28"/>
        </w:rPr>
        <w:t xml:space="preserve">
      1) обеспечить беспрепятственный и безопасный пропуск судов, плотов и других плавучих объектов; </w:t>
      </w:r>
    </w:p>
    <w:bookmarkEnd w:id="163"/>
    <w:bookmarkStart w:name="z265" w:id="164"/>
    <w:p>
      <w:pPr>
        <w:spacing w:after="0"/>
        <w:ind w:left="0"/>
        <w:jc w:val="both"/>
      </w:pPr>
      <w:r>
        <w:rPr>
          <w:rFonts w:ascii="Times New Roman"/>
          <w:b w:val="false"/>
          <w:i w:val="false"/>
          <w:color w:val="000000"/>
          <w:sz w:val="28"/>
        </w:rPr>
        <w:t xml:space="preserve">
      2) производить за свой счет необходимые дноуглубительные и дноочистительные работы к их подходам; </w:t>
      </w:r>
    </w:p>
    <w:bookmarkEnd w:id="164"/>
    <w:bookmarkStart w:name="z266" w:id="165"/>
    <w:p>
      <w:pPr>
        <w:spacing w:after="0"/>
        <w:ind w:left="0"/>
        <w:jc w:val="both"/>
      </w:pPr>
      <w:r>
        <w:rPr>
          <w:rFonts w:ascii="Times New Roman"/>
          <w:b w:val="false"/>
          <w:i w:val="false"/>
          <w:color w:val="000000"/>
          <w:sz w:val="28"/>
        </w:rPr>
        <w:t xml:space="preserve">
      3) изготавливать, устанавливать и содержать сооружения и приспособления, необходимые для безопасного прохода судов; </w:t>
      </w:r>
    </w:p>
    <w:bookmarkEnd w:id="165"/>
    <w:bookmarkStart w:name="z267" w:id="166"/>
    <w:p>
      <w:pPr>
        <w:spacing w:after="0"/>
        <w:ind w:left="0"/>
        <w:jc w:val="both"/>
      </w:pPr>
      <w:r>
        <w:rPr>
          <w:rFonts w:ascii="Times New Roman"/>
          <w:b w:val="false"/>
          <w:i w:val="false"/>
          <w:color w:val="000000"/>
          <w:sz w:val="28"/>
        </w:rPr>
        <w:t xml:space="preserve">
      4) разводить и поднимать пролеты подъемных мостов. </w:t>
      </w:r>
    </w:p>
    <w:bookmarkEnd w:id="166"/>
    <w:bookmarkStart w:name="z268" w:id="167"/>
    <w:p>
      <w:pPr>
        <w:spacing w:after="0"/>
        <w:ind w:left="0"/>
        <w:jc w:val="both"/>
      </w:pPr>
      <w:r>
        <w:rPr>
          <w:rFonts w:ascii="Times New Roman"/>
          <w:b w:val="false"/>
          <w:i w:val="false"/>
          <w:color w:val="000000"/>
          <w:sz w:val="28"/>
        </w:rPr>
        <w:t xml:space="preserve">
      4. Владельцы гидроэлектростанций и других водонапорных гидротехнических сооружений, регулирующих уровень воды на внутренних водных путях, обязаны поддерживать уровень воды, необходимый для беспрепятственного и безопасного судоходства на участках выше и ниже таких сооружений. </w:t>
      </w:r>
    </w:p>
    <w:bookmarkEnd w:id="167"/>
    <w:bookmarkStart w:name="z269" w:id="168"/>
    <w:p>
      <w:pPr>
        <w:spacing w:after="0"/>
        <w:ind w:left="0"/>
        <w:jc w:val="both"/>
      </w:pPr>
      <w:r>
        <w:rPr>
          <w:rFonts w:ascii="Times New Roman"/>
          <w:b w:val="false"/>
          <w:i w:val="false"/>
          <w:color w:val="000000"/>
          <w:sz w:val="28"/>
        </w:rPr>
        <w:t xml:space="preserve">
      5. Исключен Законом РК от 15.07.2011 </w:t>
      </w:r>
      <w:r>
        <w:rPr>
          <w:rFonts w:ascii="Times New Roman"/>
          <w:b w:val="false"/>
          <w:i w:val="false"/>
          <w:color w:val="000000"/>
          <w:sz w:val="28"/>
        </w:rPr>
        <w:t>№ 461-IV</w:t>
      </w:r>
      <w:r>
        <w:rPr>
          <w:rFonts w:ascii="Times New Roman"/>
          <w:b w:val="false"/>
          <w:i w:val="false"/>
          <w:color w:val="000000"/>
          <w:sz w:val="28"/>
        </w:rPr>
        <w:t xml:space="preserve"> (вводятся в действие с 30.01.2012). </w:t>
      </w:r>
    </w:p>
    <w:bookmarkEnd w:id="168"/>
    <w:bookmarkStart w:name="z270" w:id="169"/>
    <w:p>
      <w:pPr>
        <w:spacing w:after="0"/>
        <w:ind w:left="0"/>
        <w:jc w:val="both"/>
      </w:pPr>
      <w:r>
        <w:rPr>
          <w:rFonts w:ascii="Times New Roman"/>
          <w:b w:val="false"/>
          <w:i w:val="false"/>
          <w:color w:val="000000"/>
          <w:sz w:val="28"/>
        </w:rPr>
        <w:t xml:space="preserve">
      6. Гарантированные глубины на реках, используемых для судоходства и расположенных на территориях нескольких государств, устанавливаются в соответствии с международными договорами Республики Казахстан. </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29.12.2006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15.07.2011 </w:t>
      </w:r>
      <w:r>
        <w:rPr>
          <w:rFonts w:ascii="Times New Roman"/>
          <w:b w:val="false"/>
          <w:i w:val="false"/>
          <w:color w:val="ff0000"/>
          <w:sz w:val="28"/>
        </w:rPr>
        <w:t>№ 461-IV</w:t>
      </w:r>
      <w:r>
        <w:rPr>
          <w:rFonts w:ascii="Times New Roman"/>
          <w:b w:val="false"/>
          <w:i w:val="false"/>
          <w:color w:val="ff0000"/>
          <w:sz w:val="28"/>
        </w:rPr>
        <w:t xml:space="preserve"> (вводятся в действие с 30.01.2012).</w:t>
      </w:r>
      <w:r>
        <w:br/>
      </w:r>
      <w:r>
        <w:rPr>
          <w:rFonts w:ascii="Times New Roman"/>
          <w:b w:val="false"/>
          <w:i w:val="false"/>
          <w:color w:val="000000"/>
          <w:sz w:val="28"/>
        </w:rPr>
        <w:t>
</w:t>
      </w:r>
    </w:p>
    <w:bookmarkStart w:name="z18" w:id="170"/>
    <w:p>
      <w:pPr>
        <w:spacing w:after="0"/>
        <w:ind w:left="0"/>
        <w:jc w:val="left"/>
      </w:pPr>
      <w:r>
        <w:rPr>
          <w:rFonts w:ascii="Times New Roman"/>
          <w:b/>
          <w:i w:val="false"/>
          <w:color w:val="000000"/>
        </w:rPr>
        <w:t xml:space="preserve"> Глава 4. Безопасность судоходства</w:t>
      </w:r>
    </w:p>
    <w:bookmarkEnd w:id="170"/>
    <w:p>
      <w:pPr>
        <w:spacing w:after="0"/>
        <w:ind w:left="0"/>
        <w:jc w:val="both"/>
      </w:pPr>
      <w:r>
        <w:rPr>
          <w:rFonts w:ascii="Times New Roman"/>
          <w:b/>
          <w:i w:val="false"/>
          <w:color w:val="000000"/>
          <w:sz w:val="28"/>
        </w:rPr>
        <w:t>Статья 15. Общие положения</w:t>
      </w:r>
    </w:p>
    <w:bookmarkStart w:name="z271" w:id="171"/>
    <w:p>
      <w:pPr>
        <w:spacing w:after="0"/>
        <w:ind w:left="0"/>
        <w:jc w:val="both"/>
      </w:pPr>
      <w:r>
        <w:rPr>
          <w:rFonts w:ascii="Times New Roman"/>
          <w:b w:val="false"/>
          <w:i w:val="false"/>
          <w:color w:val="000000"/>
          <w:sz w:val="28"/>
        </w:rPr>
        <w:t xml:space="preserve">
      1. Подготовка судна к плаванию, соответствующая требованиям безопасности судоходства, является обязанностью собственника судна и (или) судовладельца. </w:t>
      </w:r>
    </w:p>
    <w:bookmarkEnd w:id="171"/>
    <w:p>
      <w:pPr>
        <w:spacing w:after="0"/>
        <w:ind w:left="0"/>
        <w:jc w:val="both"/>
      </w:pPr>
      <w:r>
        <w:rPr>
          <w:rFonts w:ascii="Times New Roman"/>
          <w:b w:val="false"/>
          <w:i w:val="false"/>
          <w:color w:val="000000"/>
          <w:sz w:val="28"/>
        </w:rPr>
        <w:t xml:space="preserve">
      Судно допускается к плаванию в случаях, если: </w:t>
      </w:r>
    </w:p>
    <w:bookmarkStart w:name="z272" w:id="172"/>
    <w:p>
      <w:pPr>
        <w:spacing w:after="0"/>
        <w:ind w:left="0"/>
        <w:jc w:val="both"/>
      </w:pPr>
      <w:r>
        <w:rPr>
          <w:rFonts w:ascii="Times New Roman"/>
          <w:b w:val="false"/>
          <w:i w:val="false"/>
          <w:color w:val="000000"/>
          <w:sz w:val="28"/>
        </w:rPr>
        <w:t xml:space="preserve">
      1) соответствует требованиям обеспечения безопасности в сфере внутреннего водного транспорта, в том числе экологической и пожарной безопасности, санитарно-эпидемиологических правил и норм, установленным законодательством Республики Казахстан; </w:t>
      </w:r>
    </w:p>
    <w:bookmarkEnd w:id="172"/>
    <w:bookmarkStart w:name="z273" w:id="173"/>
    <w:p>
      <w:pPr>
        <w:spacing w:after="0"/>
        <w:ind w:left="0"/>
        <w:jc w:val="both"/>
      </w:pPr>
      <w:r>
        <w:rPr>
          <w:rFonts w:ascii="Times New Roman"/>
          <w:b w:val="false"/>
          <w:i w:val="false"/>
          <w:color w:val="000000"/>
          <w:sz w:val="28"/>
        </w:rPr>
        <w:t>
      2) численность экипажа судна в день его выхода в плавание составляет не менее установленных требований о минимальном составе экипажа судна.</w:t>
      </w:r>
    </w:p>
    <w:bookmarkEnd w:id="173"/>
    <w:bookmarkStart w:name="z274" w:id="174"/>
    <w:p>
      <w:pPr>
        <w:spacing w:after="0"/>
        <w:ind w:left="0"/>
        <w:jc w:val="both"/>
      </w:pPr>
      <w:r>
        <w:rPr>
          <w:rFonts w:ascii="Times New Roman"/>
          <w:b w:val="false"/>
          <w:i w:val="false"/>
          <w:color w:val="000000"/>
          <w:sz w:val="28"/>
        </w:rPr>
        <w:t xml:space="preserve">
      2. Собственник судна и (или) судовладелец обязаны: </w:t>
      </w:r>
    </w:p>
    <w:bookmarkEnd w:id="174"/>
    <w:bookmarkStart w:name="z275" w:id="175"/>
    <w:p>
      <w:pPr>
        <w:spacing w:after="0"/>
        <w:ind w:left="0"/>
        <w:jc w:val="both"/>
      </w:pPr>
      <w:r>
        <w:rPr>
          <w:rFonts w:ascii="Times New Roman"/>
          <w:b w:val="false"/>
          <w:i w:val="false"/>
          <w:color w:val="000000"/>
          <w:sz w:val="28"/>
        </w:rPr>
        <w:t xml:space="preserve">
      1) обеспечить безопасную эксплуатацию судов; </w:t>
      </w:r>
    </w:p>
    <w:bookmarkEnd w:id="175"/>
    <w:bookmarkStart w:name="z276" w:id="176"/>
    <w:p>
      <w:pPr>
        <w:spacing w:after="0"/>
        <w:ind w:left="0"/>
        <w:jc w:val="both"/>
      </w:pPr>
      <w:r>
        <w:rPr>
          <w:rFonts w:ascii="Times New Roman"/>
          <w:b w:val="false"/>
          <w:i w:val="false"/>
          <w:color w:val="000000"/>
          <w:sz w:val="28"/>
        </w:rPr>
        <w:t xml:space="preserve">
      2) назначить лицо, ответственное за безопасную эксплуатацию судов; </w:t>
      </w:r>
    </w:p>
    <w:bookmarkEnd w:id="176"/>
    <w:bookmarkStart w:name="z277" w:id="177"/>
    <w:p>
      <w:pPr>
        <w:spacing w:after="0"/>
        <w:ind w:left="0"/>
        <w:jc w:val="both"/>
      </w:pPr>
      <w:r>
        <w:rPr>
          <w:rFonts w:ascii="Times New Roman"/>
          <w:b w:val="false"/>
          <w:i w:val="false"/>
          <w:color w:val="000000"/>
          <w:sz w:val="28"/>
        </w:rPr>
        <w:t xml:space="preserve">
      3) постоянно совершенствовать навыки членов экипажей судов, других работников в соответствии с требованиями безопасности судоходства; </w:t>
      </w:r>
    </w:p>
    <w:bookmarkEnd w:id="177"/>
    <w:bookmarkStart w:name="z278" w:id="178"/>
    <w:p>
      <w:pPr>
        <w:spacing w:after="0"/>
        <w:ind w:left="0"/>
        <w:jc w:val="both"/>
      </w:pPr>
      <w:r>
        <w:rPr>
          <w:rFonts w:ascii="Times New Roman"/>
          <w:b w:val="false"/>
          <w:i w:val="false"/>
          <w:color w:val="000000"/>
          <w:sz w:val="28"/>
        </w:rPr>
        <w:t xml:space="preserve">
      4) обеспечить укомплектование экипажей судов и поддерживать суда в технически исправном состоянии в соответствии с требованиями безопасности судоходства, установленными настоящим Законом. </w:t>
      </w:r>
    </w:p>
    <w:bookmarkEnd w:id="178"/>
    <w:bookmarkStart w:name="z279" w:id="179"/>
    <w:p>
      <w:pPr>
        <w:spacing w:after="0"/>
        <w:ind w:left="0"/>
        <w:jc w:val="both"/>
      </w:pPr>
      <w:r>
        <w:rPr>
          <w:rFonts w:ascii="Times New Roman"/>
          <w:b w:val="false"/>
          <w:i w:val="false"/>
          <w:color w:val="000000"/>
          <w:sz w:val="28"/>
        </w:rPr>
        <w:t xml:space="preserve">
      3. Исключен Законом РК от 28.12.2010 </w:t>
      </w:r>
      <w:r>
        <w:rPr>
          <w:rFonts w:ascii="Times New Roman"/>
          <w:b w:val="false"/>
          <w:i w:val="false"/>
          <w:color w:val="000000"/>
          <w:sz w:val="28"/>
        </w:rPr>
        <w:t>№ 369-IV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79"/>
    <w:bookmarkStart w:name="z280" w:id="180"/>
    <w:p>
      <w:pPr>
        <w:spacing w:after="0"/>
        <w:ind w:left="0"/>
        <w:jc w:val="both"/>
      </w:pPr>
      <w:r>
        <w:rPr>
          <w:rFonts w:ascii="Times New Roman"/>
          <w:b w:val="false"/>
          <w:i w:val="false"/>
          <w:color w:val="000000"/>
          <w:sz w:val="28"/>
        </w:rPr>
        <w:t xml:space="preserve">
      4. Предприятия уполномоченного органа для обеспечения безопасности судоходства обязаны осуществлять: </w:t>
      </w:r>
    </w:p>
    <w:bookmarkEnd w:id="180"/>
    <w:bookmarkStart w:name="z281" w:id="181"/>
    <w:p>
      <w:pPr>
        <w:spacing w:after="0"/>
        <w:ind w:left="0"/>
        <w:jc w:val="both"/>
      </w:pPr>
      <w:r>
        <w:rPr>
          <w:rFonts w:ascii="Times New Roman"/>
          <w:b w:val="false"/>
          <w:i w:val="false"/>
          <w:color w:val="000000"/>
          <w:sz w:val="28"/>
        </w:rPr>
        <w:t>
      1) содержание внутренних водных путей и судоходных гидротехнических сооружений (шлюзов) в соответствии с государственным заданием по программе обеспечения водных путей в судоходном состоянии и содержания шлюзов.</w:t>
      </w:r>
    </w:p>
    <w:bookmarkEnd w:id="181"/>
    <w:p>
      <w:pPr>
        <w:spacing w:after="0"/>
        <w:ind w:left="0"/>
        <w:jc w:val="both"/>
      </w:pPr>
      <w:r>
        <w:rPr>
          <w:rFonts w:ascii="Times New Roman"/>
          <w:b w:val="false"/>
          <w:i w:val="false"/>
          <w:color w:val="000000"/>
          <w:sz w:val="28"/>
        </w:rPr>
        <w:t>
      При снижении уровня воды ниже проектного и определения уполномоченным органом нецелесообразности дальнейшего проведения дноуглубительных работ, влекущих просадку русла реки, предприятия уполномоченного органа освобождаются от обязанности по обеспечению гарантированных габаритов судового хода;</w:t>
      </w:r>
    </w:p>
    <w:bookmarkStart w:name="z282" w:id="182"/>
    <w:p>
      <w:pPr>
        <w:spacing w:after="0"/>
        <w:ind w:left="0"/>
        <w:jc w:val="both"/>
      </w:pPr>
      <w:r>
        <w:rPr>
          <w:rFonts w:ascii="Times New Roman"/>
          <w:b w:val="false"/>
          <w:i w:val="false"/>
          <w:color w:val="000000"/>
          <w:sz w:val="28"/>
        </w:rPr>
        <w:t>
      2) пропуск судов, плотов и иных плавучих объектов через шлюзы и каналы, при этом данные мероприятия осуществляются за счет перевозчика.</w:t>
      </w:r>
    </w:p>
    <w:bookmarkEnd w:id="182"/>
    <w:bookmarkStart w:name="z1078" w:id="183"/>
    <w:p>
      <w:pPr>
        <w:spacing w:after="0"/>
        <w:ind w:left="0"/>
        <w:jc w:val="both"/>
      </w:pPr>
      <w:r>
        <w:rPr>
          <w:rFonts w:ascii="Times New Roman"/>
          <w:b w:val="false"/>
          <w:i w:val="false"/>
          <w:color w:val="000000"/>
          <w:sz w:val="28"/>
        </w:rPr>
        <w:t>
      4-1. Запрещается плавание судов, за исключением судов предприятий уполномоченного органа, вне зависимости от принадлежности и национальности по судоходным водным путям, не оборудованным средствами навигационной обстановки (до открытия и после закрытия навигации).</w:t>
      </w:r>
    </w:p>
    <w:bookmarkEnd w:id="183"/>
    <w:bookmarkStart w:name="z1079" w:id="184"/>
    <w:p>
      <w:pPr>
        <w:spacing w:after="0"/>
        <w:ind w:left="0"/>
        <w:jc w:val="both"/>
      </w:pPr>
      <w:r>
        <w:rPr>
          <w:rFonts w:ascii="Times New Roman"/>
          <w:b w:val="false"/>
          <w:i w:val="false"/>
          <w:color w:val="000000"/>
          <w:sz w:val="28"/>
        </w:rPr>
        <w:t>
      Допускается разовый переход судов до места отстоя по отдельным участкам внутренних водных путей, где сняты средства навигационной обстановки в связи с завершением навигационного периода, по согласованию с территориальным подразделением и предприятием уполномоченного органа.</w:t>
      </w:r>
    </w:p>
    <w:bookmarkEnd w:id="184"/>
    <w:bookmarkStart w:name="z283" w:id="185"/>
    <w:p>
      <w:pPr>
        <w:spacing w:after="0"/>
        <w:ind w:left="0"/>
        <w:jc w:val="both"/>
      </w:pPr>
      <w:r>
        <w:rPr>
          <w:rFonts w:ascii="Times New Roman"/>
          <w:b w:val="false"/>
          <w:i w:val="false"/>
          <w:color w:val="000000"/>
          <w:sz w:val="28"/>
        </w:rPr>
        <w:t>
      5. Владельцы гидротехнических и других сооружений, расположенных на внутренних водных путях, обязаны своевременно информировать территориальные подразделения о возникновении ситуаций, угрожающих безопасности судоходства, для принятия соответствующих мер.</w:t>
      </w:r>
    </w:p>
    <w:bookmarkEnd w:id="185"/>
    <w:bookmarkStart w:name="z821" w:id="186"/>
    <w:p>
      <w:pPr>
        <w:spacing w:after="0"/>
        <w:ind w:left="0"/>
        <w:jc w:val="both"/>
      </w:pPr>
      <w:r>
        <w:rPr>
          <w:rFonts w:ascii="Times New Roman"/>
          <w:b w:val="false"/>
          <w:i w:val="false"/>
          <w:color w:val="000000"/>
          <w:sz w:val="28"/>
        </w:rPr>
        <w:t>
      5-1. Владельцы судоходных гидротехнических сооружений (шлюзов) обязаны соблюдать Правила технической эксплуатации, обследования и ремонта судоходных гидротехнических сооружений (шлюзов).</w:t>
      </w:r>
    </w:p>
    <w:bookmarkEnd w:id="186"/>
    <w:p>
      <w:pPr>
        <w:spacing w:after="0"/>
        <w:ind w:left="0"/>
        <w:jc w:val="both"/>
      </w:pPr>
      <w:r>
        <w:rPr>
          <w:rFonts w:ascii="Times New Roman"/>
          <w:b w:val="false"/>
          <w:i w:val="false"/>
          <w:color w:val="000000"/>
          <w:sz w:val="28"/>
        </w:rPr>
        <w:t>
      Критерии безопасности судоходных гидротехнических сооружений (шлюзов) определяются в порядке, установленном Правилами технической эксплуатации, обследования и ремонта судоходных гидротехнических сооружений (шлюзов).</w:t>
      </w:r>
    </w:p>
    <w:bookmarkStart w:name="z1080" w:id="187"/>
    <w:p>
      <w:pPr>
        <w:spacing w:after="0"/>
        <w:ind w:left="0"/>
        <w:jc w:val="both"/>
      </w:pPr>
      <w:r>
        <w:rPr>
          <w:rFonts w:ascii="Times New Roman"/>
          <w:b w:val="false"/>
          <w:i w:val="false"/>
          <w:color w:val="000000"/>
          <w:sz w:val="28"/>
        </w:rPr>
        <w:t>
      5-2. На судоходных шлюзах обязательно наличие неснижаемых запасов материалов и оборудований, необходимых для проведения срочных аварийно-восстановительных работ и предупреждения чрезвычайной ситуации на шлюзах.</w:t>
      </w:r>
    </w:p>
    <w:bookmarkEnd w:id="187"/>
    <w:bookmarkStart w:name="z1081" w:id="188"/>
    <w:p>
      <w:pPr>
        <w:spacing w:after="0"/>
        <w:ind w:left="0"/>
        <w:jc w:val="both"/>
      </w:pPr>
      <w:r>
        <w:rPr>
          <w:rFonts w:ascii="Times New Roman"/>
          <w:b w:val="false"/>
          <w:i w:val="false"/>
          <w:color w:val="000000"/>
          <w:sz w:val="28"/>
        </w:rPr>
        <w:t>
      Перечень неснижаемых запасов материалов и оборудований, порядок их использования и хранения для каждого судоходного шлюза определяются уполномоченным органом.</w:t>
      </w:r>
    </w:p>
    <w:bookmarkEnd w:id="188"/>
    <w:bookmarkStart w:name="z284" w:id="189"/>
    <w:p>
      <w:pPr>
        <w:spacing w:after="0"/>
        <w:ind w:left="0"/>
        <w:jc w:val="both"/>
      </w:pPr>
      <w:r>
        <w:rPr>
          <w:rFonts w:ascii="Times New Roman"/>
          <w:b w:val="false"/>
          <w:i w:val="false"/>
          <w:color w:val="000000"/>
          <w:sz w:val="28"/>
        </w:rPr>
        <w:t xml:space="preserve">
      6. Территориальные подразделения в целях безопасности судоходства вправе произвести осмотр морского судна, плавающего под Государственным флагом Республики Казахстан, или судна, плавающего под флагом иностранного государства, при заходе на внутренние водные пути на одинаковых основаниях с судами, плавающими по внутренним водным путям. </w:t>
      </w:r>
    </w:p>
    <w:bookmarkEnd w:id="189"/>
    <w:bookmarkStart w:name="z822" w:id="190"/>
    <w:p>
      <w:pPr>
        <w:spacing w:after="0"/>
        <w:ind w:left="0"/>
        <w:jc w:val="both"/>
      </w:pPr>
      <w:r>
        <w:rPr>
          <w:rFonts w:ascii="Times New Roman"/>
          <w:b w:val="false"/>
          <w:i w:val="false"/>
          <w:color w:val="000000"/>
          <w:sz w:val="28"/>
        </w:rPr>
        <w:t>
      7. Физические и юридические лица, осуществляющие деятельность по выпуску продукции судостроения и ремонту судов, должны иметь документ соответствия, выдаваемый Регистром судоходства.</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29.12.2006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15-1. Техническое регулирование и стандартизация в сфере внутреннего водного транспорта</w:t>
      </w:r>
    </w:p>
    <w:p>
      <w:pPr>
        <w:spacing w:after="0"/>
        <w:ind w:left="0"/>
        <w:jc w:val="both"/>
      </w:pPr>
      <w:r>
        <w:rPr>
          <w:rFonts w:ascii="Times New Roman"/>
          <w:b w:val="false"/>
          <w:i w:val="false"/>
          <w:color w:val="ff0000"/>
          <w:sz w:val="28"/>
        </w:rPr>
        <w:t xml:space="preserve">
      Сноска. Заголовок статьи 15-1 в редакции Закона РК от 05.10.2018 </w:t>
      </w:r>
      <w:r>
        <w:rPr>
          <w:rFonts w:ascii="Times New Roman"/>
          <w:b w:val="false"/>
          <w:i w:val="false"/>
          <w:color w:val="ff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799" w:id="191"/>
    <w:p>
      <w:pPr>
        <w:spacing w:after="0"/>
        <w:ind w:left="0"/>
        <w:jc w:val="both"/>
      </w:pPr>
      <w:r>
        <w:rPr>
          <w:rFonts w:ascii="Times New Roman"/>
          <w:b w:val="false"/>
          <w:i w:val="false"/>
          <w:color w:val="000000"/>
          <w:sz w:val="28"/>
        </w:rPr>
        <w:t xml:space="preserve">
      1. Физические и юридические лица, осуществляющие деятельность в сфере внутреннего водного транспорта, обязаны обеспечить безопасные условия для жизни и здоровья человека, проезда пассажиров, а также соблюдение требований безопасности судоходства. </w:t>
      </w:r>
    </w:p>
    <w:bookmarkEnd w:id="191"/>
    <w:bookmarkStart w:name="z800" w:id="192"/>
    <w:p>
      <w:pPr>
        <w:spacing w:after="0"/>
        <w:ind w:left="0"/>
        <w:jc w:val="both"/>
      </w:pPr>
      <w:r>
        <w:rPr>
          <w:rFonts w:ascii="Times New Roman"/>
          <w:b w:val="false"/>
          <w:i w:val="false"/>
          <w:color w:val="000000"/>
          <w:sz w:val="28"/>
        </w:rPr>
        <w:t xml:space="preserve">
      2. Безопасность судоходства обеспечивается выполнением комплекса организационных и технических мероприятий, направленных на защиту жизни и здоровья человека, охрану окружающей среды, создание условий безаварийной работы в сфере внутреннего водного транспорта, содержание внутренних водных путей в судоходном состоянии, в технически годном состоянии судов, портов, береговых объектов и сооружений на внутренних водных путях в технически годном состоянии, а также предупреждение аварийности с судами. </w:t>
      </w:r>
    </w:p>
    <w:bookmarkEnd w:id="192"/>
    <w:bookmarkStart w:name="z1075" w:id="193"/>
    <w:p>
      <w:pPr>
        <w:spacing w:after="0"/>
        <w:ind w:left="0"/>
        <w:jc w:val="both"/>
      </w:pPr>
      <w:r>
        <w:rPr>
          <w:rFonts w:ascii="Times New Roman"/>
          <w:b w:val="false"/>
          <w:i w:val="false"/>
          <w:color w:val="000000"/>
          <w:sz w:val="28"/>
        </w:rPr>
        <w:t xml:space="preserve">
      Объектами технического регулирования и стандартизации являются: </w:t>
      </w:r>
    </w:p>
    <w:bookmarkEnd w:id="193"/>
    <w:p>
      <w:pPr>
        <w:spacing w:after="0"/>
        <w:ind w:left="0"/>
        <w:jc w:val="both"/>
      </w:pPr>
      <w:r>
        <w:rPr>
          <w:rFonts w:ascii="Times New Roman"/>
          <w:b w:val="false"/>
          <w:i w:val="false"/>
          <w:color w:val="000000"/>
          <w:sz w:val="28"/>
        </w:rPr>
        <w:t xml:space="preserve">
      1) суда внутреннего водного транспорта, порты, береговые объекты и сооружения на внутренних водных путях; </w:t>
      </w:r>
    </w:p>
    <w:p>
      <w:pPr>
        <w:spacing w:after="0"/>
        <w:ind w:left="0"/>
        <w:jc w:val="both"/>
      </w:pPr>
      <w:r>
        <w:rPr>
          <w:rFonts w:ascii="Times New Roman"/>
          <w:b w:val="false"/>
          <w:i w:val="false"/>
          <w:color w:val="000000"/>
          <w:sz w:val="28"/>
        </w:rPr>
        <w:t xml:space="preserve">
      2) производство (строительство, ремонт, модернизация) судов внутреннего водного транспорта, портов, береговых объектов и сооружений на внутренних водных путях; </w:t>
      </w:r>
    </w:p>
    <w:p>
      <w:pPr>
        <w:spacing w:after="0"/>
        <w:ind w:left="0"/>
        <w:jc w:val="both"/>
      </w:pPr>
      <w:r>
        <w:rPr>
          <w:rFonts w:ascii="Times New Roman"/>
          <w:b w:val="false"/>
          <w:i w:val="false"/>
          <w:color w:val="000000"/>
          <w:sz w:val="28"/>
        </w:rPr>
        <w:t xml:space="preserve">
      3) эксплуатация судов внутреннего водного транспорта, портов, береговых объектов и сооружений на внутренних водных путях; </w:t>
      </w:r>
    </w:p>
    <w:p>
      <w:pPr>
        <w:spacing w:after="0"/>
        <w:ind w:left="0"/>
        <w:jc w:val="both"/>
      </w:pPr>
      <w:r>
        <w:rPr>
          <w:rFonts w:ascii="Times New Roman"/>
          <w:b w:val="false"/>
          <w:i w:val="false"/>
          <w:color w:val="000000"/>
          <w:sz w:val="28"/>
        </w:rPr>
        <w:t xml:space="preserve">
      4) хранение судов внутреннего водного транспорта; </w:t>
      </w:r>
    </w:p>
    <w:p>
      <w:pPr>
        <w:spacing w:after="0"/>
        <w:ind w:left="0"/>
        <w:jc w:val="both"/>
      </w:pPr>
      <w:r>
        <w:rPr>
          <w:rFonts w:ascii="Times New Roman"/>
          <w:b w:val="false"/>
          <w:i w:val="false"/>
          <w:color w:val="000000"/>
          <w:sz w:val="28"/>
        </w:rPr>
        <w:t xml:space="preserve">
      5) транспортировка и буксировка судов внутреннего водного транспорта; </w:t>
      </w:r>
    </w:p>
    <w:p>
      <w:pPr>
        <w:spacing w:after="0"/>
        <w:ind w:left="0"/>
        <w:jc w:val="both"/>
      </w:pPr>
      <w:r>
        <w:rPr>
          <w:rFonts w:ascii="Times New Roman"/>
          <w:b w:val="false"/>
          <w:i w:val="false"/>
          <w:color w:val="000000"/>
          <w:sz w:val="28"/>
        </w:rPr>
        <w:t xml:space="preserve">
      6) уничтожение и утилизация судов внутреннего водного транспорта.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15-1 дополнена - Законом РК от 29 декабря 2006 г.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Законом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15-2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15-2. Требования безопасности к судам внутреннего водного транспорта, портам, береговым объектам и сооружениям на внутренних водных путях</w:t>
      </w:r>
    </w:p>
    <w:bookmarkStart w:name="z802" w:id="194"/>
    <w:p>
      <w:pPr>
        <w:spacing w:after="0"/>
        <w:ind w:left="0"/>
        <w:jc w:val="both"/>
      </w:pPr>
      <w:r>
        <w:rPr>
          <w:rFonts w:ascii="Times New Roman"/>
          <w:b w:val="false"/>
          <w:i w:val="false"/>
          <w:color w:val="000000"/>
          <w:sz w:val="28"/>
        </w:rPr>
        <w:t xml:space="preserve">
      1. Отправитель (грузоотправитель), отправляющий, получатель (грузополучатель), получающий опасные грузы, а также перевозчик, выполняющий перевозку опасных грузов, обязаны обеспечить безопасность их перевозки, иметь средства и мобильные подразделения, необходимые для ликвидации аварийных ситуаций и их последствий (в том числе по договору). </w:t>
      </w:r>
    </w:p>
    <w:bookmarkEnd w:id="194"/>
    <w:bookmarkStart w:name="z803" w:id="195"/>
    <w:p>
      <w:pPr>
        <w:spacing w:after="0"/>
        <w:ind w:left="0"/>
        <w:jc w:val="both"/>
      </w:pPr>
      <w:r>
        <w:rPr>
          <w:rFonts w:ascii="Times New Roman"/>
          <w:b w:val="false"/>
          <w:i w:val="false"/>
          <w:color w:val="000000"/>
          <w:sz w:val="28"/>
        </w:rPr>
        <w:t xml:space="preserve">
      2. При возникновении аварийной ситуации в процессе перевозки опасных грузов отправитель (грузоотправитель), отправляющий, получатель (грузополучатель), получающий опасный груз, обязаны обеспечить немедленную отправку указанных подразделений на место происшествия. </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дополнена - Законом РК от 29 декабря 2006 г.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15-3. Требования безопасности при производстве (строительстве, ремонте, реконструкции) судов внутреннего водного транспорта, портов, береговых объектов и сооружений на внутренних водных путях</w:t>
      </w:r>
    </w:p>
    <w:bookmarkStart w:name="z805" w:id="196"/>
    <w:p>
      <w:pPr>
        <w:spacing w:after="0"/>
        <w:ind w:left="0"/>
        <w:jc w:val="both"/>
      </w:pPr>
      <w:r>
        <w:rPr>
          <w:rFonts w:ascii="Times New Roman"/>
          <w:b w:val="false"/>
          <w:i w:val="false"/>
          <w:color w:val="000000"/>
          <w:sz w:val="28"/>
        </w:rPr>
        <w:t xml:space="preserve">
      1. При производстве (строительстве, ремонте, реконструкции) судов внутреннего водного транспорта, портов, береговых объектов и сооружений на внутренних водных путях необходимо обеспечить соответствие требованиям проектной документации и законодательства Республики Казахстан о внутреннем водном транспорте. </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При производстве (строительстве, ремонте, реконструкции) судов внутреннего водного транспорта, портов, береговых объектов и сооружений на внутренних водных путях изготовитель обязан выполнить весь комплекс мер по обеспечению безопасности, определенный проектной документацией, и обеспечить возможность контроля выполнения всех технологических операций, от которых зависит безопасность внутреннего водного транспорта.</w:t>
      </w:r>
    </w:p>
    <w:bookmarkStart w:name="z807" w:id="197"/>
    <w:p>
      <w:pPr>
        <w:spacing w:after="0"/>
        <w:ind w:left="0"/>
        <w:jc w:val="both"/>
      </w:pPr>
      <w:r>
        <w:rPr>
          <w:rFonts w:ascii="Times New Roman"/>
          <w:b w:val="false"/>
          <w:i w:val="false"/>
          <w:color w:val="000000"/>
          <w:sz w:val="28"/>
        </w:rPr>
        <w:t xml:space="preserve">
      3. Если для обеспечения безопасности в процессе или после изготовления судов внутреннего водного транспорта, портов, береговых объектов и сооружений на внутренних водных путях требуется проведение испытаний, то они должны быть проведены в полном объеме с выполнением всех требований проектной документации. </w:t>
      </w:r>
    </w:p>
    <w:bookmarkEnd w:id="197"/>
    <w:bookmarkStart w:name="z808" w:id="198"/>
    <w:p>
      <w:pPr>
        <w:spacing w:after="0"/>
        <w:ind w:left="0"/>
        <w:jc w:val="both"/>
      </w:pPr>
      <w:r>
        <w:rPr>
          <w:rFonts w:ascii="Times New Roman"/>
          <w:b w:val="false"/>
          <w:i w:val="false"/>
          <w:color w:val="000000"/>
          <w:sz w:val="28"/>
        </w:rPr>
        <w:t xml:space="preserve">
      4. Каждое судно должно быть промаркировано регистрационным номером, наносимым на корпус. Маркировка должна быть видимой, разборчивой и несмываемой. </w:t>
      </w:r>
    </w:p>
    <w:bookmarkEnd w:id="198"/>
    <w:bookmarkStart w:name="z809" w:id="199"/>
    <w:p>
      <w:pPr>
        <w:spacing w:after="0"/>
        <w:ind w:left="0"/>
        <w:jc w:val="both"/>
      </w:pPr>
      <w:r>
        <w:rPr>
          <w:rFonts w:ascii="Times New Roman"/>
          <w:b w:val="false"/>
          <w:i w:val="false"/>
          <w:color w:val="000000"/>
          <w:sz w:val="28"/>
        </w:rPr>
        <w:t xml:space="preserve">
      5. Судно должно быть разработано таким образом, чтобы свести к минимуму риск падения за борт и обеспечить спасение людей, оказавшихся за бортом. </w:t>
      </w:r>
    </w:p>
    <w:bookmarkEnd w:id="199"/>
    <w:bookmarkStart w:name="z810" w:id="200"/>
    <w:p>
      <w:pPr>
        <w:spacing w:after="0"/>
        <w:ind w:left="0"/>
        <w:jc w:val="both"/>
      </w:pPr>
      <w:r>
        <w:rPr>
          <w:rFonts w:ascii="Times New Roman"/>
          <w:b w:val="false"/>
          <w:i w:val="false"/>
          <w:color w:val="000000"/>
          <w:sz w:val="28"/>
        </w:rPr>
        <w:t xml:space="preserve">
      6. Место основного рулевого управления должно обеспечить круговой обзор. </w:t>
      </w:r>
    </w:p>
    <w:bookmarkEnd w:id="200"/>
    <w:bookmarkStart w:name="z811" w:id="201"/>
    <w:p>
      <w:pPr>
        <w:spacing w:after="0"/>
        <w:ind w:left="0"/>
        <w:jc w:val="both"/>
      </w:pPr>
      <w:r>
        <w:rPr>
          <w:rFonts w:ascii="Times New Roman"/>
          <w:b w:val="false"/>
          <w:i w:val="false"/>
          <w:color w:val="000000"/>
          <w:sz w:val="28"/>
        </w:rPr>
        <w:t xml:space="preserve">
      7. Судно должно быть снабжено руководством по эксплуатации, в котором особое внимание должно уделяться риску пожара и затопления. </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15-3 в соответствии с Законом РК от 29.12.2006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изменением, внесенным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15-4. Требования безопасности при эксплуатации судов внутреннего водного транспорта, портов, береговых объектов и сооружений на внутренних водных путях</w:t>
      </w:r>
    </w:p>
    <w:bookmarkStart w:name="z813" w:id="202"/>
    <w:p>
      <w:pPr>
        <w:spacing w:after="0"/>
        <w:ind w:left="0"/>
        <w:jc w:val="both"/>
      </w:pPr>
      <w:r>
        <w:rPr>
          <w:rFonts w:ascii="Times New Roman"/>
          <w:b w:val="false"/>
          <w:i w:val="false"/>
          <w:color w:val="000000"/>
          <w:sz w:val="28"/>
        </w:rPr>
        <w:t>
      1. Суда внутреннего водного плавания, порты, береговые объекты и сооружения на внутренних водных путях, связанные с процессом судоходства, являются зонами повышенной опасности и должны соответствовать требованиям законодательства Республики Казахстан о внутреннем водном транспорте.</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Физические или юридические лица, осуществляющие эксплуатацию судов внутреннего водного плавания, портов, береговых объектов и сооружений на внутренних водных путях, должны обеспечить выполнение требований законодательства Республики Казахстан о внутреннем водном транспорте.</w:t>
      </w:r>
    </w:p>
    <w:bookmarkStart w:name="z226" w:id="203"/>
    <w:p>
      <w:pPr>
        <w:spacing w:after="0"/>
        <w:ind w:left="0"/>
        <w:jc w:val="both"/>
      </w:pPr>
      <w:r>
        <w:rPr>
          <w:rFonts w:ascii="Times New Roman"/>
          <w:b w:val="false"/>
          <w:i w:val="false"/>
          <w:color w:val="000000"/>
          <w:sz w:val="28"/>
        </w:rPr>
        <w:t>
      3. Палубные маломерные суда, подлежащие государственной регистрации в судовой книге, должны соответствовать требованиям правил осуществления технического надзора за палубными маломерными судами.</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8" w:id="204"/>
    <w:p>
      <w:pPr>
        <w:spacing w:after="0"/>
        <w:ind w:left="0"/>
        <w:jc w:val="both"/>
      </w:pPr>
      <w:r>
        <w:rPr>
          <w:rFonts w:ascii="Times New Roman"/>
          <w:b w:val="false"/>
          <w:i w:val="false"/>
          <w:color w:val="000000"/>
          <w:sz w:val="28"/>
        </w:rPr>
        <w:t>
      5. Пользование судами, подлежащими государственной регистрации в судовой книге, и базами (сооружениями) для их стоянок осуществляется в соответствии с Правилами пользования маломерными судами и базами (сооружениями) для их стоянок.</w:t>
      </w:r>
    </w:p>
    <w:bookmarkEnd w:id="204"/>
    <w:bookmarkStart w:name="z229" w:id="205"/>
    <w:p>
      <w:pPr>
        <w:spacing w:after="0"/>
        <w:ind w:left="0"/>
        <w:jc w:val="both"/>
      </w:pPr>
      <w:r>
        <w:rPr>
          <w:rFonts w:ascii="Times New Roman"/>
          <w:b w:val="false"/>
          <w:i w:val="false"/>
          <w:color w:val="000000"/>
          <w:sz w:val="28"/>
        </w:rPr>
        <w:t>
      6. Судоводители самоходных судов, подлежащих государственной регистрации в судовой книге, должны пройти обучение по программе подготовки судоводителей и иметь при себе удостоверение на право управления самоходным маломерным судном.</w:t>
      </w:r>
    </w:p>
    <w:bookmarkEnd w:id="205"/>
    <w:p>
      <w:pPr>
        <w:spacing w:after="0"/>
        <w:ind w:left="0"/>
        <w:jc w:val="both"/>
      </w:pPr>
      <w:r>
        <w:rPr>
          <w:rFonts w:ascii="Times New Roman"/>
          <w:b w:val="false"/>
          <w:i w:val="false"/>
          <w:color w:val="000000"/>
          <w:sz w:val="28"/>
        </w:rPr>
        <w:t>
      Выдача удостоверения на право управления маломерным судном, согласование программы подготовки судоводителей и учет курсов по подготовке судоводителей маломерных судов осуществляются местными исполнительными органами в соответствии с Правилами аттестации судоводителей на право управления маломерным судном.</w:t>
      </w:r>
    </w:p>
    <w:p>
      <w:pPr>
        <w:spacing w:after="0"/>
        <w:ind w:left="0"/>
        <w:jc w:val="both"/>
      </w:pPr>
      <w:r>
        <w:rPr>
          <w:rFonts w:ascii="Times New Roman"/>
          <w:b w:val="false"/>
          <w:i w:val="false"/>
          <w:color w:val="000000"/>
          <w:sz w:val="28"/>
        </w:rPr>
        <w:t>
      Организации при открытии курсов по подготовке судоводителей маломерных судов направляют в местный исполнительный орган уведомление о начале деятельности с приложением:</w:t>
      </w:r>
    </w:p>
    <w:p>
      <w:pPr>
        <w:spacing w:after="0"/>
        <w:ind w:left="0"/>
        <w:jc w:val="both"/>
      </w:pPr>
      <w:r>
        <w:rPr>
          <w:rFonts w:ascii="Times New Roman"/>
          <w:b w:val="false"/>
          <w:i w:val="false"/>
          <w:color w:val="000000"/>
          <w:sz w:val="28"/>
        </w:rPr>
        <w:t xml:space="preserve">
      1) копий дипломов высшего или среднего технического образования по специальности водного транспорта для преподавательского состава; </w:t>
      </w:r>
    </w:p>
    <w:p>
      <w:pPr>
        <w:spacing w:after="0"/>
        <w:ind w:left="0"/>
        <w:jc w:val="both"/>
      </w:pPr>
      <w:r>
        <w:rPr>
          <w:rFonts w:ascii="Times New Roman"/>
          <w:b w:val="false"/>
          <w:i w:val="false"/>
          <w:color w:val="000000"/>
          <w:sz w:val="28"/>
        </w:rPr>
        <w:t>
      2) учебной программы по подготовке судоводителей маломерных судов, разработанной на основании типовой программы подготовки судоводителей маломерных судов, согласно правилам аттестации судоводителей на право управления маломерным судном;</w:t>
      </w:r>
    </w:p>
    <w:p>
      <w:pPr>
        <w:spacing w:after="0"/>
        <w:ind w:left="0"/>
        <w:jc w:val="both"/>
      </w:pPr>
      <w:r>
        <w:rPr>
          <w:rFonts w:ascii="Times New Roman"/>
          <w:b w:val="false"/>
          <w:i w:val="false"/>
          <w:color w:val="000000"/>
          <w:sz w:val="28"/>
        </w:rPr>
        <w:t>
      3) копии документа, подтверждающего наличие помещения на праве собственности или арендованного для организации учебного процесса.</w:t>
      </w:r>
    </w:p>
    <w:p>
      <w:pPr>
        <w:spacing w:after="0"/>
        <w:ind w:left="0"/>
        <w:jc w:val="both"/>
      </w:pPr>
      <w:r>
        <w:rPr>
          <w:rFonts w:ascii="Times New Roman"/>
          <w:b w:val="false"/>
          <w:i w:val="false"/>
          <w:color w:val="000000"/>
          <w:sz w:val="28"/>
        </w:rPr>
        <w:t>
      Уведомление о начале или прекращении осуществления деятельности по подготовке судоводителей маломерных судов подается в порядке, установленном Законом Республики Казахстан "О разрешениях и уведомлениях".</w:t>
      </w:r>
    </w:p>
    <w:p>
      <w:pPr>
        <w:spacing w:after="0"/>
        <w:ind w:left="0"/>
        <w:jc w:val="both"/>
      </w:pPr>
      <w:r>
        <w:rPr>
          <w:rFonts w:ascii="Times New Roman"/>
          <w:b w:val="false"/>
          <w:i w:val="false"/>
          <w:color w:val="000000"/>
          <w:sz w:val="28"/>
        </w:rPr>
        <w:t>
      Организации, открывшие курсы по подготовке судоводителей маломерных судов, обязаны направлять в местный исполнительный орган списки лиц, успешно прошедших обучение по программе подготовки судоводителей маломерных судов. Порядок предоставления информации о лицах, прошедших обучение, определяется Правилами аттестации судоводителей на право управления маломерным судном.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15-4 в соответствии с Законом РК от 29.12.2006 </w:t>
      </w:r>
      <w:r>
        <w:rPr>
          <w:rFonts w:ascii="Times New Roman"/>
          <w:b w:val="false"/>
          <w:i w:val="false"/>
          <w:color w:val="000000"/>
          <w:sz w:val="28"/>
        </w:rPr>
        <w:t>№ 209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в редакции Закона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Классификация и обеспечение технической безопасности судов</w:t>
      </w:r>
    </w:p>
    <w:bookmarkStart w:name="z285" w:id="206"/>
    <w:p>
      <w:pPr>
        <w:spacing w:after="0"/>
        <w:ind w:left="0"/>
        <w:jc w:val="both"/>
      </w:pPr>
      <w:r>
        <w:rPr>
          <w:rFonts w:ascii="Times New Roman"/>
          <w:b w:val="false"/>
          <w:i w:val="false"/>
          <w:color w:val="000000"/>
          <w:sz w:val="28"/>
        </w:rPr>
        <w:t xml:space="preserve">
      1. Исключен Законом РК от 10.07.2012 </w:t>
      </w:r>
      <w:r>
        <w:rPr>
          <w:rFonts w:ascii="Times New Roman"/>
          <w:b w:val="false"/>
          <w:i w:val="false"/>
          <w:color w:val="000000"/>
          <w:sz w:val="28"/>
        </w:rPr>
        <w:t>№ 34-V</w:t>
      </w:r>
      <w:r>
        <w:rPr>
          <w:rFonts w:ascii="Times New Roman"/>
          <w:b w:val="false"/>
          <w:i w:val="false"/>
          <w:color w:val="000000"/>
          <w:sz w:val="28"/>
        </w:rPr>
        <w:t xml:space="preserve"> (вводится в действие со дня его первого официального опубликования).</w:t>
      </w:r>
    </w:p>
    <w:bookmarkEnd w:id="206"/>
    <w:bookmarkStart w:name="z286" w:id="207"/>
    <w:p>
      <w:pPr>
        <w:spacing w:after="0"/>
        <w:ind w:left="0"/>
        <w:jc w:val="both"/>
      </w:pPr>
      <w:r>
        <w:rPr>
          <w:rFonts w:ascii="Times New Roman"/>
          <w:b w:val="false"/>
          <w:i w:val="false"/>
          <w:color w:val="000000"/>
          <w:sz w:val="28"/>
        </w:rPr>
        <w:t>
      2. Классификации, техническому наблюдению и освидетельствованию подлежат суда внутреннего водного плавания, суда плавания "река-море" и палубные маломерные суда.</w:t>
      </w:r>
    </w:p>
    <w:bookmarkEnd w:id="207"/>
    <w:bookmarkStart w:name="z287" w:id="208"/>
    <w:p>
      <w:pPr>
        <w:spacing w:after="0"/>
        <w:ind w:left="0"/>
        <w:jc w:val="both"/>
      </w:pPr>
      <w:r>
        <w:rPr>
          <w:rFonts w:ascii="Times New Roman"/>
          <w:b w:val="false"/>
          <w:i w:val="false"/>
          <w:color w:val="000000"/>
          <w:sz w:val="28"/>
        </w:rPr>
        <w:t>
      3. Регистр судоходства для обеспечения технической безопасности судов осуществляет освидетельствование судов на безвозмездной основе.</w:t>
      </w:r>
    </w:p>
    <w:bookmarkEnd w:id="208"/>
    <w:bookmarkStart w:name="z288" w:id="209"/>
    <w:p>
      <w:pPr>
        <w:spacing w:after="0"/>
        <w:ind w:left="0"/>
        <w:jc w:val="both"/>
      </w:pPr>
      <w:r>
        <w:rPr>
          <w:rFonts w:ascii="Times New Roman"/>
          <w:b w:val="false"/>
          <w:i w:val="false"/>
          <w:color w:val="000000"/>
          <w:sz w:val="28"/>
        </w:rPr>
        <w:t>
      При этом повторное освидетельствование по вине судовладельца, внеочередное освидетельствование осуществляются за счет судовладельца.</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в редакции Закона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с 08.07.2011); с изменениями, внесенными законами РК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Контроль и надзор в области внутреннего водного транспорта</w:t>
      </w:r>
    </w:p>
    <w:p>
      <w:pPr>
        <w:spacing w:after="0"/>
        <w:ind w:left="0"/>
        <w:jc w:val="both"/>
      </w:pPr>
      <w:r>
        <w:rPr>
          <w:rFonts w:ascii="Times New Roman"/>
          <w:b w:val="false"/>
          <w:i w:val="false"/>
          <w:color w:val="ff0000"/>
          <w:sz w:val="28"/>
        </w:rPr>
        <w:t xml:space="preserve">
      Сноска. Заголовок статьи 17 в редакции Закона РК от 04.07.2013 </w:t>
      </w:r>
      <w:r>
        <w:rPr>
          <w:rFonts w:ascii="Times New Roman"/>
          <w:b w:val="false"/>
          <w:i w:val="false"/>
          <w:color w:val="ff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Контроль и надзор в области внутреннего водного транспорта осуществляются территориальными подразделениями посредством: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контроля и надзора за надлежащим содержанием судоходных водных путей и средств навигационного оборудования;</w:t>
      </w:r>
    </w:p>
    <w:p>
      <w:pPr>
        <w:spacing w:after="0"/>
        <w:ind w:left="0"/>
        <w:jc w:val="both"/>
      </w:pPr>
      <w:r>
        <w:rPr>
          <w:rFonts w:ascii="Times New Roman"/>
          <w:b w:val="false"/>
          <w:i w:val="false"/>
          <w:color w:val="000000"/>
          <w:sz w:val="28"/>
        </w:rPr>
        <w:t>
      3) проведения осмотра судов (в том числе маломерных), плотов и иных плавучих объектов и сооружений, расположенных на внутренних водных путях, на их соответствие требованиям обеспечения безопасности эксплуатации судов;</w:t>
      </w:r>
    </w:p>
    <w:p>
      <w:pPr>
        <w:spacing w:after="0"/>
        <w:ind w:left="0"/>
        <w:jc w:val="both"/>
      </w:pPr>
      <w:r>
        <w:rPr>
          <w:rFonts w:ascii="Times New Roman"/>
          <w:b w:val="false"/>
          <w:i w:val="false"/>
          <w:color w:val="000000"/>
          <w:sz w:val="28"/>
        </w:rPr>
        <w:t xml:space="preserve">
      4) задержания судов (в том числе маломерных), плотов и иных плавучих объектов, не соответствующих требованиям обеспечения безопасности эксплуатации судов; </w:t>
      </w:r>
    </w:p>
    <w:p>
      <w:pPr>
        <w:spacing w:after="0"/>
        <w:ind w:left="0"/>
        <w:jc w:val="both"/>
      </w:pPr>
      <w:r>
        <w:rPr>
          <w:rFonts w:ascii="Times New Roman"/>
          <w:b w:val="false"/>
          <w:i w:val="false"/>
          <w:color w:val="000000"/>
          <w:sz w:val="28"/>
        </w:rPr>
        <w:t>
      5) приостановления и запрещения движения судов (в том числе маломерных), плотов и иных плавучих объектов при наличии угрозы безопасности эксплуатации судов, жизни и здоровью людей, сохранности грузов;</w:t>
      </w:r>
    </w:p>
    <w:p>
      <w:pPr>
        <w:spacing w:after="0"/>
        <w:ind w:left="0"/>
        <w:jc w:val="both"/>
      </w:pPr>
      <w:r>
        <w:rPr>
          <w:rFonts w:ascii="Times New Roman"/>
          <w:b w:val="false"/>
          <w:i w:val="false"/>
          <w:color w:val="000000"/>
          <w:sz w:val="28"/>
        </w:rPr>
        <w:t xml:space="preserve">
      6) контроля и надзора за выполнением судовладельцами, членами экипажей судов, физическими и юридическими лицами, осуществляющими судоходство на внутренних водных путях, требований обеспечения безопасности эксплуатации судов в соответствии с законодательством Республики Казахстан о внутреннем водном транспорте; </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7)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государственной регистрации судов (в том числе маломерных) и выдачи соответствующих документов, осуществляемых в соответствии с Правилами государственной регистрации судна, в том числе маломерного судна, и прав на него; </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8)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аттестации лиц командного состава судов, проводимой в соответствии с правилами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 Аттестация лиц командного состава судов проводится по истечении каждых последующих пяти лет. Лица, окончившие учебные заведения по соответствующей специальности в год очередной аттестации, а также прошедшие в том же году дипломирование, от аттестации освобождаются;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9)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дипломирования лиц командного состава судов, проводимого в соответствии с правилами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w:t>
      </w:r>
    </w:p>
    <w:p>
      <w:pPr>
        <w:spacing w:after="0"/>
        <w:ind w:left="0"/>
        <w:jc w:val="both"/>
      </w:pPr>
      <w:r>
        <w:rPr>
          <w:rFonts w:ascii="Times New Roman"/>
          <w:b w:val="false"/>
          <w:i w:val="false"/>
          <w:color w:val="000000"/>
          <w:sz w:val="28"/>
        </w:rPr>
        <w:t xml:space="preserve">
      10) выдачи предписаний об устранении выявленных нарушений законодательства Республики Казахстан, определяющего функционирование внутреннего водного транспорта (в том числе маломерных судов); </w:t>
      </w:r>
    </w:p>
    <w:p>
      <w:pPr>
        <w:spacing w:after="0"/>
        <w:ind w:left="0"/>
        <w:jc w:val="both"/>
      </w:pPr>
      <w:r>
        <w:rPr>
          <w:rFonts w:ascii="Times New Roman"/>
          <w:b w:val="false"/>
          <w:i w:val="false"/>
          <w:color w:val="000000"/>
          <w:sz w:val="28"/>
        </w:rPr>
        <w:t xml:space="preserve">
      11) исключен Законом РК от 15.07.2011 </w:t>
      </w:r>
      <w:r>
        <w:rPr>
          <w:rFonts w:ascii="Times New Roman"/>
          <w:b w:val="false"/>
          <w:i w:val="false"/>
          <w:color w:val="000000"/>
          <w:sz w:val="28"/>
        </w:rPr>
        <w:t>№ 461-IV</w:t>
      </w:r>
      <w:r>
        <w:rPr>
          <w:rFonts w:ascii="Times New Roman"/>
          <w:b w:val="false"/>
          <w:i w:val="false"/>
          <w:color w:val="000000"/>
          <w:sz w:val="28"/>
        </w:rPr>
        <w:t xml:space="preserve"> (вводятся в действие с 30.01.2012).</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осуществления в пределах своей компетенции контроля и надзора за соблюдением требований международных договоров, участником которых является Республика Казахстан; </w:t>
      </w:r>
    </w:p>
    <w:p>
      <w:pPr>
        <w:spacing w:after="0"/>
        <w:ind w:left="0"/>
        <w:jc w:val="both"/>
      </w:pPr>
      <w:r>
        <w:rPr>
          <w:rFonts w:ascii="Times New Roman"/>
          <w:b w:val="false"/>
          <w:i w:val="false"/>
          <w:color w:val="000000"/>
          <w:sz w:val="28"/>
        </w:rPr>
        <w:t xml:space="preserve">
      16)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17) проведения перерегистрации маломерных судов в случае изменения вследствие переоборудования технических данных судна;</w:t>
      </w:r>
    </w:p>
    <w:p>
      <w:pPr>
        <w:spacing w:after="0"/>
        <w:ind w:left="0"/>
        <w:jc w:val="both"/>
      </w:pPr>
      <w:r>
        <w:rPr>
          <w:rFonts w:ascii="Times New Roman"/>
          <w:b w:val="false"/>
          <w:i w:val="false"/>
          <w:color w:val="000000"/>
          <w:sz w:val="28"/>
        </w:rPr>
        <w:t xml:space="preserve">
      18)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19)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20)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21) привлечения соответствующих специалистов для участия в экспертизах по вопросам маломерных судов; </w:t>
      </w:r>
    </w:p>
    <w:p>
      <w:pPr>
        <w:spacing w:after="0"/>
        <w:ind w:left="0"/>
        <w:jc w:val="both"/>
      </w:pPr>
      <w:r>
        <w:rPr>
          <w:rFonts w:ascii="Times New Roman"/>
          <w:b w:val="false"/>
          <w:i w:val="false"/>
          <w:color w:val="000000"/>
          <w:sz w:val="28"/>
        </w:rPr>
        <w:t xml:space="preserve">
      22) отстранения от управления судоводителей маломерных судов, находящихся в состоянии алкогольного, наркотического и токсикоманического опьянения, и направления их на медицинское освидетельствование; </w:t>
      </w:r>
    </w:p>
    <w:p>
      <w:pPr>
        <w:spacing w:after="0"/>
        <w:ind w:left="0"/>
        <w:jc w:val="both"/>
      </w:pPr>
      <w:r>
        <w:rPr>
          <w:rFonts w:ascii="Times New Roman"/>
          <w:b w:val="false"/>
          <w:i w:val="false"/>
          <w:color w:val="000000"/>
          <w:sz w:val="28"/>
        </w:rPr>
        <w:t>
      23) осуществления производства по делам об административных правонарушениях в соответствии с законодательством Республики Казахстан об административных правонарушениях.</w:t>
      </w:r>
    </w:p>
    <w:p>
      <w:pPr>
        <w:spacing w:after="0"/>
        <w:ind w:left="0"/>
        <w:jc w:val="both"/>
      </w:pPr>
      <w:r>
        <w:rPr>
          <w:rFonts w:ascii="Times New Roman"/>
          <w:b w:val="false"/>
          <w:i w:val="false"/>
          <w:color w:val="000000"/>
          <w:sz w:val="28"/>
        </w:rPr>
        <w:t xml:space="preserve">
      24) исключен Законом РК от 04.07.2013 </w:t>
      </w:r>
      <w:r>
        <w:rPr>
          <w:rFonts w:ascii="Times New Roman"/>
          <w:b w:val="false"/>
          <w:i w:val="false"/>
          <w:color w:val="000000"/>
          <w:sz w:val="28"/>
        </w:rPr>
        <w:t>№ 132-V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в редакции </w:t>
      </w:r>
      <w:r>
        <w:rPr>
          <w:rFonts w:ascii="Times New Roman"/>
          <w:b w:val="false"/>
          <w:i w:val="false"/>
          <w:color w:val="000000"/>
          <w:sz w:val="28"/>
        </w:rPr>
        <w:t>Закона</w:t>
      </w:r>
      <w:r>
        <w:rPr>
          <w:rFonts w:ascii="Times New Roman"/>
          <w:b w:val="false"/>
          <w:i w:val="false"/>
          <w:color w:val="ff0000"/>
          <w:sz w:val="28"/>
        </w:rPr>
        <w:t xml:space="preserve"> РК от 31.01.2006 N 125; с изменениями, внесенными законами РК от 27.07.2007 </w:t>
      </w:r>
      <w:r>
        <w:rPr>
          <w:rFonts w:ascii="Times New Roman"/>
          <w:b w:val="false"/>
          <w:i w:val="false"/>
          <w:color w:val="000000"/>
          <w:sz w:val="28"/>
        </w:rPr>
        <w:t>№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15.07.2011 </w:t>
      </w:r>
      <w:r>
        <w:rPr>
          <w:rFonts w:ascii="Times New Roman"/>
          <w:b w:val="false"/>
          <w:i w:val="false"/>
          <w:color w:val="ff0000"/>
          <w:sz w:val="28"/>
        </w:rPr>
        <w:t>№ 461-IV</w:t>
      </w:r>
      <w:r>
        <w:rPr>
          <w:rFonts w:ascii="Times New Roman"/>
          <w:b w:val="false"/>
          <w:i w:val="false"/>
          <w:color w:val="ff0000"/>
          <w:sz w:val="28"/>
        </w:rPr>
        <w:t xml:space="preserve"> (вводятся в действие с 30.01.2012);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17-1. Проведение осмотров судов (в том числе маломерных) территориальными подразделениями</w:t>
      </w:r>
    </w:p>
    <w:p>
      <w:pPr>
        <w:spacing w:after="0"/>
        <w:ind w:left="0"/>
        <w:jc w:val="both"/>
      </w:pPr>
      <w:r>
        <w:rPr>
          <w:rFonts w:ascii="Times New Roman"/>
          <w:b w:val="false"/>
          <w:i w:val="false"/>
          <w:color w:val="ff0000"/>
          <w:sz w:val="28"/>
        </w:rPr>
        <w:t xml:space="preserve">
      Сноска. Заголовок статьи 17-1 в редакции Закона РК от 19.04.2019 </w:t>
      </w:r>
      <w:r>
        <w:rPr>
          <w:rFonts w:ascii="Times New Roman"/>
          <w:b w:val="false"/>
          <w:i w:val="false"/>
          <w:color w:val="ff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23" w:id="210"/>
    <w:p>
      <w:pPr>
        <w:spacing w:after="0"/>
        <w:ind w:left="0"/>
        <w:jc w:val="both"/>
      </w:pPr>
      <w:r>
        <w:rPr>
          <w:rFonts w:ascii="Times New Roman"/>
          <w:b w:val="false"/>
          <w:i w:val="false"/>
          <w:color w:val="000000"/>
          <w:sz w:val="28"/>
        </w:rPr>
        <w:t>
      1. Осмотры судов (в том числе маломерных) проводятся в целях выявления соответствия судна (в том числе маломерного) (независимо от места его государственной регистрации), экипажа требованиям законодательства Республики Казахстан, регламентирующего безопасную эксплуатацию судов (в том числе маломерных). Осмотры судов (в том числе маломерных) могут проводиться как на стоянке, так и на ходу в присутствии капитана или первого штурмана (старшего помощника капитана) и судоводителя маломерных судов.</w:t>
      </w:r>
    </w:p>
    <w:bookmarkEnd w:id="210"/>
    <w:p>
      <w:pPr>
        <w:spacing w:after="0"/>
        <w:ind w:left="0"/>
        <w:jc w:val="both"/>
      </w:pPr>
      <w:r>
        <w:rPr>
          <w:rFonts w:ascii="Times New Roman"/>
          <w:b w:val="false"/>
          <w:i w:val="false"/>
          <w:color w:val="000000"/>
          <w:sz w:val="28"/>
        </w:rPr>
        <w:t>
      Осмотр судов внутреннего водного плавания и маломерных судов проводится после межнавигационного периода, а судов плавания "река-море" – после эксплуатации в море при заходе их на внутренние водные пути.</w:t>
      </w:r>
    </w:p>
    <w:p>
      <w:pPr>
        <w:spacing w:after="0"/>
        <w:ind w:left="0"/>
        <w:jc w:val="both"/>
      </w:pPr>
      <w:r>
        <w:rPr>
          <w:rFonts w:ascii="Times New Roman"/>
          <w:b w:val="false"/>
          <w:i w:val="false"/>
          <w:color w:val="000000"/>
          <w:sz w:val="28"/>
        </w:rPr>
        <w:t>
      Контрольные осмотры судов (в том числе маломерных) проводятся в период навигации не чаще чем один раз в два месяца или при совершении транспортного происшествия, а также в случае совершения административного правонарушения.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При осмотре самоходных судов проверке подлежат: </w:t>
      </w:r>
    </w:p>
    <w:p>
      <w:pPr>
        <w:spacing w:after="0"/>
        <w:ind w:left="0"/>
        <w:jc w:val="both"/>
      </w:pPr>
      <w:r>
        <w:rPr>
          <w:rFonts w:ascii="Times New Roman"/>
          <w:b w:val="false"/>
          <w:i w:val="false"/>
          <w:color w:val="000000"/>
          <w:sz w:val="28"/>
        </w:rPr>
        <w:t xml:space="preserve">
      1) судовые документы (наличие, сроки действия, порядок их ведения), указанные в </w:t>
      </w:r>
      <w:r>
        <w:rPr>
          <w:rFonts w:ascii="Times New Roman"/>
          <w:b w:val="false"/>
          <w:i w:val="false"/>
          <w:color w:val="000000"/>
          <w:sz w:val="28"/>
        </w:rPr>
        <w:t>статье 23</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2) штатное расписание и приказ (или другой документ) судовладельца о режиме эксплуатации судна и работе экипажа; </w:t>
      </w:r>
    </w:p>
    <w:p>
      <w:pPr>
        <w:spacing w:after="0"/>
        <w:ind w:left="0"/>
        <w:jc w:val="both"/>
      </w:pPr>
      <w:r>
        <w:rPr>
          <w:rFonts w:ascii="Times New Roman"/>
          <w:b w:val="false"/>
          <w:i w:val="false"/>
          <w:color w:val="000000"/>
          <w:sz w:val="28"/>
        </w:rPr>
        <w:t xml:space="preserve">
      3) навигационные карты внутренних водных путей; </w:t>
      </w:r>
    </w:p>
    <w:p>
      <w:pPr>
        <w:spacing w:after="0"/>
        <w:ind w:left="0"/>
        <w:jc w:val="both"/>
      </w:pPr>
      <w:r>
        <w:rPr>
          <w:rFonts w:ascii="Times New Roman"/>
          <w:b w:val="false"/>
          <w:i w:val="false"/>
          <w:color w:val="000000"/>
          <w:sz w:val="28"/>
        </w:rPr>
        <w:t xml:space="preserve">
      4) внутрисудовая документация по организации вахтенной, штурманской, общесудовой службы спасания людей (наличие, качество ведения): </w:t>
      </w:r>
    </w:p>
    <w:p>
      <w:pPr>
        <w:spacing w:after="0"/>
        <w:ind w:left="0"/>
        <w:jc w:val="both"/>
      </w:pPr>
      <w:r>
        <w:rPr>
          <w:rFonts w:ascii="Times New Roman"/>
          <w:b w:val="false"/>
          <w:i w:val="false"/>
          <w:color w:val="000000"/>
          <w:sz w:val="28"/>
        </w:rPr>
        <w:t xml:space="preserve">
      расписание вахт; </w:t>
      </w:r>
    </w:p>
    <w:p>
      <w:pPr>
        <w:spacing w:after="0"/>
        <w:ind w:left="0"/>
        <w:jc w:val="both"/>
      </w:pPr>
      <w:r>
        <w:rPr>
          <w:rFonts w:ascii="Times New Roman"/>
          <w:b w:val="false"/>
          <w:i w:val="false"/>
          <w:color w:val="000000"/>
          <w:sz w:val="28"/>
        </w:rPr>
        <w:t xml:space="preserve">
      расписание по тревогам и личные карточки членов экипажа; </w:t>
      </w:r>
    </w:p>
    <w:p>
      <w:pPr>
        <w:spacing w:after="0"/>
        <w:ind w:left="0"/>
        <w:jc w:val="both"/>
      </w:pPr>
      <w:r>
        <w:rPr>
          <w:rFonts w:ascii="Times New Roman"/>
          <w:b w:val="false"/>
          <w:i w:val="false"/>
          <w:color w:val="000000"/>
          <w:sz w:val="28"/>
        </w:rPr>
        <w:t xml:space="preserve">
      журнал (подшивка) прогнозов погоды; </w:t>
      </w:r>
    </w:p>
    <w:p>
      <w:pPr>
        <w:spacing w:after="0"/>
        <w:ind w:left="0"/>
        <w:jc w:val="both"/>
      </w:pPr>
      <w:r>
        <w:rPr>
          <w:rFonts w:ascii="Times New Roman"/>
          <w:b w:val="false"/>
          <w:i w:val="false"/>
          <w:color w:val="000000"/>
          <w:sz w:val="28"/>
        </w:rPr>
        <w:t xml:space="preserve">
      журнал (подшивка) путевой информации и извещений судоводителям; </w:t>
      </w:r>
    </w:p>
    <w:p>
      <w:pPr>
        <w:spacing w:after="0"/>
        <w:ind w:left="0"/>
        <w:jc w:val="both"/>
      </w:pPr>
      <w:r>
        <w:rPr>
          <w:rFonts w:ascii="Times New Roman"/>
          <w:b w:val="false"/>
          <w:i w:val="false"/>
          <w:color w:val="000000"/>
          <w:sz w:val="28"/>
        </w:rPr>
        <w:t>
      таблица девиации магнитного компаса (на внутренних водных путях, по которым судовождение осуществляется при помощи компаса);</w:t>
      </w:r>
    </w:p>
    <w:p>
      <w:pPr>
        <w:spacing w:after="0"/>
        <w:ind w:left="0"/>
        <w:jc w:val="both"/>
      </w:pPr>
      <w:r>
        <w:rPr>
          <w:rFonts w:ascii="Times New Roman"/>
          <w:b w:val="false"/>
          <w:i w:val="false"/>
          <w:color w:val="000000"/>
          <w:sz w:val="28"/>
        </w:rPr>
        <w:t xml:space="preserve">
      таблица маневренных элементов судна; </w:t>
      </w:r>
    </w:p>
    <w:p>
      <w:pPr>
        <w:spacing w:after="0"/>
        <w:ind w:left="0"/>
        <w:jc w:val="both"/>
      </w:pPr>
      <w:r>
        <w:rPr>
          <w:rFonts w:ascii="Times New Roman"/>
          <w:b w:val="false"/>
          <w:i w:val="false"/>
          <w:color w:val="000000"/>
          <w:sz w:val="28"/>
        </w:rPr>
        <w:t xml:space="preserve">
      схема маневрирования при падении человека за борт; </w:t>
      </w:r>
    </w:p>
    <w:p>
      <w:pPr>
        <w:spacing w:after="0"/>
        <w:ind w:left="0"/>
        <w:jc w:val="both"/>
      </w:pPr>
      <w:r>
        <w:rPr>
          <w:rFonts w:ascii="Times New Roman"/>
          <w:b w:val="false"/>
          <w:i w:val="false"/>
          <w:color w:val="000000"/>
          <w:sz w:val="28"/>
        </w:rPr>
        <w:t>
      схема теневых секторов радиолокационной станции (на судне, имеющем радиолокационную станцию);</w:t>
      </w:r>
    </w:p>
    <w:p>
      <w:pPr>
        <w:spacing w:after="0"/>
        <w:ind w:left="0"/>
        <w:jc w:val="both"/>
      </w:pPr>
      <w:r>
        <w:rPr>
          <w:rFonts w:ascii="Times New Roman"/>
          <w:b w:val="false"/>
          <w:i w:val="false"/>
          <w:color w:val="000000"/>
          <w:sz w:val="28"/>
        </w:rPr>
        <w:t>
      5) наличие и состояние Государственного флага Республики Казахстан, названия (номера) судна и регистрационных номеров на бортах, грузовой марки на корпусе;</w:t>
      </w:r>
    </w:p>
    <w:p>
      <w:pPr>
        <w:spacing w:after="0"/>
        <w:ind w:left="0"/>
        <w:jc w:val="both"/>
      </w:pPr>
      <w:r>
        <w:rPr>
          <w:rFonts w:ascii="Times New Roman"/>
          <w:b w:val="false"/>
          <w:i w:val="false"/>
          <w:color w:val="000000"/>
          <w:sz w:val="28"/>
        </w:rPr>
        <w:t xml:space="preserve">
      6) соответствие судна (состава) разряду и условиям района плавания, типовым схемам формирования составов и габаритам пути; </w:t>
      </w:r>
    </w:p>
    <w:p>
      <w:pPr>
        <w:spacing w:after="0"/>
        <w:ind w:left="0"/>
        <w:jc w:val="both"/>
      </w:pPr>
      <w:r>
        <w:rPr>
          <w:rFonts w:ascii="Times New Roman"/>
          <w:b w:val="false"/>
          <w:i w:val="false"/>
          <w:color w:val="000000"/>
          <w:sz w:val="28"/>
        </w:rPr>
        <w:t xml:space="preserve">
      7) соблюдение норм пассажировместимости и грузоподъемности, высоты надводного борта (по грузовой марке), обеспечение обзора с поста управления судном; </w:t>
      </w:r>
    </w:p>
    <w:p>
      <w:pPr>
        <w:spacing w:after="0"/>
        <w:ind w:left="0"/>
        <w:jc w:val="both"/>
      </w:pPr>
      <w:r>
        <w:rPr>
          <w:rFonts w:ascii="Times New Roman"/>
          <w:b w:val="false"/>
          <w:i w:val="false"/>
          <w:color w:val="000000"/>
          <w:sz w:val="28"/>
        </w:rPr>
        <w:t>
      8) наличие и действие световой и звуковой сигнализации;</w:t>
      </w:r>
    </w:p>
    <w:p>
      <w:pPr>
        <w:spacing w:after="0"/>
        <w:ind w:left="0"/>
        <w:jc w:val="both"/>
      </w:pPr>
      <w:r>
        <w:rPr>
          <w:rFonts w:ascii="Times New Roman"/>
          <w:b w:val="false"/>
          <w:i w:val="false"/>
          <w:color w:val="000000"/>
          <w:sz w:val="28"/>
        </w:rPr>
        <w:t xml:space="preserve">
      9) наличие и действие навигационных, штурманских и электрорадионавигационных приборов по нормам речного судоходства; </w:t>
      </w:r>
    </w:p>
    <w:p>
      <w:pPr>
        <w:spacing w:after="0"/>
        <w:ind w:left="0"/>
        <w:jc w:val="both"/>
      </w:pPr>
      <w:r>
        <w:rPr>
          <w:rFonts w:ascii="Times New Roman"/>
          <w:b w:val="false"/>
          <w:i w:val="false"/>
          <w:color w:val="000000"/>
          <w:sz w:val="28"/>
        </w:rPr>
        <w:t xml:space="preserve">
      10) соответствие нормам регистра судоходства количества коллективных и индивидуальных спасательных средств, пиротехники, аварийного снабжения, правильность их маркировки, расположения и хранения; </w:t>
      </w:r>
    </w:p>
    <w:p>
      <w:pPr>
        <w:spacing w:after="0"/>
        <w:ind w:left="0"/>
        <w:jc w:val="both"/>
      </w:pPr>
      <w:r>
        <w:rPr>
          <w:rFonts w:ascii="Times New Roman"/>
          <w:b w:val="false"/>
          <w:i w:val="false"/>
          <w:color w:val="000000"/>
          <w:sz w:val="28"/>
        </w:rPr>
        <w:t>
      11) укомплектованность экипажа в соответствии со штатным расписанием и требованиями к минимальному составу экипажей судов;</w:t>
      </w:r>
    </w:p>
    <w:p>
      <w:pPr>
        <w:spacing w:after="0"/>
        <w:ind w:left="0"/>
        <w:jc w:val="both"/>
      </w:pPr>
      <w:r>
        <w:rPr>
          <w:rFonts w:ascii="Times New Roman"/>
          <w:b w:val="false"/>
          <w:i w:val="false"/>
          <w:color w:val="000000"/>
          <w:sz w:val="28"/>
        </w:rPr>
        <w:t>
      12) наличие у командного состава дипломов на право занятия соответствующих должностей, справок об аттестации;</w:t>
      </w:r>
    </w:p>
    <w:p>
      <w:pPr>
        <w:spacing w:after="0"/>
        <w:ind w:left="0"/>
        <w:jc w:val="both"/>
      </w:pPr>
      <w:r>
        <w:rPr>
          <w:rFonts w:ascii="Times New Roman"/>
          <w:b w:val="false"/>
          <w:i w:val="false"/>
          <w:color w:val="000000"/>
          <w:sz w:val="28"/>
        </w:rPr>
        <w:t xml:space="preserve">
      13) соблюдение в текущем и предыдущих рейсах (по записям в вахтенном журнале) типовых схем формирования составов, норм пассажировместимости и грузоподъемности, ограничений по району и условиям плавания и других требований, указанных в регистровых документах, режима несения вахт, периодичности проведения учебных тревог и тренировок по действиям при отказе рулевого устройства; </w:t>
      </w:r>
    </w:p>
    <w:p>
      <w:pPr>
        <w:spacing w:after="0"/>
        <w:ind w:left="0"/>
        <w:jc w:val="both"/>
      </w:pPr>
      <w:r>
        <w:rPr>
          <w:rFonts w:ascii="Times New Roman"/>
          <w:b w:val="false"/>
          <w:i w:val="false"/>
          <w:color w:val="000000"/>
          <w:sz w:val="28"/>
        </w:rPr>
        <w:t xml:space="preserve">
      14) умение членов экипажа действовать по тревоге при отказе рулевого устройства; </w:t>
      </w:r>
    </w:p>
    <w:p>
      <w:pPr>
        <w:spacing w:after="0"/>
        <w:ind w:left="0"/>
        <w:jc w:val="both"/>
      </w:pPr>
      <w:r>
        <w:rPr>
          <w:rFonts w:ascii="Times New Roman"/>
          <w:b w:val="false"/>
          <w:i w:val="false"/>
          <w:color w:val="000000"/>
          <w:sz w:val="28"/>
        </w:rPr>
        <w:t>
      15) выполнение предписаний работников территориальных подразделений в текущей навигации.</w:t>
      </w:r>
    </w:p>
    <w:bookmarkStart w:name="z825" w:id="211"/>
    <w:p>
      <w:pPr>
        <w:spacing w:after="0"/>
        <w:ind w:left="0"/>
        <w:jc w:val="both"/>
      </w:pPr>
      <w:r>
        <w:rPr>
          <w:rFonts w:ascii="Times New Roman"/>
          <w:b w:val="false"/>
          <w:i w:val="false"/>
          <w:color w:val="000000"/>
          <w:sz w:val="28"/>
        </w:rPr>
        <w:t>
      2-1. При осмотре несамоходных судов (не имеющих механической установки для самостоятельного движения) проверке подлежат:</w:t>
      </w:r>
    </w:p>
    <w:bookmarkEnd w:id="211"/>
    <w:p>
      <w:pPr>
        <w:spacing w:after="0"/>
        <w:ind w:left="0"/>
        <w:jc w:val="both"/>
      </w:pPr>
      <w:r>
        <w:rPr>
          <w:rFonts w:ascii="Times New Roman"/>
          <w:b w:val="false"/>
          <w:i w:val="false"/>
          <w:color w:val="000000"/>
          <w:sz w:val="28"/>
        </w:rPr>
        <w:t xml:space="preserve">
      1) судовые документы (наличие, сроки действия, порядок их ведения), указанные в </w:t>
      </w:r>
      <w:r>
        <w:rPr>
          <w:rFonts w:ascii="Times New Roman"/>
          <w:b w:val="false"/>
          <w:i w:val="false"/>
          <w:color w:val="000000"/>
          <w:sz w:val="28"/>
        </w:rPr>
        <w:t>статье 23</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2) наличие названия (номера) судна и регистрационных номеров на бортах, грузовой марки на корпусе;</w:t>
      </w:r>
    </w:p>
    <w:p>
      <w:pPr>
        <w:spacing w:after="0"/>
        <w:ind w:left="0"/>
        <w:jc w:val="both"/>
      </w:pPr>
      <w:r>
        <w:rPr>
          <w:rFonts w:ascii="Times New Roman"/>
          <w:b w:val="false"/>
          <w:i w:val="false"/>
          <w:color w:val="000000"/>
          <w:sz w:val="28"/>
        </w:rPr>
        <w:t>
      3) соответствие судна (состава) разряду и условиям района плавания, типовым схемам формирования составов и габаритам пути;</w:t>
      </w:r>
    </w:p>
    <w:p>
      <w:pPr>
        <w:spacing w:after="0"/>
        <w:ind w:left="0"/>
        <w:jc w:val="both"/>
      </w:pPr>
      <w:r>
        <w:rPr>
          <w:rFonts w:ascii="Times New Roman"/>
          <w:b w:val="false"/>
          <w:i w:val="false"/>
          <w:color w:val="000000"/>
          <w:sz w:val="28"/>
        </w:rPr>
        <w:t>
      4) соблюдение норм пассажировместимости и грузоподъемности, высоты надводного борта (по грузовой марке);</w:t>
      </w:r>
    </w:p>
    <w:p>
      <w:pPr>
        <w:spacing w:after="0"/>
        <w:ind w:left="0"/>
        <w:jc w:val="both"/>
      </w:pPr>
      <w:r>
        <w:rPr>
          <w:rFonts w:ascii="Times New Roman"/>
          <w:b w:val="false"/>
          <w:i w:val="false"/>
          <w:color w:val="000000"/>
          <w:sz w:val="28"/>
        </w:rPr>
        <w:t>
      5) выполнение предписаний работников территориальных подразделений в текущей навигации.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По результатам осмотра судна работник территориального подразделения составляет акт осмотра судна с указанием названия (номера) и регистрационного номера судна, судовладельца, даты осмотра. В случае выявления нарушений законодательства Республики Казахстан о внутреннем водном транспорте работник территориального подразделения выносит предписание с указанием перечня выявленных нарушений и сроков их устранения. При отсутствии судовых документов и в случаях, угрожающих безопасности плавания, работник территориального подразделения принимает решение о запрещении движения судна (состава), о чем капитан судна информирует судовладельца.</w:t>
      </w:r>
    </w:p>
    <w:p>
      <w:pPr>
        <w:spacing w:after="0"/>
        <w:ind w:left="0"/>
        <w:jc w:val="both"/>
      </w:pPr>
      <w:r>
        <w:rPr>
          <w:rFonts w:ascii="Times New Roman"/>
          <w:b w:val="false"/>
          <w:i w:val="false"/>
          <w:color w:val="000000"/>
          <w:sz w:val="28"/>
        </w:rPr>
        <w:t>
      Акт осмотра судна и предписание составляются в двух экземплярах и подписываются работником территориального подразделения и капитаном (первым штурманом или старшим помощником капитана). В случае отказа капитана (первого штурмана или старшего помощника капитана) от подписи в акте осмотра судна или предписании делается запись с указанием заявленных мотивов отказа.</w:t>
      </w:r>
    </w:p>
    <w:p>
      <w:pPr>
        <w:spacing w:after="0"/>
        <w:ind w:left="0"/>
        <w:jc w:val="both"/>
      </w:pPr>
      <w:r>
        <w:rPr>
          <w:rFonts w:ascii="Times New Roman"/>
          <w:b w:val="false"/>
          <w:i w:val="false"/>
          <w:color w:val="000000"/>
          <w:sz w:val="28"/>
        </w:rPr>
        <w:t>
      Первый экземпляр акта осмотра судна и предписания хранятся на судне, второй – в территориальном подразделении в судовом деле.</w:t>
      </w:r>
    </w:p>
    <w:p>
      <w:pPr>
        <w:spacing w:after="0"/>
        <w:ind w:left="0"/>
        <w:jc w:val="both"/>
      </w:pPr>
      <w:r>
        <w:rPr>
          <w:rFonts w:ascii="Times New Roman"/>
          <w:b w:val="false"/>
          <w:i w:val="false"/>
          <w:color w:val="000000"/>
          <w:sz w:val="28"/>
        </w:rPr>
        <w:t>
      Работники территориального подразделения, проводившие осмотр судна, несут ответственность за достоверность записей в акте осмотра судна.</w:t>
      </w:r>
    </w:p>
    <w:bookmarkStart w:name="z1082" w:id="212"/>
    <w:p>
      <w:pPr>
        <w:spacing w:after="0"/>
        <w:ind w:left="0"/>
        <w:jc w:val="both"/>
      </w:pPr>
      <w:r>
        <w:rPr>
          <w:rFonts w:ascii="Times New Roman"/>
          <w:b w:val="false"/>
          <w:i w:val="false"/>
          <w:color w:val="000000"/>
          <w:sz w:val="28"/>
        </w:rPr>
        <w:t>
      4. При осмотре маломерных судов проверке подлежат:</w:t>
      </w:r>
    </w:p>
    <w:bookmarkEnd w:id="212"/>
    <w:bookmarkStart w:name="z1083" w:id="213"/>
    <w:p>
      <w:pPr>
        <w:spacing w:after="0"/>
        <w:ind w:left="0"/>
        <w:jc w:val="both"/>
      </w:pPr>
      <w:r>
        <w:rPr>
          <w:rFonts w:ascii="Times New Roman"/>
          <w:b w:val="false"/>
          <w:i w:val="false"/>
          <w:color w:val="000000"/>
          <w:sz w:val="28"/>
        </w:rPr>
        <w:t>
      1) судовой билет;</w:t>
      </w:r>
    </w:p>
    <w:bookmarkEnd w:id="213"/>
    <w:bookmarkStart w:name="z1084" w:id="214"/>
    <w:p>
      <w:pPr>
        <w:spacing w:after="0"/>
        <w:ind w:left="0"/>
        <w:jc w:val="both"/>
      </w:pPr>
      <w:r>
        <w:rPr>
          <w:rFonts w:ascii="Times New Roman"/>
          <w:b w:val="false"/>
          <w:i w:val="false"/>
          <w:color w:val="000000"/>
          <w:sz w:val="28"/>
        </w:rPr>
        <w:t>
      2) удостоверение на право управления самоходным маломерным судном;</w:t>
      </w:r>
    </w:p>
    <w:bookmarkEnd w:id="214"/>
    <w:bookmarkStart w:name="z1085" w:id="215"/>
    <w:p>
      <w:pPr>
        <w:spacing w:after="0"/>
        <w:ind w:left="0"/>
        <w:jc w:val="both"/>
      </w:pPr>
      <w:r>
        <w:rPr>
          <w:rFonts w:ascii="Times New Roman"/>
          <w:b w:val="false"/>
          <w:i w:val="false"/>
          <w:color w:val="000000"/>
          <w:sz w:val="28"/>
        </w:rPr>
        <w:t>
      3) прохождение технического освидетельствования;</w:t>
      </w:r>
    </w:p>
    <w:bookmarkEnd w:id="215"/>
    <w:bookmarkStart w:name="z1086" w:id="216"/>
    <w:p>
      <w:pPr>
        <w:spacing w:after="0"/>
        <w:ind w:left="0"/>
        <w:jc w:val="both"/>
      </w:pPr>
      <w:r>
        <w:rPr>
          <w:rFonts w:ascii="Times New Roman"/>
          <w:b w:val="false"/>
          <w:i w:val="false"/>
          <w:color w:val="000000"/>
          <w:sz w:val="28"/>
        </w:rPr>
        <w:t>
      4) соблюдение норм пассажировместимости и грузоподъемности, ограничений по району и условиям плавания, правильного размещения пассажиров и грузов на маломерном судне;</w:t>
      </w:r>
    </w:p>
    <w:bookmarkEnd w:id="216"/>
    <w:bookmarkStart w:name="z1087" w:id="217"/>
    <w:p>
      <w:pPr>
        <w:spacing w:after="0"/>
        <w:ind w:left="0"/>
        <w:jc w:val="both"/>
      </w:pPr>
      <w:r>
        <w:rPr>
          <w:rFonts w:ascii="Times New Roman"/>
          <w:b w:val="false"/>
          <w:i w:val="false"/>
          <w:color w:val="000000"/>
          <w:sz w:val="28"/>
        </w:rPr>
        <w:t>
      5) наличие спасательных, противопожарных и водоотливных средств;</w:t>
      </w:r>
    </w:p>
    <w:bookmarkEnd w:id="217"/>
    <w:bookmarkStart w:name="z1088" w:id="218"/>
    <w:p>
      <w:pPr>
        <w:spacing w:after="0"/>
        <w:ind w:left="0"/>
        <w:jc w:val="both"/>
      </w:pPr>
      <w:r>
        <w:rPr>
          <w:rFonts w:ascii="Times New Roman"/>
          <w:b w:val="false"/>
          <w:i w:val="false"/>
          <w:color w:val="000000"/>
          <w:sz w:val="28"/>
        </w:rPr>
        <w:t>
      6) наличие регистрационного номера на бортах;</w:t>
      </w:r>
    </w:p>
    <w:bookmarkEnd w:id="218"/>
    <w:bookmarkStart w:name="z1089" w:id="219"/>
    <w:p>
      <w:pPr>
        <w:spacing w:after="0"/>
        <w:ind w:left="0"/>
        <w:jc w:val="both"/>
      </w:pPr>
      <w:r>
        <w:rPr>
          <w:rFonts w:ascii="Times New Roman"/>
          <w:b w:val="false"/>
          <w:i w:val="false"/>
          <w:color w:val="000000"/>
          <w:sz w:val="28"/>
        </w:rPr>
        <w:t>
      7) отсутствие сквозных пробоин корпуса судна независимо от их места нахождения, отсутствие или разгерметизация гермоотсеков и (или) воздушных ящиков судна;</w:t>
      </w:r>
    </w:p>
    <w:bookmarkEnd w:id="219"/>
    <w:bookmarkStart w:name="z1090" w:id="220"/>
    <w:p>
      <w:pPr>
        <w:spacing w:after="0"/>
        <w:ind w:left="0"/>
        <w:jc w:val="both"/>
      </w:pPr>
      <w:r>
        <w:rPr>
          <w:rFonts w:ascii="Times New Roman"/>
          <w:b w:val="false"/>
          <w:i w:val="false"/>
          <w:color w:val="000000"/>
          <w:sz w:val="28"/>
        </w:rPr>
        <w:t>
      8) наличие предусмотренных конструкцией деталей крепления рулевого устройства или повреждение его составных частей, необеспечение надежности его работы;</w:t>
      </w:r>
    </w:p>
    <w:bookmarkEnd w:id="220"/>
    <w:bookmarkStart w:name="z1091" w:id="221"/>
    <w:p>
      <w:pPr>
        <w:spacing w:after="0"/>
        <w:ind w:left="0"/>
        <w:jc w:val="both"/>
      </w:pPr>
      <w:r>
        <w:rPr>
          <w:rFonts w:ascii="Times New Roman"/>
          <w:b w:val="false"/>
          <w:i w:val="false"/>
          <w:color w:val="000000"/>
          <w:sz w:val="28"/>
        </w:rPr>
        <w:t>
      9) отсутствие утечек топлива, вибрации, наличие и исправность глушителя, повреждение системы дистанционного управления двигателем, необеспечение надежного включения (выключения) реверс-редуктора, неисправность блокировки запуска двигателя (мотора) при включенном реверсе;</w:t>
      </w:r>
    </w:p>
    <w:bookmarkEnd w:id="221"/>
    <w:bookmarkStart w:name="z1092" w:id="222"/>
    <w:p>
      <w:pPr>
        <w:spacing w:after="0"/>
        <w:ind w:left="0"/>
        <w:jc w:val="both"/>
      </w:pPr>
      <w:r>
        <w:rPr>
          <w:rFonts w:ascii="Times New Roman"/>
          <w:b w:val="false"/>
          <w:i w:val="false"/>
          <w:color w:val="000000"/>
          <w:sz w:val="28"/>
        </w:rPr>
        <w:t>
      10) соответствие комплектации и оборудования судна типу судна;</w:t>
      </w:r>
    </w:p>
    <w:bookmarkEnd w:id="222"/>
    <w:bookmarkStart w:name="z1093" w:id="223"/>
    <w:p>
      <w:pPr>
        <w:spacing w:after="0"/>
        <w:ind w:left="0"/>
        <w:jc w:val="both"/>
      </w:pPr>
      <w:r>
        <w:rPr>
          <w:rFonts w:ascii="Times New Roman"/>
          <w:b w:val="false"/>
          <w:i w:val="false"/>
          <w:color w:val="000000"/>
          <w:sz w:val="28"/>
        </w:rPr>
        <w:t>
      11) наличие, исправность или соответствие отличительных огней;</w:t>
      </w:r>
    </w:p>
    <w:bookmarkEnd w:id="223"/>
    <w:bookmarkStart w:name="z1094" w:id="224"/>
    <w:p>
      <w:pPr>
        <w:spacing w:after="0"/>
        <w:ind w:left="0"/>
        <w:jc w:val="both"/>
      </w:pPr>
      <w:r>
        <w:rPr>
          <w:rFonts w:ascii="Times New Roman"/>
          <w:b w:val="false"/>
          <w:i w:val="false"/>
          <w:color w:val="000000"/>
          <w:sz w:val="28"/>
        </w:rPr>
        <w:t>
      12) эксплуатация судна в бассейнах (районах), соответствующих установленному классу судна;</w:t>
      </w:r>
    </w:p>
    <w:bookmarkEnd w:id="224"/>
    <w:bookmarkStart w:name="z1095" w:id="225"/>
    <w:p>
      <w:pPr>
        <w:spacing w:after="0"/>
        <w:ind w:left="0"/>
        <w:jc w:val="both"/>
      </w:pPr>
      <w:r>
        <w:rPr>
          <w:rFonts w:ascii="Times New Roman"/>
          <w:b w:val="false"/>
          <w:i w:val="false"/>
          <w:color w:val="000000"/>
          <w:sz w:val="28"/>
        </w:rPr>
        <w:t>
      13) наличие и исправность рулевого, сигнального, якорного и швартового устройств;</w:t>
      </w:r>
    </w:p>
    <w:bookmarkEnd w:id="225"/>
    <w:bookmarkStart w:name="z1096" w:id="226"/>
    <w:p>
      <w:pPr>
        <w:spacing w:after="0"/>
        <w:ind w:left="0"/>
        <w:jc w:val="both"/>
      </w:pPr>
      <w:r>
        <w:rPr>
          <w:rFonts w:ascii="Times New Roman"/>
          <w:b w:val="false"/>
          <w:i w:val="false"/>
          <w:color w:val="000000"/>
          <w:sz w:val="28"/>
        </w:rPr>
        <w:t>
      14) соответствие максимальной мощности установленного двигателя.</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5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По результатам осмотра маломерного судна должностное лицо территориального подразделения составляет акт осмотра маломерного судна с указанием названия (номера) и регистрационного номера маломерного судна, судовладельца (судоводителя), даты осмотра. В случае выявления нарушений законодательства Республики Казахстан, регламентирующего безопасную эксплуатацию судов (в том числе маломерных), должностное лицо территориального подразделения выносит предписание с указанием перечня выявленных нарушений и сроков их устранения. При отсутствии судовых документов и в случаях, угрожающих безопасности эксплуатации маломерного судна, должностное лицо территориального подразделения запрещает движение маломерного судна (состава), о чем судоводитель информирует судовладельца.</w:t>
      </w:r>
    </w:p>
    <w:bookmarkStart w:name="z1098" w:id="227"/>
    <w:p>
      <w:pPr>
        <w:spacing w:after="0"/>
        <w:ind w:left="0"/>
        <w:jc w:val="both"/>
      </w:pPr>
      <w:r>
        <w:rPr>
          <w:rFonts w:ascii="Times New Roman"/>
          <w:b w:val="false"/>
          <w:i w:val="false"/>
          <w:color w:val="000000"/>
          <w:sz w:val="28"/>
        </w:rPr>
        <w:t>
      Акт осмотра маломерного судна и предписание составляются по формам, утверждаемым уполномоченным органом, в двух экземплярах и подписываются должностным лицом территориального подразделения и судоводителем. В случае отказа судоводителя от подписи в акте осмотра маломерного судна или предписании делается запись с указанием заявленных мотивов отказа.</w:t>
      </w:r>
    </w:p>
    <w:bookmarkEnd w:id="227"/>
    <w:bookmarkStart w:name="z1099" w:id="228"/>
    <w:p>
      <w:pPr>
        <w:spacing w:after="0"/>
        <w:ind w:left="0"/>
        <w:jc w:val="both"/>
      </w:pPr>
      <w:r>
        <w:rPr>
          <w:rFonts w:ascii="Times New Roman"/>
          <w:b w:val="false"/>
          <w:i w:val="false"/>
          <w:color w:val="000000"/>
          <w:sz w:val="28"/>
        </w:rPr>
        <w:t>
      Первый экземпляр акта осмотра маломерного судна и предписания хранится у судовладельца, второй – в территориальном подразделении.</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17-1 в соответствии с Законом РК от 31.01.2006 </w:t>
      </w:r>
      <w:r>
        <w:rPr>
          <w:rFonts w:ascii="Times New Roman"/>
          <w:b w:val="false"/>
          <w:i w:val="false"/>
          <w:color w:val="000000"/>
          <w:sz w:val="28"/>
        </w:rPr>
        <w:t>№ 125</w:t>
      </w:r>
      <w:r>
        <w:rPr>
          <w:rFonts w:ascii="Times New Roman"/>
          <w:b w:val="false"/>
          <w:i w:val="false"/>
          <w:color w:val="ff0000"/>
          <w:sz w:val="28"/>
        </w:rPr>
        <w:t xml:space="preserve">; с изменениями, внесенными законами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заголовок 17-2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17-2. Порядок проведения профилактического контроля и надзора без посещения субъекта (объекта) контроля и надзора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1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Профилактический контроль и надзор без посещения субъекта (объекта) контроля и надзора осуществляются уполномоченным органом на основе анализа данных информационных систем, а также других сведений о деятельности субъекта (объекта) контроля и надзора. </w:t>
      </w:r>
    </w:p>
    <w:bookmarkStart w:name="z1061" w:id="229"/>
    <w:p>
      <w:pPr>
        <w:spacing w:after="0"/>
        <w:ind w:left="0"/>
        <w:jc w:val="both"/>
      </w:pPr>
      <w:r>
        <w:rPr>
          <w:rFonts w:ascii="Times New Roman"/>
          <w:b w:val="false"/>
          <w:i w:val="false"/>
          <w:color w:val="000000"/>
          <w:sz w:val="28"/>
        </w:rPr>
        <w:t>
      2. Субъектами контроля и надзора являются судовладельцы, физические или юридические лица, осуществляющие деятельность, связанную с эксплуатацией судов, портов, портовых средств, береговых объектов, судоходных шлюзов и сооружений на море и внутренних водных путях.</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Целями профилактического контроля и надзора без посещения субъекта (объекта) контроля и надзора являются своевременное пресечение и недопущение нарушений, предоставление субъекту контроля и надзора права самостоятельного устранения нарушений, выявленных по результатам профилактического контроля и надзора без посещения субъекта (объекта) контроля и надзора, и снижение административной нагрузки на субъект контроля и надзора.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Для предоставления субъектам контроля и надзора права самостоятельного устранения нарушений профилактический контроль и надзор без посещения субъекта (объекта) контроля и надзора проводятся только по тем нарушениям, последствия которых возможно устранить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5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По итогам профилактического контроля и надзора без посещения субъекта (объекта) контроля и надзора составляется рекомендация об устранении выявленных нарушений без возбуждения дела об административном правонарушении с обязательным разъяснением субъекту контроля и надзора порядка устранения нарушений.</w:t>
      </w:r>
    </w:p>
    <w:bookmarkStart w:name="z1065" w:id="230"/>
    <w:p>
      <w:pPr>
        <w:spacing w:after="0"/>
        <w:ind w:left="0"/>
        <w:jc w:val="both"/>
      </w:pPr>
      <w:r>
        <w:rPr>
          <w:rFonts w:ascii="Times New Roman"/>
          <w:b w:val="false"/>
          <w:i w:val="false"/>
          <w:color w:val="000000"/>
          <w:sz w:val="28"/>
        </w:rPr>
        <w:t>
      6. Рекомендация должна быть вручена субъекту контроля и надзора лично под роспись или иным способом, подтверждающим факты отправки и получения.</w:t>
      </w:r>
    </w:p>
    <w:bookmarkEnd w:id="230"/>
    <w:bookmarkStart w:name="z1066" w:id="231"/>
    <w:p>
      <w:pPr>
        <w:spacing w:after="0"/>
        <w:ind w:left="0"/>
        <w:jc w:val="both"/>
      </w:pPr>
      <w:r>
        <w:rPr>
          <w:rFonts w:ascii="Times New Roman"/>
          <w:b w:val="false"/>
          <w:i w:val="false"/>
          <w:color w:val="000000"/>
          <w:sz w:val="28"/>
        </w:rPr>
        <w:t>
      7. Рекомендация, направленная одним из нижеперечисленных способов, считается врученной в следующих случаях:</w:t>
      </w:r>
    </w:p>
    <w:bookmarkEnd w:id="231"/>
    <w:bookmarkStart w:name="z1067" w:id="232"/>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232"/>
    <w:bookmarkStart w:name="z1068" w:id="233"/>
    <w:p>
      <w:pPr>
        <w:spacing w:after="0"/>
        <w:ind w:left="0"/>
        <w:jc w:val="both"/>
      </w:pPr>
      <w:r>
        <w:rPr>
          <w:rFonts w:ascii="Times New Roman"/>
          <w:b w:val="false"/>
          <w:i w:val="false"/>
          <w:color w:val="000000"/>
          <w:sz w:val="28"/>
        </w:rPr>
        <w:t>
      2) почтой – заказным письмом;</w:t>
      </w:r>
    </w:p>
    <w:bookmarkEnd w:id="233"/>
    <w:bookmarkStart w:name="z1069" w:id="234"/>
    <w:p>
      <w:pPr>
        <w:spacing w:after="0"/>
        <w:ind w:left="0"/>
        <w:jc w:val="both"/>
      </w:pPr>
      <w:r>
        <w:rPr>
          <w:rFonts w:ascii="Times New Roman"/>
          <w:b w:val="false"/>
          <w:i w:val="false"/>
          <w:color w:val="000000"/>
          <w:sz w:val="28"/>
        </w:rPr>
        <w:t>
      3) электронным способом – с даты отправки уполномоченным органом на электронный адрес субъекта контроля и надзора, указанный в письме при запросе уполномоченным органом.</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Рекомендация об устранении нарушений, выявленных по результатам профилактического контроля и надзора без посещения субъекта (объекта) контроля и надзора, должна быть исполнена в течение двадцати рабочих дней со дня, следующего за днем ее вручения.</w:t>
      </w:r>
    </w:p>
    <w:bookmarkStart w:name="z1071" w:id="235"/>
    <w:p>
      <w:pPr>
        <w:spacing w:after="0"/>
        <w:ind w:left="0"/>
        <w:jc w:val="both"/>
      </w:pPr>
      <w:r>
        <w:rPr>
          <w:rFonts w:ascii="Times New Roman"/>
          <w:b w:val="false"/>
          <w:i w:val="false"/>
          <w:color w:val="000000"/>
          <w:sz w:val="28"/>
        </w:rPr>
        <w:t>
      9. Субъект контроля и надзора в случае несогласия с нарушениями, указанными в рекомендации, вправе направить в уполномоченный орган, направивший рекомендацию, возражение в течение пяти рабочих дней со дня, следующего за днем ее вручения.</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10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Неисполнение в установленный срок рекомендации об устранении нарушений, выявленных по результатам профилактического контроля и надзора без посещения субъекта (объекта) контроля и надзора, влечет назначение профилактического контроля с посещением субъекта (объекта) контроля и надзора путем включения в квартальный список проведения профилактического контроля и надзора с посещением субъекта (объекта) контроля и надзора.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11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Профилактический контроль и надзор без посещения субъекта (объекта) контроля и надзора проводятся не чаще одного раза в год.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17-2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Контроль за обеспечением безопасности судоходства и порядка в порту</w:t>
      </w:r>
    </w:p>
    <w:p>
      <w:pPr>
        <w:spacing w:after="0"/>
        <w:ind w:left="0"/>
        <w:jc w:val="both"/>
      </w:pPr>
      <w:r>
        <w:rPr>
          <w:rFonts w:ascii="Times New Roman"/>
          <w:b w:val="false"/>
          <w:i w:val="false"/>
          <w:color w:val="ff0000"/>
          <w:sz w:val="28"/>
        </w:rPr>
        <w:t xml:space="preserve">
      Сноска. Статья 18 исключена Законом РК от 28.12.2010 </w:t>
      </w:r>
      <w:r>
        <w:rPr>
          <w:rFonts w:ascii="Times New Roman"/>
          <w:b w:val="false"/>
          <w:i w:val="false"/>
          <w:color w:val="ff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19. Контроль за обеспечением экологической безопасности и надзор в области санитарно-эпидемиологического благополучия</w:t>
      </w:r>
    </w:p>
    <w:p>
      <w:pPr>
        <w:spacing w:after="0"/>
        <w:ind w:left="0"/>
        <w:jc w:val="both"/>
      </w:pPr>
      <w:r>
        <w:rPr>
          <w:rFonts w:ascii="Times New Roman"/>
          <w:b w:val="false"/>
          <w:i w:val="false"/>
          <w:color w:val="ff0000"/>
          <w:sz w:val="28"/>
        </w:rPr>
        <w:t xml:space="preserve">
      Сноска. Заголовок статьи 19 в редакции Закона РК от 04.07.2013 </w:t>
      </w:r>
      <w:r>
        <w:rPr>
          <w:rFonts w:ascii="Times New Roman"/>
          <w:b w:val="false"/>
          <w:i w:val="false"/>
          <w:color w:val="ff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292" w:id="236"/>
    <w:p>
      <w:pPr>
        <w:spacing w:after="0"/>
        <w:ind w:left="0"/>
        <w:jc w:val="both"/>
      </w:pPr>
      <w:r>
        <w:rPr>
          <w:rFonts w:ascii="Times New Roman"/>
          <w:b w:val="false"/>
          <w:i w:val="false"/>
          <w:color w:val="000000"/>
          <w:sz w:val="28"/>
        </w:rPr>
        <w:t>
      1. Контроль за обеспечением экологической безопасности при эксплуатации судов осуществляется государственным уполномоченным органом в области охраны окружающей среды.</w:t>
      </w:r>
    </w:p>
    <w:bookmarkEnd w:id="236"/>
    <w:bookmarkStart w:name="z293" w:id="237"/>
    <w:p>
      <w:pPr>
        <w:spacing w:after="0"/>
        <w:ind w:left="0"/>
        <w:jc w:val="both"/>
      </w:pPr>
      <w:r>
        <w:rPr>
          <w:rFonts w:ascii="Times New Roman"/>
          <w:b w:val="false"/>
          <w:i w:val="false"/>
          <w:color w:val="000000"/>
          <w:sz w:val="28"/>
        </w:rPr>
        <w:t xml:space="preserve">
      2. Уполномоченный орган совместно с государственным уполномоченным органом в области охраны окружающей среды осуществляет: </w:t>
      </w:r>
    </w:p>
    <w:bookmarkEnd w:id="237"/>
    <w:bookmarkStart w:name="z294" w:id="238"/>
    <w:p>
      <w:pPr>
        <w:spacing w:after="0"/>
        <w:ind w:left="0"/>
        <w:jc w:val="both"/>
      </w:pPr>
      <w:r>
        <w:rPr>
          <w:rFonts w:ascii="Times New Roman"/>
          <w:b w:val="false"/>
          <w:i w:val="false"/>
          <w:color w:val="000000"/>
          <w:sz w:val="28"/>
        </w:rPr>
        <w:t xml:space="preserve">
      1) исключен Законом РК от 28.12.2010 </w:t>
      </w:r>
      <w:r>
        <w:rPr>
          <w:rFonts w:ascii="Times New Roman"/>
          <w:b w:val="false"/>
          <w:i w:val="false"/>
          <w:color w:val="000000"/>
          <w:sz w:val="28"/>
        </w:rPr>
        <w:t>№ 369-IV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238"/>
    <w:bookmarkStart w:name="z295" w:id="239"/>
    <w:p>
      <w:pPr>
        <w:spacing w:after="0"/>
        <w:ind w:left="0"/>
        <w:jc w:val="both"/>
      </w:pPr>
      <w:r>
        <w:rPr>
          <w:rFonts w:ascii="Times New Roman"/>
          <w:b w:val="false"/>
          <w:i w:val="false"/>
          <w:color w:val="000000"/>
          <w:sz w:val="28"/>
        </w:rPr>
        <w:t xml:space="preserve">
      2) информационное обслуживание собственников судна, судовладельцев и капитанов судов по вопросам, связанным с экологической безопасностью. </w:t>
      </w:r>
    </w:p>
    <w:bookmarkEnd w:id="239"/>
    <w:bookmarkStart w:name="z296" w:id="240"/>
    <w:p>
      <w:pPr>
        <w:spacing w:after="0"/>
        <w:ind w:left="0"/>
        <w:jc w:val="both"/>
      </w:pPr>
      <w:r>
        <w:rPr>
          <w:rFonts w:ascii="Times New Roman"/>
          <w:b w:val="false"/>
          <w:i w:val="false"/>
          <w:color w:val="000000"/>
          <w:sz w:val="28"/>
        </w:rPr>
        <w:t>
      3. Надзор в области санитарно-эпидемиологического благополучия на внутреннем водном транспорте осуществляется государственным уполномоченным органом в области здравоохранения.</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31.01.2006 </w:t>
      </w:r>
      <w:r>
        <w:rPr>
          <w:rFonts w:ascii="Times New Roman"/>
          <w:b w:val="false"/>
          <w:i w:val="false"/>
          <w:color w:val="000000"/>
          <w:sz w:val="28"/>
        </w:rPr>
        <w:t>№ 125</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Лоцманская проводка судов</w:t>
      </w:r>
    </w:p>
    <w:bookmarkStart w:name="z297" w:id="241"/>
    <w:p>
      <w:pPr>
        <w:spacing w:after="0"/>
        <w:ind w:left="0"/>
        <w:jc w:val="both"/>
      </w:pPr>
      <w:r>
        <w:rPr>
          <w:rFonts w:ascii="Times New Roman"/>
          <w:b w:val="false"/>
          <w:i w:val="false"/>
          <w:color w:val="000000"/>
          <w:sz w:val="28"/>
        </w:rPr>
        <w:t xml:space="preserve">
      1. Лоцманская проводка судов осуществляется в целях обеспечения безопасности судоходства по внутренним водным путям и предотвращения транспортных происшествий с судами. </w:t>
      </w:r>
    </w:p>
    <w:bookmarkEnd w:id="241"/>
    <w:p>
      <w:pPr>
        <w:spacing w:after="0"/>
        <w:ind w:left="0"/>
        <w:jc w:val="both"/>
      </w:pPr>
      <w:r>
        <w:rPr>
          <w:rFonts w:ascii="Times New Roman"/>
          <w:b w:val="false"/>
          <w:i w:val="false"/>
          <w:color w:val="000000"/>
          <w:sz w:val="28"/>
        </w:rPr>
        <w:t xml:space="preserve">
      Услуги по лоцманской проводке судов оказываются на платной основе. </w:t>
      </w:r>
    </w:p>
    <w:bookmarkStart w:name="z298" w:id="242"/>
    <w:p>
      <w:pPr>
        <w:spacing w:after="0"/>
        <w:ind w:left="0"/>
        <w:jc w:val="both"/>
      </w:pPr>
      <w:r>
        <w:rPr>
          <w:rFonts w:ascii="Times New Roman"/>
          <w:b w:val="false"/>
          <w:i w:val="false"/>
          <w:color w:val="000000"/>
          <w:sz w:val="28"/>
        </w:rPr>
        <w:t>
      2. К работе в качестве лоцманов могут быть допущены граждане Республики Казахстан при условии соответствия их требованиям, установленным положением о лоцманской службе, а также требованиям к лоцманской проводке судов, определяемым уполномоченным органом.</w:t>
      </w:r>
    </w:p>
    <w:bookmarkEnd w:id="242"/>
    <w:bookmarkStart w:name="z299" w:id="243"/>
    <w:p>
      <w:pPr>
        <w:spacing w:after="0"/>
        <w:ind w:left="0"/>
        <w:jc w:val="both"/>
      </w:pPr>
      <w:r>
        <w:rPr>
          <w:rFonts w:ascii="Times New Roman"/>
          <w:b w:val="false"/>
          <w:i w:val="false"/>
          <w:color w:val="000000"/>
          <w:sz w:val="28"/>
        </w:rPr>
        <w:t xml:space="preserve">
      3. В случае необходимости в целях обеспечения безопасности судоходства лоцман вправе приостановить лоцманскую проводку судна до наступления обстоятельств, позволяющих обеспечить безопасность судоходства. </w:t>
      </w:r>
    </w:p>
    <w:bookmarkEnd w:id="243"/>
    <w:bookmarkStart w:name="z300" w:id="244"/>
    <w:p>
      <w:pPr>
        <w:spacing w:after="0"/>
        <w:ind w:left="0"/>
        <w:jc w:val="both"/>
      </w:pPr>
      <w:r>
        <w:rPr>
          <w:rFonts w:ascii="Times New Roman"/>
          <w:b w:val="false"/>
          <w:i w:val="false"/>
          <w:color w:val="000000"/>
          <w:sz w:val="28"/>
        </w:rPr>
        <w:t xml:space="preserve">
      4. Присутствие на судне лоцмана не снимает ответственности с капитана судна за управление судном. </w:t>
      </w:r>
    </w:p>
    <w:bookmarkEnd w:id="244"/>
    <w:bookmarkStart w:name="z733" w:id="245"/>
    <w:p>
      <w:pPr>
        <w:spacing w:after="0"/>
        <w:ind w:left="0"/>
        <w:jc w:val="both"/>
      </w:pPr>
      <w:r>
        <w:rPr>
          <w:rFonts w:ascii="Times New Roman"/>
          <w:b w:val="false"/>
          <w:i w:val="false"/>
          <w:color w:val="000000"/>
          <w:sz w:val="28"/>
        </w:rPr>
        <w:t xml:space="preserve">
      Капитан судна вправе в целях обеспечения безопасности судоходства в случае возникновения сомнений в правильности рекомендаций лоцмана отказаться от его услуг, при этом, если лоцманская проводка судна является обязательной, капитан судна обязан потребовать замену такого лоцмана. </w:t>
      </w:r>
    </w:p>
    <w:bookmarkEnd w:id="245"/>
    <w:bookmarkStart w:name="z301" w:id="246"/>
    <w:p>
      <w:pPr>
        <w:spacing w:after="0"/>
        <w:ind w:left="0"/>
        <w:jc w:val="both"/>
      </w:pPr>
      <w:r>
        <w:rPr>
          <w:rFonts w:ascii="Times New Roman"/>
          <w:b w:val="false"/>
          <w:i w:val="false"/>
          <w:color w:val="000000"/>
          <w:sz w:val="28"/>
        </w:rPr>
        <w:t xml:space="preserve">
      5. За вред, причиненный собственнику судна и (или) судовладельцу по вине лоцмана, ответственность несет организация, работником которой он является в момент причинения вреда собственнику судна и (или) судовладельцу. </w:t>
      </w:r>
    </w:p>
    <w:bookmarkEnd w:id="246"/>
    <w:bookmarkStart w:name="z734" w:id="247"/>
    <w:p>
      <w:pPr>
        <w:spacing w:after="0"/>
        <w:ind w:left="0"/>
        <w:jc w:val="both"/>
      </w:pPr>
      <w:r>
        <w:rPr>
          <w:rFonts w:ascii="Times New Roman"/>
          <w:b w:val="false"/>
          <w:i w:val="false"/>
          <w:color w:val="000000"/>
          <w:sz w:val="28"/>
        </w:rPr>
        <w:t xml:space="preserve">
      Лоцман или организация, работником которой является лоцман, несет ответственность в полном объеме, если доказано, что убытки, причиненные в результате ненадлежащей лоцманской проводки, явились результатом совершенного умышленно или по неосторожности действия (бездействия) лоцмана или организации, работником которой он является. </w:t>
      </w:r>
    </w:p>
    <w:bookmarkEnd w:id="247"/>
    <w:bookmarkStart w:name="z735" w:id="248"/>
    <w:p>
      <w:pPr>
        <w:spacing w:after="0"/>
        <w:ind w:left="0"/>
        <w:jc w:val="both"/>
      </w:pPr>
      <w:r>
        <w:rPr>
          <w:rFonts w:ascii="Times New Roman"/>
          <w:b w:val="false"/>
          <w:i w:val="false"/>
          <w:color w:val="000000"/>
          <w:sz w:val="28"/>
        </w:rPr>
        <w:t xml:space="preserve">
      Лоцман, виновный в ненадлежащей лоцманской проводке судна, может быть дисквалифицирован в порядке и на условиях, определяемых Правилами осуществления лоцманской проводки судов. </w:t>
      </w:r>
    </w:p>
    <w:bookmarkEnd w:id="248"/>
    <w:bookmarkStart w:name="z302" w:id="249"/>
    <w:p>
      <w:pPr>
        <w:spacing w:after="0"/>
        <w:ind w:left="0"/>
        <w:jc w:val="both"/>
      </w:pPr>
      <w:r>
        <w:rPr>
          <w:rFonts w:ascii="Times New Roman"/>
          <w:b w:val="false"/>
          <w:i w:val="false"/>
          <w:color w:val="000000"/>
          <w:sz w:val="28"/>
        </w:rPr>
        <w:t xml:space="preserve">
      6. Суда, плавающие под флагом иностранного государства, в течение всего пути следования по внутренним водным путям подлежат обязательной лоцманской проводке, если иное не установлено международными договорами Республики Казахстан. </w:t>
      </w:r>
    </w:p>
    <w:bookmarkEnd w:id="249"/>
    <w:bookmarkStart w:name="z303" w:id="250"/>
    <w:p>
      <w:pPr>
        <w:spacing w:after="0"/>
        <w:ind w:left="0"/>
        <w:jc w:val="both"/>
      </w:pPr>
      <w:r>
        <w:rPr>
          <w:rFonts w:ascii="Times New Roman"/>
          <w:b w:val="false"/>
          <w:i w:val="false"/>
          <w:color w:val="000000"/>
          <w:sz w:val="28"/>
        </w:rPr>
        <w:t xml:space="preserve">
      7. Во время лоцманской проводки судна лоцман обязан незамедлительно сообщить территориальному подразделению о: </w:t>
      </w:r>
    </w:p>
    <w:bookmarkEnd w:id="250"/>
    <w:bookmarkStart w:name="z304" w:id="251"/>
    <w:p>
      <w:pPr>
        <w:spacing w:after="0"/>
        <w:ind w:left="0"/>
        <w:jc w:val="both"/>
      </w:pPr>
      <w:r>
        <w:rPr>
          <w:rFonts w:ascii="Times New Roman"/>
          <w:b w:val="false"/>
          <w:i w:val="false"/>
          <w:color w:val="000000"/>
          <w:sz w:val="28"/>
        </w:rPr>
        <w:t xml:space="preserve">
      1) любых изменениях судового хода, которые могут создать угрозу безопасности судоходства; </w:t>
      </w:r>
    </w:p>
    <w:bookmarkEnd w:id="251"/>
    <w:bookmarkStart w:name="z305" w:id="252"/>
    <w:p>
      <w:pPr>
        <w:spacing w:after="0"/>
        <w:ind w:left="0"/>
        <w:jc w:val="both"/>
      </w:pPr>
      <w:r>
        <w:rPr>
          <w:rFonts w:ascii="Times New Roman"/>
          <w:b w:val="false"/>
          <w:i w:val="false"/>
          <w:color w:val="000000"/>
          <w:sz w:val="28"/>
        </w:rPr>
        <w:t xml:space="preserve">
      2) любых происшествиях с судном, лоцманскую проводку которого он осуществляет, и другими судами на обслуживаемом им участке внутренних водных путей; </w:t>
      </w:r>
    </w:p>
    <w:bookmarkEnd w:id="252"/>
    <w:bookmarkStart w:name="z306" w:id="253"/>
    <w:p>
      <w:pPr>
        <w:spacing w:after="0"/>
        <w:ind w:left="0"/>
        <w:jc w:val="both"/>
      </w:pPr>
      <w:r>
        <w:rPr>
          <w:rFonts w:ascii="Times New Roman"/>
          <w:b w:val="false"/>
          <w:i w:val="false"/>
          <w:color w:val="000000"/>
          <w:sz w:val="28"/>
        </w:rPr>
        <w:t xml:space="preserve">
      3) невыполнении капитаном судна, лоцманскую проводку которого он осуществляет, правил плавания судов и правил предотвращения загрязнения с судов сточными и нефтесодержащими водами внутренних водных путей. </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31.01.2006 </w:t>
      </w:r>
      <w:r>
        <w:rPr>
          <w:rFonts w:ascii="Times New Roman"/>
          <w:b w:val="false"/>
          <w:i w:val="false"/>
          <w:color w:val="000000"/>
          <w:sz w:val="28"/>
        </w:rPr>
        <w:t>№ 125</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Ограничение или запрещение движения судов</w:t>
      </w:r>
    </w:p>
    <w:bookmarkStart w:name="z308" w:id="254"/>
    <w:p>
      <w:pPr>
        <w:spacing w:after="0"/>
        <w:ind w:left="0"/>
        <w:jc w:val="both"/>
      </w:pPr>
      <w:r>
        <w:rPr>
          <w:rFonts w:ascii="Times New Roman"/>
          <w:b w:val="false"/>
          <w:i w:val="false"/>
          <w:color w:val="000000"/>
          <w:sz w:val="28"/>
        </w:rPr>
        <w:t xml:space="preserve">
      1. В случае возникновения стихийных бедствий, военных действий, а также при чрезмерном скоплении грузов и судов в порту территориальное подразделение в целях безопасности судоходства, охраны жизни и здоровья людей, сохранности грузов вправе принять решение об ограничении или запрещении движения судов, о чем незамедлительно уведомляет уполномоченный орган, который принимает решение о сроках действия такого ограничения. </w:t>
      </w:r>
    </w:p>
    <w:bookmarkEnd w:id="254"/>
    <w:bookmarkStart w:name="z736" w:id="255"/>
    <w:p>
      <w:pPr>
        <w:spacing w:after="0"/>
        <w:ind w:left="0"/>
        <w:jc w:val="both"/>
      </w:pPr>
      <w:r>
        <w:rPr>
          <w:rFonts w:ascii="Times New Roman"/>
          <w:b w:val="false"/>
          <w:i w:val="false"/>
          <w:color w:val="000000"/>
          <w:sz w:val="28"/>
        </w:rPr>
        <w:t xml:space="preserve">
      В случае введения ограничения или запрещения движения судов на срок более пяти дней уполномоченный орган незамедлительно уведомляет об этом Правительство Республики Казахстан. </w:t>
      </w:r>
    </w:p>
    <w:bookmarkEnd w:id="255"/>
    <w:bookmarkStart w:name="z309" w:id="256"/>
    <w:p>
      <w:pPr>
        <w:spacing w:after="0"/>
        <w:ind w:left="0"/>
        <w:jc w:val="both"/>
      </w:pPr>
      <w:r>
        <w:rPr>
          <w:rFonts w:ascii="Times New Roman"/>
          <w:b w:val="false"/>
          <w:i w:val="false"/>
          <w:color w:val="000000"/>
          <w:sz w:val="28"/>
        </w:rPr>
        <w:t xml:space="preserve">
      2. Территориальное подразделение обязано о принятом решении информировать перевозчиков, грузоотправителей и грузополучателей в порядке, установленном правилами перевозок грузов, с указанием причин и сроков введения ограничения или запрещения движения судов. </w:t>
      </w:r>
    </w:p>
    <w:bookmarkEnd w:id="256"/>
    <w:bookmarkStart w:name="z26" w:id="257"/>
    <w:p>
      <w:pPr>
        <w:spacing w:after="0"/>
        <w:ind w:left="0"/>
        <w:jc w:val="left"/>
      </w:pPr>
      <w:r>
        <w:rPr>
          <w:rFonts w:ascii="Times New Roman"/>
          <w:b/>
          <w:i w:val="false"/>
          <w:color w:val="000000"/>
        </w:rPr>
        <w:t xml:space="preserve"> Глава 5. Судно</w:t>
      </w:r>
    </w:p>
    <w:bookmarkEnd w:id="257"/>
    <w:p>
      <w:pPr>
        <w:spacing w:after="0"/>
        <w:ind w:left="0"/>
        <w:jc w:val="both"/>
      </w:pPr>
      <w:r>
        <w:rPr>
          <w:rFonts w:ascii="Times New Roman"/>
          <w:b/>
          <w:i w:val="false"/>
          <w:color w:val="000000"/>
          <w:sz w:val="28"/>
        </w:rPr>
        <w:t>Статья 22. Средства идентификации судна</w:t>
      </w:r>
    </w:p>
    <w:bookmarkStart w:name="z310" w:id="258"/>
    <w:p>
      <w:pPr>
        <w:spacing w:after="0"/>
        <w:ind w:left="0"/>
        <w:jc w:val="both"/>
      </w:pPr>
      <w:r>
        <w:rPr>
          <w:rFonts w:ascii="Times New Roman"/>
          <w:b w:val="false"/>
          <w:i w:val="false"/>
          <w:color w:val="000000"/>
          <w:sz w:val="28"/>
        </w:rPr>
        <w:t>
      1. Судно, подлежащее государственной регистрации в Государственном судовом реестре и реестре арендованных иностранных судов, обязано иметь название, пункт приписки, регистрационный номер, позывной сигнал и в зависимости от технической оснащенности судна идентификационный номер судовой станции спутниковой связи и номер избирательного вызова судовой станции.</w:t>
      </w:r>
    </w:p>
    <w:bookmarkEnd w:id="258"/>
    <w:p>
      <w:pPr>
        <w:spacing w:after="0"/>
        <w:ind w:left="0"/>
        <w:jc w:val="both"/>
      </w:pPr>
      <w:r>
        <w:rPr>
          <w:rFonts w:ascii="Times New Roman"/>
          <w:b w:val="false"/>
          <w:i w:val="false"/>
          <w:color w:val="000000"/>
          <w:sz w:val="28"/>
        </w:rPr>
        <w:t>
      Маломерное судно, подлежащее государственной регистрации в судовой книге, обязано нести на обоих бортах регистрационный номер согласно Правилам государственной регистрации судна, в том числе маломерного судна, и прав на него.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Название судна присваивается его собственником в порядке, установленном уполномоченным органом. </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22 предусмотрено дополнить пунктом 2-1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2" w:id="259"/>
    <w:p>
      <w:pPr>
        <w:spacing w:after="0"/>
        <w:ind w:left="0"/>
        <w:jc w:val="both"/>
      </w:pPr>
      <w:r>
        <w:rPr>
          <w:rFonts w:ascii="Times New Roman"/>
          <w:b w:val="false"/>
          <w:i w:val="false"/>
          <w:color w:val="000000"/>
          <w:sz w:val="28"/>
        </w:rPr>
        <w:t xml:space="preserve">
      3. Регистрационный номер судна присваивается территориальным подразделением в соответствии с Правилами государственной регистрации судна, в том числе маломерного судна, и прав на него. </w:t>
      </w:r>
    </w:p>
    <w:bookmarkEnd w:id="259"/>
    <w:bookmarkStart w:name="z313" w:id="260"/>
    <w:p>
      <w:pPr>
        <w:spacing w:after="0"/>
        <w:ind w:left="0"/>
        <w:jc w:val="both"/>
      </w:pPr>
      <w:r>
        <w:rPr>
          <w:rFonts w:ascii="Times New Roman"/>
          <w:b w:val="false"/>
          <w:i w:val="false"/>
          <w:color w:val="000000"/>
          <w:sz w:val="28"/>
        </w:rPr>
        <w:t>
      4. Позывной сигнал, идентификационный номер судовой станции спутниковой связи и номер избирательного вызова судовой станции присваиваются в порядке, установленном законодательством Республики Казахстан.</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Судовые документы</w:t>
      </w:r>
    </w:p>
    <w:bookmarkStart w:name="z314" w:id="261"/>
    <w:p>
      <w:pPr>
        <w:spacing w:after="0"/>
        <w:ind w:left="0"/>
        <w:jc w:val="both"/>
      </w:pPr>
      <w:r>
        <w:rPr>
          <w:rFonts w:ascii="Times New Roman"/>
          <w:b w:val="false"/>
          <w:i w:val="false"/>
          <w:color w:val="000000"/>
          <w:sz w:val="28"/>
        </w:rPr>
        <w:t>
      1. На судне, осуществляющем судоходство по внутренним водным путям, должны находиться следующие судовые документы, порядок выдачи и ведения которых определяется уполномоченным органом:</w:t>
      </w:r>
    </w:p>
    <w:bookmarkEnd w:id="261"/>
    <w:p>
      <w:pPr>
        <w:spacing w:after="0"/>
        <w:ind w:left="0"/>
        <w:jc w:val="both"/>
      </w:pPr>
      <w:r>
        <w:rPr>
          <w:rFonts w:ascii="Times New Roman"/>
          <w:b w:val="false"/>
          <w:i w:val="false"/>
          <w:color w:val="000000"/>
          <w:sz w:val="28"/>
        </w:rPr>
        <w:t>
      1) судовое свидетельство, которое подтверждает право плавания судна под Государственным флагом Республики Казахстан и право собственности на судно (для судов, подлежащих регистрации в Государственном судовом реестре);</w:t>
      </w:r>
    </w:p>
    <w:p>
      <w:pPr>
        <w:spacing w:after="0"/>
        <w:ind w:left="0"/>
        <w:jc w:val="both"/>
      </w:pPr>
      <w:r>
        <w:rPr>
          <w:rFonts w:ascii="Times New Roman"/>
          <w:b w:val="false"/>
          <w:i w:val="false"/>
          <w:color w:val="000000"/>
          <w:sz w:val="28"/>
        </w:rPr>
        <w:t xml:space="preserve">
      2) свидетельство о временном предоставлении права плавания под Государственным флагом Республики Казахстан иностранному судну (для судов, зарегистрированных в реестре арендованных иностранных судов); </w:t>
      </w:r>
    </w:p>
    <w:p>
      <w:pPr>
        <w:spacing w:after="0"/>
        <w:ind w:left="0"/>
        <w:jc w:val="both"/>
      </w:pPr>
      <w:r>
        <w:rPr>
          <w:rFonts w:ascii="Times New Roman"/>
          <w:b w:val="false"/>
          <w:i w:val="false"/>
          <w:color w:val="000000"/>
          <w:sz w:val="28"/>
        </w:rPr>
        <w:t xml:space="preserve">
      3) свидетельство о годности судна к плаванию с указанием его класса или с классификационным свидетельством; </w:t>
      </w:r>
    </w:p>
    <w:p>
      <w:pPr>
        <w:spacing w:after="0"/>
        <w:ind w:left="0"/>
        <w:jc w:val="both"/>
      </w:pPr>
      <w:r>
        <w:rPr>
          <w:rFonts w:ascii="Times New Roman"/>
          <w:b w:val="false"/>
          <w:i w:val="false"/>
          <w:color w:val="000000"/>
          <w:sz w:val="28"/>
        </w:rPr>
        <w:t xml:space="preserve">
      4) судовой журнал (вахтенный журнал) для самоходных судов; </w:t>
      </w:r>
    </w:p>
    <w:p>
      <w:pPr>
        <w:spacing w:after="0"/>
        <w:ind w:left="0"/>
        <w:jc w:val="both"/>
      </w:pPr>
      <w:r>
        <w:rPr>
          <w:rFonts w:ascii="Times New Roman"/>
          <w:b w:val="false"/>
          <w:i w:val="false"/>
          <w:color w:val="000000"/>
          <w:sz w:val="28"/>
        </w:rPr>
        <w:t xml:space="preserve">
      5) судовая роль (для самоходных судов) - список членов экипажа судна, составляемый капитаном судна; </w:t>
      </w:r>
    </w:p>
    <w:p>
      <w:pPr>
        <w:spacing w:after="0"/>
        <w:ind w:left="0"/>
        <w:jc w:val="both"/>
      </w:pPr>
      <w:r>
        <w:rPr>
          <w:rFonts w:ascii="Times New Roman"/>
          <w:b w:val="false"/>
          <w:i w:val="false"/>
          <w:color w:val="000000"/>
          <w:sz w:val="28"/>
        </w:rPr>
        <w:t xml:space="preserve">
      6) радиожурнал (если судно имеет судовую радиостанцию); </w:t>
      </w:r>
    </w:p>
    <w:p>
      <w:pPr>
        <w:spacing w:after="0"/>
        <w:ind w:left="0"/>
        <w:jc w:val="both"/>
      </w:pPr>
      <w:r>
        <w:rPr>
          <w:rFonts w:ascii="Times New Roman"/>
          <w:b w:val="false"/>
          <w:i w:val="false"/>
          <w:color w:val="000000"/>
          <w:sz w:val="28"/>
        </w:rPr>
        <w:t xml:space="preserve">
      7) разрешение судовой станции (если судно имеет судовую радиостанцию); </w:t>
      </w:r>
    </w:p>
    <w:p>
      <w:pPr>
        <w:spacing w:after="0"/>
        <w:ind w:left="0"/>
        <w:jc w:val="both"/>
      </w:pPr>
      <w:r>
        <w:rPr>
          <w:rFonts w:ascii="Times New Roman"/>
          <w:b w:val="false"/>
          <w:i w:val="false"/>
          <w:color w:val="000000"/>
          <w:sz w:val="28"/>
        </w:rPr>
        <w:t xml:space="preserve">
      8) машинный журнал (для судов с механическим двигателем); </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9)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единая книга осмотра судна; </w:t>
      </w:r>
    </w:p>
    <w:p>
      <w:pPr>
        <w:spacing w:after="0"/>
        <w:ind w:left="0"/>
        <w:jc w:val="both"/>
      </w:pPr>
      <w:r>
        <w:rPr>
          <w:rFonts w:ascii="Times New Roman"/>
          <w:b w:val="false"/>
          <w:i w:val="false"/>
          <w:color w:val="000000"/>
          <w:sz w:val="28"/>
        </w:rPr>
        <w:t>
      10) санитарно-эпидемиологическое заключение на судно;</w:t>
      </w:r>
    </w:p>
    <w:p>
      <w:pPr>
        <w:spacing w:after="0"/>
        <w:ind w:left="0"/>
        <w:jc w:val="both"/>
      </w:pPr>
      <w:r>
        <w:rPr>
          <w:rFonts w:ascii="Times New Roman"/>
          <w:b w:val="false"/>
          <w:i w:val="false"/>
          <w:color w:val="000000"/>
          <w:sz w:val="28"/>
        </w:rPr>
        <w:t xml:space="preserve">
      11)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12) свидетельство о предотвращении загрязнения с судна нефтью, сточными водами и мусором; </w:t>
      </w:r>
    </w:p>
    <w:p>
      <w:pPr>
        <w:spacing w:after="0"/>
        <w:ind w:left="0"/>
        <w:jc w:val="both"/>
      </w:pPr>
      <w:r>
        <w:rPr>
          <w:rFonts w:ascii="Times New Roman"/>
          <w:b w:val="false"/>
          <w:i w:val="false"/>
          <w:color w:val="000000"/>
          <w:sz w:val="28"/>
        </w:rPr>
        <w:t>
      13) свидетельство о минимальном составе экипажа судна (для самоходных судов).</w:t>
      </w:r>
    </w:p>
    <w:bookmarkStart w:name="z827" w:id="262"/>
    <w:p>
      <w:pPr>
        <w:spacing w:after="0"/>
        <w:ind w:left="0"/>
        <w:jc w:val="both"/>
      </w:pPr>
      <w:r>
        <w:rPr>
          <w:rFonts w:ascii="Times New Roman"/>
          <w:b w:val="false"/>
          <w:i w:val="false"/>
          <w:color w:val="000000"/>
          <w:sz w:val="28"/>
        </w:rPr>
        <w:t>
      1-1. На подлежащем государственной регистрации маломерном судне, эксплуатируемом на внутренних водных путях и иных водоемах, должны находиться следующие документы:</w:t>
      </w:r>
    </w:p>
    <w:bookmarkEnd w:id="262"/>
    <w:p>
      <w:pPr>
        <w:spacing w:after="0"/>
        <w:ind w:left="0"/>
        <w:jc w:val="both"/>
      </w:pPr>
      <w:r>
        <w:rPr>
          <w:rFonts w:ascii="Times New Roman"/>
          <w:b w:val="false"/>
          <w:i w:val="false"/>
          <w:color w:val="000000"/>
          <w:sz w:val="28"/>
        </w:rPr>
        <w:t>
      1) судовой билет;</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доверенность от собственника на право управления маломерным судном с копией удостоверения личности собственника судна при отсутствии на маломерном судне собственника.</w:t>
      </w:r>
    </w:p>
    <w:bookmarkStart w:name="z315" w:id="263"/>
    <w:p>
      <w:pPr>
        <w:spacing w:after="0"/>
        <w:ind w:left="0"/>
        <w:jc w:val="both"/>
      </w:pPr>
      <w:r>
        <w:rPr>
          <w:rFonts w:ascii="Times New Roman"/>
          <w:b w:val="false"/>
          <w:i w:val="false"/>
          <w:color w:val="000000"/>
          <w:sz w:val="28"/>
        </w:rPr>
        <w:t xml:space="preserve">
      2. Судовые документы должны находиться на судне в оригиналах, за исключением свидетельства о праве собственности на судно, копия которого должна быть заверена органом, выдавшим такое свидетельство, или нотариально засвидетельствована. </w:t>
      </w:r>
    </w:p>
    <w:bookmarkEnd w:id="263"/>
    <w:bookmarkStart w:name="z316" w:id="264"/>
    <w:p>
      <w:pPr>
        <w:spacing w:after="0"/>
        <w:ind w:left="0"/>
        <w:jc w:val="both"/>
      </w:pPr>
      <w:r>
        <w:rPr>
          <w:rFonts w:ascii="Times New Roman"/>
          <w:b w:val="false"/>
          <w:i w:val="false"/>
          <w:color w:val="000000"/>
          <w:sz w:val="28"/>
        </w:rPr>
        <w:t>
      3. На судне, в том числе на маломерном судне, зарегистрированном в Государственном судовом реестре или судовой книге, осуществляющем плавание, связанное с пересечением Государственной границы Республики Казахстан, кроме документов, предусмотренных пунктами 1 и 1-1 настоящей статьи, должны находиться документы, установленные законодательством Республики Казахстан и международными договорами, ратифицированными Республикой Казахстан.</w:t>
      </w:r>
    </w:p>
    <w:bookmarkEnd w:id="264"/>
    <w:bookmarkStart w:name="z317" w:id="265"/>
    <w:p>
      <w:pPr>
        <w:spacing w:after="0"/>
        <w:ind w:left="0"/>
        <w:jc w:val="both"/>
      </w:pPr>
      <w:r>
        <w:rPr>
          <w:rFonts w:ascii="Times New Roman"/>
          <w:b w:val="false"/>
          <w:i w:val="false"/>
          <w:color w:val="000000"/>
          <w:sz w:val="28"/>
        </w:rPr>
        <w:t xml:space="preserve">
      4. На судне, плавающем под флагом иностранного государства, осуществляющем судоходство по внутренним водным путям, должны находиться документы, установленные законодательством Республики Казахстан и международными договорами, ратифицированными Республикой Казахстан. </w:t>
      </w:r>
    </w:p>
    <w:bookmarkEnd w:id="265"/>
    <w:bookmarkStart w:name="z318" w:id="266"/>
    <w:p>
      <w:pPr>
        <w:spacing w:after="0"/>
        <w:ind w:left="0"/>
        <w:jc w:val="both"/>
      </w:pPr>
      <w:r>
        <w:rPr>
          <w:rFonts w:ascii="Times New Roman"/>
          <w:b w:val="false"/>
          <w:i w:val="false"/>
          <w:color w:val="000000"/>
          <w:sz w:val="28"/>
        </w:rPr>
        <w:t>
      5. Признание судовых документов судна, плавающего под флагом иностранного государства и заходящего в порты Республики Казахстан или совершающего проход по внутренним водным путям, осуществляется в соответствии с законодательством Республики Казахстан и международными договорами, ратифицированными Республикой Казахстан.</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31.01.2006 </w:t>
      </w:r>
      <w:r>
        <w:rPr>
          <w:rFonts w:ascii="Times New Roman"/>
          <w:b w:val="false"/>
          <w:i w:val="false"/>
          <w:color w:val="000000"/>
          <w:sz w:val="28"/>
        </w:rPr>
        <w:t>№ 125</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Право плавания под Государственным флагом Республики Казахстан</w:t>
      </w:r>
    </w:p>
    <w:bookmarkStart w:name="z319" w:id="267"/>
    <w:p>
      <w:pPr>
        <w:spacing w:after="0"/>
        <w:ind w:left="0"/>
        <w:jc w:val="both"/>
      </w:pPr>
      <w:r>
        <w:rPr>
          <w:rFonts w:ascii="Times New Roman"/>
          <w:b w:val="false"/>
          <w:i w:val="false"/>
          <w:color w:val="000000"/>
          <w:sz w:val="28"/>
        </w:rPr>
        <w:t xml:space="preserve">
      1. Плавание судов по внутренним водным путям допускается только под Государственным флагом Республики Казахстан. </w:t>
      </w:r>
    </w:p>
    <w:bookmarkEnd w:id="267"/>
    <w:bookmarkStart w:name="z320" w:id="268"/>
    <w:p>
      <w:pPr>
        <w:spacing w:after="0"/>
        <w:ind w:left="0"/>
        <w:jc w:val="both"/>
      </w:pPr>
      <w:r>
        <w:rPr>
          <w:rFonts w:ascii="Times New Roman"/>
          <w:b w:val="false"/>
          <w:i w:val="false"/>
          <w:color w:val="000000"/>
          <w:sz w:val="28"/>
        </w:rPr>
        <w:t xml:space="preserve">
      2. Плавание судов под флагом иностранного государства, в том числе в целях транзита, по внутренним водным путям осуществляется на основании международных договоров, ратифицированных Республикой Казахстан. </w:t>
      </w:r>
    </w:p>
    <w:bookmarkEnd w:id="268"/>
    <w:bookmarkStart w:name="z321" w:id="269"/>
    <w:p>
      <w:pPr>
        <w:spacing w:after="0"/>
        <w:ind w:left="0"/>
        <w:jc w:val="both"/>
      </w:pPr>
      <w:r>
        <w:rPr>
          <w:rFonts w:ascii="Times New Roman"/>
          <w:b w:val="false"/>
          <w:i w:val="false"/>
          <w:color w:val="000000"/>
          <w:sz w:val="28"/>
        </w:rPr>
        <w:t>
      3. Право плавания под Государственным флагом Республики Казахстан предоставляется судам, находящимся в собственности:</w:t>
      </w:r>
    </w:p>
    <w:bookmarkEnd w:id="269"/>
    <w:bookmarkStart w:name="z322" w:id="270"/>
    <w:p>
      <w:pPr>
        <w:spacing w:after="0"/>
        <w:ind w:left="0"/>
        <w:jc w:val="both"/>
      </w:pPr>
      <w:r>
        <w:rPr>
          <w:rFonts w:ascii="Times New Roman"/>
          <w:b w:val="false"/>
          <w:i w:val="false"/>
          <w:color w:val="000000"/>
          <w:sz w:val="28"/>
        </w:rPr>
        <w:t xml:space="preserve">
      1) государства; </w:t>
      </w:r>
    </w:p>
    <w:bookmarkEnd w:id="270"/>
    <w:bookmarkStart w:name="z323" w:id="271"/>
    <w:p>
      <w:pPr>
        <w:spacing w:after="0"/>
        <w:ind w:left="0"/>
        <w:jc w:val="both"/>
      </w:pPr>
      <w:r>
        <w:rPr>
          <w:rFonts w:ascii="Times New Roman"/>
          <w:b w:val="false"/>
          <w:i w:val="false"/>
          <w:color w:val="000000"/>
          <w:sz w:val="28"/>
        </w:rPr>
        <w:t xml:space="preserve">
      2) граждан и негосударственных юридических лиц Республики Казахстан, зарегистрированных в порядке, установленном законодательством Республики Казахстан; </w:t>
      </w:r>
    </w:p>
    <w:bookmarkEnd w:id="271"/>
    <w:bookmarkStart w:name="z324" w:id="272"/>
    <w:p>
      <w:pPr>
        <w:spacing w:after="0"/>
        <w:ind w:left="0"/>
        <w:jc w:val="both"/>
      </w:pPr>
      <w:r>
        <w:rPr>
          <w:rFonts w:ascii="Times New Roman"/>
          <w:b w:val="false"/>
          <w:i w:val="false"/>
          <w:color w:val="000000"/>
          <w:sz w:val="28"/>
        </w:rPr>
        <w:t xml:space="preserve">
      3) исключен Законом РК от 31.01.2006 </w:t>
      </w:r>
      <w:r>
        <w:rPr>
          <w:rFonts w:ascii="Times New Roman"/>
          <w:b w:val="false"/>
          <w:i w:val="false"/>
          <w:color w:val="000000"/>
          <w:sz w:val="28"/>
        </w:rPr>
        <w:t>№ 125</w:t>
      </w:r>
      <w:r>
        <w:rPr>
          <w:rFonts w:ascii="Times New Roman"/>
          <w:b w:val="false"/>
          <w:i w:val="false"/>
          <w:color w:val="000000"/>
          <w:sz w:val="28"/>
        </w:rPr>
        <w:t>.</w:t>
      </w:r>
    </w:p>
    <w:bookmarkEnd w:id="272"/>
    <w:bookmarkStart w:name="z325" w:id="273"/>
    <w:p>
      <w:pPr>
        <w:spacing w:after="0"/>
        <w:ind w:left="0"/>
        <w:jc w:val="both"/>
      </w:pPr>
      <w:r>
        <w:rPr>
          <w:rFonts w:ascii="Times New Roman"/>
          <w:b w:val="false"/>
          <w:i w:val="false"/>
          <w:color w:val="000000"/>
          <w:sz w:val="28"/>
        </w:rPr>
        <w:t xml:space="preserve">
      4. Судно, пользующееся правом плавания под Государственным флагом Республики Казахстан, обязано нести Государственный флаг Республики Казахстан. </w:t>
      </w:r>
    </w:p>
    <w:bookmarkEnd w:id="273"/>
    <w:bookmarkStart w:name="z326" w:id="274"/>
    <w:p>
      <w:pPr>
        <w:spacing w:after="0"/>
        <w:ind w:left="0"/>
        <w:jc w:val="both"/>
      </w:pPr>
      <w:r>
        <w:rPr>
          <w:rFonts w:ascii="Times New Roman"/>
          <w:b w:val="false"/>
          <w:i w:val="false"/>
          <w:color w:val="000000"/>
          <w:sz w:val="28"/>
        </w:rPr>
        <w:t>
      5. Право плавания под Государственным Флагом Республики Казахстан возникает с момента государственной регистрации судна в Государственном судовом реестре Республики Казахстан.</w:t>
      </w:r>
    </w:p>
    <w:bookmarkEnd w:id="274"/>
    <w:bookmarkStart w:name="z327" w:id="275"/>
    <w:p>
      <w:pPr>
        <w:spacing w:after="0"/>
        <w:ind w:left="0"/>
        <w:jc w:val="both"/>
      </w:pPr>
      <w:r>
        <w:rPr>
          <w:rFonts w:ascii="Times New Roman"/>
          <w:b w:val="false"/>
          <w:i w:val="false"/>
          <w:color w:val="000000"/>
          <w:sz w:val="28"/>
        </w:rPr>
        <w:t xml:space="preserve">
      6. Исключен Законом РК от 04.07.2013 </w:t>
      </w:r>
      <w:r>
        <w:rPr>
          <w:rFonts w:ascii="Times New Roman"/>
          <w:b w:val="false"/>
          <w:i w:val="false"/>
          <w:color w:val="000000"/>
          <w:sz w:val="28"/>
        </w:rPr>
        <w:t>№ 132-V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275"/>
    <w:bookmarkStart w:name="z328" w:id="276"/>
    <w:p>
      <w:pPr>
        <w:spacing w:after="0"/>
        <w:ind w:left="0"/>
        <w:jc w:val="both"/>
      </w:pPr>
      <w:r>
        <w:rPr>
          <w:rFonts w:ascii="Times New Roman"/>
          <w:b w:val="false"/>
          <w:i w:val="false"/>
          <w:color w:val="000000"/>
          <w:sz w:val="28"/>
        </w:rPr>
        <w:t>
      7. При государственной регистрации судна в реестре арендованных иностранных судов территориальным подразделением выдается свидетельство о временном предоставлении права плавания под Государственным флагом Республики Казахстан иностранному судну на срок, указанный в решении о временном предоставлении судну права плавания под Государственным флагом Республики Казахстан.</w:t>
      </w:r>
    </w:p>
    <w:bookmarkEnd w:id="276"/>
    <w:bookmarkStart w:name="z329" w:id="277"/>
    <w:p>
      <w:pPr>
        <w:spacing w:after="0"/>
        <w:ind w:left="0"/>
        <w:jc w:val="both"/>
      </w:pPr>
      <w:r>
        <w:rPr>
          <w:rFonts w:ascii="Times New Roman"/>
          <w:b w:val="false"/>
          <w:i w:val="false"/>
          <w:color w:val="000000"/>
          <w:sz w:val="28"/>
        </w:rPr>
        <w:t>
      8. Судно, приобретенное в собственность за пределами Республики Казахстан, пользуется правом плавания под Государственным флагом Республики Казахстан со дня выдачи консульской службой Республики Казахстан временного свидетельства, удостоверяющего такое право и действительного до государственной регистрации судна в Государственном судовом реестре Республики Казахстан, на срок не более одного года.</w:t>
      </w:r>
    </w:p>
    <w:bookmarkEnd w:id="277"/>
    <w:bookmarkStart w:name="z330" w:id="278"/>
    <w:p>
      <w:pPr>
        <w:spacing w:after="0"/>
        <w:ind w:left="0"/>
        <w:jc w:val="both"/>
      </w:pPr>
      <w:r>
        <w:rPr>
          <w:rFonts w:ascii="Times New Roman"/>
          <w:b w:val="false"/>
          <w:i w:val="false"/>
          <w:color w:val="000000"/>
          <w:sz w:val="28"/>
        </w:rPr>
        <w:t>
      9. В случае утраты собственником судна свидетельства о праве плавания под Государственным флагом Республики Казахстан уполномоченный орган по заявлению собственника выдает ему дубликат указанного свидетельства. Порядок выдачи дубликата свидетельства о праве плавания под Государственным флагом Республики Казахстан устанавливается Правилами государственной регистрации судна, в том числе маломерного судна, и прав на него.</w:t>
      </w:r>
    </w:p>
    <w:bookmarkEnd w:id="278"/>
    <w:bookmarkStart w:name="z331" w:id="279"/>
    <w:p>
      <w:pPr>
        <w:spacing w:after="0"/>
        <w:ind w:left="0"/>
        <w:jc w:val="both"/>
      </w:pPr>
      <w:r>
        <w:rPr>
          <w:rFonts w:ascii="Times New Roman"/>
          <w:b w:val="false"/>
          <w:i w:val="false"/>
          <w:color w:val="000000"/>
          <w:sz w:val="28"/>
        </w:rPr>
        <w:t xml:space="preserve">
      10. Судно утрачивает право плавания под Государственным флагом Республики Казахстан со дня исключения его из Государственного судового реестра Республики Казахстан. </w:t>
      </w:r>
    </w:p>
    <w:bookmarkEnd w:id="279"/>
    <w:bookmarkStart w:name="z332" w:id="280"/>
    <w:p>
      <w:pPr>
        <w:spacing w:after="0"/>
        <w:ind w:left="0"/>
        <w:jc w:val="both"/>
      </w:pPr>
      <w:r>
        <w:rPr>
          <w:rFonts w:ascii="Times New Roman"/>
          <w:b w:val="false"/>
          <w:i w:val="false"/>
          <w:color w:val="000000"/>
          <w:sz w:val="28"/>
        </w:rPr>
        <w:t xml:space="preserve">
      11. На основании решения уполномоченного органа право плавания под Государственным флагом Республики Казахстан временно может быть предоставлено судну, зарегистрированному в судовом реестре иностранного государства, арендованному без экипажа (бербоут-чартер) казахстанским лицом в случае, если: </w:t>
      </w:r>
    </w:p>
    <w:bookmarkEnd w:id="280"/>
    <w:bookmarkStart w:name="z333" w:id="281"/>
    <w:p>
      <w:pPr>
        <w:spacing w:after="0"/>
        <w:ind w:left="0"/>
        <w:jc w:val="both"/>
      </w:pPr>
      <w:r>
        <w:rPr>
          <w:rFonts w:ascii="Times New Roman"/>
          <w:b w:val="false"/>
          <w:i w:val="false"/>
          <w:color w:val="000000"/>
          <w:sz w:val="28"/>
        </w:rPr>
        <w:t xml:space="preserve">
      1) арендатор отвечает требованиям, предъявляемым к собственнику судна в соответствии с пунктом 3 настоящей статьи; </w:t>
      </w:r>
    </w:p>
    <w:bookmarkEnd w:id="281"/>
    <w:bookmarkStart w:name="z334" w:id="282"/>
    <w:p>
      <w:pPr>
        <w:spacing w:after="0"/>
        <w:ind w:left="0"/>
        <w:jc w:val="both"/>
      </w:pPr>
      <w:r>
        <w:rPr>
          <w:rFonts w:ascii="Times New Roman"/>
          <w:b w:val="false"/>
          <w:i w:val="false"/>
          <w:color w:val="000000"/>
          <w:sz w:val="28"/>
        </w:rPr>
        <w:t xml:space="preserve">
      2) собственник судна дал в письменной форме согласие на перевод судна под Государственный флаг Республики Казахстан; </w:t>
      </w:r>
    </w:p>
    <w:bookmarkEnd w:id="282"/>
    <w:bookmarkStart w:name="z335" w:id="283"/>
    <w:p>
      <w:pPr>
        <w:spacing w:after="0"/>
        <w:ind w:left="0"/>
        <w:jc w:val="both"/>
      </w:pPr>
      <w:r>
        <w:rPr>
          <w:rFonts w:ascii="Times New Roman"/>
          <w:b w:val="false"/>
          <w:i w:val="false"/>
          <w:color w:val="000000"/>
          <w:sz w:val="28"/>
        </w:rPr>
        <w:t xml:space="preserve">
      3) законодательство государства собственника судна не запрещает предоставления судну права плавания под флагом иностранного государства. </w:t>
      </w:r>
    </w:p>
    <w:bookmarkEnd w:id="283"/>
    <w:bookmarkStart w:name="z336" w:id="284"/>
    <w:p>
      <w:pPr>
        <w:spacing w:after="0"/>
        <w:ind w:left="0"/>
        <w:jc w:val="both"/>
      </w:pPr>
      <w:r>
        <w:rPr>
          <w:rFonts w:ascii="Times New Roman"/>
          <w:b w:val="false"/>
          <w:i w:val="false"/>
          <w:color w:val="000000"/>
          <w:sz w:val="28"/>
        </w:rPr>
        <w:t xml:space="preserve">
      12. Право плавания под Государственным флагом Республики Казахстан может быть предоставлено судну, указанному в пункте 11 настоящей статьи, на срок, не превышающий двух лет, с правом последующего продления его через каждые два года, но не свыше срока действия договора аренды. </w:t>
      </w:r>
    </w:p>
    <w:bookmarkEnd w:id="284"/>
    <w:bookmarkStart w:name="z337" w:id="285"/>
    <w:p>
      <w:pPr>
        <w:spacing w:after="0"/>
        <w:ind w:left="0"/>
        <w:jc w:val="both"/>
      </w:pPr>
      <w:r>
        <w:rPr>
          <w:rFonts w:ascii="Times New Roman"/>
          <w:b w:val="false"/>
          <w:i w:val="false"/>
          <w:color w:val="000000"/>
          <w:sz w:val="28"/>
        </w:rPr>
        <w:t xml:space="preserve">
      13. Право плавания под Государственным флагом Республики Казахстан может быть временно приостановлено в случае передачи судна иностранному лицу в аренду без экипажа (бербоут-чартер) при условии, что собственник судна дал в письменной форме согласие на такую передачу и законодательство государства арендатора судна допускает предоставление судну права плавания под флагом такого государства. </w:t>
      </w:r>
    </w:p>
    <w:bookmarkEnd w:id="285"/>
    <w:bookmarkStart w:name="z737" w:id="286"/>
    <w:p>
      <w:pPr>
        <w:spacing w:after="0"/>
        <w:ind w:left="0"/>
        <w:jc w:val="both"/>
      </w:pPr>
      <w:r>
        <w:rPr>
          <w:rFonts w:ascii="Times New Roman"/>
          <w:b w:val="false"/>
          <w:i w:val="false"/>
          <w:color w:val="000000"/>
          <w:sz w:val="28"/>
        </w:rPr>
        <w:t xml:space="preserve">
      Решение о возможности перевода судна под флаг иностранного государства принимается уполномоченным органом. Срок, на который судно может быть переведено под флаг иностранного государства, определяется сроком действия договора аренды судна. </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31.01.2006 N 125;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0" w:id="287"/>
    <w:p>
      <w:pPr>
        <w:spacing w:after="0"/>
        <w:ind w:left="0"/>
        <w:jc w:val="left"/>
      </w:pPr>
      <w:r>
        <w:rPr>
          <w:rFonts w:ascii="Times New Roman"/>
          <w:b/>
          <w:i w:val="false"/>
          <w:color w:val="000000"/>
        </w:rPr>
        <w:t xml:space="preserve"> Глава 6. Право собственности на судно. Государственная регистрация судна и прав на него. Залог судна. Ипотека судна</w:t>
      </w:r>
    </w:p>
    <w:bookmarkEnd w:id="287"/>
    <w:p>
      <w:pPr>
        <w:spacing w:after="0"/>
        <w:ind w:left="0"/>
        <w:jc w:val="both"/>
      </w:pPr>
      <w:r>
        <w:rPr>
          <w:rFonts w:ascii="Times New Roman"/>
          <w:b w:val="false"/>
          <w:i w:val="false"/>
          <w:color w:val="ff0000"/>
          <w:sz w:val="28"/>
        </w:rPr>
        <w:t xml:space="preserve">
      Сноска. Заголовок главы 6 в редакции Закона РК от 10.07.2012 </w:t>
      </w:r>
      <w:r>
        <w:rPr>
          <w:rFonts w:ascii="Times New Roman"/>
          <w:b w:val="false"/>
          <w:i w:val="false"/>
          <w:color w:val="ff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25. Право собственности на судно</w:t>
      </w:r>
    </w:p>
    <w:bookmarkStart w:name="z338" w:id="288"/>
    <w:p>
      <w:pPr>
        <w:spacing w:after="0"/>
        <w:ind w:left="0"/>
        <w:jc w:val="both"/>
      </w:pPr>
      <w:r>
        <w:rPr>
          <w:rFonts w:ascii="Times New Roman"/>
          <w:b w:val="false"/>
          <w:i w:val="false"/>
          <w:color w:val="000000"/>
          <w:sz w:val="28"/>
        </w:rPr>
        <w:t>
      1. Суда могут находиться в собственности:</w:t>
      </w:r>
    </w:p>
    <w:bookmarkEnd w:id="288"/>
    <w:bookmarkStart w:name="z339" w:id="289"/>
    <w:p>
      <w:pPr>
        <w:spacing w:after="0"/>
        <w:ind w:left="0"/>
        <w:jc w:val="both"/>
      </w:pPr>
      <w:r>
        <w:rPr>
          <w:rFonts w:ascii="Times New Roman"/>
          <w:b w:val="false"/>
          <w:i w:val="false"/>
          <w:color w:val="000000"/>
          <w:sz w:val="28"/>
        </w:rPr>
        <w:t xml:space="preserve">
      1) государства; </w:t>
      </w:r>
    </w:p>
    <w:bookmarkEnd w:id="289"/>
    <w:bookmarkStart w:name="z340" w:id="290"/>
    <w:p>
      <w:pPr>
        <w:spacing w:after="0"/>
        <w:ind w:left="0"/>
        <w:jc w:val="both"/>
      </w:pPr>
      <w:r>
        <w:rPr>
          <w:rFonts w:ascii="Times New Roman"/>
          <w:b w:val="false"/>
          <w:i w:val="false"/>
          <w:color w:val="000000"/>
          <w:sz w:val="28"/>
        </w:rPr>
        <w:t xml:space="preserve">
      2) граждан и юридических лиц Республики Казахстан; </w:t>
      </w:r>
    </w:p>
    <w:bookmarkEnd w:id="290"/>
    <w:bookmarkStart w:name="z341" w:id="291"/>
    <w:p>
      <w:pPr>
        <w:spacing w:after="0"/>
        <w:ind w:left="0"/>
        <w:jc w:val="both"/>
      </w:pPr>
      <w:r>
        <w:rPr>
          <w:rFonts w:ascii="Times New Roman"/>
          <w:b w:val="false"/>
          <w:i w:val="false"/>
          <w:color w:val="000000"/>
          <w:sz w:val="28"/>
        </w:rPr>
        <w:t xml:space="preserve">
      3) иностранных государств, иностранцев, лиц без гражданства и иностранных юридических лиц, если иное не предусмотрено законодательными актами Республики Казахстан. </w:t>
      </w:r>
    </w:p>
    <w:bookmarkEnd w:id="291"/>
    <w:bookmarkStart w:name="z342" w:id="292"/>
    <w:p>
      <w:pPr>
        <w:spacing w:after="0"/>
        <w:ind w:left="0"/>
        <w:jc w:val="both"/>
      </w:pPr>
      <w:r>
        <w:rPr>
          <w:rFonts w:ascii="Times New Roman"/>
          <w:b w:val="false"/>
          <w:i w:val="false"/>
          <w:color w:val="000000"/>
          <w:sz w:val="28"/>
        </w:rPr>
        <w:t xml:space="preserve">
      2. Право собственности на судно или часть судна возникает с момента государственной регистрации такого права в Государственном судовом реестре Республики Казахстан и подтверждается судовым свидетельством, выданным территориальным подразделением. </w:t>
      </w:r>
    </w:p>
    <w:bookmarkEnd w:id="292"/>
    <w:p>
      <w:pPr>
        <w:spacing w:after="0"/>
        <w:ind w:left="0"/>
        <w:jc w:val="both"/>
      </w:pPr>
      <w:r>
        <w:rPr>
          <w:rFonts w:ascii="Times New Roman"/>
          <w:b w:val="false"/>
          <w:i w:val="false"/>
          <w:color w:val="000000"/>
          <w:sz w:val="28"/>
        </w:rPr>
        <w:t>
      В случае утраты судового свидетельства территориальное подразделение по заявлению собственника судна выдает ему дубликат указанного документа. Порядок выдачи дубликата судового свидетельства устанавливается Правилами государственной регистрации судна, в том числе маломерного судна, и прав на него.</w:t>
      </w:r>
    </w:p>
    <w:bookmarkStart w:name="z828" w:id="293"/>
    <w:p>
      <w:pPr>
        <w:spacing w:after="0"/>
        <w:ind w:left="0"/>
        <w:jc w:val="both"/>
      </w:pPr>
      <w:r>
        <w:rPr>
          <w:rFonts w:ascii="Times New Roman"/>
          <w:b w:val="false"/>
          <w:i w:val="false"/>
          <w:color w:val="000000"/>
          <w:sz w:val="28"/>
        </w:rPr>
        <w:t>
      2-1. Право собственности на маломерное судно или часть маломерного судна возникает с момента государственной регистрации такого права в судовой книге и подтверждается судовым билетом, выданным территориальным подразделением.</w:t>
      </w:r>
    </w:p>
    <w:bookmarkEnd w:id="293"/>
    <w:p>
      <w:pPr>
        <w:spacing w:after="0"/>
        <w:ind w:left="0"/>
        <w:jc w:val="both"/>
      </w:pPr>
      <w:r>
        <w:rPr>
          <w:rFonts w:ascii="Times New Roman"/>
          <w:b w:val="false"/>
          <w:i w:val="false"/>
          <w:color w:val="000000"/>
          <w:sz w:val="28"/>
        </w:rPr>
        <w:t>
      В случае утраты судового билета территориальное подразделение по заявлению собственника маломерного судна выдает ему дубликат указанного документа. Порядок выдачи дубликата судового билета устанавливается Правилами государственной регистрации судна, в том числе маломерного судна, и прав на него.</w:t>
      </w:r>
    </w:p>
    <w:bookmarkStart w:name="z343" w:id="294"/>
    <w:p>
      <w:pPr>
        <w:spacing w:after="0"/>
        <w:ind w:left="0"/>
        <w:jc w:val="both"/>
      </w:pPr>
      <w:r>
        <w:rPr>
          <w:rFonts w:ascii="Times New Roman"/>
          <w:b w:val="false"/>
          <w:i w:val="false"/>
          <w:color w:val="000000"/>
          <w:sz w:val="28"/>
        </w:rPr>
        <w:t xml:space="preserve">
      3.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Законом РК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4" w:id="295"/>
    <w:p>
      <w:pPr>
        <w:spacing w:after="0"/>
        <w:ind w:left="0"/>
        <w:jc w:val="both"/>
      </w:pPr>
      <w:r>
        <w:rPr>
          <w:rFonts w:ascii="Times New Roman"/>
          <w:b w:val="false"/>
          <w:i w:val="false"/>
          <w:color w:val="000000"/>
          <w:sz w:val="28"/>
        </w:rPr>
        <w:t xml:space="preserve">
      4. Собственник судна вправе передать его доверительному управляющему по договору доверительного управления судном для осуществления управления судном за вознаграждение в интересах собственника, если иное не предусмотрено договором. </w:t>
      </w:r>
    </w:p>
    <w:bookmarkEnd w:id="295"/>
    <w:bookmarkStart w:name="z739" w:id="296"/>
    <w:p>
      <w:pPr>
        <w:spacing w:after="0"/>
        <w:ind w:left="0"/>
        <w:jc w:val="both"/>
      </w:pPr>
      <w:r>
        <w:rPr>
          <w:rFonts w:ascii="Times New Roman"/>
          <w:b w:val="false"/>
          <w:i w:val="false"/>
          <w:color w:val="000000"/>
          <w:sz w:val="28"/>
        </w:rPr>
        <w:t xml:space="preserve">
      Передача судна в доверительное управление не влечет за собой перехода права собственности на него к доверительному управляющему. </w:t>
      </w:r>
    </w:p>
    <w:bookmarkEnd w:id="296"/>
    <w:bookmarkStart w:name="z345" w:id="297"/>
    <w:p>
      <w:pPr>
        <w:spacing w:after="0"/>
        <w:ind w:left="0"/>
        <w:jc w:val="both"/>
      </w:pPr>
      <w:r>
        <w:rPr>
          <w:rFonts w:ascii="Times New Roman"/>
          <w:b w:val="false"/>
          <w:i w:val="false"/>
          <w:color w:val="000000"/>
          <w:sz w:val="28"/>
        </w:rPr>
        <w:t xml:space="preserve">
      5. Исключен Законом РК от 04.07.2013 </w:t>
      </w:r>
      <w:r>
        <w:rPr>
          <w:rFonts w:ascii="Times New Roman"/>
          <w:b w:val="false"/>
          <w:i w:val="false"/>
          <w:color w:val="000000"/>
          <w:sz w:val="28"/>
        </w:rPr>
        <w:t>№ 132-V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6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Доверительным управляющим может быть лицо, компетентное в области управления судами и их эксплуатации.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26.07.2007 </w:t>
      </w:r>
      <w:r>
        <w:rPr>
          <w:rFonts w:ascii="Times New Roman"/>
          <w:b w:val="false"/>
          <w:i w:val="false"/>
          <w:color w:val="000000"/>
          <w:sz w:val="28"/>
        </w:rPr>
        <w:t>№ 311</w:t>
      </w:r>
      <w:r>
        <w:rPr>
          <w:rFonts w:ascii="Times New Roman"/>
          <w:b w:val="false"/>
          <w:i w:val="false"/>
          <w:color w:val="ff0000"/>
          <w:sz w:val="28"/>
        </w:rPr>
        <w:t xml:space="preserve"> (вводится в действие по истечении десяти календарных дней после его официального опубликования);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Государственная регистрация судна, в том числе маломерного судна, и прав на него</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28.12.2010 </w:t>
      </w:r>
      <w:r>
        <w:rPr>
          <w:rFonts w:ascii="Times New Roman"/>
          <w:b w:val="false"/>
          <w:i w:val="false"/>
          <w:color w:val="ff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347" w:id="298"/>
    <w:p>
      <w:pPr>
        <w:spacing w:after="0"/>
        <w:ind w:left="0"/>
        <w:jc w:val="both"/>
      </w:pPr>
      <w:r>
        <w:rPr>
          <w:rFonts w:ascii="Times New Roman"/>
          <w:b w:val="false"/>
          <w:i w:val="false"/>
          <w:color w:val="000000"/>
          <w:sz w:val="28"/>
        </w:rPr>
        <w:t>
      1. Судно подлежит государственной регистрации в Государственном судовом реестре Республики Казахстан или судовой книге с присвоением ему регистрационного номера.</w:t>
      </w:r>
    </w:p>
    <w:bookmarkEnd w:id="298"/>
    <w:bookmarkStart w:name="z348" w:id="299"/>
    <w:p>
      <w:pPr>
        <w:spacing w:after="0"/>
        <w:ind w:left="0"/>
        <w:jc w:val="both"/>
      </w:pPr>
      <w:r>
        <w:rPr>
          <w:rFonts w:ascii="Times New Roman"/>
          <w:b w:val="false"/>
          <w:i w:val="false"/>
          <w:color w:val="000000"/>
          <w:sz w:val="28"/>
        </w:rPr>
        <w:t xml:space="preserve">
      2. Судно, которому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24 настоящего Закона временно предоставлено право плавания под Государственным флагом Республики Казахстан, подлежит государственной регистрации в реестре арендованных иностранных судов. </w:t>
      </w:r>
    </w:p>
    <w:bookmarkEnd w:id="299"/>
    <w:bookmarkStart w:name="z349" w:id="300"/>
    <w:p>
      <w:pPr>
        <w:spacing w:after="0"/>
        <w:ind w:left="0"/>
        <w:jc w:val="both"/>
      </w:pPr>
      <w:r>
        <w:rPr>
          <w:rFonts w:ascii="Times New Roman"/>
          <w:b w:val="false"/>
          <w:i w:val="false"/>
          <w:color w:val="000000"/>
          <w:sz w:val="28"/>
        </w:rPr>
        <w:t xml:space="preserve">
      3. Под государственной регистрацией судна и прав на него понимается акт признания и подтверждения государством возникновения, ограничения (обременения), перехода или прекращения прав на судно в соответствии с гражданским законодательством Республики Казахстан. </w:t>
      </w:r>
    </w:p>
    <w:bookmarkEnd w:id="300"/>
    <w:bookmarkStart w:name="z350" w:id="301"/>
    <w:p>
      <w:pPr>
        <w:spacing w:after="0"/>
        <w:ind w:left="0"/>
        <w:jc w:val="both"/>
      </w:pPr>
      <w:r>
        <w:rPr>
          <w:rFonts w:ascii="Times New Roman"/>
          <w:b w:val="false"/>
          <w:i w:val="false"/>
          <w:color w:val="000000"/>
          <w:sz w:val="28"/>
        </w:rPr>
        <w:t xml:space="preserve">
      4. За государственную регистрацию (перерегистрацию) судна и прав на него, а также при получении дубликата документа, удостоверяющего государственную регистрацию судна, взимается сбор в порядке и размере, которые установлены налоговым законодательством Республики Казахстан. </w:t>
      </w:r>
    </w:p>
    <w:bookmarkEnd w:id="301"/>
    <w:bookmarkStart w:name="z230" w:id="302"/>
    <w:p>
      <w:pPr>
        <w:spacing w:after="0"/>
        <w:ind w:left="0"/>
        <w:jc w:val="both"/>
      </w:pPr>
      <w:r>
        <w:rPr>
          <w:rFonts w:ascii="Times New Roman"/>
          <w:b w:val="false"/>
          <w:i w:val="false"/>
          <w:color w:val="000000"/>
          <w:sz w:val="28"/>
        </w:rPr>
        <w:t>
      4-1. В случае, если в результате происшествия или по другой причине судно перестает соответствовать сведениям, ранее внесенным в Государственный судовой реестр Республики Казахстан или судовую книгу, осуществляется государственная перерегистрация судна в порядке, определенном уполномоченным органом.</w:t>
      </w:r>
    </w:p>
    <w:bookmarkEnd w:id="302"/>
    <w:p>
      <w:pPr>
        <w:spacing w:after="0"/>
        <w:ind w:left="0"/>
        <w:jc w:val="both"/>
      </w:pPr>
      <w:r>
        <w:rPr>
          <w:rFonts w:ascii="Times New Roman"/>
          <w:b w:val="false"/>
          <w:i w:val="false"/>
          <w:color w:val="000000"/>
          <w:sz w:val="28"/>
        </w:rPr>
        <w:t>
      Основанием для перерегистрации судна является также использование судна, находящегося в собственности Республики Казахстан и используемого государственными органами для выполнения возложенных на них функций, в коммерческих целях.</w:t>
      </w:r>
    </w:p>
    <w:bookmarkStart w:name="z351" w:id="303"/>
    <w:p>
      <w:pPr>
        <w:spacing w:after="0"/>
        <w:ind w:left="0"/>
        <w:jc w:val="both"/>
      </w:pPr>
      <w:r>
        <w:rPr>
          <w:rFonts w:ascii="Times New Roman"/>
          <w:b w:val="false"/>
          <w:i w:val="false"/>
          <w:color w:val="000000"/>
          <w:sz w:val="28"/>
        </w:rPr>
        <w:t>
      5. В Государственном судовом реестре Республики Казахстан регистрируются пассажирские, грузопассажирские, нефтеналивные, буксирные суда, сухогрузы, плавучие краны и суда технического флота, а также суда, не являющиеся маломерными судами.</w:t>
      </w:r>
    </w:p>
    <w:bookmarkEnd w:id="303"/>
    <w:bookmarkStart w:name="z355" w:id="304"/>
    <w:p>
      <w:pPr>
        <w:spacing w:after="0"/>
        <w:ind w:left="0"/>
        <w:jc w:val="both"/>
      </w:pPr>
      <w:r>
        <w:rPr>
          <w:rFonts w:ascii="Times New Roman"/>
          <w:b w:val="false"/>
          <w:i w:val="false"/>
          <w:color w:val="000000"/>
          <w:sz w:val="28"/>
        </w:rPr>
        <w:t>
      6. Маломерные суда подлежат государственной регистрации в судовой книге.</w:t>
      </w:r>
    </w:p>
    <w:bookmarkEnd w:id="304"/>
    <w:p>
      <w:pPr>
        <w:spacing w:after="0"/>
        <w:ind w:left="0"/>
        <w:jc w:val="both"/>
      </w:pPr>
      <w:r>
        <w:rPr>
          <w:rFonts w:ascii="Times New Roman"/>
          <w:b w:val="false"/>
          <w:i w:val="false"/>
          <w:color w:val="000000"/>
          <w:sz w:val="28"/>
        </w:rPr>
        <w:t>
      Не подлежат государственной регистрации маломерные суда массой до двухсот килограммов включительно и мощностью двигателей (в случае установки) до восьми киловатт включительно, а также спортивные парусные суда, длина которых не превышает девяти метров, которые не имеют двигателей и на которых не оборудованы места для отдыха.</w:t>
      </w:r>
    </w:p>
    <w:bookmarkStart w:name="z466" w:id="305"/>
    <w:p>
      <w:pPr>
        <w:spacing w:after="0"/>
        <w:ind w:left="0"/>
        <w:jc w:val="both"/>
      </w:pPr>
      <w:r>
        <w:rPr>
          <w:rFonts w:ascii="Times New Roman"/>
          <w:b w:val="false"/>
          <w:i w:val="false"/>
          <w:color w:val="000000"/>
          <w:sz w:val="28"/>
        </w:rPr>
        <w:t>
      6-1. В Государственном судовом реестре и судовых книгах не регистрируются шлюпки и иные плавучие средства, которые являются принадлежностями судна.</w:t>
      </w:r>
    </w:p>
    <w:bookmarkEnd w:id="305"/>
    <w:bookmarkStart w:name="z356" w:id="306"/>
    <w:p>
      <w:pPr>
        <w:spacing w:after="0"/>
        <w:ind w:left="0"/>
        <w:jc w:val="both"/>
      </w:pPr>
      <w:r>
        <w:rPr>
          <w:rFonts w:ascii="Times New Roman"/>
          <w:b w:val="false"/>
          <w:i w:val="false"/>
          <w:color w:val="000000"/>
          <w:sz w:val="28"/>
        </w:rPr>
        <w:t xml:space="preserve">
      7. Территориальное подразделение отказывает в государственной регистрации в случае, если формы и содержание представленных документов не соответствуют требованиям, установленным Правилами государственной регистрации судна, в том числе маломерного судна, и прав на него. </w:t>
      </w:r>
    </w:p>
    <w:bookmarkEnd w:id="306"/>
    <w:bookmarkStart w:name="z357" w:id="307"/>
    <w:p>
      <w:pPr>
        <w:spacing w:after="0"/>
        <w:ind w:left="0"/>
        <w:jc w:val="both"/>
      </w:pPr>
      <w:r>
        <w:rPr>
          <w:rFonts w:ascii="Times New Roman"/>
          <w:b w:val="false"/>
          <w:i w:val="false"/>
          <w:color w:val="000000"/>
          <w:sz w:val="28"/>
        </w:rPr>
        <w:t>
      8. Отказ в государственной регистрации судна и прав на него может быть обжалован заинтересованным лицом в порядке, установленном законами Республики Казахстан.</w:t>
      </w:r>
    </w:p>
    <w:bookmarkEnd w:id="307"/>
    <w:bookmarkStart w:name="z358" w:id="308"/>
    <w:p>
      <w:pPr>
        <w:spacing w:after="0"/>
        <w:ind w:left="0"/>
        <w:jc w:val="both"/>
      </w:pPr>
      <w:r>
        <w:rPr>
          <w:rFonts w:ascii="Times New Roman"/>
          <w:b w:val="false"/>
          <w:i w:val="false"/>
          <w:color w:val="000000"/>
          <w:sz w:val="28"/>
        </w:rPr>
        <w:t xml:space="preserve">
      9. Право собственности на судно не может быть зарегистрировано в Государственном судовом реестре Республики Казахстан, если оно зарегистрировано в судовом реестре иностранного государства. В этом случае для регистрации права собственности на судно в Государственном судовом реестре Республики Казахстан собственником должна быть предъявлена выписка об исключении судна из судового реестра иностранного государства. </w:t>
      </w:r>
    </w:p>
    <w:bookmarkEnd w:id="308"/>
    <w:bookmarkStart w:name="z359" w:id="309"/>
    <w:p>
      <w:pPr>
        <w:spacing w:after="0"/>
        <w:ind w:left="0"/>
        <w:jc w:val="both"/>
      </w:pPr>
      <w:r>
        <w:rPr>
          <w:rFonts w:ascii="Times New Roman"/>
          <w:b w:val="false"/>
          <w:i w:val="false"/>
          <w:color w:val="000000"/>
          <w:sz w:val="28"/>
        </w:rPr>
        <w:t xml:space="preserve">
      10. Судно, зарегистрированное в судовом реестре иностранного государства, подлежит государственной регистрации в реестре арендованных иностранных судов в течение месяца со дня принятия решения о временном предоставлении такому судну права плавания под Государственным флагом Республики Казахстан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24 настоящего Закона. </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05.05.2017 </w:t>
      </w:r>
      <w:r>
        <w:rPr>
          <w:rFonts w:ascii="Times New Roman"/>
          <w:b w:val="false"/>
          <w:i w:val="false"/>
          <w:color w:val="000000"/>
          <w:sz w:val="28"/>
        </w:rPr>
        <w:t>№ 59-VI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Основания государственной регистрации судна, в том числе маломерного судна, и прав на него</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04.07.2013 </w:t>
      </w:r>
      <w:r>
        <w:rPr>
          <w:rFonts w:ascii="Times New Roman"/>
          <w:b w:val="false"/>
          <w:i w:val="false"/>
          <w:color w:val="ff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Основаниями государственной регистрации судна, в том числе маломерного судна, и прав на него являются:</w:t>
      </w:r>
    </w:p>
    <w:bookmarkStart w:name="z360" w:id="310"/>
    <w:p>
      <w:pPr>
        <w:spacing w:after="0"/>
        <w:ind w:left="0"/>
        <w:jc w:val="both"/>
      </w:pPr>
      <w:r>
        <w:rPr>
          <w:rFonts w:ascii="Times New Roman"/>
          <w:b w:val="false"/>
          <w:i w:val="false"/>
          <w:color w:val="000000"/>
          <w:sz w:val="28"/>
        </w:rPr>
        <w:t xml:space="preserve">
      1) акты, изданные государственными органами в пределах их компетенции; </w:t>
      </w:r>
    </w:p>
    <w:bookmarkEnd w:id="310"/>
    <w:bookmarkStart w:name="z361" w:id="311"/>
    <w:p>
      <w:pPr>
        <w:spacing w:after="0"/>
        <w:ind w:left="0"/>
        <w:jc w:val="both"/>
      </w:pPr>
      <w:r>
        <w:rPr>
          <w:rFonts w:ascii="Times New Roman"/>
          <w:b w:val="false"/>
          <w:i w:val="false"/>
          <w:color w:val="000000"/>
          <w:sz w:val="28"/>
        </w:rPr>
        <w:t xml:space="preserve">
      2) договоры и другие сделки в отношении судна, в том числе маломерного судна, совершенные в соответствии с законодательством Республики Казахстан; </w:t>
      </w:r>
    </w:p>
    <w:bookmarkEnd w:id="311"/>
    <w:bookmarkStart w:name="z362" w:id="312"/>
    <w:p>
      <w:pPr>
        <w:spacing w:after="0"/>
        <w:ind w:left="0"/>
        <w:jc w:val="both"/>
      </w:pPr>
      <w:r>
        <w:rPr>
          <w:rFonts w:ascii="Times New Roman"/>
          <w:b w:val="false"/>
          <w:i w:val="false"/>
          <w:color w:val="000000"/>
          <w:sz w:val="28"/>
        </w:rPr>
        <w:t xml:space="preserve">
      3) свидетельство о праве на наследство; </w:t>
      </w:r>
    </w:p>
    <w:bookmarkEnd w:id="312"/>
    <w:bookmarkStart w:name="z363" w:id="313"/>
    <w:p>
      <w:pPr>
        <w:spacing w:after="0"/>
        <w:ind w:left="0"/>
        <w:jc w:val="both"/>
      </w:pPr>
      <w:r>
        <w:rPr>
          <w:rFonts w:ascii="Times New Roman"/>
          <w:b w:val="false"/>
          <w:i w:val="false"/>
          <w:color w:val="000000"/>
          <w:sz w:val="28"/>
        </w:rPr>
        <w:t xml:space="preserve">
      4) вступившее в законную силу решение суда; </w:t>
      </w:r>
    </w:p>
    <w:bookmarkEnd w:id="313"/>
    <w:bookmarkStart w:name="z364" w:id="314"/>
    <w:p>
      <w:pPr>
        <w:spacing w:after="0"/>
        <w:ind w:left="0"/>
        <w:jc w:val="both"/>
      </w:pPr>
      <w:r>
        <w:rPr>
          <w:rFonts w:ascii="Times New Roman"/>
          <w:b w:val="false"/>
          <w:i w:val="false"/>
          <w:color w:val="000000"/>
          <w:sz w:val="28"/>
        </w:rPr>
        <w:t>
      5) иные документы, подтверждающие право собственности на судно, в том числе на маломерное судно.</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Перечень документов, необходимых для государственной регистрации судна, в том числе маломерного судна, и прав на него</w:t>
      </w:r>
    </w:p>
    <w:p>
      <w:pPr>
        <w:spacing w:after="0"/>
        <w:ind w:left="0"/>
        <w:jc w:val="both"/>
      </w:pPr>
      <w:r>
        <w:rPr>
          <w:rFonts w:ascii="Times New Roman"/>
          <w:b w:val="false"/>
          <w:i w:val="false"/>
          <w:color w:val="ff0000"/>
          <w:sz w:val="28"/>
        </w:rPr>
        <w:t xml:space="preserve">
      Сноска. Заголовок статьи 28 с изменением, внесенным Законом РК от 04.07.2013 </w:t>
      </w:r>
      <w:r>
        <w:rPr>
          <w:rFonts w:ascii="Times New Roman"/>
          <w:b w:val="false"/>
          <w:i w:val="false"/>
          <w:color w:val="ff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365" w:id="315"/>
    <w:p>
      <w:pPr>
        <w:spacing w:after="0"/>
        <w:ind w:left="0"/>
        <w:jc w:val="both"/>
      </w:pPr>
      <w:r>
        <w:rPr>
          <w:rFonts w:ascii="Times New Roman"/>
          <w:b w:val="false"/>
          <w:i w:val="false"/>
          <w:color w:val="000000"/>
          <w:sz w:val="28"/>
        </w:rPr>
        <w:t>
      1. Форма заявления о государственной регистрации судна и прав на него устанавливается уполномоченным органом.</w:t>
      </w:r>
    </w:p>
    <w:bookmarkEnd w:id="315"/>
    <w:p>
      <w:pPr>
        <w:spacing w:after="0"/>
        <w:ind w:left="0"/>
        <w:jc w:val="both"/>
      </w:pPr>
      <w:r>
        <w:rPr>
          <w:rFonts w:ascii="Times New Roman"/>
          <w:b w:val="false"/>
          <w:i w:val="false"/>
          <w:color w:val="000000"/>
          <w:sz w:val="28"/>
        </w:rPr>
        <w:t xml:space="preserve">
      К заявлению о государственной регистрации судна и прав на него должны быть приложены следующие документы: </w:t>
      </w:r>
    </w:p>
    <w:p>
      <w:pPr>
        <w:spacing w:after="0"/>
        <w:ind w:left="0"/>
        <w:jc w:val="both"/>
      </w:pPr>
      <w:r>
        <w:rPr>
          <w:rFonts w:ascii="Times New Roman"/>
          <w:b w:val="false"/>
          <w:i w:val="false"/>
          <w:color w:val="000000"/>
          <w:sz w:val="28"/>
        </w:rPr>
        <w:t xml:space="preserve">
      1) правоустанавливающие и иные документы, являющиеся основаниями государственной регистрации судна и прав на него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2) классификационное свидетельство; </w:t>
      </w:r>
    </w:p>
    <w:p>
      <w:pPr>
        <w:spacing w:after="0"/>
        <w:ind w:left="0"/>
        <w:jc w:val="both"/>
      </w:pPr>
      <w:r>
        <w:rPr>
          <w:rFonts w:ascii="Times New Roman"/>
          <w:b w:val="false"/>
          <w:i w:val="false"/>
          <w:color w:val="000000"/>
          <w:sz w:val="28"/>
        </w:rPr>
        <w:t>
      3) Форма заявления о государственной регистрации маломерного судна и прав на него устанавливается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Действовал до 31.12.2015 в соответствии с Законом РК от 27.04.2015 </w:t>
      </w:r>
      <w:r>
        <w:rPr>
          <w:rFonts w:ascii="Times New Roman"/>
          <w:b w:val="false"/>
          <w:i w:val="false"/>
          <w:color w:val="ff0000"/>
          <w:sz w:val="28"/>
        </w:rPr>
        <w:t>№ 311-V</w:t>
      </w:r>
      <w:r>
        <w:rPr>
          <w:rFonts w:ascii="Times New Roman"/>
          <w:b w:val="false"/>
          <w:i w:val="false"/>
          <w:color w:val="ff0000"/>
          <w:sz w:val="28"/>
        </w:rPr>
        <w:t>.</w:t>
      </w:r>
      <w:r>
        <w:br/>
      </w:r>
      <w:r>
        <w:rPr>
          <w:rFonts w:ascii="Times New Roman"/>
          <w:b w:val="false"/>
          <w:i w:val="false"/>
          <w:color w:val="000000"/>
          <w:sz w:val="28"/>
        </w:rPr>
        <w:t>
</w:t>
      </w:r>
    </w:p>
    <w:bookmarkStart w:name="z1052" w:id="316"/>
    <w:p>
      <w:pPr>
        <w:spacing w:after="0"/>
        <w:ind w:left="0"/>
        <w:jc w:val="both"/>
      </w:pPr>
      <w:r>
        <w:rPr>
          <w:rFonts w:ascii="Times New Roman"/>
          <w:b w:val="false"/>
          <w:i w:val="false"/>
          <w:color w:val="000000"/>
          <w:sz w:val="28"/>
        </w:rPr>
        <w:t xml:space="preserve">
      1-2. При проведении операции, предусмотренной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5-1, </w:t>
      </w:r>
      <w:r>
        <w:rPr>
          <w:rFonts w:ascii="Times New Roman"/>
          <w:b w:val="false"/>
          <w:i w:val="false"/>
          <w:color w:val="000000"/>
          <w:sz w:val="28"/>
        </w:rPr>
        <w:t>статьей 61-4</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к заявлению о государственной регистрации судна и прав на него должны быть приложены следующие документы: </w:t>
      </w:r>
    </w:p>
    <w:bookmarkEnd w:id="316"/>
    <w:bookmarkStart w:name="z1051" w:id="317"/>
    <w:p>
      <w:pPr>
        <w:spacing w:after="0"/>
        <w:ind w:left="0"/>
        <w:jc w:val="both"/>
      </w:pPr>
      <w:r>
        <w:rPr>
          <w:rFonts w:ascii="Times New Roman"/>
          <w:b w:val="false"/>
          <w:i w:val="false"/>
          <w:color w:val="000000"/>
          <w:sz w:val="28"/>
        </w:rPr>
        <w:t xml:space="preserve">
      1) нотариально засвидетельствованные копии договора об одновременной передаче активов и обязательств, договора, предусматривающего приобретение организацией, специализирующейся на улучшении качества кредитных портфелей банков второго уровня, активов и прав требований (с приложением передаточного акта или выписки из него), договора, содержащего условие об уступке права (требования); </w:t>
      </w:r>
    </w:p>
    <w:bookmarkEnd w:id="317"/>
    <w:p>
      <w:pPr>
        <w:spacing w:after="0"/>
        <w:ind w:left="0"/>
        <w:jc w:val="both"/>
      </w:pPr>
      <w:r>
        <w:rPr>
          <w:rFonts w:ascii="Times New Roman"/>
          <w:b w:val="false"/>
          <w:i w:val="false"/>
          <w:color w:val="000000"/>
          <w:sz w:val="28"/>
        </w:rPr>
        <w:t>
      2) документ, подтверждающий уплату в бюджет суммы сбора за государственную регистрацию транспортных средств.</w:t>
      </w:r>
    </w:p>
    <w:bookmarkStart w:name="z373" w:id="318"/>
    <w:p>
      <w:pPr>
        <w:spacing w:after="0"/>
        <w:ind w:left="0"/>
        <w:jc w:val="both"/>
      </w:pPr>
      <w:r>
        <w:rPr>
          <w:rFonts w:ascii="Times New Roman"/>
          <w:b w:val="false"/>
          <w:i w:val="false"/>
          <w:color w:val="000000"/>
          <w:sz w:val="28"/>
        </w:rPr>
        <w:t>
      2. Для государственной регистрации судна в реестре арендованных иностранных судов к заявлению арендатора судна о государственной регистрации судна, кроме документов, указанных в пункте 1 настоящей статьи, дополнительно представляются следующие документы:</w:t>
      </w:r>
    </w:p>
    <w:bookmarkEnd w:id="318"/>
    <w:bookmarkStart w:name="z374" w:id="319"/>
    <w:p>
      <w:pPr>
        <w:spacing w:after="0"/>
        <w:ind w:left="0"/>
        <w:jc w:val="both"/>
      </w:pPr>
      <w:r>
        <w:rPr>
          <w:rFonts w:ascii="Times New Roman"/>
          <w:b w:val="false"/>
          <w:i w:val="false"/>
          <w:color w:val="000000"/>
          <w:sz w:val="28"/>
        </w:rPr>
        <w:t xml:space="preserve">
      1) нотариально засвидетельствованная копия договора аренды судна; </w:t>
      </w:r>
    </w:p>
    <w:bookmarkEnd w:id="319"/>
    <w:bookmarkStart w:name="z375" w:id="320"/>
    <w:p>
      <w:pPr>
        <w:spacing w:after="0"/>
        <w:ind w:left="0"/>
        <w:jc w:val="both"/>
      </w:pPr>
      <w:r>
        <w:rPr>
          <w:rFonts w:ascii="Times New Roman"/>
          <w:b w:val="false"/>
          <w:i w:val="false"/>
          <w:color w:val="000000"/>
          <w:sz w:val="28"/>
        </w:rPr>
        <w:t xml:space="preserve">
      2) письменное разрешение собственника судна и залогодержателя зарегистрированной ипотеки судна или обременения на него на перевод судна под Государственный флаг Республики Казахстан; </w:t>
      </w:r>
    </w:p>
    <w:bookmarkEnd w:id="320"/>
    <w:bookmarkStart w:name="z376" w:id="321"/>
    <w:p>
      <w:pPr>
        <w:spacing w:after="0"/>
        <w:ind w:left="0"/>
        <w:jc w:val="both"/>
      </w:pPr>
      <w:r>
        <w:rPr>
          <w:rFonts w:ascii="Times New Roman"/>
          <w:b w:val="false"/>
          <w:i w:val="false"/>
          <w:color w:val="000000"/>
          <w:sz w:val="28"/>
        </w:rPr>
        <w:t xml:space="preserve">
      3) документ, подтверждающий имя и местожительство либо наименование и местонахождение казахстанского арендатора судна по договору аренды; </w:t>
      </w:r>
    </w:p>
    <w:bookmarkEnd w:id="321"/>
    <w:bookmarkStart w:name="z377" w:id="322"/>
    <w:p>
      <w:pPr>
        <w:spacing w:after="0"/>
        <w:ind w:left="0"/>
        <w:jc w:val="both"/>
      </w:pPr>
      <w:r>
        <w:rPr>
          <w:rFonts w:ascii="Times New Roman"/>
          <w:b w:val="false"/>
          <w:i w:val="false"/>
          <w:color w:val="000000"/>
          <w:sz w:val="28"/>
        </w:rPr>
        <w:t xml:space="preserve">
      4) решение уполномоченного органа о временном предоставлении иностранному судну права плавания под Государственным флагом Республики Казахстан и об определении названия этого судна; </w:t>
      </w:r>
    </w:p>
    <w:bookmarkEnd w:id="322"/>
    <w:bookmarkStart w:name="z378" w:id="323"/>
    <w:p>
      <w:pPr>
        <w:spacing w:after="0"/>
        <w:ind w:left="0"/>
        <w:jc w:val="both"/>
      </w:pPr>
      <w:r>
        <w:rPr>
          <w:rFonts w:ascii="Times New Roman"/>
          <w:b w:val="false"/>
          <w:i w:val="false"/>
          <w:color w:val="000000"/>
          <w:sz w:val="28"/>
        </w:rPr>
        <w:t xml:space="preserve">
      5) документ, выданный компетентными властями иностранного государства, в котором судно зарегистрировано непосредственно до смены флага, и подтверждающий, что право плавания под флагом такого государства приостановлено на срок предоставления судну права плавания под Государственным флагом Республики Казахстан. </w:t>
      </w:r>
    </w:p>
    <w:bookmarkEnd w:id="323"/>
    <w:bookmarkStart w:name="z829" w:id="324"/>
    <w:p>
      <w:pPr>
        <w:spacing w:after="0"/>
        <w:ind w:left="0"/>
        <w:jc w:val="both"/>
      </w:pPr>
      <w:r>
        <w:rPr>
          <w:rFonts w:ascii="Times New Roman"/>
          <w:b w:val="false"/>
          <w:i w:val="false"/>
          <w:color w:val="000000"/>
          <w:sz w:val="28"/>
        </w:rPr>
        <w:t>
      3. Форма заявления о государственной регистрации маломерного судна и прав на него устанавливается уполномоченным органом.</w:t>
      </w:r>
    </w:p>
    <w:bookmarkEnd w:id="324"/>
    <w:p>
      <w:pPr>
        <w:spacing w:after="0"/>
        <w:ind w:left="0"/>
        <w:jc w:val="both"/>
      </w:pPr>
      <w:r>
        <w:rPr>
          <w:rFonts w:ascii="Times New Roman"/>
          <w:b w:val="false"/>
          <w:i w:val="false"/>
          <w:color w:val="000000"/>
          <w:sz w:val="28"/>
        </w:rPr>
        <w:t xml:space="preserve">
      К заявлению о государственной регистрации маломерного судна и прав на него должны быть приложены следующие документы: </w:t>
      </w:r>
    </w:p>
    <w:p>
      <w:pPr>
        <w:spacing w:after="0"/>
        <w:ind w:left="0"/>
        <w:jc w:val="both"/>
      </w:pPr>
      <w:r>
        <w:rPr>
          <w:rFonts w:ascii="Times New Roman"/>
          <w:b w:val="false"/>
          <w:i w:val="false"/>
          <w:color w:val="000000"/>
          <w:sz w:val="28"/>
        </w:rPr>
        <w:t xml:space="preserve">
      1) правоустанавливающие и иные документы, являющиеся основаниями государственной регистрации судна и прав на него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2) документ, подтверждающий уплату в бюджет суммы сбора за государственную регистрацию транспортных средств.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Действовал до 31.12.2015 в соответствии с Законом РК от 27.04.2015 </w:t>
      </w:r>
      <w:r>
        <w:rPr>
          <w:rFonts w:ascii="Times New Roman"/>
          <w:b w:val="false"/>
          <w:i w:val="false"/>
          <w:color w:val="ff0000"/>
          <w:sz w:val="28"/>
        </w:rPr>
        <w:t>№ 311-V</w:t>
      </w:r>
      <w:r>
        <w:rPr>
          <w:rFonts w:ascii="Times New Roman"/>
          <w:b w:val="false"/>
          <w:i w:val="false"/>
          <w:color w:val="ff0000"/>
          <w:sz w:val="28"/>
        </w:rPr>
        <w:t>.</w:t>
      </w:r>
      <w:r>
        <w:br/>
      </w:r>
      <w:r>
        <w:rPr>
          <w:rFonts w:ascii="Times New Roman"/>
          <w:b w:val="false"/>
          <w:i w:val="false"/>
          <w:color w:val="000000"/>
          <w:sz w:val="28"/>
        </w:rPr>
        <w:t>
</w:t>
      </w:r>
    </w:p>
    <w:bookmarkStart w:name="z1055" w:id="325"/>
    <w:p>
      <w:pPr>
        <w:spacing w:after="0"/>
        <w:ind w:left="0"/>
        <w:jc w:val="both"/>
      </w:pPr>
      <w:r>
        <w:rPr>
          <w:rFonts w:ascii="Times New Roman"/>
          <w:b w:val="false"/>
          <w:i w:val="false"/>
          <w:color w:val="000000"/>
          <w:sz w:val="28"/>
        </w:rPr>
        <w:t xml:space="preserve">
      3-2. При проведении операции, предусмотренной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5-1, </w:t>
      </w:r>
      <w:r>
        <w:rPr>
          <w:rFonts w:ascii="Times New Roman"/>
          <w:b w:val="false"/>
          <w:i w:val="false"/>
          <w:color w:val="000000"/>
          <w:sz w:val="28"/>
        </w:rPr>
        <w:t>статьей 61-4</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к заявлению о государственной регистрации маломерного судна и прав на него должны быть приложены следующие документы: </w:t>
      </w:r>
    </w:p>
    <w:bookmarkEnd w:id="325"/>
    <w:bookmarkStart w:name="z1054" w:id="326"/>
    <w:p>
      <w:pPr>
        <w:spacing w:after="0"/>
        <w:ind w:left="0"/>
        <w:jc w:val="both"/>
      </w:pPr>
      <w:r>
        <w:rPr>
          <w:rFonts w:ascii="Times New Roman"/>
          <w:b w:val="false"/>
          <w:i w:val="false"/>
          <w:color w:val="000000"/>
          <w:sz w:val="28"/>
        </w:rPr>
        <w:t xml:space="preserve">
      1) нотариально засвидетельствованные копии договора об одновременной передаче активов и обязательств, договора, предусматривающего приобретение организацией, специализирующейся на улучшении качества кредитных портфелей банков второго уровня, активов и прав требований (с приложением передаточного акта или выписки из него), договора, содержащего условие об уступке права (требования); </w:t>
      </w:r>
    </w:p>
    <w:bookmarkEnd w:id="326"/>
    <w:p>
      <w:pPr>
        <w:spacing w:after="0"/>
        <w:ind w:left="0"/>
        <w:jc w:val="both"/>
      </w:pPr>
      <w:r>
        <w:rPr>
          <w:rFonts w:ascii="Times New Roman"/>
          <w:b w:val="false"/>
          <w:i w:val="false"/>
          <w:color w:val="000000"/>
          <w:sz w:val="28"/>
        </w:rPr>
        <w:t>
      2) документ, подтверждающий уплату в бюджет суммы сбора за государственную регистрацию транспортных средств.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11.12.2006 </w:t>
      </w:r>
      <w:r>
        <w:rPr>
          <w:rFonts w:ascii="Times New Roman"/>
          <w:b w:val="false"/>
          <w:i w:val="false"/>
          <w:color w:val="000000"/>
          <w:sz w:val="28"/>
        </w:rPr>
        <w:t>№ 201</w:t>
      </w:r>
      <w:r>
        <w:rPr>
          <w:rFonts w:ascii="Times New Roman"/>
          <w:b w:val="false"/>
          <w:i w:val="false"/>
          <w:color w:val="ff0000"/>
          <w:sz w:val="28"/>
        </w:rPr>
        <w:t xml:space="preserve"> (вводится в действие с 01.01.2007);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29. Исключение судна из Государственного судового реестра Республики Казахстан или судовой книги </w:t>
      </w:r>
    </w:p>
    <w:bookmarkStart w:name="z379" w:id="327"/>
    <w:p>
      <w:pPr>
        <w:spacing w:after="0"/>
        <w:ind w:left="0"/>
        <w:jc w:val="both"/>
      </w:pPr>
      <w:r>
        <w:rPr>
          <w:rFonts w:ascii="Times New Roman"/>
          <w:b w:val="false"/>
          <w:i w:val="false"/>
          <w:color w:val="000000"/>
          <w:sz w:val="28"/>
        </w:rPr>
        <w:t xml:space="preserve">
      1. Исключению из Государственного судового реестра Республики Казахстан или судовой книги подлежит судно: </w:t>
      </w:r>
    </w:p>
    <w:bookmarkEnd w:id="327"/>
    <w:bookmarkStart w:name="z380" w:id="328"/>
    <w:p>
      <w:pPr>
        <w:spacing w:after="0"/>
        <w:ind w:left="0"/>
        <w:jc w:val="both"/>
      </w:pPr>
      <w:r>
        <w:rPr>
          <w:rFonts w:ascii="Times New Roman"/>
          <w:b w:val="false"/>
          <w:i w:val="false"/>
          <w:color w:val="000000"/>
          <w:sz w:val="28"/>
        </w:rPr>
        <w:t xml:space="preserve">
      1) погибшее или пропавшее без вести; </w:t>
      </w:r>
    </w:p>
    <w:bookmarkEnd w:id="328"/>
    <w:bookmarkStart w:name="z381" w:id="329"/>
    <w:p>
      <w:pPr>
        <w:spacing w:after="0"/>
        <w:ind w:left="0"/>
        <w:jc w:val="both"/>
      </w:pPr>
      <w:r>
        <w:rPr>
          <w:rFonts w:ascii="Times New Roman"/>
          <w:b w:val="false"/>
          <w:i w:val="false"/>
          <w:color w:val="000000"/>
          <w:sz w:val="28"/>
        </w:rPr>
        <w:t xml:space="preserve">
      2) конструктивно погибшее; </w:t>
      </w:r>
    </w:p>
    <w:bookmarkEnd w:id="329"/>
    <w:bookmarkStart w:name="z382" w:id="330"/>
    <w:p>
      <w:pPr>
        <w:spacing w:after="0"/>
        <w:ind w:left="0"/>
        <w:jc w:val="both"/>
      </w:pPr>
      <w:r>
        <w:rPr>
          <w:rFonts w:ascii="Times New Roman"/>
          <w:b w:val="false"/>
          <w:i w:val="false"/>
          <w:color w:val="000000"/>
          <w:sz w:val="28"/>
        </w:rPr>
        <w:t xml:space="preserve">
      3) утратившее качество судна в результате перестройки или других изменений; </w:t>
      </w:r>
    </w:p>
    <w:bookmarkEnd w:id="330"/>
    <w:bookmarkStart w:name="z383" w:id="331"/>
    <w:p>
      <w:pPr>
        <w:spacing w:after="0"/>
        <w:ind w:left="0"/>
        <w:jc w:val="both"/>
      </w:pPr>
      <w:r>
        <w:rPr>
          <w:rFonts w:ascii="Times New Roman"/>
          <w:b w:val="false"/>
          <w:i w:val="false"/>
          <w:color w:val="000000"/>
          <w:sz w:val="28"/>
        </w:rPr>
        <w:t xml:space="preserve">
      4) переставшее соответствовать требованиям, предусмотренным </w:t>
      </w:r>
      <w:r>
        <w:rPr>
          <w:rFonts w:ascii="Times New Roman"/>
          <w:b w:val="false"/>
          <w:i w:val="false"/>
          <w:color w:val="000000"/>
          <w:sz w:val="28"/>
        </w:rPr>
        <w:t>пунктом 3</w:t>
      </w:r>
      <w:r>
        <w:rPr>
          <w:rFonts w:ascii="Times New Roman"/>
          <w:b w:val="false"/>
          <w:i w:val="false"/>
          <w:color w:val="000000"/>
          <w:sz w:val="28"/>
        </w:rPr>
        <w:t xml:space="preserve"> статьи 24 настоящего Закона;</w:t>
      </w:r>
    </w:p>
    <w:bookmarkEnd w:id="331"/>
    <w:bookmarkStart w:name="z1100" w:id="332"/>
    <w:p>
      <w:pPr>
        <w:spacing w:after="0"/>
        <w:ind w:left="0"/>
        <w:jc w:val="both"/>
      </w:pPr>
      <w:r>
        <w:rPr>
          <w:rFonts w:ascii="Times New Roman"/>
          <w:b w:val="false"/>
          <w:i w:val="false"/>
          <w:color w:val="000000"/>
          <w:sz w:val="28"/>
        </w:rPr>
        <w:t>
      5) в связи со сменой владельца судна.</w:t>
      </w:r>
    </w:p>
    <w:bookmarkEnd w:id="332"/>
    <w:bookmarkStart w:name="z384" w:id="333"/>
    <w:p>
      <w:pPr>
        <w:spacing w:after="0"/>
        <w:ind w:left="0"/>
        <w:jc w:val="both"/>
      </w:pPr>
      <w:r>
        <w:rPr>
          <w:rFonts w:ascii="Times New Roman"/>
          <w:b w:val="false"/>
          <w:i w:val="false"/>
          <w:color w:val="000000"/>
          <w:sz w:val="28"/>
        </w:rPr>
        <w:t>
      2. Для исключения судна из Государственного судового реестра Республики Казахстан или судовой книги собственник судна обязан подать в территориальное подразделение заявление и документы, подтверждающие обстоятельства, явившиеся основанием для такого исключения.</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Ответственность за нарушение Правил государственной регистрации судна, в том числе маломерного судна, и прав на него</w:t>
      </w:r>
    </w:p>
    <w:p>
      <w:pPr>
        <w:spacing w:after="0"/>
        <w:ind w:left="0"/>
        <w:jc w:val="both"/>
      </w:pPr>
      <w:r>
        <w:rPr>
          <w:rFonts w:ascii="Times New Roman"/>
          <w:b w:val="false"/>
          <w:i w:val="false"/>
          <w:color w:val="000000"/>
          <w:sz w:val="28"/>
        </w:rPr>
        <w:t xml:space="preserve">
      Лицо, уклоняющееся от обязательной государственной регистрации судна и прав на него, а также лицо, зарегистрировавшее судно в Государственном судовом реестре Республики Казахстан с нарушением установленного порядка, несут ответственность в соответствии с законами Республики Казахстан. </w:t>
      </w:r>
    </w:p>
    <w:p>
      <w:pPr>
        <w:spacing w:after="0"/>
        <w:ind w:left="0"/>
        <w:jc w:val="both"/>
      </w:pPr>
      <w:r>
        <w:rPr>
          <w:rFonts w:ascii="Times New Roman"/>
          <w:b/>
          <w:i w:val="false"/>
          <w:color w:val="000000"/>
          <w:sz w:val="28"/>
        </w:rPr>
        <w:t>Статья 31. Арест и принудительная продажа судна</w:t>
      </w:r>
    </w:p>
    <w:p>
      <w:pPr>
        <w:spacing w:after="0"/>
        <w:ind w:left="0"/>
        <w:jc w:val="both"/>
      </w:pPr>
      <w:r>
        <w:rPr>
          <w:rFonts w:ascii="Times New Roman"/>
          <w:b w:val="false"/>
          <w:i w:val="false"/>
          <w:color w:val="000000"/>
          <w:sz w:val="28"/>
        </w:rPr>
        <w:t>
      В случае, если судом принято определение об обеспечении иска в виде наложения ареста на судно или судно продано в порядке исполнительного производства, территориальным подразделением вносится соответствующая запись в Государственный судовой реестр Республики Казахстан или судовую книгу. При этом собственник судна должен быть проинформирован территориальным подразделением о наложении на судно или снятии с судна мер по обеспечению иска.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в редакции Закона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Залог судна, ипотека судна, в том числе маломерного судна</w:t>
      </w:r>
    </w:p>
    <w:p>
      <w:pPr>
        <w:spacing w:after="0"/>
        <w:ind w:left="0"/>
        <w:jc w:val="both"/>
      </w:pPr>
      <w:r>
        <w:rPr>
          <w:rFonts w:ascii="Times New Roman"/>
          <w:b w:val="false"/>
          <w:i w:val="false"/>
          <w:color w:val="000000"/>
          <w:sz w:val="28"/>
        </w:rPr>
        <w:t>
      Залог судна, ипотека судна, в том числе маломерного судна, осуществляются в порядке, установленном гражданским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в редакции Закона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32-1. Государственная регистрация ипотеки судна</w:t>
      </w:r>
    </w:p>
    <w:bookmarkStart w:name="z232" w:id="334"/>
    <w:p>
      <w:pPr>
        <w:spacing w:after="0"/>
        <w:ind w:left="0"/>
        <w:jc w:val="both"/>
      </w:pPr>
      <w:r>
        <w:rPr>
          <w:rFonts w:ascii="Times New Roman"/>
          <w:b w:val="false"/>
          <w:i w:val="false"/>
          <w:color w:val="000000"/>
          <w:sz w:val="28"/>
        </w:rPr>
        <w:t>
      1. Ипотека судна регистрируется территориальным подразделением в том же реестре, в котором зарегистрировано судно.</w:t>
      </w:r>
    </w:p>
    <w:bookmarkEnd w:id="334"/>
    <w:bookmarkStart w:name="z234" w:id="335"/>
    <w:p>
      <w:pPr>
        <w:spacing w:after="0"/>
        <w:ind w:left="0"/>
        <w:jc w:val="both"/>
      </w:pPr>
      <w:r>
        <w:rPr>
          <w:rFonts w:ascii="Times New Roman"/>
          <w:b w:val="false"/>
          <w:i w:val="false"/>
          <w:color w:val="000000"/>
          <w:sz w:val="28"/>
        </w:rPr>
        <w:t>
      2. Ипотека иностранного судна, которому временно предоставлено право плавания под Государственным флагом Республики Казахстан в соответствии с пунктами 7 и 11 статьи 24 настоящего Закона, не может быть зарегистрирована в Республике Казахстан.</w:t>
      </w:r>
    </w:p>
    <w:bookmarkEnd w:id="335"/>
    <w:bookmarkStart w:name="z235" w:id="336"/>
    <w:p>
      <w:pPr>
        <w:spacing w:after="0"/>
        <w:ind w:left="0"/>
        <w:jc w:val="both"/>
      </w:pPr>
      <w:r>
        <w:rPr>
          <w:rFonts w:ascii="Times New Roman"/>
          <w:b w:val="false"/>
          <w:i w:val="false"/>
          <w:color w:val="000000"/>
          <w:sz w:val="28"/>
        </w:rPr>
        <w:t>
      3. Ипотека судна регистрируется на день подачи заявления о государственной регистрации.</w:t>
      </w:r>
    </w:p>
    <w:bookmarkEnd w:id="336"/>
    <w:bookmarkStart w:name="z236" w:id="337"/>
    <w:p>
      <w:pPr>
        <w:spacing w:after="0"/>
        <w:ind w:left="0"/>
        <w:jc w:val="both"/>
      </w:pPr>
      <w:r>
        <w:rPr>
          <w:rFonts w:ascii="Times New Roman"/>
          <w:b w:val="false"/>
          <w:i w:val="false"/>
          <w:color w:val="000000"/>
          <w:sz w:val="28"/>
        </w:rPr>
        <w:t>
      4. Порядок государственной регистрации ипотеки судна определяется уполномоченным органом.</w:t>
      </w:r>
    </w:p>
    <w:bookmarkEnd w:id="337"/>
    <w:bookmarkStart w:name="z290" w:id="338"/>
    <w:p>
      <w:pPr>
        <w:spacing w:after="0"/>
        <w:ind w:left="0"/>
        <w:jc w:val="both"/>
      </w:pPr>
      <w:r>
        <w:rPr>
          <w:rFonts w:ascii="Times New Roman"/>
          <w:b w:val="false"/>
          <w:i w:val="false"/>
          <w:color w:val="000000"/>
          <w:sz w:val="28"/>
        </w:rPr>
        <w:t>
      5. Государственная регистрация ипотеки судна удостоверяется выдачей свидетельства о государственной регистрации ипотеки судна.</w:t>
      </w:r>
    </w:p>
    <w:bookmarkEnd w:id="338"/>
    <w:bookmarkStart w:name="z291" w:id="339"/>
    <w:p>
      <w:pPr>
        <w:spacing w:after="0"/>
        <w:ind w:left="0"/>
        <w:jc w:val="both"/>
      </w:pPr>
      <w:r>
        <w:rPr>
          <w:rFonts w:ascii="Times New Roman"/>
          <w:b w:val="false"/>
          <w:i w:val="false"/>
          <w:color w:val="000000"/>
          <w:sz w:val="28"/>
        </w:rPr>
        <w:t>
      6. За государственную регистрацию ипотеки судна и выдачу дубликата свидетельства о государственной регистрации ипотеки судна взимается сбор в порядке и размере, которые установлены налоговым законодательством Республики Казахстан.</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32-1 в соответствии с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 редакции Закона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32-2. Государственная регистрация ипотеки маломерного судна</w:t>
      </w:r>
    </w:p>
    <w:bookmarkStart w:name="z353" w:id="340"/>
    <w:p>
      <w:pPr>
        <w:spacing w:after="0"/>
        <w:ind w:left="0"/>
        <w:jc w:val="both"/>
      </w:pPr>
      <w:r>
        <w:rPr>
          <w:rFonts w:ascii="Times New Roman"/>
          <w:b w:val="false"/>
          <w:i w:val="false"/>
          <w:color w:val="000000"/>
          <w:sz w:val="28"/>
        </w:rPr>
        <w:t>
      1. Ипотека маломерного судна регистрируется территориальным подразделением в той же судовой книге, в которой зарегистрировано маломерное судно.</w:t>
      </w:r>
    </w:p>
    <w:bookmarkEnd w:id="340"/>
    <w:bookmarkStart w:name="z354" w:id="341"/>
    <w:p>
      <w:pPr>
        <w:spacing w:after="0"/>
        <w:ind w:left="0"/>
        <w:jc w:val="both"/>
      </w:pPr>
      <w:r>
        <w:rPr>
          <w:rFonts w:ascii="Times New Roman"/>
          <w:b w:val="false"/>
          <w:i w:val="false"/>
          <w:color w:val="000000"/>
          <w:sz w:val="28"/>
        </w:rPr>
        <w:t>
      2. Ипотека маломерного судна регистрируется на день подачи заявления о государственной регистрации ипотеки маломерного судна.</w:t>
      </w:r>
    </w:p>
    <w:bookmarkEnd w:id="341"/>
    <w:bookmarkStart w:name="z748" w:id="342"/>
    <w:p>
      <w:pPr>
        <w:spacing w:after="0"/>
        <w:ind w:left="0"/>
        <w:jc w:val="both"/>
      </w:pPr>
      <w:r>
        <w:rPr>
          <w:rFonts w:ascii="Times New Roman"/>
          <w:b w:val="false"/>
          <w:i w:val="false"/>
          <w:color w:val="000000"/>
          <w:sz w:val="28"/>
        </w:rPr>
        <w:t>
      3. Порядок государственной регистрации ипотеки маломерного судна определяется Правилами государственной регистрации судна, в том числе маломерного судна, и прав на него.</w:t>
      </w:r>
    </w:p>
    <w:bookmarkEnd w:id="342"/>
    <w:bookmarkStart w:name="z749" w:id="343"/>
    <w:p>
      <w:pPr>
        <w:spacing w:after="0"/>
        <w:ind w:left="0"/>
        <w:jc w:val="both"/>
      </w:pPr>
      <w:r>
        <w:rPr>
          <w:rFonts w:ascii="Times New Roman"/>
          <w:b w:val="false"/>
          <w:i w:val="false"/>
          <w:color w:val="000000"/>
          <w:sz w:val="28"/>
        </w:rPr>
        <w:t>
      4. Государственная регистрация ипотеки маломерного судна удостоверяется выдачей свидетельства о государственной регистрации ипотеки маломерного судна.</w:t>
      </w:r>
    </w:p>
    <w:bookmarkEnd w:id="343"/>
    <w:bookmarkStart w:name="z750" w:id="344"/>
    <w:p>
      <w:pPr>
        <w:spacing w:after="0"/>
        <w:ind w:left="0"/>
        <w:jc w:val="both"/>
      </w:pPr>
      <w:r>
        <w:rPr>
          <w:rFonts w:ascii="Times New Roman"/>
          <w:b w:val="false"/>
          <w:i w:val="false"/>
          <w:color w:val="000000"/>
          <w:sz w:val="28"/>
        </w:rPr>
        <w:t>
      5. За государственную регистрацию ипотеки маломерного судна и выдачу дубликата свидетельства о государственной регистрации ипотеки судна взимается сбор в порядке и размере, которые установлены налоговым законодательством Республики Казахстан.</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32-2 в соответствии с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9" w:id="345"/>
    <w:p>
      <w:pPr>
        <w:spacing w:after="0"/>
        <w:ind w:left="0"/>
        <w:jc w:val="left"/>
      </w:pPr>
      <w:r>
        <w:rPr>
          <w:rFonts w:ascii="Times New Roman"/>
          <w:b/>
          <w:i w:val="false"/>
          <w:color w:val="000000"/>
        </w:rPr>
        <w:t xml:space="preserve"> Глава 7. Экипаж судна</w:t>
      </w:r>
    </w:p>
    <w:bookmarkEnd w:id="345"/>
    <w:p>
      <w:pPr>
        <w:spacing w:after="0"/>
        <w:ind w:left="0"/>
        <w:jc w:val="both"/>
      </w:pPr>
      <w:r>
        <w:rPr>
          <w:rFonts w:ascii="Times New Roman"/>
          <w:b/>
          <w:i w:val="false"/>
          <w:color w:val="000000"/>
          <w:sz w:val="28"/>
        </w:rPr>
        <w:t>Статья 33. Состав экипажа судна</w:t>
      </w:r>
    </w:p>
    <w:bookmarkStart w:name="z385" w:id="346"/>
    <w:p>
      <w:pPr>
        <w:spacing w:after="0"/>
        <w:ind w:left="0"/>
        <w:jc w:val="both"/>
      </w:pPr>
      <w:r>
        <w:rPr>
          <w:rFonts w:ascii="Times New Roman"/>
          <w:b w:val="false"/>
          <w:i w:val="false"/>
          <w:color w:val="000000"/>
          <w:sz w:val="28"/>
        </w:rPr>
        <w:t>
      1. Экипаж судна состоит из лиц командного состава судна, судовой команды, а на пассажирских судах - также из персонала, обслуживающего пассажиров судна.</w:t>
      </w:r>
    </w:p>
    <w:bookmarkEnd w:id="346"/>
    <w:bookmarkStart w:name="z386" w:id="347"/>
    <w:p>
      <w:pPr>
        <w:spacing w:after="0"/>
        <w:ind w:left="0"/>
        <w:jc w:val="both"/>
      </w:pPr>
      <w:r>
        <w:rPr>
          <w:rFonts w:ascii="Times New Roman"/>
          <w:b w:val="false"/>
          <w:i w:val="false"/>
          <w:color w:val="000000"/>
          <w:sz w:val="28"/>
        </w:rPr>
        <w:t xml:space="preserve">
      2. К командному составу судна относятся капитан судна, командир дноуглубительного или дноочистительного снаряда, их помощники, механики и электромеханики, помощники механиков и электромехаников, радиоспециалисты и врачи. </w:t>
      </w:r>
    </w:p>
    <w:bookmarkEnd w:id="347"/>
    <w:bookmarkStart w:name="z387" w:id="348"/>
    <w:p>
      <w:pPr>
        <w:spacing w:after="0"/>
        <w:ind w:left="0"/>
        <w:jc w:val="both"/>
      </w:pPr>
      <w:r>
        <w:rPr>
          <w:rFonts w:ascii="Times New Roman"/>
          <w:b w:val="false"/>
          <w:i w:val="false"/>
          <w:color w:val="000000"/>
          <w:sz w:val="28"/>
        </w:rPr>
        <w:t xml:space="preserve">
      3. Судовая команда состоит из работающих на судне лиц, не относящихся к командному составу судна и персоналу, обслуживающему пассажиров судна. </w:t>
      </w:r>
    </w:p>
    <w:bookmarkEnd w:id="348"/>
    <w:bookmarkStart w:name="z388" w:id="349"/>
    <w:p>
      <w:pPr>
        <w:spacing w:after="0"/>
        <w:ind w:left="0"/>
        <w:jc w:val="both"/>
      </w:pPr>
      <w:r>
        <w:rPr>
          <w:rFonts w:ascii="Times New Roman"/>
          <w:b w:val="false"/>
          <w:i w:val="false"/>
          <w:color w:val="000000"/>
          <w:sz w:val="28"/>
        </w:rPr>
        <w:t>
      4. Минимальный состав экипажа судна в соответствии с требованиями эксплуатации судна определенного типа устанавливается уполномоченным органом.</w:t>
      </w:r>
    </w:p>
    <w:bookmarkEnd w:id="349"/>
    <w:bookmarkStart w:name="z389" w:id="350"/>
    <w:p>
      <w:pPr>
        <w:spacing w:after="0"/>
        <w:ind w:left="0"/>
        <w:jc w:val="both"/>
      </w:pPr>
      <w:r>
        <w:rPr>
          <w:rFonts w:ascii="Times New Roman"/>
          <w:b w:val="false"/>
          <w:i w:val="false"/>
          <w:color w:val="000000"/>
          <w:sz w:val="28"/>
        </w:rPr>
        <w:t xml:space="preserve">
      5. Лица, входящие в состав экипажа судна, должны быть включены в список членов экипажа судна (судовая роль), ведение которого является обязанностью капитана судна. </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Требования, предъявляемые к членам экипажа судна</w:t>
      </w:r>
    </w:p>
    <w:bookmarkStart w:name="z390" w:id="351"/>
    <w:p>
      <w:pPr>
        <w:spacing w:after="0"/>
        <w:ind w:left="0"/>
        <w:jc w:val="both"/>
      </w:pPr>
      <w:r>
        <w:rPr>
          <w:rFonts w:ascii="Times New Roman"/>
          <w:b w:val="false"/>
          <w:i w:val="false"/>
          <w:color w:val="000000"/>
          <w:sz w:val="28"/>
        </w:rPr>
        <w:t>
      1. К занятию должностей командного состава судов допускаются лица, имеющие соответствующую квалификацию согласно правилам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частью второй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1" w:id="352"/>
    <w:p>
      <w:pPr>
        <w:spacing w:after="0"/>
        <w:ind w:left="0"/>
        <w:jc w:val="both"/>
      </w:pPr>
      <w:r>
        <w:rPr>
          <w:rFonts w:ascii="Times New Roman"/>
          <w:b w:val="false"/>
          <w:i w:val="false"/>
          <w:color w:val="000000"/>
          <w:sz w:val="28"/>
        </w:rPr>
        <w:t xml:space="preserve">
      1-1. Исключен Законом РК от 16.05.2014 </w:t>
      </w:r>
      <w:r>
        <w:rPr>
          <w:rFonts w:ascii="Times New Roman"/>
          <w:b w:val="false"/>
          <w:i w:val="false"/>
          <w:color w:val="000000"/>
          <w:sz w:val="28"/>
        </w:rPr>
        <w:t>№ 203-V</w:t>
      </w:r>
      <w:r>
        <w:rPr>
          <w:rFonts w:ascii="Times New Roman"/>
          <w:b w:val="false"/>
          <w:i w:val="false"/>
          <w:color w:val="000000"/>
          <w:sz w:val="28"/>
        </w:rPr>
        <w:t xml:space="preserve"> (вводится в действие по истечении шести месяцев после дня его первого официального опубликования).</w:t>
      </w:r>
    </w:p>
    <w:bookmarkEnd w:id="352"/>
    <w:bookmarkStart w:name="z391" w:id="353"/>
    <w:p>
      <w:pPr>
        <w:spacing w:after="0"/>
        <w:ind w:left="0"/>
        <w:jc w:val="both"/>
      </w:pPr>
      <w:r>
        <w:rPr>
          <w:rFonts w:ascii="Times New Roman"/>
          <w:b w:val="false"/>
          <w:i w:val="false"/>
          <w:color w:val="000000"/>
          <w:sz w:val="28"/>
        </w:rPr>
        <w:t xml:space="preserve">
      2. К работе на судне допускаются лица, имеющие заключение медицинской комиссии о пригодности к такой работе по состоянию здоровья. </w:t>
      </w:r>
    </w:p>
    <w:bookmarkEnd w:id="353"/>
    <w:bookmarkStart w:name="z392" w:id="354"/>
    <w:p>
      <w:pPr>
        <w:spacing w:after="0"/>
        <w:ind w:left="0"/>
        <w:jc w:val="both"/>
      </w:pPr>
      <w:r>
        <w:rPr>
          <w:rFonts w:ascii="Times New Roman"/>
          <w:b w:val="false"/>
          <w:i w:val="false"/>
          <w:color w:val="000000"/>
          <w:sz w:val="28"/>
        </w:rPr>
        <w:t xml:space="preserve">
      3. Иностранцы и лица без гражданства, входящие в состав экипажа судна, плавающего под Государственным флагом Республики Казахстан, не могут быть назначены на должности капитана судна, старшего помощника капитана судна, старшего механика и радиоспециалистов. Условия, на которых иностранцы и лица без гражданства могут входить в состав экипажа судна, определяются Правительством Республики Казахстан в соответствии с законодательством Республики Казахстан. </w:t>
      </w:r>
    </w:p>
    <w:bookmarkEnd w:id="354"/>
    <w:bookmarkStart w:name="z393" w:id="355"/>
    <w:p>
      <w:pPr>
        <w:spacing w:after="0"/>
        <w:ind w:left="0"/>
        <w:jc w:val="both"/>
      </w:pPr>
      <w:r>
        <w:rPr>
          <w:rFonts w:ascii="Times New Roman"/>
          <w:b w:val="false"/>
          <w:i w:val="false"/>
          <w:color w:val="000000"/>
          <w:sz w:val="28"/>
        </w:rPr>
        <w:t xml:space="preserve">
      4.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Капитан судна</w:t>
      </w:r>
    </w:p>
    <w:bookmarkStart w:name="z394" w:id="356"/>
    <w:p>
      <w:pPr>
        <w:spacing w:after="0"/>
        <w:ind w:left="0"/>
        <w:jc w:val="both"/>
      </w:pPr>
      <w:r>
        <w:rPr>
          <w:rFonts w:ascii="Times New Roman"/>
          <w:b w:val="false"/>
          <w:i w:val="false"/>
          <w:color w:val="000000"/>
          <w:sz w:val="28"/>
        </w:rPr>
        <w:t>
      1. Капитаном судна должен быть гражданин Республики Казахстан, квалификационный уровень которого соответствует предъявляемым требованиям.</w:t>
      </w:r>
    </w:p>
    <w:bookmarkEnd w:id="356"/>
    <w:bookmarkStart w:name="z740" w:id="357"/>
    <w:p>
      <w:pPr>
        <w:spacing w:after="0"/>
        <w:ind w:left="0"/>
        <w:jc w:val="both"/>
      </w:pPr>
      <w:r>
        <w:rPr>
          <w:rFonts w:ascii="Times New Roman"/>
          <w:b w:val="false"/>
          <w:i w:val="false"/>
          <w:color w:val="000000"/>
          <w:sz w:val="28"/>
        </w:rPr>
        <w:t>
      Квалификационные требования к капитану судна, порядок его аттестации определяются уполномоченным органом.</w:t>
      </w:r>
    </w:p>
    <w:bookmarkEnd w:id="357"/>
    <w:bookmarkStart w:name="z395" w:id="358"/>
    <w:p>
      <w:pPr>
        <w:spacing w:after="0"/>
        <w:ind w:left="0"/>
        <w:jc w:val="both"/>
      </w:pPr>
      <w:r>
        <w:rPr>
          <w:rFonts w:ascii="Times New Roman"/>
          <w:b w:val="false"/>
          <w:i w:val="false"/>
          <w:color w:val="000000"/>
          <w:sz w:val="28"/>
        </w:rPr>
        <w:t xml:space="preserve">
      2. На капитана судна возлагается управление судном, в том числе судовождение, принятие мер по обеспечению безопасности плавания судна, поддержанию порядка на судне, защите окружающей среды, предотвращению причинения вреда судну, находящимся на судне людям, багажу и грузу. </w:t>
      </w:r>
    </w:p>
    <w:bookmarkEnd w:id="358"/>
    <w:bookmarkStart w:name="z396" w:id="359"/>
    <w:p>
      <w:pPr>
        <w:spacing w:after="0"/>
        <w:ind w:left="0"/>
        <w:jc w:val="both"/>
      </w:pPr>
      <w:r>
        <w:rPr>
          <w:rFonts w:ascii="Times New Roman"/>
          <w:b w:val="false"/>
          <w:i w:val="false"/>
          <w:color w:val="000000"/>
          <w:sz w:val="28"/>
        </w:rPr>
        <w:t xml:space="preserve">
      3. В отсутствие собственника судна, судовладельца, грузоотправителя или их представителей капитан судна является представителем собственника судна, судовладельца и грузоотправителя при совершении в случаях необходимости сделок в отношении судна, груза или плавания судна, а также предъявлении исков в отношении имущества, находящегося на судне. </w:t>
      </w:r>
    </w:p>
    <w:bookmarkEnd w:id="359"/>
    <w:p>
      <w:pPr>
        <w:spacing w:after="0"/>
        <w:ind w:left="0"/>
        <w:jc w:val="both"/>
      </w:pPr>
      <w:r>
        <w:rPr>
          <w:rFonts w:ascii="Times New Roman"/>
          <w:b w:val="false"/>
          <w:i w:val="false"/>
          <w:color w:val="000000"/>
          <w:sz w:val="28"/>
        </w:rPr>
        <w:t xml:space="preserve">
      4. В случае, если, по мнению капитана судна, судну грозит неминуемая гибель, капитан судна после принятия всех мер по спасанию пассажиров разрешает членам экипажа судна оставить судно. Капитан судна оставляет судно последним после принятия всех зависящих от него мер по спасанию судового журнала, машинного журнала, карт маршрута следования судна, судовой печати, документов и ценностей. </w:t>
      </w:r>
    </w:p>
    <w:p>
      <w:pPr>
        <w:spacing w:after="0"/>
        <w:ind w:left="0"/>
        <w:jc w:val="both"/>
      </w:pPr>
      <w:r>
        <w:rPr>
          <w:rFonts w:ascii="Times New Roman"/>
          <w:b w:val="false"/>
          <w:i w:val="false"/>
          <w:color w:val="000000"/>
          <w:sz w:val="28"/>
        </w:rPr>
        <w:t xml:space="preserve">
      5. Собственник судна и судовладелец не несут ответственности за нарушение капитаном судна обязанностей, предусмотренных пунктом 4 настоящей статьи.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Права и обязанности капитана судна</w:t>
      </w:r>
    </w:p>
    <w:p>
      <w:pPr>
        <w:spacing w:after="0"/>
        <w:ind w:left="0"/>
        <w:jc w:val="both"/>
      </w:pPr>
      <w:r>
        <w:rPr>
          <w:rFonts w:ascii="Times New Roman"/>
          <w:b w:val="false"/>
          <w:i w:val="false"/>
          <w:color w:val="000000"/>
          <w:sz w:val="28"/>
        </w:rPr>
        <w:t xml:space="preserve">
      1. Распоряжения капитана судна, отданные в пределах его полномочий, должны исполняться всеми находящимися на судне лицами. </w:t>
      </w:r>
    </w:p>
    <w:p>
      <w:pPr>
        <w:spacing w:after="0"/>
        <w:ind w:left="0"/>
        <w:jc w:val="both"/>
      </w:pPr>
      <w:r>
        <w:rPr>
          <w:rFonts w:ascii="Times New Roman"/>
          <w:b w:val="false"/>
          <w:i w:val="false"/>
          <w:color w:val="000000"/>
          <w:sz w:val="28"/>
        </w:rPr>
        <w:t xml:space="preserve">
      2. Капитан судна вправе: </w:t>
      </w:r>
    </w:p>
    <w:p>
      <w:pPr>
        <w:spacing w:after="0"/>
        <w:ind w:left="0"/>
        <w:jc w:val="both"/>
      </w:pPr>
      <w:r>
        <w:rPr>
          <w:rFonts w:ascii="Times New Roman"/>
          <w:b w:val="false"/>
          <w:i w:val="false"/>
          <w:color w:val="000000"/>
          <w:sz w:val="28"/>
        </w:rPr>
        <w:t>
      1) отстранять членов экипажа от исполнения служебных обязанностей в соответствии с законодательством Республики Казахстан;</w:t>
      </w:r>
    </w:p>
    <w:p>
      <w:pPr>
        <w:spacing w:after="0"/>
        <w:ind w:left="0"/>
        <w:jc w:val="both"/>
      </w:pPr>
      <w:r>
        <w:rPr>
          <w:rFonts w:ascii="Times New Roman"/>
          <w:b w:val="false"/>
          <w:i w:val="false"/>
          <w:color w:val="000000"/>
          <w:sz w:val="28"/>
        </w:rPr>
        <w:t>
      2) применять поощрения и налагать дисциплинарные взыскания на членов экипажа судна в порядке, установленном трудовым законодательством Республики Казахстан;</w:t>
      </w:r>
    </w:p>
    <w:p>
      <w:pPr>
        <w:spacing w:after="0"/>
        <w:ind w:left="0"/>
        <w:jc w:val="both"/>
      </w:pPr>
      <w:r>
        <w:rPr>
          <w:rFonts w:ascii="Times New Roman"/>
          <w:b w:val="false"/>
          <w:i w:val="false"/>
          <w:color w:val="000000"/>
          <w:sz w:val="28"/>
        </w:rPr>
        <w:t>
      3) удостоверять завещание лица, находящегося во время плавания на судне, при этом завещание, удостоверенное капитаном судна, приравнивается к нотариально удостоверенному в соответствии с законодательством Республики Казахстан о нотариате.</w:t>
      </w:r>
    </w:p>
    <w:p>
      <w:pPr>
        <w:spacing w:after="0"/>
        <w:ind w:left="0"/>
        <w:jc w:val="both"/>
      </w:pPr>
      <w:r>
        <w:rPr>
          <w:rFonts w:ascii="Times New Roman"/>
          <w:b w:val="false"/>
          <w:i w:val="false"/>
          <w:color w:val="000000"/>
          <w:sz w:val="28"/>
        </w:rPr>
        <w:t xml:space="preserve">
      3. Капитан судна обязан: </w:t>
      </w:r>
    </w:p>
    <w:bookmarkStart w:name="z405" w:id="360"/>
    <w:p>
      <w:pPr>
        <w:spacing w:after="0"/>
        <w:ind w:left="0"/>
        <w:jc w:val="both"/>
      </w:pPr>
      <w:r>
        <w:rPr>
          <w:rFonts w:ascii="Times New Roman"/>
          <w:b w:val="false"/>
          <w:i w:val="false"/>
          <w:color w:val="000000"/>
          <w:sz w:val="28"/>
        </w:rPr>
        <w:t xml:space="preserve">
      1) оказать помощь лицу, терпящему бедствие на воде, если это не влечет опасности для его судна и находящихся на нем лиц; </w:t>
      </w:r>
    </w:p>
    <w:bookmarkEnd w:id="360"/>
    <w:bookmarkStart w:name="z406" w:id="361"/>
    <w:p>
      <w:pPr>
        <w:spacing w:after="0"/>
        <w:ind w:left="0"/>
        <w:jc w:val="both"/>
      </w:pPr>
      <w:r>
        <w:rPr>
          <w:rFonts w:ascii="Times New Roman"/>
          <w:b w:val="false"/>
          <w:i w:val="false"/>
          <w:color w:val="000000"/>
          <w:sz w:val="28"/>
        </w:rPr>
        <w:t xml:space="preserve">
      2) при столкновении судов оказать помощь другому, участвовавшему в этом столкновении судну, его пассажирам и членам экипажа, при этом капитаны столкнувшихся судов обязаны сообщить друг другу названия своих судов; </w:t>
      </w:r>
    </w:p>
    <w:bookmarkEnd w:id="361"/>
    <w:bookmarkStart w:name="z407" w:id="362"/>
    <w:p>
      <w:pPr>
        <w:spacing w:after="0"/>
        <w:ind w:left="0"/>
        <w:jc w:val="both"/>
      </w:pPr>
      <w:r>
        <w:rPr>
          <w:rFonts w:ascii="Times New Roman"/>
          <w:b w:val="false"/>
          <w:i w:val="false"/>
          <w:color w:val="000000"/>
          <w:sz w:val="28"/>
        </w:rPr>
        <w:t>
      3) в случае, если член экипажа судна или пассажир нуждается в неотложной медицинской помощи, которая не может быть оказана во время нахождения судна в плавании, зайти в ближайший порт с извещением об этом собственника судна и (или) судовладельца, а при заходе судна в иностранный порт с извещением также консула Республики Казахстан и агента судовладельца (при наличии такого агента в иностранном порту);</w:t>
      </w:r>
    </w:p>
    <w:bookmarkEnd w:id="362"/>
    <w:bookmarkStart w:name="z408" w:id="363"/>
    <w:p>
      <w:pPr>
        <w:spacing w:after="0"/>
        <w:ind w:left="0"/>
        <w:jc w:val="both"/>
      </w:pPr>
      <w:r>
        <w:rPr>
          <w:rFonts w:ascii="Times New Roman"/>
          <w:b w:val="false"/>
          <w:i w:val="false"/>
          <w:color w:val="000000"/>
          <w:sz w:val="28"/>
        </w:rPr>
        <w:t xml:space="preserve">
      4) в случае исчезновения члена экипажа судна или пассажира при обстоятельствах, допускающих возможность его гибели, сделать запись в судовом журнале, составить акт, а также опись находящегося на судне имущества исчезнувшего члена экипажа судна или пассажира и передать указанные акт и имущество капитану ближайшего порта; </w:t>
      </w:r>
    </w:p>
    <w:bookmarkEnd w:id="363"/>
    <w:bookmarkStart w:name="z409" w:id="364"/>
    <w:p>
      <w:pPr>
        <w:spacing w:after="0"/>
        <w:ind w:left="0"/>
        <w:jc w:val="both"/>
      </w:pPr>
      <w:r>
        <w:rPr>
          <w:rFonts w:ascii="Times New Roman"/>
          <w:b w:val="false"/>
          <w:i w:val="false"/>
          <w:color w:val="000000"/>
          <w:sz w:val="28"/>
        </w:rPr>
        <w:t xml:space="preserve">
      5) в случае рождения на судне ребенка или в каждом случае смерти на судне капитан обязан составить соответствующий акт при участии двух свидетелей и врача, если он имеется на судне, а также сделать запись в судовом журнале; </w:t>
      </w:r>
    </w:p>
    <w:bookmarkEnd w:id="364"/>
    <w:bookmarkStart w:name="z410" w:id="365"/>
    <w:p>
      <w:pPr>
        <w:spacing w:after="0"/>
        <w:ind w:left="0"/>
        <w:jc w:val="both"/>
      </w:pPr>
      <w:r>
        <w:rPr>
          <w:rFonts w:ascii="Times New Roman"/>
          <w:b w:val="false"/>
          <w:i w:val="false"/>
          <w:color w:val="000000"/>
          <w:sz w:val="28"/>
        </w:rPr>
        <w:t xml:space="preserve">
      6) уведомить собственника судна и (или) судовладельца о случае смерти на судне и принять меры по сохранению тела умершего и передаче его родственникам или администрации ближайшего порта; </w:t>
      </w:r>
    </w:p>
    <w:bookmarkEnd w:id="365"/>
    <w:bookmarkStart w:name="z411" w:id="366"/>
    <w:p>
      <w:pPr>
        <w:spacing w:after="0"/>
        <w:ind w:left="0"/>
        <w:jc w:val="both"/>
      </w:pPr>
      <w:r>
        <w:rPr>
          <w:rFonts w:ascii="Times New Roman"/>
          <w:b w:val="false"/>
          <w:i w:val="false"/>
          <w:color w:val="000000"/>
          <w:sz w:val="28"/>
        </w:rPr>
        <w:t xml:space="preserve">
      7) составить опись и обеспечить сохранность находящегося на судне имущества умершего до передачи такого имущества согласно описи родственникам умершего или администрации ближайшего порта; </w:t>
      </w:r>
    </w:p>
    <w:bookmarkEnd w:id="366"/>
    <w:bookmarkStart w:name="z412" w:id="367"/>
    <w:p>
      <w:pPr>
        <w:spacing w:after="0"/>
        <w:ind w:left="0"/>
        <w:jc w:val="both"/>
      </w:pPr>
      <w:r>
        <w:rPr>
          <w:rFonts w:ascii="Times New Roman"/>
          <w:b w:val="false"/>
          <w:i w:val="false"/>
          <w:color w:val="000000"/>
          <w:sz w:val="28"/>
        </w:rPr>
        <w:t xml:space="preserve">
      8) изолировать лицо, действия которого создают угрозу безопасности судна или находящихся на нем людей и имущества; </w:t>
      </w:r>
    </w:p>
    <w:bookmarkEnd w:id="367"/>
    <w:bookmarkStart w:name="z413" w:id="368"/>
    <w:p>
      <w:pPr>
        <w:spacing w:after="0"/>
        <w:ind w:left="0"/>
        <w:jc w:val="both"/>
      </w:pPr>
      <w:r>
        <w:rPr>
          <w:rFonts w:ascii="Times New Roman"/>
          <w:b w:val="false"/>
          <w:i w:val="false"/>
          <w:color w:val="000000"/>
          <w:sz w:val="28"/>
        </w:rPr>
        <w:t>
      9) в случае обнаружения на судне, находящемся в плавании, деяния, содержащего признаки уголовного правонарушения, предусмотренного уголовным законодательством Республики Казахстан, незамедлительно информировать об этом правоохранительные органы и задержать лицо, подозреваемое в совершении такого уголовного правонарушения, до передачи его указанным органам в ближайшем порту или населенном пункте;</w:t>
      </w:r>
    </w:p>
    <w:bookmarkEnd w:id="368"/>
    <w:bookmarkStart w:name="z414" w:id="369"/>
    <w:p>
      <w:pPr>
        <w:spacing w:after="0"/>
        <w:ind w:left="0"/>
        <w:jc w:val="both"/>
      </w:pPr>
      <w:r>
        <w:rPr>
          <w:rFonts w:ascii="Times New Roman"/>
          <w:b w:val="false"/>
          <w:i w:val="false"/>
          <w:color w:val="000000"/>
          <w:sz w:val="28"/>
        </w:rPr>
        <w:t xml:space="preserve">
      10) в случае нападения на судно лиц с целью совершения противоправных действий действовать по согласованию с органами внутренних дел и национальной безопасности и в соответствии с порядком, установленным уполномоченным органом. </w:t>
      </w:r>
    </w:p>
    <w:bookmarkEnd w:id="369"/>
    <w:bookmarkStart w:name="z415" w:id="370"/>
    <w:p>
      <w:pPr>
        <w:spacing w:after="0"/>
        <w:ind w:left="0"/>
        <w:jc w:val="both"/>
      </w:pPr>
      <w:r>
        <w:rPr>
          <w:rFonts w:ascii="Times New Roman"/>
          <w:b w:val="false"/>
          <w:i w:val="false"/>
          <w:color w:val="000000"/>
          <w:sz w:val="28"/>
        </w:rPr>
        <w:t xml:space="preserve">
      4. В случае болезни или иной причины, препятствующей исполнению капитаном судна своих служебных обязанностей, а также его смерти обязанности капитана судна возлагаются на старшего помощника капитана судна до получения распоряжения собственника судна и (или) судовладельца. </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15.05.2007 </w:t>
      </w:r>
      <w:r>
        <w:rPr>
          <w:rFonts w:ascii="Times New Roman"/>
          <w:b w:val="false"/>
          <w:i w:val="false"/>
          <w:color w:val="000000"/>
          <w:sz w:val="28"/>
        </w:rPr>
        <w:t>№ 253</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03.07.2014 </w:t>
      </w:r>
      <w:r>
        <w:rPr>
          <w:rFonts w:ascii="Times New Roman"/>
          <w:b w:val="false"/>
          <w:i w:val="false"/>
          <w:color w:val="000000"/>
          <w:sz w:val="28"/>
        </w:rPr>
        <w:t>№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Трудовые отношения на судне</w:t>
      </w:r>
    </w:p>
    <w:bookmarkStart w:name="z416" w:id="371"/>
    <w:p>
      <w:pPr>
        <w:spacing w:after="0"/>
        <w:ind w:left="0"/>
        <w:jc w:val="both"/>
      </w:pPr>
      <w:r>
        <w:rPr>
          <w:rFonts w:ascii="Times New Roman"/>
          <w:b w:val="false"/>
          <w:i w:val="false"/>
          <w:color w:val="000000"/>
          <w:sz w:val="28"/>
        </w:rPr>
        <w:t xml:space="preserve">
      1. Назначение членов экипажа судна осуществляется собственником судна и (или) судовладельцем по согласованию с капитаном судна. </w:t>
      </w:r>
    </w:p>
    <w:bookmarkEnd w:id="371"/>
    <w:bookmarkStart w:name="z417" w:id="372"/>
    <w:p>
      <w:pPr>
        <w:spacing w:after="0"/>
        <w:ind w:left="0"/>
        <w:jc w:val="both"/>
      </w:pPr>
      <w:r>
        <w:rPr>
          <w:rFonts w:ascii="Times New Roman"/>
          <w:b w:val="false"/>
          <w:i w:val="false"/>
          <w:color w:val="000000"/>
          <w:sz w:val="28"/>
        </w:rPr>
        <w:t>
      2. Порядок заключения трудового договора с членами экипажа судна, их права и обязанности, условия труда и оплаты, а также порядок и основания прекращения с ними трудового договора определяются трудовым законодательством Республики Казахстан и настоящим Законом.</w:t>
      </w:r>
    </w:p>
    <w:bookmarkEnd w:id="372"/>
    <w:bookmarkStart w:name="z418" w:id="373"/>
    <w:p>
      <w:pPr>
        <w:spacing w:after="0"/>
        <w:ind w:left="0"/>
        <w:jc w:val="both"/>
      </w:pPr>
      <w:r>
        <w:rPr>
          <w:rFonts w:ascii="Times New Roman"/>
          <w:b w:val="false"/>
          <w:i w:val="false"/>
          <w:color w:val="000000"/>
          <w:sz w:val="28"/>
        </w:rPr>
        <w:t xml:space="preserve">
      3. Судовладелец обязан обеспечить членам экипажа во время их нахождения на судне: </w:t>
      </w:r>
    </w:p>
    <w:bookmarkEnd w:id="373"/>
    <w:bookmarkStart w:name="z419" w:id="374"/>
    <w:p>
      <w:pPr>
        <w:spacing w:after="0"/>
        <w:ind w:left="0"/>
        <w:jc w:val="both"/>
      </w:pPr>
      <w:r>
        <w:rPr>
          <w:rFonts w:ascii="Times New Roman"/>
          <w:b w:val="false"/>
          <w:i w:val="false"/>
          <w:color w:val="000000"/>
          <w:sz w:val="28"/>
        </w:rPr>
        <w:t xml:space="preserve">
      1) безопасные условия труда в соответствии с трудовым законодательством Республики Казахстан; </w:t>
      </w:r>
    </w:p>
    <w:bookmarkEnd w:id="374"/>
    <w:bookmarkStart w:name="z420" w:id="375"/>
    <w:p>
      <w:pPr>
        <w:spacing w:after="0"/>
        <w:ind w:left="0"/>
        <w:jc w:val="both"/>
      </w:pPr>
      <w:r>
        <w:rPr>
          <w:rFonts w:ascii="Times New Roman"/>
          <w:b w:val="false"/>
          <w:i w:val="false"/>
          <w:color w:val="000000"/>
          <w:sz w:val="28"/>
        </w:rPr>
        <w:t xml:space="preserve">
      2) охрану здоровья и медицинскую помощь в соответствии с законодательством Республики Казахстан об охране здоровья граждан Республики Казахстан; </w:t>
      </w:r>
    </w:p>
    <w:bookmarkEnd w:id="375"/>
    <w:bookmarkStart w:name="z421" w:id="376"/>
    <w:p>
      <w:pPr>
        <w:spacing w:after="0"/>
        <w:ind w:left="0"/>
        <w:jc w:val="both"/>
      </w:pPr>
      <w:r>
        <w:rPr>
          <w:rFonts w:ascii="Times New Roman"/>
          <w:b w:val="false"/>
          <w:i w:val="false"/>
          <w:color w:val="000000"/>
          <w:sz w:val="28"/>
        </w:rPr>
        <w:t xml:space="preserve">
      3) наличие спасательных средств; </w:t>
      </w:r>
    </w:p>
    <w:bookmarkEnd w:id="376"/>
    <w:bookmarkStart w:name="z422" w:id="377"/>
    <w:p>
      <w:pPr>
        <w:spacing w:after="0"/>
        <w:ind w:left="0"/>
        <w:jc w:val="both"/>
      </w:pPr>
      <w:r>
        <w:rPr>
          <w:rFonts w:ascii="Times New Roman"/>
          <w:b w:val="false"/>
          <w:i w:val="false"/>
          <w:color w:val="000000"/>
          <w:sz w:val="28"/>
        </w:rPr>
        <w:t xml:space="preserve">
      4) бесперебойное снабжение продовольствием и водой; </w:t>
      </w:r>
    </w:p>
    <w:bookmarkEnd w:id="377"/>
    <w:bookmarkStart w:name="z423" w:id="378"/>
    <w:p>
      <w:pPr>
        <w:spacing w:after="0"/>
        <w:ind w:left="0"/>
        <w:jc w:val="both"/>
      </w:pPr>
      <w:r>
        <w:rPr>
          <w:rFonts w:ascii="Times New Roman"/>
          <w:b w:val="false"/>
          <w:i w:val="false"/>
          <w:color w:val="000000"/>
          <w:sz w:val="28"/>
        </w:rPr>
        <w:t xml:space="preserve">
      5) помещения для отдыха, питания, лечения, культурного и бытового обслуживания, соответствующие санитарно-гигиеническим требованиям. </w:t>
      </w:r>
    </w:p>
    <w:bookmarkEnd w:id="378"/>
    <w:bookmarkStart w:name="z424" w:id="379"/>
    <w:p>
      <w:pPr>
        <w:spacing w:after="0"/>
        <w:ind w:left="0"/>
        <w:jc w:val="both"/>
      </w:pPr>
      <w:r>
        <w:rPr>
          <w:rFonts w:ascii="Times New Roman"/>
          <w:b w:val="false"/>
          <w:i w:val="false"/>
          <w:color w:val="000000"/>
          <w:sz w:val="28"/>
        </w:rPr>
        <w:t xml:space="preserve">
      4. В случае гибели или причинения вреда жизни и здоровью члена экипажа судна при исполнении им служебных обязанностей собственник судна и (или) судовладелец обязаны возместить причиненный такому члену экипажа судна вред в соответствии с гражданским законодательством Республики Казахстан. </w:t>
      </w:r>
    </w:p>
    <w:bookmarkEnd w:id="379"/>
    <w:bookmarkStart w:name="z425" w:id="380"/>
    <w:p>
      <w:pPr>
        <w:spacing w:after="0"/>
        <w:ind w:left="0"/>
        <w:jc w:val="both"/>
      </w:pPr>
      <w:r>
        <w:rPr>
          <w:rFonts w:ascii="Times New Roman"/>
          <w:b w:val="false"/>
          <w:i w:val="false"/>
          <w:color w:val="000000"/>
          <w:sz w:val="28"/>
        </w:rPr>
        <w:t xml:space="preserve">
      5. Член экипажа судна вправе провозить на судне имущество, предназначенное для личного пользования. В случае гибели или повреждения такого имущества вследствие происшествия с судном собственник судна и (или) судовладелец обязаны возместить данному члену экипажа судна причиненный ущерб. При этом не подлежит возмещению ущерб, причиненный имуществу члена экипажа, виновного в происшествии с судном. </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Законом РК от 15 мая 2007 г. </w:t>
      </w:r>
      <w:r>
        <w:rPr>
          <w:rFonts w:ascii="Times New Roman"/>
          <w:b w:val="false"/>
          <w:i w:val="false"/>
          <w:color w:val="000000"/>
          <w:sz w:val="28"/>
        </w:rPr>
        <w:t>№ 253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Возвращение члена экипажа судна к месту приема его на работу</w:t>
      </w:r>
    </w:p>
    <w:bookmarkStart w:name="z426" w:id="381"/>
    <w:p>
      <w:pPr>
        <w:spacing w:after="0"/>
        <w:ind w:left="0"/>
        <w:jc w:val="both"/>
      </w:pPr>
      <w:r>
        <w:rPr>
          <w:rFonts w:ascii="Times New Roman"/>
          <w:b w:val="false"/>
          <w:i w:val="false"/>
          <w:color w:val="000000"/>
          <w:sz w:val="28"/>
        </w:rPr>
        <w:t xml:space="preserve">
      1. Собственник судна и (или) судовладелец обязаны обеспечить возвращение члена экипажа судна и его личного имущества весом до тридцати килограммов к месту приема члена экипажа судна на работу или в другое обусловленное сторонами место за свой счет в случае: </w:t>
      </w:r>
    </w:p>
    <w:bookmarkEnd w:id="381"/>
    <w:bookmarkStart w:name="z427" w:id="382"/>
    <w:p>
      <w:pPr>
        <w:spacing w:after="0"/>
        <w:ind w:left="0"/>
        <w:jc w:val="both"/>
      </w:pPr>
      <w:r>
        <w:rPr>
          <w:rFonts w:ascii="Times New Roman"/>
          <w:b w:val="false"/>
          <w:i w:val="false"/>
          <w:color w:val="000000"/>
          <w:sz w:val="28"/>
        </w:rPr>
        <w:t xml:space="preserve">
      1) гибели судна; </w:t>
      </w:r>
    </w:p>
    <w:bookmarkEnd w:id="382"/>
    <w:bookmarkStart w:name="z428" w:id="383"/>
    <w:p>
      <w:pPr>
        <w:spacing w:after="0"/>
        <w:ind w:left="0"/>
        <w:jc w:val="both"/>
      </w:pPr>
      <w:r>
        <w:rPr>
          <w:rFonts w:ascii="Times New Roman"/>
          <w:b w:val="false"/>
          <w:i w:val="false"/>
          <w:color w:val="000000"/>
          <w:sz w:val="28"/>
        </w:rPr>
        <w:t xml:space="preserve">
      2) болезни члена экипажа судна или получения им травмы, требующей лечения вне судна; </w:t>
      </w:r>
    </w:p>
    <w:bookmarkEnd w:id="383"/>
    <w:bookmarkStart w:name="z429" w:id="384"/>
    <w:p>
      <w:pPr>
        <w:spacing w:after="0"/>
        <w:ind w:left="0"/>
        <w:jc w:val="both"/>
      </w:pPr>
      <w:r>
        <w:rPr>
          <w:rFonts w:ascii="Times New Roman"/>
          <w:b w:val="false"/>
          <w:i w:val="false"/>
          <w:color w:val="000000"/>
          <w:sz w:val="28"/>
        </w:rPr>
        <w:t xml:space="preserve">
      3) прекращения трудового договора в соответствии с трудовым законодательством Республики Казахстан, в том числе окончания за пределами Республики Казахстан срока действия трудового договора, заключенного на определенный срок; </w:t>
      </w:r>
    </w:p>
    <w:bookmarkEnd w:id="384"/>
    <w:bookmarkStart w:name="z430" w:id="385"/>
    <w:p>
      <w:pPr>
        <w:spacing w:after="0"/>
        <w:ind w:left="0"/>
        <w:jc w:val="both"/>
      </w:pPr>
      <w:r>
        <w:rPr>
          <w:rFonts w:ascii="Times New Roman"/>
          <w:b w:val="false"/>
          <w:i w:val="false"/>
          <w:color w:val="000000"/>
          <w:sz w:val="28"/>
        </w:rPr>
        <w:t xml:space="preserve">
      4) невозможности исполнения собственником судна и (или) судовладельцем своих обязанностей в отношении членов экипажа судна, предусмотренных законодательством Республики Казахстан или трудовым и коллективным договорами, вследствие банкротства судовладельца, продажи судна или изменения государства регистрации судна; </w:t>
      </w:r>
    </w:p>
    <w:bookmarkEnd w:id="385"/>
    <w:bookmarkStart w:name="z431" w:id="386"/>
    <w:p>
      <w:pPr>
        <w:spacing w:after="0"/>
        <w:ind w:left="0"/>
        <w:jc w:val="both"/>
      </w:pPr>
      <w:r>
        <w:rPr>
          <w:rFonts w:ascii="Times New Roman"/>
          <w:b w:val="false"/>
          <w:i w:val="false"/>
          <w:color w:val="000000"/>
          <w:sz w:val="28"/>
        </w:rPr>
        <w:t xml:space="preserve">
      5) направления судна без согласия члена экипажа судна в зону военных действий или зону эпидемиологической опасности. </w:t>
      </w:r>
    </w:p>
    <w:bookmarkEnd w:id="386"/>
    <w:bookmarkStart w:name="z432" w:id="387"/>
    <w:p>
      <w:pPr>
        <w:spacing w:after="0"/>
        <w:ind w:left="0"/>
        <w:jc w:val="both"/>
      </w:pPr>
      <w:r>
        <w:rPr>
          <w:rFonts w:ascii="Times New Roman"/>
          <w:b w:val="false"/>
          <w:i w:val="false"/>
          <w:color w:val="000000"/>
          <w:sz w:val="28"/>
        </w:rPr>
        <w:t xml:space="preserve">
      2. В случае, если причиной возвращения членов экипажа судна к месту приема на работу является нарушение ими условий трудового и коллективного договоров, собственник судна и (или) судовладелец вправе взыскать с данных членов экипажа расходы, связанные с таким возвращением, полностью или частично в соответствии с законодательством Республики Казахстан, трудовым и коллективным договорами. </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Законом РК от 15.05.2007 </w:t>
      </w:r>
      <w:r>
        <w:rPr>
          <w:rFonts w:ascii="Times New Roman"/>
          <w:b w:val="false"/>
          <w:i w:val="false"/>
          <w:color w:val="000000"/>
          <w:sz w:val="28"/>
        </w:rPr>
        <w:t>№ 253</w:t>
      </w:r>
      <w:r>
        <w:rPr>
          <w:rFonts w:ascii="Times New Roman"/>
          <w:b w:val="false"/>
          <w:i w:val="false"/>
          <w:color w:val="ff0000"/>
          <w:sz w:val="28"/>
        </w:rPr>
        <w:t>.</w:t>
      </w:r>
      <w:r>
        <w:br/>
      </w:r>
      <w:r>
        <w:rPr>
          <w:rFonts w:ascii="Times New Roman"/>
          <w:b w:val="false"/>
          <w:i w:val="false"/>
          <w:color w:val="000000"/>
          <w:sz w:val="28"/>
        </w:rPr>
        <w:t>
</w:t>
      </w:r>
    </w:p>
    <w:bookmarkStart w:name="z46" w:id="388"/>
    <w:p>
      <w:pPr>
        <w:spacing w:after="0"/>
        <w:ind w:left="0"/>
        <w:jc w:val="left"/>
      </w:pPr>
      <w:r>
        <w:rPr>
          <w:rFonts w:ascii="Times New Roman"/>
          <w:b/>
          <w:i w:val="false"/>
          <w:color w:val="000000"/>
        </w:rPr>
        <w:t xml:space="preserve"> Глава 8. Аренда судна</w:t>
      </w:r>
    </w:p>
    <w:bookmarkEnd w:id="388"/>
    <w:p>
      <w:pPr>
        <w:spacing w:after="0"/>
        <w:ind w:left="0"/>
        <w:jc w:val="both"/>
      </w:pPr>
      <w:r>
        <w:rPr>
          <w:rFonts w:ascii="Times New Roman"/>
          <w:b/>
          <w:i w:val="false"/>
          <w:color w:val="000000"/>
          <w:sz w:val="28"/>
        </w:rPr>
        <w:t>Статья 39. Общие положения</w:t>
      </w:r>
    </w:p>
    <w:bookmarkStart w:name="z433" w:id="389"/>
    <w:p>
      <w:pPr>
        <w:spacing w:after="0"/>
        <w:ind w:left="0"/>
        <w:jc w:val="both"/>
      </w:pPr>
      <w:r>
        <w:rPr>
          <w:rFonts w:ascii="Times New Roman"/>
          <w:b w:val="false"/>
          <w:i w:val="false"/>
          <w:color w:val="000000"/>
          <w:sz w:val="28"/>
        </w:rPr>
        <w:t xml:space="preserve">
      1. Аренда судна осуществляется в соответствии с гражданским законодательством Республики Казахстан и правилами, установленными настоящей главой. </w:t>
      </w:r>
    </w:p>
    <w:bookmarkEnd w:id="389"/>
    <w:bookmarkStart w:name="z741" w:id="390"/>
    <w:p>
      <w:pPr>
        <w:spacing w:after="0"/>
        <w:ind w:left="0"/>
        <w:jc w:val="both"/>
      </w:pPr>
      <w:r>
        <w:rPr>
          <w:rFonts w:ascii="Times New Roman"/>
          <w:b w:val="false"/>
          <w:i w:val="false"/>
          <w:color w:val="000000"/>
          <w:sz w:val="28"/>
        </w:rPr>
        <w:t xml:space="preserve">
      Правила, установленные настоящей главой, применяются, если иное не установлено договором аренды. </w:t>
      </w:r>
    </w:p>
    <w:bookmarkEnd w:id="390"/>
    <w:bookmarkStart w:name="z434" w:id="391"/>
    <w:p>
      <w:pPr>
        <w:spacing w:after="0"/>
        <w:ind w:left="0"/>
        <w:jc w:val="both"/>
      </w:pPr>
      <w:r>
        <w:rPr>
          <w:rFonts w:ascii="Times New Roman"/>
          <w:b w:val="false"/>
          <w:i w:val="false"/>
          <w:color w:val="000000"/>
          <w:sz w:val="28"/>
        </w:rPr>
        <w:t xml:space="preserve">
      2. Аренда судна с экипажем предусматривает предоставление арендодателем арендатору судна также услуг по управлению судном и его технической эксплуатации. </w:t>
      </w:r>
    </w:p>
    <w:bookmarkEnd w:id="391"/>
    <w:bookmarkStart w:name="z435" w:id="392"/>
    <w:p>
      <w:pPr>
        <w:spacing w:after="0"/>
        <w:ind w:left="0"/>
        <w:jc w:val="both"/>
      </w:pPr>
      <w:r>
        <w:rPr>
          <w:rFonts w:ascii="Times New Roman"/>
          <w:b w:val="false"/>
          <w:i w:val="false"/>
          <w:color w:val="000000"/>
          <w:sz w:val="28"/>
        </w:rPr>
        <w:t xml:space="preserve">
      3. Аренда судна без экипажа не включает оказания арендодателем услуг по управлению судном и его технической эксплуатации. </w:t>
      </w:r>
    </w:p>
    <w:bookmarkEnd w:id="392"/>
    <w:bookmarkStart w:name="z436" w:id="393"/>
    <w:p>
      <w:pPr>
        <w:spacing w:after="0"/>
        <w:ind w:left="0"/>
        <w:jc w:val="both"/>
      </w:pPr>
      <w:r>
        <w:rPr>
          <w:rFonts w:ascii="Times New Roman"/>
          <w:b w:val="false"/>
          <w:i w:val="false"/>
          <w:color w:val="000000"/>
          <w:sz w:val="28"/>
        </w:rPr>
        <w:t xml:space="preserve">
      4. Не допускается обращение взысканий, вытекающих из требований к арендатору со стороны третьих лиц, на арендованное судно. </w:t>
      </w:r>
    </w:p>
    <w:bookmarkEnd w:id="393"/>
    <w:bookmarkStart w:name="z437" w:id="394"/>
    <w:p>
      <w:pPr>
        <w:spacing w:after="0"/>
        <w:ind w:left="0"/>
        <w:jc w:val="both"/>
      </w:pPr>
      <w:r>
        <w:rPr>
          <w:rFonts w:ascii="Times New Roman"/>
          <w:b w:val="false"/>
          <w:i w:val="false"/>
          <w:color w:val="000000"/>
          <w:sz w:val="28"/>
        </w:rPr>
        <w:t xml:space="preserve">
      5. Отчуждение судна во время действия договора аренды не влечет за собой прекращения его действия, при этом новый собственник приобретает все права и обязанности, предусмотренные таким договором в порядке, установленном гражданским законодательством Республики Казахстан. </w:t>
      </w:r>
    </w:p>
    <w:bookmarkEnd w:id="394"/>
    <w:p>
      <w:pPr>
        <w:spacing w:after="0"/>
        <w:ind w:left="0"/>
        <w:jc w:val="both"/>
      </w:pPr>
      <w:r>
        <w:rPr>
          <w:rFonts w:ascii="Times New Roman"/>
          <w:b w:val="false"/>
          <w:i w:val="false"/>
          <w:color w:val="000000"/>
          <w:sz w:val="28"/>
        </w:rPr>
        <w:t xml:space="preserve">
      Лицо, у которого отчуждается судно, обязано уведомить лицо, приобретающее право собственности на судно, о договоре аренды, заключенном в отношении отчуждаемого судна. Обязанностью лица, приобретающего право собственности на судно, является уведомление арендатора данного судна о смене собственника. </w:t>
      </w:r>
    </w:p>
    <w:bookmarkStart w:name="z438" w:id="395"/>
    <w:p>
      <w:pPr>
        <w:spacing w:after="0"/>
        <w:ind w:left="0"/>
        <w:jc w:val="both"/>
      </w:pPr>
      <w:r>
        <w:rPr>
          <w:rFonts w:ascii="Times New Roman"/>
          <w:b w:val="false"/>
          <w:i w:val="false"/>
          <w:color w:val="000000"/>
          <w:sz w:val="28"/>
        </w:rPr>
        <w:t xml:space="preserve">
      6. Передача судна в аренду и возврат судна осуществляются в месте, указываемом в договоре аренды. Расходы, связанные с доставкой судна в указанное договором место, несет сторона, передающая судно, если иное не предусмотрено договором аренды. </w:t>
      </w:r>
    </w:p>
    <w:bookmarkEnd w:id="395"/>
    <w:bookmarkStart w:name="z439" w:id="396"/>
    <w:p>
      <w:pPr>
        <w:spacing w:after="0"/>
        <w:ind w:left="0"/>
        <w:jc w:val="both"/>
      </w:pPr>
      <w:r>
        <w:rPr>
          <w:rFonts w:ascii="Times New Roman"/>
          <w:b w:val="false"/>
          <w:i w:val="false"/>
          <w:color w:val="000000"/>
          <w:sz w:val="28"/>
        </w:rPr>
        <w:t xml:space="preserve">
      7. Договором аренды предусматривается срок передачи судна во владение и пользование арендатора с указанием дат наступления и окончания такого срока. Арендатор не обязан принимать судно во владение и пользование ранее даты наступления такого срока. Арендатор обязан принять судно в свое распоряжение до истечения даты окончания такого срока. В случае, если судно не будет предоставлено во владение и пользование арендатора в срок, указанный в договоре аренды, арендатор имеет право требовать расторжения договора аренды. Арендодатель также вправе расторгнуть договор аренды, если судно по истечении даты окончания такого срока не было принято арендатором. </w:t>
      </w:r>
    </w:p>
    <w:bookmarkEnd w:id="396"/>
    <w:p>
      <w:pPr>
        <w:spacing w:after="0"/>
        <w:ind w:left="0"/>
        <w:jc w:val="both"/>
      </w:pPr>
      <w:r>
        <w:rPr>
          <w:rFonts w:ascii="Times New Roman"/>
          <w:b w:val="false"/>
          <w:i w:val="false"/>
          <w:color w:val="000000"/>
          <w:sz w:val="28"/>
        </w:rPr>
        <w:t>
      Порядок изменения и расторжения договора аренды производится в соответствии с Гражданским кодексом Республики Казахстан.</w:t>
      </w:r>
    </w:p>
    <w:bookmarkStart w:name="z440" w:id="397"/>
    <w:p>
      <w:pPr>
        <w:spacing w:after="0"/>
        <w:ind w:left="0"/>
        <w:jc w:val="both"/>
      </w:pPr>
      <w:r>
        <w:rPr>
          <w:rFonts w:ascii="Times New Roman"/>
          <w:b w:val="false"/>
          <w:i w:val="false"/>
          <w:color w:val="000000"/>
          <w:sz w:val="28"/>
        </w:rPr>
        <w:t xml:space="preserve">
      8. Арендатор вправе с согласия арендодателя сдавать судно в субаренду. </w:t>
      </w:r>
    </w:p>
    <w:bookmarkEnd w:id="397"/>
    <w:p>
      <w:pPr>
        <w:spacing w:after="0"/>
        <w:ind w:left="0"/>
        <w:jc w:val="both"/>
      </w:pPr>
      <w:r>
        <w:rPr>
          <w:rFonts w:ascii="Times New Roman"/>
          <w:b w:val="false"/>
          <w:i w:val="false"/>
          <w:color w:val="000000"/>
          <w:sz w:val="28"/>
        </w:rPr>
        <w:t xml:space="preserve">
      При заключении договора субаренды лицо, передающее судно, приобретает права и обязанности, предусмотренные законодательством Республики Казахстан для арендодателей, по отношению к лицу, которому судно сдается в субаренду, но при этом сохраняет права и обязанности, предусмотренные законодательством Республики Казахстан и договором аренды по отношению к лицу, у которого до этого судно было принято в аренду или субаренду. </w:t>
      </w:r>
    </w:p>
    <w:p>
      <w:pPr>
        <w:spacing w:after="0"/>
        <w:ind w:left="0"/>
        <w:jc w:val="both"/>
      </w:pPr>
      <w:r>
        <w:rPr>
          <w:rFonts w:ascii="Times New Roman"/>
          <w:b w:val="false"/>
          <w:i w:val="false"/>
          <w:color w:val="000000"/>
          <w:sz w:val="28"/>
        </w:rPr>
        <w:t>
      Договор субаренды не может быть заключен на срок, превышающий срок договора аренды.</w:t>
      </w:r>
    </w:p>
    <w:p>
      <w:pPr>
        <w:spacing w:after="0"/>
        <w:ind w:left="0"/>
        <w:jc w:val="both"/>
      </w:pPr>
      <w:r>
        <w:rPr>
          <w:rFonts w:ascii="Times New Roman"/>
          <w:b/>
          <w:i w:val="false"/>
          <w:color w:val="000000"/>
          <w:sz w:val="28"/>
        </w:rPr>
        <w:t>Статья 40. Права и обязанности арендодателя при аренде судна с экипажем</w:t>
      </w:r>
    </w:p>
    <w:bookmarkStart w:name="z441" w:id="398"/>
    <w:p>
      <w:pPr>
        <w:spacing w:after="0"/>
        <w:ind w:left="0"/>
        <w:jc w:val="both"/>
      </w:pPr>
      <w:r>
        <w:rPr>
          <w:rFonts w:ascii="Times New Roman"/>
          <w:b w:val="false"/>
          <w:i w:val="false"/>
          <w:color w:val="000000"/>
          <w:sz w:val="28"/>
        </w:rPr>
        <w:t xml:space="preserve">
      1. Арендодатель обязан обеспечить пригодность судна для целей, предусмотренных договором аренды, укомплектование экипажем и надлежащее снаряжение судна, а также безопасную техническую эксплуатацию судна, содержание его экипажа и наличие предусмотренных настоящим Законом судовых документов в соответствии с целями аренды. </w:t>
      </w:r>
    </w:p>
    <w:bookmarkEnd w:id="398"/>
    <w:bookmarkStart w:name="z442" w:id="399"/>
    <w:p>
      <w:pPr>
        <w:spacing w:after="0"/>
        <w:ind w:left="0"/>
        <w:jc w:val="both"/>
      </w:pPr>
      <w:r>
        <w:rPr>
          <w:rFonts w:ascii="Times New Roman"/>
          <w:b w:val="false"/>
          <w:i w:val="false"/>
          <w:color w:val="000000"/>
          <w:sz w:val="28"/>
        </w:rPr>
        <w:t xml:space="preserve">
      2. Члены экипажа судна сохраняют трудовые отношения с арендодателем. При этом арендодатель вправе выдавать распоряжения членам экипажа судна, относящиеся к управлению и технической эксплуатации судна. </w:t>
      </w:r>
    </w:p>
    <w:bookmarkEnd w:id="399"/>
    <w:bookmarkStart w:name="z742" w:id="400"/>
    <w:p>
      <w:pPr>
        <w:spacing w:after="0"/>
        <w:ind w:left="0"/>
        <w:jc w:val="both"/>
      </w:pPr>
      <w:r>
        <w:rPr>
          <w:rFonts w:ascii="Times New Roman"/>
          <w:b w:val="false"/>
          <w:i w:val="false"/>
          <w:color w:val="000000"/>
          <w:sz w:val="28"/>
        </w:rPr>
        <w:t xml:space="preserve">
      Если договором аренды не предусмотрено иное, расходы по оплате услуг членов экипажа, а также расходы по их содержанию несет арендодатель. </w:t>
      </w:r>
    </w:p>
    <w:bookmarkEnd w:id="400"/>
    <w:bookmarkStart w:name="z443" w:id="401"/>
    <w:p>
      <w:pPr>
        <w:spacing w:after="0"/>
        <w:ind w:left="0"/>
        <w:jc w:val="both"/>
      </w:pPr>
      <w:r>
        <w:rPr>
          <w:rFonts w:ascii="Times New Roman"/>
          <w:b w:val="false"/>
          <w:i w:val="false"/>
          <w:color w:val="000000"/>
          <w:sz w:val="28"/>
        </w:rPr>
        <w:t>
      3. Арендодатель несет ответственность за недостатки сданного в наем судна в соответствии с Гражданским кодексом Республики Казахстан.</w:t>
      </w:r>
    </w:p>
    <w:bookmarkEnd w:id="401"/>
    <w:bookmarkStart w:name="z444" w:id="402"/>
    <w:p>
      <w:pPr>
        <w:spacing w:after="0"/>
        <w:ind w:left="0"/>
        <w:jc w:val="both"/>
      </w:pPr>
      <w:r>
        <w:rPr>
          <w:rFonts w:ascii="Times New Roman"/>
          <w:b w:val="false"/>
          <w:i w:val="false"/>
          <w:color w:val="000000"/>
          <w:sz w:val="28"/>
        </w:rPr>
        <w:t>
      4. В случае, если арендодатель не является собственником судна, передача такого судна в аренду или субаренду производится с согласия собственника судна.</w:t>
      </w:r>
    </w:p>
    <w:bookmarkEnd w:id="402"/>
    <w:p>
      <w:pPr>
        <w:spacing w:after="0"/>
        <w:ind w:left="0"/>
        <w:jc w:val="both"/>
      </w:pPr>
      <w:r>
        <w:rPr>
          <w:rFonts w:ascii="Times New Roman"/>
          <w:b/>
          <w:i w:val="false"/>
          <w:color w:val="000000"/>
          <w:sz w:val="28"/>
        </w:rPr>
        <w:t>Статья 41. Права и обязанности арендатора при аренде судна с экипажем и осуществлении коммерческой эксплуатации судна</w:t>
      </w:r>
    </w:p>
    <w:bookmarkStart w:name="z445" w:id="403"/>
    <w:p>
      <w:pPr>
        <w:spacing w:after="0"/>
        <w:ind w:left="0"/>
        <w:jc w:val="both"/>
      </w:pPr>
      <w:r>
        <w:rPr>
          <w:rFonts w:ascii="Times New Roman"/>
          <w:b w:val="false"/>
          <w:i w:val="false"/>
          <w:color w:val="000000"/>
          <w:sz w:val="28"/>
        </w:rPr>
        <w:t xml:space="preserve">
      1. Арендатор в рамках осуществления коммерческой эксплуатации вправе от своего имени заключать договоры перевозки или буксировки без согласия арендодателя, если они не противоречат назначению и классу судна, а также целям, предусмотренным договором аренды. </w:t>
      </w:r>
    </w:p>
    <w:bookmarkEnd w:id="403"/>
    <w:bookmarkStart w:name="z446" w:id="404"/>
    <w:p>
      <w:pPr>
        <w:spacing w:after="0"/>
        <w:ind w:left="0"/>
        <w:jc w:val="both"/>
      </w:pPr>
      <w:r>
        <w:rPr>
          <w:rFonts w:ascii="Times New Roman"/>
          <w:b w:val="false"/>
          <w:i w:val="false"/>
          <w:color w:val="000000"/>
          <w:sz w:val="28"/>
        </w:rPr>
        <w:t xml:space="preserve">
      2. При коммерческой эксплуатации судна члены экипажа судна подчиняются распоряжениям арендатора. Арендатор несет все расходы, связанные с коммерческой эксплуатацией судна, в том числе расходы на оплату топлива и других, расходуемых в процессе эксплуатации материалов и на оплату сборов. </w:t>
      </w:r>
    </w:p>
    <w:bookmarkEnd w:id="404"/>
    <w:bookmarkStart w:name="z447" w:id="405"/>
    <w:p>
      <w:pPr>
        <w:spacing w:after="0"/>
        <w:ind w:left="0"/>
        <w:jc w:val="both"/>
      </w:pPr>
      <w:r>
        <w:rPr>
          <w:rFonts w:ascii="Times New Roman"/>
          <w:b w:val="false"/>
          <w:i w:val="false"/>
          <w:color w:val="000000"/>
          <w:sz w:val="28"/>
        </w:rPr>
        <w:t xml:space="preserve">
      3. Арендатор в рамках осуществления коммерческой эксплуатации судна вправе назначить своего представителя, распоряжения которого в части коммерческой эксплуатации судна являются для капитана судна обязательными. </w:t>
      </w:r>
    </w:p>
    <w:bookmarkEnd w:id="405"/>
    <w:p>
      <w:pPr>
        <w:spacing w:after="0"/>
        <w:ind w:left="0"/>
        <w:jc w:val="both"/>
      </w:pPr>
      <w:r>
        <w:rPr>
          <w:rFonts w:ascii="Times New Roman"/>
          <w:b/>
          <w:i w:val="false"/>
          <w:color w:val="000000"/>
          <w:sz w:val="28"/>
        </w:rPr>
        <w:t>Статья 42. Права и обязанности арендодателя и арендатора при аренде судна без экипажа</w:t>
      </w:r>
    </w:p>
    <w:p>
      <w:pPr>
        <w:spacing w:after="0"/>
        <w:ind w:left="0"/>
        <w:jc w:val="both"/>
      </w:pPr>
      <w:r>
        <w:rPr>
          <w:rFonts w:ascii="Times New Roman"/>
          <w:b w:val="false"/>
          <w:i w:val="false"/>
          <w:color w:val="000000"/>
          <w:sz w:val="28"/>
        </w:rPr>
        <w:t>
      Права и обязанности арендодателя и арендатора при аренде судна без экипажа определяются гражданским законодательством Республики Казахстан.</w:t>
      </w:r>
    </w:p>
    <w:p>
      <w:pPr>
        <w:spacing w:after="0"/>
        <w:ind w:left="0"/>
        <w:jc w:val="both"/>
      </w:pPr>
      <w:r>
        <w:rPr>
          <w:rFonts w:ascii="Times New Roman"/>
          <w:b/>
          <w:i w:val="false"/>
          <w:color w:val="000000"/>
          <w:sz w:val="28"/>
        </w:rPr>
        <w:t>Статья 43. Расчеты за аренду судна</w:t>
      </w:r>
    </w:p>
    <w:bookmarkStart w:name="z448" w:id="406"/>
    <w:p>
      <w:pPr>
        <w:spacing w:after="0"/>
        <w:ind w:left="0"/>
        <w:jc w:val="both"/>
      </w:pPr>
      <w:r>
        <w:rPr>
          <w:rFonts w:ascii="Times New Roman"/>
          <w:b w:val="false"/>
          <w:i w:val="false"/>
          <w:color w:val="000000"/>
          <w:sz w:val="28"/>
        </w:rPr>
        <w:t>
      1. Арендатор уплачивает арендодателю арендную плату в порядке и сроки, которые предусмотрены договором аренды.</w:t>
      </w:r>
    </w:p>
    <w:bookmarkEnd w:id="406"/>
    <w:bookmarkStart w:name="z449" w:id="407"/>
    <w:p>
      <w:pPr>
        <w:spacing w:after="0"/>
        <w:ind w:left="0"/>
        <w:jc w:val="both"/>
      </w:pPr>
      <w:r>
        <w:rPr>
          <w:rFonts w:ascii="Times New Roman"/>
          <w:b w:val="false"/>
          <w:i w:val="false"/>
          <w:color w:val="000000"/>
          <w:sz w:val="28"/>
        </w:rPr>
        <w:t xml:space="preserve">
      2. Арендатор освобождается от уплаты арендной платы и расходов, связанных с судном, на время, в течение которого судно было не пригодно к эксплуатации по вине арендодателя. В случае, если судно было не пригодно к эксплуатации по вине арендатора, арендная плата подлежит выплате в полном объеме. </w:t>
      </w:r>
    </w:p>
    <w:bookmarkEnd w:id="407"/>
    <w:bookmarkStart w:name="z450" w:id="408"/>
    <w:p>
      <w:pPr>
        <w:spacing w:after="0"/>
        <w:ind w:left="0"/>
        <w:jc w:val="both"/>
      </w:pPr>
      <w:r>
        <w:rPr>
          <w:rFonts w:ascii="Times New Roman"/>
          <w:b w:val="false"/>
          <w:i w:val="false"/>
          <w:color w:val="000000"/>
          <w:sz w:val="28"/>
        </w:rPr>
        <w:t xml:space="preserve">
      3. В случае гибели судна арендная плата должна быть внесена арендатором за время, включающее в себя день его гибели, а если этот день установить невозможно, - день получения последнего известия о нем. </w:t>
      </w:r>
    </w:p>
    <w:bookmarkEnd w:id="408"/>
    <w:bookmarkStart w:name="z451" w:id="409"/>
    <w:p>
      <w:pPr>
        <w:spacing w:after="0"/>
        <w:ind w:left="0"/>
        <w:jc w:val="both"/>
      </w:pPr>
      <w:r>
        <w:rPr>
          <w:rFonts w:ascii="Times New Roman"/>
          <w:b w:val="false"/>
          <w:i w:val="false"/>
          <w:color w:val="000000"/>
          <w:sz w:val="28"/>
        </w:rPr>
        <w:t xml:space="preserve">
      4. При несвоевременном возврате судна арендодателю арендатор уплачивает арендную плату за весь срок пользования судном, превышающий срок договора аренды, исходя из ставки арендной платы, предусмотренной договором аренды, или рыночной ставки арендной платы, если она превышает ставку арендной платы, предусмотренную договором аренды. </w:t>
      </w:r>
    </w:p>
    <w:bookmarkEnd w:id="409"/>
    <w:bookmarkStart w:name="z452" w:id="410"/>
    <w:p>
      <w:pPr>
        <w:spacing w:after="0"/>
        <w:ind w:left="0"/>
        <w:jc w:val="both"/>
      </w:pPr>
      <w:r>
        <w:rPr>
          <w:rFonts w:ascii="Times New Roman"/>
          <w:b w:val="false"/>
          <w:i w:val="false"/>
          <w:color w:val="000000"/>
          <w:sz w:val="28"/>
        </w:rPr>
        <w:t xml:space="preserve">
      5. В случае невнесения арендной платы более двух раз по истечении установленного договором срока платежа арендодатель вправе расторгнуть договор аренды досрочно в судебном порядке. </w:t>
      </w:r>
    </w:p>
    <w:bookmarkEnd w:id="410"/>
    <w:bookmarkStart w:name="z453" w:id="411"/>
    <w:p>
      <w:pPr>
        <w:spacing w:after="0"/>
        <w:ind w:left="0"/>
        <w:jc w:val="both"/>
      </w:pPr>
      <w:r>
        <w:rPr>
          <w:rFonts w:ascii="Times New Roman"/>
          <w:b w:val="false"/>
          <w:i w:val="false"/>
          <w:color w:val="000000"/>
          <w:sz w:val="28"/>
        </w:rPr>
        <w:t xml:space="preserve">
      6. Если иное не предусмотрено договором аренды, отделимые улучшения судна, произведенные арендатором, являются его собственностью и могут быть им изъяты. </w:t>
      </w:r>
    </w:p>
    <w:bookmarkEnd w:id="411"/>
    <w:bookmarkStart w:name="z52" w:id="412"/>
    <w:p>
      <w:pPr>
        <w:spacing w:after="0"/>
        <w:ind w:left="0"/>
        <w:jc w:val="left"/>
      </w:pPr>
      <w:r>
        <w:rPr>
          <w:rFonts w:ascii="Times New Roman"/>
          <w:b/>
          <w:i w:val="false"/>
          <w:color w:val="000000"/>
        </w:rPr>
        <w:t xml:space="preserve"> Глава 9. Порты</w:t>
      </w:r>
    </w:p>
    <w:bookmarkEnd w:id="412"/>
    <w:p>
      <w:pPr>
        <w:spacing w:after="0"/>
        <w:ind w:left="0"/>
        <w:jc w:val="both"/>
      </w:pPr>
      <w:r>
        <w:rPr>
          <w:rFonts w:ascii="Times New Roman"/>
          <w:b/>
          <w:i w:val="false"/>
          <w:color w:val="000000"/>
          <w:sz w:val="28"/>
        </w:rPr>
        <w:t>Статья 44. Правовой статус порта, его территория и акватория</w:t>
      </w:r>
    </w:p>
    <w:bookmarkStart w:name="z454" w:id="413"/>
    <w:p>
      <w:pPr>
        <w:spacing w:after="0"/>
        <w:ind w:left="0"/>
        <w:jc w:val="both"/>
      </w:pPr>
      <w:r>
        <w:rPr>
          <w:rFonts w:ascii="Times New Roman"/>
          <w:b w:val="false"/>
          <w:i w:val="false"/>
          <w:color w:val="000000"/>
          <w:sz w:val="28"/>
        </w:rPr>
        <w:t xml:space="preserve">
      1. Порты могут находиться в собственности: </w:t>
      </w:r>
    </w:p>
    <w:bookmarkEnd w:id="413"/>
    <w:bookmarkStart w:name="z455" w:id="414"/>
    <w:p>
      <w:pPr>
        <w:spacing w:after="0"/>
        <w:ind w:left="0"/>
        <w:jc w:val="both"/>
      </w:pPr>
      <w:r>
        <w:rPr>
          <w:rFonts w:ascii="Times New Roman"/>
          <w:b w:val="false"/>
          <w:i w:val="false"/>
          <w:color w:val="000000"/>
          <w:sz w:val="28"/>
        </w:rPr>
        <w:t xml:space="preserve">
      1) государства; </w:t>
      </w:r>
    </w:p>
    <w:bookmarkEnd w:id="414"/>
    <w:bookmarkStart w:name="z456" w:id="415"/>
    <w:p>
      <w:pPr>
        <w:spacing w:after="0"/>
        <w:ind w:left="0"/>
        <w:jc w:val="both"/>
      </w:pPr>
      <w:r>
        <w:rPr>
          <w:rFonts w:ascii="Times New Roman"/>
          <w:b w:val="false"/>
          <w:i w:val="false"/>
          <w:color w:val="000000"/>
          <w:sz w:val="28"/>
        </w:rPr>
        <w:t xml:space="preserve">
      2) граждан и негосударственных юридических лиц Республики Казахстан. </w:t>
      </w:r>
    </w:p>
    <w:bookmarkEnd w:id="415"/>
    <w:p>
      <w:pPr>
        <w:spacing w:after="0"/>
        <w:ind w:left="0"/>
        <w:jc w:val="both"/>
      </w:pPr>
      <w:r>
        <w:rPr>
          <w:rFonts w:ascii="Times New Roman"/>
          <w:b w:val="false"/>
          <w:i w:val="false"/>
          <w:color w:val="000000"/>
          <w:sz w:val="28"/>
        </w:rPr>
        <w:t xml:space="preserve">
      Порты, находящиеся на внутренних водных путях, являются объектами общего пользования. </w:t>
      </w:r>
    </w:p>
    <w:bookmarkStart w:name="z457" w:id="416"/>
    <w:p>
      <w:pPr>
        <w:spacing w:after="0"/>
        <w:ind w:left="0"/>
        <w:jc w:val="both"/>
      </w:pPr>
      <w:r>
        <w:rPr>
          <w:rFonts w:ascii="Times New Roman"/>
          <w:b w:val="false"/>
          <w:i w:val="false"/>
          <w:color w:val="000000"/>
          <w:sz w:val="28"/>
        </w:rPr>
        <w:t xml:space="preserve">
      2. Территорию порта составляют земельные участки, отведенные порту в соответствии с земельным законодательством Республики Казахстан, в том числе зоны, необходимые для его перспективного развития. </w:t>
      </w:r>
    </w:p>
    <w:bookmarkEnd w:id="416"/>
    <w:bookmarkStart w:name="z458" w:id="417"/>
    <w:p>
      <w:pPr>
        <w:spacing w:after="0"/>
        <w:ind w:left="0"/>
        <w:jc w:val="both"/>
      </w:pPr>
      <w:r>
        <w:rPr>
          <w:rFonts w:ascii="Times New Roman"/>
          <w:b w:val="false"/>
          <w:i w:val="false"/>
          <w:color w:val="000000"/>
          <w:sz w:val="28"/>
        </w:rPr>
        <w:t xml:space="preserve">
      3. Акваторию порта составляют участки акватории в пределах внутренних водных путей, в том числе рейды и подходы к порту, отведенные ему в порядке, установленном законодательством Республики Казахстан. </w:t>
      </w:r>
    </w:p>
    <w:bookmarkEnd w:id="417"/>
    <w:bookmarkStart w:name="z747" w:id="418"/>
    <w:p>
      <w:pPr>
        <w:spacing w:after="0"/>
        <w:ind w:left="0"/>
        <w:jc w:val="both"/>
      </w:pPr>
      <w:r>
        <w:rPr>
          <w:rFonts w:ascii="Times New Roman"/>
          <w:b w:val="false"/>
          <w:i w:val="false"/>
          <w:color w:val="000000"/>
          <w:sz w:val="28"/>
        </w:rPr>
        <w:t xml:space="preserve">
      Обозначение границ акватории порта осуществляется уполномоченным органом. </w:t>
      </w:r>
    </w:p>
    <w:bookmarkEnd w:id="418"/>
    <w:bookmarkStart w:name="z459" w:id="419"/>
    <w:p>
      <w:pPr>
        <w:spacing w:after="0"/>
        <w:ind w:left="0"/>
        <w:jc w:val="both"/>
      </w:pPr>
      <w:r>
        <w:rPr>
          <w:rFonts w:ascii="Times New Roman"/>
          <w:b w:val="false"/>
          <w:i w:val="false"/>
          <w:color w:val="000000"/>
          <w:sz w:val="28"/>
        </w:rPr>
        <w:t xml:space="preserve">
      4. Акватория и земли береговой полосы портов являются государственной собственностью. </w:t>
      </w:r>
    </w:p>
    <w:bookmarkEnd w:id="419"/>
    <w:bookmarkStart w:name="z460" w:id="420"/>
    <w:p>
      <w:pPr>
        <w:spacing w:after="0"/>
        <w:ind w:left="0"/>
        <w:jc w:val="both"/>
      </w:pPr>
      <w:r>
        <w:rPr>
          <w:rFonts w:ascii="Times New Roman"/>
          <w:b w:val="false"/>
          <w:i w:val="false"/>
          <w:color w:val="000000"/>
          <w:sz w:val="28"/>
        </w:rPr>
        <w:t xml:space="preserve">
      5. Для строительства, реконструкции портов, находящихся в собственности государства, земельные участки, находящиеся в частной собственности, могут быть изъяты в порядке, установленном земельным законодательством Республики Казахстан, с возмещением убытков в полном объеме или предоставлением другого равноценного земельного участка. </w:t>
      </w:r>
    </w:p>
    <w:bookmarkEnd w:id="420"/>
    <w:p>
      <w:pPr>
        <w:spacing w:after="0"/>
        <w:ind w:left="0"/>
        <w:jc w:val="both"/>
      </w:pPr>
      <w:r>
        <w:rPr>
          <w:rFonts w:ascii="Times New Roman"/>
          <w:b/>
          <w:i w:val="false"/>
          <w:color w:val="000000"/>
          <w:sz w:val="28"/>
        </w:rPr>
        <w:t>Статья 45. Капитан порта</w:t>
      </w:r>
    </w:p>
    <w:p>
      <w:pPr>
        <w:spacing w:after="0"/>
        <w:ind w:left="0"/>
        <w:jc w:val="both"/>
      </w:pPr>
      <w:r>
        <w:rPr>
          <w:rFonts w:ascii="Times New Roman"/>
          <w:b w:val="false"/>
          <w:i w:val="false"/>
          <w:color w:val="ff0000"/>
          <w:sz w:val="28"/>
        </w:rPr>
        <w:t xml:space="preserve">
      Сноска. Статья 45 исключена Законом РК от 28.12.2010 </w:t>
      </w:r>
      <w:r>
        <w:rPr>
          <w:rFonts w:ascii="Times New Roman"/>
          <w:b w:val="false"/>
          <w:i w:val="false"/>
          <w:color w:val="ff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46. Основные требования, предъявляемые к эксплуатации портов</w:t>
      </w:r>
    </w:p>
    <w:bookmarkStart w:name="z482" w:id="421"/>
    <w:p>
      <w:pPr>
        <w:spacing w:after="0"/>
        <w:ind w:left="0"/>
        <w:jc w:val="both"/>
      </w:pPr>
      <w:r>
        <w:rPr>
          <w:rFonts w:ascii="Times New Roman"/>
          <w:b w:val="false"/>
          <w:i w:val="false"/>
          <w:color w:val="000000"/>
          <w:sz w:val="28"/>
        </w:rPr>
        <w:t xml:space="preserve">
      1. Владельцы причалов портов обязаны обеспечить безопасные подходы для судов, безопасную стоянку судов у таких причалов, иметь склады, средства для определения массы груза, погрузочно-разгрузочное оборудование, устройства и приспособления для посадки, высадки, пребывания в ожидании судна пассажиров, в том числе лиц с инвалидностью, а в необходимых случаях - железнодорожные подъездные пути для подачи вагонов в порты. </w:t>
      </w:r>
    </w:p>
    <w:bookmarkEnd w:id="421"/>
    <w:bookmarkStart w:name="z1101" w:id="422"/>
    <w:p>
      <w:pPr>
        <w:spacing w:after="0"/>
        <w:ind w:left="0"/>
        <w:jc w:val="both"/>
      </w:pPr>
      <w:r>
        <w:rPr>
          <w:rFonts w:ascii="Times New Roman"/>
          <w:b w:val="false"/>
          <w:i w:val="false"/>
          <w:color w:val="000000"/>
          <w:sz w:val="28"/>
        </w:rPr>
        <w:t>
      В местах обслуживания пассажиров, в том числе в пунктах продажи билетов, владельцы причалов, портов обязаны предоставить информацию на государственном и русском языках, при необходимости также на других языках.</w:t>
      </w:r>
    </w:p>
    <w:bookmarkEnd w:id="422"/>
    <w:bookmarkStart w:name="z1102" w:id="423"/>
    <w:p>
      <w:pPr>
        <w:spacing w:after="0"/>
        <w:ind w:left="0"/>
        <w:jc w:val="both"/>
      </w:pPr>
      <w:r>
        <w:rPr>
          <w:rFonts w:ascii="Times New Roman"/>
          <w:b w:val="false"/>
          <w:i w:val="false"/>
          <w:color w:val="000000"/>
          <w:sz w:val="28"/>
        </w:rPr>
        <w:t>
      Текст информации должен соответствовать требованиям Закона Республики Казахстан "О языках в Республике Казахстан".</w:t>
      </w:r>
    </w:p>
    <w:bookmarkEnd w:id="423"/>
    <w:bookmarkStart w:name="z743" w:id="424"/>
    <w:p>
      <w:pPr>
        <w:spacing w:after="0"/>
        <w:ind w:left="0"/>
        <w:jc w:val="both"/>
      </w:pPr>
      <w:r>
        <w:rPr>
          <w:rFonts w:ascii="Times New Roman"/>
          <w:b w:val="false"/>
          <w:i w:val="false"/>
          <w:color w:val="000000"/>
          <w:sz w:val="28"/>
        </w:rPr>
        <w:t xml:space="preserve">
      Средства для определения массы грузов подлежат государственному метрологическому контролю в установленном порядке. </w:t>
      </w:r>
    </w:p>
    <w:bookmarkEnd w:id="424"/>
    <w:bookmarkStart w:name="z483" w:id="425"/>
    <w:p>
      <w:pPr>
        <w:spacing w:after="0"/>
        <w:ind w:left="0"/>
        <w:jc w:val="both"/>
      </w:pPr>
      <w:r>
        <w:rPr>
          <w:rFonts w:ascii="Times New Roman"/>
          <w:b w:val="false"/>
          <w:i w:val="false"/>
          <w:color w:val="000000"/>
          <w:sz w:val="28"/>
        </w:rPr>
        <w:t xml:space="preserve">
      2. Портовые гидротехнические сооружения, средства навигационного оборудования, перегрузочные комплексы, причалы, служебные здания и иное, расположенное и используемое в порту имущество содержатся за счет владельца порта. </w:t>
      </w:r>
    </w:p>
    <w:bookmarkEnd w:id="425"/>
    <w:bookmarkStart w:name="z484" w:id="426"/>
    <w:p>
      <w:pPr>
        <w:spacing w:after="0"/>
        <w:ind w:left="0"/>
        <w:jc w:val="both"/>
      </w:pPr>
      <w:r>
        <w:rPr>
          <w:rFonts w:ascii="Times New Roman"/>
          <w:b w:val="false"/>
          <w:i w:val="false"/>
          <w:color w:val="000000"/>
          <w:sz w:val="28"/>
        </w:rPr>
        <w:t xml:space="preserve">
      3. В портах должны находиться средства для защиты окружающей среды, приема и обработки хозяйственно-бытовых и нефтесодержащих вод, других отходов, а также средства для осуществления работ по спасанию судов в пределах акватории порта и ликвидации пожаров. </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31.01.2006 года </w:t>
      </w:r>
      <w:r>
        <w:rPr>
          <w:rFonts w:ascii="Times New Roman"/>
          <w:b w:val="false"/>
          <w:i w:val="false"/>
          <w:color w:val="000000"/>
          <w:sz w:val="28"/>
        </w:rPr>
        <w:t>№ 125</w:t>
      </w:r>
      <w:r>
        <w:rPr>
          <w:rFonts w:ascii="Times New Roman"/>
          <w:b w:val="false"/>
          <w:i w:val="false"/>
          <w:color w:val="ff0000"/>
          <w:sz w:val="28"/>
        </w:rPr>
        <w:t xml:space="preserve">;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Порядок захода судов в порт и их выхода из порта</w:t>
      </w:r>
    </w:p>
    <w:bookmarkStart w:name="z485" w:id="427"/>
    <w:p>
      <w:pPr>
        <w:spacing w:after="0"/>
        <w:ind w:left="0"/>
        <w:jc w:val="both"/>
      </w:pPr>
      <w:r>
        <w:rPr>
          <w:rFonts w:ascii="Times New Roman"/>
          <w:b w:val="false"/>
          <w:i w:val="false"/>
          <w:color w:val="000000"/>
          <w:sz w:val="28"/>
        </w:rPr>
        <w:t>
      1. Заход судов в порт и выход их из порта, плавание судов в пределах акватории порта и стоянка в порту осуществляются в порядке, установленном уполномоченным органом.</w:t>
      </w:r>
    </w:p>
    <w:bookmarkEnd w:id="427"/>
    <w:bookmarkStart w:name="z486" w:id="428"/>
    <w:p>
      <w:pPr>
        <w:spacing w:after="0"/>
        <w:ind w:left="0"/>
        <w:jc w:val="both"/>
      </w:pPr>
      <w:r>
        <w:rPr>
          <w:rFonts w:ascii="Times New Roman"/>
          <w:b w:val="false"/>
          <w:i w:val="false"/>
          <w:color w:val="000000"/>
          <w:sz w:val="28"/>
        </w:rPr>
        <w:t xml:space="preserve">
      2. Заход иностранных судов в порты Республики Казахстан и их обслуживание осуществляются на основании международных договоров. </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Услуги, оказываемые в порту</w:t>
      </w:r>
    </w:p>
    <w:bookmarkStart w:name="z487" w:id="429"/>
    <w:p>
      <w:pPr>
        <w:spacing w:after="0"/>
        <w:ind w:left="0"/>
        <w:jc w:val="both"/>
      </w:pPr>
      <w:r>
        <w:rPr>
          <w:rFonts w:ascii="Times New Roman"/>
          <w:b w:val="false"/>
          <w:i w:val="false"/>
          <w:color w:val="000000"/>
          <w:sz w:val="28"/>
        </w:rPr>
        <w:t xml:space="preserve">
      1. Порт осуществляет: </w:t>
      </w:r>
    </w:p>
    <w:bookmarkEnd w:id="429"/>
    <w:bookmarkStart w:name="z488" w:id="430"/>
    <w:p>
      <w:pPr>
        <w:spacing w:after="0"/>
        <w:ind w:left="0"/>
        <w:jc w:val="both"/>
      </w:pPr>
      <w:r>
        <w:rPr>
          <w:rFonts w:ascii="Times New Roman"/>
          <w:b w:val="false"/>
          <w:i w:val="false"/>
          <w:color w:val="000000"/>
          <w:sz w:val="28"/>
        </w:rPr>
        <w:t xml:space="preserve">
      1) погрузку (выгрузку) грузов и обслуживание судов в порядке очередности их прибытия; </w:t>
      </w:r>
    </w:p>
    <w:bookmarkEnd w:id="430"/>
    <w:bookmarkStart w:name="z489" w:id="431"/>
    <w:p>
      <w:pPr>
        <w:spacing w:after="0"/>
        <w:ind w:left="0"/>
        <w:jc w:val="both"/>
      </w:pPr>
      <w:r>
        <w:rPr>
          <w:rFonts w:ascii="Times New Roman"/>
          <w:b w:val="false"/>
          <w:i w:val="false"/>
          <w:color w:val="000000"/>
          <w:sz w:val="28"/>
        </w:rPr>
        <w:t xml:space="preserve">
      2) транспортно-экспедиторские и складские операции с грузами; </w:t>
      </w:r>
    </w:p>
    <w:bookmarkEnd w:id="431"/>
    <w:bookmarkStart w:name="z490" w:id="432"/>
    <w:p>
      <w:pPr>
        <w:spacing w:after="0"/>
        <w:ind w:left="0"/>
        <w:jc w:val="both"/>
      </w:pPr>
      <w:r>
        <w:rPr>
          <w:rFonts w:ascii="Times New Roman"/>
          <w:b w:val="false"/>
          <w:i w:val="false"/>
          <w:color w:val="000000"/>
          <w:sz w:val="28"/>
        </w:rPr>
        <w:t xml:space="preserve">
      3) перевалку на внутренний водный транспорт грузов с других видов транспорта и обратно; </w:t>
      </w:r>
    </w:p>
    <w:bookmarkEnd w:id="432"/>
    <w:bookmarkStart w:name="z491" w:id="433"/>
    <w:p>
      <w:pPr>
        <w:spacing w:after="0"/>
        <w:ind w:left="0"/>
        <w:jc w:val="both"/>
      </w:pPr>
      <w:r>
        <w:rPr>
          <w:rFonts w:ascii="Times New Roman"/>
          <w:b w:val="false"/>
          <w:i w:val="false"/>
          <w:color w:val="000000"/>
          <w:sz w:val="28"/>
        </w:rPr>
        <w:t xml:space="preserve">
      4) обслуживание пассажиров судов; </w:t>
      </w:r>
    </w:p>
    <w:bookmarkEnd w:id="433"/>
    <w:bookmarkStart w:name="z492" w:id="434"/>
    <w:p>
      <w:pPr>
        <w:spacing w:after="0"/>
        <w:ind w:left="0"/>
        <w:jc w:val="both"/>
      </w:pPr>
      <w:r>
        <w:rPr>
          <w:rFonts w:ascii="Times New Roman"/>
          <w:b w:val="false"/>
          <w:i w:val="false"/>
          <w:color w:val="000000"/>
          <w:sz w:val="28"/>
        </w:rPr>
        <w:t xml:space="preserve">
      5) перевозку пассажиров, багажа и грузов на судах порта и на других видах транспорта. </w:t>
      </w:r>
    </w:p>
    <w:bookmarkEnd w:id="434"/>
    <w:bookmarkStart w:name="z493" w:id="435"/>
    <w:p>
      <w:pPr>
        <w:spacing w:after="0"/>
        <w:ind w:left="0"/>
        <w:jc w:val="both"/>
      </w:pPr>
      <w:r>
        <w:rPr>
          <w:rFonts w:ascii="Times New Roman"/>
          <w:b w:val="false"/>
          <w:i w:val="false"/>
          <w:color w:val="000000"/>
          <w:sz w:val="28"/>
        </w:rPr>
        <w:t xml:space="preserve">
      2. Установление цен (тарифов) и их предельного уровня на обязательные услуги порта производится в соответствии с законодательством Республики Казахстан. </w:t>
      </w:r>
    </w:p>
    <w:bookmarkEnd w:id="435"/>
    <w:bookmarkStart w:name="z494" w:id="436"/>
    <w:p>
      <w:pPr>
        <w:spacing w:after="0"/>
        <w:ind w:left="0"/>
        <w:jc w:val="both"/>
      </w:pPr>
      <w:r>
        <w:rPr>
          <w:rFonts w:ascii="Times New Roman"/>
          <w:b w:val="false"/>
          <w:i w:val="false"/>
          <w:color w:val="000000"/>
          <w:sz w:val="28"/>
        </w:rPr>
        <w:t>
      3. Размеры платы за услуги, не входящие в перечень обязательных услуг порта, устанавливаемых уполномоченным органом, определяются договорами, заключенными в соответствии с законодательством Республики Казахстан.</w:t>
      </w:r>
    </w:p>
    <w:bookmarkEnd w:id="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437"/>
    <w:p>
      <w:pPr>
        <w:spacing w:after="0"/>
        <w:ind w:left="0"/>
        <w:jc w:val="left"/>
      </w:pPr>
      <w:r>
        <w:rPr>
          <w:rFonts w:ascii="Times New Roman"/>
          <w:b/>
          <w:i w:val="false"/>
          <w:color w:val="000000"/>
        </w:rPr>
        <w:t xml:space="preserve"> Глава 10. Перевозка пассажиров, багажа и почтовых</w:t>
      </w:r>
      <w:r>
        <w:br/>
      </w:r>
      <w:r>
        <w:rPr>
          <w:rFonts w:ascii="Times New Roman"/>
          <w:b/>
          <w:i w:val="false"/>
          <w:color w:val="000000"/>
        </w:rPr>
        <w:t>отправлений</w:t>
      </w:r>
    </w:p>
    <w:bookmarkEnd w:id="437"/>
    <w:p>
      <w:pPr>
        <w:spacing w:after="0"/>
        <w:ind w:left="0"/>
        <w:jc w:val="both"/>
      </w:pPr>
      <w:r>
        <w:rPr>
          <w:rFonts w:ascii="Times New Roman"/>
          <w:b/>
          <w:i w:val="false"/>
          <w:color w:val="000000"/>
          <w:sz w:val="28"/>
        </w:rPr>
        <w:t>Статья 49. Договор перевозки пассажира и багажа</w:t>
      </w:r>
    </w:p>
    <w:bookmarkStart w:name="z495" w:id="438"/>
    <w:p>
      <w:pPr>
        <w:spacing w:after="0"/>
        <w:ind w:left="0"/>
        <w:jc w:val="both"/>
      </w:pPr>
      <w:r>
        <w:rPr>
          <w:rFonts w:ascii="Times New Roman"/>
          <w:b w:val="false"/>
          <w:i w:val="false"/>
          <w:color w:val="000000"/>
          <w:sz w:val="28"/>
        </w:rPr>
        <w:t xml:space="preserve">
      1. Перевозка пассажиров и их багажа производится на основании договора перевозки пассажира. </w:t>
      </w:r>
    </w:p>
    <w:bookmarkEnd w:id="438"/>
    <w:bookmarkStart w:name="z496" w:id="439"/>
    <w:p>
      <w:pPr>
        <w:spacing w:after="0"/>
        <w:ind w:left="0"/>
        <w:jc w:val="both"/>
      </w:pPr>
      <w:r>
        <w:rPr>
          <w:rFonts w:ascii="Times New Roman"/>
          <w:b w:val="false"/>
          <w:i w:val="false"/>
          <w:color w:val="000000"/>
          <w:sz w:val="28"/>
        </w:rPr>
        <w:t xml:space="preserve">
      2. По договору перевозки пассажира перевозчик обязуется перевезти пассажира в пункт назначения, а в случае сдачи пассажиром багажа - также доставить багаж в пункт назначения и выдать его пассажиру или лицу, уполномоченному на получение багажа; пассажир обязуется уплатить плату за проезд, а при сдаче багажа - и за провоз багажа. </w:t>
      </w:r>
    </w:p>
    <w:bookmarkEnd w:id="439"/>
    <w:bookmarkStart w:name="z497" w:id="440"/>
    <w:p>
      <w:pPr>
        <w:spacing w:after="0"/>
        <w:ind w:left="0"/>
        <w:jc w:val="both"/>
      </w:pPr>
      <w:r>
        <w:rPr>
          <w:rFonts w:ascii="Times New Roman"/>
          <w:b w:val="false"/>
          <w:i w:val="false"/>
          <w:color w:val="000000"/>
          <w:sz w:val="28"/>
        </w:rPr>
        <w:t xml:space="preserve">
      3. Договор перевозки пассажира и багажа оформляется соответственно проездным билетом и багажной квитанцией по форме, утвержденной уполномоченным органом. </w:t>
      </w:r>
    </w:p>
    <w:bookmarkEnd w:id="440"/>
    <w:bookmarkStart w:name="z498" w:id="441"/>
    <w:p>
      <w:pPr>
        <w:spacing w:after="0"/>
        <w:ind w:left="0"/>
        <w:jc w:val="both"/>
      </w:pPr>
      <w:r>
        <w:rPr>
          <w:rFonts w:ascii="Times New Roman"/>
          <w:b w:val="false"/>
          <w:i w:val="false"/>
          <w:color w:val="000000"/>
          <w:sz w:val="28"/>
        </w:rPr>
        <w:t xml:space="preserve">
      4. Договор перевозки пассажира по экскурсионным и туристским маршрутам может оформляться в форме путевки или билета на перевозку групп пассажиров. </w:t>
      </w:r>
    </w:p>
    <w:bookmarkEnd w:id="441"/>
    <w:p>
      <w:pPr>
        <w:spacing w:after="0"/>
        <w:ind w:left="0"/>
        <w:jc w:val="both"/>
      </w:pPr>
      <w:r>
        <w:rPr>
          <w:rFonts w:ascii="Times New Roman"/>
          <w:b/>
          <w:i w:val="false"/>
          <w:color w:val="000000"/>
          <w:sz w:val="28"/>
        </w:rPr>
        <w:t>Статья 50. Порядок и виды перевозки пассажиров и багажа</w:t>
      </w:r>
    </w:p>
    <w:bookmarkStart w:name="z499" w:id="442"/>
    <w:p>
      <w:pPr>
        <w:spacing w:after="0"/>
        <w:ind w:left="0"/>
        <w:jc w:val="both"/>
      </w:pPr>
      <w:r>
        <w:rPr>
          <w:rFonts w:ascii="Times New Roman"/>
          <w:b w:val="false"/>
          <w:i w:val="false"/>
          <w:color w:val="000000"/>
          <w:sz w:val="28"/>
        </w:rPr>
        <w:t>
      1. Перевозка пассажиров в зависимости от ее условий, продолжительности, протяженности и качества, представляемых внутренним водным транспортом, подразделяется на следующие виды:</w:t>
      </w:r>
    </w:p>
    <w:bookmarkEnd w:id="442"/>
    <w:p>
      <w:pPr>
        <w:spacing w:after="0"/>
        <w:ind w:left="0"/>
        <w:jc w:val="both"/>
      </w:pPr>
      <w:r>
        <w:rPr>
          <w:rFonts w:ascii="Times New Roman"/>
          <w:b w:val="false"/>
          <w:i w:val="false"/>
          <w:color w:val="000000"/>
          <w:sz w:val="28"/>
        </w:rPr>
        <w:t>
      1) транспортные;</w:t>
      </w:r>
    </w:p>
    <w:p>
      <w:pPr>
        <w:spacing w:after="0"/>
        <w:ind w:left="0"/>
        <w:jc w:val="both"/>
      </w:pPr>
      <w:r>
        <w:rPr>
          <w:rFonts w:ascii="Times New Roman"/>
          <w:b w:val="false"/>
          <w:i w:val="false"/>
          <w:color w:val="000000"/>
          <w:sz w:val="28"/>
        </w:rPr>
        <w:t>
      2) туристские;</w:t>
      </w:r>
    </w:p>
    <w:p>
      <w:pPr>
        <w:spacing w:after="0"/>
        <w:ind w:left="0"/>
        <w:jc w:val="both"/>
      </w:pPr>
      <w:r>
        <w:rPr>
          <w:rFonts w:ascii="Times New Roman"/>
          <w:b w:val="false"/>
          <w:i w:val="false"/>
          <w:color w:val="000000"/>
          <w:sz w:val="28"/>
        </w:rPr>
        <w:t>
      3) экскурсионные;</w:t>
      </w:r>
    </w:p>
    <w:p>
      <w:pPr>
        <w:spacing w:after="0"/>
        <w:ind w:left="0"/>
        <w:jc w:val="both"/>
      </w:pPr>
      <w:r>
        <w:rPr>
          <w:rFonts w:ascii="Times New Roman"/>
          <w:b w:val="false"/>
          <w:i w:val="false"/>
          <w:color w:val="000000"/>
          <w:sz w:val="28"/>
        </w:rPr>
        <w:t>
      4) иные виды в соответствии с законодательством Республики Казахстан.</w:t>
      </w:r>
    </w:p>
    <w:bookmarkStart w:name="z461" w:id="443"/>
    <w:p>
      <w:pPr>
        <w:spacing w:after="0"/>
        <w:ind w:left="0"/>
        <w:jc w:val="both"/>
      </w:pPr>
      <w:r>
        <w:rPr>
          <w:rFonts w:ascii="Times New Roman"/>
          <w:b w:val="false"/>
          <w:i w:val="false"/>
          <w:color w:val="000000"/>
          <w:sz w:val="28"/>
        </w:rPr>
        <w:t>
      2. По видам сообщения перевозки пассажиров подразделяются на:</w:t>
      </w:r>
    </w:p>
    <w:bookmarkEnd w:id="443"/>
    <w:p>
      <w:pPr>
        <w:spacing w:after="0"/>
        <w:ind w:left="0"/>
        <w:jc w:val="both"/>
      </w:pPr>
      <w:r>
        <w:rPr>
          <w:rFonts w:ascii="Times New Roman"/>
          <w:b w:val="false"/>
          <w:i w:val="false"/>
          <w:color w:val="000000"/>
          <w:sz w:val="28"/>
        </w:rPr>
        <w:t>
      1) международные - перевозки между Республикой Казахстан и иностранными государствами;</w:t>
      </w:r>
    </w:p>
    <w:p>
      <w:pPr>
        <w:spacing w:after="0"/>
        <w:ind w:left="0"/>
        <w:jc w:val="both"/>
      </w:pPr>
      <w:r>
        <w:rPr>
          <w:rFonts w:ascii="Times New Roman"/>
          <w:b w:val="false"/>
          <w:i w:val="false"/>
          <w:color w:val="000000"/>
          <w:sz w:val="28"/>
        </w:rPr>
        <w:t>
      2) внутриреспубликанские - перевозки между населенными пунктами, расположенными на территории Республики Казахстан.</w:t>
      </w:r>
    </w:p>
    <w:bookmarkStart w:name="z462" w:id="444"/>
    <w:p>
      <w:pPr>
        <w:spacing w:after="0"/>
        <w:ind w:left="0"/>
        <w:jc w:val="both"/>
      </w:pPr>
      <w:r>
        <w:rPr>
          <w:rFonts w:ascii="Times New Roman"/>
          <w:b w:val="false"/>
          <w:i w:val="false"/>
          <w:color w:val="000000"/>
          <w:sz w:val="28"/>
        </w:rPr>
        <w:t>
      3. По административно-территориальному признаку внутриреспубликанские перевозки пассажиров и багажа подразделяются на:</w:t>
      </w:r>
    </w:p>
    <w:bookmarkEnd w:id="444"/>
    <w:p>
      <w:pPr>
        <w:spacing w:after="0"/>
        <w:ind w:left="0"/>
        <w:jc w:val="both"/>
      </w:pPr>
      <w:r>
        <w:rPr>
          <w:rFonts w:ascii="Times New Roman"/>
          <w:b w:val="false"/>
          <w:i w:val="false"/>
          <w:color w:val="000000"/>
          <w:sz w:val="28"/>
        </w:rPr>
        <w:t>
      1) межобластные - перевозки, осуществляемые между пунктами отправления и назначения, находящимися в разных областях, или соединяющие населенные пункты с городами республиканского значения, столицей;</w:t>
      </w:r>
    </w:p>
    <w:p>
      <w:pPr>
        <w:spacing w:after="0"/>
        <w:ind w:left="0"/>
        <w:jc w:val="both"/>
      </w:pPr>
      <w:r>
        <w:rPr>
          <w:rFonts w:ascii="Times New Roman"/>
          <w:b w:val="false"/>
          <w:i w:val="false"/>
          <w:color w:val="000000"/>
          <w:sz w:val="28"/>
        </w:rPr>
        <w:t>
      2) межрайонные (междугородные внутриобластные) - перевозки в пределах одной области, осуществляемые между населенными пунктами, находящимися в разных районах, или соединяющие населенные пункты с городами областного значения;</w:t>
      </w:r>
    </w:p>
    <w:p>
      <w:pPr>
        <w:spacing w:after="0"/>
        <w:ind w:left="0"/>
        <w:jc w:val="both"/>
      </w:pPr>
      <w:r>
        <w:rPr>
          <w:rFonts w:ascii="Times New Roman"/>
          <w:b w:val="false"/>
          <w:i w:val="false"/>
          <w:color w:val="000000"/>
          <w:sz w:val="28"/>
        </w:rPr>
        <w:t>
      3) внутрирайонные - перевозки между населенными пунктами в пределах одного района;</w:t>
      </w:r>
    </w:p>
    <w:p>
      <w:pPr>
        <w:spacing w:after="0"/>
        <w:ind w:left="0"/>
        <w:jc w:val="both"/>
      </w:pPr>
      <w:r>
        <w:rPr>
          <w:rFonts w:ascii="Times New Roman"/>
          <w:b w:val="false"/>
          <w:i w:val="false"/>
          <w:color w:val="000000"/>
          <w:sz w:val="28"/>
        </w:rPr>
        <w:t>
      4) пригородные - перевозки по маршрутам, соединяющим населенный пункт с пригородной зоной протяженностью до пятидесяти километров, измеряемых от установленных границ населенного пункта;</w:t>
      </w:r>
    </w:p>
    <w:p>
      <w:pPr>
        <w:spacing w:after="0"/>
        <w:ind w:left="0"/>
        <w:jc w:val="both"/>
      </w:pPr>
      <w:r>
        <w:rPr>
          <w:rFonts w:ascii="Times New Roman"/>
          <w:b w:val="false"/>
          <w:i w:val="false"/>
          <w:color w:val="000000"/>
          <w:sz w:val="28"/>
        </w:rPr>
        <w:t>
      5) городские - перевозки в пределах установленных границ города.</w:t>
      </w:r>
    </w:p>
    <w:bookmarkStart w:name="z463" w:id="445"/>
    <w:p>
      <w:pPr>
        <w:spacing w:after="0"/>
        <w:ind w:left="0"/>
        <w:jc w:val="both"/>
      </w:pPr>
      <w:r>
        <w:rPr>
          <w:rFonts w:ascii="Times New Roman"/>
          <w:b w:val="false"/>
          <w:i w:val="false"/>
          <w:color w:val="000000"/>
          <w:sz w:val="28"/>
        </w:rPr>
        <w:t>
      4. Порядок и виды перевозки пассажиров и багажа (далее – правила перевозок пассажиров) определяются уполномоченным органом.</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в редакции Закона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Права и обязанности перевозчика</w:t>
      </w:r>
    </w:p>
    <w:bookmarkStart w:name="z505" w:id="446"/>
    <w:p>
      <w:pPr>
        <w:spacing w:after="0"/>
        <w:ind w:left="0"/>
        <w:jc w:val="both"/>
      </w:pPr>
      <w:r>
        <w:rPr>
          <w:rFonts w:ascii="Times New Roman"/>
          <w:b w:val="false"/>
          <w:i w:val="false"/>
          <w:color w:val="000000"/>
          <w:sz w:val="28"/>
        </w:rPr>
        <w:t xml:space="preserve">
      1. Перевозчик вправе свободно назначать цены на перевозки в соответствии с правилами ценообразования, за исключением регулируемых перевозок. </w:t>
      </w:r>
    </w:p>
    <w:bookmarkEnd w:id="446"/>
    <w:bookmarkStart w:name="z506" w:id="447"/>
    <w:p>
      <w:pPr>
        <w:spacing w:after="0"/>
        <w:ind w:left="0"/>
        <w:jc w:val="both"/>
      </w:pPr>
      <w:r>
        <w:rPr>
          <w:rFonts w:ascii="Times New Roman"/>
          <w:b w:val="false"/>
          <w:i w:val="false"/>
          <w:color w:val="000000"/>
          <w:sz w:val="28"/>
        </w:rPr>
        <w:t xml:space="preserve">
      2. Перевозчик обязан предоставить пассажиру указанное в билете или путевке место на судне. </w:t>
      </w:r>
    </w:p>
    <w:bookmarkEnd w:id="447"/>
    <w:bookmarkStart w:name="z507" w:id="448"/>
    <w:p>
      <w:pPr>
        <w:spacing w:after="0"/>
        <w:ind w:left="0"/>
        <w:jc w:val="both"/>
      </w:pPr>
      <w:r>
        <w:rPr>
          <w:rFonts w:ascii="Times New Roman"/>
          <w:b w:val="false"/>
          <w:i w:val="false"/>
          <w:color w:val="000000"/>
          <w:sz w:val="28"/>
        </w:rPr>
        <w:t xml:space="preserve">
      3. В местах обслуживания пассажиров, в том числе в пунктах продажи билетов, должна быть предоставлена информация об организации перевозок пассажиров на государственном и русском языках, при необходимости также на других языках. </w:t>
      </w:r>
    </w:p>
    <w:bookmarkEnd w:id="448"/>
    <w:bookmarkStart w:name="z1103" w:id="449"/>
    <w:p>
      <w:pPr>
        <w:spacing w:after="0"/>
        <w:ind w:left="0"/>
        <w:jc w:val="both"/>
      </w:pPr>
      <w:r>
        <w:rPr>
          <w:rFonts w:ascii="Times New Roman"/>
          <w:b w:val="false"/>
          <w:i w:val="false"/>
          <w:color w:val="000000"/>
          <w:sz w:val="28"/>
        </w:rPr>
        <w:t>
      Текст информации должен соответствовать требованиям Закона Республики Казахстан "О языках в Республике Казахстан".</w:t>
      </w:r>
    </w:p>
    <w:bookmarkEnd w:id="449"/>
    <w:bookmarkStart w:name="z508" w:id="450"/>
    <w:p>
      <w:pPr>
        <w:spacing w:after="0"/>
        <w:ind w:left="0"/>
        <w:jc w:val="both"/>
      </w:pPr>
      <w:r>
        <w:rPr>
          <w:rFonts w:ascii="Times New Roman"/>
          <w:b w:val="false"/>
          <w:i w:val="false"/>
          <w:color w:val="000000"/>
          <w:sz w:val="28"/>
        </w:rPr>
        <w:t xml:space="preserve">
      4. Перевозчик обязан организовать продажу билетов, в том числе предварительную, а также предоставить услуги справочных служб, камер хранения, комнат отдыха и других служб в соответствии с правилами перевозок пассажиров. </w:t>
      </w:r>
    </w:p>
    <w:bookmarkEnd w:id="450"/>
    <w:bookmarkStart w:name="z509" w:id="451"/>
    <w:p>
      <w:pPr>
        <w:spacing w:after="0"/>
        <w:ind w:left="0"/>
        <w:jc w:val="both"/>
      </w:pPr>
      <w:r>
        <w:rPr>
          <w:rFonts w:ascii="Times New Roman"/>
          <w:b w:val="false"/>
          <w:i w:val="false"/>
          <w:color w:val="000000"/>
          <w:sz w:val="28"/>
        </w:rPr>
        <w:t xml:space="preserve">
      5. В населенных пунктах, где нет дебаркадеров с пассажирскими помещениями, должны быть павильоны, а на пригородных линиях и переправах - навесы с сидениями. При этом владельцы таких павильонов обязаны в целях безопасности пассажиров оборудовать места посадки и высадки пассажиров необходимыми устройствами. </w:t>
      </w:r>
    </w:p>
    <w:bookmarkEnd w:id="451"/>
    <w:bookmarkStart w:name="z510" w:id="452"/>
    <w:p>
      <w:pPr>
        <w:spacing w:after="0"/>
        <w:ind w:left="0"/>
        <w:jc w:val="both"/>
      </w:pPr>
      <w:r>
        <w:rPr>
          <w:rFonts w:ascii="Times New Roman"/>
          <w:b w:val="false"/>
          <w:i w:val="false"/>
          <w:color w:val="000000"/>
          <w:sz w:val="28"/>
        </w:rPr>
        <w:t xml:space="preserve">
      6. Пассажирам обеспечиваются условия перевозки, установленные национальными стандартами и нормативами по перевозке пассажиров. </w:t>
      </w:r>
    </w:p>
    <w:bookmarkEnd w:id="452"/>
    <w:bookmarkStart w:name="z511" w:id="453"/>
    <w:p>
      <w:pPr>
        <w:spacing w:after="0"/>
        <w:ind w:left="0"/>
        <w:jc w:val="both"/>
      </w:pPr>
      <w:r>
        <w:rPr>
          <w:rFonts w:ascii="Times New Roman"/>
          <w:b w:val="false"/>
          <w:i w:val="false"/>
          <w:color w:val="000000"/>
          <w:sz w:val="28"/>
        </w:rPr>
        <w:t xml:space="preserve">
      7. Перечень и порядок предоставления льгот и услуг пассажирам устанавливаются законодательством Республики Казахстан. </w:t>
      </w:r>
    </w:p>
    <w:bookmarkEnd w:id="453"/>
    <w:bookmarkStart w:name="z512" w:id="454"/>
    <w:p>
      <w:pPr>
        <w:spacing w:after="0"/>
        <w:ind w:left="0"/>
        <w:jc w:val="both"/>
      </w:pPr>
      <w:r>
        <w:rPr>
          <w:rFonts w:ascii="Times New Roman"/>
          <w:b w:val="false"/>
          <w:i w:val="false"/>
          <w:color w:val="000000"/>
          <w:sz w:val="28"/>
        </w:rPr>
        <w:t>
      8. Перевозчик обязан обеспечить безопасное плавание судна, укомплектовать его экипажем и снабдить всем необходимым для надлежащего содержания его на все время перевозки.</w:t>
      </w:r>
    </w:p>
    <w:bookmarkEnd w:id="454"/>
    <w:bookmarkStart w:name="z513" w:id="455"/>
    <w:p>
      <w:pPr>
        <w:spacing w:after="0"/>
        <w:ind w:left="0"/>
        <w:jc w:val="both"/>
      </w:pPr>
      <w:r>
        <w:rPr>
          <w:rFonts w:ascii="Times New Roman"/>
          <w:b w:val="false"/>
          <w:i w:val="false"/>
          <w:color w:val="000000"/>
          <w:sz w:val="28"/>
        </w:rPr>
        <w:t xml:space="preserve">
      9. Благоустройство привокзальных и пристанских территорий осуществляется за счет их владельцев. </w:t>
      </w:r>
    </w:p>
    <w:bookmarkEnd w:id="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51-1. Организация социально значимых перевозок</w:t>
      </w:r>
    </w:p>
    <w:p>
      <w:pPr>
        <w:spacing w:after="0"/>
        <w:ind w:left="0"/>
        <w:jc w:val="both"/>
      </w:pPr>
      <w:r>
        <w:rPr>
          <w:rFonts w:ascii="Times New Roman"/>
          <w:b w:val="false"/>
          <w:i w:val="false"/>
          <w:color w:val="000000"/>
          <w:sz w:val="28"/>
        </w:rPr>
        <w:t>
      Организация социально значимых перевозок пассажиров, утверждение их маршрутов, организация и проведение конкурсов на право их обслуживания и утверждение расписаний движения по маршрутам осуществляются:</w:t>
      </w:r>
    </w:p>
    <w:p>
      <w:pPr>
        <w:spacing w:after="0"/>
        <w:ind w:left="0"/>
        <w:jc w:val="both"/>
      </w:pPr>
      <w:r>
        <w:rPr>
          <w:rFonts w:ascii="Times New Roman"/>
          <w:b w:val="false"/>
          <w:i w:val="false"/>
          <w:color w:val="000000"/>
          <w:sz w:val="28"/>
        </w:rPr>
        <w:t>
      1) в межрайонном (междугородном внутриобластном) сообщении - местными исполнительными органами областей;</w:t>
      </w:r>
    </w:p>
    <w:p>
      <w:pPr>
        <w:spacing w:after="0"/>
        <w:ind w:left="0"/>
        <w:jc w:val="both"/>
      </w:pPr>
      <w:r>
        <w:rPr>
          <w:rFonts w:ascii="Times New Roman"/>
          <w:b w:val="false"/>
          <w:i w:val="false"/>
          <w:color w:val="000000"/>
          <w:sz w:val="28"/>
        </w:rPr>
        <w:t>
      2) в городском и пригородном сообщении - местными исполнительными органами районов, городов областного значения, городов республиканского значения, столицы в пределах их юрисдикции;</w:t>
      </w:r>
    </w:p>
    <w:p>
      <w:pPr>
        <w:spacing w:after="0"/>
        <w:ind w:left="0"/>
        <w:jc w:val="both"/>
      </w:pPr>
      <w:r>
        <w:rPr>
          <w:rFonts w:ascii="Times New Roman"/>
          <w:b w:val="false"/>
          <w:i w:val="false"/>
          <w:color w:val="000000"/>
          <w:sz w:val="28"/>
        </w:rPr>
        <w:t>
      3) во внутрирайонном сообщении - местными исполнительными органами районов.</w:t>
      </w:r>
    </w:p>
    <w:p>
      <w:pPr>
        <w:spacing w:after="0"/>
        <w:ind w:left="0"/>
        <w:jc w:val="both"/>
      </w:pPr>
      <w:r>
        <w:rPr>
          <w:rFonts w:ascii="Times New Roman"/>
          <w:b w:val="false"/>
          <w:i w:val="false"/>
          <w:color w:val="000000"/>
          <w:sz w:val="28"/>
        </w:rPr>
        <w:t>
      Убытки перевозчиков, связанных с осуществлением социально значимых перевозок пассажиров внутренним водным транспортом, субсидируются местными исполнительными органами за счет бюджетных средств.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51-1 в соответствии с Законом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51-2. Доступность услуг в сфере внутреннего водного транспорта для лиц с инвалидностью</w:t>
      </w:r>
    </w:p>
    <w:bookmarkStart w:name="z153" w:id="456"/>
    <w:p>
      <w:pPr>
        <w:spacing w:after="0"/>
        <w:ind w:left="0"/>
        <w:jc w:val="both"/>
      </w:pPr>
      <w:r>
        <w:rPr>
          <w:rFonts w:ascii="Times New Roman"/>
          <w:b w:val="false"/>
          <w:i w:val="false"/>
          <w:color w:val="000000"/>
          <w:sz w:val="28"/>
        </w:rPr>
        <w:t>
      1. Для доступа лиц с инвалидностью к услугам в сфере внутреннего водного транспорта в порту должны быть обеспечены:</w:t>
      </w:r>
    </w:p>
    <w:bookmarkEnd w:id="456"/>
    <w:bookmarkStart w:name="z397" w:id="457"/>
    <w:p>
      <w:pPr>
        <w:spacing w:after="0"/>
        <w:ind w:left="0"/>
        <w:jc w:val="both"/>
      </w:pPr>
      <w:r>
        <w:rPr>
          <w:rFonts w:ascii="Times New Roman"/>
          <w:b w:val="false"/>
          <w:i w:val="false"/>
          <w:color w:val="000000"/>
          <w:sz w:val="28"/>
        </w:rPr>
        <w:t>
      1) выделение мест с установкой специальных дорожных знаков для парковки автотранспортных средств лиц с инвалидностью;</w:t>
      </w:r>
    </w:p>
    <w:bookmarkEnd w:id="457"/>
    <w:bookmarkStart w:name="z398" w:id="458"/>
    <w:p>
      <w:pPr>
        <w:spacing w:after="0"/>
        <w:ind w:left="0"/>
        <w:jc w:val="both"/>
      </w:pPr>
      <w:r>
        <w:rPr>
          <w:rFonts w:ascii="Times New Roman"/>
          <w:b w:val="false"/>
          <w:i w:val="false"/>
          <w:color w:val="000000"/>
          <w:sz w:val="28"/>
        </w:rPr>
        <w:t>
      2) приспособление зданий, подъезда к зданиям (входа в здание, лестниц), путей движения внутри здания для маломобильных групп населения, включая лиц с инвалидностью;</w:t>
      </w:r>
    </w:p>
    <w:bookmarkEnd w:id="458"/>
    <w:bookmarkStart w:name="z399" w:id="459"/>
    <w:p>
      <w:pPr>
        <w:spacing w:after="0"/>
        <w:ind w:left="0"/>
        <w:jc w:val="both"/>
      </w:pPr>
      <w:r>
        <w:rPr>
          <w:rFonts w:ascii="Times New Roman"/>
          <w:b w:val="false"/>
          <w:i w:val="false"/>
          <w:color w:val="000000"/>
          <w:sz w:val="28"/>
        </w:rPr>
        <w:t>
      3) оборудование информационными сигнальными устройствами и средствами связи, доступными для лиц с инвалидностью по слуху и зрению, в соответствии с требованиями законодательства Республики Казахстан;</w:t>
      </w:r>
    </w:p>
    <w:bookmarkEnd w:id="459"/>
    <w:bookmarkStart w:name="z400" w:id="460"/>
    <w:p>
      <w:pPr>
        <w:spacing w:after="0"/>
        <w:ind w:left="0"/>
        <w:jc w:val="both"/>
      </w:pPr>
      <w:r>
        <w:rPr>
          <w:rFonts w:ascii="Times New Roman"/>
          <w:b w:val="false"/>
          <w:i w:val="false"/>
          <w:color w:val="000000"/>
          <w:sz w:val="28"/>
        </w:rPr>
        <w:t>
      4) наличие дежурного кресла-коляски для обслуживания лиц с инвалидностью, имеющих нарушение опорно-двигательного аппарата, и других маломобильных групп населения;</w:t>
      </w:r>
    </w:p>
    <w:bookmarkEnd w:id="460"/>
    <w:bookmarkStart w:name="z401" w:id="461"/>
    <w:p>
      <w:pPr>
        <w:spacing w:after="0"/>
        <w:ind w:left="0"/>
        <w:jc w:val="both"/>
      </w:pPr>
      <w:r>
        <w:rPr>
          <w:rFonts w:ascii="Times New Roman"/>
          <w:b w:val="false"/>
          <w:i w:val="false"/>
          <w:color w:val="000000"/>
          <w:sz w:val="28"/>
        </w:rPr>
        <w:t>
      5) отведение в залах ожидания специальных мест для лиц с инвалидностью, которые должны быть оборудованы с учетом потребностей маломобильных групп населения, включая лиц с инвалидностью;</w:t>
      </w:r>
    </w:p>
    <w:bookmarkEnd w:id="461"/>
    <w:bookmarkStart w:name="z402" w:id="462"/>
    <w:p>
      <w:pPr>
        <w:spacing w:after="0"/>
        <w:ind w:left="0"/>
        <w:jc w:val="both"/>
      </w:pPr>
      <w:r>
        <w:rPr>
          <w:rFonts w:ascii="Times New Roman"/>
          <w:b w:val="false"/>
          <w:i w:val="false"/>
          <w:color w:val="000000"/>
          <w:sz w:val="28"/>
        </w:rPr>
        <w:t>
      6) оборудование общественных туалетов кабинами для лиц, передвигающихся на креслах-колясках;</w:t>
      </w:r>
    </w:p>
    <w:bookmarkEnd w:id="462"/>
    <w:bookmarkStart w:name="z403" w:id="463"/>
    <w:p>
      <w:pPr>
        <w:spacing w:after="0"/>
        <w:ind w:left="0"/>
        <w:jc w:val="both"/>
      </w:pPr>
      <w:r>
        <w:rPr>
          <w:rFonts w:ascii="Times New Roman"/>
          <w:b w:val="false"/>
          <w:i w:val="false"/>
          <w:color w:val="000000"/>
          <w:sz w:val="28"/>
        </w:rPr>
        <w:t>
      7) установление специализированных таксофонов для лиц, передвигающихся на креслах-колясках;</w:t>
      </w:r>
    </w:p>
    <w:bookmarkEnd w:id="463"/>
    <w:bookmarkStart w:name="z404" w:id="464"/>
    <w:p>
      <w:pPr>
        <w:spacing w:after="0"/>
        <w:ind w:left="0"/>
        <w:jc w:val="both"/>
      </w:pPr>
      <w:r>
        <w:rPr>
          <w:rFonts w:ascii="Times New Roman"/>
          <w:b w:val="false"/>
          <w:i w:val="false"/>
          <w:color w:val="000000"/>
          <w:sz w:val="28"/>
        </w:rPr>
        <w:t>
      8) оборудование специализированных билетных касс для обслуживания лиц с инвалидностью.</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10 дополнена статьей 51-2 в соответствии с Законом РК от 03.12.2015 </w:t>
      </w:r>
      <w:r>
        <w:rPr>
          <w:rFonts w:ascii="Times New Roman"/>
          <w:b w:val="false"/>
          <w:i w:val="false"/>
          <w:color w:val="ff0000"/>
          <w:sz w:val="28"/>
        </w:rPr>
        <w:t>№ 433-V</w:t>
      </w:r>
      <w:r>
        <w:rPr>
          <w:rFonts w:ascii="Times New Roman"/>
          <w:b w:val="false"/>
          <w:i w:val="false"/>
          <w:color w:val="ff0000"/>
          <w:sz w:val="28"/>
        </w:rPr>
        <w:t xml:space="preserve"> (вводится в действие с 01.01.2016); в редакции Закона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Права и обязанности пассажира</w:t>
      </w:r>
    </w:p>
    <w:bookmarkStart w:name="z514" w:id="465"/>
    <w:p>
      <w:pPr>
        <w:spacing w:after="0"/>
        <w:ind w:left="0"/>
        <w:jc w:val="both"/>
      </w:pPr>
      <w:r>
        <w:rPr>
          <w:rFonts w:ascii="Times New Roman"/>
          <w:b w:val="false"/>
          <w:i w:val="false"/>
          <w:color w:val="000000"/>
          <w:sz w:val="28"/>
        </w:rPr>
        <w:t>
      1. Пассажир вправе:</w:t>
      </w:r>
    </w:p>
    <w:bookmarkEnd w:id="465"/>
    <w:bookmarkStart w:name="z515" w:id="466"/>
    <w:p>
      <w:pPr>
        <w:spacing w:after="0"/>
        <w:ind w:left="0"/>
        <w:jc w:val="both"/>
      </w:pPr>
      <w:r>
        <w:rPr>
          <w:rFonts w:ascii="Times New Roman"/>
          <w:b w:val="false"/>
          <w:i w:val="false"/>
          <w:color w:val="000000"/>
          <w:sz w:val="28"/>
        </w:rPr>
        <w:t xml:space="preserve">
      1) приобрести билет на пассажирское место любой категории для проезда до любого порта (пункта), указанного в расписании движения судов или объявленного по маршруту следования судна; </w:t>
      </w:r>
    </w:p>
    <w:bookmarkEnd w:id="466"/>
    <w:bookmarkStart w:name="z516" w:id="467"/>
    <w:p>
      <w:pPr>
        <w:spacing w:after="0"/>
        <w:ind w:left="0"/>
        <w:jc w:val="both"/>
      </w:pPr>
      <w:r>
        <w:rPr>
          <w:rFonts w:ascii="Times New Roman"/>
          <w:b w:val="false"/>
          <w:i w:val="false"/>
          <w:color w:val="000000"/>
          <w:sz w:val="28"/>
        </w:rPr>
        <w:t xml:space="preserve">
      2) перевозить с собой бесплатно без права предоставления отдельного места одного ребенка в возрасте до семи лет, а в международном сообщении - до пяти лет; приобрести билеты на детей в возрасте от семи до пятнадцати лет с оплатой пятидесяти процентов от полной стоимости билета при перевозке, осуществляемой перевозчиком Республики Казахстан, в международном сообщении - на детей в возрасте от пяти до двенадцати лет; </w:t>
      </w:r>
    </w:p>
    <w:bookmarkEnd w:id="467"/>
    <w:bookmarkStart w:name="z517" w:id="468"/>
    <w:p>
      <w:pPr>
        <w:spacing w:after="0"/>
        <w:ind w:left="0"/>
        <w:jc w:val="both"/>
      </w:pPr>
      <w:r>
        <w:rPr>
          <w:rFonts w:ascii="Times New Roman"/>
          <w:b w:val="false"/>
          <w:i w:val="false"/>
          <w:color w:val="000000"/>
          <w:sz w:val="28"/>
        </w:rPr>
        <w:t xml:space="preserve">
      3) провозить с собой бесплатно ручную кладь (легко переносимые, не стесняющие других пассажиров вещи длиной не более чем 1,8 метра или суммарной длиной по периметру не более чем 2,6 метра), общий вес которой составляет не более чем тридцать шесть килограммов, и на скоростных судах - не более чем двадцать килограммов. Ответственность за сохранность ручной клади лежит на ее владельце. </w:t>
      </w:r>
    </w:p>
    <w:bookmarkEnd w:id="468"/>
    <w:p>
      <w:pPr>
        <w:spacing w:after="0"/>
        <w:ind w:left="0"/>
        <w:jc w:val="both"/>
      </w:pPr>
      <w:r>
        <w:rPr>
          <w:rFonts w:ascii="Times New Roman"/>
          <w:b w:val="false"/>
          <w:i w:val="false"/>
          <w:color w:val="000000"/>
          <w:sz w:val="28"/>
        </w:rPr>
        <w:t>
      Пассажиры из числа лиц с инвалидностью и маломобильных групп населения дополнительно имеют право провозить с собой бесплатно технические вспомогательные (компенсаторные) средства и специальные средства передвижения, предназначенные для личного пользования;</w:t>
      </w:r>
    </w:p>
    <w:bookmarkStart w:name="z518" w:id="469"/>
    <w:p>
      <w:pPr>
        <w:spacing w:after="0"/>
        <w:ind w:left="0"/>
        <w:jc w:val="both"/>
      </w:pPr>
      <w:r>
        <w:rPr>
          <w:rFonts w:ascii="Times New Roman"/>
          <w:b w:val="false"/>
          <w:i w:val="false"/>
          <w:color w:val="000000"/>
          <w:sz w:val="28"/>
        </w:rPr>
        <w:t xml:space="preserve">
      4) сдавать багаж для перевозки за плату в соответствии с тарифом на перевозку багажа; </w:t>
      </w:r>
    </w:p>
    <w:bookmarkEnd w:id="469"/>
    <w:bookmarkStart w:name="z519" w:id="470"/>
    <w:p>
      <w:pPr>
        <w:spacing w:after="0"/>
        <w:ind w:left="0"/>
        <w:jc w:val="both"/>
      </w:pPr>
      <w:r>
        <w:rPr>
          <w:rFonts w:ascii="Times New Roman"/>
          <w:b w:val="false"/>
          <w:i w:val="false"/>
          <w:color w:val="000000"/>
          <w:sz w:val="28"/>
        </w:rPr>
        <w:t xml:space="preserve">
      5) делать остановку в пути следования и продлить срок действия проездного документа (билета) не более чем на десять суток при проезде на судах на расстояние пятьсот километров и более; </w:t>
      </w:r>
    </w:p>
    <w:bookmarkEnd w:id="470"/>
    <w:bookmarkStart w:name="z520" w:id="471"/>
    <w:p>
      <w:pPr>
        <w:spacing w:after="0"/>
        <w:ind w:left="0"/>
        <w:jc w:val="both"/>
      </w:pPr>
      <w:r>
        <w:rPr>
          <w:rFonts w:ascii="Times New Roman"/>
          <w:b w:val="false"/>
          <w:i w:val="false"/>
          <w:color w:val="000000"/>
          <w:sz w:val="28"/>
        </w:rPr>
        <w:t xml:space="preserve">
      6) продлевать срок действия билета в случае болезни, подтвержденной документом лечебного учреждения, на время болезни или сдать билет и получить провозную плату; </w:t>
      </w:r>
    </w:p>
    <w:bookmarkEnd w:id="471"/>
    <w:bookmarkStart w:name="z521" w:id="472"/>
    <w:p>
      <w:pPr>
        <w:spacing w:after="0"/>
        <w:ind w:left="0"/>
        <w:jc w:val="both"/>
      </w:pPr>
      <w:r>
        <w:rPr>
          <w:rFonts w:ascii="Times New Roman"/>
          <w:b w:val="false"/>
          <w:i w:val="false"/>
          <w:color w:val="000000"/>
          <w:sz w:val="28"/>
        </w:rPr>
        <w:t xml:space="preserve">
      7) до отхода судна в любое время, а после начала рейса в любом порту остановки судна отказаться от договора перевозки, сдать билет в порядке, установленном правилами перевозок пассажиров, и получить провозную плату за не пройденную судном часть пути; </w:t>
      </w:r>
    </w:p>
    <w:bookmarkEnd w:id="472"/>
    <w:bookmarkStart w:name="z522" w:id="473"/>
    <w:p>
      <w:pPr>
        <w:spacing w:after="0"/>
        <w:ind w:left="0"/>
        <w:jc w:val="both"/>
      </w:pPr>
      <w:r>
        <w:rPr>
          <w:rFonts w:ascii="Times New Roman"/>
          <w:b w:val="false"/>
          <w:i w:val="false"/>
          <w:color w:val="000000"/>
          <w:sz w:val="28"/>
        </w:rPr>
        <w:t xml:space="preserve">
      8) отказаться от договора перевозки в случае задержки отхода судна и получить провозную плату. </w:t>
      </w:r>
    </w:p>
    <w:bookmarkEnd w:id="473"/>
    <w:bookmarkStart w:name="z523" w:id="474"/>
    <w:p>
      <w:pPr>
        <w:spacing w:after="0"/>
        <w:ind w:left="0"/>
        <w:jc w:val="both"/>
      </w:pPr>
      <w:r>
        <w:rPr>
          <w:rFonts w:ascii="Times New Roman"/>
          <w:b w:val="false"/>
          <w:i w:val="false"/>
          <w:color w:val="000000"/>
          <w:sz w:val="28"/>
        </w:rPr>
        <w:t xml:space="preserve">
      2. Пассажир обязан: </w:t>
      </w:r>
    </w:p>
    <w:bookmarkEnd w:id="474"/>
    <w:bookmarkStart w:name="z524" w:id="475"/>
    <w:p>
      <w:pPr>
        <w:spacing w:after="0"/>
        <w:ind w:left="0"/>
        <w:jc w:val="both"/>
      </w:pPr>
      <w:r>
        <w:rPr>
          <w:rFonts w:ascii="Times New Roman"/>
          <w:b w:val="false"/>
          <w:i w:val="false"/>
          <w:color w:val="000000"/>
          <w:sz w:val="28"/>
        </w:rPr>
        <w:t xml:space="preserve">
      1) предъявить документ, удостоверяющий личность, при приобретении проездного документа (билета), при поездке и проверке проездного документа (билета) в пути следования; </w:t>
      </w:r>
    </w:p>
    <w:bookmarkEnd w:id="475"/>
    <w:bookmarkStart w:name="z525" w:id="476"/>
    <w:p>
      <w:pPr>
        <w:spacing w:after="0"/>
        <w:ind w:left="0"/>
        <w:jc w:val="both"/>
      </w:pPr>
      <w:r>
        <w:rPr>
          <w:rFonts w:ascii="Times New Roman"/>
          <w:b w:val="false"/>
          <w:i w:val="false"/>
          <w:color w:val="000000"/>
          <w:sz w:val="28"/>
        </w:rPr>
        <w:t xml:space="preserve">
      2) иметь проездной документ (билет) при посадке на судно и в пути следования до окончания поездки; </w:t>
      </w:r>
    </w:p>
    <w:bookmarkEnd w:id="476"/>
    <w:bookmarkStart w:name="z526" w:id="477"/>
    <w:p>
      <w:pPr>
        <w:spacing w:after="0"/>
        <w:ind w:left="0"/>
        <w:jc w:val="both"/>
      </w:pPr>
      <w:r>
        <w:rPr>
          <w:rFonts w:ascii="Times New Roman"/>
          <w:b w:val="false"/>
          <w:i w:val="false"/>
          <w:color w:val="000000"/>
          <w:sz w:val="28"/>
        </w:rPr>
        <w:t xml:space="preserve">
      3) соблюдать общественный порядок, правила пользования судами и расположенными на берегу, предназначенными для обслуживания перевозок пассажиров объектами, а также бережно относиться к имуществу перевозчика. </w:t>
      </w:r>
    </w:p>
    <w:bookmarkEnd w:id="4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03.12.2015 </w:t>
      </w:r>
      <w:r>
        <w:rPr>
          <w:rFonts w:ascii="Times New Roman"/>
          <w:b w:val="false"/>
          <w:i w:val="false"/>
          <w:color w:val="ff0000"/>
          <w:sz w:val="28"/>
        </w:rPr>
        <w:t>№ 433-V</w:t>
      </w:r>
      <w:r>
        <w:rPr>
          <w:rFonts w:ascii="Times New Roman"/>
          <w:b w:val="false"/>
          <w:i w:val="false"/>
          <w:color w:val="ff0000"/>
          <w:sz w:val="28"/>
        </w:rPr>
        <w:t xml:space="preserve"> (вводится в действие с 01.01.2016);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Прекращение или изменение договора перевозки пассажира по инициативе перевозчика</w:t>
      </w:r>
    </w:p>
    <w:bookmarkStart w:name="z527" w:id="478"/>
    <w:p>
      <w:pPr>
        <w:spacing w:after="0"/>
        <w:ind w:left="0"/>
        <w:jc w:val="both"/>
      </w:pPr>
      <w:r>
        <w:rPr>
          <w:rFonts w:ascii="Times New Roman"/>
          <w:b w:val="false"/>
          <w:i w:val="false"/>
          <w:color w:val="000000"/>
          <w:sz w:val="28"/>
        </w:rPr>
        <w:t xml:space="preserve">
      1. Перевозчик вправе в одностороннем порядке расторгнуть договор перевозки пассажира в случае: </w:t>
      </w:r>
    </w:p>
    <w:bookmarkEnd w:id="478"/>
    <w:bookmarkStart w:name="z528" w:id="479"/>
    <w:p>
      <w:pPr>
        <w:spacing w:after="0"/>
        <w:ind w:left="0"/>
        <w:jc w:val="both"/>
      </w:pPr>
      <w:r>
        <w:rPr>
          <w:rFonts w:ascii="Times New Roman"/>
          <w:b w:val="false"/>
          <w:i w:val="false"/>
          <w:color w:val="000000"/>
          <w:sz w:val="28"/>
        </w:rPr>
        <w:t>
      1) невозможности перевозки пассажира в порт назначения вследствие непреодолимой силы, военных действий, чрезвычайных ситуаций социального, природного и техногенного характера или иных не зависящих от перевозчика причин;</w:t>
      </w:r>
    </w:p>
    <w:bookmarkEnd w:id="479"/>
    <w:bookmarkStart w:name="z529" w:id="480"/>
    <w:p>
      <w:pPr>
        <w:spacing w:after="0"/>
        <w:ind w:left="0"/>
        <w:jc w:val="both"/>
      </w:pPr>
      <w:r>
        <w:rPr>
          <w:rFonts w:ascii="Times New Roman"/>
          <w:b w:val="false"/>
          <w:i w:val="false"/>
          <w:color w:val="000000"/>
          <w:sz w:val="28"/>
        </w:rPr>
        <w:t xml:space="preserve">
      2) задержания судна на основании решения соответствующих государственных органов или привлечения судна для государственных нужд; </w:t>
      </w:r>
    </w:p>
    <w:bookmarkEnd w:id="480"/>
    <w:bookmarkStart w:name="z530" w:id="481"/>
    <w:p>
      <w:pPr>
        <w:spacing w:after="0"/>
        <w:ind w:left="0"/>
        <w:jc w:val="both"/>
      </w:pPr>
      <w:r>
        <w:rPr>
          <w:rFonts w:ascii="Times New Roman"/>
          <w:b w:val="false"/>
          <w:i w:val="false"/>
          <w:color w:val="000000"/>
          <w:sz w:val="28"/>
        </w:rPr>
        <w:t xml:space="preserve">
      3) гибели судна или его насильственного захвата; </w:t>
      </w:r>
    </w:p>
    <w:bookmarkEnd w:id="481"/>
    <w:bookmarkStart w:name="z531" w:id="482"/>
    <w:p>
      <w:pPr>
        <w:spacing w:after="0"/>
        <w:ind w:left="0"/>
        <w:jc w:val="both"/>
      </w:pPr>
      <w:r>
        <w:rPr>
          <w:rFonts w:ascii="Times New Roman"/>
          <w:b w:val="false"/>
          <w:i w:val="false"/>
          <w:color w:val="000000"/>
          <w:sz w:val="28"/>
        </w:rPr>
        <w:t xml:space="preserve">
      4) нарушения пассажиром правил перевозок пассажиров или отказа пассажира от соблюдения таких правил. </w:t>
      </w:r>
    </w:p>
    <w:bookmarkEnd w:id="482"/>
    <w:bookmarkStart w:name="z532" w:id="483"/>
    <w:p>
      <w:pPr>
        <w:spacing w:after="0"/>
        <w:ind w:left="0"/>
        <w:jc w:val="both"/>
      </w:pPr>
      <w:r>
        <w:rPr>
          <w:rFonts w:ascii="Times New Roman"/>
          <w:b w:val="false"/>
          <w:i w:val="false"/>
          <w:color w:val="000000"/>
          <w:sz w:val="28"/>
        </w:rPr>
        <w:t xml:space="preserve">
      2. При прекращении по инициативе перевозчика договора перевозки до отхода судна пассажиру возвращается плата за проезд и провоз багажа, а при прекращении указанного договора до окончания рейса - плата за проезд и провоз багажа за не пройденное судном расстояние. </w:t>
      </w:r>
    </w:p>
    <w:bookmarkEnd w:id="483"/>
    <w:bookmarkStart w:name="z744" w:id="484"/>
    <w:p>
      <w:pPr>
        <w:spacing w:after="0"/>
        <w:ind w:left="0"/>
        <w:jc w:val="both"/>
      </w:pPr>
      <w:r>
        <w:rPr>
          <w:rFonts w:ascii="Times New Roman"/>
          <w:b w:val="false"/>
          <w:i w:val="false"/>
          <w:color w:val="000000"/>
          <w:sz w:val="28"/>
        </w:rPr>
        <w:t>
      В случае, если прекращение указанного договора вызвано нарушением пассажиром правил перевозок пассажиров или его действиями, создающими угрозу безопасности судоходства, жизни и здоровью других пассажиров, плата за проезд и провоз багажа пассажиру не возвращается.</w:t>
      </w:r>
    </w:p>
    <w:bookmarkEnd w:id="484"/>
    <w:bookmarkStart w:name="z533" w:id="485"/>
    <w:p>
      <w:pPr>
        <w:spacing w:after="0"/>
        <w:ind w:left="0"/>
        <w:jc w:val="both"/>
      </w:pPr>
      <w:r>
        <w:rPr>
          <w:rFonts w:ascii="Times New Roman"/>
          <w:b w:val="false"/>
          <w:i w:val="false"/>
          <w:color w:val="000000"/>
          <w:sz w:val="28"/>
        </w:rPr>
        <w:t xml:space="preserve">
      3. При прекращении по инициативе перевозчика договора перевозки пассажира во время рейса судна, за исключением случаев, указанных в подпункте 4) пункта 1 настоящей статьи, перевозчик обязан за свой счет доставить пассажира по его требованию в порт отправления или в ближайший населенный пункт в целях обеспечения пассажиру возможности прибыть в порт назначения, а также возместить убытки, причиненные пассажиру по вине перевозчика. </w:t>
      </w:r>
    </w:p>
    <w:bookmarkEnd w:id="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изменением, внесенным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Невостребованный багаж</w:t>
      </w:r>
    </w:p>
    <w:bookmarkStart w:name="z534" w:id="486"/>
    <w:p>
      <w:pPr>
        <w:spacing w:after="0"/>
        <w:ind w:left="0"/>
        <w:jc w:val="both"/>
      </w:pPr>
      <w:r>
        <w:rPr>
          <w:rFonts w:ascii="Times New Roman"/>
          <w:b w:val="false"/>
          <w:i w:val="false"/>
          <w:color w:val="000000"/>
          <w:sz w:val="28"/>
        </w:rPr>
        <w:t xml:space="preserve">
      1. В случае, когда пассажир не получил багаж по причинам, не зависящим от перевозчика, перевозчик обязан хранить его в порту прибытия в течение трех месяцев со дня прибытия. </w:t>
      </w:r>
    </w:p>
    <w:bookmarkEnd w:id="486"/>
    <w:bookmarkStart w:name="z535" w:id="487"/>
    <w:p>
      <w:pPr>
        <w:spacing w:after="0"/>
        <w:ind w:left="0"/>
        <w:jc w:val="both"/>
      </w:pPr>
      <w:r>
        <w:rPr>
          <w:rFonts w:ascii="Times New Roman"/>
          <w:b w:val="false"/>
          <w:i w:val="false"/>
          <w:color w:val="000000"/>
          <w:sz w:val="28"/>
        </w:rPr>
        <w:t xml:space="preserve">
      2. По истечении предельных сроков хранения, указанных в пункте 1 настоящей статьи, невостребованный багаж может быть реализован. </w:t>
      </w:r>
    </w:p>
    <w:bookmarkEnd w:id="487"/>
    <w:bookmarkStart w:name="z536" w:id="488"/>
    <w:p>
      <w:pPr>
        <w:spacing w:after="0"/>
        <w:ind w:left="0"/>
        <w:jc w:val="both"/>
      </w:pPr>
      <w:r>
        <w:rPr>
          <w:rFonts w:ascii="Times New Roman"/>
          <w:b w:val="false"/>
          <w:i w:val="false"/>
          <w:color w:val="000000"/>
          <w:sz w:val="28"/>
        </w:rPr>
        <w:t xml:space="preserve">
      3. Предъявитель багажной квитанции в течение срока исковой давности вправе получить вырученную в соответствии с пунктом 2 настоящей статьи сумму за вычетом затрат, понесенных перевозчиком при хранении невостребованного багажа и его реализации. </w:t>
      </w:r>
    </w:p>
    <w:bookmarkEnd w:id="488"/>
    <w:p>
      <w:pPr>
        <w:spacing w:after="0"/>
        <w:ind w:left="0"/>
        <w:jc w:val="both"/>
      </w:pPr>
      <w:r>
        <w:rPr>
          <w:rFonts w:ascii="Times New Roman"/>
          <w:b/>
          <w:i w:val="false"/>
          <w:color w:val="000000"/>
          <w:sz w:val="28"/>
        </w:rPr>
        <w:t>Статья 55. Перевозка почтовых отправлений</w:t>
      </w:r>
    </w:p>
    <w:bookmarkStart w:name="z537" w:id="489"/>
    <w:p>
      <w:pPr>
        <w:spacing w:after="0"/>
        <w:ind w:left="0"/>
        <w:jc w:val="both"/>
      </w:pPr>
      <w:r>
        <w:rPr>
          <w:rFonts w:ascii="Times New Roman"/>
          <w:b w:val="false"/>
          <w:i w:val="false"/>
          <w:color w:val="000000"/>
          <w:sz w:val="28"/>
        </w:rPr>
        <w:t>
      1. Операторам почты предоставляется право перевозить почтовые отправления в сопровождении своих работников за установленную плату на судах, совершающих регулярные рейсы.</w:t>
      </w:r>
    </w:p>
    <w:bookmarkEnd w:id="489"/>
    <w:p>
      <w:pPr>
        <w:spacing w:after="0"/>
        <w:ind w:left="0"/>
        <w:jc w:val="both"/>
      </w:pPr>
      <w:r>
        <w:rPr>
          <w:rFonts w:ascii="Times New Roman"/>
          <w:b w:val="false"/>
          <w:i w:val="false"/>
          <w:color w:val="000000"/>
          <w:sz w:val="28"/>
        </w:rPr>
        <w:t>
      На судах, перевозящих почтовые отправления в сопровождении работников операторов почты, для осуществления почтовой деятельности, хранения почтовых отправлений и отдыха работников операторов почты в установленном порядке предоставляются помещения на платной основе.</w:t>
      </w:r>
    </w:p>
    <w:bookmarkStart w:name="z538" w:id="490"/>
    <w:p>
      <w:pPr>
        <w:spacing w:after="0"/>
        <w:ind w:left="0"/>
        <w:jc w:val="both"/>
      </w:pPr>
      <w:r>
        <w:rPr>
          <w:rFonts w:ascii="Times New Roman"/>
          <w:b w:val="false"/>
          <w:i w:val="false"/>
          <w:color w:val="000000"/>
          <w:sz w:val="28"/>
        </w:rPr>
        <w:t>
      2. Порядок перевозки почтовых отправлений внутренним водным транспортом устанавливается уполномоченным органом в области почты.</w:t>
      </w:r>
    </w:p>
    <w:bookmarkEnd w:id="490"/>
    <w:bookmarkStart w:name="z539" w:id="491"/>
    <w:p>
      <w:pPr>
        <w:spacing w:after="0"/>
        <w:ind w:left="0"/>
        <w:jc w:val="both"/>
      </w:pPr>
      <w:r>
        <w:rPr>
          <w:rFonts w:ascii="Times New Roman"/>
          <w:b w:val="false"/>
          <w:i w:val="false"/>
          <w:color w:val="000000"/>
          <w:sz w:val="28"/>
        </w:rPr>
        <w:t>
      3. Ответственность перевозчика перед операторами почты за утрату, недостачу, повреждение (порчу) и (или) задержку доставки почтовых отправлений по вине перевозчика не может превышать размер ответственности, которую несут операторы почты перед отправителем или адресатом.</w:t>
      </w:r>
    </w:p>
    <w:bookmarkEnd w:id="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в редакции Закона РК от 09.04.2016 </w:t>
      </w:r>
      <w:r>
        <w:rPr>
          <w:rFonts w:ascii="Times New Roman"/>
          <w:b w:val="false"/>
          <w:i w:val="false"/>
          <w:color w:val="000000"/>
          <w:sz w:val="28"/>
        </w:rPr>
        <w:t>№ 499-V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492"/>
    <w:p>
      <w:pPr>
        <w:spacing w:after="0"/>
        <w:ind w:left="0"/>
        <w:jc w:val="left"/>
      </w:pPr>
      <w:r>
        <w:rPr>
          <w:rFonts w:ascii="Times New Roman"/>
          <w:b/>
          <w:i w:val="false"/>
          <w:color w:val="000000"/>
        </w:rPr>
        <w:t xml:space="preserve"> Глава 11. Перевозка грузов</w:t>
      </w:r>
    </w:p>
    <w:bookmarkEnd w:id="492"/>
    <w:p>
      <w:pPr>
        <w:spacing w:after="0"/>
        <w:ind w:left="0"/>
        <w:jc w:val="both"/>
      </w:pPr>
      <w:r>
        <w:rPr>
          <w:rFonts w:ascii="Times New Roman"/>
          <w:b/>
          <w:i w:val="false"/>
          <w:color w:val="000000"/>
          <w:sz w:val="28"/>
        </w:rPr>
        <w:t>Статья 56. Общие положения</w:t>
      </w:r>
    </w:p>
    <w:bookmarkStart w:name="z540" w:id="493"/>
    <w:p>
      <w:pPr>
        <w:spacing w:after="0"/>
        <w:ind w:left="0"/>
        <w:jc w:val="both"/>
      </w:pPr>
      <w:r>
        <w:rPr>
          <w:rFonts w:ascii="Times New Roman"/>
          <w:b w:val="false"/>
          <w:i w:val="false"/>
          <w:color w:val="000000"/>
          <w:sz w:val="28"/>
        </w:rPr>
        <w:t xml:space="preserve">
      1. Перевозка грузов на внутреннем водном транспорте осуществляется в соответствии с Гражданским кодексом Республики Казахстан, настоящим Законом, иными нормативными правовыми актами и договором перевозки грузов. </w:t>
      </w:r>
    </w:p>
    <w:bookmarkEnd w:id="493"/>
    <w:bookmarkStart w:name="z541" w:id="494"/>
    <w:p>
      <w:pPr>
        <w:spacing w:after="0"/>
        <w:ind w:left="0"/>
        <w:jc w:val="both"/>
      </w:pPr>
      <w:r>
        <w:rPr>
          <w:rFonts w:ascii="Times New Roman"/>
          <w:b w:val="false"/>
          <w:i w:val="false"/>
          <w:color w:val="000000"/>
          <w:sz w:val="28"/>
        </w:rPr>
        <w:t>
      2. Порядок осуществления перевозок грузов на внутреннем водном транспорте (далее – правила перевозок грузов) утверждается уполномоченным органом.</w:t>
      </w:r>
    </w:p>
    <w:bookmarkEnd w:id="494"/>
    <w:bookmarkStart w:name="z746" w:id="495"/>
    <w:p>
      <w:pPr>
        <w:spacing w:after="0"/>
        <w:ind w:left="0"/>
        <w:jc w:val="both"/>
      </w:pPr>
      <w:r>
        <w:rPr>
          <w:rFonts w:ascii="Times New Roman"/>
          <w:b w:val="false"/>
          <w:i w:val="false"/>
          <w:color w:val="000000"/>
          <w:sz w:val="28"/>
        </w:rPr>
        <w:t xml:space="preserve">
      В правилах перевозок грузов определяются условия и порядок: </w:t>
      </w:r>
    </w:p>
    <w:bookmarkEnd w:id="495"/>
    <w:bookmarkStart w:name="z542" w:id="496"/>
    <w:p>
      <w:pPr>
        <w:spacing w:after="0"/>
        <w:ind w:left="0"/>
        <w:jc w:val="both"/>
      </w:pPr>
      <w:r>
        <w:rPr>
          <w:rFonts w:ascii="Times New Roman"/>
          <w:b w:val="false"/>
          <w:i w:val="false"/>
          <w:color w:val="000000"/>
          <w:sz w:val="28"/>
        </w:rPr>
        <w:t xml:space="preserve">
      1) предъявления и приема грузов для перевозки; </w:t>
      </w:r>
    </w:p>
    <w:bookmarkEnd w:id="496"/>
    <w:bookmarkStart w:name="z543" w:id="497"/>
    <w:p>
      <w:pPr>
        <w:spacing w:after="0"/>
        <w:ind w:left="0"/>
        <w:jc w:val="both"/>
      </w:pPr>
      <w:r>
        <w:rPr>
          <w:rFonts w:ascii="Times New Roman"/>
          <w:b w:val="false"/>
          <w:i w:val="false"/>
          <w:color w:val="000000"/>
          <w:sz w:val="28"/>
        </w:rPr>
        <w:t xml:space="preserve">
      2) оформления накладной и перевозочных документов; </w:t>
      </w:r>
    </w:p>
    <w:bookmarkEnd w:id="497"/>
    <w:bookmarkStart w:name="z544" w:id="498"/>
    <w:p>
      <w:pPr>
        <w:spacing w:after="0"/>
        <w:ind w:left="0"/>
        <w:jc w:val="both"/>
      </w:pPr>
      <w:r>
        <w:rPr>
          <w:rFonts w:ascii="Times New Roman"/>
          <w:b w:val="false"/>
          <w:i w:val="false"/>
          <w:color w:val="000000"/>
          <w:sz w:val="28"/>
        </w:rPr>
        <w:t xml:space="preserve">
      3) погрузки и выгрузки грузов; </w:t>
      </w:r>
    </w:p>
    <w:bookmarkEnd w:id="498"/>
    <w:bookmarkStart w:name="z545" w:id="499"/>
    <w:p>
      <w:pPr>
        <w:spacing w:after="0"/>
        <w:ind w:left="0"/>
        <w:jc w:val="both"/>
      </w:pPr>
      <w:r>
        <w:rPr>
          <w:rFonts w:ascii="Times New Roman"/>
          <w:b w:val="false"/>
          <w:i w:val="false"/>
          <w:color w:val="000000"/>
          <w:sz w:val="28"/>
        </w:rPr>
        <w:t xml:space="preserve">
      4) перевозки грузов насыпью и навалом; </w:t>
      </w:r>
    </w:p>
    <w:bookmarkEnd w:id="499"/>
    <w:bookmarkStart w:name="z546" w:id="500"/>
    <w:p>
      <w:pPr>
        <w:spacing w:after="0"/>
        <w:ind w:left="0"/>
        <w:jc w:val="both"/>
      </w:pPr>
      <w:r>
        <w:rPr>
          <w:rFonts w:ascii="Times New Roman"/>
          <w:b w:val="false"/>
          <w:i w:val="false"/>
          <w:color w:val="000000"/>
          <w:sz w:val="28"/>
        </w:rPr>
        <w:t xml:space="preserve">
      5) перевозки скоропортящихся грузов; </w:t>
      </w:r>
    </w:p>
    <w:bookmarkEnd w:id="500"/>
    <w:bookmarkStart w:name="z547" w:id="501"/>
    <w:p>
      <w:pPr>
        <w:spacing w:after="0"/>
        <w:ind w:left="0"/>
        <w:jc w:val="both"/>
      </w:pPr>
      <w:r>
        <w:rPr>
          <w:rFonts w:ascii="Times New Roman"/>
          <w:b w:val="false"/>
          <w:i w:val="false"/>
          <w:color w:val="000000"/>
          <w:sz w:val="28"/>
        </w:rPr>
        <w:t xml:space="preserve">
      6) определения массы груза; </w:t>
      </w:r>
    </w:p>
    <w:bookmarkEnd w:id="501"/>
    <w:bookmarkStart w:name="z548" w:id="502"/>
    <w:p>
      <w:pPr>
        <w:spacing w:after="0"/>
        <w:ind w:left="0"/>
        <w:jc w:val="both"/>
      </w:pPr>
      <w:r>
        <w:rPr>
          <w:rFonts w:ascii="Times New Roman"/>
          <w:b w:val="false"/>
          <w:i w:val="false"/>
          <w:color w:val="000000"/>
          <w:sz w:val="28"/>
        </w:rPr>
        <w:t xml:space="preserve">
      7) требований к судам и контейнерам; </w:t>
      </w:r>
    </w:p>
    <w:bookmarkEnd w:id="502"/>
    <w:bookmarkStart w:name="z549" w:id="503"/>
    <w:p>
      <w:pPr>
        <w:spacing w:after="0"/>
        <w:ind w:left="0"/>
        <w:jc w:val="both"/>
      </w:pPr>
      <w:r>
        <w:rPr>
          <w:rFonts w:ascii="Times New Roman"/>
          <w:b w:val="false"/>
          <w:i w:val="false"/>
          <w:color w:val="000000"/>
          <w:sz w:val="28"/>
        </w:rPr>
        <w:t xml:space="preserve">
      8) пломбирования судов и контейнеров; </w:t>
      </w:r>
    </w:p>
    <w:bookmarkEnd w:id="503"/>
    <w:bookmarkStart w:name="z550" w:id="504"/>
    <w:p>
      <w:pPr>
        <w:spacing w:after="0"/>
        <w:ind w:left="0"/>
        <w:jc w:val="both"/>
      </w:pPr>
      <w:r>
        <w:rPr>
          <w:rFonts w:ascii="Times New Roman"/>
          <w:b w:val="false"/>
          <w:i w:val="false"/>
          <w:color w:val="000000"/>
          <w:sz w:val="28"/>
        </w:rPr>
        <w:t xml:space="preserve">
      9) размещения и крепления грузов на судах; </w:t>
      </w:r>
    </w:p>
    <w:bookmarkEnd w:id="504"/>
    <w:bookmarkStart w:name="z551" w:id="505"/>
    <w:p>
      <w:pPr>
        <w:spacing w:after="0"/>
        <w:ind w:left="0"/>
        <w:jc w:val="both"/>
      </w:pPr>
      <w:r>
        <w:rPr>
          <w:rFonts w:ascii="Times New Roman"/>
          <w:b w:val="false"/>
          <w:i w:val="false"/>
          <w:color w:val="000000"/>
          <w:sz w:val="28"/>
        </w:rPr>
        <w:t xml:space="preserve">
      10) подачи судна или контейнера под погрузку и выгрузку груза; </w:t>
      </w:r>
    </w:p>
    <w:bookmarkEnd w:id="505"/>
    <w:bookmarkStart w:name="z552" w:id="506"/>
    <w:p>
      <w:pPr>
        <w:spacing w:after="0"/>
        <w:ind w:left="0"/>
        <w:jc w:val="both"/>
      </w:pPr>
      <w:r>
        <w:rPr>
          <w:rFonts w:ascii="Times New Roman"/>
          <w:b w:val="false"/>
          <w:i w:val="false"/>
          <w:color w:val="000000"/>
          <w:sz w:val="28"/>
        </w:rPr>
        <w:t xml:space="preserve">
      11) расчетов по перевозкам; </w:t>
      </w:r>
    </w:p>
    <w:bookmarkEnd w:id="506"/>
    <w:bookmarkStart w:name="z553" w:id="507"/>
    <w:p>
      <w:pPr>
        <w:spacing w:after="0"/>
        <w:ind w:left="0"/>
        <w:jc w:val="both"/>
      </w:pPr>
      <w:r>
        <w:rPr>
          <w:rFonts w:ascii="Times New Roman"/>
          <w:b w:val="false"/>
          <w:i w:val="false"/>
          <w:color w:val="000000"/>
          <w:sz w:val="28"/>
        </w:rPr>
        <w:t>
      12) сроков доставки и исчисления сроков доставки грузов;</w:t>
      </w:r>
    </w:p>
    <w:bookmarkEnd w:id="507"/>
    <w:bookmarkStart w:name="z554" w:id="508"/>
    <w:p>
      <w:pPr>
        <w:spacing w:after="0"/>
        <w:ind w:left="0"/>
        <w:jc w:val="both"/>
      </w:pPr>
      <w:r>
        <w:rPr>
          <w:rFonts w:ascii="Times New Roman"/>
          <w:b w:val="false"/>
          <w:i w:val="false"/>
          <w:color w:val="000000"/>
          <w:sz w:val="28"/>
        </w:rPr>
        <w:t>
      13) распоряжения, переадресовки и возврата грузов;</w:t>
      </w:r>
    </w:p>
    <w:bookmarkEnd w:id="508"/>
    <w:bookmarkStart w:name="z555" w:id="509"/>
    <w:p>
      <w:pPr>
        <w:spacing w:after="0"/>
        <w:ind w:left="0"/>
        <w:jc w:val="both"/>
      </w:pPr>
      <w:r>
        <w:rPr>
          <w:rFonts w:ascii="Times New Roman"/>
          <w:b w:val="false"/>
          <w:i w:val="false"/>
          <w:color w:val="000000"/>
          <w:sz w:val="28"/>
        </w:rPr>
        <w:t>
      14) хранения, удержания и выдачи грузов;</w:t>
      </w:r>
    </w:p>
    <w:bookmarkEnd w:id="509"/>
    <w:bookmarkStart w:name="z556" w:id="510"/>
    <w:p>
      <w:pPr>
        <w:spacing w:after="0"/>
        <w:ind w:left="0"/>
        <w:jc w:val="both"/>
      </w:pPr>
      <w:r>
        <w:rPr>
          <w:rFonts w:ascii="Times New Roman"/>
          <w:b w:val="false"/>
          <w:i w:val="false"/>
          <w:color w:val="000000"/>
          <w:sz w:val="28"/>
        </w:rPr>
        <w:t>
      15) реализации грузов;</w:t>
      </w:r>
    </w:p>
    <w:bookmarkEnd w:id="510"/>
    <w:bookmarkStart w:name="z557" w:id="511"/>
    <w:p>
      <w:pPr>
        <w:spacing w:after="0"/>
        <w:ind w:left="0"/>
        <w:jc w:val="both"/>
      </w:pPr>
      <w:r>
        <w:rPr>
          <w:rFonts w:ascii="Times New Roman"/>
          <w:b w:val="false"/>
          <w:i w:val="false"/>
          <w:color w:val="000000"/>
          <w:sz w:val="28"/>
        </w:rPr>
        <w:t>
      16) перевозки опасных грузов;</w:t>
      </w:r>
    </w:p>
    <w:bookmarkEnd w:id="511"/>
    <w:bookmarkStart w:name="z558" w:id="512"/>
    <w:p>
      <w:pPr>
        <w:spacing w:after="0"/>
        <w:ind w:left="0"/>
        <w:jc w:val="both"/>
      </w:pPr>
      <w:r>
        <w:rPr>
          <w:rFonts w:ascii="Times New Roman"/>
          <w:b w:val="false"/>
          <w:i w:val="false"/>
          <w:color w:val="000000"/>
          <w:sz w:val="28"/>
        </w:rPr>
        <w:t>
      17) переадресовки грузов;</w:t>
      </w:r>
    </w:p>
    <w:bookmarkEnd w:id="512"/>
    <w:bookmarkStart w:name="z559" w:id="513"/>
    <w:p>
      <w:pPr>
        <w:spacing w:after="0"/>
        <w:ind w:left="0"/>
        <w:jc w:val="both"/>
      </w:pPr>
      <w:r>
        <w:rPr>
          <w:rFonts w:ascii="Times New Roman"/>
          <w:b w:val="false"/>
          <w:i w:val="false"/>
          <w:color w:val="000000"/>
          <w:sz w:val="28"/>
        </w:rPr>
        <w:t>
      18) очистки судна.</w:t>
      </w:r>
    </w:p>
    <w:bookmarkEnd w:id="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56-1. Смешанные перевозки грузов</w:t>
      </w:r>
    </w:p>
    <w:p>
      <w:pPr>
        <w:spacing w:after="0"/>
        <w:ind w:left="0"/>
        <w:jc w:val="both"/>
      </w:pPr>
      <w:r>
        <w:rPr>
          <w:rFonts w:ascii="Times New Roman"/>
          <w:b w:val="false"/>
          <w:i w:val="false"/>
          <w:color w:val="000000"/>
          <w:sz w:val="28"/>
        </w:rPr>
        <w:t>
      Отношения перевозчиков, а также других лиц, участвующих в перевозке грузов различными видами транспорта по единой товарно-транспортной накладной (единому коносаменту), определяются законодательными актами Республики Казахстан о транспорте.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56-1 в соответствии с Законом РК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Договор об организации перевозки грузов</w:t>
      </w:r>
    </w:p>
    <w:p>
      <w:pPr>
        <w:spacing w:after="0"/>
        <w:ind w:left="0"/>
        <w:jc w:val="both"/>
      </w:pPr>
      <w:r>
        <w:rPr>
          <w:rFonts w:ascii="Times New Roman"/>
          <w:b w:val="false"/>
          <w:i w:val="false"/>
          <w:color w:val="000000"/>
          <w:sz w:val="28"/>
        </w:rPr>
        <w:t xml:space="preserve">
      Перевозчики, грузоотправители при необходимости осуществления систематических перевозок грузов вправе заключать длительные договоры об организации перевозки грузов. </w:t>
      </w:r>
    </w:p>
    <w:bookmarkStart w:name="z560" w:id="514"/>
    <w:p>
      <w:pPr>
        <w:spacing w:after="0"/>
        <w:ind w:left="0"/>
        <w:jc w:val="both"/>
      </w:pPr>
      <w:r>
        <w:rPr>
          <w:rFonts w:ascii="Times New Roman"/>
          <w:b w:val="false"/>
          <w:i w:val="false"/>
          <w:color w:val="000000"/>
          <w:sz w:val="28"/>
        </w:rPr>
        <w:t xml:space="preserve">
      В соответствии с договором об организации перевозки грузов перевозчик обязуется в установленные сроки принимать грузы, а грузоотправитель - предъявлять их для перевозки в обусловленном объеме. Договором устанавливаются объемы, сроки и другие условия предоставления транспортных средств и предъявления грузов для перевозок, порядок расчетов, а также иные, не предусмотренные законодательными актами Республики Казахстан условия организации перевозки грузов. </w:t>
      </w:r>
    </w:p>
    <w:bookmarkEnd w:id="514"/>
    <w:p>
      <w:pPr>
        <w:spacing w:after="0"/>
        <w:ind w:left="0"/>
        <w:jc w:val="both"/>
      </w:pPr>
      <w:r>
        <w:rPr>
          <w:rFonts w:ascii="Times New Roman"/>
          <w:b/>
          <w:i w:val="false"/>
          <w:color w:val="000000"/>
          <w:sz w:val="28"/>
        </w:rPr>
        <w:t>Статья 58. Договор перевозки грузов</w:t>
      </w:r>
    </w:p>
    <w:bookmarkStart w:name="z561" w:id="515"/>
    <w:p>
      <w:pPr>
        <w:spacing w:after="0"/>
        <w:ind w:left="0"/>
        <w:jc w:val="both"/>
      </w:pPr>
      <w:r>
        <w:rPr>
          <w:rFonts w:ascii="Times New Roman"/>
          <w:b w:val="false"/>
          <w:i w:val="false"/>
          <w:color w:val="000000"/>
          <w:sz w:val="28"/>
        </w:rPr>
        <w:t xml:space="preserve">
      1. Договор перевозки грузов оформляется посредством составления перевозочных документов - транспортной накладной, дорожной ведомости (оформленной на основании транспортной накладной) и квитанции о приеме груза для перевозки. </w:t>
      </w:r>
    </w:p>
    <w:bookmarkEnd w:id="515"/>
    <w:bookmarkStart w:name="z562" w:id="516"/>
    <w:p>
      <w:pPr>
        <w:spacing w:after="0"/>
        <w:ind w:left="0"/>
        <w:jc w:val="both"/>
      </w:pPr>
      <w:r>
        <w:rPr>
          <w:rFonts w:ascii="Times New Roman"/>
          <w:b w:val="false"/>
          <w:i w:val="false"/>
          <w:color w:val="000000"/>
          <w:sz w:val="28"/>
        </w:rPr>
        <w:t xml:space="preserve">
      2. Формы и порядок заполнения перевозочных документов устанавливаются правилами перевозок грузов и являются обязательными для физических и юридических лиц, связанных с перевозками грузов на внутреннем водном транспорте. </w:t>
      </w:r>
    </w:p>
    <w:bookmarkEnd w:id="516"/>
    <w:p>
      <w:pPr>
        <w:spacing w:after="0"/>
        <w:ind w:left="0"/>
        <w:jc w:val="both"/>
      </w:pPr>
      <w:r>
        <w:rPr>
          <w:rFonts w:ascii="Times New Roman"/>
          <w:b/>
          <w:i w:val="false"/>
          <w:color w:val="000000"/>
          <w:sz w:val="28"/>
        </w:rPr>
        <w:t>Статья 59. Перевозка опасных грузов</w:t>
      </w:r>
    </w:p>
    <w:bookmarkStart w:name="z563" w:id="517"/>
    <w:p>
      <w:pPr>
        <w:spacing w:after="0"/>
        <w:ind w:left="0"/>
        <w:jc w:val="both"/>
      </w:pPr>
      <w:r>
        <w:rPr>
          <w:rFonts w:ascii="Times New Roman"/>
          <w:b w:val="false"/>
          <w:i w:val="false"/>
          <w:color w:val="000000"/>
          <w:sz w:val="28"/>
        </w:rPr>
        <w:t>
      1. Порядок судоходства по внутренним водным путям судов, плотов и иных плавучих объектов, перевозящих опасные грузы, определяется уполномоченным органом и международными договорами, ратифицированными Республикой Казахстан.</w:t>
      </w:r>
    </w:p>
    <w:bookmarkEnd w:id="517"/>
    <w:bookmarkStart w:name="z564" w:id="518"/>
    <w:p>
      <w:pPr>
        <w:spacing w:after="0"/>
        <w:ind w:left="0"/>
        <w:jc w:val="both"/>
      </w:pPr>
      <w:r>
        <w:rPr>
          <w:rFonts w:ascii="Times New Roman"/>
          <w:b w:val="false"/>
          <w:i w:val="false"/>
          <w:color w:val="000000"/>
          <w:sz w:val="28"/>
        </w:rPr>
        <w:t xml:space="preserve">
      2. Объекты, на которых осуществляются производство, погрузка, выгрузка, хранение и транспортировка опасных грузов, должны быть удалены от населенных пунктов, зданий, строений, сооружений, земель сельскохозяйственного назначения на необходимые расстояния в соответствии с государственными строительными нормами и правилами. </w:t>
      </w:r>
    </w:p>
    <w:bookmarkEnd w:id="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Грузоотправитель, грузополучатель, отправляющие и получающие опасные грузы, а также перевозчик, выполняющий перевозку опасных грузов, обязаны обеспечить безопасность их перевозки, располагать необходимыми средствами и мобильными подразделениями, необходимыми для предотвращения возникновения аварийных ситуаций и (или) ликвидации их последствий (в том числе по договору перевозки). При возникновении аварийной ситуации при перевозке опасных грузов перевозчики, грузоотправители, грузополучатели обязаны обеспечить немедленную отправку указанных подразделений к месту происшествия.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 Последствия невозможности доставки груза</w:t>
      </w:r>
    </w:p>
    <w:bookmarkStart w:name="z566" w:id="519"/>
    <w:p>
      <w:pPr>
        <w:spacing w:after="0"/>
        <w:ind w:left="0"/>
        <w:jc w:val="both"/>
      </w:pPr>
      <w:r>
        <w:rPr>
          <w:rFonts w:ascii="Times New Roman"/>
          <w:b w:val="false"/>
          <w:i w:val="false"/>
          <w:color w:val="000000"/>
          <w:sz w:val="28"/>
        </w:rPr>
        <w:t>
      1. При невозможности доставки принятого для перевозки груза в порт назначения или выдачи его лицу, указанному в транспортной накладной, вследствие непреодолимой силы, военных действий, издания акта государственными органами, включая местные представительные и исполнительные органы (публичного акта), явлений стихийного характера, чрезвычайных ситуаций социального, природного и техногенного характера или иных не зависящих от перевозчика причин перевозчик уведомляет об этом грузоотправителя, грузополучателя и организации, осуществляющие погрузочно-разгрузочные работы в портах отправления и назначения, с указанием причин, препятствующих доставке груза, и запрашивает распоряжение грузоотправителя, грузополучателя о том, как поступить с грузом.</w:t>
      </w:r>
    </w:p>
    <w:bookmarkEnd w:id="519"/>
    <w:bookmarkStart w:name="z567" w:id="520"/>
    <w:p>
      <w:pPr>
        <w:spacing w:after="0"/>
        <w:ind w:left="0"/>
        <w:jc w:val="both"/>
      </w:pPr>
      <w:r>
        <w:rPr>
          <w:rFonts w:ascii="Times New Roman"/>
          <w:b w:val="false"/>
          <w:i w:val="false"/>
          <w:color w:val="000000"/>
          <w:sz w:val="28"/>
        </w:rPr>
        <w:t xml:space="preserve">
      Если по истечении четырех суток (в отношении скоропортящихся грузов - двух суток) перевозчик не получит распоряжения грузоотправителя, грузополучателя о том, как поступить с грузом, или получит заведомо невыполнимое распоряжение, то перевозчик вправе выгрузить груз в одном из ближайших портов, известив об этом грузоотправителя, грузополучателя, либо возвратить груз в порт отправления в зависимости от того, что, по его мнению, представляется более выгодным для грузоотправителя, грузополучателя. </w:t>
      </w:r>
    </w:p>
    <w:bookmarkEnd w:id="520"/>
    <w:bookmarkStart w:name="z568" w:id="521"/>
    <w:p>
      <w:pPr>
        <w:spacing w:after="0"/>
        <w:ind w:left="0"/>
        <w:jc w:val="both"/>
      </w:pPr>
      <w:r>
        <w:rPr>
          <w:rFonts w:ascii="Times New Roman"/>
          <w:b w:val="false"/>
          <w:i w:val="false"/>
          <w:color w:val="000000"/>
          <w:sz w:val="28"/>
        </w:rPr>
        <w:t xml:space="preserve">
      2. В случае, если груз требует особых условий хранения (скоропортящийся) и хранение его невозможно и может привести к его порче, перевозчик вправе реализовать груз. </w:t>
      </w:r>
    </w:p>
    <w:bookmarkEnd w:id="521"/>
    <w:bookmarkStart w:name="z569" w:id="522"/>
    <w:p>
      <w:pPr>
        <w:spacing w:after="0"/>
        <w:ind w:left="0"/>
        <w:jc w:val="both"/>
      </w:pPr>
      <w:r>
        <w:rPr>
          <w:rFonts w:ascii="Times New Roman"/>
          <w:b w:val="false"/>
          <w:i w:val="false"/>
          <w:color w:val="000000"/>
          <w:sz w:val="28"/>
        </w:rPr>
        <w:t xml:space="preserve">
      Сумма, вырученная от реализации груза, вносится на условиях депозита на имя нотариуса за вычетом суммы, причитающейся перевозчику. </w:t>
      </w:r>
    </w:p>
    <w:bookmarkEnd w:id="522"/>
    <w:bookmarkStart w:name="z570" w:id="523"/>
    <w:p>
      <w:pPr>
        <w:spacing w:after="0"/>
        <w:ind w:left="0"/>
        <w:jc w:val="both"/>
      </w:pPr>
      <w:r>
        <w:rPr>
          <w:rFonts w:ascii="Times New Roman"/>
          <w:b w:val="false"/>
          <w:i w:val="false"/>
          <w:color w:val="000000"/>
          <w:sz w:val="28"/>
        </w:rPr>
        <w:t xml:space="preserve">
      3. Не подлежит реализации груз, изъятый из оборота и ограниченный в обороте в соответствии с законодательством Республики Казахстан, а также специальный, в том числе груз военного назначения, предназначенный для удовлетворения государственных и оборонных нужд. </w:t>
      </w:r>
    </w:p>
    <w:bookmarkEnd w:id="523"/>
    <w:bookmarkStart w:name="z571" w:id="524"/>
    <w:p>
      <w:pPr>
        <w:spacing w:after="0"/>
        <w:ind w:left="0"/>
        <w:jc w:val="both"/>
      </w:pPr>
      <w:r>
        <w:rPr>
          <w:rFonts w:ascii="Times New Roman"/>
          <w:b w:val="false"/>
          <w:i w:val="false"/>
          <w:color w:val="000000"/>
          <w:sz w:val="28"/>
        </w:rPr>
        <w:t>
      4. В случае, если груз был принят для перевозки до наступления срока прекращения обязательного приема груза для перевозки и судно было задержано в пути в связи с длительным препятствием продолжению рейса, за исключением причин, указанных в пункте 1 настоящей статьи, перевозчик обязан по согласованию с грузоотправителем, грузополучателем принять меры по отправлению груза в порт или другой пункт назначения другим видом транспорта или реализовать его в порядке, предусмотренном статьей 61 настоящего Закона.</w:t>
      </w:r>
    </w:p>
    <w:bookmarkEnd w:id="524"/>
    <w:bookmarkStart w:name="z572" w:id="525"/>
    <w:p>
      <w:pPr>
        <w:spacing w:after="0"/>
        <w:ind w:left="0"/>
        <w:jc w:val="both"/>
      </w:pPr>
      <w:r>
        <w:rPr>
          <w:rFonts w:ascii="Times New Roman"/>
          <w:b w:val="false"/>
          <w:i w:val="false"/>
          <w:color w:val="000000"/>
          <w:sz w:val="28"/>
        </w:rPr>
        <w:t>
      Провозная плата за непройденное расстояние возвращается грузоотправителю или грузополучателю, оплатившему перевозку груза. Выгрузка и хранение груза в порту осуществляются за счет перевозчика.</w:t>
      </w:r>
    </w:p>
    <w:bookmarkEnd w:id="525"/>
    <w:bookmarkStart w:name="z573" w:id="526"/>
    <w:p>
      <w:pPr>
        <w:spacing w:after="0"/>
        <w:ind w:left="0"/>
        <w:jc w:val="both"/>
      </w:pPr>
      <w:r>
        <w:rPr>
          <w:rFonts w:ascii="Times New Roman"/>
          <w:b w:val="false"/>
          <w:i w:val="false"/>
          <w:color w:val="000000"/>
          <w:sz w:val="28"/>
        </w:rPr>
        <w:t xml:space="preserve">
      5. В случае, если груз принят для перевозки после наступления срока прекращения обязательного приема груза для перевозки и задержан в пути в связи с длительным препятствием продолжению рейса, за исключением причин, указанных в пункте 1 настоящей статьи, и от грузоотправителя, грузополучателя в течение четырех суток не поступило распоряжения о том, как поступить с грузом, перевозчик вправе по своему усмотрению за счет грузоотправителя, грузополучателя оставить его на хранение до появления возможности продолжения рейса, в том числе на судне на межнавигационный период, или реализовать груз в порядке, предусмотренном статьей 61 настоящего Закона. </w:t>
      </w:r>
    </w:p>
    <w:bookmarkEnd w:id="5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изменением, внесенным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Порядок реализации грузов</w:t>
      </w:r>
    </w:p>
    <w:bookmarkStart w:name="z574" w:id="527"/>
    <w:p>
      <w:pPr>
        <w:spacing w:after="0"/>
        <w:ind w:left="0"/>
        <w:jc w:val="both"/>
      </w:pPr>
      <w:r>
        <w:rPr>
          <w:rFonts w:ascii="Times New Roman"/>
          <w:b w:val="false"/>
          <w:i w:val="false"/>
          <w:color w:val="000000"/>
          <w:sz w:val="28"/>
        </w:rPr>
        <w:t xml:space="preserve">
      1. Реализация грузов в случаях, предусмотренных настоящим Законом, за исключением грузов, указанных в пункте 3 настоящей статьи, осуществляется: </w:t>
      </w:r>
    </w:p>
    <w:bookmarkEnd w:id="527"/>
    <w:bookmarkStart w:name="z575" w:id="528"/>
    <w:p>
      <w:pPr>
        <w:spacing w:after="0"/>
        <w:ind w:left="0"/>
        <w:jc w:val="both"/>
      </w:pPr>
      <w:r>
        <w:rPr>
          <w:rFonts w:ascii="Times New Roman"/>
          <w:b w:val="false"/>
          <w:i w:val="false"/>
          <w:color w:val="000000"/>
          <w:sz w:val="28"/>
        </w:rPr>
        <w:t xml:space="preserve">
      1) в соответствии с договором купли-продажи, исходя из цены грузов, подтвержденной документами об оплате их стоимости; </w:t>
      </w:r>
    </w:p>
    <w:bookmarkEnd w:id="528"/>
    <w:bookmarkStart w:name="z576" w:id="529"/>
    <w:p>
      <w:pPr>
        <w:spacing w:after="0"/>
        <w:ind w:left="0"/>
        <w:jc w:val="both"/>
      </w:pPr>
      <w:r>
        <w:rPr>
          <w:rFonts w:ascii="Times New Roman"/>
          <w:b w:val="false"/>
          <w:i w:val="false"/>
          <w:color w:val="000000"/>
          <w:sz w:val="28"/>
        </w:rPr>
        <w:t xml:space="preserve">
      2) по соглашению сторон, исходя из цены, которая при сравнимых обстоятельствах обычно взимается за аналогичные товары. </w:t>
      </w:r>
    </w:p>
    <w:bookmarkEnd w:id="529"/>
    <w:bookmarkStart w:name="z577" w:id="530"/>
    <w:p>
      <w:pPr>
        <w:spacing w:after="0"/>
        <w:ind w:left="0"/>
        <w:jc w:val="both"/>
      </w:pPr>
      <w:r>
        <w:rPr>
          <w:rFonts w:ascii="Times New Roman"/>
          <w:b w:val="false"/>
          <w:i w:val="false"/>
          <w:color w:val="000000"/>
          <w:sz w:val="28"/>
        </w:rPr>
        <w:t>
      Порядок учета реализуемых грузов и расчетов за них определяется уполномоченным органом.</w:t>
      </w:r>
    </w:p>
    <w:bookmarkEnd w:id="530"/>
    <w:bookmarkStart w:name="z578" w:id="531"/>
    <w:p>
      <w:pPr>
        <w:spacing w:after="0"/>
        <w:ind w:left="0"/>
        <w:jc w:val="both"/>
      </w:pPr>
      <w:r>
        <w:rPr>
          <w:rFonts w:ascii="Times New Roman"/>
          <w:b w:val="false"/>
          <w:i w:val="false"/>
          <w:color w:val="000000"/>
          <w:sz w:val="28"/>
        </w:rPr>
        <w:t xml:space="preserve">
      2. Сумма, полученная за реализацию грузов, за вычетом причитающихся перевозчику платежей и затрат на их реализацию подлежит перечислению грузополучателю в случае оплаты им стоимости грузов или грузоотправителю в остальных случаях. </w:t>
      </w:r>
    </w:p>
    <w:bookmarkEnd w:id="531"/>
    <w:bookmarkStart w:name="z579" w:id="532"/>
    <w:p>
      <w:pPr>
        <w:spacing w:after="0"/>
        <w:ind w:left="0"/>
        <w:jc w:val="both"/>
      </w:pPr>
      <w:r>
        <w:rPr>
          <w:rFonts w:ascii="Times New Roman"/>
          <w:b w:val="false"/>
          <w:i w:val="false"/>
          <w:color w:val="000000"/>
          <w:sz w:val="28"/>
        </w:rPr>
        <w:t xml:space="preserve">
      В случае, если суммы, вырученной за реализацию грузов, недостаточно для покрытия причитающихся перевозчику платежей и расходов на хранение и реализацию грузов, перевозчик вправе взыскать недополученную сумму с грузоотправителя. </w:t>
      </w:r>
    </w:p>
    <w:bookmarkEnd w:id="532"/>
    <w:bookmarkStart w:name="z580" w:id="533"/>
    <w:p>
      <w:pPr>
        <w:spacing w:after="0"/>
        <w:ind w:left="0"/>
        <w:jc w:val="both"/>
      </w:pPr>
      <w:r>
        <w:rPr>
          <w:rFonts w:ascii="Times New Roman"/>
          <w:b w:val="false"/>
          <w:i w:val="false"/>
          <w:color w:val="000000"/>
          <w:sz w:val="28"/>
        </w:rPr>
        <w:t xml:space="preserve">
      3. Перевозчик вправе реализовать грузы ранее сроков, предусмотренных настоящим Законом, в случае, если грузы являются скоропортящимися или расходы на хранение грузов в указанные сроки превысят стоимость грузов. </w:t>
      </w:r>
    </w:p>
    <w:bookmarkEnd w:id="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Договор транспортной экспедиции</w:t>
      </w:r>
    </w:p>
    <w:bookmarkStart w:name="z581" w:id="534"/>
    <w:p>
      <w:pPr>
        <w:spacing w:after="0"/>
        <w:ind w:left="0"/>
        <w:jc w:val="both"/>
      </w:pPr>
      <w:r>
        <w:rPr>
          <w:rFonts w:ascii="Times New Roman"/>
          <w:b w:val="false"/>
          <w:i w:val="false"/>
          <w:color w:val="000000"/>
          <w:sz w:val="28"/>
        </w:rPr>
        <w:t xml:space="preserve">
      1. По договору транспортной экспедиции одна сторона (экспедитор) обязуется за вознаграждение и за счет другой стороны (клиента, отправителя или грузополучателя) выполнить или организовать выполнение определенных договором услуг, связанных с перевозкой груза, в том числе заключить от имени клиента или от своего имени договор перевозки грузов. </w:t>
      </w:r>
    </w:p>
    <w:bookmarkEnd w:id="534"/>
    <w:bookmarkStart w:name="z582" w:id="535"/>
    <w:p>
      <w:pPr>
        <w:spacing w:after="0"/>
        <w:ind w:left="0"/>
        <w:jc w:val="both"/>
      </w:pPr>
      <w:r>
        <w:rPr>
          <w:rFonts w:ascii="Times New Roman"/>
          <w:b w:val="false"/>
          <w:i w:val="false"/>
          <w:color w:val="000000"/>
          <w:sz w:val="28"/>
        </w:rPr>
        <w:t xml:space="preserve">
      2. Договор транспортной экспедиции заключается в соответствии с гражданским законодательством Республики Казахстан. </w:t>
      </w:r>
    </w:p>
    <w:bookmarkEnd w:id="535"/>
    <w:bookmarkStart w:name="z74" w:id="536"/>
    <w:p>
      <w:pPr>
        <w:spacing w:after="0"/>
        <w:ind w:left="0"/>
        <w:jc w:val="left"/>
      </w:pPr>
      <w:r>
        <w:rPr>
          <w:rFonts w:ascii="Times New Roman"/>
          <w:b/>
          <w:i w:val="false"/>
          <w:color w:val="000000"/>
        </w:rPr>
        <w:t xml:space="preserve"> Глава 12. Буксировка судов, плотов, и иных</w:t>
      </w:r>
      <w:r>
        <w:br/>
      </w:r>
      <w:r>
        <w:rPr>
          <w:rFonts w:ascii="Times New Roman"/>
          <w:b/>
          <w:i w:val="false"/>
          <w:color w:val="000000"/>
        </w:rPr>
        <w:t>плавучих объектов</w:t>
      </w:r>
    </w:p>
    <w:bookmarkEnd w:id="536"/>
    <w:p>
      <w:pPr>
        <w:spacing w:after="0"/>
        <w:ind w:left="0"/>
        <w:jc w:val="both"/>
      </w:pPr>
      <w:r>
        <w:rPr>
          <w:rFonts w:ascii="Times New Roman"/>
          <w:b/>
          <w:i w:val="false"/>
          <w:color w:val="000000"/>
          <w:sz w:val="28"/>
        </w:rPr>
        <w:t>Статья 63. Договор буксировки судов, плотов и иных плавучих объектов</w:t>
      </w:r>
    </w:p>
    <w:bookmarkStart w:name="z583" w:id="537"/>
    <w:p>
      <w:pPr>
        <w:spacing w:after="0"/>
        <w:ind w:left="0"/>
        <w:jc w:val="both"/>
      </w:pPr>
      <w:r>
        <w:rPr>
          <w:rFonts w:ascii="Times New Roman"/>
          <w:b w:val="false"/>
          <w:i w:val="false"/>
          <w:color w:val="000000"/>
          <w:sz w:val="28"/>
        </w:rPr>
        <w:t xml:space="preserve">
      1. В соответствии с договором буксировки судов, плотов и иных плавучих объектов одна сторона (буксировщик) обязуется своевременно и в сохранности отбуксировать судно, плот или иной плавучий объект в пункт назначения с соблюдением условий буксировки и сдать его лицу, указанному в транспортной накладной, а другая сторона (отправитель) обязуется предъявить буксируемый объект для буксировки и оплатить ее. </w:t>
      </w:r>
    </w:p>
    <w:bookmarkEnd w:id="537"/>
    <w:bookmarkStart w:name="z584" w:id="538"/>
    <w:p>
      <w:pPr>
        <w:spacing w:after="0"/>
        <w:ind w:left="0"/>
        <w:jc w:val="both"/>
      </w:pPr>
      <w:r>
        <w:rPr>
          <w:rFonts w:ascii="Times New Roman"/>
          <w:b w:val="false"/>
          <w:i w:val="false"/>
          <w:color w:val="000000"/>
          <w:sz w:val="28"/>
        </w:rPr>
        <w:t>
      2. Буксировка буксируемых объектов (далее – буксировка) осуществляется в соответствии с договором буксировки и Правилами буксировки судов, плотов и иных плавучих объектов, утверждаемыми уполномоченным органом. Правила буксировки судов, плотов и иных плавучих объектов определяют порядок и условия:</w:t>
      </w:r>
    </w:p>
    <w:bookmarkEnd w:id="538"/>
    <w:bookmarkStart w:name="z585" w:id="539"/>
    <w:p>
      <w:pPr>
        <w:spacing w:after="0"/>
        <w:ind w:left="0"/>
        <w:jc w:val="both"/>
      </w:pPr>
      <w:r>
        <w:rPr>
          <w:rFonts w:ascii="Times New Roman"/>
          <w:b w:val="false"/>
          <w:i w:val="false"/>
          <w:color w:val="000000"/>
          <w:sz w:val="28"/>
        </w:rPr>
        <w:t xml:space="preserve">
      1) оформления накладной, перевозочных и иных документов; </w:t>
      </w:r>
    </w:p>
    <w:bookmarkEnd w:id="539"/>
    <w:bookmarkStart w:name="z586" w:id="540"/>
    <w:p>
      <w:pPr>
        <w:spacing w:after="0"/>
        <w:ind w:left="0"/>
        <w:jc w:val="both"/>
      </w:pPr>
      <w:r>
        <w:rPr>
          <w:rFonts w:ascii="Times New Roman"/>
          <w:b w:val="false"/>
          <w:i w:val="false"/>
          <w:color w:val="000000"/>
          <w:sz w:val="28"/>
        </w:rPr>
        <w:t xml:space="preserve">
      2) организации буксировок; </w:t>
      </w:r>
    </w:p>
    <w:bookmarkEnd w:id="540"/>
    <w:bookmarkStart w:name="z587" w:id="541"/>
    <w:p>
      <w:pPr>
        <w:spacing w:after="0"/>
        <w:ind w:left="0"/>
        <w:jc w:val="both"/>
      </w:pPr>
      <w:r>
        <w:rPr>
          <w:rFonts w:ascii="Times New Roman"/>
          <w:b w:val="false"/>
          <w:i w:val="false"/>
          <w:color w:val="000000"/>
          <w:sz w:val="28"/>
        </w:rPr>
        <w:t xml:space="preserve">
      3) оплаты услуг по буксировке; </w:t>
      </w:r>
    </w:p>
    <w:bookmarkEnd w:id="541"/>
    <w:bookmarkStart w:name="z588" w:id="542"/>
    <w:p>
      <w:pPr>
        <w:spacing w:after="0"/>
        <w:ind w:left="0"/>
        <w:jc w:val="both"/>
      </w:pPr>
      <w:r>
        <w:rPr>
          <w:rFonts w:ascii="Times New Roman"/>
          <w:b w:val="false"/>
          <w:i w:val="false"/>
          <w:color w:val="000000"/>
          <w:sz w:val="28"/>
        </w:rPr>
        <w:t xml:space="preserve">
      4) предъявления буксируемого объекта для буксировки; </w:t>
      </w:r>
    </w:p>
    <w:bookmarkEnd w:id="542"/>
    <w:bookmarkStart w:name="z589" w:id="543"/>
    <w:p>
      <w:pPr>
        <w:spacing w:after="0"/>
        <w:ind w:left="0"/>
        <w:jc w:val="both"/>
      </w:pPr>
      <w:r>
        <w:rPr>
          <w:rFonts w:ascii="Times New Roman"/>
          <w:b w:val="false"/>
          <w:i w:val="false"/>
          <w:color w:val="000000"/>
          <w:sz w:val="28"/>
        </w:rPr>
        <w:t xml:space="preserve">
      5) требований к составу экипажа судна, плотов и иных плавучих объектов и лицам, осуществляющим буксировку; </w:t>
      </w:r>
    </w:p>
    <w:bookmarkEnd w:id="543"/>
    <w:bookmarkStart w:name="z590" w:id="544"/>
    <w:p>
      <w:pPr>
        <w:spacing w:after="0"/>
        <w:ind w:left="0"/>
        <w:jc w:val="both"/>
      </w:pPr>
      <w:r>
        <w:rPr>
          <w:rFonts w:ascii="Times New Roman"/>
          <w:b w:val="false"/>
          <w:i w:val="false"/>
          <w:color w:val="000000"/>
          <w:sz w:val="28"/>
        </w:rPr>
        <w:t xml:space="preserve">
      6) отправления, приема и сдачи буксируемого объекта. </w:t>
      </w:r>
    </w:p>
    <w:bookmarkEnd w:id="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 Ответственность при буксировке судов, плотов и других плавучих объектов</w:t>
      </w:r>
    </w:p>
    <w:bookmarkStart w:name="z591" w:id="545"/>
    <w:p>
      <w:pPr>
        <w:spacing w:after="0"/>
        <w:ind w:left="0"/>
        <w:jc w:val="both"/>
      </w:pPr>
      <w:r>
        <w:rPr>
          <w:rFonts w:ascii="Times New Roman"/>
          <w:b w:val="false"/>
          <w:i w:val="false"/>
          <w:color w:val="000000"/>
          <w:sz w:val="28"/>
        </w:rPr>
        <w:t xml:space="preserve">
      1. Буксировка судов, плотов и других плавучих объектов по внутренним водным путям либо по акватории порта осуществляется под управлением капитана буксирующего судна. </w:t>
      </w:r>
    </w:p>
    <w:bookmarkEnd w:id="545"/>
    <w:bookmarkStart w:name="z592" w:id="546"/>
    <w:p>
      <w:pPr>
        <w:spacing w:after="0"/>
        <w:ind w:left="0"/>
        <w:jc w:val="both"/>
      </w:pPr>
      <w:r>
        <w:rPr>
          <w:rFonts w:ascii="Times New Roman"/>
          <w:b w:val="false"/>
          <w:i w:val="false"/>
          <w:color w:val="000000"/>
          <w:sz w:val="28"/>
        </w:rPr>
        <w:t xml:space="preserve">
      Собственник и (или) владелец буксирующего судна несет ответственность за ущерб, причиненный буксируемому судну, плоту или другому плавучему объекту, находящимся на них людям или имуществу, если не докажет, что такой ущерб причинен не по его вине. </w:t>
      </w:r>
    </w:p>
    <w:bookmarkEnd w:id="546"/>
    <w:bookmarkStart w:name="z593" w:id="547"/>
    <w:p>
      <w:pPr>
        <w:spacing w:after="0"/>
        <w:ind w:left="0"/>
        <w:jc w:val="both"/>
      </w:pPr>
      <w:r>
        <w:rPr>
          <w:rFonts w:ascii="Times New Roman"/>
          <w:b w:val="false"/>
          <w:i w:val="false"/>
          <w:color w:val="000000"/>
          <w:sz w:val="28"/>
        </w:rPr>
        <w:t xml:space="preserve">
      2. В случае, если договором буксировки обязанность по управлению буксировкой возложена на капитана буксируемого судна, ответственность за ущерб, причиненный при такой буксировке буксирующему судну, находящимся на нем людям или имуществу, несет собственник и (или) владелец буксируемого судна, плота или другого плавучего объекта, если не докажет, что ущерб причинен не по его вине. </w:t>
      </w:r>
    </w:p>
    <w:bookmarkEnd w:id="547"/>
    <w:bookmarkStart w:name="z77" w:id="548"/>
    <w:p>
      <w:pPr>
        <w:spacing w:after="0"/>
        <w:ind w:left="0"/>
        <w:jc w:val="left"/>
      </w:pPr>
      <w:r>
        <w:rPr>
          <w:rFonts w:ascii="Times New Roman"/>
          <w:b/>
          <w:i w:val="false"/>
          <w:color w:val="000000"/>
        </w:rPr>
        <w:t xml:space="preserve"> Глава 13. Общая авария. Спасание судов и</w:t>
      </w:r>
      <w:r>
        <w:br/>
      </w:r>
      <w:r>
        <w:rPr>
          <w:rFonts w:ascii="Times New Roman"/>
          <w:b/>
          <w:i w:val="false"/>
          <w:color w:val="000000"/>
        </w:rPr>
        <w:t>другого имущества</w:t>
      </w:r>
    </w:p>
    <w:bookmarkEnd w:id="548"/>
    <w:p>
      <w:pPr>
        <w:spacing w:after="0"/>
        <w:ind w:left="0"/>
        <w:jc w:val="both"/>
      </w:pPr>
      <w:r>
        <w:rPr>
          <w:rFonts w:ascii="Times New Roman"/>
          <w:b/>
          <w:i w:val="false"/>
          <w:color w:val="000000"/>
          <w:sz w:val="28"/>
        </w:rPr>
        <w:t>Статья 65. Регулирование отношений, возникающих при общей аварии, спасании судов и другого имущества</w:t>
      </w:r>
    </w:p>
    <w:p>
      <w:pPr>
        <w:spacing w:after="0"/>
        <w:ind w:left="0"/>
        <w:jc w:val="both"/>
      </w:pPr>
      <w:r>
        <w:rPr>
          <w:rFonts w:ascii="Times New Roman"/>
          <w:b w:val="false"/>
          <w:i w:val="false"/>
          <w:color w:val="000000"/>
          <w:sz w:val="28"/>
        </w:rPr>
        <w:t>
      Регулирование отношений, возникающих при общей аварии, спасании судов и другого имущества на внутреннем водном транспорте осуществляется в соответствии с законодательством Республики Казахстан о торговом мореплавании с учетом особенностей, установленных настоящей главой.</w:t>
      </w:r>
    </w:p>
    <w:p>
      <w:pPr>
        <w:spacing w:after="0"/>
        <w:ind w:left="0"/>
        <w:jc w:val="both"/>
      </w:pPr>
      <w:r>
        <w:rPr>
          <w:rFonts w:ascii="Times New Roman"/>
          <w:b/>
          <w:i w:val="false"/>
          <w:color w:val="000000"/>
          <w:sz w:val="28"/>
        </w:rPr>
        <w:t>Статья 66. Контрибуционная стоимость имущества</w:t>
      </w:r>
    </w:p>
    <w:bookmarkStart w:name="z594" w:id="549"/>
    <w:p>
      <w:pPr>
        <w:spacing w:after="0"/>
        <w:ind w:left="0"/>
        <w:jc w:val="both"/>
      </w:pPr>
      <w:r>
        <w:rPr>
          <w:rFonts w:ascii="Times New Roman"/>
          <w:b w:val="false"/>
          <w:i w:val="false"/>
          <w:color w:val="000000"/>
          <w:sz w:val="28"/>
        </w:rPr>
        <w:t xml:space="preserve">
      1. Общая стоимость имущества (судна, груза и провозной платы), соразмерно которой устанавливаются взносы на покрытие убытков, возмещаемых в порядке распределения общей аварии (контрибуционная стоимость), определяется в соответствии с положениями, установленными настоящей статьей, на основе действительной чистой стоимости данного имущества по окончании рейса судна. </w:t>
      </w:r>
    </w:p>
    <w:bookmarkEnd w:id="549"/>
    <w:bookmarkStart w:name="z595" w:id="550"/>
    <w:p>
      <w:pPr>
        <w:spacing w:after="0"/>
        <w:ind w:left="0"/>
        <w:jc w:val="both"/>
      </w:pPr>
      <w:r>
        <w:rPr>
          <w:rFonts w:ascii="Times New Roman"/>
          <w:b w:val="false"/>
          <w:i w:val="false"/>
          <w:color w:val="000000"/>
          <w:sz w:val="28"/>
        </w:rPr>
        <w:t xml:space="preserve">
      2. Контрибуционная стоимость судна определяется исходя из стоимости судна в поврежденном состоянии. </w:t>
      </w:r>
    </w:p>
    <w:bookmarkEnd w:id="550"/>
    <w:bookmarkStart w:name="z596" w:id="551"/>
    <w:p>
      <w:pPr>
        <w:spacing w:after="0"/>
        <w:ind w:left="0"/>
        <w:jc w:val="both"/>
      </w:pPr>
      <w:r>
        <w:rPr>
          <w:rFonts w:ascii="Times New Roman"/>
          <w:b w:val="false"/>
          <w:i w:val="false"/>
          <w:color w:val="000000"/>
          <w:sz w:val="28"/>
        </w:rPr>
        <w:t xml:space="preserve">
      3. Контрибуционная стоимость груза определяется в момент выгрузки груза исходя из стоимости, устанавливаемой на основании торгового счета, выставленного грузополучателю, при отсутствии такого счета - на основании стоимости груза в момент его отгрузки. Стоимость груза включает в себя расходы на страхование и провозную плату, если только риск убытков несет грузоотправитель. Из стоимости груза вычитаются суммы всех убытков от гибели или повреждения груза до его выгрузки либо во время выгрузки. </w:t>
      </w:r>
    </w:p>
    <w:bookmarkEnd w:id="551"/>
    <w:bookmarkStart w:name="z597" w:id="552"/>
    <w:p>
      <w:pPr>
        <w:spacing w:after="0"/>
        <w:ind w:left="0"/>
        <w:jc w:val="both"/>
      </w:pPr>
      <w:r>
        <w:rPr>
          <w:rFonts w:ascii="Times New Roman"/>
          <w:b w:val="false"/>
          <w:i w:val="false"/>
          <w:color w:val="000000"/>
          <w:sz w:val="28"/>
        </w:rPr>
        <w:t xml:space="preserve">
      4. Контрибуционная стоимость провозной платы, если риск убытков несет перевозчик, равна потерянной провозной плате. </w:t>
      </w:r>
    </w:p>
    <w:bookmarkEnd w:id="552"/>
    <w:bookmarkStart w:name="z598" w:id="553"/>
    <w:p>
      <w:pPr>
        <w:spacing w:after="0"/>
        <w:ind w:left="0"/>
        <w:jc w:val="both"/>
      </w:pPr>
      <w:r>
        <w:rPr>
          <w:rFonts w:ascii="Times New Roman"/>
          <w:b w:val="false"/>
          <w:i w:val="false"/>
          <w:color w:val="000000"/>
          <w:sz w:val="28"/>
        </w:rPr>
        <w:t xml:space="preserve">
      5. К контрибуционной стоимости имущества (судна, груза и провозной платы) прибавляется сумма, возмещаемая в порядке распределения общей аварии, если только данная сумма в нее не включена. </w:t>
      </w:r>
    </w:p>
    <w:bookmarkEnd w:id="553"/>
    <w:bookmarkStart w:name="z599" w:id="554"/>
    <w:p>
      <w:pPr>
        <w:spacing w:after="0"/>
        <w:ind w:left="0"/>
        <w:jc w:val="both"/>
      </w:pPr>
      <w:r>
        <w:rPr>
          <w:rFonts w:ascii="Times New Roman"/>
          <w:b w:val="false"/>
          <w:i w:val="false"/>
          <w:color w:val="000000"/>
          <w:sz w:val="28"/>
        </w:rPr>
        <w:t xml:space="preserve">
      6. Любые средства укрепления грузовых мест учитываются во взносах по общей аварии наравне с грузом. </w:t>
      </w:r>
    </w:p>
    <w:bookmarkEnd w:id="554"/>
    <w:p>
      <w:pPr>
        <w:spacing w:after="0"/>
        <w:ind w:left="0"/>
        <w:jc w:val="both"/>
      </w:pPr>
      <w:r>
        <w:rPr>
          <w:rFonts w:ascii="Times New Roman"/>
          <w:b/>
          <w:i w:val="false"/>
          <w:color w:val="000000"/>
          <w:sz w:val="28"/>
        </w:rPr>
        <w:t>Статья 67. Диспаша и диспашеры</w:t>
      </w:r>
    </w:p>
    <w:p>
      <w:pPr>
        <w:spacing w:after="0"/>
        <w:ind w:left="0"/>
        <w:jc w:val="both"/>
      </w:pPr>
      <w:r>
        <w:rPr>
          <w:rFonts w:ascii="Times New Roman"/>
          <w:b w:val="false"/>
          <w:i w:val="false"/>
          <w:color w:val="000000"/>
          <w:sz w:val="28"/>
        </w:rPr>
        <w:t xml:space="preserve">
      По заявлению заинтересованных лиц устанавливается наличие общей аварии, и расчет по ее распределению (диспаша) составляется диспашерами. </w:t>
      </w:r>
    </w:p>
    <w:p>
      <w:pPr>
        <w:spacing w:after="0"/>
        <w:ind w:left="0"/>
        <w:jc w:val="both"/>
      </w:pPr>
      <w:r>
        <w:rPr>
          <w:rFonts w:ascii="Times New Roman"/>
          <w:b/>
          <w:i w:val="false"/>
          <w:color w:val="000000"/>
          <w:sz w:val="28"/>
        </w:rPr>
        <w:t>Статья 68. Бремя доказывания</w:t>
      </w:r>
    </w:p>
    <w:p>
      <w:pPr>
        <w:spacing w:after="0"/>
        <w:ind w:left="0"/>
        <w:jc w:val="both"/>
      </w:pPr>
      <w:r>
        <w:rPr>
          <w:rFonts w:ascii="Times New Roman"/>
          <w:b w:val="false"/>
          <w:i w:val="false"/>
          <w:color w:val="000000"/>
          <w:sz w:val="28"/>
        </w:rPr>
        <w:t>
      Сторона, требующая распределения общей аварии, обязана доказать, что заявленные убытки должны быть признаны общей аварией.</w:t>
      </w:r>
    </w:p>
    <w:p>
      <w:pPr>
        <w:spacing w:after="0"/>
        <w:ind w:left="0"/>
        <w:jc w:val="both"/>
      </w:pPr>
      <w:r>
        <w:rPr>
          <w:rFonts w:ascii="Times New Roman"/>
          <w:b/>
          <w:i w:val="false"/>
          <w:color w:val="000000"/>
          <w:sz w:val="28"/>
        </w:rPr>
        <w:t>Статья 69. Караван судов</w:t>
      </w:r>
    </w:p>
    <w:bookmarkStart w:name="z600" w:id="555"/>
    <w:p>
      <w:pPr>
        <w:spacing w:after="0"/>
        <w:ind w:left="0"/>
        <w:jc w:val="both"/>
      </w:pPr>
      <w:r>
        <w:rPr>
          <w:rFonts w:ascii="Times New Roman"/>
          <w:b w:val="false"/>
          <w:i w:val="false"/>
          <w:color w:val="000000"/>
          <w:sz w:val="28"/>
        </w:rPr>
        <w:t xml:space="preserve">
      1. Караваном судов является группа судов, соединенных между собой таким образом, что каждое судно такой группы судов в отдельности не может самостоятельно осуществлять движение. </w:t>
      </w:r>
    </w:p>
    <w:bookmarkEnd w:id="555"/>
    <w:bookmarkStart w:name="z601" w:id="556"/>
    <w:p>
      <w:pPr>
        <w:spacing w:after="0"/>
        <w:ind w:left="0"/>
        <w:jc w:val="both"/>
      </w:pPr>
      <w:r>
        <w:rPr>
          <w:rFonts w:ascii="Times New Roman"/>
          <w:b w:val="false"/>
          <w:i w:val="false"/>
          <w:color w:val="000000"/>
          <w:sz w:val="28"/>
        </w:rPr>
        <w:t xml:space="preserve">
      2. В случае, если были произведены действия в целях осуществления спасательных операций в отношении одного и (или) нескольких судов каравана и их грузов от общей для них опасности, применяются положения, установленные законодательством Республики Казахстан о торговом мореплавании, с учетом положений, установленных настоящей главой. </w:t>
      </w:r>
    </w:p>
    <w:bookmarkEnd w:id="556"/>
    <w:bookmarkStart w:name="z602" w:id="557"/>
    <w:p>
      <w:pPr>
        <w:spacing w:after="0"/>
        <w:ind w:left="0"/>
        <w:jc w:val="both"/>
      </w:pPr>
      <w:r>
        <w:rPr>
          <w:rFonts w:ascii="Times New Roman"/>
          <w:b w:val="false"/>
          <w:i w:val="false"/>
          <w:color w:val="000000"/>
          <w:sz w:val="28"/>
        </w:rPr>
        <w:t xml:space="preserve">
      Судно каравана не считается находящимся в общей опасности вместе с другим судном в караване, если оно в результате отсоединения от другого судна или других судов находится в безопасности. </w:t>
      </w:r>
    </w:p>
    <w:bookmarkEnd w:id="557"/>
    <w:bookmarkStart w:name="z603" w:id="558"/>
    <w:p>
      <w:pPr>
        <w:spacing w:after="0"/>
        <w:ind w:left="0"/>
        <w:jc w:val="both"/>
      </w:pPr>
      <w:r>
        <w:rPr>
          <w:rFonts w:ascii="Times New Roman"/>
          <w:b w:val="false"/>
          <w:i w:val="false"/>
          <w:color w:val="000000"/>
          <w:sz w:val="28"/>
        </w:rPr>
        <w:t xml:space="preserve">
      3. При определении контрибуционной стоимости в отношении каравана судов под судном и грузом понимается общая стоимость всех судов каравана и грузов, находящихся в общей опасности. </w:t>
      </w:r>
    </w:p>
    <w:bookmarkEnd w:id="558"/>
    <w:p>
      <w:pPr>
        <w:spacing w:after="0"/>
        <w:ind w:left="0"/>
        <w:jc w:val="both"/>
      </w:pPr>
      <w:r>
        <w:rPr>
          <w:rFonts w:ascii="Times New Roman"/>
          <w:b/>
          <w:i w:val="false"/>
          <w:color w:val="000000"/>
          <w:sz w:val="28"/>
        </w:rPr>
        <w:t>Статья 70. Место убежища</w:t>
      </w:r>
    </w:p>
    <w:bookmarkStart w:name="z604" w:id="559"/>
    <w:p>
      <w:pPr>
        <w:spacing w:after="0"/>
        <w:ind w:left="0"/>
        <w:jc w:val="both"/>
      </w:pPr>
      <w:r>
        <w:rPr>
          <w:rFonts w:ascii="Times New Roman"/>
          <w:b w:val="false"/>
          <w:i w:val="false"/>
          <w:color w:val="000000"/>
          <w:sz w:val="28"/>
        </w:rPr>
        <w:t xml:space="preserve">
      1. Общей аварией признаются расходы на заход судна в порт или иное место убежища вследствие половодья, ледохода, внезапного и стремительного понижения уровня воды на внутренних водных путях или при иных чрезвычайных обстоятельствах, связанных с необходимостью захода судна в порт или иное место убежища, нахождением его в порту или ином месте убежища и выходом судна из порта или иного места убежища. Расходы подлежат возмещению в случае возвращения судна с грузом в порт погрузки. </w:t>
      </w:r>
    </w:p>
    <w:bookmarkEnd w:id="559"/>
    <w:bookmarkStart w:name="z605" w:id="560"/>
    <w:p>
      <w:pPr>
        <w:spacing w:after="0"/>
        <w:ind w:left="0"/>
        <w:jc w:val="both"/>
      </w:pPr>
      <w:r>
        <w:rPr>
          <w:rFonts w:ascii="Times New Roman"/>
          <w:b w:val="false"/>
          <w:i w:val="false"/>
          <w:color w:val="000000"/>
          <w:sz w:val="28"/>
        </w:rPr>
        <w:t xml:space="preserve">
      2. В случае, если половодье или ледоход наступили после захода судна с грузом в порт выгрузки и судно должно покинуть данный порт до окончания выгрузки груза в целях захода в другой, безопасный порт, такой порт будет считаться портом убежища. </w:t>
      </w:r>
    </w:p>
    <w:bookmarkEnd w:id="560"/>
    <w:bookmarkStart w:name="z606" w:id="561"/>
    <w:p>
      <w:pPr>
        <w:spacing w:after="0"/>
        <w:ind w:left="0"/>
        <w:jc w:val="both"/>
      </w:pPr>
      <w:r>
        <w:rPr>
          <w:rFonts w:ascii="Times New Roman"/>
          <w:b w:val="false"/>
          <w:i w:val="false"/>
          <w:color w:val="000000"/>
          <w:sz w:val="28"/>
        </w:rPr>
        <w:t xml:space="preserve">
      3. В случае, если судно вследствие половодья или ледохода не может продолжить рейс и должно остаться в порту после выгрузки части груза, предназначенного для этого порта, он считается портом убежища для такого судна только в отношении грузов, предназначенных для других портов. </w:t>
      </w:r>
    </w:p>
    <w:bookmarkEnd w:id="561"/>
    <w:p>
      <w:pPr>
        <w:spacing w:after="0"/>
        <w:ind w:left="0"/>
        <w:jc w:val="both"/>
      </w:pPr>
      <w:r>
        <w:rPr>
          <w:rFonts w:ascii="Times New Roman"/>
          <w:b/>
          <w:i w:val="false"/>
          <w:color w:val="000000"/>
          <w:sz w:val="28"/>
        </w:rPr>
        <w:t>Статья 71. Общая авария, вызванная повреждением машин, намеренной посадкой на мель, подъемом затонувшего судна и пожаром на судне</w:t>
      </w:r>
    </w:p>
    <w:bookmarkStart w:name="z607" w:id="562"/>
    <w:p>
      <w:pPr>
        <w:spacing w:after="0"/>
        <w:ind w:left="0"/>
        <w:jc w:val="both"/>
      </w:pPr>
      <w:r>
        <w:rPr>
          <w:rFonts w:ascii="Times New Roman"/>
          <w:b w:val="false"/>
          <w:i w:val="false"/>
          <w:color w:val="000000"/>
          <w:sz w:val="28"/>
        </w:rPr>
        <w:t xml:space="preserve">
      1. Общей аварией, вызванной повреждением машин, намеренной посадкой на мель, подъемом затонувшего судна и пожаром на судне, признаются расходы на устранение повреждений, возникших в результате изменения работы машин, а также при попытке судна сняться с мели, повреждений рулевого, движительного, буксирного, других устройств. </w:t>
      </w:r>
    </w:p>
    <w:bookmarkEnd w:id="562"/>
    <w:bookmarkStart w:name="z608" w:id="563"/>
    <w:p>
      <w:pPr>
        <w:spacing w:after="0"/>
        <w:ind w:left="0"/>
        <w:jc w:val="both"/>
      </w:pPr>
      <w:r>
        <w:rPr>
          <w:rFonts w:ascii="Times New Roman"/>
          <w:b w:val="false"/>
          <w:i w:val="false"/>
          <w:color w:val="000000"/>
          <w:sz w:val="28"/>
        </w:rPr>
        <w:t xml:space="preserve">
      2. Общей аварией, вызванной повреждением машин, намеренной посадкой на мель, подъемом затонувшего судна и пожаром на судне, признаются убытки от повреждений, причиненных судну и (или) грузу намеренной посадкой судна на мель или намеренным затоплением его. </w:t>
      </w:r>
    </w:p>
    <w:bookmarkEnd w:id="563"/>
    <w:bookmarkStart w:name="z609" w:id="564"/>
    <w:p>
      <w:pPr>
        <w:spacing w:after="0"/>
        <w:ind w:left="0"/>
        <w:jc w:val="both"/>
      </w:pPr>
      <w:r>
        <w:rPr>
          <w:rFonts w:ascii="Times New Roman"/>
          <w:b w:val="false"/>
          <w:i w:val="false"/>
          <w:color w:val="000000"/>
          <w:sz w:val="28"/>
        </w:rPr>
        <w:t xml:space="preserve">
      3. В случае, если судно с грузом вследствие аварии было затоплено, затраты на подъем судна с грузом и соответствующие убытки относятся к общей аварии. </w:t>
      </w:r>
    </w:p>
    <w:bookmarkEnd w:id="564"/>
    <w:bookmarkStart w:name="z610" w:id="565"/>
    <w:p>
      <w:pPr>
        <w:spacing w:after="0"/>
        <w:ind w:left="0"/>
        <w:jc w:val="both"/>
      </w:pPr>
      <w:r>
        <w:rPr>
          <w:rFonts w:ascii="Times New Roman"/>
          <w:b w:val="false"/>
          <w:i w:val="false"/>
          <w:color w:val="000000"/>
          <w:sz w:val="28"/>
        </w:rPr>
        <w:t xml:space="preserve">
      4. Причиненные судну и (или) грузу убытки вследствие повреждения судна водой или иным образом, в том числе убытки от выбрасывания на берег или затопления горящего судна, признаются общей аварией. </w:t>
      </w:r>
    </w:p>
    <w:bookmarkEnd w:id="565"/>
    <w:p>
      <w:pPr>
        <w:spacing w:after="0"/>
        <w:ind w:left="0"/>
        <w:jc w:val="both"/>
      </w:pPr>
      <w:r>
        <w:rPr>
          <w:rFonts w:ascii="Times New Roman"/>
          <w:b/>
          <w:i w:val="false"/>
          <w:color w:val="000000"/>
          <w:sz w:val="28"/>
        </w:rPr>
        <w:t>Статья 72. Убытки от потери провозной платы</w:t>
      </w:r>
    </w:p>
    <w:p>
      <w:pPr>
        <w:spacing w:after="0"/>
        <w:ind w:left="0"/>
        <w:jc w:val="both"/>
      </w:pPr>
      <w:r>
        <w:rPr>
          <w:rFonts w:ascii="Times New Roman"/>
          <w:b w:val="false"/>
          <w:i w:val="false"/>
          <w:color w:val="000000"/>
          <w:sz w:val="28"/>
        </w:rPr>
        <w:t xml:space="preserve">
      Неоплаченная провозная плата за утраченный, вынужденно сброшенный груз возмещается в размере утерянной провозной платы. </w:t>
      </w:r>
    </w:p>
    <w:p>
      <w:pPr>
        <w:spacing w:after="0"/>
        <w:ind w:left="0"/>
        <w:jc w:val="both"/>
      </w:pPr>
      <w:r>
        <w:rPr>
          <w:rFonts w:ascii="Times New Roman"/>
          <w:b/>
          <w:i w:val="false"/>
          <w:color w:val="000000"/>
          <w:sz w:val="28"/>
        </w:rPr>
        <w:t>Статья 73. Проценты на убытки, возмещаемые в порядке распределения общей аварии</w:t>
      </w:r>
    </w:p>
    <w:p>
      <w:pPr>
        <w:spacing w:after="0"/>
        <w:ind w:left="0"/>
        <w:jc w:val="both"/>
      </w:pPr>
      <w:r>
        <w:rPr>
          <w:rFonts w:ascii="Times New Roman"/>
          <w:b w:val="false"/>
          <w:i w:val="false"/>
          <w:color w:val="000000"/>
          <w:sz w:val="28"/>
        </w:rPr>
        <w:t xml:space="preserve">
      На сумму расходов и другие суммы, возмещаемые в порядке распределения общей аварии (убытки), начисляются семь процентов годовых в течение трех месяцев после даты составления диспаши. При этом должным образом учитываются платежи, произведенные за счет участвующих в покрытии общей аварии сторон или депонированных для ее возмещения средств. </w:t>
      </w:r>
    </w:p>
    <w:p>
      <w:pPr>
        <w:spacing w:after="0"/>
        <w:ind w:left="0"/>
        <w:jc w:val="both"/>
      </w:pPr>
      <w:r>
        <w:rPr>
          <w:rFonts w:ascii="Times New Roman"/>
          <w:b/>
          <w:i w:val="false"/>
          <w:color w:val="000000"/>
          <w:sz w:val="28"/>
        </w:rPr>
        <w:t>Статья 74. Частичная выгрузка груза с одного судна и погрузка его на другое судно</w:t>
      </w:r>
    </w:p>
    <w:p>
      <w:pPr>
        <w:spacing w:after="0"/>
        <w:ind w:left="0"/>
        <w:jc w:val="both"/>
      </w:pPr>
      <w:r>
        <w:rPr>
          <w:rFonts w:ascii="Times New Roman"/>
          <w:b w:val="false"/>
          <w:i w:val="false"/>
          <w:color w:val="000000"/>
          <w:sz w:val="28"/>
        </w:rPr>
        <w:t xml:space="preserve">
      В случае, если судно вынуждено осуществлять частичную выгрузку груза с дальнейшим его хранением на берегу или на другом судне, к общей аварии относятся: </w:t>
      </w:r>
    </w:p>
    <w:bookmarkStart w:name="z611" w:id="566"/>
    <w:p>
      <w:pPr>
        <w:spacing w:after="0"/>
        <w:ind w:left="0"/>
        <w:jc w:val="both"/>
      </w:pPr>
      <w:r>
        <w:rPr>
          <w:rFonts w:ascii="Times New Roman"/>
          <w:b w:val="false"/>
          <w:i w:val="false"/>
          <w:color w:val="000000"/>
          <w:sz w:val="28"/>
        </w:rPr>
        <w:t xml:space="preserve">
      1) затраты на выгрузку груза из судна, его хранение и обратную погрузку груза на судно; </w:t>
      </w:r>
    </w:p>
    <w:bookmarkEnd w:id="566"/>
    <w:bookmarkStart w:name="z612" w:id="567"/>
    <w:p>
      <w:pPr>
        <w:spacing w:after="0"/>
        <w:ind w:left="0"/>
        <w:jc w:val="both"/>
      </w:pPr>
      <w:r>
        <w:rPr>
          <w:rFonts w:ascii="Times New Roman"/>
          <w:b w:val="false"/>
          <w:i w:val="false"/>
          <w:color w:val="000000"/>
          <w:sz w:val="28"/>
        </w:rPr>
        <w:t xml:space="preserve">
      2) расходы на аренду судна, на которое осуществляется частичная погрузка груза; </w:t>
      </w:r>
    </w:p>
    <w:bookmarkEnd w:id="567"/>
    <w:bookmarkStart w:name="z613" w:id="568"/>
    <w:p>
      <w:pPr>
        <w:spacing w:after="0"/>
        <w:ind w:left="0"/>
        <w:jc w:val="both"/>
      </w:pPr>
      <w:r>
        <w:rPr>
          <w:rFonts w:ascii="Times New Roman"/>
          <w:b w:val="false"/>
          <w:i w:val="false"/>
          <w:color w:val="000000"/>
          <w:sz w:val="28"/>
        </w:rPr>
        <w:t xml:space="preserve">
      3) потери и затраты на ремонт повреждений, которые понесло судно, на которое осуществлялась частичная погрузка груза, а также потери, связанные с выводом такого судна из эксплуатации; </w:t>
      </w:r>
    </w:p>
    <w:bookmarkEnd w:id="568"/>
    <w:bookmarkStart w:name="z614" w:id="569"/>
    <w:p>
      <w:pPr>
        <w:spacing w:after="0"/>
        <w:ind w:left="0"/>
        <w:jc w:val="both"/>
      </w:pPr>
      <w:r>
        <w:rPr>
          <w:rFonts w:ascii="Times New Roman"/>
          <w:b w:val="false"/>
          <w:i w:val="false"/>
          <w:color w:val="000000"/>
          <w:sz w:val="28"/>
        </w:rPr>
        <w:t xml:space="preserve">
      4) расходы, вызванные повреждениями, возникшими на потерпевшем аварию судне во время выгрузки с него груза или погрузки его на другое судно; </w:t>
      </w:r>
    </w:p>
    <w:bookmarkEnd w:id="569"/>
    <w:bookmarkStart w:name="z615" w:id="570"/>
    <w:p>
      <w:pPr>
        <w:spacing w:after="0"/>
        <w:ind w:left="0"/>
        <w:jc w:val="both"/>
      </w:pPr>
      <w:r>
        <w:rPr>
          <w:rFonts w:ascii="Times New Roman"/>
          <w:b w:val="false"/>
          <w:i w:val="false"/>
          <w:color w:val="000000"/>
          <w:sz w:val="28"/>
        </w:rPr>
        <w:t xml:space="preserve">
      5) убытки и расходы, связанные с утратой, недостачей или повреждением (порчей) груза при его выгрузке, хранении и погрузке; </w:t>
      </w:r>
    </w:p>
    <w:bookmarkEnd w:id="570"/>
    <w:bookmarkStart w:name="z616" w:id="571"/>
    <w:p>
      <w:pPr>
        <w:spacing w:after="0"/>
        <w:ind w:left="0"/>
        <w:jc w:val="both"/>
      </w:pPr>
      <w:r>
        <w:rPr>
          <w:rFonts w:ascii="Times New Roman"/>
          <w:b w:val="false"/>
          <w:i w:val="false"/>
          <w:color w:val="000000"/>
          <w:sz w:val="28"/>
        </w:rPr>
        <w:t xml:space="preserve">
      6) страховые премии, выплаченные страховщикам за дополнительное страхование. </w:t>
      </w:r>
    </w:p>
    <w:bookmarkEnd w:id="571"/>
    <w:p>
      <w:pPr>
        <w:spacing w:after="0"/>
        <w:ind w:left="0"/>
        <w:jc w:val="both"/>
      </w:pPr>
      <w:r>
        <w:rPr>
          <w:rFonts w:ascii="Times New Roman"/>
          <w:b/>
          <w:i w:val="false"/>
          <w:color w:val="000000"/>
          <w:sz w:val="28"/>
        </w:rPr>
        <w:t>Статья 75. Исключение косвенных убытков</w:t>
      </w:r>
    </w:p>
    <w:bookmarkStart w:name="z617" w:id="572"/>
    <w:p>
      <w:pPr>
        <w:spacing w:after="0"/>
        <w:ind w:left="0"/>
        <w:jc w:val="both"/>
      </w:pPr>
      <w:r>
        <w:rPr>
          <w:rFonts w:ascii="Times New Roman"/>
          <w:b w:val="false"/>
          <w:i w:val="false"/>
          <w:color w:val="000000"/>
          <w:sz w:val="28"/>
        </w:rPr>
        <w:t xml:space="preserve">
      1. В общую аварию включаются только такие убытки, которые являются прямым следствием общей аварии. </w:t>
      </w:r>
    </w:p>
    <w:bookmarkEnd w:id="572"/>
    <w:bookmarkStart w:name="z618" w:id="573"/>
    <w:p>
      <w:pPr>
        <w:spacing w:after="0"/>
        <w:ind w:left="0"/>
        <w:jc w:val="both"/>
      </w:pPr>
      <w:r>
        <w:rPr>
          <w:rFonts w:ascii="Times New Roman"/>
          <w:b w:val="false"/>
          <w:i w:val="false"/>
          <w:color w:val="000000"/>
          <w:sz w:val="28"/>
        </w:rPr>
        <w:t xml:space="preserve">
      2. Убытки, вызванные задержкой судна во время рейса, его простоем, изменением цен, и другие косвенные убытки не признаются общей аварией. </w:t>
      </w:r>
    </w:p>
    <w:bookmarkEnd w:id="573"/>
    <w:bookmarkStart w:name="z89" w:id="574"/>
    <w:p>
      <w:pPr>
        <w:spacing w:after="0"/>
        <w:ind w:left="0"/>
        <w:jc w:val="left"/>
      </w:pPr>
      <w:r>
        <w:rPr>
          <w:rFonts w:ascii="Times New Roman"/>
          <w:b/>
          <w:i w:val="false"/>
          <w:color w:val="000000"/>
        </w:rPr>
        <w:t xml:space="preserve"> Глава 14. Затонувшее имущество</w:t>
      </w:r>
    </w:p>
    <w:bookmarkEnd w:id="574"/>
    <w:p>
      <w:pPr>
        <w:spacing w:after="0"/>
        <w:ind w:left="0"/>
        <w:jc w:val="both"/>
      </w:pPr>
      <w:r>
        <w:rPr>
          <w:rFonts w:ascii="Times New Roman"/>
          <w:b/>
          <w:i w:val="false"/>
          <w:color w:val="000000"/>
          <w:sz w:val="28"/>
        </w:rPr>
        <w:t>Статья 76. Затонувшее имущество</w:t>
      </w:r>
    </w:p>
    <w:bookmarkStart w:name="z619" w:id="575"/>
    <w:p>
      <w:pPr>
        <w:spacing w:after="0"/>
        <w:ind w:left="0"/>
        <w:jc w:val="both"/>
      </w:pPr>
      <w:r>
        <w:rPr>
          <w:rFonts w:ascii="Times New Roman"/>
          <w:b w:val="false"/>
          <w:i w:val="false"/>
          <w:color w:val="000000"/>
          <w:sz w:val="28"/>
        </w:rPr>
        <w:t xml:space="preserve">
      1. К затонувшему имуществу относятся потерпевшие крушение суда, их обломки, оборудование, грузы и другие предметы независимо от того, находятся они на плаву или под водой, опустились на дно в пределах внутренних водных путей либо выброшены на мелководье или берег. </w:t>
      </w:r>
    </w:p>
    <w:bookmarkEnd w:id="575"/>
    <w:bookmarkStart w:name="z620" w:id="576"/>
    <w:p>
      <w:pPr>
        <w:spacing w:after="0"/>
        <w:ind w:left="0"/>
        <w:jc w:val="both"/>
      </w:pPr>
      <w:r>
        <w:rPr>
          <w:rFonts w:ascii="Times New Roman"/>
          <w:b w:val="false"/>
          <w:i w:val="false"/>
          <w:color w:val="000000"/>
          <w:sz w:val="28"/>
        </w:rPr>
        <w:t xml:space="preserve">
      2. Положения настоящей главы не применяются к: </w:t>
      </w:r>
    </w:p>
    <w:bookmarkEnd w:id="576"/>
    <w:bookmarkStart w:name="z621" w:id="577"/>
    <w:p>
      <w:pPr>
        <w:spacing w:after="0"/>
        <w:ind w:left="0"/>
        <w:jc w:val="both"/>
      </w:pPr>
      <w:r>
        <w:rPr>
          <w:rFonts w:ascii="Times New Roman"/>
          <w:b w:val="false"/>
          <w:i w:val="false"/>
          <w:color w:val="000000"/>
          <w:sz w:val="28"/>
        </w:rPr>
        <w:t xml:space="preserve">
      1) подъему, удалению и уничтожению затонувшего военного имущества; </w:t>
      </w:r>
    </w:p>
    <w:bookmarkEnd w:id="577"/>
    <w:bookmarkStart w:name="z622" w:id="578"/>
    <w:p>
      <w:pPr>
        <w:spacing w:after="0"/>
        <w:ind w:left="0"/>
        <w:jc w:val="both"/>
      </w:pPr>
      <w:r>
        <w:rPr>
          <w:rFonts w:ascii="Times New Roman"/>
          <w:b w:val="false"/>
          <w:i w:val="false"/>
          <w:color w:val="000000"/>
          <w:sz w:val="28"/>
        </w:rPr>
        <w:t xml:space="preserve">
      2) подъему затонувшего имущества, имеющего археологическое или историческое значение, если такое имущество находится на дне в пределах внутренних водных путей. </w:t>
      </w:r>
    </w:p>
    <w:bookmarkEnd w:id="578"/>
    <w:p>
      <w:pPr>
        <w:spacing w:after="0"/>
        <w:ind w:left="0"/>
        <w:jc w:val="both"/>
      </w:pPr>
      <w:r>
        <w:rPr>
          <w:rFonts w:ascii="Times New Roman"/>
          <w:b/>
          <w:i w:val="false"/>
          <w:color w:val="000000"/>
          <w:sz w:val="28"/>
        </w:rPr>
        <w:t>Статья 77. Обязанность собственника поднять затонувшее имущество</w:t>
      </w:r>
    </w:p>
    <w:bookmarkStart w:name="z623" w:id="579"/>
    <w:p>
      <w:pPr>
        <w:spacing w:after="0"/>
        <w:ind w:left="0"/>
        <w:jc w:val="both"/>
      </w:pPr>
      <w:r>
        <w:rPr>
          <w:rFonts w:ascii="Times New Roman"/>
          <w:b w:val="false"/>
          <w:i w:val="false"/>
          <w:color w:val="000000"/>
          <w:sz w:val="28"/>
        </w:rPr>
        <w:t xml:space="preserve">
      1. В случаях, если затонувшее имущество создает угрозу безопасности судоходства или причинения ущерба окружающей среде загрязнением либо препятствует осуществлению промысла водных биологических ресурсов, деятельности на внутреннем водном транспорте и проводимым в пределах внутренних водных путей путевым работам, собственник затонувшего имущества обязан по требованию уполномоченного органа в установленный им срок поднять затонувшее имущество и при необходимости удалить или уничтожить его. </w:t>
      </w:r>
    </w:p>
    <w:bookmarkEnd w:id="579"/>
    <w:bookmarkStart w:name="z624" w:id="580"/>
    <w:p>
      <w:pPr>
        <w:spacing w:after="0"/>
        <w:ind w:left="0"/>
        <w:jc w:val="both"/>
      </w:pPr>
      <w:r>
        <w:rPr>
          <w:rFonts w:ascii="Times New Roman"/>
          <w:b w:val="false"/>
          <w:i w:val="false"/>
          <w:color w:val="000000"/>
          <w:sz w:val="28"/>
        </w:rPr>
        <w:t xml:space="preserve">
      2. В случае, если собственник затонувшего имущества известен, уполномоченный орган уведомляет его о порядке и сроке подъема, удаления или уничтожения затонувшего имущества. </w:t>
      </w:r>
    </w:p>
    <w:bookmarkEnd w:id="580"/>
    <w:p>
      <w:pPr>
        <w:spacing w:after="0"/>
        <w:ind w:left="0"/>
        <w:jc w:val="both"/>
      </w:pPr>
      <w:r>
        <w:rPr>
          <w:rFonts w:ascii="Times New Roman"/>
          <w:b w:val="false"/>
          <w:i w:val="false"/>
          <w:color w:val="000000"/>
          <w:sz w:val="28"/>
        </w:rPr>
        <w:t xml:space="preserve">
      В случае, если собственник затонувшего имущества не известен, уполномоченный орган обязан опубликовать в средствах массовой информации сведения о сроках, установленных для подъема затонувшего имущества. </w:t>
      </w:r>
    </w:p>
    <w:bookmarkStart w:name="z625" w:id="581"/>
    <w:p>
      <w:pPr>
        <w:spacing w:after="0"/>
        <w:ind w:left="0"/>
        <w:jc w:val="both"/>
      </w:pPr>
      <w:r>
        <w:rPr>
          <w:rFonts w:ascii="Times New Roman"/>
          <w:b w:val="false"/>
          <w:i w:val="false"/>
          <w:color w:val="000000"/>
          <w:sz w:val="28"/>
        </w:rPr>
        <w:t xml:space="preserve">
      3. В случае, если собственник затонувшего имущества не сделает заявления после публикации сведений о затонувшем имуществе, вещи, составляющие такое имущество, признаются бесхозяйными в соответствии с гражданским законодательством Республики Казахстан. </w:t>
      </w:r>
    </w:p>
    <w:bookmarkEnd w:id="581"/>
    <w:p>
      <w:pPr>
        <w:spacing w:after="0"/>
        <w:ind w:left="0"/>
        <w:jc w:val="both"/>
      </w:pPr>
      <w:r>
        <w:rPr>
          <w:rFonts w:ascii="Times New Roman"/>
          <w:b/>
          <w:i w:val="false"/>
          <w:color w:val="000000"/>
          <w:sz w:val="28"/>
        </w:rPr>
        <w:t>Статья 78. Подъем затонувшего имущества его собственником</w:t>
      </w:r>
    </w:p>
    <w:bookmarkStart w:name="z626" w:id="582"/>
    <w:p>
      <w:pPr>
        <w:spacing w:after="0"/>
        <w:ind w:left="0"/>
        <w:jc w:val="both"/>
      </w:pPr>
      <w:r>
        <w:rPr>
          <w:rFonts w:ascii="Times New Roman"/>
          <w:b w:val="false"/>
          <w:i w:val="false"/>
          <w:color w:val="000000"/>
          <w:sz w:val="28"/>
        </w:rPr>
        <w:t xml:space="preserve">
      1. Собственник затонувшего имущества обязан известить уполномоченный орган о своем намерении поднять такое имущество в течение одного года со дня, когда имущество затонуло. </w:t>
      </w:r>
    </w:p>
    <w:bookmarkEnd w:id="582"/>
    <w:bookmarkStart w:name="z627" w:id="583"/>
    <w:p>
      <w:pPr>
        <w:spacing w:after="0"/>
        <w:ind w:left="0"/>
        <w:jc w:val="both"/>
      </w:pPr>
      <w:r>
        <w:rPr>
          <w:rFonts w:ascii="Times New Roman"/>
          <w:b w:val="false"/>
          <w:i w:val="false"/>
          <w:color w:val="000000"/>
          <w:sz w:val="28"/>
        </w:rPr>
        <w:t xml:space="preserve">
      2. Уполномоченный орган в течение трех месяцев со дня получения заявления собственника затонувшего имущества устанавливает порядок подъема, а также срок для подъема затонувшего имущества, который должен составлять не менее чем один год со дня получения собственником уведомления уполномоченного органа о порядке и сроке подъема затонувшего имущества. </w:t>
      </w:r>
    </w:p>
    <w:bookmarkEnd w:id="583"/>
    <w:p>
      <w:pPr>
        <w:spacing w:after="0"/>
        <w:ind w:left="0"/>
        <w:jc w:val="both"/>
      </w:pPr>
      <w:r>
        <w:rPr>
          <w:rFonts w:ascii="Times New Roman"/>
          <w:b/>
          <w:i w:val="false"/>
          <w:color w:val="000000"/>
          <w:sz w:val="28"/>
        </w:rPr>
        <w:t>Статья 79. Подъем, удаление или уничтожение затонувшего имущества предприятиями уполномоченного органа</w:t>
      </w:r>
    </w:p>
    <w:bookmarkStart w:name="z628" w:id="584"/>
    <w:p>
      <w:pPr>
        <w:spacing w:after="0"/>
        <w:ind w:left="0"/>
        <w:jc w:val="both"/>
      </w:pPr>
      <w:r>
        <w:rPr>
          <w:rFonts w:ascii="Times New Roman"/>
          <w:b w:val="false"/>
          <w:i w:val="false"/>
          <w:color w:val="000000"/>
          <w:sz w:val="28"/>
        </w:rPr>
        <w:t xml:space="preserve">
      1. Предприятия уполномоченного органа вправе поднять затонувшее имущество, а при необходимости удалить или уничтожить его в случаях, если: </w:t>
      </w:r>
    </w:p>
    <w:bookmarkEnd w:id="584"/>
    <w:bookmarkStart w:name="z629" w:id="585"/>
    <w:p>
      <w:pPr>
        <w:spacing w:after="0"/>
        <w:ind w:left="0"/>
        <w:jc w:val="both"/>
      </w:pPr>
      <w:r>
        <w:rPr>
          <w:rFonts w:ascii="Times New Roman"/>
          <w:b w:val="false"/>
          <w:i w:val="false"/>
          <w:color w:val="000000"/>
          <w:sz w:val="28"/>
        </w:rPr>
        <w:t xml:space="preserve">
      1) собственник затонувшего имущества не поднял затонувшее имущество и не удалил (уничтожил) его в срок, установленный уполномоченным органом; </w:t>
      </w:r>
    </w:p>
    <w:bookmarkEnd w:id="585"/>
    <w:bookmarkStart w:name="z630" w:id="586"/>
    <w:p>
      <w:pPr>
        <w:spacing w:after="0"/>
        <w:ind w:left="0"/>
        <w:jc w:val="both"/>
      </w:pPr>
      <w:r>
        <w:rPr>
          <w:rFonts w:ascii="Times New Roman"/>
          <w:b w:val="false"/>
          <w:i w:val="false"/>
          <w:color w:val="000000"/>
          <w:sz w:val="28"/>
        </w:rPr>
        <w:t xml:space="preserve">
      2) собственник затонувшего имущества не установлен, в целях предотвращения аварии, бедствия или катастрофы, которые могут повлечь гибель людей, нанести вред их жизни и здоровью, окружающей среде и объектам хозяйствования, значительные материальные потери и нарушение условий жизнедеятельности населения; </w:t>
      </w:r>
    </w:p>
    <w:bookmarkEnd w:id="586"/>
    <w:bookmarkStart w:name="z631" w:id="587"/>
    <w:p>
      <w:pPr>
        <w:spacing w:after="0"/>
        <w:ind w:left="0"/>
        <w:jc w:val="both"/>
      </w:pPr>
      <w:r>
        <w:rPr>
          <w:rFonts w:ascii="Times New Roman"/>
          <w:b w:val="false"/>
          <w:i w:val="false"/>
          <w:color w:val="000000"/>
          <w:sz w:val="28"/>
        </w:rPr>
        <w:t xml:space="preserve">
      3) собственник затонувшего имущества для подъема, удаления, уничтожения применяет средства, не соответствующие требованиям технической безопасности, установленным законодательством Республики Казахстан; </w:t>
      </w:r>
    </w:p>
    <w:bookmarkEnd w:id="587"/>
    <w:bookmarkStart w:name="z632" w:id="588"/>
    <w:p>
      <w:pPr>
        <w:spacing w:after="0"/>
        <w:ind w:left="0"/>
        <w:jc w:val="both"/>
      </w:pPr>
      <w:r>
        <w:rPr>
          <w:rFonts w:ascii="Times New Roman"/>
          <w:b w:val="false"/>
          <w:i w:val="false"/>
          <w:color w:val="000000"/>
          <w:sz w:val="28"/>
        </w:rPr>
        <w:t xml:space="preserve">
      4) собственник затонувшего имущества в течение одного года со дня, когда имущество затонуло, не установлен. </w:t>
      </w:r>
    </w:p>
    <w:bookmarkEnd w:id="588"/>
    <w:bookmarkStart w:name="z633" w:id="589"/>
    <w:p>
      <w:pPr>
        <w:spacing w:after="0"/>
        <w:ind w:left="0"/>
        <w:jc w:val="both"/>
      </w:pPr>
      <w:r>
        <w:rPr>
          <w:rFonts w:ascii="Times New Roman"/>
          <w:b w:val="false"/>
          <w:i w:val="false"/>
          <w:color w:val="000000"/>
          <w:sz w:val="28"/>
        </w:rPr>
        <w:t xml:space="preserve">
      2. Если собственник затонувшего имущества известен, то подъем, удаление или уничтожение такого имущества в случаях, предусмотренных пунктом 1 настоящей статьи, осуществляются за его счет. </w:t>
      </w:r>
    </w:p>
    <w:bookmarkEnd w:id="589"/>
    <w:bookmarkStart w:name="z634" w:id="590"/>
    <w:p>
      <w:pPr>
        <w:spacing w:after="0"/>
        <w:ind w:left="0"/>
        <w:jc w:val="both"/>
      </w:pPr>
      <w:r>
        <w:rPr>
          <w:rFonts w:ascii="Times New Roman"/>
          <w:b w:val="false"/>
          <w:i w:val="false"/>
          <w:color w:val="000000"/>
          <w:sz w:val="28"/>
        </w:rPr>
        <w:t xml:space="preserve">
      3. Затонувшее имущество, поднятое в соответствии с пунктом 1 настоящей статьи, может быть истребовано его собственником после возмещения им расходов на подъем затонувшего имущества и других понесенных в связи с этим расходов при условии, если с момента подъема затонувшего имущества прошло не более одного года. </w:t>
      </w:r>
    </w:p>
    <w:bookmarkEnd w:id="590"/>
    <w:p>
      <w:pPr>
        <w:spacing w:after="0"/>
        <w:ind w:left="0"/>
        <w:jc w:val="both"/>
      </w:pPr>
      <w:r>
        <w:rPr>
          <w:rFonts w:ascii="Times New Roman"/>
          <w:b/>
          <w:i w:val="false"/>
          <w:color w:val="000000"/>
          <w:sz w:val="28"/>
        </w:rPr>
        <w:t>Статья 80. Право предприятия уполномоченного органа на полное возмещение понесенных им расходов</w:t>
      </w:r>
    </w:p>
    <w:p>
      <w:pPr>
        <w:spacing w:after="0"/>
        <w:ind w:left="0"/>
        <w:jc w:val="both"/>
      </w:pPr>
      <w:r>
        <w:rPr>
          <w:rFonts w:ascii="Times New Roman"/>
          <w:b w:val="false"/>
          <w:i w:val="false"/>
          <w:color w:val="000000"/>
          <w:sz w:val="28"/>
        </w:rPr>
        <w:t xml:space="preserve">
      По истечении срока, предусмотренного пунктом 3 статьи 79 настоящего Закона, при признании судом затонувшего имущества бесхозяйным предприятие уполномоченного органа вправе: </w:t>
      </w:r>
    </w:p>
    <w:bookmarkStart w:name="z635" w:id="591"/>
    <w:p>
      <w:pPr>
        <w:spacing w:after="0"/>
        <w:ind w:left="0"/>
        <w:jc w:val="both"/>
      </w:pPr>
      <w:r>
        <w:rPr>
          <w:rFonts w:ascii="Times New Roman"/>
          <w:b w:val="false"/>
          <w:i w:val="false"/>
          <w:color w:val="000000"/>
          <w:sz w:val="28"/>
        </w:rPr>
        <w:t xml:space="preserve">
      1) продать поднятое затонувшее имущество или его часть в порядке, установленном законодательством Республики Казахстан, и получить за счет суммы, вырученной от его продажи, возмещение расходов на его подъем и других, понесенных в связи с этим расходов; </w:t>
      </w:r>
    </w:p>
    <w:bookmarkEnd w:id="591"/>
    <w:bookmarkStart w:name="z636" w:id="592"/>
    <w:p>
      <w:pPr>
        <w:spacing w:after="0"/>
        <w:ind w:left="0"/>
        <w:jc w:val="both"/>
      </w:pPr>
      <w:r>
        <w:rPr>
          <w:rFonts w:ascii="Times New Roman"/>
          <w:b w:val="false"/>
          <w:i w:val="false"/>
          <w:color w:val="000000"/>
          <w:sz w:val="28"/>
        </w:rPr>
        <w:t xml:space="preserve">
      2) получить от собственника затонувшего имущества возмещение расходов, не покрываемых суммой, вырученной от его продажи, а при уничтожении затонувшего имущества возмещение расходов, понесенных в связи с уничтожением такого имущества. </w:t>
      </w:r>
    </w:p>
    <w:bookmarkEnd w:id="592"/>
    <w:p>
      <w:pPr>
        <w:spacing w:after="0"/>
        <w:ind w:left="0"/>
        <w:jc w:val="both"/>
      </w:pPr>
      <w:r>
        <w:rPr>
          <w:rFonts w:ascii="Times New Roman"/>
          <w:b/>
          <w:i w:val="false"/>
          <w:color w:val="000000"/>
          <w:sz w:val="28"/>
        </w:rPr>
        <w:t>Статья 81. Случайно поднятое затонувшее имущество</w:t>
      </w:r>
    </w:p>
    <w:p>
      <w:pPr>
        <w:spacing w:after="0"/>
        <w:ind w:left="0"/>
        <w:jc w:val="both"/>
      </w:pPr>
      <w:r>
        <w:rPr>
          <w:rFonts w:ascii="Times New Roman"/>
          <w:b w:val="false"/>
          <w:i w:val="false"/>
          <w:color w:val="000000"/>
          <w:sz w:val="28"/>
        </w:rPr>
        <w:t>
      Затонувшее имущество, случайно поднятое в пределах внутренних водных путей при осуществлении операций, связанных с судоходством, должно быть сдано уполномоченному органу, который обязан принять в отношении такого имущества меры, предусмотренные гражданским законодательством Республики Казахстан.</w:t>
      </w:r>
    </w:p>
    <w:bookmarkStart w:name="z96" w:id="593"/>
    <w:p>
      <w:pPr>
        <w:spacing w:after="0"/>
        <w:ind w:left="0"/>
        <w:jc w:val="left"/>
      </w:pPr>
      <w:r>
        <w:rPr>
          <w:rFonts w:ascii="Times New Roman"/>
          <w:b/>
          <w:i w:val="false"/>
          <w:color w:val="000000"/>
        </w:rPr>
        <w:t xml:space="preserve"> Глава 15. Ответственность по обязательствам, вытекающим из перевозок</w:t>
      </w:r>
    </w:p>
    <w:bookmarkEnd w:id="593"/>
    <w:p>
      <w:pPr>
        <w:spacing w:after="0"/>
        <w:ind w:left="0"/>
        <w:jc w:val="both"/>
      </w:pPr>
      <w:r>
        <w:rPr>
          <w:rFonts w:ascii="Times New Roman"/>
          <w:b/>
          <w:i w:val="false"/>
          <w:color w:val="000000"/>
          <w:sz w:val="28"/>
        </w:rPr>
        <w:t>Статья 82. Ответственность за нарушение обязательств по перевозке</w:t>
      </w:r>
    </w:p>
    <w:bookmarkStart w:name="z637" w:id="594"/>
    <w:p>
      <w:pPr>
        <w:spacing w:after="0"/>
        <w:ind w:left="0"/>
        <w:jc w:val="both"/>
      </w:pPr>
      <w:r>
        <w:rPr>
          <w:rFonts w:ascii="Times New Roman"/>
          <w:b w:val="false"/>
          <w:i w:val="false"/>
          <w:color w:val="000000"/>
          <w:sz w:val="28"/>
        </w:rPr>
        <w:t xml:space="preserve">
      1. В случае неисполнения или ненадлежащего исполнения обязательств, вытекающих из перевозки, стороны несут ответственность по основаниям и в размерах, установленных Гражданским кодексом Республики Казахстан, настоящим Законом, международными договорами Республики Казахстан, правилами перевозок, а также заключаемыми на их основе договорами. </w:t>
      </w:r>
    </w:p>
    <w:bookmarkEnd w:id="594"/>
    <w:bookmarkStart w:name="z638" w:id="595"/>
    <w:p>
      <w:pPr>
        <w:spacing w:after="0"/>
        <w:ind w:left="0"/>
        <w:jc w:val="both"/>
      </w:pPr>
      <w:r>
        <w:rPr>
          <w:rFonts w:ascii="Times New Roman"/>
          <w:b w:val="false"/>
          <w:i w:val="false"/>
          <w:color w:val="000000"/>
          <w:sz w:val="28"/>
        </w:rPr>
        <w:t xml:space="preserve">
      2. Соглашения сторон, имеющие цель ограничить или устранить ответственность, установленную настоящим Законом, недействительны. </w:t>
      </w:r>
    </w:p>
    <w:bookmarkEnd w:id="595"/>
    <w:bookmarkStart w:name="z639" w:id="596"/>
    <w:p>
      <w:pPr>
        <w:spacing w:after="0"/>
        <w:ind w:left="0"/>
        <w:jc w:val="both"/>
      </w:pPr>
      <w:r>
        <w:rPr>
          <w:rFonts w:ascii="Times New Roman"/>
          <w:b w:val="false"/>
          <w:i w:val="false"/>
          <w:color w:val="000000"/>
          <w:sz w:val="28"/>
        </w:rPr>
        <w:t xml:space="preserve">
      Стороны по соглашению вправе увеличить размер ответственности, установленный настоящим Законом, а также предусмотреть дополнительную ответственность по договору перевозки. </w:t>
      </w:r>
    </w:p>
    <w:bookmarkEnd w:id="596"/>
    <w:bookmarkStart w:name="z640" w:id="597"/>
    <w:p>
      <w:pPr>
        <w:spacing w:after="0"/>
        <w:ind w:left="0"/>
        <w:jc w:val="both"/>
      </w:pPr>
      <w:r>
        <w:rPr>
          <w:rFonts w:ascii="Times New Roman"/>
          <w:b w:val="false"/>
          <w:i w:val="false"/>
          <w:color w:val="000000"/>
          <w:sz w:val="28"/>
        </w:rPr>
        <w:t>
      3. Взаимная ответственность перевозчиков за неисполнение или ненадлежащее исполнение обязательств по перевозке, в том числе при смешанных перевозках и международном сообщении, определяется настоящим Законом, законодательными актами Республики Казахстан о транспорте, международными договорами и соглашениями между перевозчиками.</w:t>
      </w:r>
    </w:p>
    <w:bookmarkEnd w:id="597"/>
    <w:bookmarkStart w:name="z641" w:id="598"/>
    <w:p>
      <w:pPr>
        <w:spacing w:after="0"/>
        <w:ind w:left="0"/>
        <w:jc w:val="both"/>
      </w:pPr>
      <w:r>
        <w:rPr>
          <w:rFonts w:ascii="Times New Roman"/>
          <w:b w:val="false"/>
          <w:i w:val="false"/>
          <w:color w:val="000000"/>
          <w:sz w:val="28"/>
        </w:rPr>
        <w:t xml:space="preserve">
      4. В случае осуществления перевозки несколькими перевозчиками они несут солидарную ответственность перед грузоотправителем, грузополучателем за утрату, недостачу или повреждение (порчу) груза, багажа, а за просрочку доставки груза, багажа ответственность несет последний перевозчик, если не докажет, что просрочка произошла не по вине перевозчиков. </w:t>
      </w:r>
    </w:p>
    <w:bookmarkEnd w:id="598"/>
    <w:bookmarkStart w:name="z642" w:id="599"/>
    <w:p>
      <w:pPr>
        <w:spacing w:after="0"/>
        <w:ind w:left="0"/>
        <w:jc w:val="both"/>
      </w:pPr>
      <w:r>
        <w:rPr>
          <w:rFonts w:ascii="Times New Roman"/>
          <w:b w:val="false"/>
          <w:i w:val="false"/>
          <w:color w:val="000000"/>
          <w:sz w:val="28"/>
        </w:rPr>
        <w:t>
      5. Перевозчик вправе предъявить регрессное требование к иному перевозчику, грузоотправителю, грузополучателю, экспедитору, если понесет ответственность, наступившую по их вине.</w:t>
      </w:r>
    </w:p>
    <w:bookmarkEnd w:id="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с изменениями, внесенными Законом РК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 Неустойка</w:t>
      </w:r>
    </w:p>
    <w:bookmarkStart w:name="z643" w:id="600"/>
    <w:p>
      <w:pPr>
        <w:spacing w:after="0"/>
        <w:ind w:left="0"/>
        <w:jc w:val="both"/>
      </w:pPr>
      <w:r>
        <w:rPr>
          <w:rFonts w:ascii="Times New Roman"/>
          <w:b w:val="false"/>
          <w:i w:val="false"/>
          <w:color w:val="000000"/>
          <w:sz w:val="28"/>
        </w:rPr>
        <w:t xml:space="preserve">
      1. За неисполнение или ненадлежащее исполнение обязательств по перевозке уплачивается неустойка в размерах, установленных Гражданским кодексом Республики Казахстан, настоящим Законом или договором. </w:t>
      </w:r>
    </w:p>
    <w:bookmarkEnd w:id="600"/>
    <w:bookmarkStart w:name="z644" w:id="601"/>
    <w:p>
      <w:pPr>
        <w:spacing w:after="0"/>
        <w:ind w:left="0"/>
        <w:jc w:val="both"/>
      </w:pPr>
      <w:r>
        <w:rPr>
          <w:rFonts w:ascii="Times New Roman"/>
          <w:b w:val="false"/>
          <w:i w:val="false"/>
          <w:color w:val="000000"/>
          <w:sz w:val="28"/>
        </w:rPr>
        <w:t xml:space="preserve">
      2. За просрочку уплаты причитающихся перевозчику платежей взимается неустойка в размере ответственности за неправомерное пользование чужими деньгами в соответствии с Гражданским кодексом Республики Казахстан. </w:t>
      </w:r>
    </w:p>
    <w:bookmarkEnd w:id="601"/>
    <w:p>
      <w:pPr>
        <w:spacing w:after="0"/>
        <w:ind w:left="0"/>
        <w:jc w:val="both"/>
      </w:pPr>
      <w:r>
        <w:rPr>
          <w:rFonts w:ascii="Times New Roman"/>
          <w:b/>
          <w:i w:val="false"/>
          <w:color w:val="000000"/>
          <w:sz w:val="28"/>
        </w:rPr>
        <w:t>Статья 84. Ответственность перевозчика за причинение вреда жизни и здоровью пассажира</w:t>
      </w:r>
    </w:p>
    <w:bookmarkStart w:name="z645" w:id="602"/>
    <w:p>
      <w:pPr>
        <w:spacing w:after="0"/>
        <w:ind w:left="0"/>
        <w:jc w:val="both"/>
      </w:pPr>
      <w:r>
        <w:rPr>
          <w:rFonts w:ascii="Times New Roman"/>
          <w:b w:val="false"/>
          <w:i w:val="false"/>
          <w:color w:val="000000"/>
          <w:sz w:val="28"/>
        </w:rPr>
        <w:t>
      1. Перевозчик несет ответственность по обязательствам, возникающим вследствие причинения вреда жизни и здоровью пассажира при перевозке в соответствии с законодательством Республики Казахстан, если договором перевозки пассажира не предусмотрена повышенная ответственность перевозчика.</w:t>
      </w:r>
    </w:p>
    <w:bookmarkEnd w:id="602"/>
    <w:bookmarkStart w:name="z646" w:id="603"/>
    <w:p>
      <w:pPr>
        <w:spacing w:after="0"/>
        <w:ind w:left="0"/>
        <w:jc w:val="both"/>
      </w:pPr>
      <w:r>
        <w:rPr>
          <w:rFonts w:ascii="Times New Roman"/>
          <w:b w:val="false"/>
          <w:i w:val="false"/>
          <w:color w:val="000000"/>
          <w:sz w:val="28"/>
        </w:rPr>
        <w:t xml:space="preserve">
      2. Ответственность перевозчика наступает за причинение вреда жизни и здоровью пассажира в период нахождения его на судне и на территории порта при посадке (высадке) на судно. </w:t>
      </w:r>
    </w:p>
    <w:bookmarkEnd w:id="603"/>
    <w:p>
      <w:pPr>
        <w:spacing w:after="0"/>
        <w:ind w:left="0"/>
        <w:jc w:val="both"/>
      </w:pPr>
      <w:r>
        <w:rPr>
          <w:rFonts w:ascii="Times New Roman"/>
          <w:b/>
          <w:i w:val="false"/>
          <w:color w:val="000000"/>
          <w:sz w:val="28"/>
        </w:rPr>
        <w:t>Статья 85. Ответственность за нарушение сроков доставки пассажира и багажа</w:t>
      </w:r>
    </w:p>
    <w:bookmarkStart w:name="z647" w:id="604"/>
    <w:p>
      <w:pPr>
        <w:spacing w:after="0"/>
        <w:ind w:left="0"/>
        <w:jc w:val="both"/>
      </w:pPr>
      <w:r>
        <w:rPr>
          <w:rFonts w:ascii="Times New Roman"/>
          <w:b w:val="false"/>
          <w:i w:val="false"/>
          <w:color w:val="000000"/>
          <w:sz w:val="28"/>
        </w:rPr>
        <w:t xml:space="preserve">
      1. За задержку отправления пассажирского судна или прибытие его в порт назначения с опозданием (за исключением перевозок в городском и пригородном сообщении, а также на переправах) перевозчик уплачивает пассажиру штраф в размере трех процентов провозной платы за каждый час задержки или опоздания, если перевозчик не докажет, что такая задержка или прибытие с опозданием произошли вследствие непреодолимой силы. </w:t>
      </w:r>
    </w:p>
    <w:bookmarkEnd w:id="604"/>
    <w:p>
      <w:pPr>
        <w:spacing w:after="0"/>
        <w:ind w:left="0"/>
        <w:jc w:val="both"/>
      </w:pPr>
      <w:r>
        <w:rPr>
          <w:rFonts w:ascii="Times New Roman"/>
          <w:b w:val="false"/>
          <w:i w:val="false"/>
          <w:color w:val="000000"/>
          <w:sz w:val="28"/>
        </w:rPr>
        <w:t xml:space="preserve">
      Сумма взысканного штрафа не может превышать размер провозной платы. </w:t>
      </w:r>
    </w:p>
    <w:p>
      <w:pPr>
        <w:spacing w:after="0"/>
        <w:ind w:left="0"/>
        <w:jc w:val="both"/>
      </w:pPr>
      <w:r>
        <w:rPr>
          <w:rFonts w:ascii="Times New Roman"/>
          <w:b w:val="false"/>
          <w:i w:val="false"/>
          <w:color w:val="000000"/>
          <w:sz w:val="28"/>
        </w:rPr>
        <w:t xml:space="preserve">
      Уплата указанных штрафов производится по заявлению пассажира в соответствии с правилами перевозок пассажиров. </w:t>
      </w:r>
    </w:p>
    <w:bookmarkStart w:name="z648" w:id="605"/>
    <w:p>
      <w:pPr>
        <w:spacing w:after="0"/>
        <w:ind w:left="0"/>
        <w:jc w:val="both"/>
      </w:pPr>
      <w:r>
        <w:rPr>
          <w:rFonts w:ascii="Times New Roman"/>
          <w:b w:val="false"/>
          <w:i w:val="false"/>
          <w:color w:val="000000"/>
          <w:sz w:val="28"/>
        </w:rPr>
        <w:t xml:space="preserve">
      2. За каждые сутки просрочки доставки багажа перевозчик уплачивает пассажиру или лицу, уполномоченному на получение багажа, штраф в размере пяти процентов провозной платы, но не свыше размера провозной платы, если не докажет, что просрочка произошла не по его вине. </w:t>
      </w:r>
    </w:p>
    <w:bookmarkEnd w:id="605"/>
    <w:p>
      <w:pPr>
        <w:spacing w:after="0"/>
        <w:ind w:left="0"/>
        <w:jc w:val="both"/>
      </w:pPr>
      <w:r>
        <w:rPr>
          <w:rFonts w:ascii="Times New Roman"/>
          <w:b/>
          <w:i w:val="false"/>
          <w:color w:val="000000"/>
          <w:sz w:val="28"/>
        </w:rPr>
        <w:t>Статья 86. Ответственность за безбилетный проезд и провоз пассажиров, провоз ручной клади и багажа без оплаты</w:t>
      </w:r>
    </w:p>
    <w:p>
      <w:pPr>
        <w:spacing w:after="0"/>
        <w:ind w:left="0"/>
        <w:jc w:val="both"/>
      </w:pPr>
      <w:r>
        <w:rPr>
          <w:rFonts w:ascii="Times New Roman"/>
          <w:b w:val="false"/>
          <w:i w:val="false"/>
          <w:color w:val="000000"/>
          <w:sz w:val="28"/>
        </w:rPr>
        <w:t>
      За безбилетный проезд и провоз пассажиров, а также провоз ручной клади и багажа без оплаты виновные лица подлежат административной ответственности в порядке, предусмотренном Кодексом Республики Казахстан об административных правонарушениях.</w:t>
      </w:r>
    </w:p>
    <w:p>
      <w:pPr>
        <w:spacing w:after="0"/>
        <w:ind w:left="0"/>
        <w:jc w:val="both"/>
      </w:pPr>
      <w:r>
        <w:rPr>
          <w:rFonts w:ascii="Times New Roman"/>
          <w:b/>
          <w:i w:val="false"/>
          <w:color w:val="000000"/>
          <w:sz w:val="28"/>
        </w:rPr>
        <w:t>Статья 87. Ответственность перевозчика за утрату, недостачу или повреждение (порчу) груза, багажа</w:t>
      </w:r>
    </w:p>
    <w:bookmarkStart w:name="z649" w:id="606"/>
    <w:p>
      <w:pPr>
        <w:spacing w:after="0"/>
        <w:ind w:left="0"/>
        <w:jc w:val="both"/>
      </w:pPr>
      <w:r>
        <w:rPr>
          <w:rFonts w:ascii="Times New Roman"/>
          <w:b w:val="false"/>
          <w:i w:val="false"/>
          <w:color w:val="000000"/>
          <w:sz w:val="28"/>
        </w:rPr>
        <w:t xml:space="preserve">
      1. Перевозчик обеспечивает сохранность груза, багажа с момента принятия их к перевозке и до выдачи грузополучателю, пассажиру или лицу, уполномоченному на получение багажа. </w:t>
      </w:r>
    </w:p>
    <w:bookmarkEnd w:id="606"/>
    <w:p>
      <w:pPr>
        <w:spacing w:after="0"/>
        <w:ind w:left="0"/>
        <w:jc w:val="both"/>
      </w:pPr>
      <w:r>
        <w:rPr>
          <w:rFonts w:ascii="Times New Roman"/>
          <w:b w:val="false"/>
          <w:i w:val="false"/>
          <w:color w:val="000000"/>
          <w:sz w:val="28"/>
        </w:rPr>
        <w:t xml:space="preserve">
      Перевозчик несет ответственность за утрату, недостачу или повреждение (порчу) груза или багажа в соответствии с гражданским законодательством Республики Казахстан, если не докажет, что утрата, недостача или повреждение (порча) произошли не по его вине. </w:t>
      </w:r>
    </w:p>
    <w:bookmarkStart w:name="z650" w:id="607"/>
    <w:p>
      <w:pPr>
        <w:spacing w:after="0"/>
        <w:ind w:left="0"/>
        <w:jc w:val="both"/>
      </w:pPr>
      <w:r>
        <w:rPr>
          <w:rFonts w:ascii="Times New Roman"/>
          <w:b w:val="false"/>
          <w:i w:val="false"/>
          <w:color w:val="000000"/>
          <w:sz w:val="28"/>
        </w:rPr>
        <w:t xml:space="preserve">
      2. За утрату, недостачу или повреждение (порчу) груза, багажа, принятых к перевозке без объявления ценности, перевозчик несет ответственность в размерах и случае: </w:t>
      </w:r>
    </w:p>
    <w:bookmarkEnd w:id="607"/>
    <w:bookmarkStart w:name="z651" w:id="608"/>
    <w:p>
      <w:pPr>
        <w:spacing w:after="0"/>
        <w:ind w:left="0"/>
        <w:jc w:val="both"/>
      </w:pPr>
      <w:r>
        <w:rPr>
          <w:rFonts w:ascii="Times New Roman"/>
          <w:b w:val="false"/>
          <w:i w:val="false"/>
          <w:color w:val="000000"/>
          <w:sz w:val="28"/>
        </w:rPr>
        <w:t xml:space="preserve">
      1) утраты или недостачи груза, багажа - в размере стоимости утраченного либо недостающего груза, багажа; </w:t>
      </w:r>
    </w:p>
    <w:bookmarkEnd w:id="608"/>
    <w:bookmarkStart w:name="z652" w:id="609"/>
    <w:p>
      <w:pPr>
        <w:spacing w:after="0"/>
        <w:ind w:left="0"/>
        <w:jc w:val="both"/>
      </w:pPr>
      <w:r>
        <w:rPr>
          <w:rFonts w:ascii="Times New Roman"/>
          <w:b w:val="false"/>
          <w:i w:val="false"/>
          <w:color w:val="000000"/>
          <w:sz w:val="28"/>
        </w:rPr>
        <w:t xml:space="preserve">
      2) повреждения (порчи) груза, багажа - в размере суммы, на которую понизилась стоимость груза, багажа, а при невозможности восстановления поврежденного груза, багажа - в размере его стоимости. </w:t>
      </w:r>
    </w:p>
    <w:bookmarkEnd w:id="609"/>
    <w:bookmarkStart w:name="z653" w:id="610"/>
    <w:p>
      <w:pPr>
        <w:spacing w:after="0"/>
        <w:ind w:left="0"/>
        <w:jc w:val="both"/>
      </w:pPr>
      <w:r>
        <w:rPr>
          <w:rFonts w:ascii="Times New Roman"/>
          <w:b w:val="false"/>
          <w:i w:val="false"/>
          <w:color w:val="000000"/>
          <w:sz w:val="28"/>
        </w:rPr>
        <w:t xml:space="preserve">
      3. За утрату, недостачу или повреждение (порчу) груза, багажа, принятых к перевозке с объявлением ценности, перевозчик несет ответственность в размере объявленной ценности. </w:t>
      </w:r>
    </w:p>
    <w:bookmarkEnd w:id="610"/>
    <w:bookmarkStart w:name="z654" w:id="611"/>
    <w:p>
      <w:pPr>
        <w:spacing w:after="0"/>
        <w:ind w:left="0"/>
        <w:jc w:val="both"/>
      </w:pPr>
      <w:r>
        <w:rPr>
          <w:rFonts w:ascii="Times New Roman"/>
          <w:b w:val="false"/>
          <w:i w:val="false"/>
          <w:color w:val="000000"/>
          <w:sz w:val="28"/>
        </w:rPr>
        <w:t xml:space="preserve">
      4. Груз, багаж считаются утраченными, если не прибудут в порт назначения по истечении тридцати суток после окончания срока доставки и стоимость таких груза, багажа подлежит возмещению в размере, предусмотренном пунктом 2 настоящей статьи. </w:t>
      </w:r>
    </w:p>
    <w:bookmarkEnd w:id="611"/>
    <w:bookmarkStart w:name="z655" w:id="612"/>
    <w:p>
      <w:pPr>
        <w:spacing w:after="0"/>
        <w:ind w:left="0"/>
        <w:jc w:val="both"/>
      </w:pPr>
      <w:r>
        <w:rPr>
          <w:rFonts w:ascii="Times New Roman"/>
          <w:b w:val="false"/>
          <w:i w:val="false"/>
          <w:color w:val="000000"/>
          <w:sz w:val="28"/>
        </w:rPr>
        <w:t xml:space="preserve">
      В случае прибытия груза, багажа по истечении указанных сроков грузополучатель или лицо, уполномоченное на получение багажа, вправе получить их при возвращении перевозчику суммы, ранее полученной за утрату груза или багажа. </w:t>
      </w:r>
    </w:p>
    <w:bookmarkEnd w:id="612"/>
    <w:bookmarkStart w:name="z656" w:id="613"/>
    <w:p>
      <w:pPr>
        <w:spacing w:after="0"/>
        <w:ind w:left="0"/>
        <w:jc w:val="both"/>
      </w:pPr>
      <w:r>
        <w:rPr>
          <w:rFonts w:ascii="Times New Roman"/>
          <w:b w:val="false"/>
          <w:i w:val="false"/>
          <w:color w:val="000000"/>
          <w:sz w:val="28"/>
        </w:rPr>
        <w:t>
      5. 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w:t>
      </w:r>
    </w:p>
    <w:bookmarkEnd w:id="613"/>
    <w:bookmarkStart w:name="z657" w:id="614"/>
    <w:p>
      <w:pPr>
        <w:spacing w:after="0"/>
        <w:ind w:left="0"/>
        <w:jc w:val="both"/>
      </w:pPr>
      <w:r>
        <w:rPr>
          <w:rFonts w:ascii="Times New Roman"/>
          <w:b w:val="false"/>
          <w:i w:val="false"/>
          <w:color w:val="000000"/>
          <w:sz w:val="28"/>
        </w:rPr>
        <w:t xml:space="preserve">
      6. Перевозчик, наряду с возмещением установленного ущерба, вызванного утратой, недостачей или повреждением (порчей) груза, багажа, возвращает грузополучателю, пассажиру или лицу, уполномоченному на получение груза, багажа, провозную плату, полученную за перевозку таких груза, багажа, если провозная плата не входит в стоимость груза или багажа. </w:t>
      </w:r>
    </w:p>
    <w:bookmarkEnd w:id="614"/>
    <w:bookmarkStart w:name="z658" w:id="615"/>
    <w:p>
      <w:pPr>
        <w:spacing w:after="0"/>
        <w:ind w:left="0"/>
        <w:jc w:val="both"/>
      </w:pPr>
      <w:r>
        <w:rPr>
          <w:rFonts w:ascii="Times New Roman"/>
          <w:b w:val="false"/>
          <w:i w:val="false"/>
          <w:color w:val="000000"/>
          <w:sz w:val="28"/>
        </w:rPr>
        <w:t xml:space="preserve">
      7. Перевозчик не несет ответственности за сохранность багажа, следующего вместе с пассажиром в качестве ручной клади, кроме случаев порчи багажа по вине перевозчика. </w:t>
      </w:r>
    </w:p>
    <w:bookmarkEnd w:id="615"/>
    <w:p>
      <w:pPr>
        <w:spacing w:after="0"/>
        <w:ind w:left="0"/>
        <w:jc w:val="both"/>
      </w:pPr>
      <w:r>
        <w:rPr>
          <w:rFonts w:ascii="Times New Roman"/>
          <w:b/>
          <w:i w:val="false"/>
          <w:color w:val="000000"/>
          <w:sz w:val="28"/>
        </w:rPr>
        <w:t>Статья 88. Ответственность за невыполнение заявки по плану перевозки грузов или буксировки судов буксируемых объектов</w:t>
      </w:r>
    </w:p>
    <w:p>
      <w:pPr>
        <w:spacing w:after="0"/>
        <w:ind w:left="0"/>
        <w:jc w:val="both"/>
      </w:pPr>
      <w:r>
        <w:rPr>
          <w:rFonts w:ascii="Times New Roman"/>
          <w:b w:val="false"/>
          <w:i w:val="false"/>
          <w:color w:val="000000"/>
          <w:sz w:val="28"/>
        </w:rPr>
        <w:t xml:space="preserve">
      Перевозчик, буксировщик за неподачу транспортных средств для перевозки груза или буксировки буксируемого объекта в соответствии с принятой заявкой или договором, грузоотправитель или отправитель буксируемого объекта за непредъявление груза или буксируемого объекта, а также неиспользование поданных транспортных средств по иным причинам несут ответственность в виде штрафа в следующих размерах: </w:t>
      </w:r>
    </w:p>
    <w:bookmarkStart w:name="z659" w:id="616"/>
    <w:p>
      <w:pPr>
        <w:spacing w:after="0"/>
        <w:ind w:left="0"/>
        <w:jc w:val="both"/>
      </w:pPr>
      <w:r>
        <w:rPr>
          <w:rFonts w:ascii="Times New Roman"/>
          <w:b w:val="false"/>
          <w:i w:val="false"/>
          <w:color w:val="000000"/>
          <w:sz w:val="28"/>
        </w:rPr>
        <w:t xml:space="preserve">
      1) при перевозке груза на судне и буксировке плавучего объекта - 0,3 размера величины месячного расчетного показателя, установленного законом о республиканском бюджете на соответствующий финансовый год, за каждую тонну груза или буксируемого объекта; </w:t>
      </w:r>
    </w:p>
    <w:bookmarkEnd w:id="616"/>
    <w:bookmarkStart w:name="z660" w:id="617"/>
    <w:p>
      <w:pPr>
        <w:spacing w:after="0"/>
        <w:ind w:left="0"/>
        <w:jc w:val="both"/>
      </w:pPr>
      <w:r>
        <w:rPr>
          <w:rFonts w:ascii="Times New Roman"/>
          <w:b w:val="false"/>
          <w:i w:val="false"/>
          <w:color w:val="000000"/>
          <w:sz w:val="28"/>
        </w:rPr>
        <w:t xml:space="preserve">
      2) при перевозке груза в контейнерах: </w:t>
      </w:r>
    </w:p>
    <w:bookmarkEnd w:id="617"/>
    <w:p>
      <w:pPr>
        <w:spacing w:after="0"/>
        <w:ind w:left="0"/>
        <w:jc w:val="both"/>
      </w:pPr>
      <w:r>
        <w:rPr>
          <w:rFonts w:ascii="Times New Roman"/>
          <w:b w:val="false"/>
          <w:i w:val="false"/>
          <w:color w:val="000000"/>
          <w:sz w:val="28"/>
        </w:rPr>
        <w:t xml:space="preserve">
      1,5 размера величины месячного расчетного показателя, установленного законом о республиканском бюджете на соответствующий финансовый год, за каждый контейнер массой брутто до 5 тонн включительно; </w:t>
      </w:r>
    </w:p>
    <w:bookmarkStart w:name="z661" w:id="618"/>
    <w:p>
      <w:pPr>
        <w:spacing w:after="0"/>
        <w:ind w:left="0"/>
        <w:jc w:val="both"/>
      </w:pPr>
      <w:r>
        <w:rPr>
          <w:rFonts w:ascii="Times New Roman"/>
          <w:b w:val="false"/>
          <w:i w:val="false"/>
          <w:color w:val="000000"/>
          <w:sz w:val="28"/>
        </w:rPr>
        <w:t xml:space="preserve">
      3,5 размера величины месячного расчетного показателя, установленного законом о республиканском бюджете на соответствующий финансовый год, за каждый контейнер массой брутто от 5 до 10 тонн включительно; </w:t>
      </w:r>
    </w:p>
    <w:bookmarkEnd w:id="618"/>
    <w:bookmarkStart w:name="z662" w:id="619"/>
    <w:p>
      <w:pPr>
        <w:spacing w:after="0"/>
        <w:ind w:left="0"/>
        <w:jc w:val="both"/>
      </w:pPr>
      <w:r>
        <w:rPr>
          <w:rFonts w:ascii="Times New Roman"/>
          <w:b w:val="false"/>
          <w:i w:val="false"/>
          <w:color w:val="000000"/>
          <w:sz w:val="28"/>
        </w:rPr>
        <w:t xml:space="preserve">
      7 размеров величины месячного расчетного показателя, установленного законом о республиканском бюджете на соответствующий финансовый год, за каждый контейнер массой брутто свыше 10 тонн. </w:t>
      </w:r>
    </w:p>
    <w:bookmarkEnd w:id="619"/>
    <w:p>
      <w:pPr>
        <w:spacing w:after="0"/>
        <w:ind w:left="0"/>
        <w:jc w:val="both"/>
      </w:pPr>
      <w:r>
        <w:rPr>
          <w:rFonts w:ascii="Times New Roman"/>
          <w:b/>
          <w:i w:val="false"/>
          <w:color w:val="000000"/>
          <w:sz w:val="28"/>
        </w:rPr>
        <w:t>Статья 89. Ответственность грузоотправителя, грузополучателя</w:t>
      </w:r>
    </w:p>
    <w:bookmarkStart w:name="z663" w:id="620"/>
    <w:p>
      <w:pPr>
        <w:spacing w:after="0"/>
        <w:ind w:left="0"/>
        <w:jc w:val="both"/>
      </w:pPr>
      <w:r>
        <w:rPr>
          <w:rFonts w:ascii="Times New Roman"/>
          <w:b w:val="false"/>
          <w:i w:val="false"/>
          <w:color w:val="000000"/>
          <w:sz w:val="28"/>
        </w:rPr>
        <w:t xml:space="preserve">
      1. За неправильное указание в транспортной накладной наименования груза, особых отметок и необходимых при перевозке груза мер предосторожности, за предъявление запрещенного для перевозки груза или неправильное указание свойств груза с грузоотправителя взыскивается штраф в размере пятикратной платы за перевозку такого груза на все расстояние его перевозки независимо от возмещения вызванных данным обстоятельством убытков перевозчика. </w:t>
      </w:r>
    </w:p>
    <w:bookmarkEnd w:id="620"/>
    <w:bookmarkStart w:name="z664" w:id="621"/>
    <w:p>
      <w:pPr>
        <w:spacing w:after="0"/>
        <w:ind w:left="0"/>
        <w:jc w:val="both"/>
      </w:pPr>
      <w:r>
        <w:rPr>
          <w:rFonts w:ascii="Times New Roman"/>
          <w:b w:val="false"/>
          <w:i w:val="false"/>
          <w:color w:val="000000"/>
          <w:sz w:val="28"/>
        </w:rPr>
        <w:t xml:space="preserve">
      2. За сверхнормативный простой судов и задержку возврата контейнеров с грузоотправителя, грузополучателя, по вине которых они допущены, взыскивается штраф, размер которого устанавливается соглашением сторон. </w:t>
      </w:r>
    </w:p>
    <w:bookmarkEnd w:id="621"/>
    <w:bookmarkStart w:name="z665" w:id="622"/>
    <w:p>
      <w:pPr>
        <w:spacing w:after="0"/>
        <w:ind w:left="0"/>
        <w:jc w:val="both"/>
      </w:pPr>
      <w:r>
        <w:rPr>
          <w:rFonts w:ascii="Times New Roman"/>
          <w:b w:val="false"/>
          <w:i w:val="false"/>
          <w:color w:val="000000"/>
          <w:sz w:val="28"/>
        </w:rPr>
        <w:t xml:space="preserve">
      3. За неочистку судов или контейнеров после разгрузки грузов грузополучатель обязан уплатить перевозчику стоимость работ по очистке в двукратном размере. Перевозчик вправе отказаться от уборки неочищенного судна или контейнера впредь до выполнения грузополучателем работ по его очистке с взысканием штрафа за сверхнормативный простой судна или контейнера. </w:t>
      </w:r>
    </w:p>
    <w:bookmarkEnd w:id="622"/>
    <w:bookmarkStart w:name="z666" w:id="623"/>
    <w:p>
      <w:pPr>
        <w:spacing w:after="0"/>
        <w:ind w:left="0"/>
        <w:jc w:val="both"/>
      </w:pPr>
      <w:r>
        <w:rPr>
          <w:rFonts w:ascii="Times New Roman"/>
          <w:b w:val="false"/>
          <w:i w:val="false"/>
          <w:color w:val="000000"/>
          <w:sz w:val="28"/>
        </w:rPr>
        <w:t xml:space="preserve">
      4. За повреждение судна, контейнера или средств пакетирования с виновной стороны взыскивается стоимость необходимого ремонта. </w:t>
      </w:r>
    </w:p>
    <w:bookmarkEnd w:id="623"/>
    <w:p>
      <w:pPr>
        <w:spacing w:after="0"/>
        <w:ind w:left="0"/>
        <w:jc w:val="both"/>
      </w:pPr>
      <w:r>
        <w:rPr>
          <w:rFonts w:ascii="Times New Roman"/>
          <w:b/>
          <w:i w:val="false"/>
          <w:color w:val="000000"/>
          <w:sz w:val="28"/>
        </w:rPr>
        <w:t>Статья 90. Ответственность буксировщика за утрату или повреждение (порчу) буксируемого объекта</w:t>
      </w:r>
    </w:p>
    <w:bookmarkStart w:name="z667" w:id="624"/>
    <w:p>
      <w:pPr>
        <w:spacing w:after="0"/>
        <w:ind w:left="0"/>
        <w:jc w:val="both"/>
      </w:pPr>
      <w:r>
        <w:rPr>
          <w:rFonts w:ascii="Times New Roman"/>
          <w:b w:val="false"/>
          <w:i w:val="false"/>
          <w:color w:val="000000"/>
          <w:sz w:val="28"/>
        </w:rPr>
        <w:t xml:space="preserve">
      1. Буксировщик несет ответственность за утрату или повреждение (порчу) буксируемого объекта с момента его приема и до момента выдачи его получателю, если не докажет, что утрата или повреждение (порча) произошли не по его вине. </w:t>
      </w:r>
    </w:p>
    <w:bookmarkEnd w:id="624"/>
    <w:bookmarkStart w:name="z668" w:id="625"/>
    <w:p>
      <w:pPr>
        <w:spacing w:after="0"/>
        <w:ind w:left="0"/>
        <w:jc w:val="both"/>
      </w:pPr>
      <w:r>
        <w:rPr>
          <w:rFonts w:ascii="Times New Roman"/>
          <w:b w:val="false"/>
          <w:i w:val="false"/>
          <w:color w:val="000000"/>
          <w:sz w:val="28"/>
        </w:rPr>
        <w:t xml:space="preserve">
      2. В случае утраты буксируемого объекта с буксировщика взыскиваются ущерб в размере стоимости утраченного буксируемого объекта и плата за его буксировку, если эта плата не входит в стоимость утраченного буксируемого объекта. </w:t>
      </w:r>
    </w:p>
    <w:bookmarkEnd w:id="625"/>
    <w:bookmarkStart w:name="z669" w:id="626"/>
    <w:p>
      <w:pPr>
        <w:spacing w:after="0"/>
        <w:ind w:left="0"/>
        <w:jc w:val="both"/>
      </w:pPr>
      <w:r>
        <w:rPr>
          <w:rFonts w:ascii="Times New Roman"/>
          <w:b w:val="false"/>
          <w:i w:val="false"/>
          <w:color w:val="000000"/>
          <w:sz w:val="28"/>
        </w:rPr>
        <w:t>
      3. При повреждении (порче) буксируемого объекта с буксировщика взыскивается стоимость ремонта буксируемого объекта, определяемая отправителем или получателем буксируемого объекта. При возникновении разногласий стоимость ремонта буксируемого объекта может быть оценена независимым экспертом, определенным сторонами.</w:t>
      </w:r>
    </w:p>
    <w:bookmarkEnd w:id="626"/>
    <w:bookmarkStart w:name="z670" w:id="627"/>
    <w:p>
      <w:pPr>
        <w:spacing w:after="0"/>
        <w:ind w:left="0"/>
        <w:jc w:val="both"/>
      </w:pPr>
      <w:r>
        <w:rPr>
          <w:rFonts w:ascii="Times New Roman"/>
          <w:b w:val="false"/>
          <w:i w:val="false"/>
          <w:color w:val="000000"/>
          <w:sz w:val="28"/>
        </w:rPr>
        <w:t xml:space="preserve">
      4. Исключен Законом РК от 04.07.2013 </w:t>
      </w:r>
      <w:r>
        <w:rPr>
          <w:rFonts w:ascii="Times New Roman"/>
          <w:b w:val="false"/>
          <w:i w:val="false"/>
          <w:color w:val="000000"/>
          <w:sz w:val="28"/>
        </w:rPr>
        <w:t>№ 132-V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627"/>
    <w:bookmarkStart w:name="z673" w:id="628"/>
    <w:p>
      <w:pPr>
        <w:spacing w:after="0"/>
        <w:ind w:left="0"/>
        <w:jc w:val="both"/>
      </w:pPr>
      <w:r>
        <w:rPr>
          <w:rFonts w:ascii="Times New Roman"/>
          <w:b w:val="false"/>
          <w:i w:val="false"/>
          <w:color w:val="000000"/>
          <w:sz w:val="28"/>
        </w:rPr>
        <w:t>
      5. Буксируемый объект считается утраченным, если не прибудет в порт (пункт) назначения по истечении десяти дней после окончания срока буксировки, указанного в договоре.</w:t>
      </w:r>
    </w:p>
    <w:bookmarkEnd w:id="6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 с изменениями, внесенными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 Ответственность за нарушение сроков доставки груза или буксируемого объекта</w:t>
      </w:r>
    </w:p>
    <w:p>
      <w:pPr>
        <w:spacing w:after="0"/>
        <w:ind w:left="0"/>
        <w:jc w:val="both"/>
      </w:pPr>
      <w:r>
        <w:rPr>
          <w:rFonts w:ascii="Times New Roman"/>
          <w:b w:val="false"/>
          <w:i w:val="false"/>
          <w:color w:val="000000"/>
          <w:sz w:val="28"/>
        </w:rPr>
        <w:t>
      За каждые сутки просрочки доставки груза или буксируемого объекта перевозчик или буксировщик уплачивает грузополучателю или получателю буксируемого объекта штраф в размере девяти процентов провозной платы, но не свыше пятидесяти процентов провозной платы, если не докажет, что просрочка произошла не по его вине.</w:t>
      </w:r>
    </w:p>
    <w:p>
      <w:pPr>
        <w:spacing w:after="0"/>
        <w:ind w:left="0"/>
        <w:jc w:val="both"/>
      </w:pPr>
      <w:r>
        <w:rPr>
          <w:rFonts w:ascii="Times New Roman"/>
          <w:b/>
          <w:i w:val="false"/>
          <w:color w:val="000000"/>
          <w:sz w:val="28"/>
        </w:rPr>
        <w:t>Статья 92. Ответственность при осуществлении перевозок грузов в прямом смешанном сообщении</w:t>
      </w:r>
    </w:p>
    <w:p>
      <w:pPr>
        <w:spacing w:after="0"/>
        <w:ind w:left="0"/>
        <w:jc w:val="both"/>
      </w:pPr>
      <w:r>
        <w:rPr>
          <w:rFonts w:ascii="Times New Roman"/>
          <w:b w:val="false"/>
          <w:i w:val="false"/>
          <w:color w:val="ff0000"/>
          <w:sz w:val="28"/>
        </w:rPr>
        <w:t xml:space="preserve">
      Сноска. Статья 92 исключена Законом РК от 27.10.2015 </w:t>
      </w:r>
      <w:r>
        <w:rPr>
          <w:rFonts w:ascii="Times New Roman"/>
          <w:b w:val="false"/>
          <w:i w:val="false"/>
          <w:color w:val="ff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93. Освобождение от ответственности</w:t>
      </w:r>
    </w:p>
    <w:bookmarkStart w:name="z677" w:id="629"/>
    <w:p>
      <w:pPr>
        <w:spacing w:after="0"/>
        <w:ind w:left="0"/>
        <w:jc w:val="both"/>
      </w:pPr>
      <w:r>
        <w:rPr>
          <w:rFonts w:ascii="Times New Roman"/>
          <w:b w:val="false"/>
          <w:i w:val="false"/>
          <w:color w:val="000000"/>
          <w:sz w:val="28"/>
        </w:rPr>
        <w:t xml:space="preserve">
      1. Стороны могут быть освобождены от ответственности за неисполнение или ненадлежащее исполнение обязательств, вытекающих из договора перевозки, буксировки по основаниям, предусмотренным Гражданским кодексом Республики Казахстан, настоящим Законом, международными договорами Республики Казахстан. </w:t>
      </w:r>
    </w:p>
    <w:bookmarkEnd w:id="629"/>
    <w:bookmarkStart w:name="z678" w:id="630"/>
    <w:p>
      <w:pPr>
        <w:spacing w:after="0"/>
        <w:ind w:left="0"/>
        <w:jc w:val="both"/>
      </w:pPr>
      <w:r>
        <w:rPr>
          <w:rFonts w:ascii="Times New Roman"/>
          <w:b w:val="false"/>
          <w:i w:val="false"/>
          <w:color w:val="000000"/>
          <w:sz w:val="28"/>
        </w:rPr>
        <w:t xml:space="preserve">
      2. Стороны освобождаются от ответственности, если неисполнение или ненадлежащее исполнение обязательств произошло вследствие: </w:t>
      </w:r>
    </w:p>
    <w:bookmarkEnd w:id="630"/>
    <w:bookmarkStart w:name="z679" w:id="631"/>
    <w:p>
      <w:pPr>
        <w:spacing w:after="0"/>
        <w:ind w:left="0"/>
        <w:jc w:val="both"/>
      </w:pPr>
      <w:r>
        <w:rPr>
          <w:rFonts w:ascii="Times New Roman"/>
          <w:b w:val="false"/>
          <w:i w:val="false"/>
          <w:color w:val="000000"/>
          <w:sz w:val="28"/>
        </w:rPr>
        <w:t>
      1) непреодолимой силы, а также чрезвычайных ситуаций социального, природного и техногенного характера;</w:t>
      </w:r>
    </w:p>
    <w:bookmarkEnd w:id="631"/>
    <w:bookmarkStart w:name="z680" w:id="632"/>
    <w:p>
      <w:pPr>
        <w:spacing w:after="0"/>
        <w:ind w:left="0"/>
        <w:jc w:val="both"/>
      </w:pPr>
      <w:r>
        <w:rPr>
          <w:rFonts w:ascii="Times New Roman"/>
          <w:b w:val="false"/>
          <w:i w:val="false"/>
          <w:color w:val="000000"/>
          <w:sz w:val="28"/>
        </w:rPr>
        <w:t xml:space="preserve">
      2) военных действий, введения чрезвычайного положения; </w:t>
      </w:r>
    </w:p>
    <w:bookmarkEnd w:id="632"/>
    <w:bookmarkStart w:name="z681" w:id="633"/>
    <w:p>
      <w:pPr>
        <w:spacing w:after="0"/>
        <w:ind w:left="0"/>
        <w:jc w:val="both"/>
      </w:pPr>
      <w:r>
        <w:rPr>
          <w:rFonts w:ascii="Times New Roman"/>
          <w:b w:val="false"/>
          <w:i w:val="false"/>
          <w:color w:val="000000"/>
          <w:sz w:val="28"/>
        </w:rPr>
        <w:t xml:space="preserve">
      3) прекращения или ограничения перемещения грузов, движения судов, плотов и иных плавучих объектов, объявленного в порядке, установленном законодательством Республики Казахстан. </w:t>
      </w:r>
    </w:p>
    <w:bookmarkEnd w:id="633"/>
    <w:bookmarkStart w:name="z682" w:id="634"/>
    <w:p>
      <w:pPr>
        <w:spacing w:after="0"/>
        <w:ind w:left="0"/>
        <w:jc w:val="both"/>
      </w:pPr>
      <w:r>
        <w:rPr>
          <w:rFonts w:ascii="Times New Roman"/>
          <w:b w:val="false"/>
          <w:i w:val="false"/>
          <w:color w:val="000000"/>
          <w:sz w:val="28"/>
        </w:rPr>
        <w:t xml:space="preserve">
      3. Перевозчик, буксировщик освобождаются от ответственности также при: </w:t>
      </w:r>
    </w:p>
    <w:bookmarkEnd w:id="634"/>
    <w:bookmarkStart w:name="z683" w:id="635"/>
    <w:p>
      <w:pPr>
        <w:spacing w:after="0"/>
        <w:ind w:left="0"/>
        <w:jc w:val="both"/>
      </w:pPr>
      <w:r>
        <w:rPr>
          <w:rFonts w:ascii="Times New Roman"/>
          <w:b w:val="false"/>
          <w:i w:val="false"/>
          <w:color w:val="000000"/>
          <w:sz w:val="28"/>
        </w:rPr>
        <w:t xml:space="preserve">
      1) неисполнении или ненадлежащем исполнении обязательств по вине пассажира, грузоотправителя, грузополучателя, отправителя, получателя, экспедитора; </w:t>
      </w:r>
    </w:p>
    <w:bookmarkEnd w:id="635"/>
    <w:bookmarkStart w:name="z684" w:id="636"/>
    <w:p>
      <w:pPr>
        <w:spacing w:after="0"/>
        <w:ind w:left="0"/>
        <w:jc w:val="both"/>
      </w:pPr>
      <w:r>
        <w:rPr>
          <w:rFonts w:ascii="Times New Roman"/>
          <w:b w:val="false"/>
          <w:i w:val="false"/>
          <w:color w:val="000000"/>
          <w:sz w:val="28"/>
        </w:rPr>
        <w:t xml:space="preserve">
      2) несохранности груза, багажа вследствие скрытых недостатков транспортной тары или их свойств; </w:t>
      </w:r>
    </w:p>
    <w:bookmarkEnd w:id="636"/>
    <w:bookmarkStart w:name="z685" w:id="637"/>
    <w:p>
      <w:pPr>
        <w:spacing w:after="0"/>
        <w:ind w:left="0"/>
        <w:jc w:val="both"/>
      </w:pPr>
      <w:r>
        <w:rPr>
          <w:rFonts w:ascii="Times New Roman"/>
          <w:b w:val="false"/>
          <w:i w:val="false"/>
          <w:color w:val="000000"/>
          <w:sz w:val="28"/>
        </w:rPr>
        <w:t xml:space="preserve">
      3) разнице в массе груза в пределах норм естественной убыли, норм снижения влажности и норм расхождения в показаниях весовых приборов, а также разнице в массе груза, принятого к перевозке по весу, определенному грузоотправителем без участия перевозчика; </w:t>
      </w:r>
    </w:p>
    <w:bookmarkEnd w:id="637"/>
    <w:bookmarkStart w:name="z686" w:id="638"/>
    <w:p>
      <w:pPr>
        <w:spacing w:after="0"/>
        <w:ind w:left="0"/>
        <w:jc w:val="both"/>
      </w:pPr>
      <w:r>
        <w:rPr>
          <w:rFonts w:ascii="Times New Roman"/>
          <w:b w:val="false"/>
          <w:i w:val="false"/>
          <w:color w:val="000000"/>
          <w:sz w:val="28"/>
        </w:rPr>
        <w:t xml:space="preserve">
      4) перевозке груза в сопровождении проводника грузоотправителя или грузополучателя. </w:t>
      </w:r>
    </w:p>
    <w:bookmarkEnd w:id="638"/>
    <w:bookmarkStart w:name="z687" w:id="639"/>
    <w:p>
      <w:pPr>
        <w:spacing w:after="0"/>
        <w:ind w:left="0"/>
        <w:jc w:val="both"/>
      </w:pPr>
      <w:r>
        <w:rPr>
          <w:rFonts w:ascii="Times New Roman"/>
          <w:b w:val="false"/>
          <w:i w:val="false"/>
          <w:color w:val="000000"/>
          <w:sz w:val="28"/>
        </w:rPr>
        <w:t xml:space="preserve">
      4. Грузоотправитель, отправитель освобождаются от ответственности, если груз или буксируемый объект не был предъявлен для перевозки или буксировки вследствие обстоятельств. </w:t>
      </w:r>
    </w:p>
    <w:bookmarkEnd w:id="6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изменением, внесенным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9" w:id="640"/>
    <w:p>
      <w:pPr>
        <w:spacing w:after="0"/>
        <w:ind w:left="0"/>
        <w:jc w:val="left"/>
      </w:pPr>
      <w:r>
        <w:rPr>
          <w:rFonts w:ascii="Times New Roman"/>
          <w:b/>
          <w:i w:val="false"/>
          <w:color w:val="000000"/>
        </w:rPr>
        <w:t xml:space="preserve"> Глава 16. Возмещение вреда, причиненного при</w:t>
      </w:r>
      <w:r>
        <w:br/>
      </w:r>
      <w:r>
        <w:rPr>
          <w:rFonts w:ascii="Times New Roman"/>
          <w:b/>
          <w:i w:val="false"/>
          <w:color w:val="000000"/>
        </w:rPr>
        <w:t>осуществлении деятельности на внутреннем</w:t>
      </w:r>
      <w:r>
        <w:br/>
      </w:r>
      <w:r>
        <w:rPr>
          <w:rFonts w:ascii="Times New Roman"/>
          <w:b/>
          <w:i w:val="false"/>
          <w:color w:val="000000"/>
        </w:rPr>
        <w:t>водном транспорте</w:t>
      </w:r>
    </w:p>
    <w:bookmarkEnd w:id="640"/>
    <w:p>
      <w:pPr>
        <w:spacing w:after="0"/>
        <w:ind w:left="0"/>
        <w:jc w:val="both"/>
      </w:pPr>
      <w:r>
        <w:rPr>
          <w:rFonts w:ascii="Times New Roman"/>
          <w:b/>
          <w:i w:val="false"/>
          <w:color w:val="000000"/>
          <w:sz w:val="28"/>
        </w:rPr>
        <w:t>Статья 94. Ответственность за вред, причиненный при осуществлении судоходства и иной деятельности на внутренних водных путях и в портах</w:t>
      </w:r>
    </w:p>
    <w:p>
      <w:pPr>
        <w:spacing w:after="0"/>
        <w:ind w:left="0"/>
        <w:jc w:val="both"/>
      </w:pPr>
      <w:r>
        <w:rPr>
          <w:rFonts w:ascii="Times New Roman"/>
          <w:b w:val="false"/>
          <w:i w:val="false"/>
          <w:color w:val="000000"/>
          <w:sz w:val="28"/>
        </w:rPr>
        <w:t>
      Вред, причиненный физическими и юридическими лицами в результате повреждения или уничтожения средств навигационного оборудования, судоходных гидротехнических сооружений (шлюзов), судовых ходов и других объектов, подлежит возмещению в соответствии с Гражданским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 с изменением, внесенным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95. Ответственность за вред, причиненный в результате столкновения судов</w:t>
      </w:r>
    </w:p>
    <w:bookmarkStart w:name="z688" w:id="641"/>
    <w:p>
      <w:pPr>
        <w:spacing w:after="0"/>
        <w:ind w:left="0"/>
        <w:jc w:val="both"/>
      </w:pPr>
      <w:r>
        <w:rPr>
          <w:rFonts w:ascii="Times New Roman"/>
          <w:b w:val="false"/>
          <w:i w:val="false"/>
          <w:color w:val="000000"/>
          <w:sz w:val="28"/>
        </w:rPr>
        <w:t xml:space="preserve">
      1. Вред, причиненный при столкновении судов, возмещается в порядке, установленном Гражданским кодексом Республики Казахстан. </w:t>
      </w:r>
    </w:p>
    <w:bookmarkEnd w:id="641"/>
    <w:bookmarkStart w:name="z689" w:id="642"/>
    <w:p>
      <w:pPr>
        <w:spacing w:after="0"/>
        <w:ind w:left="0"/>
        <w:jc w:val="both"/>
      </w:pPr>
      <w:r>
        <w:rPr>
          <w:rFonts w:ascii="Times New Roman"/>
          <w:b w:val="false"/>
          <w:i w:val="false"/>
          <w:color w:val="000000"/>
          <w:sz w:val="28"/>
        </w:rPr>
        <w:t xml:space="preserve">
      2. В случае, если столкновение судов произошло по вине двух или более сторон, ответственность за причиненный вред определяется соразмерно степени вины каждой из них. </w:t>
      </w:r>
    </w:p>
    <w:bookmarkEnd w:id="642"/>
    <w:bookmarkStart w:name="z690" w:id="643"/>
    <w:p>
      <w:pPr>
        <w:spacing w:after="0"/>
        <w:ind w:left="0"/>
        <w:jc w:val="both"/>
      </w:pPr>
      <w:r>
        <w:rPr>
          <w:rFonts w:ascii="Times New Roman"/>
          <w:b w:val="false"/>
          <w:i w:val="false"/>
          <w:color w:val="000000"/>
          <w:sz w:val="28"/>
        </w:rPr>
        <w:t xml:space="preserve">
      В случае, если установить степень вины каждой из сторон, исходя из обстоятельств столкновения, невозможно, ответственность распределяется между ними поровну. </w:t>
      </w:r>
    </w:p>
    <w:bookmarkEnd w:id="643"/>
    <w:bookmarkStart w:name="z691" w:id="644"/>
    <w:p>
      <w:pPr>
        <w:spacing w:after="0"/>
        <w:ind w:left="0"/>
        <w:jc w:val="both"/>
      </w:pPr>
      <w:r>
        <w:rPr>
          <w:rFonts w:ascii="Times New Roman"/>
          <w:b w:val="false"/>
          <w:i w:val="false"/>
          <w:color w:val="000000"/>
          <w:sz w:val="28"/>
        </w:rPr>
        <w:t xml:space="preserve">
      3. За вред, причиненный жизни и здоровью гражданина, стороны несут солидарную ответственность в соответствии с гражданским законодательством Республики Казахстан. </w:t>
      </w:r>
    </w:p>
    <w:bookmarkEnd w:id="644"/>
    <w:p>
      <w:pPr>
        <w:spacing w:after="0"/>
        <w:ind w:left="0"/>
        <w:jc w:val="both"/>
      </w:pPr>
      <w:r>
        <w:rPr>
          <w:rFonts w:ascii="Times New Roman"/>
          <w:b/>
          <w:i w:val="false"/>
          <w:color w:val="000000"/>
          <w:sz w:val="28"/>
        </w:rPr>
        <w:t>Статья 96. Основания, освобождающие от ответственности за вред, причиненный в результате столкновения судов</w:t>
      </w:r>
    </w:p>
    <w:bookmarkStart w:name="z692" w:id="645"/>
    <w:p>
      <w:pPr>
        <w:spacing w:after="0"/>
        <w:ind w:left="0"/>
        <w:jc w:val="both"/>
      </w:pPr>
      <w:r>
        <w:rPr>
          <w:rFonts w:ascii="Times New Roman"/>
          <w:b w:val="false"/>
          <w:i w:val="false"/>
          <w:color w:val="000000"/>
          <w:sz w:val="28"/>
        </w:rPr>
        <w:t xml:space="preserve">
      1. В случае отсутствия вины сторон в причинении вреда при столкновении судов, столкновении вследствие непреодолимой силы или невозможности установления причин столкновения ни одна из сторон не вправе требовать возмещения вреда. </w:t>
      </w:r>
    </w:p>
    <w:bookmarkEnd w:id="645"/>
    <w:bookmarkStart w:name="z693" w:id="646"/>
    <w:p>
      <w:pPr>
        <w:spacing w:after="0"/>
        <w:ind w:left="0"/>
        <w:jc w:val="both"/>
      </w:pPr>
      <w:r>
        <w:rPr>
          <w:rFonts w:ascii="Times New Roman"/>
          <w:b w:val="false"/>
          <w:i w:val="false"/>
          <w:color w:val="000000"/>
          <w:sz w:val="28"/>
        </w:rPr>
        <w:t xml:space="preserve">
      В этом случае каждая из сторон несет риск понесенных ею убытков. </w:t>
      </w:r>
    </w:p>
    <w:bookmarkEnd w:id="646"/>
    <w:bookmarkStart w:name="z694" w:id="647"/>
    <w:p>
      <w:pPr>
        <w:spacing w:after="0"/>
        <w:ind w:left="0"/>
        <w:jc w:val="both"/>
      </w:pPr>
      <w:r>
        <w:rPr>
          <w:rFonts w:ascii="Times New Roman"/>
          <w:b w:val="false"/>
          <w:i w:val="false"/>
          <w:color w:val="000000"/>
          <w:sz w:val="28"/>
        </w:rPr>
        <w:t xml:space="preserve">
      2. Положения, установленные пунктом 1 настоящей статьи, применяются также в случае, если суда или одно из них в момент столкновения находились на якоре либо были закреплены иным способом. </w:t>
      </w:r>
    </w:p>
    <w:bookmarkEnd w:id="647"/>
    <w:bookmarkStart w:name="z113" w:id="648"/>
    <w:p>
      <w:pPr>
        <w:spacing w:after="0"/>
        <w:ind w:left="0"/>
        <w:jc w:val="left"/>
      </w:pPr>
      <w:r>
        <w:rPr>
          <w:rFonts w:ascii="Times New Roman"/>
          <w:b/>
          <w:i w:val="false"/>
          <w:color w:val="000000"/>
        </w:rPr>
        <w:t xml:space="preserve"> Глава 17. Акты, претензии, иски и исковая давность</w:t>
      </w:r>
    </w:p>
    <w:bookmarkEnd w:id="648"/>
    <w:p>
      <w:pPr>
        <w:spacing w:after="0"/>
        <w:ind w:left="0"/>
        <w:jc w:val="both"/>
      </w:pPr>
      <w:r>
        <w:rPr>
          <w:rFonts w:ascii="Times New Roman"/>
          <w:b/>
          <w:i w:val="false"/>
          <w:color w:val="000000"/>
          <w:sz w:val="28"/>
        </w:rPr>
        <w:t>Статья 97. Акты</w:t>
      </w:r>
    </w:p>
    <w:bookmarkStart w:name="z695" w:id="649"/>
    <w:p>
      <w:pPr>
        <w:spacing w:after="0"/>
        <w:ind w:left="0"/>
        <w:jc w:val="both"/>
      </w:pPr>
      <w:r>
        <w:rPr>
          <w:rFonts w:ascii="Times New Roman"/>
          <w:b w:val="false"/>
          <w:i w:val="false"/>
          <w:color w:val="000000"/>
          <w:sz w:val="28"/>
        </w:rPr>
        <w:t xml:space="preserve">
      1. Обстоятельства, которые могут служить основанием для имущественной ответственности перевозчиков, буксировщиков, грузоотправителей, грузополучателей, отправителей буксируемых объектов и их получателей, а также пассажиров при осуществлении соответствующих перевозок, удостоверяются по заявлениям коммерческими актами или актами общей формы. </w:t>
      </w:r>
    </w:p>
    <w:bookmarkEnd w:id="649"/>
    <w:bookmarkStart w:name="z696" w:id="650"/>
    <w:p>
      <w:pPr>
        <w:spacing w:after="0"/>
        <w:ind w:left="0"/>
        <w:jc w:val="both"/>
      </w:pPr>
      <w:r>
        <w:rPr>
          <w:rFonts w:ascii="Times New Roman"/>
          <w:b w:val="false"/>
          <w:i w:val="false"/>
          <w:color w:val="000000"/>
          <w:sz w:val="28"/>
        </w:rPr>
        <w:t>
      Формы коммерческого акта и акта общей формы, а также правила их составления устанавливаются правилами перевозок грузов и правилами перевозок пассажиров и багажа.</w:t>
      </w:r>
    </w:p>
    <w:bookmarkEnd w:id="650"/>
    <w:bookmarkStart w:name="z697" w:id="651"/>
    <w:p>
      <w:pPr>
        <w:spacing w:after="0"/>
        <w:ind w:left="0"/>
        <w:jc w:val="both"/>
      </w:pPr>
      <w:r>
        <w:rPr>
          <w:rFonts w:ascii="Times New Roman"/>
          <w:b w:val="false"/>
          <w:i w:val="false"/>
          <w:color w:val="000000"/>
          <w:sz w:val="28"/>
        </w:rPr>
        <w:t xml:space="preserve">
      2. Перевозчик обязан составить коммерческий акт при выдаче груза, багажа или буксируемого объекта для удостоверения следующих обстоятельств: </w:t>
      </w:r>
    </w:p>
    <w:bookmarkEnd w:id="651"/>
    <w:bookmarkStart w:name="z698" w:id="652"/>
    <w:p>
      <w:pPr>
        <w:spacing w:after="0"/>
        <w:ind w:left="0"/>
        <w:jc w:val="both"/>
      </w:pPr>
      <w:r>
        <w:rPr>
          <w:rFonts w:ascii="Times New Roman"/>
          <w:b w:val="false"/>
          <w:i w:val="false"/>
          <w:color w:val="000000"/>
          <w:sz w:val="28"/>
        </w:rPr>
        <w:t xml:space="preserve">
      1) несоответствия фактического наименования груза, багажа или буксируемого объекта, массы груза или багажа, количества грузовых мест или мест багажа данным, указанным в перевозочном документе; </w:t>
      </w:r>
    </w:p>
    <w:bookmarkEnd w:id="652"/>
    <w:bookmarkStart w:name="z699" w:id="653"/>
    <w:p>
      <w:pPr>
        <w:spacing w:after="0"/>
        <w:ind w:left="0"/>
        <w:jc w:val="both"/>
      </w:pPr>
      <w:r>
        <w:rPr>
          <w:rFonts w:ascii="Times New Roman"/>
          <w:b w:val="false"/>
          <w:i w:val="false"/>
          <w:color w:val="000000"/>
          <w:sz w:val="28"/>
        </w:rPr>
        <w:t xml:space="preserve">
      2) утраты, недостачи или повреждении (порчи) груза, багажа или буксируемого объекта; </w:t>
      </w:r>
    </w:p>
    <w:bookmarkEnd w:id="653"/>
    <w:bookmarkStart w:name="z700" w:id="654"/>
    <w:p>
      <w:pPr>
        <w:spacing w:after="0"/>
        <w:ind w:left="0"/>
        <w:jc w:val="both"/>
      </w:pPr>
      <w:r>
        <w:rPr>
          <w:rFonts w:ascii="Times New Roman"/>
          <w:b w:val="false"/>
          <w:i w:val="false"/>
          <w:color w:val="000000"/>
          <w:sz w:val="28"/>
        </w:rPr>
        <w:t>
      3) обнаружения груза, багажа или буксируемого объекта без перевозочных документов, а также перевозочных документов без груза, багажа или буксируемого объекта;</w:t>
      </w:r>
    </w:p>
    <w:bookmarkEnd w:id="654"/>
    <w:bookmarkStart w:name="z701" w:id="655"/>
    <w:p>
      <w:pPr>
        <w:spacing w:after="0"/>
        <w:ind w:left="0"/>
        <w:jc w:val="both"/>
      </w:pPr>
      <w:r>
        <w:rPr>
          <w:rFonts w:ascii="Times New Roman"/>
          <w:b w:val="false"/>
          <w:i w:val="false"/>
          <w:color w:val="000000"/>
          <w:sz w:val="28"/>
        </w:rPr>
        <w:t xml:space="preserve">
      4) исключен Законом РК от 04.07.2013 </w:t>
      </w:r>
      <w:r>
        <w:rPr>
          <w:rFonts w:ascii="Times New Roman"/>
          <w:b w:val="false"/>
          <w:i w:val="false"/>
          <w:color w:val="000000"/>
          <w:sz w:val="28"/>
        </w:rPr>
        <w:t>№ 132-V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655"/>
    <w:bookmarkStart w:name="z702" w:id="656"/>
    <w:p>
      <w:pPr>
        <w:spacing w:after="0"/>
        <w:ind w:left="0"/>
        <w:jc w:val="both"/>
      </w:pPr>
      <w:r>
        <w:rPr>
          <w:rFonts w:ascii="Times New Roman"/>
          <w:b w:val="false"/>
          <w:i w:val="false"/>
          <w:color w:val="000000"/>
          <w:sz w:val="28"/>
        </w:rPr>
        <w:t>
      5) возвращения перевозчику похищенного груза, багажа или буксируемого объекта.</w:t>
      </w:r>
    </w:p>
    <w:bookmarkEnd w:id="656"/>
    <w:bookmarkStart w:name="z703" w:id="657"/>
    <w:p>
      <w:pPr>
        <w:spacing w:after="0"/>
        <w:ind w:left="0"/>
        <w:jc w:val="both"/>
      </w:pPr>
      <w:r>
        <w:rPr>
          <w:rFonts w:ascii="Times New Roman"/>
          <w:b w:val="false"/>
          <w:i w:val="false"/>
          <w:color w:val="000000"/>
          <w:sz w:val="28"/>
        </w:rPr>
        <w:t xml:space="preserve">
      Перевозчик обязан сделать в перевозочных документах отметку о составлении коммерческого акта. </w:t>
      </w:r>
    </w:p>
    <w:bookmarkEnd w:id="657"/>
    <w:bookmarkStart w:name="z704" w:id="658"/>
    <w:p>
      <w:pPr>
        <w:spacing w:after="0"/>
        <w:ind w:left="0"/>
        <w:jc w:val="both"/>
      </w:pPr>
      <w:r>
        <w:rPr>
          <w:rFonts w:ascii="Times New Roman"/>
          <w:b w:val="false"/>
          <w:i w:val="false"/>
          <w:color w:val="000000"/>
          <w:sz w:val="28"/>
        </w:rPr>
        <w:t xml:space="preserve">
      Отказ от составления коммерческого акта или оформление его с нарушением установленных требований могут быть обжалованы в порядке, установленном законодательством Республики Казахстан. </w:t>
      </w:r>
    </w:p>
    <w:bookmarkEnd w:id="658"/>
    <w:bookmarkStart w:name="z705" w:id="659"/>
    <w:p>
      <w:pPr>
        <w:spacing w:after="0"/>
        <w:ind w:left="0"/>
        <w:jc w:val="both"/>
      </w:pPr>
      <w:r>
        <w:rPr>
          <w:rFonts w:ascii="Times New Roman"/>
          <w:b w:val="false"/>
          <w:i w:val="false"/>
          <w:color w:val="000000"/>
          <w:sz w:val="28"/>
        </w:rPr>
        <w:t>
      3. Недостача или порча грузов, перевозимых наливом, удостоверяется перевозочными документами в порядке, установленном правилами перевозок грузов.</w:t>
      </w:r>
    </w:p>
    <w:bookmarkEnd w:id="659"/>
    <w:bookmarkStart w:name="z706" w:id="660"/>
    <w:p>
      <w:pPr>
        <w:spacing w:after="0"/>
        <w:ind w:left="0"/>
        <w:jc w:val="both"/>
      </w:pPr>
      <w:r>
        <w:rPr>
          <w:rFonts w:ascii="Times New Roman"/>
          <w:b w:val="false"/>
          <w:i w:val="false"/>
          <w:color w:val="000000"/>
          <w:sz w:val="28"/>
        </w:rPr>
        <w:t xml:space="preserve">
      4. Коммерческий акт не составляется в случаях: </w:t>
      </w:r>
    </w:p>
    <w:bookmarkEnd w:id="660"/>
    <w:bookmarkStart w:name="z707" w:id="661"/>
    <w:p>
      <w:pPr>
        <w:spacing w:after="0"/>
        <w:ind w:left="0"/>
        <w:jc w:val="both"/>
      </w:pPr>
      <w:r>
        <w:rPr>
          <w:rFonts w:ascii="Times New Roman"/>
          <w:b w:val="false"/>
          <w:i w:val="false"/>
          <w:color w:val="000000"/>
          <w:sz w:val="28"/>
        </w:rPr>
        <w:t xml:space="preserve">
      1) недостачи массы груза в пределах норм естественной убыли, норм снижения процента влажности или сорности при перевозке груза, норм расхождения в показаниях весовых приборов, разницы в массе груза, принятого для перевозки, исходя из условий расчетов по итогам за навигацию; </w:t>
      </w:r>
    </w:p>
    <w:bookmarkEnd w:id="661"/>
    <w:bookmarkStart w:name="z708" w:id="662"/>
    <w:p>
      <w:pPr>
        <w:spacing w:after="0"/>
        <w:ind w:left="0"/>
        <w:jc w:val="both"/>
      </w:pPr>
      <w:r>
        <w:rPr>
          <w:rFonts w:ascii="Times New Roman"/>
          <w:b w:val="false"/>
          <w:i w:val="false"/>
          <w:color w:val="000000"/>
          <w:sz w:val="28"/>
        </w:rPr>
        <w:t xml:space="preserve">
      2) выдачи груза, доставка которого осуществлена на технически исправном судне или в контейнере с неповрежденными запорно-пломбировочными устройствами или в сопровождении представителя грузоотправителя или грузополучателя. </w:t>
      </w:r>
    </w:p>
    <w:bookmarkEnd w:id="662"/>
    <w:bookmarkStart w:name="z709" w:id="663"/>
    <w:p>
      <w:pPr>
        <w:spacing w:after="0"/>
        <w:ind w:left="0"/>
        <w:jc w:val="both"/>
      </w:pPr>
      <w:r>
        <w:rPr>
          <w:rFonts w:ascii="Times New Roman"/>
          <w:b w:val="false"/>
          <w:i w:val="false"/>
          <w:color w:val="000000"/>
          <w:sz w:val="28"/>
        </w:rPr>
        <w:t>
      5. Акты общей формы составляются в случае удостоверения обстоятельств, не предусмотренных пунктом 2 настоящей статьи.</w:t>
      </w:r>
    </w:p>
    <w:bookmarkEnd w:id="663"/>
    <w:bookmarkStart w:name="z710" w:id="664"/>
    <w:p>
      <w:pPr>
        <w:spacing w:after="0"/>
        <w:ind w:left="0"/>
        <w:jc w:val="both"/>
      </w:pPr>
      <w:r>
        <w:rPr>
          <w:rFonts w:ascii="Times New Roman"/>
          <w:b w:val="false"/>
          <w:i w:val="false"/>
          <w:color w:val="000000"/>
          <w:sz w:val="28"/>
        </w:rPr>
        <w:t xml:space="preserve">
      6. Стороны, участвующие в составлении акта, вправе отказаться от его подписания. При несогласии с содержанием акта стороны вправе изложить в нем свое мнение. </w:t>
      </w:r>
    </w:p>
    <w:bookmarkEnd w:id="664"/>
    <w:bookmarkStart w:name="z711" w:id="665"/>
    <w:p>
      <w:pPr>
        <w:spacing w:after="0"/>
        <w:ind w:left="0"/>
        <w:jc w:val="both"/>
      </w:pPr>
      <w:r>
        <w:rPr>
          <w:rFonts w:ascii="Times New Roman"/>
          <w:b w:val="false"/>
          <w:i w:val="false"/>
          <w:color w:val="000000"/>
          <w:sz w:val="28"/>
        </w:rPr>
        <w:t>
      7. Лица, составившие или подписавшие акт, содержащий недостоверную информацию, несут ответственность, установленную законами Республики Казахстан.</w:t>
      </w:r>
    </w:p>
    <w:bookmarkEnd w:id="6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с изменением, внесенным Законом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98. Право на предъявление претензий и исков</w:t>
      </w:r>
    </w:p>
    <w:bookmarkStart w:name="z712" w:id="666"/>
    <w:p>
      <w:pPr>
        <w:spacing w:after="0"/>
        <w:ind w:left="0"/>
        <w:jc w:val="both"/>
      </w:pPr>
      <w:r>
        <w:rPr>
          <w:rFonts w:ascii="Times New Roman"/>
          <w:b w:val="false"/>
          <w:i w:val="false"/>
          <w:color w:val="000000"/>
          <w:sz w:val="28"/>
        </w:rPr>
        <w:t xml:space="preserve">
      1. Право на предъявление претензий и исков к перевозчику или буксировщику имеют: </w:t>
      </w:r>
    </w:p>
    <w:bookmarkEnd w:id="666"/>
    <w:bookmarkStart w:name="z713" w:id="667"/>
    <w:p>
      <w:pPr>
        <w:spacing w:after="0"/>
        <w:ind w:left="0"/>
        <w:jc w:val="both"/>
      </w:pPr>
      <w:r>
        <w:rPr>
          <w:rFonts w:ascii="Times New Roman"/>
          <w:b w:val="false"/>
          <w:i w:val="false"/>
          <w:color w:val="000000"/>
          <w:sz w:val="28"/>
        </w:rPr>
        <w:t xml:space="preserve">
      1) в случае утраты груза или буксируемого объекта - грузоотправитель, грузополучатель или отправитель буксируемого объекта, получатель буксируемого объекта при условии представления ими квитанции о приеме груза для перевозки или буксируемого объекта для буксировки с отметкой перевозчика или буксировщика о неприбытии груза или буксируемого объекта; </w:t>
      </w:r>
    </w:p>
    <w:bookmarkEnd w:id="667"/>
    <w:bookmarkStart w:name="z714" w:id="668"/>
    <w:p>
      <w:pPr>
        <w:spacing w:after="0"/>
        <w:ind w:left="0"/>
        <w:jc w:val="both"/>
      </w:pPr>
      <w:r>
        <w:rPr>
          <w:rFonts w:ascii="Times New Roman"/>
          <w:b w:val="false"/>
          <w:i w:val="false"/>
          <w:color w:val="000000"/>
          <w:sz w:val="28"/>
        </w:rPr>
        <w:t xml:space="preserve">
      2) в случае недостачи или повреждения (порчи) груза, повреждения буксируемого объекта - грузополучатель или получатель буксируемого объекта при условии представления ими транспортной накладной, коммерческого акта или перевозочного документа при перевозке грузов наливом, а при отсутствии коммерческого акта - документа об обжаловании отказа в составлении коммерческого акта; </w:t>
      </w:r>
    </w:p>
    <w:bookmarkEnd w:id="668"/>
    <w:bookmarkStart w:name="z715" w:id="669"/>
    <w:p>
      <w:pPr>
        <w:spacing w:after="0"/>
        <w:ind w:left="0"/>
        <w:jc w:val="both"/>
      </w:pPr>
      <w:r>
        <w:rPr>
          <w:rFonts w:ascii="Times New Roman"/>
          <w:b w:val="false"/>
          <w:i w:val="false"/>
          <w:color w:val="000000"/>
          <w:sz w:val="28"/>
        </w:rPr>
        <w:t xml:space="preserve">
      3) в случае уплаты провозной платы и иных платежей в размере сверх установленного - грузоотправитель, грузополучатель или отправитель, получатель буксируемого объекта при условии представления транспортной накладной; </w:t>
      </w:r>
    </w:p>
    <w:bookmarkEnd w:id="669"/>
    <w:bookmarkStart w:name="z716" w:id="670"/>
    <w:p>
      <w:pPr>
        <w:spacing w:after="0"/>
        <w:ind w:left="0"/>
        <w:jc w:val="both"/>
      </w:pPr>
      <w:r>
        <w:rPr>
          <w:rFonts w:ascii="Times New Roman"/>
          <w:b w:val="false"/>
          <w:i w:val="false"/>
          <w:color w:val="000000"/>
          <w:sz w:val="28"/>
        </w:rPr>
        <w:t xml:space="preserve">
      4) при утрате багажа - пассажир при предъявлении багажной квитанции; </w:t>
      </w:r>
    </w:p>
    <w:bookmarkEnd w:id="670"/>
    <w:bookmarkStart w:name="z717" w:id="671"/>
    <w:p>
      <w:pPr>
        <w:spacing w:after="0"/>
        <w:ind w:left="0"/>
        <w:jc w:val="both"/>
      </w:pPr>
      <w:r>
        <w:rPr>
          <w:rFonts w:ascii="Times New Roman"/>
          <w:b w:val="false"/>
          <w:i w:val="false"/>
          <w:color w:val="000000"/>
          <w:sz w:val="28"/>
        </w:rPr>
        <w:t xml:space="preserve">
      5) в случае недостачи или повреждения (порчи) багажа - предъявитель выданного перевозчиком коммерческого акта о недостаче или повреждении (порче) багажа; </w:t>
      </w:r>
    </w:p>
    <w:bookmarkEnd w:id="671"/>
    <w:bookmarkStart w:name="z718" w:id="672"/>
    <w:p>
      <w:pPr>
        <w:spacing w:after="0"/>
        <w:ind w:left="0"/>
        <w:jc w:val="both"/>
      </w:pPr>
      <w:r>
        <w:rPr>
          <w:rFonts w:ascii="Times New Roman"/>
          <w:b w:val="false"/>
          <w:i w:val="false"/>
          <w:color w:val="000000"/>
          <w:sz w:val="28"/>
        </w:rPr>
        <w:t xml:space="preserve">
      6) в случае задержки отправления или прибытия пассажирского судна с опозданием - пассажир при предъявлении билета; </w:t>
      </w:r>
    </w:p>
    <w:bookmarkEnd w:id="672"/>
    <w:bookmarkStart w:name="z719" w:id="673"/>
    <w:p>
      <w:pPr>
        <w:spacing w:after="0"/>
        <w:ind w:left="0"/>
        <w:jc w:val="both"/>
      </w:pPr>
      <w:r>
        <w:rPr>
          <w:rFonts w:ascii="Times New Roman"/>
          <w:b w:val="false"/>
          <w:i w:val="false"/>
          <w:color w:val="000000"/>
          <w:sz w:val="28"/>
        </w:rPr>
        <w:t xml:space="preserve">
      7) в случае несоблюдения сроков доставки груза или буксируемого объекта - грузополучатель или получатель буксируемого объекта при условии представления транспортной накладной. </w:t>
      </w:r>
    </w:p>
    <w:bookmarkEnd w:id="673"/>
    <w:bookmarkStart w:name="z720" w:id="674"/>
    <w:p>
      <w:pPr>
        <w:spacing w:after="0"/>
        <w:ind w:left="0"/>
        <w:jc w:val="both"/>
      </w:pPr>
      <w:r>
        <w:rPr>
          <w:rFonts w:ascii="Times New Roman"/>
          <w:b w:val="false"/>
          <w:i w:val="false"/>
          <w:color w:val="000000"/>
          <w:sz w:val="28"/>
        </w:rPr>
        <w:t xml:space="preserve">
      2. Право на предъявление претензий и исков, установленное настоящей статьей, может быть передано грузоотправителю, грузополучателю и иным физическим и юридическим лицам при условии надлежащего оформления договора поручения или доверенности. </w:t>
      </w:r>
    </w:p>
    <w:bookmarkEnd w:id="674"/>
    <w:p>
      <w:pPr>
        <w:spacing w:after="0"/>
        <w:ind w:left="0"/>
        <w:jc w:val="both"/>
      </w:pPr>
      <w:r>
        <w:rPr>
          <w:rFonts w:ascii="Times New Roman"/>
          <w:b/>
          <w:i w:val="false"/>
          <w:color w:val="000000"/>
          <w:sz w:val="28"/>
        </w:rPr>
        <w:t xml:space="preserve">Статья 99. Условия и порядок предъявления претензий </w:t>
      </w:r>
    </w:p>
    <w:bookmarkStart w:name="z721" w:id="675"/>
    <w:p>
      <w:pPr>
        <w:spacing w:after="0"/>
        <w:ind w:left="0"/>
        <w:jc w:val="both"/>
      </w:pPr>
      <w:r>
        <w:rPr>
          <w:rFonts w:ascii="Times New Roman"/>
          <w:b w:val="false"/>
          <w:i w:val="false"/>
          <w:color w:val="000000"/>
          <w:sz w:val="28"/>
        </w:rPr>
        <w:t xml:space="preserve">
      1. Претензии, вытекающие из договора перевозки (буксировки), могут быть предъявлены к перевозчику в течение срока исковой давности. </w:t>
      </w:r>
    </w:p>
    <w:bookmarkEnd w:id="675"/>
    <w:bookmarkStart w:name="z722" w:id="676"/>
    <w:p>
      <w:pPr>
        <w:spacing w:after="0"/>
        <w:ind w:left="0"/>
        <w:jc w:val="both"/>
      </w:pPr>
      <w:r>
        <w:rPr>
          <w:rFonts w:ascii="Times New Roman"/>
          <w:b w:val="false"/>
          <w:i w:val="false"/>
          <w:color w:val="000000"/>
          <w:sz w:val="28"/>
        </w:rPr>
        <w:t xml:space="preserve">
      2. Претензии, возникающие в связи с перевозками пассажиров, багажа, грузов или буксировкой буксируемых объектов, предъявляются перевозчикам или буксировщикам по их местонахождению. </w:t>
      </w:r>
    </w:p>
    <w:bookmarkEnd w:id="676"/>
    <w:bookmarkStart w:name="z723" w:id="677"/>
    <w:p>
      <w:pPr>
        <w:spacing w:after="0"/>
        <w:ind w:left="0"/>
        <w:jc w:val="both"/>
      </w:pPr>
      <w:r>
        <w:rPr>
          <w:rFonts w:ascii="Times New Roman"/>
          <w:b w:val="false"/>
          <w:i w:val="false"/>
          <w:color w:val="000000"/>
          <w:sz w:val="28"/>
        </w:rPr>
        <w:t xml:space="preserve">
      3. К претензии об утрате, недостаче или повреждении (порче) груза, кроме перевозочных документов, должны быть приложены документы, подтверждающие право на предъявление претензии, и документы, удостоверяющие количество и стоимость отправленного груза. Перевозочные документы предъявляются в оригинале. </w:t>
      </w:r>
    </w:p>
    <w:bookmarkEnd w:id="677"/>
    <w:p>
      <w:pPr>
        <w:spacing w:after="0"/>
        <w:ind w:left="0"/>
        <w:jc w:val="both"/>
      </w:pPr>
      <w:r>
        <w:rPr>
          <w:rFonts w:ascii="Times New Roman"/>
          <w:b/>
          <w:i w:val="false"/>
          <w:color w:val="000000"/>
          <w:sz w:val="28"/>
        </w:rPr>
        <w:t xml:space="preserve">Статья 100. Сроки рассмотрения претензии </w:t>
      </w:r>
    </w:p>
    <w:bookmarkStart w:name="z724" w:id="678"/>
    <w:p>
      <w:pPr>
        <w:spacing w:after="0"/>
        <w:ind w:left="0"/>
        <w:jc w:val="both"/>
      </w:pPr>
      <w:r>
        <w:rPr>
          <w:rFonts w:ascii="Times New Roman"/>
          <w:b w:val="false"/>
          <w:i w:val="false"/>
          <w:color w:val="000000"/>
          <w:sz w:val="28"/>
        </w:rPr>
        <w:t xml:space="preserve">
      1. Претензия подлежит рассмотрению в двухнедельный срок со дня ее получения. </w:t>
      </w:r>
    </w:p>
    <w:bookmarkEnd w:id="678"/>
    <w:bookmarkStart w:name="z725" w:id="679"/>
    <w:p>
      <w:pPr>
        <w:spacing w:after="0"/>
        <w:ind w:left="0"/>
        <w:jc w:val="both"/>
      </w:pPr>
      <w:r>
        <w:rPr>
          <w:rFonts w:ascii="Times New Roman"/>
          <w:b w:val="false"/>
          <w:i w:val="false"/>
          <w:color w:val="000000"/>
          <w:sz w:val="28"/>
        </w:rPr>
        <w:t xml:space="preserve">
      2. Исключен Законом РК от 27.10.2015 </w:t>
      </w:r>
      <w:r>
        <w:rPr>
          <w:rFonts w:ascii="Times New Roman"/>
          <w:b w:val="false"/>
          <w:i w:val="false"/>
          <w:color w:val="000000"/>
          <w:sz w:val="28"/>
        </w:rPr>
        <w:t>№ 363-V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6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с изменениями, внесенными Законом РК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 Сроки исковой давности</w:t>
      </w:r>
    </w:p>
    <w:bookmarkStart w:name="z727" w:id="680"/>
    <w:p>
      <w:pPr>
        <w:spacing w:after="0"/>
        <w:ind w:left="0"/>
        <w:jc w:val="both"/>
      </w:pPr>
      <w:r>
        <w:rPr>
          <w:rFonts w:ascii="Times New Roman"/>
          <w:b w:val="false"/>
          <w:i w:val="false"/>
          <w:color w:val="000000"/>
          <w:sz w:val="28"/>
        </w:rPr>
        <w:t xml:space="preserve">
      1. Иски к перевозчику (буксировщику), вытекающие из договора перевозки по внутренним водным путям, могут быть предъявлены в случае полного или частичного отказа перевозчика удовлетворить претензию либо в случае неполучения ответа в срок от перевозчика на предъявленную претензию. </w:t>
      </w:r>
    </w:p>
    <w:bookmarkEnd w:id="680"/>
    <w:bookmarkStart w:name="z728" w:id="681"/>
    <w:p>
      <w:pPr>
        <w:spacing w:after="0"/>
        <w:ind w:left="0"/>
        <w:jc w:val="both"/>
      </w:pPr>
      <w:r>
        <w:rPr>
          <w:rFonts w:ascii="Times New Roman"/>
          <w:b w:val="false"/>
          <w:i w:val="false"/>
          <w:color w:val="000000"/>
          <w:sz w:val="28"/>
        </w:rPr>
        <w:t xml:space="preserve">
      2. Течение сроков исковой давности начинается со дня наступления событий, послуживших основаниями предъявления претензии. </w:t>
      </w:r>
    </w:p>
    <w:bookmarkEnd w:id="681"/>
    <w:bookmarkStart w:name="z729" w:id="682"/>
    <w:p>
      <w:pPr>
        <w:spacing w:after="0"/>
        <w:ind w:left="0"/>
        <w:jc w:val="both"/>
      </w:pPr>
      <w:r>
        <w:rPr>
          <w:rFonts w:ascii="Times New Roman"/>
          <w:b w:val="false"/>
          <w:i w:val="false"/>
          <w:color w:val="000000"/>
          <w:sz w:val="28"/>
        </w:rPr>
        <w:t xml:space="preserve">
      3. Срок исковой давности устанавливается: </w:t>
      </w:r>
    </w:p>
    <w:bookmarkEnd w:id="682"/>
    <w:bookmarkStart w:name="z730" w:id="683"/>
    <w:p>
      <w:pPr>
        <w:spacing w:after="0"/>
        <w:ind w:left="0"/>
        <w:jc w:val="both"/>
      </w:pPr>
      <w:r>
        <w:rPr>
          <w:rFonts w:ascii="Times New Roman"/>
          <w:b w:val="false"/>
          <w:i w:val="false"/>
          <w:color w:val="000000"/>
          <w:sz w:val="28"/>
        </w:rPr>
        <w:t xml:space="preserve">
      1) по договору перевозки (буксировки) грузов - один год; </w:t>
      </w:r>
    </w:p>
    <w:bookmarkEnd w:id="683"/>
    <w:bookmarkStart w:name="z731" w:id="684"/>
    <w:p>
      <w:pPr>
        <w:spacing w:after="0"/>
        <w:ind w:left="0"/>
        <w:jc w:val="both"/>
      </w:pPr>
      <w:r>
        <w:rPr>
          <w:rFonts w:ascii="Times New Roman"/>
          <w:b w:val="false"/>
          <w:i w:val="false"/>
          <w:color w:val="000000"/>
          <w:sz w:val="28"/>
        </w:rPr>
        <w:t xml:space="preserve">
      2) по договору перевозки пассажиров и багажа - шесть месяцев. </w:t>
      </w:r>
    </w:p>
    <w:bookmarkEnd w:id="684"/>
    <w:bookmarkStart w:name="z732" w:id="685"/>
    <w:p>
      <w:pPr>
        <w:spacing w:after="0"/>
        <w:ind w:left="0"/>
        <w:jc w:val="both"/>
      </w:pPr>
      <w:r>
        <w:rPr>
          <w:rFonts w:ascii="Times New Roman"/>
          <w:b w:val="false"/>
          <w:i w:val="false"/>
          <w:color w:val="000000"/>
          <w:sz w:val="28"/>
        </w:rPr>
        <w:t xml:space="preserve">
      4. Иски по требованиям, возникающим в связи со столкновением судов и осуществлением спасательной операции, могут быть предъявлены в течение двух лет. </w:t>
      </w:r>
    </w:p>
    <w:bookmarkEnd w:id="685"/>
    <w:bookmarkStart w:name="z119" w:id="686"/>
    <w:p>
      <w:pPr>
        <w:spacing w:after="0"/>
        <w:ind w:left="0"/>
        <w:jc w:val="left"/>
      </w:pPr>
      <w:r>
        <w:rPr>
          <w:rFonts w:ascii="Times New Roman"/>
          <w:b/>
          <w:i w:val="false"/>
          <w:color w:val="000000"/>
        </w:rPr>
        <w:t xml:space="preserve"> Глава 18. Заключительные положения</w:t>
      </w:r>
    </w:p>
    <w:bookmarkEnd w:id="686"/>
    <w:p>
      <w:pPr>
        <w:spacing w:after="0"/>
        <w:ind w:left="0"/>
        <w:jc w:val="both"/>
      </w:pPr>
      <w:r>
        <w:rPr>
          <w:rFonts w:ascii="Times New Roman"/>
          <w:b/>
          <w:i w:val="false"/>
          <w:color w:val="000000"/>
          <w:sz w:val="28"/>
        </w:rPr>
        <w:t>Статья 102. Рассмотрение споров</w:t>
      </w:r>
    </w:p>
    <w:p>
      <w:pPr>
        <w:spacing w:after="0"/>
        <w:ind w:left="0"/>
        <w:jc w:val="both"/>
      </w:pPr>
      <w:r>
        <w:rPr>
          <w:rFonts w:ascii="Times New Roman"/>
          <w:b w:val="false"/>
          <w:i w:val="false"/>
          <w:color w:val="000000"/>
          <w:sz w:val="28"/>
        </w:rPr>
        <w:t>
      Споры, возникающие при осуществлении деятельности в сфере внутреннего водного транспорта, разрешаются в соответствии с законодательством Республики Казахстан.</w:t>
      </w:r>
    </w:p>
    <w:p>
      <w:pPr>
        <w:spacing w:after="0"/>
        <w:ind w:left="0"/>
        <w:jc w:val="both"/>
      </w:pPr>
      <w:r>
        <w:rPr>
          <w:rFonts w:ascii="Times New Roman"/>
          <w:b/>
          <w:i w:val="false"/>
          <w:color w:val="000000"/>
          <w:sz w:val="28"/>
        </w:rPr>
        <w:t>Статья 103. Ответственность за нарушение законодательства Республики Казахстан о внутреннем водном транспорте</w:t>
      </w:r>
    </w:p>
    <w:p>
      <w:pPr>
        <w:spacing w:after="0"/>
        <w:ind w:left="0"/>
        <w:jc w:val="both"/>
      </w:pPr>
      <w:r>
        <w:rPr>
          <w:rFonts w:ascii="Times New Roman"/>
          <w:b w:val="false"/>
          <w:i w:val="false"/>
          <w:color w:val="000000"/>
          <w:sz w:val="28"/>
        </w:rPr>
        <w:t>
      Нарушение законодательства Республики Казахстан о внутреннем водном транспорте влечет ответственность, установленную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103 в редакции Закона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