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177c8" w14:textId="fa177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лицензирования и консолидированного надзора</w:t>
      </w:r>
    </w:p>
    <w:p>
      <w:pPr>
        <w:spacing w:after="0"/>
        <w:ind w:left="0"/>
        <w:jc w:val="both"/>
      </w:pPr>
      <w:r>
        <w:rPr>
          <w:rFonts w:ascii="Times New Roman"/>
          <w:b w:val="false"/>
          <w:i w:val="false"/>
          <w:color w:val="000000"/>
          <w:sz w:val="28"/>
        </w:rPr>
        <w:t>Закон Республики Казахстан от 23 декабря 2005 года N 107</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Внести изменения и дополнения в следующие законодательные акты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 xml:space="preserve"> Гражданский кодекс </w:t>
      </w:r>
      <w:r>
        <w:rPr>
          <w:rFonts w:ascii="Times New Roman"/>
          <w:b w:val="false"/>
          <w:i w:val="false"/>
          <w:color w:val="000000"/>
          <w:sz w:val="28"/>
        </w:rPr>
        <w:t>
 Республики Казахстан (Общая часть), принятый Верховным Советом Республики Казахстан 27 декабря 1994 г. (Ведомости Верховного Совета Республики Казахстан, 1994 г., N 23-24 (приложение); 1995 г., N 15-16, ст. 109; N 20, ст. 121; Ведомости Парламента Республики Казахстан, 1996 г., N 2, ст. 187; N 14, ст. 274; N 19, ст. 370; 1997 г., N 1-2, ст. 8; N 5, ст. 55; N 12, ст. 183, 184; N 13-14, ст. 195, 205; 1998 г., N 2-3, ст. 23; N 5-6, ст. 50; N 11-12, ст. 178; N 17-18, ст. 224, 225; N 23, ст. 429; 1999 г., N 20, ст. 727, 731; N 23, ст. 916; 2000 г., N 18, ст. 336; N 22, ст. 408; 2001 г., N 1, ст. 7; N 8, ст. 52; N 17-18, ст. 240; N 24, ст. 338; 2002 г., N 2, ст. 17; N 10, ст. 102; 2003 г., N 1-2, ст. 3; N 11, ст. 56, 57, 66; N 15, ст. 139; N 19-20, ст. 146; 2004 г., N 6, ст. 42; N 10, ст. 56; N 16, ст. 91; N 23, ст. 142; 2005 г., N 10, ст. 31; N 14, ст 58):
</w:t>
      </w:r>
      <w:r>
        <w:br/>
      </w:r>
      <w:r>
        <w:rPr>
          <w:rFonts w:ascii="Times New Roman"/>
          <w:b w:val="false"/>
          <w:i w:val="false"/>
          <w:color w:val="000000"/>
          <w:sz w:val="28"/>
        </w:rPr>
        <w:t>
      1) пункт 2 статьи 43 дополнить словами ", за исключением случаев, предусмотренных законодательными актами Республики Казахстан";
</w:t>
      </w:r>
      <w:r>
        <w:br/>
      </w:r>
      <w:r>
        <w:rPr>
          <w:rFonts w:ascii="Times New Roman"/>
          <w:b w:val="false"/>
          <w:i w:val="false"/>
          <w:color w:val="000000"/>
          <w:sz w:val="28"/>
        </w:rPr>
        <w:t>
</w:t>
      </w:r>
      <w:r>
        <w:br/>
      </w:r>
      <w:r>
        <w:rPr>
          <w:rFonts w:ascii="Times New Roman"/>
          <w:b w:val="false"/>
          <w:i w:val="false"/>
          <w:color w:val="000000"/>
          <w:sz w:val="28"/>
        </w:rPr>
        <w:t>
      2) статью 328 изложить в следующей редакции:
</w:t>
      </w:r>
      <w:r>
        <w:br/>
      </w:r>
      <w:r>
        <w:rPr>
          <w:rFonts w:ascii="Times New Roman"/>
          <w:b w:val="false"/>
          <w:i w:val="false"/>
          <w:color w:val="000000"/>
          <w:sz w:val="28"/>
        </w:rPr>
        <w:t>
      "Статья 328. Залог вещей в ломбарде
</w:t>
      </w:r>
    </w:p>
    <w:p>
      <w:pPr>
        <w:spacing w:after="0"/>
        <w:ind w:left="0"/>
        <w:jc w:val="both"/>
      </w:pPr>
      <w:r>
        <w:rPr>
          <w:rFonts w:ascii="Times New Roman"/>
          <w:b w:val="false"/>
          <w:i w:val="false"/>
          <w:color w:val="000000"/>
          <w:sz w:val="28"/>
        </w:rPr>
        <w:t>
      1. Принятие от граждан в залог движимого имущества, предназначенного для личного пользования, в обеспечение краткосрочных займов может осуществляться в качестве предпринимательской деятельности юридическими лицами, зарегистрированными в качестве ломбардов, исключительными видами деятельности которых являются:
</w:t>
      </w:r>
      <w:r>
        <w:br/>
      </w:r>
      <w:r>
        <w:rPr>
          <w:rFonts w:ascii="Times New Roman"/>
          <w:b w:val="false"/>
          <w:i w:val="false"/>
          <w:color w:val="000000"/>
          <w:sz w:val="28"/>
        </w:rPr>
        <w:t>
      1) предоставление краткосрочных займов под залог движимого имущества;
</w:t>
      </w:r>
      <w:r>
        <w:br/>
      </w:r>
      <w:r>
        <w:rPr>
          <w:rFonts w:ascii="Times New Roman"/>
          <w:b w:val="false"/>
          <w:i w:val="false"/>
          <w:color w:val="000000"/>
          <w:sz w:val="28"/>
        </w:rPr>
        <w:t>
      2) учет, хранение и продажа ювелирных изделий, содержащих драгоценные металлы и драгоценные камни.
</w:t>
      </w:r>
      <w:r>
        <w:br/>
      </w:r>
      <w:r>
        <w:rPr>
          <w:rFonts w:ascii="Times New Roman"/>
          <w:b w:val="false"/>
          <w:i w:val="false"/>
          <w:color w:val="000000"/>
          <w:sz w:val="28"/>
        </w:rPr>
        <w:t>
      Ломбарды вправе осуществлять инвестиционную деятельность.
</w:t>
      </w:r>
      <w:r>
        <w:br/>
      </w:r>
      <w:r>
        <w:rPr>
          <w:rFonts w:ascii="Times New Roman"/>
          <w:b w:val="false"/>
          <w:i w:val="false"/>
          <w:color w:val="000000"/>
          <w:sz w:val="28"/>
        </w:rPr>
        <w:t>
      2. Договор о залоге вещей в ломбарде оформляется выдачей ломбардом залогового билета и может содержать требование о страховании залогового имущества. Страхование залогового имущества осуществляется за счет ломбарда.
</w:t>
      </w:r>
      <w:r>
        <w:br/>
      </w:r>
      <w:r>
        <w:rPr>
          <w:rFonts w:ascii="Times New Roman"/>
          <w:b w:val="false"/>
          <w:i w:val="false"/>
          <w:color w:val="000000"/>
          <w:sz w:val="28"/>
        </w:rPr>
        <w:t>
      3. Ломбард не вправе пользоваться и распоряжаться заложенными вещами.
</w:t>
      </w:r>
      <w:r>
        <w:br/>
      </w:r>
      <w:r>
        <w:rPr>
          <w:rFonts w:ascii="Times New Roman"/>
          <w:b w:val="false"/>
          <w:i w:val="false"/>
          <w:color w:val="000000"/>
          <w:sz w:val="28"/>
        </w:rPr>
        <w:t>
      4. Ломбард несет ответственность за утрату и повреждение заложенных вещей, если не докажет, что утрата или повреждение произошли вследствие непреодолимой силы.
</w:t>
      </w:r>
      <w:r>
        <w:br/>
      </w:r>
      <w:r>
        <w:rPr>
          <w:rFonts w:ascii="Times New Roman"/>
          <w:b w:val="false"/>
          <w:i w:val="false"/>
          <w:color w:val="000000"/>
          <w:sz w:val="28"/>
        </w:rPr>
        <w:t>
      5. Ломбарды осуществляют свою деятельность только при наличии Правил проведения ломбардных операций, которые утверждаются высшим органом ломбарда и должны содержать следующую информацию:
</w:t>
      </w:r>
      <w:r>
        <w:br/>
      </w:r>
      <w:r>
        <w:rPr>
          <w:rFonts w:ascii="Times New Roman"/>
          <w:b w:val="false"/>
          <w:i w:val="false"/>
          <w:color w:val="000000"/>
          <w:sz w:val="28"/>
        </w:rPr>
        <w:t>
      1) предельные суммы и сроки предоставляемых кредитов;
</w:t>
      </w:r>
      <w:r>
        <w:br/>
      </w:r>
      <w:r>
        <w:rPr>
          <w:rFonts w:ascii="Times New Roman"/>
          <w:b w:val="false"/>
          <w:i w:val="false"/>
          <w:color w:val="000000"/>
          <w:sz w:val="28"/>
        </w:rPr>
        <w:t>
      2) предельные величины ставок вознаграждения по предоставляемым кредитам;
</w:t>
      </w:r>
      <w:r>
        <w:br/>
      </w:r>
      <w:r>
        <w:rPr>
          <w:rFonts w:ascii="Times New Roman"/>
          <w:b w:val="false"/>
          <w:i w:val="false"/>
          <w:color w:val="000000"/>
          <w:sz w:val="28"/>
        </w:rPr>
        <w:t>
      3) ставки и тарифы за проведение операций;
</w:t>
      </w:r>
      <w:r>
        <w:br/>
      </w:r>
      <w:r>
        <w:rPr>
          <w:rFonts w:ascii="Times New Roman"/>
          <w:b w:val="false"/>
          <w:i w:val="false"/>
          <w:color w:val="000000"/>
          <w:sz w:val="28"/>
        </w:rPr>
        <w:t>
      4) права и обязанности ломбарда и его клиентов, их ответственность;
</w:t>
      </w:r>
      <w:r>
        <w:br/>
      </w:r>
      <w:r>
        <w:rPr>
          <w:rFonts w:ascii="Times New Roman"/>
          <w:b w:val="false"/>
          <w:i w:val="false"/>
          <w:color w:val="000000"/>
          <w:sz w:val="28"/>
        </w:rPr>
        <w:t>
      5) порядок выдачи залогодателю дубликатов при утере залогового билета;
</w:t>
      </w:r>
      <w:r>
        <w:br/>
      </w:r>
      <w:r>
        <w:rPr>
          <w:rFonts w:ascii="Times New Roman"/>
          <w:b w:val="false"/>
          <w:i w:val="false"/>
          <w:color w:val="000000"/>
          <w:sz w:val="28"/>
        </w:rPr>
        <w:t>
      6) иные условия.
</w:t>
      </w:r>
      <w:r>
        <w:br/>
      </w:r>
      <w:r>
        <w:rPr>
          <w:rFonts w:ascii="Times New Roman"/>
          <w:b w:val="false"/>
          <w:i w:val="false"/>
          <w:color w:val="000000"/>
          <w:sz w:val="28"/>
        </w:rPr>
        <w:t>
      Правила проведения ломбардных операций подлежат размещению в месте, доступном для обозрения клиентами ломбарда.
</w:t>
      </w:r>
      <w:r>
        <w:br/>
      </w:r>
      <w:r>
        <w:rPr>
          <w:rFonts w:ascii="Times New Roman"/>
          <w:b w:val="false"/>
          <w:i w:val="false"/>
          <w:color w:val="000000"/>
          <w:sz w:val="28"/>
        </w:rPr>
        <w:t>
      6. Условия договора о залоге вещей в ломбарде, ограничивающие права залогодателя по сравнению с правами, предоставленными ему настоящим Кодексом, не действительны с момента заключения договора. Вместо таких условий применяются соответствующие положения настоящего Кодекса.";
</w:t>
      </w:r>
      <w:r>
        <w:br/>
      </w:r>
      <w:r>
        <w:rPr>
          <w:rFonts w:ascii="Times New Roman"/>
          <w:b w:val="false"/>
          <w:i w:val="false"/>
          <w:color w:val="000000"/>
          <w:sz w:val="28"/>
        </w:rPr>
        <w:t>
</w:t>
      </w:r>
      <w:r>
        <w:br/>
      </w:r>
      <w:r>
        <w:rPr>
          <w:rFonts w:ascii="Times New Roman"/>
          <w:b w:val="false"/>
          <w:i w:val="false"/>
          <w:color w:val="000000"/>
          <w:sz w:val="28"/>
        </w:rPr>
        <w:t>
      3) пункт 2 статьи 370 дополнить подпунктом 4-1) следующего содержания:
</w:t>
      </w:r>
      <w:r>
        <w:br/>
      </w:r>
      <w:r>
        <w:rPr>
          <w:rFonts w:ascii="Times New Roman"/>
          <w:b w:val="false"/>
          <w:i w:val="false"/>
          <w:color w:val="000000"/>
          <w:sz w:val="28"/>
        </w:rPr>
        <w:t>
      "4-1) к банку, находящемуся в процессе консервации или ликвидации, если требования кредитора возникают из договора (договоров) уступки права требования;".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 xml:space="preserve"> Гражданский кодекс </w:t>
      </w:r>
      <w:r>
        <w:rPr>
          <w:rFonts w:ascii="Times New Roman"/>
          <w:b w:val="false"/>
          <w:i w:val="false"/>
          <w:color w:val="000000"/>
          <w:sz w:val="28"/>
        </w:rPr>
        <w:t>
 Республики Казахстан (Особенная часть) от 1 июля 1999 г. (Ведомости Парламента Республики Казахстан, 1999 г., N 16-17, ст. 642; N 23, ст. 929; 2000 г., N 3-4, ст. 66; N 10, ст. 244; N 22, ст. 408; 2001 г., N 23, ст. 309; N 24, ст. 338; 2002 г., N 10, ст. 102; 2003 г., N 1-2, ст. 7; N 4, ст. 25; N 11, ст. 56; N 14, ст. 103; N 15, ст. 138, 139; 2004 г., N 3-4, ст. 16; N 5, ст. 25; N 6, ст. 42; N 16, ст. 91; N 23, ст. 142):
</w:t>
      </w:r>
      <w:r>
        <w:br/>
      </w:r>
      <w:r>
        <w:rPr>
          <w:rFonts w:ascii="Times New Roman"/>
          <w:b w:val="false"/>
          <w:i w:val="false"/>
          <w:color w:val="000000"/>
          <w:sz w:val="28"/>
        </w:rPr>
        <w:t>
      1) пункт 1 статьи 727 дополнить словами "на условиях платности, срочности, возвратности";
</w:t>
      </w:r>
      <w:r>
        <w:br/>
      </w:r>
      <w:r>
        <w:rPr>
          <w:rFonts w:ascii="Times New Roman"/>
          <w:b w:val="false"/>
          <w:i w:val="false"/>
          <w:color w:val="000000"/>
          <w:sz w:val="28"/>
        </w:rPr>
        <w:t>
</w:t>
      </w:r>
      <w:r>
        <w:br/>
      </w:r>
      <w:r>
        <w:rPr>
          <w:rFonts w:ascii="Times New Roman"/>
          <w:b w:val="false"/>
          <w:i w:val="false"/>
          <w:color w:val="000000"/>
          <w:sz w:val="28"/>
        </w:rPr>
        <w:t>
      2) подпункт 4) статьи 728 исключить;
</w:t>
      </w:r>
      <w:r>
        <w:br/>
      </w:r>
      <w:r>
        <w:rPr>
          <w:rFonts w:ascii="Times New Roman"/>
          <w:b w:val="false"/>
          <w:i w:val="false"/>
          <w:color w:val="000000"/>
          <w:sz w:val="28"/>
        </w:rPr>
        <w:t>
</w:t>
      </w:r>
      <w:r>
        <w:br/>
      </w:r>
      <w:r>
        <w:rPr>
          <w:rFonts w:ascii="Times New Roman"/>
          <w:b w:val="false"/>
          <w:i w:val="false"/>
          <w:color w:val="000000"/>
          <w:sz w:val="28"/>
        </w:rPr>
        <w:t>
      3) в части второй статьи 743 слова ", регулирующими банковскую деятельность" заменить словами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 xml:space="preserve"> Кодекс </w:t>
      </w:r>
      <w:r>
        <w:rPr>
          <w:rFonts w:ascii="Times New Roman"/>
          <w:b w:val="false"/>
          <w:i w:val="false"/>
          <w:color w:val="000000"/>
          <w:sz w:val="28"/>
        </w:rPr>
        <w:t>
 Республики Казахстан об административных правонарушениях от 30 января 2001 г. (Ведомости Парламента Республики Казахстан, 2001 г., N 5-6, ст. 24; N 17-18, ст. 241; N 21-22, ст. 281; 2002 г., N 4, ст. 33; N 17, ст. 155; 2003 г., N 1-2, ст. 3; N 4, ст. 25; N 5, ст. 30; N 11, ст. 56, 64, 68; N 14, ст. 109; N 15, ст. 122, 139; N 18, ст. 142; N 21-22, ст. 160; N 23, ст. 171; 2004 г., N 6, ст. 42; N 10, ст. 55; N 15, ст. 86; N 17, ст. 97; N 23, ст. 139, 140; N 24, ст. 153; 2005 г., N 5, ст. 5; N 7-8, ст. 19; N 9, ст. 26; N 13, ст. 53; N 14, ст. 58; N 17-18, ст. 72):
</w:t>
      </w:r>
      <w:r>
        <w:br/>
      </w:r>
      <w:r>
        <w:rPr>
          <w:rFonts w:ascii="Times New Roman"/>
          <w:b w:val="false"/>
          <w:i w:val="false"/>
          <w:color w:val="000000"/>
          <w:sz w:val="28"/>
        </w:rPr>
        <w:t>
</w:t>
      </w:r>
      <w:r>
        <w:br/>
      </w:r>
      <w:r>
        <w:rPr>
          <w:rFonts w:ascii="Times New Roman"/>
          <w:b w:val="false"/>
          <w:i w:val="false"/>
          <w:color w:val="000000"/>
          <w:sz w:val="28"/>
        </w:rPr>
        <w:t>
      1) в статье 168-2:
</w:t>
      </w:r>
      <w:r>
        <w:br/>
      </w:r>
      <w:r>
        <w:rPr>
          <w:rFonts w:ascii="Times New Roman"/>
          <w:b w:val="false"/>
          <w:i w:val="false"/>
          <w:color w:val="000000"/>
          <w:sz w:val="28"/>
        </w:rPr>
        <w:t>
      в части первой:
</w:t>
      </w:r>
      <w:r>
        <w:br/>
      </w:r>
      <w:r>
        <w:rPr>
          <w:rFonts w:ascii="Times New Roman"/>
          <w:b w:val="false"/>
          <w:i w:val="false"/>
          <w:color w:val="000000"/>
          <w:sz w:val="28"/>
        </w:rPr>
        <w:t>
      абзац первый после слова "банками" дополнить словами ", крупными участниками банков, банковскими холдингами, а также физическими и юридическими лицами, соответствующими признакам крупного участника банка или банковского холдинга в соответствии с банковским законодательством Республики Казахстан";
</w:t>
      </w:r>
      <w:r>
        <w:br/>
      </w:r>
      <w:r>
        <w:rPr>
          <w:rFonts w:ascii="Times New Roman"/>
          <w:b w:val="false"/>
          <w:i w:val="false"/>
          <w:color w:val="000000"/>
          <w:sz w:val="28"/>
        </w:rPr>
        <w:t>
</w:t>
      </w:r>
      <w:r>
        <w:br/>
      </w:r>
      <w:r>
        <w:rPr>
          <w:rFonts w:ascii="Times New Roman"/>
          <w:b w:val="false"/>
          <w:i w:val="false"/>
          <w:color w:val="000000"/>
          <w:sz w:val="28"/>
        </w:rPr>
        <w:t>
      в абзаце втором слова "должностное лицо в размере от сорока до семидесяти" заменить словами "физическое лицо в размере до ста, на должностное лицо - в размере до двухсот";
</w:t>
      </w:r>
      <w:r>
        <w:br/>
      </w:r>
      <w:r>
        <w:rPr>
          <w:rFonts w:ascii="Times New Roman"/>
          <w:b w:val="false"/>
          <w:i w:val="false"/>
          <w:color w:val="000000"/>
          <w:sz w:val="28"/>
        </w:rPr>
        <w:t>
</w:t>
      </w:r>
      <w:r>
        <w:br/>
      </w:r>
      <w:r>
        <w:rPr>
          <w:rFonts w:ascii="Times New Roman"/>
          <w:b w:val="false"/>
          <w:i w:val="false"/>
          <w:color w:val="000000"/>
          <w:sz w:val="28"/>
        </w:rPr>
        <w:t>
      часть вторую после слова "банками" дополнить словами ", крупными участниками банков, банковскими холдингами";
</w:t>
      </w:r>
      <w:r>
        <w:br/>
      </w:r>
      <w:r>
        <w:rPr>
          <w:rFonts w:ascii="Times New Roman"/>
          <w:b w:val="false"/>
          <w:i w:val="false"/>
          <w:color w:val="000000"/>
          <w:sz w:val="28"/>
        </w:rPr>
        <w:t>
</w:t>
      </w:r>
      <w:r>
        <w:br/>
      </w:r>
      <w:r>
        <w:rPr>
          <w:rFonts w:ascii="Times New Roman"/>
          <w:b w:val="false"/>
          <w:i w:val="false"/>
          <w:color w:val="000000"/>
          <w:sz w:val="28"/>
        </w:rPr>
        <w:t>
      2) статью 170 изложить в следующей редакции:
</w:t>
      </w:r>
      <w:r>
        <w:br/>
      </w:r>
      <w:r>
        <w:rPr>
          <w:rFonts w:ascii="Times New Roman"/>
          <w:b w:val="false"/>
          <w:i w:val="false"/>
          <w:color w:val="000000"/>
          <w:sz w:val="28"/>
        </w:rPr>
        <w:t>
      "Статья 170. Нарушения, связанные с неправомерным приобретением
</w:t>
      </w:r>
      <w:r>
        <w:br/>
      </w:r>
      <w:r>
        <w:rPr>
          <w:rFonts w:ascii="Times New Roman"/>
          <w:b w:val="false"/>
          <w:i w:val="false"/>
          <w:color w:val="000000"/>
          <w:sz w:val="28"/>
        </w:rPr>
        <w:t>
                   признаков крупного участника банка, страховой
</w:t>
      </w:r>
      <w:r>
        <w:br/>
      </w:r>
      <w:r>
        <w:rPr>
          <w:rFonts w:ascii="Times New Roman"/>
          <w:b w:val="false"/>
          <w:i w:val="false"/>
          <w:color w:val="000000"/>
          <w:sz w:val="28"/>
        </w:rPr>
        <w:t>
                   (перестраховочной) организации, открытого
</w:t>
      </w:r>
      <w:r>
        <w:br/>
      </w:r>
      <w:r>
        <w:rPr>
          <w:rFonts w:ascii="Times New Roman"/>
          <w:b w:val="false"/>
          <w:i w:val="false"/>
          <w:color w:val="000000"/>
          <w:sz w:val="28"/>
        </w:rPr>
        <w:t>
                   накопительного пенсионного фонда или банковского
</w:t>
      </w:r>
      <w:r>
        <w:br/>
      </w:r>
      <w:r>
        <w:rPr>
          <w:rFonts w:ascii="Times New Roman"/>
          <w:b w:val="false"/>
          <w:i w:val="false"/>
          <w:color w:val="000000"/>
          <w:sz w:val="28"/>
        </w:rPr>
        <w:t>
                   холдинга
</w:t>
      </w:r>
    </w:p>
    <w:p>
      <w:pPr>
        <w:spacing w:after="0"/>
        <w:ind w:left="0"/>
        <w:jc w:val="both"/>
      </w:pPr>
      <w:r>
        <w:rPr>
          <w:rFonts w:ascii="Times New Roman"/>
          <w:b w:val="false"/>
          <w:i w:val="false"/>
          <w:color w:val="000000"/>
          <w:sz w:val="28"/>
        </w:rPr>
        <w:t>
      1. Приобретение признаков крупного участника банка, страховой (перестраховочной) организации, открытого накопительного пенсионного фонда без предварительного согласия уполномоченного органа - 
</w:t>
      </w:r>
      <w:r>
        <w:br/>
      </w:r>
      <w:r>
        <w:rPr>
          <w:rFonts w:ascii="Times New Roman"/>
          <w:b w:val="false"/>
          <w:i w:val="false"/>
          <w:color w:val="000000"/>
          <w:sz w:val="28"/>
        </w:rPr>
        <w:t>
      влечет штраф на физических лиц в размере от пятидесяти до двухсот, на юридических лиц - в размере от пятидесяти до одной тысячи месячных расчетных показателей.
</w:t>
      </w:r>
      <w:r>
        <w:br/>
      </w:r>
      <w:r>
        <w:rPr>
          <w:rFonts w:ascii="Times New Roman"/>
          <w:b w:val="false"/>
          <w:i w:val="false"/>
          <w:color w:val="000000"/>
          <w:sz w:val="28"/>
        </w:rPr>
        <w:t>
      2. Приобретение признаков банковского холдинга без предварительного согласия уполномоченного органа -
</w:t>
      </w:r>
      <w:r>
        <w:br/>
      </w:r>
      <w:r>
        <w:rPr>
          <w:rFonts w:ascii="Times New Roman"/>
          <w:b w:val="false"/>
          <w:i w:val="false"/>
          <w:color w:val="000000"/>
          <w:sz w:val="28"/>
        </w:rPr>
        <w:t>
      влечет штраф на юридических лиц в размере от одной до двух тысяч месячных расчетных показателей.";
</w:t>
      </w:r>
      <w:r>
        <w:br/>
      </w:r>
      <w:r>
        <w:rPr>
          <w:rFonts w:ascii="Times New Roman"/>
          <w:b w:val="false"/>
          <w:i w:val="false"/>
          <w:color w:val="000000"/>
          <w:sz w:val="28"/>
        </w:rPr>
        <w:t>
</w:t>
      </w:r>
      <w:r>
        <w:br/>
      </w:r>
      <w:r>
        <w:rPr>
          <w:rFonts w:ascii="Times New Roman"/>
          <w:b w:val="false"/>
          <w:i w:val="false"/>
          <w:color w:val="000000"/>
          <w:sz w:val="28"/>
        </w:rPr>
        <w:t>
      3) в статье 170-1:
</w:t>
      </w:r>
      <w:r>
        <w:br/>
      </w:r>
      <w:r>
        <w:rPr>
          <w:rFonts w:ascii="Times New Roman"/>
          <w:b w:val="false"/>
          <w:i w:val="false"/>
          <w:color w:val="000000"/>
          <w:sz w:val="28"/>
        </w:rPr>
        <w:t>
      в заголовке слова "участием банков в уставных капиталах юридических лиц" заменить словами "приобретением долей участия в уставных капиталах юридических лиц или акций банками, страховыми (перестраховочными) организациями, накопительными пенсионными фондами";
</w:t>
      </w:r>
      <w:r>
        <w:br/>
      </w:r>
      <w:r>
        <w:rPr>
          <w:rFonts w:ascii="Times New Roman"/>
          <w:b w:val="false"/>
          <w:i w:val="false"/>
          <w:color w:val="000000"/>
          <w:sz w:val="28"/>
        </w:rPr>
        <w:t>
</w:t>
      </w:r>
      <w:r>
        <w:br/>
      </w:r>
      <w:r>
        <w:rPr>
          <w:rFonts w:ascii="Times New Roman"/>
          <w:b w:val="false"/>
          <w:i w:val="false"/>
          <w:color w:val="000000"/>
          <w:sz w:val="28"/>
        </w:rPr>
        <w:t>
      в части первой слова "Участие банка в уставных капиталах юридических лиц" заменить словами "Приобретение долей участия в уставных капиталах юридических лиц или акций банками, страховыми (перестраховочными) организациями, накопительными пенсионными фондами", слово "банковского" исключить;
</w:t>
      </w:r>
      <w:r>
        <w:br/>
      </w:r>
      <w:r>
        <w:rPr>
          <w:rFonts w:ascii="Times New Roman"/>
          <w:b w:val="false"/>
          <w:i w:val="false"/>
          <w:color w:val="000000"/>
          <w:sz w:val="28"/>
        </w:rPr>
        <w:t>
</w:t>
      </w:r>
      <w:r>
        <w:br/>
      </w:r>
      <w:r>
        <w:rPr>
          <w:rFonts w:ascii="Times New Roman"/>
          <w:b w:val="false"/>
          <w:i w:val="false"/>
          <w:color w:val="000000"/>
          <w:sz w:val="28"/>
        </w:rPr>
        <w:t>
      часть вторую после слова "банком" дополнить словами ", страховой (перестраховочной) организацией, накопительным пенсионным фондом";
</w:t>
      </w:r>
      <w:r>
        <w:br/>
      </w:r>
      <w:r>
        <w:rPr>
          <w:rFonts w:ascii="Times New Roman"/>
          <w:b w:val="false"/>
          <w:i w:val="false"/>
          <w:color w:val="000000"/>
          <w:sz w:val="28"/>
        </w:rPr>
        <w:t>
</w:t>
      </w:r>
      <w:r>
        <w:br/>
      </w:r>
      <w:r>
        <w:rPr>
          <w:rFonts w:ascii="Times New Roman"/>
          <w:b w:val="false"/>
          <w:i w:val="false"/>
          <w:color w:val="000000"/>
          <w:sz w:val="28"/>
        </w:rPr>
        <w:t>
      4) статью 171 изложить в следующей редакции:
</w:t>
      </w:r>
      <w:r>
        <w:br/>
      </w:r>
      <w:r>
        <w:rPr>
          <w:rFonts w:ascii="Times New Roman"/>
          <w:b w:val="false"/>
          <w:i w:val="false"/>
          <w:color w:val="000000"/>
          <w:sz w:val="28"/>
        </w:rPr>
        <w:t>
      "Статья 171. Нарушения, связанные с непредоставлением,
</w:t>
      </w:r>
      <w:r>
        <w:br/>
      </w:r>
      <w:r>
        <w:rPr>
          <w:rFonts w:ascii="Times New Roman"/>
          <w:b w:val="false"/>
          <w:i w:val="false"/>
          <w:color w:val="000000"/>
          <w:sz w:val="28"/>
        </w:rPr>
        <w:t>
                   а равно несвоевременным предоставлением или
</w:t>
      </w:r>
      <w:r>
        <w:br/>
      </w:r>
      <w:r>
        <w:rPr>
          <w:rFonts w:ascii="Times New Roman"/>
          <w:b w:val="false"/>
          <w:i w:val="false"/>
          <w:color w:val="000000"/>
          <w:sz w:val="28"/>
        </w:rPr>
        <w:t>
                   предоставлением в уполномоченный орган
</w:t>
      </w:r>
      <w:r>
        <w:br/>
      </w:r>
      <w:r>
        <w:rPr>
          <w:rFonts w:ascii="Times New Roman"/>
          <w:b w:val="false"/>
          <w:i w:val="false"/>
          <w:color w:val="000000"/>
          <w:sz w:val="28"/>
        </w:rPr>
        <w:t>
                   информации, не содержащей сведений,
</w:t>
      </w:r>
      <w:r>
        <w:br/>
      </w:r>
      <w:r>
        <w:rPr>
          <w:rFonts w:ascii="Times New Roman"/>
          <w:b w:val="false"/>
          <w:i w:val="false"/>
          <w:color w:val="000000"/>
          <w:sz w:val="28"/>
        </w:rPr>
        <w:t>
                   представление которых требуется в соответствии
</w:t>
      </w:r>
      <w:r>
        <w:br/>
      </w:r>
      <w:r>
        <w:rPr>
          <w:rFonts w:ascii="Times New Roman"/>
          <w:b w:val="false"/>
          <w:i w:val="false"/>
          <w:color w:val="000000"/>
          <w:sz w:val="28"/>
        </w:rPr>
        <w:t>
                   с банковским законодательством или
</w:t>
      </w:r>
      <w:r>
        <w:br/>
      </w:r>
      <w:r>
        <w:rPr>
          <w:rFonts w:ascii="Times New Roman"/>
          <w:b w:val="false"/>
          <w:i w:val="false"/>
          <w:color w:val="000000"/>
          <w:sz w:val="28"/>
        </w:rPr>
        <w:t>
                   законодательством о пенсионном обеспечении,
</w:t>
      </w:r>
      <w:r>
        <w:br/>
      </w:r>
      <w:r>
        <w:rPr>
          <w:rFonts w:ascii="Times New Roman"/>
          <w:b w:val="false"/>
          <w:i w:val="false"/>
          <w:color w:val="000000"/>
          <w:sz w:val="28"/>
        </w:rPr>
        <w:t>
                   либо представление недостоверных сведений
</w:t>
      </w:r>
      <w:r>
        <w:br/>
      </w:r>
      <w:r>
        <w:rPr>
          <w:rFonts w:ascii="Times New Roman"/>
          <w:b w:val="false"/>
          <w:i w:val="false"/>
          <w:color w:val="000000"/>
          <w:sz w:val="28"/>
        </w:rPr>
        <w:t>
                   (информации)
</w:t>
      </w:r>
    </w:p>
    <w:p>
      <w:pPr>
        <w:spacing w:after="0"/>
        <w:ind w:left="0"/>
        <w:jc w:val="both"/>
      </w:pPr>
      <w:r>
        <w:rPr>
          <w:rFonts w:ascii="Times New Roman"/>
          <w:b w:val="false"/>
          <w:i w:val="false"/>
          <w:color w:val="000000"/>
          <w:sz w:val="28"/>
        </w:rPr>
        <w:t>
      Непредоставление, а равно несвоевременное предоставление учредителями (акционерами) банка, накопительного пенсионного фонда и их аффилиированными лицами, накопительным пенсионным фондом, крупным участником открытого накопительного пенсионного фонда, физическими или юридическими лицами, соответствующими признакам крупного участника открытого накопительного пенсионного фонда, или предоставление ими в уполномоченный орган информации, не содержащей сведений, представление которых требуется в соответствии с банковским законодательством или законодательством о пенсионном обеспечении, либо представление ими недостоверных сведений (информации) -
</w:t>
      </w:r>
      <w:r>
        <w:br/>
      </w:r>
      <w:r>
        <w:rPr>
          <w:rFonts w:ascii="Times New Roman"/>
          <w:b w:val="false"/>
          <w:i w:val="false"/>
          <w:color w:val="000000"/>
          <w:sz w:val="28"/>
        </w:rPr>
        <w:t>
      влекут штраф на физических лиц в размере до ста, на юридических лиц - в размере до двухсот месячных расчетных показателей.";
</w:t>
      </w:r>
      <w:r>
        <w:br/>
      </w:r>
      <w:r>
        <w:rPr>
          <w:rFonts w:ascii="Times New Roman"/>
          <w:b w:val="false"/>
          <w:i w:val="false"/>
          <w:color w:val="000000"/>
          <w:sz w:val="28"/>
        </w:rPr>
        <w:t>
</w:t>
      </w:r>
      <w:r>
        <w:br/>
      </w:r>
      <w:r>
        <w:rPr>
          <w:rFonts w:ascii="Times New Roman"/>
          <w:b w:val="false"/>
          <w:i w:val="false"/>
          <w:color w:val="000000"/>
          <w:sz w:val="28"/>
        </w:rPr>
        <w:t>
      5) часть восьмую статьи 173 после слов "страховой (перестраховочной) организации" дополнить словами ", крупным участником страховой (перестраховочной) организации, а также физическими и юридическими лицами, соответствующими признакам крупного участника страховой (перестраховочной) организации";
</w:t>
      </w:r>
      <w:r>
        <w:br/>
      </w:r>
      <w:r>
        <w:rPr>
          <w:rFonts w:ascii="Times New Roman"/>
          <w:b w:val="false"/>
          <w:i w:val="false"/>
          <w:color w:val="000000"/>
          <w:sz w:val="28"/>
        </w:rPr>
        <w:t>
</w:t>
      </w:r>
      <w:r>
        <w:br/>
      </w:r>
      <w:r>
        <w:rPr>
          <w:rFonts w:ascii="Times New Roman"/>
          <w:b w:val="false"/>
          <w:i w:val="false"/>
          <w:color w:val="000000"/>
          <w:sz w:val="28"/>
        </w:rPr>
        <w:t>
      6) дополнить статьями 175-1 и 175-2 следующего содержания:
</w:t>
      </w:r>
      <w:r>
        <w:br/>
      </w:r>
      <w:r>
        <w:rPr>
          <w:rFonts w:ascii="Times New Roman"/>
          <w:b w:val="false"/>
          <w:i w:val="false"/>
          <w:color w:val="000000"/>
          <w:sz w:val="28"/>
        </w:rPr>
        <w:t>
      "Статья 175-1. Нарушение требований, установленных
</w:t>
      </w:r>
      <w:r>
        <w:br/>
      </w:r>
      <w:r>
        <w:rPr>
          <w:rFonts w:ascii="Times New Roman"/>
          <w:b w:val="false"/>
          <w:i w:val="false"/>
          <w:color w:val="000000"/>
          <w:sz w:val="28"/>
        </w:rPr>
        <w:t>
                     законодательством Республики Казахстан,
</w:t>
      </w:r>
      <w:r>
        <w:br/>
      </w:r>
      <w:r>
        <w:rPr>
          <w:rFonts w:ascii="Times New Roman"/>
          <w:b w:val="false"/>
          <w:i w:val="false"/>
          <w:color w:val="000000"/>
          <w:sz w:val="28"/>
        </w:rPr>
        <w:t>
                     к порядку назначения (избрания) на должность
</w:t>
      </w:r>
      <w:r>
        <w:br/>
      </w:r>
      <w:r>
        <w:rPr>
          <w:rFonts w:ascii="Times New Roman"/>
          <w:b w:val="false"/>
          <w:i w:val="false"/>
          <w:color w:val="000000"/>
          <w:sz w:val="28"/>
        </w:rPr>
        <w:t>
                     руководящих работников финансовых организаций
</w:t>
      </w:r>
    </w:p>
    <w:p>
      <w:pPr>
        <w:spacing w:after="0"/>
        <w:ind w:left="0"/>
        <w:jc w:val="both"/>
      </w:pPr>
      <w:r>
        <w:rPr>
          <w:rFonts w:ascii="Times New Roman"/>
          <w:b w:val="false"/>
          <w:i w:val="false"/>
          <w:color w:val="000000"/>
          <w:sz w:val="28"/>
        </w:rPr>
        <w:t>
      Нарушение финансовой организацией требований к порядку назначения (избрания) на должность руководящего работника финансовой организации -
</w:t>
      </w:r>
      <w:r>
        <w:br/>
      </w:r>
      <w:r>
        <w:rPr>
          <w:rFonts w:ascii="Times New Roman"/>
          <w:b w:val="false"/>
          <w:i w:val="false"/>
          <w:color w:val="000000"/>
          <w:sz w:val="28"/>
        </w:rPr>
        <w:t>
      влечет штраф на юридическое лицо от двадцати до двухсот месячных расчетных показателей.
</w:t>
      </w:r>
    </w:p>
    <w:p>
      <w:pPr>
        <w:spacing w:after="0"/>
        <w:ind w:left="0"/>
        <w:jc w:val="both"/>
      </w:pPr>
      <w:r>
        <w:rPr>
          <w:rFonts w:ascii="Times New Roman"/>
          <w:b w:val="false"/>
          <w:i w:val="false"/>
          <w:color w:val="000000"/>
          <w:sz w:val="28"/>
        </w:rPr>
        <w:t>
      Статья 175-2. Несвоевременное уведомление уполномоченного
</w:t>
      </w:r>
      <w:r>
        <w:br/>
      </w:r>
      <w:r>
        <w:rPr>
          <w:rFonts w:ascii="Times New Roman"/>
          <w:b w:val="false"/>
          <w:i w:val="false"/>
          <w:color w:val="000000"/>
          <w:sz w:val="28"/>
        </w:rPr>
        <w:t>
                    органа об открытии и прекращении деятельности
</w:t>
      </w:r>
      <w:r>
        <w:br/>
      </w:r>
      <w:r>
        <w:rPr>
          <w:rFonts w:ascii="Times New Roman"/>
          <w:b w:val="false"/>
          <w:i w:val="false"/>
          <w:color w:val="000000"/>
          <w:sz w:val="28"/>
        </w:rPr>
        <w:t>
                    филиалов и представительств финансовых
</w:t>
      </w:r>
      <w:r>
        <w:br/>
      </w:r>
      <w:r>
        <w:rPr>
          <w:rFonts w:ascii="Times New Roman"/>
          <w:b w:val="false"/>
          <w:i w:val="false"/>
          <w:color w:val="000000"/>
          <w:sz w:val="28"/>
        </w:rPr>
        <w:t>
                    организаций, а также несоблюдение требований
</w:t>
      </w:r>
      <w:r>
        <w:br/>
      </w:r>
      <w:r>
        <w:rPr>
          <w:rFonts w:ascii="Times New Roman"/>
          <w:b w:val="false"/>
          <w:i w:val="false"/>
          <w:color w:val="000000"/>
          <w:sz w:val="28"/>
        </w:rPr>
        <w:t>
                    законодательства Республики Казахстан при
</w:t>
      </w:r>
      <w:r>
        <w:br/>
      </w:r>
      <w:r>
        <w:rPr>
          <w:rFonts w:ascii="Times New Roman"/>
          <w:b w:val="false"/>
          <w:i w:val="false"/>
          <w:color w:val="000000"/>
          <w:sz w:val="28"/>
        </w:rPr>
        <w:t>
                    открытии филиалов, представительств финансовых
</w:t>
      </w:r>
      <w:r>
        <w:br/>
      </w:r>
      <w:r>
        <w:rPr>
          <w:rFonts w:ascii="Times New Roman"/>
          <w:b w:val="false"/>
          <w:i w:val="false"/>
          <w:color w:val="000000"/>
          <w:sz w:val="28"/>
        </w:rPr>
        <w:t>
                    организаций
</w:t>
      </w:r>
    </w:p>
    <w:p>
      <w:pPr>
        <w:spacing w:after="0"/>
        <w:ind w:left="0"/>
        <w:jc w:val="both"/>
      </w:pPr>
      <w:r>
        <w:rPr>
          <w:rFonts w:ascii="Times New Roman"/>
          <w:b w:val="false"/>
          <w:i w:val="false"/>
          <w:color w:val="000000"/>
          <w:sz w:val="28"/>
        </w:rPr>
        <w:t>
      Несвоевременное уведомление уполномоченного органа об открытии и прекращении деятельности филиалов и представительств финансовых организаций, а также несоблюдение требований банковского законодательства Республики Казахстан, законодательства Республики Казахстан о страховании и страховой деятельности и пенсионном обеспечении при открытии филиалов, представительств финансовых организаций -
</w:t>
      </w:r>
      <w:r>
        <w:br/>
      </w:r>
      <w:r>
        <w:rPr>
          <w:rFonts w:ascii="Times New Roman"/>
          <w:b w:val="false"/>
          <w:i w:val="false"/>
          <w:color w:val="000000"/>
          <w:sz w:val="28"/>
        </w:rPr>
        <w:t>
      влекут штраф на должностное лицо в размере от сорока до семидесяти, на юридическое лицо - от двадцати до двухсот месячных расчетных показателей.";
</w:t>
      </w:r>
      <w:r>
        <w:br/>
      </w:r>
      <w:r>
        <w:rPr>
          <w:rFonts w:ascii="Times New Roman"/>
          <w:b w:val="false"/>
          <w:i w:val="false"/>
          <w:color w:val="000000"/>
          <w:sz w:val="28"/>
        </w:rPr>
        <w:t>
</w:t>
      </w:r>
      <w:r>
        <w:br/>
      </w:r>
      <w:r>
        <w:rPr>
          <w:rFonts w:ascii="Times New Roman"/>
          <w:b w:val="false"/>
          <w:i w:val="false"/>
          <w:color w:val="000000"/>
          <w:sz w:val="28"/>
        </w:rPr>
        <w:t>
      7) часть первую статьи 573 после слов "175 (часть первая)" дополнить цифрами ", 175-1, 175-2".
</w:t>
      </w:r>
    </w:p>
    <w:p>
      <w:pPr>
        <w:spacing w:after="0"/>
        <w:ind w:left="0"/>
        <w:jc w:val="both"/>
      </w:pP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 xml:space="preserve"> Кодекс </w:t>
      </w:r>
      <w:r>
        <w:rPr>
          <w:rFonts w:ascii="Times New Roman"/>
          <w:b w:val="false"/>
          <w:i w:val="false"/>
          <w:color w:val="000000"/>
          <w:sz w:val="28"/>
        </w:rPr>
        <w:t>
 Республики Казахстан от 12 июня 2001 г. "О налогах и других обязательных платежах в бюджет" (Налоговый кодекс) (Ведомости Парламента Республики Казахстан, 2001 г., N 11-12, ст. 168; 2002 г., N 6, ст. 73, 75; N 19-20, ст. 171; 2003 г., N 1-2, ст. 6; N 4, ст. 25; N 11, ст. 56; N 15, ст. 133, 139; N 21-22, ст. 160; N 24, ст. 178; 2004 г., N 5, ст. 30; N 14, ст. 82; N 20, ст. 116; N 23, ст. 140, 142; N 24, ст. 153; 2005 г., N 7-8, ст. 23):
</w:t>
      </w:r>
      <w:r>
        <w:br/>
      </w:r>
      <w:r>
        <w:rPr>
          <w:rFonts w:ascii="Times New Roman"/>
          <w:b w:val="false"/>
          <w:i w:val="false"/>
          <w:color w:val="000000"/>
          <w:sz w:val="28"/>
        </w:rPr>
        <w:t>
</w:t>
      </w:r>
      <w:r>
        <w:br/>
      </w:r>
      <w:r>
        <w:rPr>
          <w:rFonts w:ascii="Times New Roman"/>
          <w:b w:val="false"/>
          <w:i w:val="false"/>
          <w:color w:val="000000"/>
          <w:sz w:val="28"/>
        </w:rPr>
        <w:t>
      1) подпункт 3) пункта 1 статьи 91 изложить в следующей редакции:
</w:t>
      </w:r>
      <w:r>
        <w:br/>
      </w:r>
      <w:r>
        <w:rPr>
          <w:rFonts w:ascii="Times New Roman"/>
          <w:b w:val="false"/>
          <w:i w:val="false"/>
          <w:color w:val="000000"/>
          <w:sz w:val="28"/>
        </w:rPr>
        <w:t>
      "3) доход от прироста стоимости при реализации методом открытых торгов на фондовой бирже акций и облигаций, находящихся на день реализации в официальных списках фондовой биржи по наивысшей и следующей за наивысшей категории листинга;";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Подпункт 1) пункта 4 статьи 1 вводится в действие с 1 января 2007 года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Статью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настоящего Закона).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в статье 122:
</w:t>
      </w:r>
      <w:r>
        <w:br/>
      </w:r>
      <w:r>
        <w:rPr>
          <w:rFonts w:ascii="Times New Roman"/>
          <w:b w:val="false"/>
          <w:i w:val="false"/>
          <w:color w:val="000000"/>
          <w:sz w:val="28"/>
        </w:rPr>
        <w:t>
      пункт 4 изложить в следующей редакции:
</w:t>
      </w:r>
      <w:r>
        <w:br/>
      </w:r>
      <w:r>
        <w:rPr>
          <w:rFonts w:ascii="Times New Roman"/>
          <w:b w:val="false"/>
          <w:i w:val="false"/>
          <w:color w:val="000000"/>
          <w:sz w:val="28"/>
        </w:rPr>
        <w:t>
      "4. Организации, осуществляющие отдельные виды банковских операций, кредитные товарищества, микрокредитные организации, не менее 90 процентов совокупного годового дохода которых составляют доходы, подлежащие получению (полученные) от кредитования сельского хозяйства, уменьшают налогооблагаемый доход на сумму доходов от данного вида деятельности, а также на сумму инвестиционного дохода, полученного от размещения их активов.";
</w:t>
      </w:r>
      <w:r>
        <w:br/>
      </w:r>
      <w:r>
        <w:rPr>
          <w:rFonts w:ascii="Times New Roman"/>
          <w:b w:val="false"/>
          <w:i w:val="false"/>
          <w:color w:val="000000"/>
          <w:sz w:val="28"/>
        </w:rPr>
        <w:t>
</w:t>
      </w:r>
      <w:r>
        <w:br/>
      </w:r>
      <w:r>
        <w:rPr>
          <w:rFonts w:ascii="Times New Roman"/>
          <w:b w:val="false"/>
          <w:i w:val="false"/>
          <w:color w:val="000000"/>
          <w:sz w:val="28"/>
        </w:rPr>
        <w:t>
      пункт 4-1 исключить;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Подпункт 2) пункта 4 статьи 1 вводится в действие с 1 января 2006 года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Статью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настоящего Закона).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в пункте 2 статьи 124 слова "реализации акций и облигаций, находящихся на день реализации в официальных списках "А" и "В" фондовой биржи" заменить словами "реализации методом открытых торгов на фондовой бирже акций и облигаций, находящихся на день реализации в официальных списках фондовой биржи по наивысшей и следующей за наивысшей категории листинга";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Подпункт 3) пункта 4 статьи 1 вводится в действие с 1 января 2007 года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Статью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настоящего Закона).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пункт 2 статьи 130 дополнить частью второй следующего содержания:
</w:t>
      </w:r>
      <w:r>
        <w:br/>
      </w:r>
      <w:r>
        <w:rPr>
          <w:rFonts w:ascii="Times New Roman"/>
          <w:b w:val="false"/>
          <w:i w:val="false"/>
          <w:color w:val="000000"/>
          <w:sz w:val="28"/>
        </w:rPr>
        <w:t>
      "К государствам с льготным налогообложением также относятся административно-территориальные части государств, в которых ставка налога, фактически применяемая государством к юридическому лицу-нерезиденту, составляет не более 1/3 ставки, определяемой в соответствии с настоящим Кодексом, или имеются законы о конфиденциальности финансовой информации или информации о компаниях, которые позволяют сохранять тайну о фактическом владельце имущества или фактическом владельце дохода.";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Подпункт 4) пункта 4 статьи 1 вводится в действие с 1 января 2006 года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Статью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настоящего Закона).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в подпункте 5) пункта 1 статьи 131 слова "заемные операции на основе лицензии уполномоченного органа" заменить словами "банковские заемные операции на основе лицензии уполномоченного государственного органа по регулированию и надзору финансового рынка и финансовых организаций, кредитным товариществам";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Подпункт 5) пункта 4 статьи 1 вводится в действие с 1 января 2006 года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Статью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настоящего Закона).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в подпункте 13) статьи 144 слова "при реализации акций и облигаций, находящихся на день реализации в официальных списках "А" и "В" фондовой биржи" заменить словами "при реализации методом открытых торгов на фондовой бирже акций и облигаций, находящихся на день реализации в официальных списках фондовой биржи по наивысшей и следующей за наивысшей категории листинга";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Подпункт 6) пункта 4 статьи 1 вводится в действие с 1 января 2007 года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Статью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настоящего Закона).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в статье 178:
</w:t>
      </w:r>
      <w:r>
        <w:br/>
      </w:r>
      <w:r>
        <w:rPr>
          <w:rFonts w:ascii="Times New Roman"/>
          <w:b w:val="false"/>
          <w:i w:val="false"/>
          <w:color w:val="000000"/>
          <w:sz w:val="28"/>
        </w:rPr>
        <w:t>
      дополнить подпунктом 2-1) следующего содержания:
</w:t>
      </w:r>
      <w:r>
        <w:br/>
      </w:r>
      <w:r>
        <w:rPr>
          <w:rFonts w:ascii="Times New Roman"/>
          <w:b w:val="false"/>
          <w:i w:val="false"/>
          <w:color w:val="000000"/>
          <w:sz w:val="28"/>
        </w:rPr>
        <w:t>
      "2-1) доходы от оказания услуг (резидентам или нерезидентам, осуществляющим деятельность в Республике Казахстан через постоянное учреждение по услугам, связанным с таким постоянным учреждением)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130 настоящего Кодекса;";
</w:t>
      </w:r>
      <w:r>
        <w:br/>
      </w:r>
      <w:r>
        <w:rPr>
          <w:rFonts w:ascii="Times New Roman"/>
          <w:b w:val="false"/>
          <w:i w:val="false"/>
          <w:color w:val="000000"/>
          <w:sz w:val="28"/>
        </w:rPr>
        <w:t>
</w:t>
      </w:r>
      <w:r>
        <w:br/>
      </w:r>
      <w:r>
        <w:rPr>
          <w:rFonts w:ascii="Times New Roman"/>
          <w:b w:val="false"/>
          <w:i w:val="false"/>
          <w:color w:val="000000"/>
          <w:sz w:val="28"/>
        </w:rPr>
        <w:t>
      подпункт 3) дополнить словами "реализации акций, выпущенных нерезидентами, а также долей участия в юридическом лице-нерезиденте, если более 50 процентов стоимости таких акций, долей участия или активов юридического лица-нерезидента составляет имущество, находящееся в Республике Казахстан;";
</w:t>
      </w:r>
      <w:r>
        <w:br/>
      </w:r>
      <w:r>
        <w:rPr>
          <w:rFonts w:ascii="Times New Roman"/>
          <w:b w:val="false"/>
          <w:i w:val="false"/>
          <w:color w:val="000000"/>
          <w:sz w:val="28"/>
        </w:rPr>
        <w:t>
</w:t>
      </w:r>
      <w:r>
        <w:br/>
      </w:r>
      <w:r>
        <w:rPr>
          <w:rFonts w:ascii="Times New Roman"/>
          <w:b w:val="false"/>
          <w:i w:val="false"/>
          <w:color w:val="000000"/>
          <w:sz w:val="28"/>
        </w:rPr>
        <w:t>
      дополнить подпунктом 24) следующего содержания:
</w:t>
      </w:r>
      <w:r>
        <w:br/>
      </w:r>
      <w:r>
        <w:rPr>
          <w:rFonts w:ascii="Times New Roman"/>
          <w:b w:val="false"/>
          <w:i w:val="false"/>
          <w:color w:val="000000"/>
          <w:sz w:val="28"/>
        </w:rPr>
        <w:t>
      "24) другие доходы, не охваченные предыдущими подпунктами, право налогообложения которых в Республике Казахстан предусмотрено международными договорами, заключенными и ратифицированными Республикой Казахстан.";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Подпункт 7) пункта 4 статьи 1 вводится в действие с 1 января 2006 года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Статью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настоящего Закона).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в статье 179:
</w:t>
      </w:r>
      <w:r>
        <w:br/>
      </w:r>
      <w:r>
        <w:rPr>
          <w:rFonts w:ascii="Times New Roman"/>
          <w:b w:val="false"/>
          <w:i w:val="false"/>
          <w:color w:val="000000"/>
          <w:sz w:val="28"/>
        </w:rPr>
        <w:t>
      в подпункте 9) пункта 3 слова "подпункте 2)" заменить словами "подпунктах 2) и 2-1)";
</w:t>
      </w:r>
      <w:r>
        <w:br/>
      </w:r>
      <w:r>
        <w:rPr>
          <w:rFonts w:ascii="Times New Roman"/>
          <w:b w:val="false"/>
          <w:i w:val="false"/>
          <w:color w:val="000000"/>
          <w:sz w:val="28"/>
        </w:rPr>
        <w:t>
</w:t>
      </w:r>
      <w:r>
        <w:br/>
      </w:r>
      <w:r>
        <w:rPr>
          <w:rFonts w:ascii="Times New Roman"/>
          <w:b w:val="false"/>
          <w:i w:val="false"/>
          <w:color w:val="000000"/>
          <w:sz w:val="28"/>
        </w:rPr>
        <w:t>
      пункт 4-1 исключить;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Подпункт 8) пункта 4 статьи 1 вводится в действие с 1 января 2006 года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Статью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настоящего Закона).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 в пункте 1 статьи 183 слова "за исключением доходов от прироста стоимости при реализации акций и облигаций, находящихся на день реализации в официальных списках "А" и "В" фондовой биржи" заменить словами "за исключением доходов от прироста стоимости при реализации методом открытых торгов на фондовой бирже акций и облигаций, находящихся на день реализации в официальных списках фондовой биржи по наивысшей и следующей за наивысшей категории листинга";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Подпункт 9) пункта 4 статьи 1 вводится в действие с 1 января 2007 года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Статью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настоящего Закона).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пункте 1 статьи 190 слова "за исключением акций и облигаций, находящихся на день реализации в официальных списках "А" и "В" фондовой биржи" заменить словами "за исключением реализованных методом открытых торгов на фондовой бирже акций и облигаций, находящихся на день реализации в официальных списках фондовой биржи по наивысшей и следующей за наивысшей категории листинга";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Подпункт 10) пункта 4 статьи 1 вводится в действие с 1 января 2007 года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Статью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настоящего Закона).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пункт 2 статьи 227 изложить в следующей редакции:
</w:t>
      </w:r>
      <w:r>
        <w:br/>
      </w:r>
      <w:r>
        <w:rPr>
          <w:rFonts w:ascii="Times New Roman"/>
          <w:b w:val="false"/>
          <w:i w:val="false"/>
          <w:color w:val="000000"/>
          <w:sz w:val="28"/>
        </w:rPr>
        <w:t>
      "2. К финансовым услугам, освобождаемым от налога на добавленную стоимость, относятся:
</w:t>
      </w:r>
      <w:r>
        <w:br/>
      </w:r>
      <w:r>
        <w:rPr>
          <w:rFonts w:ascii="Times New Roman"/>
          <w:b w:val="false"/>
          <w:i w:val="false"/>
          <w:color w:val="000000"/>
          <w:sz w:val="28"/>
        </w:rPr>
        <w:t>
      1) следующие банковские и иные операции, осуществляемые на основании лицензии уполномоченного государственного органа по регулированию и надзору финансового рынка и финансовых организаций или Национального Банка Республики Казахстан банками и организациями, осуществляющими отдельные виды банковских операций, а также операции, проводимые иными юридическими лицами без лицензии в пределах полномочий, установленных законодательными актами Республики Казахстан:
</w:t>
      </w:r>
      <w:r>
        <w:br/>
      </w:r>
      <w:r>
        <w:rPr>
          <w:rFonts w:ascii="Times New Roman"/>
          <w:b w:val="false"/>
          <w:i w:val="false"/>
          <w:color w:val="000000"/>
          <w:sz w:val="28"/>
        </w:rPr>
        <w:t>
      прием депозитов, открытие и ведение банковских счетов физических лиц;
</w:t>
      </w:r>
      <w:r>
        <w:br/>
      </w:r>
      <w:r>
        <w:rPr>
          <w:rFonts w:ascii="Times New Roman"/>
          <w:b w:val="false"/>
          <w:i w:val="false"/>
          <w:color w:val="000000"/>
          <w:sz w:val="28"/>
        </w:rPr>
        <w:t>
      прием депозитов, открытие и ведение банковских счетов юридических лиц;
</w:t>
      </w:r>
      <w:r>
        <w:br/>
      </w:r>
      <w:r>
        <w:rPr>
          <w:rFonts w:ascii="Times New Roman"/>
          <w:b w:val="false"/>
          <w:i w:val="false"/>
          <w:color w:val="000000"/>
          <w:sz w:val="28"/>
        </w:rPr>
        <w:t>
      открытие и ведение корреспондентских счетов банков и организаций, осуществляющих отдельные виды банковских операций;
</w:t>
      </w:r>
      <w:r>
        <w:br/>
      </w:r>
      <w:r>
        <w:rPr>
          <w:rFonts w:ascii="Times New Roman"/>
          <w:b w:val="false"/>
          <w:i w:val="false"/>
          <w:color w:val="000000"/>
          <w:sz w:val="28"/>
        </w:rPr>
        <w:t>
      открытие и ведение металлических счетов физических и юридических лиц, на которых отражается физическое количество аффинированных драгоценных металлов и монет из драгоценных металлов, принадлежащих данному лицу;
</w:t>
      </w:r>
      <w:r>
        <w:br/>
      </w:r>
      <w:r>
        <w:rPr>
          <w:rFonts w:ascii="Times New Roman"/>
          <w:b w:val="false"/>
          <w:i w:val="false"/>
          <w:color w:val="000000"/>
          <w:sz w:val="28"/>
        </w:rPr>
        <w:t>
      переводные операции;
</w:t>
      </w:r>
      <w:r>
        <w:br/>
      </w:r>
      <w:r>
        <w:rPr>
          <w:rFonts w:ascii="Times New Roman"/>
          <w:b w:val="false"/>
          <w:i w:val="false"/>
          <w:color w:val="000000"/>
          <w:sz w:val="28"/>
        </w:rPr>
        <w:t>
      банковские заемные операции;
</w:t>
      </w:r>
      <w:r>
        <w:br/>
      </w:r>
      <w:r>
        <w:rPr>
          <w:rFonts w:ascii="Times New Roman"/>
          <w:b w:val="false"/>
          <w:i w:val="false"/>
          <w:color w:val="000000"/>
          <w:sz w:val="28"/>
        </w:rPr>
        <w:t>
      межбанковский клиринг;
</w:t>
      </w:r>
      <w:r>
        <w:br/>
      </w:r>
      <w:r>
        <w:rPr>
          <w:rFonts w:ascii="Times New Roman"/>
          <w:b w:val="false"/>
          <w:i w:val="false"/>
          <w:color w:val="000000"/>
          <w:sz w:val="28"/>
        </w:rPr>
        <w:t>
      кассовые операции;
</w:t>
      </w:r>
      <w:r>
        <w:br/>
      </w:r>
      <w:r>
        <w:rPr>
          <w:rFonts w:ascii="Times New Roman"/>
          <w:b w:val="false"/>
          <w:i w:val="false"/>
          <w:color w:val="000000"/>
          <w:sz w:val="28"/>
        </w:rPr>
        <w:t>
      организация обменных операций с иностранной валютой;
</w:t>
      </w:r>
      <w:r>
        <w:br/>
      </w:r>
      <w:r>
        <w:rPr>
          <w:rFonts w:ascii="Times New Roman"/>
          <w:b w:val="false"/>
          <w:i w:val="false"/>
          <w:color w:val="000000"/>
          <w:sz w:val="28"/>
        </w:rPr>
        <w:t>
      прием на инкассо платежных документов (за исключением векселей);
</w:t>
      </w:r>
      <w:r>
        <w:br/>
      </w:r>
      <w:r>
        <w:rPr>
          <w:rFonts w:ascii="Times New Roman"/>
          <w:b w:val="false"/>
          <w:i w:val="false"/>
          <w:color w:val="000000"/>
          <w:sz w:val="28"/>
        </w:rPr>
        <w:t>
      открытие (выставление) и подтверждение аккредитива и исполнение обязательств по нему;
</w:t>
      </w:r>
      <w:r>
        <w:br/>
      </w:r>
      <w:r>
        <w:rPr>
          <w:rFonts w:ascii="Times New Roman"/>
          <w:b w:val="false"/>
          <w:i w:val="false"/>
          <w:color w:val="000000"/>
          <w:sz w:val="28"/>
        </w:rPr>
        <w:t>
      доверительные операции: управление деньгами, аффинированными драгоценными металлами в интересах и по поручению доверителя, осуществляемое банками;
</w:t>
      </w:r>
      <w:r>
        <w:br/>
      </w:r>
      <w:r>
        <w:rPr>
          <w:rFonts w:ascii="Times New Roman"/>
          <w:b w:val="false"/>
          <w:i w:val="false"/>
          <w:color w:val="000000"/>
          <w:sz w:val="28"/>
        </w:rPr>
        <w:t>
      выдача банками банковских гарантий, предусматривающих исполнение в денежной форме;
</w:t>
      </w:r>
      <w:r>
        <w:br/>
      </w:r>
      <w:r>
        <w:rPr>
          <w:rFonts w:ascii="Times New Roman"/>
          <w:b w:val="false"/>
          <w:i w:val="false"/>
          <w:color w:val="000000"/>
          <w:sz w:val="28"/>
        </w:rPr>
        <w:t>
      выдача банками банковских поручительств и иных обязательств за третьих лиц, предусматривающих исполнение в денежной форме;
</w:t>
      </w:r>
      <w:r>
        <w:br/>
      </w:r>
      <w:r>
        <w:rPr>
          <w:rFonts w:ascii="Times New Roman"/>
          <w:b w:val="false"/>
          <w:i w:val="false"/>
          <w:color w:val="000000"/>
          <w:sz w:val="28"/>
        </w:rPr>
        <w:t>
      факторинговые и форфейтинговые операции, осуществляемые банками;
</w:t>
      </w:r>
      <w:r>
        <w:br/>
      </w:r>
      <w:r>
        <w:rPr>
          <w:rFonts w:ascii="Times New Roman"/>
          <w:b w:val="false"/>
          <w:i w:val="false"/>
          <w:color w:val="000000"/>
          <w:sz w:val="28"/>
        </w:rPr>
        <w:t>
      2) операции с ценными бумагами, услуги профессиональных участников рынка ценных бумаг, а также услуги организаций по осуществлению деятельности на рынке ценных бумаг на основании лицензии, выданной в соответствии с законодательством Республики Казахстан, и операции с ценными бумагами, осуществляемые без лицензии в соответствии с законодательным актом Республики Казахстан банком, уполномоченным в соответствии с законодательным актом Республики Казахстан на реализацию государственной инвестиционной политики;
</w:t>
      </w:r>
      <w:r>
        <w:br/>
      </w:r>
      <w:r>
        <w:rPr>
          <w:rFonts w:ascii="Times New Roman"/>
          <w:b w:val="false"/>
          <w:i w:val="false"/>
          <w:color w:val="000000"/>
          <w:sz w:val="28"/>
        </w:rPr>
        <w:t>
      3) операции по страхованию (перестрахованию), а также предоставление услуг страховых брокеров (страховых агентов) по заключению и исполнению договоров страхования (перестрахования);
</w:t>
      </w:r>
      <w:r>
        <w:br/>
      </w:r>
      <w:r>
        <w:rPr>
          <w:rFonts w:ascii="Times New Roman"/>
          <w:b w:val="false"/>
          <w:i w:val="false"/>
          <w:color w:val="000000"/>
          <w:sz w:val="28"/>
        </w:rPr>
        <w:t>
      4) операции с платежными карточками, чеками, векселями, депозитными сертификатами;
</w:t>
      </w:r>
      <w:r>
        <w:br/>
      </w:r>
      <w:r>
        <w:rPr>
          <w:rFonts w:ascii="Times New Roman"/>
          <w:b w:val="false"/>
          <w:i w:val="false"/>
          <w:color w:val="000000"/>
          <w:sz w:val="28"/>
        </w:rPr>
        <w:t>
      5) предоставление услуг по инвестиционному управлению пенсионными активами, а также активами Государственного фонда социального страхования;
</w:t>
      </w:r>
      <w:r>
        <w:br/>
      </w:r>
      <w:r>
        <w:rPr>
          <w:rFonts w:ascii="Times New Roman"/>
          <w:b w:val="false"/>
          <w:i w:val="false"/>
          <w:color w:val="000000"/>
          <w:sz w:val="28"/>
        </w:rPr>
        <w:t>
      6) предоставление услуг по управлению правами требования по ипотечным жилищным займам;
</w:t>
      </w:r>
      <w:r>
        <w:br/>
      </w:r>
      <w:r>
        <w:rPr>
          <w:rFonts w:ascii="Times New Roman"/>
          <w:b w:val="false"/>
          <w:i w:val="false"/>
          <w:color w:val="000000"/>
          <w:sz w:val="28"/>
        </w:rPr>
        <w:t>
      7) услуги накопительных пенсионных фондов по привлечению пенсионных взносов, по распределению и зачислению полученного инвестиционного дохода от пенсионных активов;
</w:t>
      </w:r>
      <w:r>
        <w:br/>
      </w:r>
      <w:r>
        <w:rPr>
          <w:rFonts w:ascii="Times New Roman"/>
          <w:b w:val="false"/>
          <w:i w:val="false"/>
          <w:color w:val="000000"/>
          <w:sz w:val="28"/>
        </w:rPr>
        <w:t>
      8) реализация доли участия в уставном капитале предприятия;
</w:t>
      </w:r>
      <w:r>
        <w:br/>
      </w:r>
      <w:r>
        <w:rPr>
          <w:rFonts w:ascii="Times New Roman"/>
          <w:b w:val="false"/>
          <w:i w:val="false"/>
          <w:color w:val="000000"/>
          <w:sz w:val="28"/>
        </w:rPr>
        <w:t>
      9) операции по предоставлению микрокредитов;
</w:t>
      </w:r>
      <w:r>
        <w:br/>
      </w:r>
      <w:r>
        <w:rPr>
          <w:rFonts w:ascii="Times New Roman"/>
          <w:b w:val="false"/>
          <w:i w:val="false"/>
          <w:color w:val="000000"/>
          <w:sz w:val="28"/>
        </w:rPr>
        <w:t>
      10) предоставление краткосрочных займов ломбардами под залог движимого имущества;
</w:t>
      </w:r>
      <w:r>
        <w:br/>
      </w:r>
      <w:r>
        <w:rPr>
          <w:rFonts w:ascii="Times New Roman"/>
          <w:b w:val="false"/>
          <w:i w:val="false"/>
          <w:color w:val="000000"/>
          <w:sz w:val="28"/>
        </w:rPr>
        <w:t>
      11) следующие операции, осуществляемые кредитными товариществами для своих участников:
</w:t>
      </w:r>
      <w:r>
        <w:br/>
      </w:r>
      <w:r>
        <w:rPr>
          <w:rFonts w:ascii="Times New Roman"/>
          <w:b w:val="false"/>
          <w:i w:val="false"/>
          <w:color w:val="000000"/>
          <w:sz w:val="28"/>
        </w:rPr>
        <w:t>
      переводные операции: выполнение поручений по платежам и переводам денег;
</w:t>
      </w:r>
      <w:r>
        <w:br/>
      </w:r>
      <w:r>
        <w:rPr>
          <w:rFonts w:ascii="Times New Roman"/>
          <w:b w:val="false"/>
          <w:i w:val="false"/>
          <w:color w:val="000000"/>
          <w:sz w:val="28"/>
        </w:rPr>
        <w:t>
      заемные операции: предоставление кредитов в денежной форме на условиях платности, срочности и возвратности;
</w:t>
      </w:r>
      <w:r>
        <w:br/>
      </w:r>
      <w:r>
        <w:rPr>
          <w:rFonts w:ascii="Times New Roman"/>
          <w:b w:val="false"/>
          <w:i w:val="false"/>
          <w:color w:val="000000"/>
          <w:sz w:val="28"/>
        </w:rPr>
        <w:t>
      кассовые операции;
</w:t>
      </w:r>
      <w:r>
        <w:br/>
      </w:r>
      <w:r>
        <w:rPr>
          <w:rFonts w:ascii="Times New Roman"/>
          <w:b w:val="false"/>
          <w:i w:val="false"/>
          <w:color w:val="000000"/>
          <w:sz w:val="28"/>
        </w:rPr>
        <w:t>
      открытие и ведение банковских счетов участников кредитного товарищества;
</w:t>
      </w:r>
      <w:r>
        <w:br/>
      </w:r>
      <w:r>
        <w:rPr>
          <w:rFonts w:ascii="Times New Roman"/>
          <w:b w:val="false"/>
          <w:i w:val="false"/>
          <w:color w:val="000000"/>
          <w:sz w:val="28"/>
        </w:rPr>
        <w:t>
      выдача гарантий, поручительств и иных обязательств, предусматривающих исполнение в денежной форме, за участников кредитного товарищества.".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Подпункт 11) пункта 4 статьи 1 вводится в действие с 1 января 2006 года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Статью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настоящего Закона).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30 марта 1995 г. "О Национальном Банке Республики Казахстан" (Ведомости Верховного Совета Республики Казахстан, 1995 г., N 3-4, ст. 23; N 12, ст. 88; N 15-16, ст. 100; N 23, ст. 141; Ведомости Парламента Республики Казахстан, 1996 г., N 2, ст. 184; N 11-12, ст. 262; N 19, ст. 370; 1997 г., N 13-14, ст. 205; N 22, ст. 333; 1998 г., N 11-12, ст. 176; 1999 г., N 20, ст. 727; 2000 г., N 3-4, ст. 66; N 22, ст. 408; 2001 г., N 8, ст. 52; N 10, ст. 123; 2003 г., N 15, ст. 138, 139; 2004 г., N  11-12, ст. 66; N 16, ст. 91; N 23, ст. 142; 2005 г., N 14, ст. 55):
</w:t>
      </w:r>
      <w:r>
        <w:br/>
      </w:r>
      <w:r>
        <w:rPr>
          <w:rFonts w:ascii="Times New Roman"/>
          <w:b w:val="false"/>
          <w:i w:val="false"/>
          <w:color w:val="000000"/>
          <w:sz w:val="28"/>
        </w:rPr>
        <w:t>
</w:t>
      </w:r>
      <w:r>
        <w:br/>
      </w:r>
      <w:r>
        <w:rPr>
          <w:rFonts w:ascii="Times New Roman"/>
          <w:b w:val="false"/>
          <w:i w:val="false"/>
          <w:color w:val="000000"/>
          <w:sz w:val="28"/>
        </w:rPr>
        <w:t>
      в статье 8:
</w:t>
      </w:r>
      <w:r>
        <w:br/>
      </w:r>
      <w:r>
        <w:rPr>
          <w:rFonts w:ascii="Times New Roman"/>
          <w:b w:val="false"/>
          <w:i w:val="false"/>
          <w:color w:val="000000"/>
          <w:sz w:val="28"/>
        </w:rPr>
        <w:t>
      в подпункте д-1) слова ", принадлежащих данному лицу; кассовые операции; переводные операции; учетные операции; осуществление расчетов по поручению физических и юридических лиц, в том числе банков-корреспондентов, по их банковским счетам; межбанковский клиринг; сейфовые операции; выпуск платежных карточек; инкассация банкнот, монет и ценностей; организация обменных операций с иностранной валютой; выпуск чековых книжек; открытие (выставление) и подтверждение аккредитива и исполнение обязательств по нему" заменить словами "и монет из драгоценных металлов, принадлежащих данному лицу; кассовые операции; переводные операции; учетные операции; межбанковский клиринг; выпуск платежных карточек; инкассация банкнот, монет и ценностей; организация обменных операций с иностранной валютой; открытие (выставление) и подтверждение аккредитива и исполнение обязательств по нему, а также определяет порядок выпуска чековых книжек";
</w:t>
      </w:r>
    </w:p>
    <w:p>
      <w:pPr>
        <w:spacing w:after="0"/>
        <w:ind w:left="0"/>
        <w:jc w:val="both"/>
      </w:pPr>
      <w:r>
        <w:rPr>
          <w:rFonts w:ascii="Times New Roman"/>
          <w:b w:val="false"/>
          <w:i w:val="false"/>
          <w:color w:val="000000"/>
          <w:sz w:val="28"/>
        </w:rPr>
        <w:t>
      подпункт д-2) после слов "банковских операций" дополнить словами "и сейфовых операций для банков";
</w:t>
      </w:r>
    </w:p>
    <w:p>
      <w:pPr>
        <w:spacing w:after="0"/>
        <w:ind w:left="0"/>
        <w:jc w:val="both"/>
      </w:pPr>
      <w:r>
        <w:rPr>
          <w:rFonts w:ascii="Times New Roman"/>
          <w:b w:val="false"/>
          <w:i w:val="false"/>
          <w:color w:val="000000"/>
          <w:sz w:val="28"/>
        </w:rPr>
        <w:t>
      в подпункте и-2) слова "сейфовые операции;"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17 апреля 1995 г. "О лицензировании" (Ведомости Верховного Совета Республики Казахстан, 1995 г., N 3-4, ст. 37; N 12, ст. 88; N 14, ст. 93, N 15-16, ст. 109; N 24, ст. 162, Ведомости Парламента Республики Казахстан, 1996 г., N 8-9, ст. 236; 1997 г., N 1-2, ст. 8; N 7, ст. 80; N 11, ст. 144, 149; N 12, ст. 184; N 13-14, ст. 195, 205; N 22, ст. 333; 1998 г., N 14, ст. 201; N 16, ст. 219; N 17-18, ст. 222, 224, 225; N 23, ст. 416; N 24, ст 452; 1999 г., N 20, ст. 721, 727; N 21, ст. 787; N 22, ст. 791; N 23, ст. 931; N 24, ст. 1066; 2000 г., N 10, ст. 248; N 22, ст. 408; 2001 г., N 1, ст. 7; N 8, ст. 52, 54; N 13-14, ст. 173, 176; N 23, ст. 321; N 24, ст. 338; 2002 г., N 2, ст. 17; N 15, ст. 151; N 19-20, ст. 165; 2003 г., N 1-2, ст. 2; N 4, ст. 25; N 6, ст. 34; N 10, ст 50, 51; N 11, ст. 69; N 14, ст. 107; N 15, ст. 124, 128, 139; 2004 г., N 2, ст. 9; N 5, ст. 27; N 10, ст. 54; N 14, ст. 82; N 15, ст. 86; N 16, ст. 91; N 17, ст. 98; 2005 г., N 7-8, ст. 23; N 11, ст. 37; N 14, ст. 55, 58):
</w:t>
      </w:r>
      <w:r>
        <w:br/>
      </w:r>
      <w:r>
        <w:rPr>
          <w:rFonts w:ascii="Times New Roman"/>
          <w:b w:val="false"/>
          <w:i w:val="false"/>
          <w:color w:val="000000"/>
          <w:sz w:val="28"/>
        </w:rPr>
        <w:t>
</w:t>
      </w:r>
      <w:r>
        <w:br/>
      </w:r>
      <w:r>
        <w:rPr>
          <w:rFonts w:ascii="Times New Roman"/>
          <w:b w:val="false"/>
          <w:i w:val="false"/>
          <w:color w:val="000000"/>
          <w:sz w:val="28"/>
        </w:rPr>
        <w:t>
      пункт 2 статьи 7 после слова "органом" дополнить словами ", кредитными товариществами, Национальным оператором почты".
</w:t>
      </w:r>
    </w:p>
    <w:p>
      <w:pPr>
        <w:spacing w:after="0"/>
        <w:ind w:left="0"/>
        <w:jc w:val="both"/>
      </w:pPr>
      <w:r>
        <w:rPr>
          <w:rFonts w:ascii="Times New Roman"/>
          <w:b w:val="false"/>
          <w:i w:val="false"/>
          <w:color w:val="000000"/>
          <w:sz w:val="28"/>
        </w:rPr>
        <w:t>
</w:t>
      </w:r>
      <w:r>
        <w:rPr>
          <w:rFonts w:ascii="Times New Roman"/>
          <w:b w:val="false"/>
          <w:i w:val="false"/>
          <w:color w:val="000000"/>
          <w:sz w:val="28"/>
        </w:rPr>
        <w:t>
      7.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17 апреля 1995 г. "О государственной регистрации юридических лиц и учетной регистрации филиалов и представительств" (Ведомости Верховного Совета Республики Казахстан, 1995 г., N 3-4, ст. 35; N 15-16, ст. 109; N 20, ст. 121; Ведомости Парламента Республики Казахстан, 1996 г., N 1, ст. 180; N 14, ст. 274; 1997 г., N 12, ст. 183; 1998 г., N 5-6, ст. 50; N 17-18, ст. 224; 1999 г., N 20, ст. 727; 2000 г., N 3-4, ст. 63, 64; N 22, ст. 408; 2001 г., N 1, ст. 1; N 8, ст. 52; N 24, ст. 338; 2002 г., N 18, ст. 157; 2003 г., N 4, ст 25; N 15, ст. 139; 2004 г., N 5, ст. 30; 2005 г., N 13, ст. 53; N 14, ст. 55, 58):
</w:t>
      </w:r>
      <w:r>
        <w:br/>
      </w:r>
      <w:r>
        <w:rPr>
          <w:rFonts w:ascii="Times New Roman"/>
          <w:b w:val="false"/>
          <w:i w:val="false"/>
          <w:color w:val="000000"/>
          <w:sz w:val="28"/>
        </w:rPr>
        <w:t>
</w:t>
      </w:r>
      <w:r>
        <w:br/>
      </w:r>
      <w:r>
        <w:rPr>
          <w:rFonts w:ascii="Times New Roman"/>
          <w:b w:val="false"/>
          <w:i w:val="false"/>
          <w:color w:val="000000"/>
          <w:sz w:val="28"/>
        </w:rPr>
        <w:t>
      1) в статье 6:
</w:t>
      </w:r>
      <w:r>
        <w:br/>
      </w:r>
      <w:r>
        <w:rPr>
          <w:rFonts w:ascii="Times New Roman"/>
          <w:b w:val="false"/>
          <w:i w:val="false"/>
          <w:color w:val="000000"/>
          <w:sz w:val="28"/>
        </w:rPr>
        <w:t>
      в части третьей:
</w:t>
      </w:r>
      <w:r>
        <w:br/>
      </w:r>
      <w:r>
        <w:rPr>
          <w:rFonts w:ascii="Times New Roman"/>
          <w:b w:val="false"/>
          <w:i w:val="false"/>
          <w:color w:val="000000"/>
          <w:sz w:val="28"/>
        </w:rPr>
        <w:t>
      слова "банковская и страховая деятельность" заменить словами "оказание финансовых услуг";
</w:t>
      </w:r>
      <w:r>
        <w:br/>
      </w:r>
      <w:r>
        <w:rPr>
          <w:rFonts w:ascii="Times New Roman"/>
          <w:b w:val="false"/>
          <w:i w:val="false"/>
          <w:color w:val="000000"/>
          <w:sz w:val="28"/>
        </w:rPr>
        <w:t>
      слова ", а для учетной регистрации филиалов и представительств банков, а также страховых (перестраховочных) организаций - согласие указанного органа" исключить;
</w:t>
      </w:r>
      <w:r>
        <w:br/>
      </w:r>
      <w:r>
        <w:rPr>
          <w:rFonts w:ascii="Times New Roman"/>
          <w:b w:val="false"/>
          <w:i w:val="false"/>
          <w:color w:val="000000"/>
          <w:sz w:val="28"/>
        </w:rPr>
        <w:t>
</w:t>
      </w:r>
      <w:r>
        <w:br/>
      </w:r>
      <w:r>
        <w:rPr>
          <w:rFonts w:ascii="Times New Roman"/>
          <w:b w:val="false"/>
          <w:i w:val="false"/>
          <w:color w:val="000000"/>
          <w:sz w:val="28"/>
        </w:rPr>
        <w:t>
      части четвертую и пятую исключить;
</w:t>
      </w:r>
      <w:r>
        <w:br/>
      </w:r>
      <w:r>
        <w:rPr>
          <w:rFonts w:ascii="Times New Roman"/>
          <w:b w:val="false"/>
          <w:i w:val="false"/>
          <w:color w:val="000000"/>
          <w:sz w:val="28"/>
        </w:rPr>
        <w:t>
</w:t>
      </w:r>
      <w:r>
        <w:br/>
      </w:r>
      <w:r>
        <w:rPr>
          <w:rFonts w:ascii="Times New Roman"/>
          <w:b w:val="false"/>
          <w:i w:val="false"/>
          <w:color w:val="000000"/>
          <w:sz w:val="28"/>
        </w:rPr>
        <w:t>
      2) часть вторую статьи 8 после слов "содержать наименование, место нахождения" дополнить словами "(адреса всех помещений филиала банка, расположенных в пределах одной области (города республиканского значения, столицы)".
</w:t>
      </w:r>
    </w:p>
    <w:p>
      <w:pPr>
        <w:spacing w:after="0"/>
        <w:ind w:left="0"/>
        <w:jc w:val="both"/>
      </w:pPr>
      <w:r>
        <w:rPr>
          <w:rFonts w:ascii="Times New Roman"/>
          <w:b w:val="false"/>
          <w:i w:val="false"/>
          <w:color w:val="000000"/>
          <w:sz w:val="28"/>
        </w:rPr>
        <w:t>
</w:t>
      </w:r>
      <w:r>
        <w:rPr>
          <w:rFonts w:ascii="Times New Roman"/>
          <w:b w:val="false"/>
          <w:i w:val="false"/>
          <w:color w:val="000000"/>
          <w:sz w:val="28"/>
        </w:rPr>
        <w:t>
      8.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31 августа 1995 г. "О банках и банковской деятельности в Республике Казахстан" (Ведомости Верховного Совета Республики Казахстан, 1995 г., N 15-16, ст. 106; Ведомости Парламента Республики Казахстан, 1996 г., N 2, ст. 184; N 15, ст. 281; N 19, ст. 370; 1997 г., N 5, ст. 58; N 13-14, ст. 205; N 22, ст. 333; 1998 г., N 11-12, ст. 176; N 17-18, ст. 224; 1999 г., N 20, ст. 727; 2000 г., N 3-4, ст. 66; N 22, ст. 408; 2001 г., N 8, ст. 52; N 9, ст. 86; 2002 г., N 17, ст. 155; 2003 г., N 5; ст. 31; N 10, ст. 51; N 11, ст. 56, 67; N 15, ст. 138, 139; 2004 г., N 11-12, ст. 66; N 15, ст. 86; N 16, ст. 91; N 23, ст 140; 2005 г., N 7-8, ст. 24; N 14, ст. 55, 58):
</w:t>
      </w:r>
      <w:r>
        <w:br/>
      </w:r>
      <w:r>
        <w:rPr>
          <w:rFonts w:ascii="Times New Roman"/>
          <w:b w:val="false"/>
          <w:i w:val="false"/>
          <w:color w:val="000000"/>
          <w:sz w:val="28"/>
        </w:rPr>
        <w:t>
</w:t>
      </w:r>
      <w:r>
        <w:br/>
      </w:r>
      <w:r>
        <w:rPr>
          <w:rFonts w:ascii="Times New Roman"/>
          <w:b w:val="false"/>
          <w:i w:val="false"/>
          <w:color w:val="000000"/>
          <w:sz w:val="28"/>
        </w:rPr>
        <w:t>
      1) статью 2 изложить в следующей редакции:
</w:t>
      </w:r>
      <w:r>
        <w:br/>
      </w:r>
      <w:r>
        <w:rPr>
          <w:rFonts w:ascii="Times New Roman"/>
          <w:b w:val="false"/>
          <w:i w:val="false"/>
          <w:color w:val="000000"/>
          <w:sz w:val="28"/>
        </w:rPr>
        <w:t>
      "Статья 2. Основные понятия, используемые в настоящем Законе
</w:t>
      </w:r>
    </w:p>
    <w:p>
      <w:pPr>
        <w:spacing w:after="0"/>
        <w:ind w:left="0"/>
        <w:jc w:val="both"/>
      </w:pPr>
      <w:r>
        <w:rPr>
          <w:rFonts w:ascii="Times New Roman"/>
          <w:b w:val="false"/>
          <w:i w:val="false"/>
          <w:color w:val="000000"/>
          <w:sz w:val="28"/>
        </w:rPr>
        <w:t>
      В настоящем Законе используются следующие основные понятия:
</w:t>
      </w:r>
      <w:r>
        <w:br/>
      </w:r>
      <w:r>
        <w:rPr>
          <w:rFonts w:ascii="Times New Roman"/>
          <w:b w:val="false"/>
          <w:i w:val="false"/>
          <w:color w:val="000000"/>
          <w:sz w:val="28"/>
        </w:rPr>
        <w:t>
      1) косвенное владение (голосование) акциями банка - возможность определять решения банка, крупного участника банка, банковского холдинга или лиц, совместно являющихся крупным участником банка, банковским холдингом, через владение акциями (долями участия в уставном капитале) юридических лиц;
</w:t>
      </w:r>
      <w:r>
        <w:br/>
      </w:r>
      <w:r>
        <w:rPr>
          <w:rFonts w:ascii="Times New Roman"/>
          <w:b w:val="false"/>
          <w:i w:val="false"/>
          <w:color w:val="000000"/>
          <w:sz w:val="28"/>
        </w:rPr>
        <w:t>
      2) банковский конгломерат - группа юридических лиц, состоящая из родительской организации и ее дочерних организаций, а также организаций, в которых родительская организация и (или) ее дочерние организации имеют значительное участие в капитале, и которая соответствует одному из следующих условий:
</w:t>
      </w:r>
      <w:r>
        <w:br/>
      </w:r>
      <w:r>
        <w:rPr>
          <w:rFonts w:ascii="Times New Roman"/>
          <w:b w:val="false"/>
          <w:i w:val="false"/>
          <w:color w:val="000000"/>
          <w:sz w:val="28"/>
        </w:rPr>
        <w:t>
      банк является родительской организацией или одна из дочерних организаций является банком;
</w:t>
      </w:r>
      <w:r>
        <w:br/>
      </w:r>
      <w:r>
        <w:rPr>
          <w:rFonts w:ascii="Times New Roman"/>
          <w:b w:val="false"/>
          <w:i w:val="false"/>
          <w:color w:val="000000"/>
          <w:sz w:val="28"/>
        </w:rPr>
        <w:t>
      банк не является родительской организацией, но деятельность группы в основном сосредоточена в банковском секторе, то есть отношение совокупных активов банков и организаций, осуществляющих отдельные виды банковских операций, группы к совокупным активам группы составляет сорок и более процентов;
</w:t>
      </w:r>
      <w:r>
        <w:br/>
      </w:r>
      <w:r>
        <w:rPr>
          <w:rFonts w:ascii="Times New Roman"/>
          <w:b w:val="false"/>
          <w:i w:val="false"/>
          <w:color w:val="000000"/>
          <w:sz w:val="28"/>
        </w:rPr>
        <w:t>
      банк не является родительской организацией, но в группе имеются один банк и иная финансовая организация.
</w:t>
      </w:r>
      <w:r>
        <w:br/>
      </w:r>
      <w:r>
        <w:rPr>
          <w:rFonts w:ascii="Times New Roman"/>
          <w:b w:val="false"/>
          <w:i w:val="false"/>
          <w:color w:val="000000"/>
          <w:sz w:val="28"/>
        </w:rPr>
        <w:t>
      Если в группе юридических лиц присутствует родительская организация - банк-нерезидент Республики Казахстан, то банковским конгломератом признается дочерний банк-резидент Республики Казахстан и его дочерние организации, а также организации, в которых дочерний банк и его дочерние организации имеют значительное участие в капитале;
</w:t>
      </w:r>
      <w:r>
        <w:br/>
      </w:r>
      <w:r>
        <w:rPr>
          <w:rFonts w:ascii="Times New Roman"/>
          <w:b w:val="false"/>
          <w:i w:val="false"/>
          <w:color w:val="000000"/>
          <w:sz w:val="28"/>
        </w:rPr>
        <w:t>
      3) банковский холдинг - юридическое лицо (за исключением случаев, когда таким владельцем является государство), которое в соответствии с письменным согласием уполномоченного органа может владеть прямо или косвенно двадцатью пятью или более процентами размещенных (за вычетом привилегированных и выкупленных банком) акций банка или иметь возможность:
</w:t>
      </w:r>
      <w:r>
        <w:br/>
      </w:r>
      <w:r>
        <w:rPr>
          <w:rFonts w:ascii="Times New Roman"/>
          <w:b w:val="false"/>
          <w:i w:val="false"/>
          <w:color w:val="000000"/>
          <w:sz w:val="28"/>
        </w:rPr>
        <w:t>
      голосовать прямо или косвенно двадцатью пятью или более процентами акций банка;
</w:t>
      </w:r>
      <w:r>
        <w:br/>
      </w:r>
      <w:r>
        <w:rPr>
          <w:rFonts w:ascii="Times New Roman"/>
          <w:b w:val="false"/>
          <w:i w:val="false"/>
          <w:color w:val="000000"/>
          <w:sz w:val="28"/>
        </w:rPr>
        <w:t>
      определять решения, принимаемые банком, в силу договора либо иным образом или иметь контроль;
</w:t>
      </w:r>
      <w:r>
        <w:br/>
      </w:r>
      <w:r>
        <w:rPr>
          <w:rFonts w:ascii="Times New Roman"/>
          <w:b w:val="false"/>
          <w:i w:val="false"/>
          <w:color w:val="000000"/>
          <w:sz w:val="28"/>
        </w:rPr>
        <w:t>
      4) регуляторный собственный капитал (далее - собственный капитал) банка - сумма капитала за вычетом инвестиций банка;
</w:t>
      </w:r>
      <w:r>
        <w:br/>
      </w:r>
      <w:r>
        <w:rPr>
          <w:rFonts w:ascii="Times New Roman"/>
          <w:b w:val="false"/>
          <w:i w:val="false"/>
          <w:color w:val="000000"/>
          <w:sz w:val="28"/>
        </w:rPr>
        <w:t>
      5) крупный участник банка - физическое или юридическое лицо (за исключением случаев, когда таким владельцем является государство), которое в соответствии с письменным согласием уполномоченного органа может владеть прямо или косвенно десятью или более процентами размещенных (за вычетом привилегированных и выкупленных банком) акций банка или иметь возможность:
</w:t>
      </w:r>
      <w:r>
        <w:br/>
      </w:r>
      <w:r>
        <w:rPr>
          <w:rFonts w:ascii="Times New Roman"/>
          <w:b w:val="false"/>
          <w:i w:val="false"/>
          <w:color w:val="000000"/>
          <w:sz w:val="28"/>
        </w:rPr>
        <w:t>
      голосовать прямо или косвенно десятью или более процентами акций банка;
</w:t>
      </w:r>
      <w:r>
        <w:br/>
      </w:r>
      <w:r>
        <w:rPr>
          <w:rFonts w:ascii="Times New Roman"/>
          <w:b w:val="false"/>
          <w:i w:val="false"/>
          <w:color w:val="000000"/>
          <w:sz w:val="28"/>
        </w:rPr>
        <w:t>
      оказывать влияние на принимаемые банком решения в силу договора либо иным образом в порядке, определяемом нормативным правовым актом уполномоченного органа;
</w:t>
      </w:r>
      <w:r>
        <w:br/>
      </w:r>
      <w:r>
        <w:rPr>
          <w:rFonts w:ascii="Times New Roman"/>
          <w:b w:val="false"/>
          <w:i w:val="false"/>
          <w:color w:val="000000"/>
          <w:sz w:val="28"/>
        </w:rPr>
        <w:t>
      6) контроль - возможность одного юридического лица определять решения другого юридического лица, возникающая при наличии одного из следующих условий:
</w:t>
      </w:r>
      <w:r>
        <w:br/>
      </w:r>
      <w:r>
        <w:rPr>
          <w:rFonts w:ascii="Times New Roman"/>
          <w:b w:val="false"/>
          <w:i w:val="false"/>
          <w:color w:val="000000"/>
          <w:sz w:val="28"/>
        </w:rPr>
        <w:t>
      прямое или косвенное владение одним лицом самостоятельно либо совместно с одним или несколькими лицами более пятьюдесятью процентами долей участия в уставном капитале юридических лиц либо размещенных (за вычетом привилегированных и выкупленных обществом) акций другого лица либо наличие возможности самостоятельно голосовать более пятьюдесятью процентами акций другого юридического лица;
</w:t>
      </w:r>
      <w:r>
        <w:br/>
      </w:r>
      <w:r>
        <w:rPr>
          <w:rFonts w:ascii="Times New Roman"/>
          <w:b w:val="false"/>
          <w:i w:val="false"/>
          <w:color w:val="000000"/>
          <w:sz w:val="28"/>
        </w:rPr>
        <w:t>
      наличие возможности одного юридического лица избирать не менее половины состава совета директоров или правления другого юридического лица;
</w:t>
      </w:r>
      <w:r>
        <w:br/>
      </w:r>
      <w:r>
        <w:rPr>
          <w:rFonts w:ascii="Times New Roman"/>
          <w:b w:val="false"/>
          <w:i w:val="false"/>
          <w:color w:val="000000"/>
          <w:sz w:val="28"/>
        </w:rPr>
        <w:t>
      включение финансовой отчетности одного юридического лица в финансовую отчетность другого юридического лица в соответствии с аудиторским отчетом;
</w:t>
      </w:r>
      <w:r>
        <w:br/>
      </w:r>
      <w:r>
        <w:rPr>
          <w:rFonts w:ascii="Times New Roman"/>
          <w:b w:val="false"/>
          <w:i w:val="false"/>
          <w:color w:val="000000"/>
          <w:sz w:val="28"/>
        </w:rPr>
        <w:t>
      наличие возможности одного юридического лица определять решения другого юридического лица в силу договора (подтверждающих документов) или иным образом в случаях, предусмотренных нормативным правовым актом уполномоченного органа;
</w:t>
      </w:r>
      <w:r>
        <w:br/>
      </w:r>
      <w:r>
        <w:rPr>
          <w:rFonts w:ascii="Times New Roman"/>
          <w:b w:val="false"/>
          <w:i w:val="false"/>
          <w:color w:val="000000"/>
          <w:sz w:val="28"/>
        </w:rPr>
        <w:t>
      7) депозит - деньги, передаваемые одним лицом (депозитором) другому лицу - банку, в том числе Национальному Банку Республики Казахстан (далее - Национальный Банк) и Национальному оператору почты, на условиях их возврата в номинальном выражении независимо от того, должны ли они быть возвращены по первому требованию или через какой-либо срок, полностью или по частям с заранее оговоренной надбавкой либо без таковой непосредственно депозитору либо переданы по его поручению третьим лицам;
</w:t>
      </w:r>
      <w:r>
        <w:br/>
      </w:r>
      <w:r>
        <w:rPr>
          <w:rFonts w:ascii="Times New Roman"/>
          <w:b w:val="false"/>
          <w:i w:val="false"/>
          <w:color w:val="000000"/>
          <w:sz w:val="28"/>
        </w:rPr>
        <w:t>
      8) родительская организация - юридическое лицо, которое имеет контроль над другим юридическим лицом;
</w:t>
      </w:r>
      <w:r>
        <w:br/>
      </w:r>
      <w:r>
        <w:rPr>
          <w:rFonts w:ascii="Times New Roman"/>
          <w:b w:val="false"/>
          <w:i w:val="false"/>
          <w:color w:val="000000"/>
          <w:sz w:val="28"/>
        </w:rPr>
        <w:t>
      9) дочерняя организация - юридическое лицо, по отношению к которому другое юридическое лицо имеет контроль;
</w:t>
      </w:r>
      <w:r>
        <w:br/>
      </w:r>
      <w:r>
        <w:rPr>
          <w:rFonts w:ascii="Times New Roman"/>
          <w:b w:val="false"/>
          <w:i w:val="false"/>
          <w:color w:val="000000"/>
          <w:sz w:val="28"/>
        </w:rPr>
        <w:t>
      10) крупный участник юридического лица - физическое или юридическое лицо (за исключением случаев, когда таким владельцем является государство), которое владеет прямо или косвенно десятью или более процентами долей участия в уставном капитале или голосующих акций юридического лица;
</w:t>
      </w:r>
      <w:r>
        <w:br/>
      </w:r>
      <w:r>
        <w:rPr>
          <w:rFonts w:ascii="Times New Roman"/>
          <w:b w:val="false"/>
          <w:i w:val="false"/>
          <w:color w:val="000000"/>
          <w:sz w:val="28"/>
        </w:rPr>
        <w:t>
      11) значительное участие в капитале - это владение прямо или косвенно, самостоятельно или совместно с одним или несколькими лицами двадцатью и более процентами голосующих акций (долей участия в уставном капитале) либо наличие возможности голосовать двадцатью и более процентами акций.";
</w:t>
      </w:r>
    </w:p>
    <w:p>
      <w:pPr>
        <w:spacing w:after="0"/>
        <w:ind w:left="0"/>
        <w:jc w:val="both"/>
      </w:pPr>
      <w:r>
        <w:rPr>
          <w:rFonts w:ascii="Times New Roman"/>
          <w:b w:val="false"/>
          <w:i w:val="false"/>
          <w:color w:val="000000"/>
          <w:sz w:val="28"/>
        </w:rPr>
        <w:t>
      2) дополнить статьей 2-1 следующего содержания: 
</w:t>
      </w:r>
      <w:r>
        <w:br/>
      </w:r>
      <w:r>
        <w:rPr>
          <w:rFonts w:ascii="Times New Roman"/>
          <w:b w:val="false"/>
          <w:i w:val="false"/>
          <w:color w:val="000000"/>
          <w:sz w:val="28"/>
        </w:rPr>
        <w:t>
      "Статья 2-1. Аффилиированные лица банка
</w:t>
      </w:r>
    </w:p>
    <w:p>
      <w:pPr>
        <w:spacing w:after="0"/>
        <w:ind w:left="0"/>
        <w:jc w:val="both"/>
      </w:pPr>
      <w:r>
        <w:rPr>
          <w:rFonts w:ascii="Times New Roman"/>
          <w:b w:val="false"/>
          <w:i w:val="false"/>
          <w:color w:val="000000"/>
          <w:sz w:val="28"/>
        </w:rPr>
        <w:t>
      Аффилиированными лицами банка являются лица, определенные 
</w:t>
      </w:r>
      <w:r>
        <w:rPr>
          <w:rFonts w:ascii="Times New Roman"/>
          <w:b w:val="false"/>
          <w:i w:val="false"/>
          <w:color w:val="000000"/>
          <w:sz w:val="28"/>
        </w:rPr>
        <w:t xml:space="preserve"> статьей 64 </w:t>
      </w:r>
      <w:r>
        <w:rPr>
          <w:rFonts w:ascii="Times New Roman"/>
          <w:b w:val="false"/>
          <w:i w:val="false"/>
          <w:color w:val="000000"/>
          <w:sz w:val="28"/>
        </w:rPr>
        <w:t>
 Закона Республики Казахстан "Об акционерных обществах", а также участники банковского конгломерата.";
</w:t>
      </w:r>
      <w:r>
        <w:br/>
      </w:r>
      <w:r>
        <w:rPr>
          <w:rFonts w:ascii="Times New Roman"/>
          <w:b w:val="false"/>
          <w:i w:val="false"/>
          <w:color w:val="000000"/>
          <w:sz w:val="28"/>
        </w:rPr>
        <w:t>
</w:t>
      </w:r>
      <w:r>
        <w:br/>
      </w:r>
      <w:r>
        <w:rPr>
          <w:rFonts w:ascii="Times New Roman"/>
          <w:b w:val="false"/>
          <w:i w:val="false"/>
          <w:color w:val="000000"/>
          <w:sz w:val="28"/>
        </w:rPr>
        <w:t>
      3) статью 5 после слов "Национального Банка" дополнить словами "либо в соответствии с законодательным актом Республики Казахстан";
</w:t>
      </w:r>
      <w:r>
        <w:br/>
      </w:r>
      <w:r>
        <w:rPr>
          <w:rFonts w:ascii="Times New Roman"/>
          <w:b w:val="false"/>
          <w:i w:val="false"/>
          <w:color w:val="000000"/>
          <w:sz w:val="28"/>
        </w:rPr>
        <w:t>
</w:t>
      </w:r>
      <w:r>
        <w:br/>
      </w:r>
      <w:r>
        <w:rPr>
          <w:rFonts w:ascii="Times New Roman"/>
          <w:b w:val="false"/>
          <w:i w:val="false"/>
          <w:color w:val="000000"/>
          <w:sz w:val="28"/>
        </w:rPr>
        <w:t>
      4) пункт 2 статьи 6 после слова "органом" дополнить словами ", кредитными товариществами, Национальным оператором почты";
</w:t>
      </w:r>
      <w:r>
        <w:br/>
      </w:r>
      <w:r>
        <w:rPr>
          <w:rFonts w:ascii="Times New Roman"/>
          <w:b w:val="false"/>
          <w:i w:val="false"/>
          <w:color w:val="000000"/>
          <w:sz w:val="28"/>
        </w:rPr>
        <w:t>
</w:t>
      </w:r>
      <w:r>
        <w:br/>
      </w:r>
      <w:r>
        <w:rPr>
          <w:rFonts w:ascii="Times New Roman"/>
          <w:b w:val="false"/>
          <w:i w:val="false"/>
          <w:color w:val="000000"/>
          <w:sz w:val="28"/>
        </w:rPr>
        <w:t>
      5) статью 8 изложить в следующей редакции:
</w:t>
      </w:r>
      <w:r>
        <w:br/>
      </w:r>
      <w:r>
        <w:rPr>
          <w:rFonts w:ascii="Times New Roman"/>
          <w:b w:val="false"/>
          <w:i w:val="false"/>
          <w:color w:val="000000"/>
          <w:sz w:val="28"/>
        </w:rPr>
        <w:t>
      "Статья 8. Деятельность, запрещенная или ограниченная
</w:t>
      </w:r>
      <w:r>
        <w:br/>
      </w:r>
      <w:r>
        <w:rPr>
          <w:rFonts w:ascii="Times New Roman"/>
          <w:b w:val="false"/>
          <w:i w:val="false"/>
          <w:color w:val="000000"/>
          <w:sz w:val="28"/>
        </w:rPr>
        <w:t>
                 для банков
</w:t>
      </w:r>
    </w:p>
    <w:p>
      <w:pPr>
        <w:spacing w:after="0"/>
        <w:ind w:left="0"/>
        <w:jc w:val="both"/>
      </w:pPr>
      <w:r>
        <w:rPr>
          <w:rFonts w:ascii="Times New Roman"/>
          <w:b w:val="false"/>
          <w:i w:val="false"/>
          <w:color w:val="000000"/>
          <w:sz w:val="28"/>
        </w:rPr>
        <w:t>
      1. Банкам запрещается осуществление операций и сделок в качестве предпринимательской деятельности, не относящихся к банковской деятельности либо не предусмотренных пунктом 12 статьи 30 настоящего Закона, а также приобретение долей участия в уставных капиталах или акций юридических лиц, за исключением случаев, установленных пунктами 2 и 3 настоящей статьи, и осуществления сделок с ценными бумагами в случаях, предусмотренных пунктом 5 настоящей статьи.
</w:t>
      </w:r>
      <w:r>
        <w:br/>
      </w:r>
      <w:r>
        <w:rPr>
          <w:rFonts w:ascii="Times New Roman"/>
          <w:b w:val="false"/>
          <w:i w:val="false"/>
          <w:color w:val="000000"/>
          <w:sz w:val="28"/>
        </w:rPr>
        <w:t>
      2. Запрет, установленный пунктом 1 настоящей статьи, не распространяется на следующие случаи приобретения банком акций или долей участия в уставных капиталах:
</w:t>
      </w:r>
      <w:r>
        <w:br/>
      </w:r>
      <w:r>
        <w:rPr>
          <w:rFonts w:ascii="Times New Roman"/>
          <w:b w:val="false"/>
          <w:i w:val="false"/>
          <w:color w:val="000000"/>
          <w:sz w:val="28"/>
        </w:rPr>
        <w:t>
      1) финансовых организаций;
</w:t>
      </w:r>
      <w:r>
        <w:br/>
      </w:r>
      <w:r>
        <w:rPr>
          <w:rFonts w:ascii="Times New Roman"/>
          <w:b w:val="false"/>
          <w:i w:val="false"/>
          <w:color w:val="000000"/>
          <w:sz w:val="28"/>
        </w:rPr>
        <w:t>
      2) юридических лиц, не являющихся финансовыми организациями, акции которых включены в список фондовой биржи, осуществляющей деятельность на территории Республики Казахстан, по наивысшей категории листинга;
</w:t>
      </w:r>
      <w:r>
        <w:br/>
      </w:r>
      <w:r>
        <w:rPr>
          <w:rFonts w:ascii="Times New Roman"/>
          <w:b w:val="false"/>
          <w:i w:val="false"/>
          <w:color w:val="000000"/>
          <w:sz w:val="28"/>
        </w:rPr>
        <w:t>
      3) кредитных бюро, ломбардов, специальных организаций - нерезидентов Республики Казахстан, созданных в целях размещения ценных бумаг, лизинговых организаций, а также организаций, исключительным видом деятельности которых являются владение и управление недвижимым имуществом, используемым для обеспечения операционной деятельности банка, юридических лиц, осуществляющих автоматизацию деятельности банков;
</w:t>
      </w:r>
      <w:r>
        <w:br/>
      </w:r>
      <w:r>
        <w:rPr>
          <w:rFonts w:ascii="Times New Roman"/>
          <w:b w:val="false"/>
          <w:i w:val="false"/>
          <w:color w:val="000000"/>
          <w:sz w:val="28"/>
        </w:rPr>
        <w:t>
      4) юридических лиц, когда принятые в качестве залога акции или доли участия в уставных капиталах этих организаций переходят в собственность банков в соответствии с гражданским законодательством Республики Казахстан;
</w:t>
      </w:r>
      <w:r>
        <w:br/>
      </w:r>
      <w:r>
        <w:rPr>
          <w:rFonts w:ascii="Times New Roman"/>
          <w:b w:val="false"/>
          <w:i w:val="false"/>
          <w:color w:val="000000"/>
          <w:sz w:val="28"/>
        </w:rPr>
        <w:t>
      5) юридических лиц, указанных в статье 10 настоящего Закона;
</w:t>
      </w:r>
      <w:r>
        <w:br/>
      </w:r>
      <w:r>
        <w:rPr>
          <w:rFonts w:ascii="Times New Roman"/>
          <w:b w:val="false"/>
          <w:i w:val="false"/>
          <w:color w:val="000000"/>
          <w:sz w:val="28"/>
        </w:rPr>
        <w:t>
      6) акционерных инвестиционных фондов - резидентов Республики Казахстан;
</w:t>
      </w:r>
      <w:r>
        <w:br/>
      </w:r>
      <w:r>
        <w:rPr>
          <w:rFonts w:ascii="Times New Roman"/>
          <w:b w:val="false"/>
          <w:i w:val="false"/>
          <w:color w:val="000000"/>
          <w:sz w:val="28"/>
        </w:rPr>
        <w:t>
      7) юридических лиц - нерезидентов Республики Казахстан, имеющих статус банков, страховых организаций, пенсионных фондов, профессиональных участников рынка ценных бумаг.
</w:t>
      </w:r>
      <w:r>
        <w:br/>
      </w:r>
      <w:r>
        <w:rPr>
          <w:rFonts w:ascii="Times New Roman"/>
          <w:b w:val="false"/>
          <w:i w:val="false"/>
          <w:color w:val="000000"/>
          <w:sz w:val="28"/>
        </w:rPr>
        <w:t>
      Количество акций юридических лиц, указанных в подпунктах 2) и 6) настоящего пункта, принадлежащих банку, не должно превышать десять процентов от общего количества размещенных акций одного юридического лица.
</w:t>
      </w:r>
      <w:r>
        <w:br/>
      </w:r>
      <w:r>
        <w:rPr>
          <w:rFonts w:ascii="Times New Roman"/>
          <w:b w:val="false"/>
          <w:i w:val="false"/>
          <w:color w:val="000000"/>
          <w:sz w:val="28"/>
        </w:rPr>
        <w:t>
      3. Приобретение банком долей участия в уставном капитале либо акций юридических лиц, указанных в подпунктах 1) - 3), 6) и 7) пункта 2 настоящей статьи, не должно превышать на одно юридическое лицо:
</w:t>
      </w:r>
      <w:r>
        <w:br/>
      </w:r>
      <w:r>
        <w:rPr>
          <w:rFonts w:ascii="Times New Roman"/>
          <w:b w:val="false"/>
          <w:i w:val="false"/>
          <w:color w:val="000000"/>
          <w:sz w:val="28"/>
        </w:rPr>
        <w:t>
      1) для организаций, указанных в подпунктах 1), 3) и 7), - пятнадцать процентов собственного капитала банка;
</w:t>
      </w:r>
      <w:r>
        <w:br/>
      </w:r>
      <w:r>
        <w:rPr>
          <w:rFonts w:ascii="Times New Roman"/>
          <w:b w:val="false"/>
          <w:i w:val="false"/>
          <w:color w:val="000000"/>
          <w:sz w:val="28"/>
        </w:rPr>
        <w:t>
      2) для юридических лиц, указанных в подпунктах 2) и 6), - десять процентов собственного капитала банка.
</w:t>
      </w:r>
      <w:r>
        <w:br/>
      </w:r>
      <w:r>
        <w:rPr>
          <w:rFonts w:ascii="Times New Roman"/>
          <w:b w:val="false"/>
          <w:i w:val="false"/>
          <w:color w:val="000000"/>
          <w:sz w:val="28"/>
        </w:rPr>
        <w:t>
      При приобретении банками акций или долей участия в уставных капиталах юридических лиц в случаях, когда принятые в качестве залога акции или доли участия в уставных капиталах этих организаций переходят в собственность банков в соответствии с гражданским законодательством Республики Казахстан, участие банка в таких юридических лицах не должно превышать двадцать пять процентов собственного капитала банка, при этом срок реализации акций или долей участия в уставных капиталах должен быть не более одного года.
</w:t>
      </w:r>
      <w:r>
        <w:br/>
      </w:r>
      <w:r>
        <w:rPr>
          <w:rFonts w:ascii="Times New Roman"/>
          <w:b w:val="false"/>
          <w:i w:val="false"/>
          <w:color w:val="000000"/>
          <w:sz w:val="28"/>
        </w:rPr>
        <w:t>
      Совокупная стоимость долей участия банка в уставном капитале юридических лиц либо акций не должна превышать:
</w:t>
      </w:r>
      <w:r>
        <w:br/>
      </w:r>
      <w:r>
        <w:rPr>
          <w:rFonts w:ascii="Times New Roman"/>
          <w:b w:val="false"/>
          <w:i w:val="false"/>
          <w:color w:val="000000"/>
          <w:sz w:val="28"/>
        </w:rPr>
        <w:t>
      для юридических лиц, не являющихся финансовыми организациями, - шестьдесят процентов собственного капитала банка;
</w:t>
      </w:r>
      <w:r>
        <w:br/>
      </w:r>
      <w:r>
        <w:rPr>
          <w:rFonts w:ascii="Times New Roman"/>
          <w:b w:val="false"/>
          <w:i w:val="false"/>
          <w:color w:val="000000"/>
          <w:sz w:val="28"/>
        </w:rPr>
        <w:t>
      для страховых организаций - сорок процентов собственного капитала банка.
</w:t>
      </w:r>
      <w:r>
        <w:br/>
      </w:r>
      <w:r>
        <w:rPr>
          <w:rFonts w:ascii="Times New Roman"/>
          <w:b w:val="false"/>
          <w:i w:val="false"/>
          <w:color w:val="000000"/>
          <w:sz w:val="28"/>
        </w:rPr>
        <w:t>
      Банки обязаны уведомлять уполномоченный орган в течение десяти дней со дня установления ими факта увеличения или уменьшения уровня пятнадцати, тридцати или сорока процентов:
</w:t>
      </w:r>
      <w:r>
        <w:br/>
      </w:r>
      <w:r>
        <w:rPr>
          <w:rFonts w:ascii="Times New Roman"/>
          <w:b w:val="false"/>
          <w:i w:val="false"/>
          <w:color w:val="000000"/>
          <w:sz w:val="28"/>
        </w:rPr>
        <w:t>
      процентного соотношения количества акций к общему количеству размещенных акций (за вычетом привилегированных и выкупленных обществом) юридического лица, акционером которого является банк;
</w:t>
      </w:r>
      <w:r>
        <w:br/>
      </w:r>
      <w:r>
        <w:rPr>
          <w:rFonts w:ascii="Times New Roman"/>
          <w:b w:val="false"/>
          <w:i w:val="false"/>
          <w:color w:val="000000"/>
          <w:sz w:val="28"/>
        </w:rPr>
        <w:t>
      доли участия в уставном капитале юридического лица, принадлежащей банку.
</w:t>
      </w:r>
      <w:r>
        <w:br/>
      </w:r>
      <w:r>
        <w:rPr>
          <w:rFonts w:ascii="Times New Roman"/>
          <w:b w:val="false"/>
          <w:i w:val="false"/>
          <w:color w:val="000000"/>
          <w:sz w:val="28"/>
        </w:rPr>
        <w:t>
      4. Ограничения, установленные пунктом 2 настоящей статьи, распространяются на деятельность дочерних организаций банков и организаций, в которых банк и его дочерние организации имеют значительное участие в капитале.
</w:t>
      </w:r>
      <w:r>
        <w:br/>
      </w:r>
      <w:r>
        <w:rPr>
          <w:rFonts w:ascii="Times New Roman"/>
          <w:b w:val="false"/>
          <w:i w:val="false"/>
          <w:color w:val="000000"/>
          <w:sz w:val="28"/>
        </w:rPr>
        <w:t>
      5. Запрет, установленный пунктом 1 настоящей статьи, не распространяется на осуществление сделок с:
</w:t>
      </w:r>
      <w:r>
        <w:br/>
      </w:r>
      <w:r>
        <w:rPr>
          <w:rFonts w:ascii="Times New Roman"/>
          <w:b w:val="false"/>
          <w:i w:val="false"/>
          <w:color w:val="000000"/>
          <w:sz w:val="28"/>
        </w:rPr>
        <w:t>
      облигациями юридических лиц, чьи ценные бумаги включены в список фондовой биржи, осуществляющей свою деятельность на территории Республики Казахстан, по наивысшей и следующей за наивысшей категории листинга;
</w:t>
      </w:r>
      <w:r>
        <w:br/>
      </w:r>
      <w:r>
        <w:rPr>
          <w:rFonts w:ascii="Times New Roman"/>
          <w:b w:val="false"/>
          <w:i w:val="false"/>
          <w:color w:val="000000"/>
          <w:sz w:val="28"/>
        </w:rPr>
        <w:t>
      облигациями международных финансовых организаций, перечень которых устанавливается уполномоченным органом;
</w:t>
      </w:r>
      <w:r>
        <w:br/>
      </w:r>
      <w:r>
        <w:rPr>
          <w:rFonts w:ascii="Times New Roman"/>
          <w:b w:val="false"/>
          <w:i w:val="false"/>
          <w:color w:val="000000"/>
          <w:sz w:val="28"/>
        </w:rPr>
        <w:t>
      облигациями иностранных эмитентов, имеющих минимальный требуемый рейтинг одного из рейтинговых агентств.";
</w:t>
      </w:r>
      <w:r>
        <w:br/>
      </w:r>
      <w:r>
        <w:rPr>
          <w:rFonts w:ascii="Times New Roman"/>
          <w:b w:val="false"/>
          <w:i w:val="false"/>
          <w:color w:val="000000"/>
          <w:sz w:val="28"/>
        </w:rPr>
        <w:t>
</w:t>
      </w:r>
      <w:r>
        <w:br/>
      </w:r>
      <w:r>
        <w:rPr>
          <w:rFonts w:ascii="Times New Roman"/>
          <w:b w:val="false"/>
          <w:i w:val="false"/>
          <w:color w:val="000000"/>
          <w:sz w:val="28"/>
        </w:rPr>
        <w:t>
      6) статью 11 исключить;
</w:t>
      </w:r>
      <w:r>
        <w:br/>
      </w:r>
      <w:r>
        <w:rPr>
          <w:rFonts w:ascii="Times New Roman"/>
          <w:b w:val="false"/>
          <w:i w:val="false"/>
          <w:color w:val="000000"/>
          <w:sz w:val="28"/>
        </w:rPr>
        <w:t>
</w:t>
      </w:r>
      <w:r>
        <w:br/>
      </w:r>
      <w:r>
        <w:rPr>
          <w:rFonts w:ascii="Times New Roman"/>
          <w:b w:val="false"/>
          <w:i w:val="false"/>
          <w:color w:val="000000"/>
          <w:sz w:val="28"/>
        </w:rPr>
        <w:t>
      7) статью 11-1 изложить в следующей редакции:
</w:t>
      </w:r>
      <w:r>
        <w:br/>
      </w:r>
      <w:r>
        <w:rPr>
          <w:rFonts w:ascii="Times New Roman"/>
          <w:b w:val="false"/>
          <w:i w:val="false"/>
          <w:color w:val="000000"/>
          <w:sz w:val="28"/>
        </w:rPr>
        <w:t>
      "Статья 11-1. Дочерние организации банков и значительное
</w:t>
      </w:r>
      <w:r>
        <w:br/>
      </w:r>
      <w:r>
        <w:rPr>
          <w:rFonts w:ascii="Times New Roman"/>
          <w:b w:val="false"/>
          <w:i w:val="false"/>
          <w:color w:val="000000"/>
          <w:sz w:val="28"/>
        </w:rPr>
        <w:t>
                    участие банков в уставных капиталах организаций
</w:t>
      </w:r>
    </w:p>
    <w:p>
      <w:pPr>
        <w:spacing w:after="0"/>
        <w:ind w:left="0"/>
        <w:jc w:val="both"/>
      </w:pPr>
      <w:r>
        <w:rPr>
          <w:rFonts w:ascii="Times New Roman"/>
          <w:b w:val="false"/>
          <w:i w:val="false"/>
          <w:color w:val="000000"/>
          <w:sz w:val="28"/>
        </w:rPr>
        <w:t>
      1. Банк в целях осуществления полномочий, предоставленных ему статьей 8 настоящего Закона, может создать или иметь дочернюю организацию только при наличии разрешения уполномоченного органа.
</w:t>
      </w:r>
      <w:r>
        <w:br/>
      </w:r>
      <w:r>
        <w:rPr>
          <w:rFonts w:ascii="Times New Roman"/>
          <w:b w:val="false"/>
          <w:i w:val="false"/>
          <w:color w:val="000000"/>
          <w:sz w:val="28"/>
        </w:rPr>
        <w:t>
      Порядок выдачи разрешения на создание или приобретение дочерней организации определяется нормативными правовыми актами уполномоченного органа.
</w:t>
      </w:r>
      <w:r>
        <w:br/>
      </w:r>
      <w:r>
        <w:rPr>
          <w:rFonts w:ascii="Times New Roman"/>
          <w:b w:val="false"/>
          <w:i w:val="false"/>
          <w:color w:val="000000"/>
          <w:sz w:val="28"/>
        </w:rPr>
        <w:t>
      К дочерней организации банка не относятся юридические лица, акции или доли участия в уставном капитале которых переходят в собственность банка в случае принятия их в качестве залога в соответствии с гражданским законодательством Республики Казахстан, при этом срок реализации таких акций или долей участия в уставных капиталах должен быть не более одного года.
</w:t>
      </w:r>
      <w:r>
        <w:br/>
      </w:r>
      <w:r>
        <w:rPr>
          <w:rFonts w:ascii="Times New Roman"/>
          <w:b w:val="false"/>
          <w:i w:val="false"/>
          <w:color w:val="000000"/>
          <w:sz w:val="28"/>
        </w:rPr>
        <w:t>
      2. Дочерние организации банков не вправе создавать и (или) иметь дочерние организации. 
</w:t>
      </w:r>
      <w:r>
        <w:br/>
      </w:r>
      <w:r>
        <w:rPr>
          <w:rFonts w:ascii="Times New Roman"/>
          <w:b w:val="false"/>
          <w:i w:val="false"/>
          <w:color w:val="000000"/>
          <w:sz w:val="28"/>
        </w:rPr>
        <w:t>
      Дочерняя организация банка обязана указывать в своем полном наименовании слово "дочерняя" и использовать название родительского банка.
</w:t>
      </w:r>
      <w:r>
        <w:br/>
      </w:r>
      <w:r>
        <w:rPr>
          <w:rFonts w:ascii="Times New Roman"/>
          <w:b w:val="false"/>
          <w:i w:val="false"/>
          <w:color w:val="000000"/>
          <w:sz w:val="28"/>
        </w:rPr>
        <w:t>
      3. К заявлению на получение разрешения необходимо приложить следующие документы:
</w:t>
      </w:r>
      <w:r>
        <w:br/>
      </w:r>
      <w:r>
        <w:rPr>
          <w:rFonts w:ascii="Times New Roman"/>
          <w:b w:val="false"/>
          <w:i w:val="false"/>
          <w:color w:val="000000"/>
          <w:sz w:val="28"/>
        </w:rPr>
        <w:t>
      1) учредительные документы дочерней организации, протоколы об утверждении устава;
</w:t>
      </w:r>
      <w:r>
        <w:br/>
      </w:r>
      <w:r>
        <w:rPr>
          <w:rFonts w:ascii="Times New Roman"/>
          <w:b w:val="false"/>
          <w:i w:val="false"/>
          <w:color w:val="000000"/>
          <w:sz w:val="28"/>
        </w:rPr>
        <w:t>
      2) решение уполномоченного органа банка о создании или приобретении дочерней организации;
</w:t>
      </w:r>
      <w:r>
        <w:br/>
      </w:r>
      <w:r>
        <w:rPr>
          <w:rFonts w:ascii="Times New Roman"/>
          <w:b w:val="false"/>
          <w:i w:val="false"/>
          <w:color w:val="000000"/>
          <w:sz w:val="28"/>
        </w:rPr>
        <w:t>
      3) информацию о руководящих работниках дочерней организации;
</w:t>
      </w:r>
      <w:r>
        <w:br/>
      </w:r>
      <w:r>
        <w:rPr>
          <w:rFonts w:ascii="Times New Roman"/>
          <w:b w:val="false"/>
          <w:i w:val="false"/>
          <w:color w:val="000000"/>
          <w:sz w:val="28"/>
        </w:rPr>
        <w:t>
      4) организационную структуру дочерней организации и сведения об аффилиированных лицах.
</w:t>
      </w:r>
      <w:r>
        <w:br/>
      </w:r>
      <w:r>
        <w:rPr>
          <w:rFonts w:ascii="Times New Roman"/>
          <w:b w:val="false"/>
          <w:i w:val="false"/>
          <w:color w:val="000000"/>
          <w:sz w:val="28"/>
        </w:rPr>
        <w:t>
      В случае отсутствия у банка банковского холдинга дополнительно предоставляется информация об организациях, связанных с дочерней организацией:
</w:t>
      </w:r>
      <w:r>
        <w:br/>
      </w:r>
      <w:r>
        <w:rPr>
          <w:rFonts w:ascii="Times New Roman"/>
          <w:b w:val="false"/>
          <w:i w:val="false"/>
          <w:color w:val="000000"/>
          <w:sz w:val="28"/>
        </w:rPr>
        <w:t>
      управлением их деятельностью на объединенной основе в соответствии с условиями меморандума или положений ассоциации этих организаций;
</w:t>
      </w:r>
      <w:r>
        <w:br/>
      </w:r>
      <w:r>
        <w:rPr>
          <w:rFonts w:ascii="Times New Roman"/>
          <w:b w:val="false"/>
          <w:i w:val="false"/>
          <w:color w:val="000000"/>
          <w:sz w:val="28"/>
        </w:rPr>
        <w:t>
      если состав совета директоров или правления указанных организаций более чем на одну треть представлен одними и теми же лицами;
</w:t>
      </w:r>
      <w:r>
        <w:br/>
      </w:r>
      <w:r>
        <w:rPr>
          <w:rFonts w:ascii="Times New Roman"/>
          <w:b w:val="false"/>
          <w:i w:val="false"/>
          <w:color w:val="000000"/>
          <w:sz w:val="28"/>
        </w:rPr>
        <w:t>
      5) информацию о виде или видах деятельности дочерней организации с представлением бизнес-плана;
</w:t>
      </w:r>
      <w:r>
        <w:br/>
      </w:r>
      <w:r>
        <w:rPr>
          <w:rFonts w:ascii="Times New Roman"/>
          <w:b w:val="false"/>
          <w:i w:val="false"/>
          <w:color w:val="000000"/>
          <w:sz w:val="28"/>
        </w:rPr>
        <w:t>
      6) информацию о размере предварительной оплаты акций, вносимой учредителями создаваемой дочерней организации;
</w:t>
      </w:r>
      <w:r>
        <w:br/>
      </w:r>
      <w:r>
        <w:rPr>
          <w:rFonts w:ascii="Times New Roman"/>
          <w:b w:val="false"/>
          <w:i w:val="false"/>
          <w:color w:val="000000"/>
          <w:sz w:val="28"/>
        </w:rPr>
        <w:t>
      7) информацию о доле и сумме участия банка в уставном капитале создаваемой дочерней организации, а также о количестве приобретаемых им акций и размере предварительной оплаты акций;
</w:t>
      </w:r>
      <w:r>
        <w:br/>
      </w:r>
      <w:r>
        <w:rPr>
          <w:rFonts w:ascii="Times New Roman"/>
          <w:b w:val="false"/>
          <w:i w:val="false"/>
          <w:color w:val="000000"/>
          <w:sz w:val="28"/>
        </w:rPr>
        <w:t>
      8) сведения об условиях и порядке приобретения дочерней организации;
</w:t>
      </w:r>
      <w:r>
        <w:br/>
      </w:r>
      <w:r>
        <w:rPr>
          <w:rFonts w:ascii="Times New Roman"/>
          <w:b w:val="false"/>
          <w:i w:val="false"/>
          <w:color w:val="000000"/>
          <w:sz w:val="28"/>
        </w:rPr>
        <w:t>
      9) отчет аудиторской организации и финансовую отчетность приобретаемой дочерней организации, заверенную аудиторской организацией;
</w:t>
      </w:r>
      <w:r>
        <w:br/>
      </w:r>
      <w:r>
        <w:rPr>
          <w:rFonts w:ascii="Times New Roman"/>
          <w:b w:val="false"/>
          <w:i w:val="false"/>
          <w:color w:val="000000"/>
          <w:sz w:val="28"/>
        </w:rPr>
        <w:t>
      10) нотариально засвидетельствованную копию свидетельства о прохождении приобретаемой дочерней организацией государственной регистрации (перерегистрации) в качестве юридического лица;
</w:t>
      </w:r>
      <w:r>
        <w:br/>
      </w:r>
      <w:r>
        <w:rPr>
          <w:rFonts w:ascii="Times New Roman"/>
          <w:b w:val="false"/>
          <w:i w:val="false"/>
          <w:color w:val="000000"/>
          <w:sz w:val="28"/>
        </w:rPr>
        <w:t>
      11) информацию о размере уставного капитала приобретаемой дочерней организации (если такая информация не содержится в аудиторском отчете), а также о доле участия банка в уставном капитале или количестве акций приобретаемой дочерней организации, цене их приобретения;
</w:t>
      </w:r>
      <w:r>
        <w:br/>
      </w:r>
      <w:r>
        <w:rPr>
          <w:rFonts w:ascii="Times New Roman"/>
          <w:b w:val="false"/>
          <w:i w:val="false"/>
          <w:color w:val="000000"/>
          <w:sz w:val="28"/>
        </w:rPr>
        <w:t>
      12) данные о юридическом лице, посредством приобретения доли участия в уставном капитале или акций которого банк приобрел дочернюю организацию, включающие:
</w:t>
      </w:r>
      <w:r>
        <w:br/>
      </w:r>
      <w:r>
        <w:rPr>
          <w:rFonts w:ascii="Times New Roman"/>
          <w:b w:val="false"/>
          <w:i w:val="false"/>
          <w:color w:val="000000"/>
          <w:sz w:val="28"/>
        </w:rPr>
        <w:t>
      наименование и место нахождения юридического лица;
</w:t>
      </w:r>
      <w:r>
        <w:br/>
      </w:r>
      <w:r>
        <w:rPr>
          <w:rFonts w:ascii="Times New Roman"/>
          <w:b w:val="false"/>
          <w:i w:val="false"/>
          <w:color w:val="000000"/>
          <w:sz w:val="28"/>
        </w:rPr>
        <w:t>
      сведения о размере доли участия банка в уставном капитале юридического лица, цене ее приобретения, учредителем (участником) которого является банк;
</w:t>
      </w:r>
      <w:r>
        <w:br/>
      </w:r>
      <w:r>
        <w:rPr>
          <w:rFonts w:ascii="Times New Roman"/>
          <w:b w:val="false"/>
          <w:i w:val="false"/>
          <w:color w:val="000000"/>
          <w:sz w:val="28"/>
        </w:rPr>
        <w:t>
      сведения о количестве акций, цене приобретения, их процентном соотношении к общему количеству размещенных акций (за вычетом привилегированных и выкупленных обществом) юридического лица, акционером которого является банк;
</w:t>
      </w:r>
      <w:r>
        <w:br/>
      </w:r>
      <w:r>
        <w:rPr>
          <w:rFonts w:ascii="Times New Roman"/>
          <w:b w:val="false"/>
          <w:i w:val="false"/>
          <w:color w:val="000000"/>
          <w:sz w:val="28"/>
        </w:rPr>
        <w:t>
      сведения о размере доли участия юридического лица (учредителем, участником, акционером которого является банк), цене ее приобретения в уставном капитале другого юридического лица;
</w:t>
      </w:r>
      <w:r>
        <w:br/>
      </w:r>
      <w:r>
        <w:rPr>
          <w:rFonts w:ascii="Times New Roman"/>
          <w:b w:val="false"/>
          <w:i w:val="false"/>
          <w:color w:val="000000"/>
          <w:sz w:val="28"/>
        </w:rPr>
        <w:t>
      сведения о количестве акций, цене приобретения, их процентном соотношении к общему количеству размещенных акций (за вычетом привилегированных и выкупленных обществом), приобретенных юридическим лицом, акционером (учредителем, участником) которого является банк;
</w:t>
      </w:r>
      <w:r>
        <w:br/>
      </w:r>
      <w:r>
        <w:rPr>
          <w:rFonts w:ascii="Times New Roman"/>
          <w:b w:val="false"/>
          <w:i w:val="false"/>
          <w:color w:val="000000"/>
          <w:sz w:val="28"/>
        </w:rPr>
        <w:t>
      13) документы, подтверждающие наличие систем управления рисками и внутреннего контроля, в том числе в отношении рисков, связанных с деятельностью дочерней организации;
</w:t>
      </w:r>
      <w:r>
        <w:br/>
      </w:r>
      <w:r>
        <w:rPr>
          <w:rFonts w:ascii="Times New Roman"/>
          <w:b w:val="false"/>
          <w:i w:val="false"/>
          <w:color w:val="000000"/>
          <w:sz w:val="28"/>
        </w:rPr>
        <w:t>
      14) документы, подтверждающие контроль и основания контроля над дочерней организацией.
</w:t>
      </w:r>
      <w:r>
        <w:br/>
      </w:r>
      <w:r>
        <w:rPr>
          <w:rFonts w:ascii="Times New Roman"/>
          <w:b w:val="false"/>
          <w:i w:val="false"/>
          <w:color w:val="000000"/>
          <w:sz w:val="28"/>
        </w:rPr>
        <w:t>
      4. Банк вправе создать дочернюю организацию при условии его безубыточной деятельности по итогам последних двух завершенных финансовых лет и соблюдения пруденциальных нормативов, установленных уполномоченным органом, в течение последних трех месяцев, предшествующих дате подачи заявления в уполномоченный орган на получение разрешения.
</w:t>
      </w:r>
      <w:r>
        <w:br/>
      </w:r>
      <w:r>
        <w:rPr>
          <w:rFonts w:ascii="Times New Roman"/>
          <w:b w:val="false"/>
          <w:i w:val="false"/>
          <w:color w:val="000000"/>
          <w:sz w:val="28"/>
        </w:rPr>
        <w:t>
      5. Основаниями для отказа в выдаче разрешения на создание, приобретение дочерней организации являются:
</w:t>
      </w:r>
      <w:r>
        <w:br/>
      </w:r>
      <w:r>
        <w:rPr>
          <w:rFonts w:ascii="Times New Roman"/>
          <w:b w:val="false"/>
          <w:i w:val="false"/>
          <w:color w:val="000000"/>
          <w:sz w:val="28"/>
        </w:rPr>
        <w:t>
      1) непредставление документов, необходимых для получения разрешения;
</w:t>
      </w:r>
      <w:r>
        <w:br/>
      </w:r>
      <w:r>
        <w:rPr>
          <w:rFonts w:ascii="Times New Roman"/>
          <w:b w:val="false"/>
          <w:i w:val="false"/>
          <w:color w:val="000000"/>
          <w:sz w:val="28"/>
        </w:rPr>
        <w:t>
      2) несоответствие руководящих работников дочерней организации (или кандидатов, рекомендуемых для назначения или избрания на должности руководящих работников) требованиям подпунктов 3) - 5) пункта 2 статьи 20 настоящего Закона;
</w:t>
      </w:r>
      <w:r>
        <w:br/>
      </w:r>
      <w:r>
        <w:rPr>
          <w:rFonts w:ascii="Times New Roman"/>
          <w:b w:val="false"/>
          <w:i w:val="false"/>
          <w:color w:val="000000"/>
          <w:sz w:val="28"/>
        </w:rPr>
        <w:t>
      3) несоблюдение банком в результате предполагаемого наличия дочерних организаций пруденциальных нормативов на консолидированной основе и других обязательных к соблюдению банками норм и лимитов, установленных уполномоченным органом;
</w:t>
      </w:r>
      <w:r>
        <w:br/>
      </w:r>
      <w:r>
        <w:rPr>
          <w:rFonts w:ascii="Times New Roman"/>
          <w:b w:val="false"/>
          <w:i w:val="false"/>
          <w:color w:val="000000"/>
          <w:sz w:val="28"/>
        </w:rPr>
        <w:t>
      4) анализ финансовых последствий, предполагающий ухудшение финансового состояния банка и (или) нанесение ущерба интересам вкладчиков банка вследствие деятельности дочерней организации или планируемых банком инвестиций;
</w:t>
      </w:r>
      <w:r>
        <w:br/>
      </w:r>
      <w:r>
        <w:rPr>
          <w:rFonts w:ascii="Times New Roman"/>
          <w:b w:val="false"/>
          <w:i w:val="false"/>
          <w:color w:val="000000"/>
          <w:sz w:val="28"/>
        </w:rPr>
        <w:t>
      5) несоответствие представленных документов, подтверждающих наличие систем управления рисками и внутреннего контроля, в том числе в отношении рисков, связанных с деятельностью дочерней организации, требованиям уполномоченного органа к системам управления рисками и внутреннего контроля;
</w:t>
      </w:r>
      <w:r>
        <w:br/>
      </w:r>
      <w:r>
        <w:rPr>
          <w:rFonts w:ascii="Times New Roman"/>
          <w:b w:val="false"/>
          <w:i w:val="false"/>
          <w:color w:val="000000"/>
          <w:sz w:val="28"/>
        </w:rPr>
        <w:t>
      6) несоблюдение банком, установленных пруденциальных нормативов в течение последних трех месяцев, предшествующих дате подачи заявления в уполномоченный орган на получение разрешения и (или) в период рассмотрения заявления;
</w:t>
      </w:r>
      <w:r>
        <w:br/>
      </w:r>
      <w:r>
        <w:rPr>
          <w:rFonts w:ascii="Times New Roman"/>
          <w:b w:val="false"/>
          <w:i w:val="false"/>
          <w:color w:val="000000"/>
          <w:sz w:val="28"/>
        </w:rPr>
        <w:t>
      7) наличие действующих ограниченных мер воздействия и санкций в отношении банка на дату подачи заявления.
</w:t>
      </w:r>
      <w:r>
        <w:br/>
      </w:r>
      <w:r>
        <w:rPr>
          <w:rFonts w:ascii="Times New Roman"/>
          <w:b w:val="false"/>
          <w:i w:val="false"/>
          <w:color w:val="000000"/>
          <w:sz w:val="28"/>
        </w:rPr>
        <w:t>
      6. Уполномоченный орган обязан выдать разрешение или отказать в выдаче разрешения в течение трех месяцев после подачи заявления. 
</w:t>
      </w:r>
      <w:r>
        <w:br/>
      </w:r>
      <w:r>
        <w:rPr>
          <w:rFonts w:ascii="Times New Roman"/>
          <w:b w:val="false"/>
          <w:i w:val="false"/>
          <w:color w:val="000000"/>
          <w:sz w:val="28"/>
        </w:rPr>
        <w:t>
      В случае отказа в выдаче разрешения уполномоченный орган обязан письменно уведомить заявителя об основаниях отказа.
</w:t>
      </w:r>
      <w:r>
        <w:br/>
      </w:r>
      <w:r>
        <w:rPr>
          <w:rFonts w:ascii="Times New Roman"/>
          <w:b w:val="false"/>
          <w:i w:val="false"/>
          <w:color w:val="000000"/>
          <w:sz w:val="28"/>
        </w:rPr>
        <w:t>
      7. Дочерняя организация банка обязана извещать уполномоченный орган обо всех изменениях и дополнениях, внесенных в учредительные документы.
</w:t>
      </w:r>
      <w:r>
        <w:br/>
      </w:r>
      <w:r>
        <w:rPr>
          <w:rFonts w:ascii="Times New Roman"/>
          <w:b w:val="false"/>
          <w:i w:val="false"/>
          <w:color w:val="000000"/>
          <w:sz w:val="28"/>
        </w:rPr>
        <w:t>
      8. В случае неполучения разрешения уполномоченного органа банк обязан в трехмесячный срок произвести отчуждение принадлежащих ему акций (долей участия) дочерней организации лицам, не связанным особыми отношениями с данным банком, либо отказаться от возможности определять решения, принимаемые дочерней организацией, и представить подтверждающие документы в уполномоченный орган.
</w:t>
      </w:r>
      <w:r>
        <w:br/>
      </w:r>
      <w:r>
        <w:rPr>
          <w:rFonts w:ascii="Times New Roman"/>
          <w:b w:val="false"/>
          <w:i w:val="false"/>
          <w:color w:val="000000"/>
          <w:sz w:val="28"/>
        </w:rPr>
        <w:t>
      9. Значительное участие банка в уставном капитале организаций допускается только при наличии разрешения уполномоченного органа.
</w:t>
      </w:r>
      <w:r>
        <w:br/>
      </w:r>
      <w:r>
        <w:rPr>
          <w:rFonts w:ascii="Times New Roman"/>
          <w:b w:val="false"/>
          <w:i w:val="false"/>
          <w:color w:val="000000"/>
          <w:sz w:val="28"/>
        </w:rPr>
        <w:t>
      Выдача разрешения на значительное участие в уставном капитале организаций устанавливается в порядке, определенном нормативным правовым актом уполномоченного органа.
</w:t>
      </w:r>
      <w:r>
        <w:br/>
      </w:r>
      <w:r>
        <w:rPr>
          <w:rFonts w:ascii="Times New Roman"/>
          <w:b w:val="false"/>
          <w:i w:val="false"/>
          <w:color w:val="000000"/>
          <w:sz w:val="28"/>
        </w:rPr>
        <w:t>
      10. Заявление на получение разрешения представляется с приложением документов, предусмотренных подпунктами 2), 3), 5) - 8) пункта 3 настоящей статьи.
</w:t>
      </w:r>
      <w:r>
        <w:br/>
      </w:r>
      <w:r>
        <w:rPr>
          <w:rFonts w:ascii="Times New Roman"/>
          <w:b w:val="false"/>
          <w:i w:val="false"/>
          <w:color w:val="000000"/>
          <w:sz w:val="28"/>
        </w:rPr>
        <w:t>
      Отказ в выдаче разрешения на значительное участие в уставном капитале организаций производится по основаниям, предусмотренным пунктом 5 настоящей статьи.
</w:t>
      </w:r>
      <w:r>
        <w:br/>
      </w:r>
      <w:r>
        <w:rPr>
          <w:rFonts w:ascii="Times New Roman"/>
          <w:b w:val="false"/>
          <w:i w:val="false"/>
          <w:color w:val="000000"/>
          <w:sz w:val="28"/>
        </w:rPr>
        <w:t>
      Несоответствие представленных документов, подтверждающих наличие систем управления рисками и внутреннего контроля, в том числе в отношении рисков, связанных с деятельностью дочерней организации, требованиям уполномоченного органа к системам управления рисками и внутреннего контроля не является основанием для отказа в выдаче разрешения на значительное участие в уставном капитале организаций.";
</w:t>
      </w:r>
      <w:r>
        <w:br/>
      </w:r>
      <w:r>
        <w:rPr>
          <w:rFonts w:ascii="Times New Roman"/>
          <w:b w:val="false"/>
          <w:i w:val="false"/>
          <w:color w:val="000000"/>
          <w:sz w:val="28"/>
        </w:rPr>
        <w:t>
</w:t>
      </w:r>
      <w:r>
        <w:br/>
      </w:r>
      <w:r>
        <w:rPr>
          <w:rFonts w:ascii="Times New Roman"/>
          <w:b w:val="false"/>
          <w:i w:val="false"/>
          <w:color w:val="000000"/>
          <w:sz w:val="28"/>
        </w:rPr>
        <w:t>
      8) в статье 16:
</w:t>
      </w:r>
      <w:r>
        <w:br/>
      </w:r>
      <w:r>
        <w:rPr>
          <w:rFonts w:ascii="Times New Roman"/>
          <w:b w:val="false"/>
          <w:i w:val="false"/>
          <w:color w:val="000000"/>
          <w:sz w:val="28"/>
        </w:rPr>
        <w:t>
      пункт 3 исключить;
</w:t>
      </w:r>
      <w:r>
        <w:br/>
      </w:r>
      <w:r>
        <w:rPr>
          <w:rFonts w:ascii="Times New Roman"/>
          <w:b w:val="false"/>
          <w:i w:val="false"/>
          <w:color w:val="000000"/>
          <w:sz w:val="28"/>
        </w:rPr>
        <w:t>
</w:t>
      </w:r>
      <w:r>
        <w:br/>
      </w:r>
      <w:r>
        <w:rPr>
          <w:rFonts w:ascii="Times New Roman"/>
          <w:b w:val="false"/>
          <w:i w:val="false"/>
          <w:color w:val="000000"/>
          <w:sz w:val="28"/>
        </w:rPr>
        <w:t>
      пункт 7 изложить в следующей редакции:
</w:t>
      </w:r>
      <w:r>
        <w:br/>
      </w:r>
      <w:r>
        <w:rPr>
          <w:rFonts w:ascii="Times New Roman"/>
          <w:b w:val="false"/>
          <w:i w:val="false"/>
          <w:color w:val="000000"/>
          <w:sz w:val="28"/>
        </w:rPr>
        <w:t>
      "7. Методика расчета собственного капитала и инвестиций банка определяется уполномоченным органом.
</w:t>
      </w:r>
      <w:r>
        <w:br/>
      </w:r>
      <w:r>
        <w:rPr>
          <w:rFonts w:ascii="Times New Roman"/>
          <w:b w:val="false"/>
          <w:i w:val="false"/>
          <w:color w:val="000000"/>
          <w:sz w:val="28"/>
        </w:rPr>
        <w:t>
      В случае, если сумма обязательств банка превышает стоимость его активов, собственный капитал банка является отрицательным.";
</w:t>
      </w:r>
      <w:r>
        <w:br/>
      </w:r>
      <w:r>
        <w:rPr>
          <w:rFonts w:ascii="Times New Roman"/>
          <w:b w:val="false"/>
          <w:i w:val="false"/>
          <w:color w:val="000000"/>
          <w:sz w:val="28"/>
        </w:rPr>
        <w:t>
</w:t>
      </w:r>
      <w:r>
        <w:br/>
      </w:r>
      <w:r>
        <w:rPr>
          <w:rFonts w:ascii="Times New Roman"/>
          <w:b w:val="false"/>
          <w:i w:val="false"/>
          <w:color w:val="000000"/>
          <w:sz w:val="28"/>
        </w:rPr>
        <w:t>
      в пункте 8:
</w:t>
      </w:r>
      <w:r>
        <w:br/>
      </w:r>
      <w:r>
        <w:rPr>
          <w:rFonts w:ascii="Times New Roman"/>
          <w:b w:val="false"/>
          <w:i w:val="false"/>
          <w:color w:val="000000"/>
          <w:sz w:val="28"/>
        </w:rPr>
        <w:t>
      часть первую после слова "размера" дополнить словом "собственного";
</w:t>
      </w:r>
      <w:r>
        <w:br/>
      </w:r>
      <w:r>
        <w:rPr>
          <w:rFonts w:ascii="Times New Roman"/>
          <w:b w:val="false"/>
          <w:i w:val="false"/>
          <w:color w:val="000000"/>
          <w:sz w:val="28"/>
        </w:rPr>
        <w:t>
</w:t>
      </w:r>
      <w:r>
        <w:br/>
      </w:r>
      <w:r>
        <w:rPr>
          <w:rFonts w:ascii="Times New Roman"/>
          <w:b w:val="false"/>
          <w:i w:val="false"/>
          <w:color w:val="000000"/>
          <w:sz w:val="28"/>
        </w:rPr>
        <w:t>
      в части второй слова "размера его фактического капитала" заменить словами "стоимости активов банка за вычетом суммы его обязательств";
</w:t>
      </w:r>
      <w:r>
        <w:br/>
      </w:r>
      <w:r>
        <w:rPr>
          <w:rFonts w:ascii="Times New Roman"/>
          <w:b w:val="false"/>
          <w:i w:val="false"/>
          <w:color w:val="000000"/>
          <w:sz w:val="28"/>
        </w:rPr>
        <w:t>
</w:t>
      </w:r>
      <w:r>
        <w:br/>
      </w:r>
      <w:r>
        <w:rPr>
          <w:rFonts w:ascii="Times New Roman"/>
          <w:b w:val="false"/>
          <w:i w:val="false"/>
          <w:color w:val="000000"/>
          <w:sz w:val="28"/>
        </w:rPr>
        <w:t>
      9) пункт 6 статьи 17 исключить;
</w:t>
      </w:r>
    </w:p>
    <w:p>
      <w:pPr>
        <w:spacing w:after="0"/>
        <w:ind w:left="0"/>
        <w:jc w:val="both"/>
      </w:pPr>
      <w:r>
        <w:rPr>
          <w:rFonts w:ascii="Times New Roman"/>
          <w:b w:val="false"/>
          <w:i w:val="false"/>
          <w:color w:val="000000"/>
          <w:sz w:val="28"/>
        </w:rPr>
        <w:t>
      10) статью 17-1 изложить в следующей редакции: 
</w:t>
      </w:r>
      <w:r>
        <w:br/>
      </w:r>
      <w:r>
        <w:rPr>
          <w:rFonts w:ascii="Times New Roman"/>
          <w:b w:val="false"/>
          <w:i w:val="false"/>
          <w:color w:val="000000"/>
          <w:sz w:val="28"/>
        </w:rPr>
        <w:t>
      "Статья 17-1. Банковский холдинг и крупный участник банка
</w:t>
      </w:r>
    </w:p>
    <w:p>
      <w:pPr>
        <w:spacing w:after="0"/>
        <w:ind w:left="0"/>
        <w:jc w:val="both"/>
      </w:pPr>
      <w:r>
        <w:rPr>
          <w:rFonts w:ascii="Times New Roman"/>
          <w:b w:val="false"/>
          <w:i w:val="false"/>
          <w:color w:val="000000"/>
          <w:sz w:val="28"/>
        </w:rPr>
        <w:t>
      1. Ни одно лицо самостоятельно или совместно с другим (другими) лицом (лицами) не может являться банковским холдингом, крупным участником банка без письменного согласия уполномоченного органа.
</w:t>
      </w:r>
      <w:r>
        <w:br/>
      </w:r>
      <w:r>
        <w:rPr>
          <w:rFonts w:ascii="Times New Roman"/>
          <w:b w:val="false"/>
          <w:i w:val="false"/>
          <w:color w:val="000000"/>
          <w:sz w:val="28"/>
        </w:rPr>
        <w:t>
      Юридические лица-нерезиденты Республики Казахстан могут получить согласие уполномоченного органа на приобретение статуса банковского холдинга или крупного участника банка при наличии минимального требуемого рейтинга одного из рейтинговых агентств. Минимальный рейтинг и перечень рейтинговых агентств, устанавливаются нормативным правовым актом уполномоченного органа.
</w:t>
      </w:r>
      <w:r>
        <w:br/>
      </w:r>
      <w:r>
        <w:rPr>
          <w:rFonts w:ascii="Times New Roman"/>
          <w:b w:val="false"/>
          <w:i w:val="false"/>
          <w:color w:val="000000"/>
          <w:sz w:val="28"/>
        </w:rPr>
        <w:t>
      Крупные участники банка - физические лица вправе оплачивать акции банка с учетом требований по представлению декларации о доходах и имуществе, установленных налоговым законодательством Республики Казахстан.
</w:t>
      </w:r>
      <w:r>
        <w:br/>
      </w:r>
      <w:r>
        <w:rPr>
          <w:rFonts w:ascii="Times New Roman"/>
          <w:b w:val="false"/>
          <w:i w:val="false"/>
          <w:color w:val="000000"/>
          <w:sz w:val="28"/>
        </w:rPr>
        <w:t>
      2. Правила выдачи, отзыва согласия на приобретение статуса крупного участника банка или банковского холдинга, требования к документам, представляемым для получения указанного согласия, определяются уполномоченным органом.
</w:t>
      </w:r>
      <w:r>
        <w:br/>
      </w:r>
      <w:r>
        <w:rPr>
          <w:rFonts w:ascii="Times New Roman"/>
          <w:b w:val="false"/>
          <w:i w:val="false"/>
          <w:color w:val="000000"/>
          <w:sz w:val="28"/>
        </w:rPr>
        <w:t>
      3. Для получения согласия лицо, желающее стать крупным участником банка, обязано представить в уполномоченный орган заявление о приобретении статуса крупного участника банка с приложением документов и сведений, определенных пунктами 4-7 настоящей статьи.
</w:t>
      </w:r>
      <w:r>
        <w:br/>
      </w:r>
      <w:r>
        <w:rPr>
          <w:rFonts w:ascii="Times New Roman"/>
          <w:b w:val="false"/>
          <w:i w:val="false"/>
          <w:color w:val="000000"/>
          <w:sz w:val="28"/>
        </w:rPr>
        <w:t>
      4. Для получения согласия на приобретение статуса крупного участника банка физическое лицо представляет следующие документы:
</w:t>
      </w:r>
      <w:r>
        <w:br/>
      </w:r>
      <w:r>
        <w:rPr>
          <w:rFonts w:ascii="Times New Roman"/>
          <w:b w:val="false"/>
          <w:i w:val="false"/>
          <w:color w:val="000000"/>
          <w:sz w:val="28"/>
        </w:rPr>
        <w:t>
      1) сведения об условиях и порядке приобретения акций банка, включая описание источников и средств, используемых для приобретения акций, с приложением копий подтверждающих документов;
</w:t>
      </w:r>
      <w:r>
        <w:br/>
      </w:r>
      <w:r>
        <w:rPr>
          <w:rFonts w:ascii="Times New Roman"/>
          <w:b w:val="false"/>
          <w:i w:val="false"/>
          <w:color w:val="000000"/>
          <w:sz w:val="28"/>
        </w:rPr>
        <w:t>
      2) доверенность на представителя заявителя, которому поручается представление интересов заявителя (при наличии);
</w:t>
      </w:r>
      <w:r>
        <w:br/>
      </w:r>
      <w:r>
        <w:rPr>
          <w:rFonts w:ascii="Times New Roman"/>
          <w:b w:val="false"/>
          <w:i w:val="false"/>
          <w:color w:val="000000"/>
          <w:sz w:val="28"/>
        </w:rPr>
        <w:t>
      3) список юридических лиц, в которых оно является крупным участником, и нотариально засвидетельствованные копии их учредительных документов;
</w:t>
      </w:r>
      <w:r>
        <w:br/>
      </w:r>
      <w:r>
        <w:rPr>
          <w:rFonts w:ascii="Times New Roman"/>
          <w:b w:val="false"/>
          <w:i w:val="false"/>
          <w:color w:val="000000"/>
          <w:sz w:val="28"/>
        </w:rPr>
        <w:t>
      4) краткие данные о заявителе по форме, предусмотренной нормативными правовыми актами уполномоченного органа, включая сведения об образовании, о трудовой деятельности, наличии судимости, привлечении к административной ответственности за совершение административного коррупционного правонарушения, правонарушения в области финансов, налогообложения;
</w:t>
      </w:r>
      <w:r>
        <w:br/>
      </w:r>
      <w:r>
        <w:rPr>
          <w:rFonts w:ascii="Times New Roman"/>
          <w:b w:val="false"/>
          <w:i w:val="false"/>
          <w:color w:val="000000"/>
          <w:sz w:val="28"/>
        </w:rPr>
        <w:t>
      5) письменное подтверждение соответствующего государственного органа страны проживания физического лица-нерезидента Республики Казахстан о том, что приобретение акций банка-резидента Республики Казахстан разрешено законодательством данной страны, либо заявление уполномоченного органа соответствующего государства о том, что такое разрешение по законодательству государства указанного учредителя не требуется.
</w:t>
      </w:r>
      <w:r>
        <w:br/>
      </w:r>
      <w:r>
        <w:rPr>
          <w:rFonts w:ascii="Times New Roman"/>
          <w:b w:val="false"/>
          <w:i w:val="false"/>
          <w:color w:val="000000"/>
          <w:sz w:val="28"/>
        </w:rPr>
        <w:t>
      5. Для получения согласия на приобретение статуса крупного участника банка юридическое лицо-резидент Республики Казахстан представляет следующие документы:
</w:t>
      </w:r>
      <w:r>
        <w:br/>
      </w:r>
      <w:r>
        <w:rPr>
          <w:rFonts w:ascii="Times New Roman"/>
          <w:b w:val="false"/>
          <w:i w:val="false"/>
          <w:color w:val="000000"/>
          <w:sz w:val="28"/>
        </w:rPr>
        <w:t>
      1) копию решения высшего органа заявителя о приобретении акций банка;
</w:t>
      </w:r>
      <w:r>
        <w:br/>
      </w:r>
      <w:r>
        <w:rPr>
          <w:rFonts w:ascii="Times New Roman"/>
          <w:b w:val="false"/>
          <w:i w:val="false"/>
          <w:color w:val="000000"/>
          <w:sz w:val="28"/>
        </w:rPr>
        <w:t>
      2) сведения и документы, указанные в подпунктах 1) - 3) пункта 4 настоящей статьи;
</w:t>
      </w:r>
      <w:r>
        <w:br/>
      </w:r>
      <w:r>
        <w:rPr>
          <w:rFonts w:ascii="Times New Roman"/>
          <w:b w:val="false"/>
          <w:i w:val="false"/>
          <w:color w:val="000000"/>
          <w:sz w:val="28"/>
        </w:rPr>
        <w:t>
      3) нотариально засвидетельствованные копии учредительных документов, краткие данные о крупных участниках заявителя, а также о крупных участниках крупных участников заявителя;
</w:t>
      </w:r>
      <w:r>
        <w:br/>
      </w:r>
      <w:r>
        <w:rPr>
          <w:rFonts w:ascii="Times New Roman"/>
          <w:b w:val="false"/>
          <w:i w:val="false"/>
          <w:color w:val="000000"/>
          <w:sz w:val="28"/>
        </w:rPr>
        <w:t>
      4) краткие данные о руководящих работниках заявителя по форме, предусмотренной нормативными правовыми актами уполномоченного органа, включая сведения об образовании, трудовой деятельности, о наличии судимости, привлечении к административной ответственности за совершение административного коррупционного правонарушения, правонарушения в области финансов, налогообложения;
</w:t>
      </w:r>
      <w:r>
        <w:br/>
      </w:r>
      <w:r>
        <w:rPr>
          <w:rFonts w:ascii="Times New Roman"/>
          <w:b w:val="false"/>
          <w:i w:val="false"/>
          <w:color w:val="000000"/>
          <w:sz w:val="28"/>
        </w:rPr>
        <w:t>
      5) годовую финансовую отчетность за последние два завершенных финансовых года, заверенную аудиторской организацией, а также финансовую отчетность за последний завершенный квартал перед представлением соответствующего заявления;
</w:t>
      </w:r>
      <w:r>
        <w:br/>
      </w:r>
      <w:r>
        <w:rPr>
          <w:rFonts w:ascii="Times New Roman"/>
          <w:b w:val="false"/>
          <w:i w:val="false"/>
          <w:color w:val="000000"/>
          <w:sz w:val="28"/>
        </w:rPr>
        <w:t>
      6) анализ финансовых последствий приобретения статуса крупного участника банка, включая предполагаемый расчетный баланс заявителя и банка после приобретения, планы и предложения заявителя, если таковые имеются, по продаже активов банка, реорганизации или внесению значительных изменений в деятельность или управление банком, включая план мероприятий и организационную структуру.
</w:t>
      </w:r>
      <w:r>
        <w:br/>
      </w:r>
      <w:r>
        <w:rPr>
          <w:rFonts w:ascii="Times New Roman"/>
          <w:b w:val="false"/>
          <w:i w:val="false"/>
          <w:color w:val="000000"/>
          <w:sz w:val="28"/>
        </w:rPr>
        <w:t>
      6. Для получения согласия на приобретение статуса крупного участника банка юридическое лицо-нерезидент Республики Казахстан представляет следующие документы:
</w:t>
      </w:r>
      <w:r>
        <w:br/>
      </w:r>
      <w:r>
        <w:rPr>
          <w:rFonts w:ascii="Times New Roman"/>
          <w:b w:val="false"/>
          <w:i w:val="false"/>
          <w:color w:val="000000"/>
          <w:sz w:val="28"/>
        </w:rPr>
        <w:t>
      1) сведения и документы, указанные в подпунктах 1) - 3) пункта 4 и подпунктах 1), 3) - 6) пункта 5 настоящей статьи;
</w:t>
      </w:r>
      <w:r>
        <w:br/>
      </w:r>
      <w:r>
        <w:rPr>
          <w:rFonts w:ascii="Times New Roman"/>
          <w:b w:val="false"/>
          <w:i w:val="false"/>
          <w:color w:val="000000"/>
          <w:sz w:val="28"/>
        </w:rPr>
        <w:t>
      2) сведения о кредитном рейтинге юридического лица, присвоенном одним из международных рейтинговых агентств, перечень которых устанавливается уполномоченным органом.
</w:t>
      </w:r>
      <w:r>
        <w:br/>
      </w:r>
      <w:r>
        <w:rPr>
          <w:rFonts w:ascii="Times New Roman"/>
          <w:b w:val="false"/>
          <w:i w:val="false"/>
          <w:color w:val="000000"/>
          <w:sz w:val="28"/>
        </w:rPr>
        <w:t>
      7. Для получения согласия на приобретение статуса крупного участника банка финансовая организация-нерезидент Республики Казахстан представляет следующие документы:
</w:t>
      </w:r>
      <w:r>
        <w:br/>
      </w:r>
      <w:r>
        <w:rPr>
          <w:rFonts w:ascii="Times New Roman"/>
          <w:b w:val="false"/>
          <w:i w:val="false"/>
          <w:color w:val="000000"/>
          <w:sz w:val="28"/>
        </w:rPr>
        <w:t>
      1) сведения и документы, указанные в пункте 6 настоящей статьи;
</w:t>
      </w:r>
      <w:r>
        <w:br/>
      </w:r>
      <w:r>
        <w:rPr>
          <w:rFonts w:ascii="Times New Roman"/>
          <w:b w:val="false"/>
          <w:i w:val="false"/>
          <w:color w:val="000000"/>
          <w:sz w:val="28"/>
        </w:rPr>
        <w:t>
      2) письменное подтверждение от органа финансового надзора страны происхождения заявителя о там, что заявитель уполномочен осуществлять финансовую деятельность в рамках законодательства данной страны, либо заявление органа финансового надзора страны происхождения заявителя о том, что такое разрешение по законодательству данной страны не требуется.      
</w:t>
      </w:r>
      <w:r>
        <w:br/>
      </w:r>
      <w:r>
        <w:rPr>
          <w:rFonts w:ascii="Times New Roman"/>
          <w:b w:val="false"/>
          <w:i w:val="false"/>
          <w:color w:val="000000"/>
          <w:sz w:val="28"/>
        </w:rPr>
        <w:t>
      8. Лицами, совместно являющимися крупным участником банка, признаются лица, в сумме владеющие десятью или более процентами размещенных (за вычетом привилегированных и выкупленных банком) или имеющие возможность прямо или косвенно голосовать десятью или более процентами акций банка и:
</w:t>
      </w:r>
      <w:r>
        <w:br/>
      </w:r>
      <w:r>
        <w:rPr>
          <w:rFonts w:ascii="Times New Roman"/>
          <w:b w:val="false"/>
          <w:i w:val="false"/>
          <w:color w:val="000000"/>
          <w:sz w:val="28"/>
        </w:rPr>
        <w:t>
      1) совместно влияющие на решения банка в силу договора между ними или иным образом;
</w:t>
      </w:r>
      <w:r>
        <w:br/>
      </w:r>
      <w:r>
        <w:rPr>
          <w:rFonts w:ascii="Times New Roman"/>
          <w:b w:val="false"/>
          <w:i w:val="false"/>
          <w:color w:val="000000"/>
          <w:sz w:val="28"/>
        </w:rPr>
        <w:t>
      2) являющиеся в отдельности или взаимно крупными участниками друг друга;
</w:t>
      </w:r>
      <w:r>
        <w:br/>
      </w:r>
      <w:r>
        <w:rPr>
          <w:rFonts w:ascii="Times New Roman"/>
          <w:b w:val="false"/>
          <w:i w:val="false"/>
          <w:color w:val="000000"/>
          <w:sz w:val="28"/>
        </w:rPr>
        <w:t>
      3) одно из них является должностным лицом или представителем другого лица;
</w:t>
      </w:r>
      <w:r>
        <w:br/>
      </w:r>
      <w:r>
        <w:rPr>
          <w:rFonts w:ascii="Times New Roman"/>
          <w:b w:val="false"/>
          <w:i w:val="false"/>
          <w:color w:val="000000"/>
          <w:sz w:val="28"/>
        </w:rPr>
        <w:t>
      4) одно из них предоставило другому лицу возможность покупки акций банка в соответствии с заключенным между ними договором;
</w:t>
      </w:r>
      <w:r>
        <w:br/>
      </w:r>
      <w:r>
        <w:rPr>
          <w:rFonts w:ascii="Times New Roman"/>
          <w:b w:val="false"/>
          <w:i w:val="false"/>
          <w:color w:val="000000"/>
          <w:sz w:val="28"/>
        </w:rPr>
        <w:t>
      5) являющиеся близкими родственниками или супругами.
</w:t>
      </w:r>
      <w:r>
        <w:br/>
      </w:r>
      <w:r>
        <w:rPr>
          <w:rFonts w:ascii="Times New Roman"/>
          <w:b w:val="false"/>
          <w:i w:val="false"/>
          <w:color w:val="000000"/>
          <w:sz w:val="28"/>
        </w:rPr>
        <w:t>
      9. Основаниями для отказа в выдаче уполномоченным органом согласия лицам, желающим стать крупным участником банка, являются:
</w:t>
      </w:r>
      <w:r>
        <w:br/>
      </w:r>
      <w:r>
        <w:rPr>
          <w:rFonts w:ascii="Times New Roman"/>
          <w:b w:val="false"/>
          <w:i w:val="false"/>
          <w:color w:val="000000"/>
          <w:sz w:val="28"/>
        </w:rPr>
        <w:t>
      несоблюдение требований подпунктов 3)-5) пункта 2 статьи 20 настоящего Закона (в отношении физического лица или руководящих работников заявителя - юридического лица);
</w:t>
      </w:r>
      <w:r>
        <w:br/>
      </w:r>
      <w:r>
        <w:rPr>
          <w:rFonts w:ascii="Times New Roman"/>
          <w:b w:val="false"/>
          <w:i w:val="false"/>
          <w:color w:val="000000"/>
          <w:sz w:val="28"/>
        </w:rPr>
        <w:t>
      неустойчивое финансовое положение заявителя;
</w:t>
      </w:r>
      <w:r>
        <w:br/>
      </w:r>
      <w:r>
        <w:rPr>
          <w:rFonts w:ascii="Times New Roman"/>
          <w:b w:val="false"/>
          <w:i w:val="false"/>
          <w:color w:val="000000"/>
          <w:sz w:val="28"/>
        </w:rPr>
        <w:t>
      непредставление документов, указанных в настоящей статье;
</w:t>
      </w:r>
      <w:r>
        <w:br/>
      </w:r>
      <w:r>
        <w:rPr>
          <w:rFonts w:ascii="Times New Roman"/>
          <w:b w:val="false"/>
          <w:i w:val="false"/>
          <w:color w:val="000000"/>
          <w:sz w:val="28"/>
        </w:rPr>
        <w:t>
      нарушение в результате приобретения заявителем статуса крупного участника банка требований антимонопольного законодательства;
</w:t>
      </w:r>
      <w:r>
        <w:br/>
      </w:r>
      <w:r>
        <w:rPr>
          <w:rFonts w:ascii="Times New Roman"/>
          <w:b w:val="false"/>
          <w:i w:val="false"/>
          <w:color w:val="000000"/>
          <w:sz w:val="28"/>
        </w:rPr>
        <w:t>
      случаи, когда одной из сторон в сделке по приобретению статуса крупного участника банка является лицо (его аффилиированное лицо), зарегистрированное в оффшорной зоне, или физическое лицо, являющееся участником (учредителем, акционером) юридических лиц,      зарегистрированных в оффшорных зонах, перечень которых устанавливается уполномоченным органом;
</w:t>
      </w:r>
      <w:r>
        <w:br/>
      </w:r>
      <w:r>
        <w:rPr>
          <w:rFonts w:ascii="Times New Roman"/>
          <w:b w:val="false"/>
          <w:i w:val="false"/>
          <w:color w:val="000000"/>
          <w:sz w:val="28"/>
        </w:rPr>
        <w:t>
      несоблюдение заявителем иных требований, установленных настоящим Законом, к учредителям и акционерам банков;
</w:t>
      </w:r>
      <w:r>
        <w:br/>
      </w:r>
      <w:r>
        <w:rPr>
          <w:rFonts w:ascii="Times New Roman"/>
          <w:b w:val="false"/>
          <w:i w:val="false"/>
          <w:color w:val="000000"/>
          <w:sz w:val="28"/>
        </w:rPr>
        <w:t>
      анализ финансовых последствий приобретения заявителем статуса крупного участника банка предполагает ухудшение финансового состояния банка;
</w:t>
      </w:r>
      <w:r>
        <w:br/>
      </w:r>
      <w:r>
        <w:rPr>
          <w:rFonts w:ascii="Times New Roman"/>
          <w:b w:val="false"/>
          <w:i w:val="false"/>
          <w:color w:val="000000"/>
          <w:sz w:val="28"/>
        </w:rPr>
        <w:t>
      отсутствие у заявителя - финансовой организации-нерезидента Республики Казахстан полномочий по осуществлению финансовой деятельности в рамках законодательства страны происхождения;
</w:t>
      </w:r>
      <w:r>
        <w:br/>
      </w:r>
      <w:r>
        <w:rPr>
          <w:rFonts w:ascii="Times New Roman"/>
          <w:b w:val="false"/>
          <w:i w:val="false"/>
          <w:color w:val="000000"/>
          <w:sz w:val="28"/>
        </w:rPr>
        <w:t>
      отсутствие у заявителя - юридического лица-нерезидента Республики Казахстан минимально необходимого рейтинга одного из международных рейтинговых агентств, перечень которых определяется уполномоченным органом.
</w:t>
      </w:r>
      <w:r>
        <w:br/>
      </w:r>
      <w:r>
        <w:rPr>
          <w:rFonts w:ascii="Times New Roman"/>
          <w:b w:val="false"/>
          <w:i w:val="false"/>
          <w:color w:val="000000"/>
          <w:sz w:val="28"/>
        </w:rPr>
        <w:t>
      10. Признаком неустойчивого финансового положения заявителя - юридического лица является наличие одного из следующих условий:
</w:t>
      </w:r>
      <w:r>
        <w:br/>
      </w:r>
      <w:r>
        <w:rPr>
          <w:rFonts w:ascii="Times New Roman"/>
          <w:b w:val="false"/>
          <w:i w:val="false"/>
          <w:color w:val="000000"/>
          <w:sz w:val="28"/>
        </w:rPr>
        <w:t>
      юридическое лицо-заявитель создано менее чем за два года до дня подачи заявления;
</w:t>
      </w:r>
      <w:r>
        <w:br/>
      </w:r>
      <w:r>
        <w:rPr>
          <w:rFonts w:ascii="Times New Roman"/>
          <w:b w:val="false"/>
          <w:i w:val="false"/>
          <w:color w:val="000000"/>
          <w:sz w:val="28"/>
        </w:rPr>
        <w:t>
      обязательства заявителя превышают его активы за вычетом суммы активов, размещенных в акции и доли участия в уставном капитале других юридических лиц, и предполагаемых к приобретению акций банка;
</w:t>
      </w:r>
      <w:r>
        <w:br/>
      </w:r>
      <w:r>
        <w:rPr>
          <w:rFonts w:ascii="Times New Roman"/>
          <w:b w:val="false"/>
          <w:i w:val="false"/>
          <w:color w:val="000000"/>
          <w:sz w:val="28"/>
        </w:rPr>
        <w:t>
      убытки по результатам двух завершенных финансовых лет;
</w:t>
      </w:r>
      <w:r>
        <w:br/>
      </w:r>
      <w:r>
        <w:rPr>
          <w:rFonts w:ascii="Times New Roman"/>
          <w:b w:val="false"/>
          <w:i w:val="false"/>
          <w:color w:val="000000"/>
          <w:sz w:val="28"/>
        </w:rPr>
        <w:t>
      размер обязательств заявителя представляет значительный риск для финансового состояния банка;
</w:t>
      </w:r>
      <w:r>
        <w:br/>
      </w:r>
      <w:r>
        <w:rPr>
          <w:rFonts w:ascii="Times New Roman"/>
          <w:b w:val="false"/>
          <w:i w:val="false"/>
          <w:color w:val="000000"/>
          <w:sz w:val="28"/>
        </w:rPr>
        <w:t>
      наличие просроченной и (или) отнесенной за баланс банка задолженности заявителя перед банком;
</w:t>
      </w:r>
      <w:r>
        <w:br/>
      </w:r>
      <w:r>
        <w:rPr>
          <w:rFonts w:ascii="Times New Roman"/>
          <w:b w:val="false"/>
          <w:i w:val="false"/>
          <w:color w:val="000000"/>
          <w:sz w:val="28"/>
        </w:rPr>
        <w:t>
      анализ финансовых последствий приобретения заявителем статуса крупного участника банка предполагает ухудшение финансового состояния заявителя;
</w:t>
      </w:r>
      <w:r>
        <w:br/>
      </w:r>
      <w:r>
        <w:rPr>
          <w:rFonts w:ascii="Times New Roman"/>
          <w:b w:val="false"/>
          <w:i w:val="false"/>
          <w:color w:val="000000"/>
          <w:sz w:val="28"/>
        </w:rPr>
        <w:t>
      иные основания, свидетельствующие о возможности нанесения ущерба банку и (или) его депозиторам.
</w:t>
      </w:r>
      <w:r>
        <w:br/>
      </w:r>
      <w:r>
        <w:rPr>
          <w:rFonts w:ascii="Times New Roman"/>
          <w:b w:val="false"/>
          <w:i w:val="false"/>
          <w:color w:val="000000"/>
          <w:sz w:val="28"/>
        </w:rPr>
        <w:t>
      11. При неполучении лицом согласия на статус крупного участника банка уполномоченный орган вправе применить к данному лицу принудительные меры, предусмотренные статьей 47-1 настоящего Закона.
</w:t>
      </w:r>
      <w:r>
        <w:br/>
      </w:r>
      <w:r>
        <w:rPr>
          <w:rFonts w:ascii="Times New Roman"/>
          <w:b w:val="false"/>
          <w:i w:val="false"/>
          <w:color w:val="000000"/>
          <w:sz w:val="28"/>
        </w:rPr>
        <w:t>
      12. Выдача согласия уполномоченного органа лицам, желающим стать банковским холдингом, осуществляется в порядке, определенном для крупного участника банка.
</w:t>
      </w:r>
      <w:r>
        <w:br/>
      </w:r>
      <w:r>
        <w:rPr>
          <w:rFonts w:ascii="Times New Roman"/>
          <w:b w:val="false"/>
          <w:i w:val="false"/>
          <w:color w:val="000000"/>
          <w:sz w:val="28"/>
        </w:rPr>
        <w:t>
      Лицо, желающее стать банковским холдингом, помимо документов и сведений, предусмотренных пунктами 5-7 настоящей статьи, представляет документы, подтверждающие наличие систем управления рисками и внутреннего контроля, в том числе в отношении рисков, связанных с деятельностью дочерней организации.
</w:t>
      </w:r>
      <w:r>
        <w:br/>
      </w:r>
      <w:r>
        <w:rPr>
          <w:rFonts w:ascii="Times New Roman"/>
          <w:b w:val="false"/>
          <w:i w:val="false"/>
          <w:color w:val="000000"/>
          <w:sz w:val="28"/>
        </w:rPr>
        <w:t>
      Требования настоящего Закона по получению статуса банковского холдинга не распространяются на банк-нерезидент Республики Казахстан, который подлежит консолидированному надзору в стране своего места нахождения.
</w:t>
      </w:r>
      <w:r>
        <w:br/>
      </w:r>
      <w:r>
        <w:rPr>
          <w:rFonts w:ascii="Times New Roman"/>
          <w:b w:val="false"/>
          <w:i w:val="false"/>
          <w:color w:val="000000"/>
          <w:sz w:val="28"/>
        </w:rPr>
        <w:t>
      Основаниями для отказа в даче согласия уполномоченного органа лицу, желающему стать банковским холдингом, помимо оснований, предусмотренных пунктом 9 настоящей статьи, являются:
</w:t>
      </w:r>
      <w:r>
        <w:br/>
      </w:r>
      <w:r>
        <w:rPr>
          <w:rFonts w:ascii="Times New Roman"/>
          <w:b w:val="false"/>
          <w:i w:val="false"/>
          <w:color w:val="000000"/>
          <w:sz w:val="28"/>
        </w:rPr>
        <w:t>
      случаи, когда заявитель - финансовая организация не подлежит надзору на консолидированной основе в стране своего места нахождения;
</w:t>
      </w:r>
      <w:r>
        <w:br/>
      </w:r>
      <w:r>
        <w:rPr>
          <w:rFonts w:ascii="Times New Roman"/>
          <w:b w:val="false"/>
          <w:i w:val="false"/>
          <w:color w:val="000000"/>
          <w:sz w:val="28"/>
        </w:rPr>
        <w:t>
      невозможность проведения консолидированного надзора за банковским конгломератом в связи с тем, что законодательство стран нахождения участников банковского конгломерата - нерезидентов Республики Казахстан делает невозможным выполнение ими и банковским конгломератом предусмотренных настоящим Законом требований.
</w:t>
      </w:r>
      <w:r>
        <w:br/>
      </w:r>
      <w:r>
        <w:rPr>
          <w:rFonts w:ascii="Times New Roman"/>
          <w:b w:val="false"/>
          <w:i w:val="false"/>
          <w:color w:val="000000"/>
          <w:sz w:val="28"/>
        </w:rPr>
        <w:t>
      13. Лицами, совместно являющимися банковским холдингом, признаются лица, в сумме владеющие двадцатью пятью или более процентами размещенных (за вычетом привилегированных и выкупленных банком) или имеющие возможность прямо или косвенно голосовать двадцатью пятью или более процентами акций банка и:
</w:t>
      </w:r>
      <w:r>
        <w:br/>
      </w:r>
      <w:r>
        <w:rPr>
          <w:rFonts w:ascii="Times New Roman"/>
          <w:b w:val="false"/>
          <w:i w:val="false"/>
          <w:color w:val="000000"/>
          <w:sz w:val="28"/>
        </w:rPr>
        <w:t>
      1) совместно влияющие на решения банка в силу договора между ними или иным образом;
</w:t>
      </w:r>
      <w:r>
        <w:br/>
      </w:r>
      <w:r>
        <w:rPr>
          <w:rFonts w:ascii="Times New Roman"/>
          <w:b w:val="false"/>
          <w:i w:val="false"/>
          <w:color w:val="000000"/>
          <w:sz w:val="28"/>
        </w:rPr>
        <w:t>
      2) являющиеся в отдельности или взаимно крупными участниками друг друга;
</w:t>
      </w:r>
      <w:r>
        <w:br/>
      </w:r>
      <w:r>
        <w:rPr>
          <w:rFonts w:ascii="Times New Roman"/>
          <w:b w:val="false"/>
          <w:i w:val="false"/>
          <w:color w:val="000000"/>
          <w:sz w:val="28"/>
        </w:rPr>
        <w:t>
      3) одно из них является представителем другого лица;
</w:t>
      </w:r>
      <w:r>
        <w:br/>
      </w:r>
      <w:r>
        <w:rPr>
          <w:rFonts w:ascii="Times New Roman"/>
          <w:b w:val="false"/>
          <w:i w:val="false"/>
          <w:color w:val="000000"/>
          <w:sz w:val="28"/>
        </w:rPr>
        <w:t>
      4) одно из них предоставило другому лицу возможность покупки акций банка в соответствии с заключенным между ними договором.
</w:t>
      </w:r>
      <w:r>
        <w:br/>
      </w:r>
      <w:r>
        <w:rPr>
          <w:rFonts w:ascii="Times New Roman"/>
          <w:b w:val="false"/>
          <w:i w:val="false"/>
          <w:color w:val="000000"/>
          <w:sz w:val="28"/>
        </w:rPr>
        <w:t>
      14. Решение по заявлению, поданному для получения статуса банковского холдинга или крупного участника банка в соответствии с требованиями настоящей статьи, должно быть принято уполномоченным органом в течение трех месяцев со дня представления полного пакета документов.
</w:t>
      </w:r>
      <w:r>
        <w:br/>
      </w:r>
      <w:r>
        <w:rPr>
          <w:rFonts w:ascii="Times New Roman"/>
          <w:b w:val="false"/>
          <w:i w:val="false"/>
          <w:color w:val="000000"/>
          <w:sz w:val="28"/>
        </w:rPr>
        <w:t>
      15. Уполномоченный орган вправе отозвать согласие, выданное в соответствии с настоящей статьей, в случае выявления недостоверных сведений, на основании которых было выдано согласие, или несоблюдения крупными участниками или банковским холдингом требований настоящего Закона. В этом случае лицо, к которому применяется такая мера, обязано сократить количество принадлежащих ему акций банка до уровня ниже установленного настоящей статьей или принять на себя обязательство прекратить оказывать (или пытаться оказывать) влияние на руководство или политику банка, включая применение своего прямого или косвенного права голоса.
</w:t>
      </w:r>
      <w:r>
        <w:br/>
      </w:r>
      <w:r>
        <w:rPr>
          <w:rFonts w:ascii="Times New Roman"/>
          <w:b w:val="false"/>
          <w:i w:val="false"/>
          <w:color w:val="000000"/>
          <w:sz w:val="28"/>
        </w:rPr>
        <w:t>
      16. Требования настоящей статьи о необходимости обязательного предварительного получения согласия уполномоченного органа не распространяются на случаи, когда лицо стало соответствовать признакам крупного участника банка или банковского холдинга по не зависящим от него причинам либо приобрело в собственность акции банка в количестве, равном или превышающем пределы, установленные настоящей статьей, в результате перехода к нему заложенного имущества по долговому обязательству, в котором залогом являлись акции банка.
</w:t>
      </w:r>
      <w:r>
        <w:br/>
      </w:r>
      <w:r>
        <w:rPr>
          <w:rFonts w:ascii="Times New Roman"/>
          <w:b w:val="false"/>
          <w:i w:val="false"/>
          <w:color w:val="000000"/>
          <w:sz w:val="28"/>
        </w:rPr>
        <w:t>
      В указанных случаях лицо, соответствующее признакам крупного участника банка или банковского холдинга, обязано уведомить уполномоченный орган в течение тридцати дней с момента приобретения акций или когда ему стало известно, что он соответствует признакам крупного участника банка или банковского холдинга, и не предпринимать никаких действий, направленных на оказание влияния на руководство или политику банка, или не голосовать акциями, приобретенными таким образом, до тех пор, пока он не получит письменного согласия уполномоченного органа в соответствии с положениями настоящей статьи.
</w:t>
      </w:r>
      <w:r>
        <w:br/>
      </w:r>
      <w:r>
        <w:rPr>
          <w:rFonts w:ascii="Times New Roman"/>
          <w:b w:val="false"/>
          <w:i w:val="false"/>
          <w:color w:val="000000"/>
          <w:sz w:val="28"/>
        </w:rPr>
        <w:t>
      Заявление о приобретении соответствующего статуса представляется в уполномоченный орган в течение шестидесяти дней со дня приобретения акций либо с момента, когда ему стало известно, что он соответствует признакам крупного участника банка или банковского холдинга, если только это лицо не собирается произвести отчуждение акций в указанный срок. Информация о принятии решения об отчуждении акций в течение шестидесяти дней с даты их приобретения предоставляется в уполномоченный орган немедленно с даты принятия такого решения.
</w:t>
      </w:r>
      <w:r>
        <w:br/>
      </w:r>
      <w:r>
        <w:rPr>
          <w:rFonts w:ascii="Times New Roman"/>
          <w:b w:val="false"/>
          <w:i w:val="false"/>
          <w:color w:val="000000"/>
          <w:sz w:val="28"/>
        </w:rPr>
        <w:t>
      17. Уполномоченный орган вправе требовать предоставления информации у физических и юридических лиц при наличии сведений, указывающих на то, что это лицо соответствует признакам банковского холдинга или крупного участника банка или является прямым, косвенным владельцем акций банка, или имеет возможность на основе соглашения или иным образом голосовать акциями банка в размере, равном или превышающем пределы, установленные настоящей статьей, без согласия уполномоченного органа в соответствии с требованиями настоящего Закона. Информация может быть истребована от любого лица, обладающего ею, а также от организаций, находящихся под контролем этих лиц.
</w:t>
      </w:r>
      <w:r>
        <w:br/>
      </w:r>
      <w:r>
        <w:rPr>
          <w:rFonts w:ascii="Times New Roman"/>
          <w:b w:val="false"/>
          <w:i w:val="false"/>
          <w:color w:val="000000"/>
          <w:sz w:val="28"/>
        </w:rPr>
        <w:t>
      18. Крупный участник банка, банковский холдинг обязаны в тридцатидневный срок со дня принятия решения уведомить уполномоченный орган об изменении процентного соотношения количества принадлежащих ему акций банка к количеству размещенных (за вычетом привилегированных и выкупленных банком) акций и (или) к количеству голосующих акций банка, которыми он владеет прямо или косвенно или имеет возможность голосовать прямо или косвенно с представлением подтверждающих документов.
</w:t>
      </w:r>
      <w:r>
        <w:br/>
      </w:r>
      <w:r>
        <w:rPr>
          <w:rFonts w:ascii="Times New Roman"/>
          <w:b w:val="false"/>
          <w:i w:val="false"/>
          <w:color w:val="000000"/>
          <w:sz w:val="28"/>
        </w:rPr>
        <w:t>
      19. Банк обязан ежеквартально представлять в уполномоченный орган список всех своих крупных участников или банковских холдингов с указанием процентного соотношения количества принадлежащих им акций банка к количеству размещенных (за вычетом привилегированных и выкупленных банком) акций и (или) к количеству голосующих акций банка не позднее десятого числа месяца, следующего за отчетным кварталом.
</w:t>
      </w:r>
      <w:r>
        <w:br/>
      </w:r>
      <w:r>
        <w:rPr>
          <w:rFonts w:ascii="Times New Roman"/>
          <w:b w:val="false"/>
          <w:i w:val="false"/>
          <w:color w:val="000000"/>
          <w:sz w:val="28"/>
        </w:rPr>
        <w:t>
      20. Банки обязаны уведомить уполномоченный орган об изменении состава акционеров, владеющих десятью и более процентами голосующих и (или) размещенных (за вычетом привилегированных и выкупленных банком) акций банка, в течение пятнадцати календарных дней со дня установления ими данного факта.
</w:t>
      </w:r>
      <w:r>
        <w:br/>
      </w:r>
      <w:r>
        <w:rPr>
          <w:rFonts w:ascii="Times New Roman"/>
          <w:b w:val="false"/>
          <w:i w:val="false"/>
          <w:color w:val="000000"/>
          <w:sz w:val="28"/>
        </w:rPr>
        <w:t>
      21. Непредставление, а равно неоднократное несвоевременное представление или представление недостоверных сведений банками, крупными участниками банка, банковскими холдингами, а также физическими и юридическими лицами, соответствующими признакам банковского холдинга или крупного участника банка, а также информации, требуемой в соответствии с пунктами 16-20 настоящей статьи в указанные сроки, влекут ответственность, предусмотренную законами Республики Казахстан."; 
</w:t>
      </w:r>
      <w:r>
        <w:br/>
      </w:r>
      <w:r>
        <w:rPr>
          <w:rFonts w:ascii="Times New Roman"/>
          <w:b w:val="false"/>
          <w:i w:val="false"/>
          <w:color w:val="000000"/>
          <w:sz w:val="28"/>
        </w:rPr>
        <w:t>
</w:t>
      </w:r>
      <w:r>
        <w:br/>
      </w:r>
      <w:r>
        <w:rPr>
          <w:rFonts w:ascii="Times New Roman"/>
          <w:b w:val="false"/>
          <w:i w:val="false"/>
          <w:color w:val="000000"/>
          <w:sz w:val="28"/>
        </w:rPr>
        <w:t>
      11) в статье 19: 
</w:t>
      </w:r>
      <w:r>
        <w:br/>
      </w:r>
      <w:r>
        <w:rPr>
          <w:rFonts w:ascii="Times New Roman"/>
          <w:b w:val="false"/>
          <w:i w:val="false"/>
          <w:color w:val="000000"/>
          <w:sz w:val="28"/>
        </w:rPr>
        <w:t>
      в пункте 3:
</w:t>
      </w:r>
      <w:r>
        <w:br/>
      </w:r>
      <w:r>
        <w:rPr>
          <w:rFonts w:ascii="Times New Roman"/>
          <w:b w:val="false"/>
          <w:i w:val="false"/>
          <w:color w:val="000000"/>
          <w:sz w:val="28"/>
        </w:rPr>
        <w:t>
      подпункт б) изложить в следующей редакции:
</w:t>
      </w:r>
      <w:r>
        <w:br/>
      </w:r>
      <w:r>
        <w:rPr>
          <w:rFonts w:ascii="Times New Roman"/>
          <w:b w:val="false"/>
          <w:i w:val="false"/>
          <w:color w:val="000000"/>
          <w:sz w:val="28"/>
        </w:rPr>
        <w:t>
      "б) сведения об учредителях (по перечню, определенному уполномоченным органом), финансовая отчетность, включая консолидированную, за последние два завершенных финансовых года, отчет аудиторской организации о финансовом состоянии учредителей;";
</w:t>
      </w:r>
      <w:r>
        <w:br/>
      </w:r>
      <w:r>
        <w:rPr>
          <w:rFonts w:ascii="Times New Roman"/>
          <w:b w:val="false"/>
          <w:i w:val="false"/>
          <w:color w:val="000000"/>
          <w:sz w:val="28"/>
        </w:rPr>
        <w:t>
</w:t>
      </w:r>
      <w:r>
        <w:br/>
      </w:r>
      <w:r>
        <w:rPr>
          <w:rFonts w:ascii="Times New Roman"/>
          <w:b w:val="false"/>
          <w:i w:val="false"/>
          <w:color w:val="000000"/>
          <w:sz w:val="28"/>
        </w:rPr>
        <w:t>
      дополнить подпунктом б-1) следующего содержания:
</w:t>
      </w:r>
      <w:r>
        <w:br/>
      </w:r>
      <w:r>
        <w:rPr>
          <w:rFonts w:ascii="Times New Roman"/>
          <w:b w:val="false"/>
          <w:i w:val="false"/>
          <w:color w:val="000000"/>
          <w:sz w:val="28"/>
        </w:rPr>
        <w:t>
      "б-1) документы и сведения, предусмотренные статьей 17-1 настоящего Закона, если лицо становится крупным участником банка или банковским холдингом;";
</w:t>
      </w:r>
      <w:r>
        <w:br/>
      </w:r>
      <w:r>
        <w:rPr>
          <w:rFonts w:ascii="Times New Roman"/>
          <w:b w:val="false"/>
          <w:i w:val="false"/>
          <w:color w:val="000000"/>
          <w:sz w:val="28"/>
        </w:rPr>
        <w:t>
</w:t>
      </w:r>
      <w:r>
        <w:br/>
      </w:r>
      <w:r>
        <w:rPr>
          <w:rFonts w:ascii="Times New Roman"/>
          <w:b w:val="false"/>
          <w:i w:val="false"/>
          <w:color w:val="000000"/>
          <w:sz w:val="28"/>
        </w:rPr>
        <w:t>
      подпункты в) и г) исключить;
</w:t>
      </w:r>
      <w:r>
        <w:br/>
      </w:r>
      <w:r>
        <w:rPr>
          <w:rFonts w:ascii="Times New Roman"/>
          <w:b w:val="false"/>
          <w:i w:val="false"/>
          <w:color w:val="000000"/>
          <w:sz w:val="28"/>
        </w:rPr>
        <w:t>
</w:t>
      </w:r>
      <w:r>
        <w:br/>
      </w:r>
      <w:r>
        <w:rPr>
          <w:rFonts w:ascii="Times New Roman"/>
          <w:b w:val="false"/>
          <w:i w:val="false"/>
          <w:color w:val="000000"/>
          <w:sz w:val="28"/>
        </w:rPr>
        <w:t>
      подпункт д) изложить в следующей редакции:
</w:t>
      </w:r>
      <w:r>
        <w:br/>
      </w:r>
      <w:r>
        <w:rPr>
          <w:rFonts w:ascii="Times New Roman"/>
          <w:b w:val="false"/>
          <w:i w:val="false"/>
          <w:color w:val="000000"/>
          <w:sz w:val="28"/>
        </w:rPr>
        <w:t>
      "д) документы лиц, предлагаемых на должности руководящих работников банка в соответствии с требованиями статьи 20 настоящего Закона, в том числе не менее трех членов правления банка;";
</w:t>
      </w:r>
      <w:r>
        <w:br/>
      </w:r>
      <w:r>
        <w:rPr>
          <w:rFonts w:ascii="Times New Roman"/>
          <w:b w:val="false"/>
          <w:i w:val="false"/>
          <w:color w:val="000000"/>
          <w:sz w:val="28"/>
        </w:rPr>
        <w:t>
</w:t>
      </w:r>
      <w:r>
        <w:br/>
      </w:r>
      <w:r>
        <w:rPr>
          <w:rFonts w:ascii="Times New Roman"/>
          <w:b w:val="false"/>
          <w:i w:val="false"/>
          <w:color w:val="000000"/>
          <w:sz w:val="28"/>
        </w:rPr>
        <w:t>
      подпункт к) исключить;
</w:t>
      </w:r>
      <w:r>
        <w:br/>
      </w:r>
      <w:r>
        <w:rPr>
          <w:rFonts w:ascii="Times New Roman"/>
          <w:b w:val="false"/>
          <w:i w:val="false"/>
          <w:color w:val="000000"/>
          <w:sz w:val="28"/>
        </w:rPr>
        <w:t>
</w:t>
      </w:r>
      <w:r>
        <w:br/>
      </w:r>
      <w:r>
        <w:rPr>
          <w:rFonts w:ascii="Times New Roman"/>
          <w:b w:val="false"/>
          <w:i w:val="false"/>
          <w:color w:val="000000"/>
          <w:sz w:val="28"/>
        </w:rPr>
        <w:t>
      12) статьи 20 и 21 изложить в следующей редакции:
</w:t>
      </w:r>
      <w:r>
        <w:br/>
      </w:r>
      <w:r>
        <w:rPr>
          <w:rFonts w:ascii="Times New Roman"/>
          <w:b w:val="false"/>
          <w:i w:val="false"/>
          <w:color w:val="000000"/>
          <w:sz w:val="28"/>
        </w:rPr>
        <w:t>
      "Статья 20. Требования, предъявляемые к руководящим
</w:t>
      </w:r>
      <w:r>
        <w:br/>
      </w:r>
      <w:r>
        <w:rPr>
          <w:rFonts w:ascii="Times New Roman"/>
          <w:b w:val="false"/>
          <w:i w:val="false"/>
          <w:color w:val="000000"/>
          <w:sz w:val="28"/>
        </w:rPr>
        <w:t>
                  работникам банка
</w:t>
      </w:r>
    </w:p>
    <w:p>
      <w:pPr>
        <w:spacing w:after="0"/>
        <w:ind w:left="0"/>
        <w:jc w:val="both"/>
      </w:pPr>
      <w:r>
        <w:rPr>
          <w:rFonts w:ascii="Times New Roman"/>
          <w:b w:val="false"/>
          <w:i w:val="false"/>
          <w:color w:val="000000"/>
          <w:sz w:val="28"/>
        </w:rPr>
        <w:t>
      1. Руководящими работниками банка признаются первый руководитель и члены совета директоров, первый руководитель и члены правления, иные руководители банка, осуществляющие координацию и (или) контроль за деятельностью структурных подразделений банка и обладающие правом подписи документов, на основании которых проводятся банковские операции, за исключением первых руководителей обособленных подразделений банка и их главных бухгалтеров, главный бухгалтер банка.
</w:t>
      </w:r>
      <w:r>
        <w:br/>
      </w:r>
      <w:r>
        <w:rPr>
          <w:rFonts w:ascii="Times New Roman"/>
          <w:b w:val="false"/>
          <w:i w:val="false"/>
          <w:color w:val="000000"/>
          <w:sz w:val="28"/>
        </w:rPr>
        <w:t>
      Не являются руководящими работниками банка лица, обладающие правом подписи документов, на основании которых проводятся банковские операции, и осуществляющие контроль за деятельностью только одного структурного подразделения.
</w:t>
      </w:r>
      <w:r>
        <w:br/>
      </w:r>
      <w:r>
        <w:rPr>
          <w:rFonts w:ascii="Times New Roman"/>
          <w:b w:val="false"/>
          <w:i w:val="false"/>
          <w:color w:val="000000"/>
          <w:sz w:val="28"/>
        </w:rPr>
        <w:t>
      2. Не может быть назначено (избрано) руководящим работником банка лицо:
</w:t>
      </w:r>
      <w:r>
        <w:br/>
      </w:r>
      <w:r>
        <w:rPr>
          <w:rFonts w:ascii="Times New Roman"/>
          <w:b w:val="false"/>
          <w:i w:val="false"/>
          <w:color w:val="000000"/>
          <w:sz w:val="28"/>
        </w:rPr>
        <w:t>
      1) не имеющее высшего образования;
</w:t>
      </w:r>
      <w:r>
        <w:br/>
      </w:r>
      <w:r>
        <w:rPr>
          <w:rFonts w:ascii="Times New Roman"/>
          <w:b w:val="false"/>
          <w:i w:val="false"/>
          <w:color w:val="000000"/>
          <w:sz w:val="28"/>
        </w:rPr>
        <w:t>
      2) не имеющее установленного настоящей статьей стажа работы в сфере предоставления и (или) регулирования финансовых услуг;
</w:t>
      </w:r>
      <w:r>
        <w:br/>
      </w:r>
      <w:r>
        <w:rPr>
          <w:rFonts w:ascii="Times New Roman"/>
          <w:b w:val="false"/>
          <w:i w:val="false"/>
          <w:color w:val="000000"/>
          <w:sz w:val="28"/>
        </w:rPr>
        <w:t>
      3) имеющее не погашенную или не снятую в установленном законом порядке судимость за преступления, совершенные в сфере экономической деятельности, за коррупционные и иные преступления против интересов государственной службы и государственного управления;
</w:t>
      </w:r>
      <w:r>
        <w:br/>
      </w:r>
      <w:r>
        <w:rPr>
          <w:rFonts w:ascii="Times New Roman"/>
          <w:b w:val="false"/>
          <w:i w:val="false"/>
          <w:color w:val="000000"/>
          <w:sz w:val="28"/>
        </w:rPr>
        <w:t>
      4) ранее являвшееся первым руководителем совета директоров, первым руководителем правления и его заместителем, главным бухгалтером финансовой организации в период не более чем за один год до принятия уполномоченным органом решения о консервации финансовой организации, принудительном выкупе ее акций, об отзыве лицензии финансовой организации, а также о принудительной ликвидации финансовой организации или признании ее банкротом в установленном законодательством Республики Казахстан порядке. Указанное требование применяется в течение пяти лет после принятия уполномоченным органом решения о консервации финансовой организации, принудительном выкупе ее акций, об отзыве лицензии финансовой организации, а также о принудительной ликвидации финансовой организации или признании ее банкротом в установленном законодательством Республики Казахстан порядке;
</w:t>
      </w:r>
      <w:r>
        <w:br/>
      </w:r>
      <w:r>
        <w:rPr>
          <w:rFonts w:ascii="Times New Roman"/>
          <w:b w:val="false"/>
          <w:i w:val="false"/>
          <w:color w:val="000000"/>
          <w:sz w:val="28"/>
        </w:rPr>
        <w:t>
      5) у которого было отозвано согласие на назначение (избрание) на должность руководящего работника в период нахождения данного лица в должности руководящего работника в иной финансовой организации. 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
</w:t>
      </w:r>
      <w:r>
        <w:br/>
      </w:r>
      <w:r>
        <w:rPr>
          <w:rFonts w:ascii="Times New Roman"/>
          <w:b w:val="false"/>
          <w:i w:val="false"/>
          <w:color w:val="000000"/>
          <w:sz w:val="28"/>
        </w:rPr>
        <w:t>
      3. Крупный участник банка не может быть назначен (избран) на должность первого руководителя правления банка.
</w:t>
      </w:r>
      <w:r>
        <w:br/>
      </w:r>
      <w:r>
        <w:rPr>
          <w:rFonts w:ascii="Times New Roman"/>
          <w:b w:val="false"/>
          <w:i w:val="false"/>
          <w:color w:val="000000"/>
          <w:sz w:val="28"/>
        </w:rPr>
        <w:t>
      Не менее тридцати процентов состава совета директоров банка должно состоять из независимых директоров.
</w:t>
      </w:r>
      <w:r>
        <w:br/>
      </w:r>
      <w:r>
        <w:rPr>
          <w:rFonts w:ascii="Times New Roman"/>
          <w:b w:val="false"/>
          <w:i w:val="false"/>
          <w:color w:val="000000"/>
          <w:sz w:val="28"/>
        </w:rPr>
        <w:t>
      4. Для соответствия требованию, предусмотренному подпунктом 2) пункта 2 настоящей статьи, необходимо наличие стажа работы:
</w:t>
      </w:r>
      <w:r>
        <w:br/>
      </w:r>
      <w:r>
        <w:rPr>
          <w:rFonts w:ascii="Times New Roman"/>
          <w:b w:val="false"/>
          <w:i w:val="false"/>
          <w:color w:val="000000"/>
          <w:sz w:val="28"/>
        </w:rPr>
        <w:t>
      1) для кандидатов на должности независимого директора, первого руководителя правления, главного бухгалтера банка не менее трех лет в сфере предоставления и (или) регулирования финансовых услуг;
</w:t>
      </w:r>
      <w:r>
        <w:br/>
      </w:r>
      <w:r>
        <w:rPr>
          <w:rFonts w:ascii="Times New Roman"/>
          <w:b w:val="false"/>
          <w:i w:val="false"/>
          <w:color w:val="000000"/>
          <w:sz w:val="28"/>
        </w:rPr>
        <w:t>
      2) для кандидатов на должности членов правления банка не менее двух лет в сфере предоставления и (или) регулирования финансовых услуг;
</w:t>
      </w:r>
      <w:r>
        <w:br/>
      </w:r>
      <w:r>
        <w:rPr>
          <w:rFonts w:ascii="Times New Roman"/>
          <w:b w:val="false"/>
          <w:i w:val="false"/>
          <w:color w:val="000000"/>
          <w:sz w:val="28"/>
        </w:rPr>
        <w:t>
      3) для кандидатов на должности иных руководителей банка, осуществляющих координацию и (или) контроль за деятельностью структурных подразделений банка и обладающих правом подписи документов, на основании которых проводятся банковские операции, не менее одного года в сфере предоставления и (или) регулирования финансовых услуг.
</w:t>
      </w:r>
      <w:r>
        <w:br/>
      </w:r>
      <w:r>
        <w:rPr>
          <w:rFonts w:ascii="Times New Roman"/>
          <w:b w:val="false"/>
          <w:i w:val="false"/>
          <w:color w:val="000000"/>
          <w:sz w:val="28"/>
        </w:rPr>
        <w:t>
      Для кандидатов на должности первого руководителя и членов совета директоров, за исключением независимого директора, наличие стажа работы в сфере предоставления и (или) регулирования финансовых услуг не требуется.
</w:t>
      </w:r>
      <w:r>
        <w:br/>
      </w:r>
      <w:r>
        <w:rPr>
          <w:rFonts w:ascii="Times New Roman"/>
          <w:b w:val="false"/>
          <w:i w:val="false"/>
          <w:color w:val="000000"/>
          <w:sz w:val="28"/>
        </w:rPr>
        <w:t>
      В стаж работы, определенный настоящим пунктом, не включается работа в подразделениях финансовой организации, связанная с осуществлением хозяйственной деятельности.
</w:t>
      </w:r>
      <w:r>
        <w:br/>
      </w:r>
      <w:r>
        <w:rPr>
          <w:rFonts w:ascii="Times New Roman"/>
          <w:b w:val="false"/>
          <w:i w:val="false"/>
          <w:color w:val="000000"/>
          <w:sz w:val="28"/>
        </w:rPr>
        <w:t>
      5. Руководящий работник вправе занимать свою должность без согласования с уполномоченным органом не более шестидесяти календарных дней со дня его назначения (избрания).
</w:t>
      </w:r>
      <w:r>
        <w:br/>
      </w:r>
      <w:r>
        <w:rPr>
          <w:rFonts w:ascii="Times New Roman"/>
          <w:b w:val="false"/>
          <w:i w:val="false"/>
          <w:color w:val="000000"/>
          <w:sz w:val="28"/>
        </w:rPr>
        <w:t>
      По истечении срока, указанного в настоящем пункте, и в случае непредставления документов на согласование в уполномоченный орган либо в случае отказа уполномоченным органом в согласовании банк обязан расторгнуть индивидуальный трудовой договор с данным лицом.
</w:t>
      </w:r>
      <w:r>
        <w:br/>
      </w:r>
      <w:r>
        <w:rPr>
          <w:rFonts w:ascii="Times New Roman"/>
          <w:b w:val="false"/>
          <w:i w:val="false"/>
          <w:color w:val="000000"/>
          <w:sz w:val="28"/>
        </w:rPr>
        <w:t>
      Уполномоченный орган рассматривает документы, представленные для выдачи согласия на назначение (избрание) руководящих работников банка, в течение тридцати календарных дней с даты их представления.
</w:t>
      </w:r>
      <w:r>
        <w:br/>
      </w:r>
      <w:r>
        <w:rPr>
          <w:rFonts w:ascii="Times New Roman"/>
          <w:b w:val="false"/>
          <w:i w:val="false"/>
          <w:color w:val="000000"/>
          <w:sz w:val="28"/>
        </w:rPr>
        <w:t>
      6. Порядок выдачи согласия уполномоченного органа на назначение (избрание) руководящего работника банка, документы, необходимые для получения согласия, устанавливаются нормативными правовыми актами уполномоченного органа.
</w:t>
      </w:r>
      <w:r>
        <w:br/>
      </w:r>
      <w:r>
        <w:rPr>
          <w:rFonts w:ascii="Times New Roman"/>
          <w:b w:val="false"/>
          <w:i w:val="false"/>
          <w:color w:val="000000"/>
          <w:sz w:val="28"/>
        </w:rPr>
        <w:t>
      7. В случае отказа уполномоченного органа в выдаче согласия на назначение (избрание) руководящего работника банка либо увольнения его с должности руководящего работника банка или его перевода на иную должность в этом банке данное лицо может быть повторно назначено (избрано) на должность руководящего работника этого банка не ранее чем через девяносто календарных дней после получения отказа в выдаче согласия на его назначение (избрание) либо его увольнения, либо перевода на иную должность, но не более двух раз в течение двенадцати последовательных месяцев.
</w:t>
      </w:r>
      <w:r>
        <w:br/>
      </w:r>
      <w:r>
        <w:rPr>
          <w:rFonts w:ascii="Times New Roman"/>
          <w:b w:val="false"/>
          <w:i w:val="false"/>
          <w:color w:val="000000"/>
          <w:sz w:val="28"/>
        </w:rPr>
        <w:t>
      8. В случае двух последовательных отказов уполномоченного органа в выдаче согласия на назначение (избрание) на должность руководящего работника банка назначено (избрано) руководящим работником банка по истечении двенадцати последовательных месяцев со дня принятия уполномоченным органом решения о втором отказе в выдаче согласия на его назначение (избрание) в этом банке.
</w:t>
      </w:r>
      <w:r>
        <w:br/>
      </w:r>
      <w:r>
        <w:rPr>
          <w:rFonts w:ascii="Times New Roman"/>
          <w:b w:val="false"/>
          <w:i w:val="false"/>
          <w:color w:val="000000"/>
          <w:sz w:val="28"/>
        </w:rPr>
        <w:t>
      9. Уполномоченный орган вправе отозвать выданное согласие на назначение (избрание) на должность руководящего работника банка по следующим основаниям:
</w:t>
      </w:r>
      <w:r>
        <w:br/>
      </w:r>
      <w:r>
        <w:rPr>
          <w:rFonts w:ascii="Times New Roman"/>
          <w:b w:val="false"/>
          <w:i w:val="false"/>
          <w:color w:val="000000"/>
          <w:sz w:val="28"/>
        </w:rPr>
        <w:t>
      1) выявление недостоверных сведений, на основании которых было выдано согласие;
</w:t>
      </w:r>
      <w:r>
        <w:br/>
      </w:r>
      <w:r>
        <w:rPr>
          <w:rFonts w:ascii="Times New Roman"/>
          <w:b w:val="false"/>
          <w:i w:val="false"/>
          <w:color w:val="000000"/>
          <w:sz w:val="28"/>
        </w:rPr>
        <w:t>
      2) систематическое (три и более раза в течение последних двенадцати последовательных месяцев) применение уполномоченным органом санкций к руководящему работнику.
</w:t>
      </w:r>
      <w:r>
        <w:br/>
      </w:r>
      <w:r>
        <w:rPr>
          <w:rFonts w:ascii="Times New Roman"/>
          <w:b w:val="false"/>
          <w:i w:val="false"/>
          <w:color w:val="000000"/>
          <w:sz w:val="28"/>
        </w:rPr>
        <w:t>
      В случае отзыва уполномоченным органом согласия на назначение (избрание) на должность руководящего работника банка банк обязан расторгнуть индивидуальный трудовой договор с данным лицом.
</w:t>
      </w:r>
      <w:r>
        <w:br/>
      </w:r>
      <w:r>
        <w:rPr>
          <w:rFonts w:ascii="Times New Roman"/>
          <w:b w:val="false"/>
          <w:i w:val="false"/>
          <w:color w:val="000000"/>
          <w:sz w:val="28"/>
        </w:rPr>
        <w:t>
      10. В случае принятия уполномоченным органом решения о проведении консервации банка или принудительном выкупе его акций в порядке, установленном настоящим Законом, банк обязан расторгнуть индивидуальный трудовой договор с руководящими работниками, являющимися первым руководителем совета директоров, первым руководителем правления и его заместителями, главным бухгалтером.
</w:t>
      </w:r>
      <w:r>
        <w:br/>
      </w:r>
      <w:r>
        <w:rPr>
          <w:rFonts w:ascii="Times New Roman"/>
          <w:b w:val="false"/>
          <w:i w:val="false"/>
          <w:color w:val="000000"/>
          <w:sz w:val="28"/>
        </w:rPr>
        <w:t>
      11. Первый руководитель организации, осуществляющей отдельные виды банковских операций, должен соответствовать требованиям, установленным настоящей статьей, и назначается (избирается) на должность без согласия уполномоченного органа.
</w:t>
      </w:r>
    </w:p>
    <w:p>
      <w:pPr>
        <w:spacing w:after="0"/>
        <w:ind w:left="0"/>
        <w:jc w:val="both"/>
      </w:pPr>
      <w:r>
        <w:rPr>
          <w:rFonts w:ascii="Times New Roman"/>
          <w:b w:val="false"/>
          <w:i w:val="false"/>
          <w:color w:val="000000"/>
          <w:sz w:val="28"/>
        </w:rPr>
        <w:t>
      Статья 21. Дополнительные требования к созданию банка
</w:t>
      </w:r>
      <w:r>
        <w:br/>
      </w:r>
      <w:r>
        <w:rPr>
          <w:rFonts w:ascii="Times New Roman"/>
          <w:b w:val="false"/>
          <w:i w:val="false"/>
          <w:color w:val="000000"/>
          <w:sz w:val="28"/>
        </w:rPr>
        <w:t>
                 с участием нерезидентов Республики Казахстан
</w:t>
      </w:r>
    </w:p>
    <w:p>
      <w:pPr>
        <w:spacing w:after="0"/>
        <w:ind w:left="0"/>
        <w:jc w:val="both"/>
      </w:pPr>
      <w:r>
        <w:rPr>
          <w:rFonts w:ascii="Times New Roman"/>
          <w:b w:val="false"/>
          <w:i w:val="false"/>
          <w:color w:val="000000"/>
          <w:sz w:val="28"/>
        </w:rPr>
        <w:t>
      Физическое или юридическое лицо - нерезидент Республики Казахстан, являющееся учредителем банка, помимо документов, указанных в статье 19 настоящего Закона, обязано приложить к заявлению о выдаче разрешения на открытие банка письменное уведомление уполномоченного органа (для банков-нерезидентов Республики Казахстан - органа банковского надзора) соответствующего государства о том, что данному лицу разрешается владеть акциями банка-резидента Республики Казахстан, либо заявление уполномоченного органа (для банков-нерезидентов Республики Казахстан - органа банковского надзора) соответствующего государства о том, что такое разрешение по законодательству государства указанного учредителя не требуется.";
</w:t>
      </w:r>
      <w:r>
        <w:br/>
      </w:r>
      <w:r>
        <w:rPr>
          <w:rFonts w:ascii="Times New Roman"/>
          <w:b w:val="false"/>
          <w:i w:val="false"/>
          <w:color w:val="000000"/>
          <w:sz w:val="28"/>
        </w:rPr>
        <w:t>
</w:t>
      </w:r>
      <w:r>
        <w:br/>
      </w:r>
      <w:r>
        <w:rPr>
          <w:rFonts w:ascii="Times New Roman"/>
          <w:b w:val="false"/>
          <w:i w:val="false"/>
          <w:color w:val="000000"/>
          <w:sz w:val="28"/>
        </w:rPr>
        <w:t>
      13) статью 22 исключить;
</w:t>
      </w:r>
      <w:r>
        <w:br/>
      </w:r>
      <w:r>
        <w:rPr>
          <w:rFonts w:ascii="Times New Roman"/>
          <w:b w:val="false"/>
          <w:i w:val="false"/>
          <w:color w:val="000000"/>
          <w:sz w:val="28"/>
        </w:rPr>
        <w:t>
</w:t>
      </w:r>
      <w:r>
        <w:br/>
      </w:r>
      <w:r>
        <w:rPr>
          <w:rFonts w:ascii="Times New Roman"/>
          <w:b w:val="false"/>
          <w:i w:val="false"/>
          <w:color w:val="000000"/>
          <w:sz w:val="28"/>
        </w:rPr>
        <w:t>
      14) в статье 24:
</w:t>
      </w:r>
      <w:r>
        <w:br/>
      </w:r>
      <w:r>
        <w:rPr>
          <w:rFonts w:ascii="Times New Roman"/>
          <w:b w:val="false"/>
          <w:i w:val="false"/>
          <w:color w:val="000000"/>
          <w:sz w:val="28"/>
        </w:rPr>
        <w:t>
      пункт 1 дополнить подпунктами г-1) и г-2) следующего содержания:
</w:t>
      </w:r>
      <w:r>
        <w:br/>
      </w:r>
      <w:r>
        <w:rPr>
          <w:rFonts w:ascii="Times New Roman"/>
          <w:b w:val="false"/>
          <w:i w:val="false"/>
          <w:color w:val="000000"/>
          <w:sz w:val="28"/>
        </w:rPr>
        <w:t>
      "г-1) в случаях, когда учредитель:
</w:t>
      </w:r>
      <w:r>
        <w:br/>
      </w:r>
      <w:r>
        <w:rPr>
          <w:rFonts w:ascii="Times New Roman"/>
          <w:b w:val="false"/>
          <w:i w:val="false"/>
          <w:color w:val="000000"/>
          <w:sz w:val="28"/>
        </w:rPr>
        <w:t>
      имеет не погашенную или не снятую в установленном законом порядке судимость за преступления, совершенные в сфере экономической деятельности, за коррупционные и иные преступления против интересов государственной службы и государственного управления;
</w:t>
      </w:r>
      <w:r>
        <w:br/>
      </w:r>
      <w:r>
        <w:rPr>
          <w:rFonts w:ascii="Times New Roman"/>
          <w:b w:val="false"/>
          <w:i w:val="false"/>
          <w:color w:val="000000"/>
          <w:sz w:val="28"/>
        </w:rPr>
        <w:t>
      занимал должность первого руководителя совета директоров, первого руководителя правления или его заместителя, главного бухгалтера финансовой организации в период не более чем за один год до принятия уполномоченным органом решения о консервации финансовой организации, о принудительном выкупе ее акций, об отзыве лицензии финансовой организации, а также о принудительной ликвидации финансовой организации или признании ее банкротом в установленном законодательством Республики Казахстан порядке. Указанное требование применяется в течение пяти лет после принятия уполномоченным органом решения о консервации финансовой организации, принудительном выкупе ее акций, об отзыве лицензии финансовой организации, а также о принудительной ликвидации финансовой организации или признании ее банкротом в установленном законодательством Республики Казахстан порядке;
</w:t>
      </w:r>
      <w:r>
        <w:br/>
      </w:r>
      <w:r>
        <w:rPr>
          <w:rFonts w:ascii="Times New Roman"/>
          <w:b w:val="false"/>
          <w:i w:val="false"/>
          <w:color w:val="000000"/>
          <w:sz w:val="28"/>
        </w:rPr>
        <w:t>
      г-2) несоблюдение требований статьи 17-1 настоящего Закона;";
</w:t>
      </w:r>
      <w:r>
        <w:br/>
      </w:r>
      <w:r>
        <w:rPr>
          <w:rFonts w:ascii="Times New Roman"/>
          <w:b w:val="false"/>
          <w:i w:val="false"/>
          <w:color w:val="000000"/>
          <w:sz w:val="28"/>
        </w:rPr>
        <w:t>
</w:t>
      </w:r>
      <w:r>
        <w:br/>
      </w:r>
      <w:r>
        <w:rPr>
          <w:rFonts w:ascii="Times New Roman"/>
          <w:b w:val="false"/>
          <w:i w:val="false"/>
          <w:color w:val="000000"/>
          <w:sz w:val="28"/>
        </w:rPr>
        <w:t>
      в подпункте е):
</w:t>
      </w:r>
      <w:r>
        <w:br/>
      </w:r>
      <w:r>
        <w:rPr>
          <w:rFonts w:ascii="Times New Roman"/>
          <w:b w:val="false"/>
          <w:i w:val="false"/>
          <w:color w:val="000000"/>
          <w:sz w:val="28"/>
        </w:rPr>
        <w:t>
      слово "минимальным" исключить;
</w:t>
      </w:r>
      <w:r>
        <w:br/>
      </w:r>
      <w:r>
        <w:rPr>
          <w:rFonts w:ascii="Times New Roman"/>
          <w:b w:val="false"/>
          <w:i w:val="false"/>
          <w:color w:val="000000"/>
          <w:sz w:val="28"/>
        </w:rPr>
        <w:t>
</w:t>
      </w:r>
      <w:r>
        <w:br/>
      </w:r>
      <w:r>
        <w:rPr>
          <w:rFonts w:ascii="Times New Roman"/>
          <w:b w:val="false"/>
          <w:i w:val="false"/>
          <w:color w:val="000000"/>
          <w:sz w:val="28"/>
        </w:rPr>
        <w:t>
      слова "пунктами 3-5 статьи 20" заменить словами "статьей 20";
</w:t>
      </w:r>
      <w:r>
        <w:br/>
      </w:r>
      <w:r>
        <w:rPr>
          <w:rFonts w:ascii="Times New Roman"/>
          <w:b w:val="false"/>
          <w:i w:val="false"/>
          <w:color w:val="000000"/>
          <w:sz w:val="28"/>
        </w:rPr>
        <w:t>
</w:t>
      </w:r>
      <w:r>
        <w:br/>
      </w:r>
      <w:r>
        <w:rPr>
          <w:rFonts w:ascii="Times New Roman"/>
          <w:b w:val="false"/>
          <w:i w:val="false"/>
          <w:color w:val="000000"/>
          <w:sz w:val="28"/>
        </w:rPr>
        <w:t>
      подпункт ж) исключить;
</w:t>
      </w:r>
      <w:r>
        <w:br/>
      </w:r>
      <w:r>
        <w:rPr>
          <w:rFonts w:ascii="Times New Roman"/>
          <w:b w:val="false"/>
          <w:i w:val="false"/>
          <w:color w:val="000000"/>
          <w:sz w:val="28"/>
        </w:rPr>
        <w:t>
</w:t>
      </w:r>
      <w:r>
        <w:br/>
      </w:r>
      <w:r>
        <w:rPr>
          <w:rFonts w:ascii="Times New Roman"/>
          <w:b w:val="false"/>
          <w:i w:val="false"/>
          <w:color w:val="000000"/>
          <w:sz w:val="28"/>
        </w:rPr>
        <w:t>
      в пункте 3 цифры "22" заменить цифрами "21";
</w:t>
      </w:r>
      <w:r>
        <w:br/>
      </w:r>
      <w:r>
        <w:rPr>
          <w:rFonts w:ascii="Times New Roman"/>
          <w:b w:val="false"/>
          <w:i w:val="false"/>
          <w:color w:val="000000"/>
          <w:sz w:val="28"/>
        </w:rPr>
        <w:t>
</w:t>
      </w:r>
      <w:r>
        <w:br/>
      </w:r>
      <w:r>
        <w:rPr>
          <w:rFonts w:ascii="Times New Roman"/>
          <w:b w:val="false"/>
          <w:i w:val="false"/>
          <w:color w:val="000000"/>
          <w:sz w:val="28"/>
        </w:rPr>
        <w:t>
      15) в статье 26:
</w:t>
      </w:r>
      <w:r>
        <w:br/>
      </w:r>
      <w:r>
        <w:rPr>
          <w:rFonts w:ascii="Times New Roman"/>
          <w:b w:val="false"/>
          <w:i w:val="false"/>
          <w:color w:val="000000"/>
          <w:sz w:val="28"/>
        </w:rPr>
        <w:t>
      в пункте 2:
</w:t>
      </w:r>
      <w:r>
        <w:br/>
      </w:r>
      <w:r>
        <w:rPr>
          <w:rFonts w:ascii="Times New Roman"/>
          <w:b w:val="false"/>
          <w:i w:val="false"/>
          <w:color w:val="000000"/>
          <w:sz w:val="28"/>
        </w:rPr>
        <w:t>
      подпункт б) изложить в следующей редакции:
</w:t>
      </w:r>
      <w:r>
        <w:br/>
      </w:r>
      <w:r>
        <w:rPr>
          <w:rFonts w:ascii="Times New Roman"/>
          <w:b w:val="false"/>
          <w:i w:val="false"/>
          <w:color w:val="000000"/>
          <w:sz w:val="28"/>
        </w:rPr>
        <w:t>
      "б) иметь уставный капитал в размере, соответствующем требованиям, установленным нормативными правовыми актами уполномоченного органа или Национального Банка;";
</w:t>
      </w:r>
      <w:r>
        <w:br/>
      </w:r>
      <w:r>
        <w:rPr>
          <w:rFonts w:ascii="Times New Roman"/>
          <w:b w:val="false"/>
          <w:i w:val="false"/>
          <w:color w:val="000000"/>
          <w:sz w:val="28"/>
        </w:rPr>
        <w:t>
</w:t>
      </w:r>
      <w:r>
        <w:br/>
      </w:r>
      <w:r>
        <w:rPr>
          <w:rFonts w:ascii="Times New Roman"/>
          <w:b w:val="false"/>
          <w:i w:val="false"/>
          <w:color w:val="000000"/>
          <w:sz w:val="28"/>
        </w:rPr>
        <w:t>
      дополнить подпунктом в) следующего содержания:
</w:t>
      </w:r>
      <w:r>
        <w:br/>
      </w:r>
      <w:r>
        <w:rPr>
          <w:rFonts w:ascii="Times New Roman"/>
          <w:b w:val="false"/>
          <w:i w:val="false"/>
          <w:color w:val="000000"/>
          <w:sz w:val="28"/>
        </w:rPr>
        <w:t>
      "в) оплатить лицензионный сбор.";
</w:t>
      </w:r>
      <w:r>
        <w:br/>
      </w:r>
      <w:r>
        <w:rPr>
          <w:rFonts w:ascii="Times New Roman"/>
          <w:b w:val="false"/>
          <w:i w:val="false"/>
          <w:color w:val="000000"/>
          <w:sz w:val="28"/>
        </w:rPr>
        <w:t>
</w:t>
      </w:r>
      <w:r>
        <w:br/>
      </w:r>
      <w:r>
        <w:rPr>
          <w:rFonts w:ascii="Times New Roman"/>
          <w:b w:val="false"/>
          <w:i w:val="false"/>
          <w:color w:val="000000"/>
          <w:sz w:val="28"/>
        </w:rPr>
        <w:t>
      пункт 2-1 изложить в следующей редакции:
</w:t>
      </w:r>
      <w:r>
        <w:br/>
      </w:r>
      <w:r>
        <w:rPr>
          <w:rFonts w:ascii="Times New Roman"/>
          <w:b w:val="false"/>
          <w:i w:val="false"/>
          <w:color w:val="000000"/>
          <w:sz w:val="28"/>
        </w:rPr>
        <w:t>
      "2-1. Для получения лицензии на проведение дополнительных банковских операций действующий банк должен:
</w:t>
      </w:r>
      <w:r>
        <w:br/>
      </w:r>
      <w:r>
        <w:rPr>
          <w:rFonts w:ascii="Times New Roman"/>
          <w:b w:val="false"/>
          <w:i w:val="false"/>
          <w:color w:val="000000"/>
          <w:sz w:val="28"/>
        </w:rPr>
        <w:t>
      1) обеспечить выполнение пруденциальных нормативов в течение трех последовательных месяцев, предшествовавших обращению за получением лицензии на проведение дополнительных банковских операций;
</w:t>
      </w:r>
      <w:r>
        <w:br/>
      </w:r>
      <w:r>
        <w:rPr>
          <w:rFonts w:ascii="Times New Roman"/>
          <w:b w:val="false"/>
          <w:i w:val="false"/>
          <w:color w:val="000000"/>
          <w:sz w:val="28"/>
        </w:rPr>
        <w:t>
      2) обеспечить выполнение требований, установленных уполномоченным органом, в части наличия систем управления рисками и внутреннего контроля;
</w:t>
      </w:r>
      <w:r>
        <w:br/>
      </w:r>
      <w:r>
        <w:rPr>
          <w:rFonts w:ascii="Times New Roman"/>
          <w:b w:val="false"/>
          <w:i w:val="false"/>
          <w:color w:val="000000"/>
          <w:sz w:val="28"/>
        </w:rPr>
        <w:t>
      3) представить правила об общих условиях проведения дополнительных видов банковских операций.";
</w:t>
      </w:r>
      <w:r>
        <w:br/>
      </w:r>
      <w:r>
        <w:rPr>
          <w:rFonts w:ascii="Times New Roman"/>
          <w:b w:val="false"/>
          <w:i w:val="false"/>
          <w:color w:val="000000"/>
          <w:sz w:val="28"/>
        </w:rPr>
        <w:t>
</w:t>
      </w:r>
      <w:r>
        <w:br/>
      </w:r>
      <w:r>
        <w:rPr>
          <w:rFonts w:ascii="Times New Roman"/>
          <w:b w:val="false"/>
          <w:i w:val="false"/>
          <w:color w:val="000000"/>
          <w:sz w:val="28"/>
        </w:rPr>
        <w:t>
      пункт 3 дополнить словами ", в порядке, установленном нормативными правовыми актами уполномоченного органа или Национального Банка";
</w:t>
      </w:r>
      <w:r>
        <w:br/>
      </w:r>
      <w:r>
        <w:rPr>
          <w:rFonts w:ascii="Times New Roman"/>
          <w:b w:val="false"/>
          <w:i w:val="false"/>
          <w:color w:val="000000"/>
          <w:sz w:val="28"/>
        </w:rPr>
        <w:t>
</w:t>
      </w:r>
      <w:r>
        <w:br/>
      </w:r>
      <w:r>
        <w:rPr>
          <w:rFonts w:ascii="Times New Roman"/>
          <w:b w:val="false"/>
          <w:i w:val="false"/>
          <w:color w:val="000000"/>
          <w:sz w:val="28"/>
        </w:rPr>
        <w:t>
      в пункте 4 слова "со дня его приема" заменить словами "со дня представления документов на выдачу лицензии";
</w:t>
      </w:r>
      <w:r>
        <w:br/>
      </w:r>
      <w:r>
        <w:rPr>
          <w:rFonts w:ascii="Times New Roman"/>
          <w:b w:val="false"/>
          <w:i w:val="false"/>
          <w:color w:val="000000"/>
          <w:sz w:val="28"/>
        </w:rPr>
        <w:t>
</w:t>
      </w:r>
      <w:r>
        <w:br/>
      </w:r>
      <w:r>
        <w:rPr>
          <w:rFonts w:ascii="Times New Roman"/>
          <w:b w:val="false"/>
          <w:i w:val="false"/>
          <w:color w:val="000000"/>
          <w:sz w:val="28"/>
        </w:rPr>
        <w:t>
      16) статьи 29 и 30 изложить в следующей редакции:
</w:t>
      </w:r>
      <w:r>
        <w:br/>
      </w:r>
      <w:r>
        <w:rPr>
          <w:rFonts w:ascii="Times New Roman"/>
          <w:b w:val="false"/>
          <w:i w:val="false"/>
          <w:color w:val="000000"/>
          <w:sz w:val="28"/>
        </w:rPr>
        <w:t>
      "Статья 29. Создание, закрытие филиалов и
</w:t>
      </w:r>
      <w:r>
        <w:br/>
      </w:r>
      <w:r>
        <w:rPr>
          <w:rFonts w:ascii="Times New Roman"/>
          <w:b w:val="false"/>
          <w:i w:val="false"/>
          <w:color w:val="000000"/>
          <w:sz w:val="28"/>
        </w:rPr>
        <w:t>
                  представительств банка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Банк-резидент Республики Казахстан на основании решения совета директоров банка без согласия уполномоченного органа вправе открывать свои обособленные подразделения - филиалы и представительства как на территории Республики Казахстан, так и за ее пределами.
</w:t>
      </w:r>
      <w:r>
        <w:br/>
      </w:r>
      <w:r>
        <w:rPr>
          <w:rFonts w:ascii="Times New Roman"/>
          <w:b w:val="false"/>
          <w:i w:val="false"/>
          <w:color w:val="000000"/>
          <w:sz w:val="28"/>
        </w:rPr>
        <w:t>
      2. Банк в течение четырнадцати рабочих дней с даты учетной регистрации своего филиала и представительства в органах юстиции обязан письменно уведомить уполномоченный орган об их открытии с приложением:
</w:t>
      </w:r>
      <w:r>
        <w:br/>
      </w:r>
      <w:r>
        <w:rPr>
          <w:rFonts w:ascii="Times New Roman"/>
          <w:b w:val="false"/>
          <w:i w:val="false"/>
          <w:color w:val="000000"/>
          <w:sz w:val="28"/>
        </w:rPr>
        <w:t>
      1) нотариально засвидетельствованной копии свидетельства об учетной регистрации филиала и представительства банка;
</w:t>
      </w:r>
      <w:r>
        <w:br/>
      </w:r>
      <w:r>
        <w:rPr>
          <w:rFonts w:ascii="Times New Roman"/>
          <w:b w:val="false"/>
          <w:i w:val="false"/>
          <w:color w:val="000000"/>
          <w:sz w:val="28"/>
        </w:rPr>
        <w:t>
      2) нотариально засвидетельствованной копии положения о филиале или представительстве с отметкой и печатью зарегистрировавшего органа юстиции;
</w:t>
      </w:r>
      <w:r>
        <w:br/>
      </w:r>
      <w:r>
        <w:rPr>
          <w:rFonts w:ascii="Times New Roman"/>
          <w:b w:val="false"/>
          <w:i w:val="false"/>
          <w:color w:val="000000"/>
          <w:sz w:val="28"/>
        </w:rPr>
        <w:t>
      3) нотариально засвидетельствованных копий заключения и акта проверки Национального Банка, подтверждающих соответствие помещения филиала требованиям, установленным нормативными правовыми актами Национального Банка (при открытии филиала);
</w:t>
      </w:r>
      <w:r>
        <w:br/>
      </w:r>
      <w:r>
        <w:rPr>
          <w:rFonts w:ascii="Times New Roman"/>
          <w:b w:val="false"/>
          <w:i w:val="false"/>
          <w:color w:val="000000"/>
          <w:sz w:val="28"/>
        </w:rPr>
        <w:t>
      4) нотариально засвидетельствованной копии доверенности, выданной первому руководителю филиала или представительства.
</w:t>
      </w:r>
      <w:r>
        <w:br/>
      </w:r>
      <w:r>
        <w:rPr>
          <w:rFonts w:ascii="Times New Roman"/>
          <w:b w:val="false"/>
          <w:i w:val="false"/>
          <w:color w:val="000000"/>
          <w:sz w:val="28"/>
        </w:rPr>
        <w:t>
      3. На создание, закрытие филиала или представительства банка на территории Республики Казахстан согласия местных представительных и исполнительных органов не требуется.
</w:t>
      </w:r>
      <w:r>
        <w:br/>
      </w:r>
      <w:r>
        <w:rPr>
          <w:rFonts w:ascii="Times New Roman"/>
          <w:b w:val="false"/>
          <w:i w:val="false"/>
          <w:color w:val="000000"/>
          <w:sz w:val="28"/>
        </w:rPr>
        <w:t>
      4. Филиал банка - обособленное подразделение банка, не являющееся юридическим лицом, расположенное вне места нахождения банка, осуществляющее банковскую деятельность от имени банка и действующее в пределах полномочий, предоставленных ему банком. Филиал банка имеет единые с банком баланс, а также наименование, полностью совпадающее с наименованием банка.
</w:t>
      </w:r>
      <w:r>
        <w:br/>
      </w:r>
      <w:r>
        <w:rPr>
          <w:rFonts w:ascii="Times New Roman"/>
          <w:b w:val="false"/>
          <w:i w:val="false"/>
          <w:color w:val="000000"/>
          <w:sz w:val="28"/>
        </w:rPr>
        <w:t>
      Филиал банка вправе иметь помещения, расположенные по нескольким адресам в пределах одной области (города республиканского значения, столицы).
</w:t>
      </w:r>
      <w:r>
        <w:br/>
      </w:r>
      <w:r>
        <w:rPr>
          <w:rFonts w:ascii="Times New Roman"/>
          <w:b w:val="false"/>
          <w:i w:val="false"/>
          <w:color w:val="000000"/>
          <w:sz w:val="28"/>
        </w:rPr>
        <w:t>
      5. Представительство банка - обособленное подразделение банка, не являющееся юридическим лицом, расположенное вне места нахождения банка, действующее от имени и по поручению банка и не осуществляющее банковскую деятельность.
</w:t>
      </w:r>
      <w:r>
        <w:br/>
      </w:r>
      <w:r>
        <w:rPr>
          <w:rFonts w:ascii="Times New Roman"/>
          <w:b w:val="false"/>
          <w:i w:val="false"/>
          <w:color w:val="000000"/>
          <w:sz w:val="28"/>
        </w:rPr>
        <w:t>
      6. Обязательными условиями открытия банком филиалов, а также увеличения количества дополнительных помещений действующих филиалов, в том числе находящихся по нескольким адресам, являются:
</w:t>
      </w:r>
      <w:r>
        <w:br/>
      </w:r>
      <w:r>
        <w:rPr>
          <w:rFonts w:ascii="Times New Roman"/>
          <w:b w:val="false"/>
          <w:i w:val="false"/>
          <w:color w:val="000000"/>
          <w:sz w:val="28"/>
        </w:rPr>
        <w:t>
      1) безубыточная деятельность банка по итогам последнего завершенного финансового года;
</w:t>
      </w:r>
      <w:r>
        <w:br/>
      </w:r>
      <w:r>
        <w:rPr>
          <w:rFonts w:ascii="Times New Roman"/>
          <w:b w:val="false"/>
          <w:i w:val="false"/>
          <w:color w:val="000000"/>
          <w:sz w:val="28"/>
        </w:rPr>
        <w:t>
      2) соблюдение банком пруденциальных нормативов в течение трех месяцев, предшествующих дате учетной регистрации филиала в органах юстиции;
</w:t>
      </w:r>
      <w:r>
        <w:br/>
      </w:r>
      <w:r>
        <w:rPr>
          <w:rFonts w:ascii="Times New Roman"/>
          <w:b w:val="false"/>
          <w:i w:val="false"/>
          <w:color w:val="000000"/>
          <w:sz w:val="28"/>
        </w:rPr>
        <w:t>
      3) неприменение уполномоченным органом санкций к банку в течение трех месяцев, предшествующих дате учетной регистрации филиала в органах юстиции;
</w:t>
      </w:r>
      <w:r>
        <w:br/>
      </w:r>
      <w:r>
        <w:rPr>
          <w:rFonts w:ascii="Times New Roman"/>
          <w:b w:val="false"/>
          <w:i w:val="false"/>
          <w:color w:val="000000"/>
          <w:sz w:val="28"/>
        </w:rPr>
        <w:t>
      4) наличие заключения и акта проверки Национального Банка, подтверждающих соответствие помещения филиала требованиям, установленным нормативными правовыми актами Национального Банка.
</w:t>
      </w:r>
      <w:r>
        <w:br/>
      </w:r>
      <w:r>
        <w:rPr>
          <w:rFonts w:ascii="Times New Roman"/>
          <w:b w:val="false"/>
          <w:i w:val="false"/>
          <w:color w:val="000000"/>
          <w:sz w:val="28"/>
        </w:rPr>
        <w:t>
      Требование, указанное в подпункте 1) пункта 6 настоящей статьи, не распространяется на вновь созданный банк в течение трех лет со дня его создания при условии соблюдения требований к минимальному размеру собственного капитала банка.
</w:t>
      </w:r>
      <w:r>
        <w:br/>
      </w:r>
      <w:r>
        <w:rPr>
          <w:rFonts w:ascii="Times New Roman"/>
          <w:b w:val="false"/>
          <w:i w:val="false"/>
          <w:color w:val="000000"/>
          <w:sz w:val="28"/>
        </w:rPr>
        <w:t>
      7. Банк-резидент Республики Казахстан вправе открыть представительства при условии безубыточной деятельности банка по итогам последнего завершенного финансового года.
</w:t>
      </w:r>
      <w:r>
        <w:br/>
      </w:r>
      <w:r>
        <w:rPr>
          <w:rFonts w:ascii="Times New Roman"/>
          <w:b w:val="false"/>
          <w:i w:val="false"/>
          <w:color w:val="000000"/>
          <w:sz w:val="28"/>
        </w:rPr>
        <w:t>
      8. При внесении изменений и дополнений в положение о филиале, представительстве банк-резидент Республики Казахстан должен в течение четырнадцати рабочих дней с даты учетной регистрации (перерегистрации) в органах юстиции представить нотариально засвидетельствованные копии этих документов в уполномоченный орган.
</w:t>
      </w:r>
      <w:r>
        <w:br/>
      </w:r>
      <w:r>
        <w:rPr>
          <w:rFonts w:ascii="Times New Roman"/>
          <w:b w:val="false"/>
          <w:i w:val="false"/>
          <w:color w:val="000000"/>
          <w:sz w:val="28"/>
        </w:rPr>
        <w:t>
      В случае изменения места нахождения филиала банк дополнительно представляет в уполномоченный орган нотариально засвидетельствованные копии заключения и акта проверки Национального Банка, подтверждающих соответствие помещения филиала требованиям, установленным нормативными правовыми актами Национального Банка.
</w:t>
      </w:r>
      <w:r>
        <w:br/>
      </w:r>
      <w:r>
        <w:rPr>
          <w:rFonts w:ascii="Times New Roman"/>
          <w:b w:val="false"/>
          <w:i w:val="false"/>
          <w:color w:val="000000"/>
          <w:sz w:val="28"/>
        </w:rPr>
        <w:t>
      9. Банк-резидент Республики Казахстан в случае открытия филиалов и представительств за пределами Республики Казахстан обязан в течение тридцати календарных дней с даты регистрации в соответствующем органе государства письменно уведомить уполномоченный орган об их открытии с приложением документов, подтверждающих регистрацию в соответствующем органе государства.
</w:t>
      </w:r>
      <w:r>
        <w:br/>
      </w:r>
      <w:r>
        <w:rPr>
          <w:rFonts w:ascii="Times New Roman"/>
          <w:b w:val="false"/>
          <w:i w:val="false"/>
          <w:color w:val="000000"/>
          <w:sz w:val="28"/>
        </w:rPr>
        <w:t>
      10. Банк-нерезидент Республики Казахстан вправе открыть свое представительство без получения согласия уполномоченного органа.
</w:t>
      </w:r>
      <w:r>
        <w:br/>
      </w:r>
      <w:r>
        <w:rPr>
          <w:rFonts w:ascii="Times New Roman"/>
          <w:b w:val="false"/>
          <w:i w:val="false"/>
          <w:color w:val="000000"/>
          <w:sz w:val="28"/>
        </w:rPr>
        <w:t>
      11. Представительство банка-нерезидента Республики Казахстан в течение четырнадцати рабочих дней с даты учетной регистрации в органах юстиции должно письменно уведомить уполномоченный орган об открытии с приложением:
</w:t>
      </w:r>
      <w:r>
        <w:br/>
      </w:r>
      <w:r>
        <w:rPr>
          <w:rFonts w:ascii="Times New Roman"/>
          <w:b w:val="false"/>
          <w:i w:val="false"/>
          <w:color w:val="000000"/>
          <w:sz w:val="28"/>
        </w:rPr>
        <w:t>
      1) нотариально засвидетельствованной копии свидетельства об учетной регистрации представительства банка-нерезидента Республики Казахстан;
</w:t>
      </w:r>
      <w:r>
        <w:br/>
      </w:r>
      <w:r>
        <w:rPr>
          <w:rFonts w:ascii="Times New Roman"/>
          <w:b w:val="false"/>
          <w:i w:val="false"/>
          <w:color w:val="000000"/>
          <w:sz w:val="28"/>
        </w:rPr>
        <w:t>
      2) нотариально засвидетельствованной копии положения о представительстве с отметкой и печатью зарегистрировавшего органа юстиции;
</w:t>
      </w:r>
      <w:r>
        <w:br/>
      </w:r>
      <w:r>
        <w:rPr>
          <w:rFonts w:ascii="Times New Roman"/>
          <w:b w:val="false"/>
          <w:i w:val="false"/>
          <w:color w:val="000000"/>
          <w:sz w:val="28"/>
        </w:rPr>
        <w:t>
      3) письменного подтверждения органа банковского надзора соответствующего государства о том, что банк-нерезидент Республики Казахстан обладает действующей лицензией на банковскую деятельность;
</w:t>
      </w:r>
      <w:r>
        <w:br/>
      </w:r>
      <w:r>
        <w:rPr>
          <w:rFonts w:ascii="Times New Roman"/>
          <w:b w:val="false"/>
          <w:i w:val="false"/>
          <w:color w:val="000000"/>
          <w:sz w:val="28"/>
        </w:rPr>
        <w:t>
      4) письменного уведомления органа банковского надзора соответствующего государства о том, что он не возражает против открытия представительства банка-нерезидента Республики Казахстан на территории Республики Казахстан, либо заявления органа банковского надзора или авторитетной юридической службы соответствующего государства о том, что такое разрешение по законодательству государства банка-нерезидента Республики Казахстан не требуется;
</w:t>
      </w:r>
      <w:r>
        <w:br/>
      </w:r>
      <w:r>
        <w:rPr>
          <w:rFonts w:ascii="Times New Roman"/>
          <w:b w:val="false"/>
          <w:i w:val="false"/>
          <w:color w:val="000000"/>
          <w:sz w:val="28"/>
        </w:rPr>
        <w:t>
      5) нотариально засвидетельствованной доверенности на имя руководителя представительства банка.
</w:t>
      </w:r>
      <w:r>
        <w:br/>
      </w:r>
      <w:r>
        <w:rPr>
          <w:rFonts w:ascii="Times New Roman"/>
          <w:b w:val="false"/>
          <w:i w:val="false"/>
          <w:color w:val="000000"/>
          <w:sz w:val="28"/>
        </w:rPr>
        <w:t>
      12. Открытие филиалов банков-нерезидентов в Республике Казахстан запрещается.
</w:t>
      </w:r>
      <w:r>
        <w:br/>
      </w:r>
      <w:r>
        <w:rPr>
          <w:rFonts w:ascii="Times New Roman"/>
          <w:b w:val="false"/>
          <w:i w:val="false"/>
          <w:color w:val="000000"/>
          <w:sz w:val="28"/>
        </w:rPr>
        <w:t>
      13. Представительство банка-нерезидента Республики Казахстан обязано в течение четырнадцати рабочих дней с даты учетной регистрации (перерегистрации) в органах юстиции уведомить уполномоченный орган о внесении изменений и дополнений в положение о представительстве с приложением нотариально засвидетельствованных копий этих документов.
</w:t>
      </w:r>
      <w:r>
        <w:br/>
      </w:r>
      <w:r>
        <w:rPr>
          <w:rFonts w:ascii="Times New Roman"/>
          <w:b w:val="false"/>
          <w:i w:val="false"/>
          <w:color w:val="000000"/>
          <w:sz w:val="28"/>
        </w:rPr>
        <w:t>
      14. Банк в течение четырнадцати рабочих дней с даты снятия с учетной регистрации своего филиала и (или) представительства в органах юстиции (соответствующего регистрирующего органа государства - при прекращении деятельности филиала или представительства за пределами Республики Казахстан) должен письменно уведомить уполномоченный орган о прекращении их деятельности с приложением нотариально засвидетельствованной копии документа органа юстиции, подтверждающего снятие с учетной регистрации филиала и (или) представительства банка.
</w:t>
      </w:r>
      <w:r>
        <w:br/>
      </w:r>
      <w:r>
        <w:rPr>
          <w:rFonts w:ascii="Times New Roman"/>
          <w:b w:val="false"/>
          <w:i w:val="false"/>
          <w:color w:val="000000"/>
          <w:sz w:val="28"/>
        </w:rPr>
        <w:t>
      15. Уполномоченный орган вправе требовать закрытия филиала и (или) представительства банка-резидента и представительства банка-нерезидента Республики Казахстан в случае невыполнения требований пунктов 2, 6 - 9, 11 и 13 настоящей статьи.
</w:t>
      </w:r>
    </w:p>
    <w:p>
      <w:pPr>
        <w:spacing w:after="0"/>
        <w:ind w:left="0"/>
        <w:jc w:val="both"/>
      </w:pPr>
      <w:r>
        <w:rPr>
          <w:rFonts w:ascii="Times New Roman"/>
          <w:b w:val="false"/>
          <w:i w:val="false"/>
          <w:color w:val="000000"/>
          <w:sz w:val="28"/>
        </w:rPr>
        <w:t>
      Статья 30. Банковская деятельность
</w:t>
      </w:r>
      <w:r>
        <w:br/>
      </w:r>
      <w:r>
        <w:rPr>
          <w:rFonts w:ascii="Times New Roman"/>
          <w:b w:val="false"/>
          <w:i w:val="false"/>
          <w:color w:val="000000"/>
          <w:sz w:val="28"/>
        </w:rPr>
        <w:t>
</w:t>
      </w:r>
      <w:r>
        <w:br/>
      </w:r>
      <w:r>
        <w:rPr>
          <w:rFonts w:ascii="Times New Roman"/>
          <w:b w:val="false"/>
          <w:i w:val="false"/>
          <w:color w:val="000000"/>
          <w:sz w:val="28"/>
        </w:rPr>
        <w:t>
      1. Банковской деятельностью является осуществление банками банковских и иных операций, установленных настоящей статьей.
</w:t>
      </w:r>
      <w:r>
        <w:br/>
      </w:r>
      <w:r>
        <w:rPr>
          <w:rFonts w:ascii="Times New Roman"/>
          <w:b w:val="false"/>
          <w:i w:val="false"/>
          <w:color w:val="000000"/>
          <w:sz w:val="28"/>
        </w:rPr>
        <w:t>
      2. К банковским операциям относятся:
</w:t>
      </w:r>
      <w:r>
        <w:br/>
      </w:r>
      <w:r>
        <w:rPr>
          <w:rFonts w:ascii="Times New Roman"/>
          <w:b w:val="false"/>
          <w:i w:val="false"/>
          <w:color w:val="000000"/>
          <w:sz w:val="28"/>
        </w:rPr>
        <w:t>
      1) прием депозитов, открытие и ведение банковских счетов юридических лиц;
</w:t>
      </w:r>
      <w:r>
        <w:br/>
      </w:r>
      <w:r>
        <w:rPr>
          <w:rFonts w:ascii="Times New Roman"/>
          <w:b w:val="false"/>
          <w:i w:val="false"/>
          <w:color w:val="000000"/>
          <w:sz w:val="28"/>
        </w:rPr>
        <w:t>
      2) прием депозитов, открытие и ведение банковских счетов физических лиц;
</w:t>
      </w:r>
      <w:r>
        <w:br/>
      </w:r>
      <w:r>
        <w:rPr>
          <w:rFonts w:ascii="Times New Roman"/>
          <w:b w:val="false"/>
          <w:i w:val="false"/>
          <w:color w:val="000000"/>
          <w:sz w:val="28"/>
        </w:rPr>
        <w:t>
      3) открытие и ведение корреспондентских счетов банков и организаций, осуществляющих отдельные виды банковских операций;
</w:t>
      </w:r>
      <w:r>
        <w:br/>
      </w:r>
      <w:r>
        <w:rPr>
          <w:rFonts w:ascii="Times New Roman"/>
          <w:b w:val="false"/>
          <w:i w:val="false"/>
          <w:color w:val="000000"/>
          <w:sz w:val="28"/>
        </w:rPr>
        <w:t>
      4) открытие и ведение металлических счетов физических и юридических лиц, на которых отражается физическое количество аффинированных драгоценных металлов и монет из драгоценных металлов, принадлежащих данному лицу;
</w:t>
      </w:r>
      <w:r>
        <w:br/>
      </w:r>
      <w:r>
        <w:rPr>
          <w:rFonts w:ascii="Times New Roman"/>
          <w:b w:val="false"/>
          <w:i w:val="false"/>
          <w:color w:val="000000"/>
          <w:sz w:val="28"/>
        </w:rPr>
        <w:t>
      5) кассовые операции: прием и выдача наличных денег при осуществлении одной из банковских операций, предусмотренных подпунктами 1), 2), 6) - 9), 12) и 13) настоящего пункта, включая их размен, обмен, пересчет, сортировку, упаковку и хранение;
</w:t>
      </w:r>
      <w:r>
        <w:br/>
      </w:r>
      <w:r>
        <w:rPr>
          <w:rFonts w:ascii="Times New Roman"/>
          <w:b w:val="false"/>
          <w:i w:val="false"/>
          <w:color w:val="000000"/>
          <w:sz w:val="28"/>
        </w:rPr>
        <w:t>
      6) переводные операции: выполнение поручений физических и юридических лиц по платежам и переводам денег;
</w:t>
      </w:r>
      <w:r>
        <w:br/>
      </w:r>
      <w:r>
        <w:rPr>
          <w:rFonts w:ascii="Times New Roman"/>
          <w:b w:val="false"/>
          <w:i w:val="false"/>
          <w:color w:val="000000"/>
          <w:sz w:val="28"/>
        </w:rPr>
        <w:t>
      7) учетные операции: учет (дисконт) векселей и иных долговых обязательств физических и юридических лиц;
</w:t>
      </w:r>
      <w:r>
        <w:br/>
      </w:r>
      <w:r>
        <w:rPr>
          <w:rFonts w:ascii="Times New Roman"/>
          <w:b w:val="false"/>
          <w:i w:val="false"/>
          <w:color w:val="000000"/>
          <w:sz w:val="28"/>
        </w:rPr>
        <w:t>
      8) банковские заемные операции: предоставление банком, ипотечной организацией, брокером и (или) дилером с правом ведения счетов клиентов в качестве номинального держателя и юридическим лицом, единственным акционером (участником) которого является государство, кредитов в денежной форме на условиях платности, срочности и возвратности;
</w:t>
      </w:r>
      <w:r>
        <w:br/>
      </w:r>
      <w:r>
        <w:rPr>
          <w:rFonts w:ascii="Times New Roman"/>
          <w:b w:val="false"/>
          <w:i w:val="false"/>
          <w:color w:val="000000"/>
          <w:sz w:val="28"/>
        </w:rPr>
        <w:t>
      9) организация обменных операций с иностранной валютой;
</w:t>
      </w:r>
      <w:r>
        <w:br/>
      </w:r>
      <w:r>
        <w:rPr>
          <w:rFonts w:ascii="Times New Roman"/>
          <w:b w:val="false"/>
          <w:i w:val="false"/>
          <w:color w:val="000000"/>
          <w:sz w:val="28"/>
        </w:rPr>
        <w:t>
      10) межбанковский клиринг: сбор, сверка, сортировка и подтверждение платежей, а также проведение их взаимозачета и определение чистых позиций участников клиринга - банков и организаций, осуществляющих отдельные виды банковских операций;
</w:t>
      </w:r>
      <w:r>
        <w:br/>
      </w:r>
      <w:r>
        <w:rPr>
          <w:rFonts w:ascii="Times New Roman"/>
          <w:b w:val="false"/>
          <w:i w:val="false"/>
          <w:color w:val="000000"/>
          <w:sz w:val="28"/>
        </w:rPr>
        <w:t>
      11) выпуск платежных карточек;
</w:t>
      </w:r>
      <w:r>
        <w:br/>
      </w:r>
      <w:r>
        <w:rPr>
          <w:rFonts w:ascii="Times New Roman"/>
          <w:b w:val="false"/>
          <w:i w:val="false"/>
          <w:color w:val="000000"/>
          <w:sz w:val="28"/>
        </w:rPr>
        <w:t>
      12) инкассация банкнот, монет и ценностей;
</w:t>
      </w:r>
      <w:r>
        <w:br/>
      </w:r>
      <w:r>
        <w:rPr>
          <w:rFonts w:ascii="Times New Roman"/>
          <w:b w:val="false"/>
          <w:i w:val="false"/>
          <w:color w:val="000000"/>
          <w:sz w:val="28"/>
        </w:rPr>
        <w:t>
      13) прием на инкассо платежных документов (за исключением векселей);
</w:t>
      </w:r>
      <w:r>
        <w:br/>
      </w:r>
      <w:r>
        <w:rPr>
          <w:rFonts w:ascii="Times New Roman"/>
          <w:b w:val="false"/>
          <w:i w:val="false"/>
          <w:color w:val="000000"/>
          <w:sz w:val="28"/>
        </w:rPr>
        <w:t>
      14) открытие (выставление) и подтверждение аккредитива и исполнение обязательств по нему;
</w:t>
      </w:r>
      <w:r>
        <w:br/>
      </w:r>
      <w:r>
        <w:rPr>
          <w:rFonts w:ascii="Times New Roman"/>
          <w:b w:val="false"/>
          <w:i w:val="false"/>
          <w:color w:val="000000"/>
          <w:sz w:val="28"/>
        </w:rPr>
        <w:t>
      15) выдача банками банковских гарантий, предусматривающих исполнение в денежной форме;
</w:t>
      </w:r>
      <w:r>
        <w:br/>
      </w:r>
      <w:r>
        <w:rPr>
          <w:rFonts w:ascii="Times New Roman"/>
          <w:b w:val="false"/>
          <w:i w:val="false"/>
          <w:color w:val="000000"/>
          <w:sz w:val="28"/>
        </w:rPr>
        <w:t>
      16) выдача банками банковских поручительств и иных обязательств за третьих лиц, предусматривающих исполнение в денежной форме.
</w:t>
      </w:r>
      <w:r>
        <w:br/>
      </w:r>
      <w:r>
        <w:rPr>
          <w:rFonts w:ascii="Times New Roman"/>
          <w:b w:val="false"/>
          <w:i w:val="false"/>
          <w:color w:val="000000"/>
          <w:sz w:val="28"/>
        </w:rPr>
        <w:t>
      3. К банковским операциям не относится деятельность по предоставлению микрокредитов юридическими лицами, зарегистрированными в качестве микрокредитных организаций в порядке, определяемом законодательством Республики Казахстан.
</w:t>
      </w:r>
      <w:r>
        <w:br/>
      </w:r>
      <w:r>
        <w:rPr>
          <w:rFonts w:ascii="Times New Roman"/>
          <w:b w:val="false"/>
          <w:i w:val="false"/>
          <w:color w:val="000000"/>
          <w:sz w:val="28"/>
        </w:rPr>
        <w:t>
      4. Банковские операции, перечисленные в пункте 2 настоящей статьи, могут осуществляться электронным способом в порядке, установленном Национальным Банком.
</w:t>
      </w:r>
      <w:r>
        <w:br/>
      </w:r>
      <w:r>
        <w:rPr>
          <w:rFonts w:ascii="Times New Roman"/>
          <w:b w:val="false"/>
          <w:i w:val="false"/>
          <w:color w:val="000000"/>
          <w:sz w:val="28"/>
        </w:rPr>
        <w:t>
      5. Лицензия банкам на проведение банковских и иных операций, предусмотренных настоящей статьей, выдается уполномоченным органом.
</w:t>
      </w:r>
      <w:r>
        <w:br/>
      </w:r>
      <w:r>
        <w:rPr>
          <w:rFonts w:ascii="Times New Roman"/>
          <w:b w:val="false"/>
          <w:i w:val="false"/>
          <w:color w:val="000000"/>
          <w:sz w:val="28"/>
        </w:rPr>
        <w:t>
      При выдаче лицензии банкам на проведение банковских операций, предусмотренных подпунктами 5), 9) - 12) пункта 2 и подпунктом 9) пункта 11 настоящей статьи, требуется положительное заключение Национального Банка.
</w:t>
      </w:r>
      <w:r>
        <w:br/>
      </w:r>
      <w:r>
        <w:rPr>
          <w:rFonts w:ascii="Times New Roman"/>
          <w:b w:val="false"/>
          <w:i w:val="false"/>
          <w:color w:val="000000"/>
          <w:sz w:val="28"/>
        </w:rPr>
        <w:t>
      6. Проведение одного или нескольких видов банковских операций, предусмотренных пунктом 2 настоящей статьи, может осуществляться организацией, осуществляющей отдельные виды банковских операций, при наличии лицензии уполномоченного органа или Национального Банка, за исключением случаев, когда законодательным актом Республики Казахстан, регулирующим деятельность такой организации, предусмотрена возможность осуществления указанных операций без лицензии.
</w:t>
      </w:r>
      <w:r>
        <w:br/>
      </w:r>
      <w:r>
        <w:rPr>
          <w:rFonts w:ascii="Times New Roman"/>
          <w:b w:val="false"/>
          <w:i w:val="false"/>
          <w:color w:val="000000"/>
          <w:sz w:val="28"/>
        </w:rPr>
        <w:t>
      Лицензия организациям, осуществляющим отдельные виды банковских операций, на проведение банковских операций, предусмотренных пунктом 2 настоящей статьи, выдается уполномоченным органом, за исключением случаев, предусмотренных пунктом 7 настоящей статьи.
</w:t>
      </w:r>
      <w:r>
        <w:br/>
      </w:r>
      <w:r>
        <w:rPr>
          <w:rFonts w:ascii="Times New Roman"/>
          <w:b w:val="false"/>
          <w:i w:val="false"/>
          <w:color w:val="000000"/>
          <w:sz w:val="28"/>
        </w:rPr>
        <w:t>
      При выдаче лицензии организациям, осуществляющим отдельные виды банковских операций, на проведение операции, предусмотренной подпунктом 5) пункта 2 настоящей статьи, требуется положительное заключение Национального Банка.
</w:t>
      </w:r>
      <w:r>
        <w:br/>
      </w:r>
      <w:r>
        <w:rPr>
          <w:rFonts w:ascii="Times New Roman"/>
          <w:b w:val="false"/>
          <w:i w:val="false"/>
          <w:color w:val="000000"/>
          <w:sz w:val="28"/>
        </w:rPr>
        <w:t>
      В случае если законодательными актами Республики Казахстан, регулирующими деятельность организаций, осуществляющих отдельные виды банковских операций, предусмотрена возможность проведения банковских операций, предусмотренных подпунктами 9) - 12) пункта 2 настоящей статьи, с совмещением с иными банковскими операциями, предусмотренными пунктом 2 настоящей статьи, то лицензия выдается уполномоченным органом при наличии положительного заключения Национального Банка.
</w:t>
      </w:r>
      <w:r>
        <w:br/>
      </w:r>
      <w:r>
        <w:rPr>
          <w:rFonts w:ascii="Times New Roman"/>
          <w:b w:val="false"/>
          <w:i w:val="false"/>
          <w:color w:val="000000"/>
          <w:sz w:val="28"/>
        </w:rPr>
        <w:t>
      7. Лицензии организациям, осуществляющим отдельные виды банковских операций, на проведение операций, предусмотренных подпунктами 10) - 12) пункта 2 настоящей статьи, и юридическим лицам, исключительным видом деятельности которых является операция, предусмотренная подпунктом 9) пункта 2 настоящей статьи, выдаются Национальным Банком.
</w:t>
      </w:r>
      <w:r>
        <w:br/>
      </w:r>
      <w:r>
        <w:rPr>
          <w:rFonts w:ascii="Times New Roman"/>
          <w:b w:val="false"/>
          <w:i w:val="false"/>
          <w:color w:val="000000"/>
          <w:sz w:val="28"/>
        </w:rPr>
        <w:t>
      8. Порядок лицензирования банковских операций, а также иных операций, осуществляемых банками, предусмотренных настоящей статьей, устанавливается нормативным правовым актом уполномоченного органа.
</w:t>
      </w:r>
      <w:r>
        <w:br/>
      </w:r>
      <w:r>
        <w:rPr>
          <w:rFonts w:ascii="Times New Roman"/>
          <w:b w:val="false"/>
          <w:i w:val="false"/>
          <w:color w:val="000000"/>
          <w:sz w:val="28"/>
        </w:rPr>
        <w:t>
      9. Порядок лицензирования банковских операций, осуществляемых организациями, осуществляющими отдельные виды банковских операций, предусмотренных настоящей статьей, устанавливается нормативным правовым актом уполномоченного органа, за исключением случаев, предусмотренных пунктом 7 настоящей статьи, порядок лицензирования которых устанавливается нормативным правовым актом Национального Банка.
</w:t>
      </w:r>
      <w:r>
        <w:br/>
      </w:r>
      <w:r>
        <w:rPr>
          <w:rFonts w:ascii="Times New Roman"/>
          <w:b w:val="false"/>
          <w:i w:val="false"/>
          <w:color w:val="000000"/>
          <w:sz w:val="28"/>
        </w:rPr>
        <w:t>
      10. Нормативными правовыми актами уполномоченного органа или Национального Банка могут быть установлены дополнительные требования для банков и организаций, осуществляющих отдельные виды банковских операций, связанные с получением ими лицензий на отдельные виды деятельности.
</w:t>
      </w:r>
      <w:r>
        <w:br/>
      </w:r>
      <w:r>
        <w:rPr>
          <w:rFonts w:ascii="Times New Roman"/>
          <w:b w:val="false"/>
          <w:i w:val="false"/>
          <w:color w:val="000000"/>
          <w:sz w:val="28"/>
        </w:rPr>
        <w:t>
      11. Банки, помимо банковских операций, предусмотренных пунктом 2 настоящей статьи, вправе осуществлять при наличии лицензии уполномоченного органа следующие операции:
</w:t>
      </w:r>
      <w:r>
        <w:br/>
      </w:r>
      <w:r>
        <w:rPr>
          <w:rFonts w:ascii="Times New Roman"/>
          <w:b w:val="false"/>
          <w:i w:val="false"/>
          <w:color w:val="000000"/>
          <w:sz w:val="28"/>
        </w:rPr>
        <w:t>
      1) покупку, прием в залог, учет, хранение и продажу аффинированных драгоценных металлов (золота, серебра, платины, металлов платиновой группы) в слитках, монет из драгоценных металлов;
</w:t>
      </w:r>
      <w:r>
        <w:br/>
      </w:r>
      <w:r>
        <w:rPr>
          <w:rFonts w:ascii="Times New Roman"/>
          <w:b w:val="false"/>
          <w:i w:val="false"/>
          <w:color w:val="000000"/>
          <w:sz w:val="28"/>
        </w:rPr>
        <w:t>
      2) покупку, прием в залог, учет, хранение и продажу ювелирных изделий, содержащих драгоценные металлы и драгоценные камни;
</w:t>
      </w:r>
      <w:r>
        <w:br/>
      </w:r>
      <w:r>
        <w:rPr>
          <w:rFonts w:ascii="Times New Roman"/>
          <w:b w:val="false"/>
          <w:i w:val="false"/>
          <w:color w:val="000000"/>
          <w:sz w:val="28"/>
        </w:rPr>
        <w:t>
      3) операции с векселями: принятие векселей на инкассо, предоставление услуг по оплате векселя плательщиком, а также оплата домицилированных векселей, акцепт векселей в порядке посредничества;
</w:t>
      </w:r>
      <w:r>
        <w:br/>
      </w:r>
      <w:r>
        <w:rPr>
          <w:rFonts w:ascii="Times New Roman"/>
          <w:b w:val="false"/>
          <w:i w:val="false"/>
          <w:color w:val="000000"/>
          <w:sz w:val="28"/>
        </w:rPr>
        <w:t>
      4) осуществление лизинговой деятельности;
</w:t>
      </w:r>
      <w:r>
        <w:br/>
      </w:r>
      <w:r>
        <w:rPr>
          <w:rFonts w:ascii="Times New Roman"/>
          <w:b w:val="false"/>
          <w:i w:val="false"/>
          <w:color w:val="000000"/>
          <w:sz w:val="28"/>
        </w:rPr>
        <w:t>
      5) выпуск собственных ценных бумаг (за исключением акций);
</w:t>
      </w:r>
      <w:r>
        <w:br/>
      </w:r>
      <w:r>
        <w:rPr>
          <w:rFonts w:ascii="Times New Roman"/>
          <w:b w:val="false"/>
          <w:i w:val="false"/>
          <w:color w:val="000000"/>
          <w:sz w:val="28"/>
        </w:rPr>
        <w:t>
      6) факторинговые операции: приобретение прав требования платежа с покупателя товаров (работ, услуг) с принятием риска неплатежа;
</w:t>
      </w:r>
      <w:r>
        <w:br/>
      </w:r>
      <w:r>
        <w:rPr>
          <w:rFonts w:ascii="Times New Roman"/>
          <w:b w:val="false"/>
          <w:i w:val="false"/>
          <w:color w:val="000000"/>
          <w:sz w:val="28"/>
        </w:rPr>
        <w:t>
      7) форфейтинговые операции (форфетирование): оплату долгового обязательства покупателя товаров (работ, услуг) путем покупки векселя без оборота на продавца;
</w:t>
      </w:r>
      <w:r>
        <w:br/>
      </w:r>
      <w:r>
        <w:rPr>
          <w:rFonts w:ascii="Times New Roman"/>
          <w:b w:val="false"/>
          <w:i w:val="false"/>
          <w:color w:val="000000"/>
          <w:sz w:val="28"/>
        </w:rPr>
        <w:t>
      8) доверительные операции: управление деньгами, правами требования по ипотечным займам и аффинированными драгоценными металлами в интересах и по поручению доверителя;
</w:t>
      </w:r>
      <w:r>
        <w:br/>
      </w:r>
      <w:r>
        <w:rPr>
          <w:rFonts w:ascii="Times New Roman"/>
          <w:b w:val="false"/>
          <w:i w:val="false"/>
          <w:color w:val="000000"/>
          <w:sz w:val="28"/>
        </w:rPr>
        <w:t>
      9) сейфовые операции: услуги по хранению ценных бумаг, выпущенных в документарной форме, документов и ценностей клиентов, включая сдачу в аренду сейфовых ящиков, шкафов и помещений.
</w:t>
      </w:r>
      <w:r>
        <w:br/>
      </w:r>
      <w:r>
        <w:rPr>
          <w:rFonts w:ascii="Times New Roman"/>
          <w:b w:val="false"/>
          <w:i w:val="false"/>
          <w:color w:val="000000"/>
          <w:sz w:val="28"/>
        </w:rPr>
        <w:t>
      12. Банки вправе осуществлять следующие виды профессиональной деятельности на рынке ценных бумаг:
</w:t>
      </w:r>
      <w:r>
        <w:br/>
      </w:r>
      <w:r>
        <w:rPr>
          <w:rFonts w:ascii="Times New Roman"/>
          <w:b w:val="false"/>
          <w:i w:val="false"/>
          <w:color w:val="000000"/>
          <w:sz w:val="28"/>
        </w:rPr>
        <w:t>
      1) брокерскую - с государственными ценными бумагами Республики Казахстан и стран, имеющих минимальный требуемый рейтинг одного из рейтинговых агентств либо без такового по решению уполномоченного органа, производными ценными бумагами, перечень и порядок приобретения базовых активов которых определяются уполномоченным органом;
</w:t>
      </w:r>
      <w:r>
        <w:br/>
      </w:r>
      <w:r>
        <w:rPr>
          <w:rFonts w:ascii="Times New Roman"/>
          <w:b w:val="false"/>
          <w:i w:val="false"/>
          <w:color w:val="000000"/>
          <w:sz w:val="28"/>
        </w:rPr>
        <w:t>
      2) дилерскую - с государственными ценными бумагами Республики Казахстан и стран, имеющих минимальный требуемый рейтинг одного из рейтинговых агентств либо без такового по решению уполномоченного органа, а также производными ценными бумагами, перечень и порядок приобретения базовых активов которых определяются уполномоченным органом, иными ценными бумагами в случаях, установленных статьей 8 настоящего Закона;
</w:t>
      </w:r>
      <w:r>
        <w:br/>
      </w:r>
      <w:r>
        <w:rPr>
          <w:rFonts w:ascii="Times New Roman"/>
          <w:b w:val="false"/>
          <w:i w:val="false"/>
          <w:color w:val="000000"/>
          <w:sz w:val="28"/>
        </w:rPr>
        <w:t>
      3) кастодиальную;
</w:t>
      </w:r>
      <w:r>
        <w:br/>
      </w:r>
      <w:r>
        <w:rPr>
          <w:rFonts w:ascii="Times New Roman"/>
          <w:b w:val="false"/>
          <w:i w:val="false"/>
          <w:color w:val="000000"/>
          <w:sz w:val="28"/>
        </w:rPr>
        <w:t>
      4) трансфер-агентскую.
</w:t>
      </w:r>
      <w:r>
        <w:br/>
      </w:r>
      <w:r>
        <w:rPr>
          <w:rFonts w:ascii="Times New Roman"/>
          <w:b w:val="false"/>
          <w:i w:val="false"/>
          <w:color w:val="000000"/>
          <w:sz w:val="28"/>
        </w:rPr>
        <w:t>
      Лицензия на осуществление банками одного или нескольких совместимых из вышеуказанных видов профессиональной деятельности на рынке ценных бумаг выдается уполномоченным органом.
</w:t>
      </w:r>
      <w:r>
        <w:br/>
      </w:r>
      <w:r>
        <w:rPr>
          <w:rFonts w:ascii="Times New Roman"/>
          <w:b w:val="false"/>
          <w:i w:val="false"/>
          <w:color w:val="000000"/>
          <w:sz w:val="28"/>
        </w:rPr>
        <w:t>
      Перечень рейтинговых агентств и минимальный требуемый рейтинг, предусмотренные подпунктами 1) и 2) настоящего пункта, определяются уполномоченным органом.
</w:t>
      </w:r>
      <w:r>
        <w:br/>
      </w:r>
      <w:r>
        <w:rPr>
          <w:rFonts w:ascii="Times New Roman"/>
          <w:b w:val="false"/>
          <w:i w:val="false"/>
          <w:color w:val="000000"/>
          <w:sz w:val="28"/>
        </w:rPr>
        <w:t>
      13. Банковские операции, предусмотренные подпунктом 2) пункта 2 настоящей статьи, вправе проводить только банки, являющиеся участниками системы обязательного гарантирования депозитов, а также Национальный оператор почты в соответствии с законодательным актом Республики Казахстан, регулирующим его деятельность, на основании лицензии, выданной уполномоченным органом.";
</w:t>
      </w:r>
      <w:r>
        <w:br/>
      </w:r>
      <w:r>
        <w:rPr>
          <w:rFonts w:ascii="Times New Roman"/>
          <w:b w:val="false"/>
          <w:i w:val="false"/>
          <w:color w:val="000000"/>
          <w:sz w:val="28"/>
        </w:rPr>
        <w:t>
</w:t>
      </w:r>
      <w:r>
        <w:br/>
      </w:r>
      <w:r>
        <w:rPr>
          <w:rFonts w:ascii="Times New Roman"/>
          <w:b w:val="false"/>
          <w:i w:val="false"/>
          <w:color w:val="000000"/>
          <w:sz w:val="28"/>
        </w:rPr>
        <w:t>
      17) статью 32 дополнить пунктом 4 следующего содержания:
</w:t>
      </w:r>
      <w:r>
        <w:br/>
      </w:r>
      <w:r>
        <w:rPr>
          <w:rFonts w:ascii="Times New Roman"/>
          <w:b w:val="false"/>
          <w:i w:val="false"/>
          <w:color w:val="000000"/>
          <w:sz w:val="28"/>
        </w:rPr>
        <w:t>
      "4. При распространении информации о величинах вознаграждения по финансовым услугам, в том числе ее публикации, банки обязаны дополнительно указывать ставки вознаграждения в достоверном, годовом, эффективном, сопоставимом исчислении, порядок которого устанавливается уполномоченным органом.
</w:t>
      </w:r>
      <w:r>
        <w:br/>
      </w:r>
      <w:r>
        <w:rPr>
          <w:rFonts w:ascii="Times New Roman"/>
          <w:b w:val="false"/>
          <w:i w:val="false"/>
          <w:color w:val="000000"/>
          <w:sz w:val="28"/>
        </w:rPr>
        <w:t>
      В случае несоблюдения указанного требования уполномоченный орган вправе применить к банку санкции, предусмотренные статьей 47 настоящего Закона.";
</w:t>
      </w:r>
    </w:p>
    <w:p>
      <w:pPr>
        <w:spacing w:after="0"/>
        <w:ind w:left="0"/>
        <w:jc w:val="both"/>
      </w:pPr>
      <w:r>
        <w:rPr>
          <w:rFonts w:ascii="Times New Roman"/>
          <w:b w:val="false"/>
          <w:i w:val="false"/>
          <w:color w:val="000000"/>
          <w:sz w:val="28"/>
        </w:rPr>
        <w:t>
      18) в статье 34:
</w:t>
      </w:r>
      <w:r>
        <w:br/>
      </w:r>
      <w:r>
        <w:rPr>
          <w:rFonts w:ascii="Times New Roman"/>
          <w:b w:val="false"/>
          <w:i w:val="false"/>
          <w:color w:val="000000"/>
          <w:sz w:val="28"/>
        </w:rPr>
        <w:t>
      заголовок изложить в следующей редакции:
</w:t>
      </w:r>
      <w:r>
        <w:br/>
      </w:r>
      <w:r>
        <w:rPr>
          <w:rFonts w:ascii="Times New Roman"/>
          <w:b w:val="false"/>
          <w:i w:val="false"/>
          <w:color w:val="000000"/>
          <w:sz w:val="28"/>
        </w:rPr>
        <w:t>
      "Статья 34. Банковская заемная операция";
</w:t>
      </w:r>
      <w:r>
        <w:br/>
      </w:r>
      <w:r>
        <w:rPr>
          <w:rFonts w:ascii="Times New Roman"/>
          <w:b w:val="false"/>
          <w:i w:val="false"/>
          <w:color w:val="000000"/>
          <w:sz w:val="28"/>
        </w:rPr>
        <w:t>
</w:t>
      </w:r>
      <w:r>
        <w:br/>
      </w:r>
      <w:r>
        <w:rPr>
          <w:rFonts w:ascii="Times New Roman"/>
          <w:b w:val="false"/>
          <w:i w:val="false"/>
          <w:color w:val="000000"/>
          <w:sz w:val="28"/>
        </w:rPr>
        <w:t>
      пункт 1 исключить;
</w:t>
      </w:r>
      <w:r>
        <w:br/>
      </w:r>
      <w:r>
        <w:rPr>
          <w:rFonts w:ascii="Times New Roman"/>
          <w:b w:val="false"/>
          <w:i w:val="false"/>
          <w:color w:val="000000"/>
          <w:sz w:val="28"/>
        </w:rPr>
        <w:t>
</w:t>
      </w:r>
      <w:r>
        <w:br/>
      </w:r>
      <w:r>
        <w:rPr>
          <w:rFonts w:ascii="Times New Roman"/>
          <w:b w:val="false"/>
          <w:i w:val="false"/>
          <w:color w:val="000000"/>
          <w:sz w:val="28"/>
        </w:rPr>
        <w:t>
      в пункте 1-1 слова "организацией, осуществляющей отдельные виды банковских операций" заменить словами "ипотечной организацией или юридическим лицом, единственным акционером (участником) которого является государство";
</w:t>
      </w:r>
      <w:r>
        <w:br/>
      </w:r>
      <w:r>
        <w:rPr>
          <w:rFonts w:ascii="Times New Roman"/>
          <w:b w:val="false"/>
          <w:i w:val="false"/>
          <w:color w:val="000000"/>
          <w:sz w:val="28"/>
        </w:rPr>
        <w:t>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Банковские заемные операции осуществляются в соответствии с Правилами о внутренней кредитной политике, утверждаемыми органом управления банка, ипотечной организации, брокера и (или) дилера с правом ведения счетов клиентов в качестве номинального держателя или юридического лица, единственным акционером (участником) которого является государство.";
</w:t>
      </w:r>
      <w:r>
        <w:br/>
      </w:r>
      <w:r>
        <w:rPr>
          <w:rFonts w:ascii="Times New Roman"/>
          <w:b w:val="false"/>
          <w:i w:val="false"/>
          <w:color w:val="000000"/>
          <w:sz w:val="28"/>
        </w:rPr>
        <w:t>
</w:t>
      </w:r>
      <w:r>
        <w:br/>
      </w:r>
      <w:r>
        <w:rPr>
          <w:rFonts w:ascii="Times New Roman"/>
          <w:b w:val="false"/>
          <w:i w:val="false"/>
          <w:color w:val="000000"/>
          <w:sz w:val="28"/>
        </w:rPr>
        <w:t>
      пункт 4 после слова "осуществлении" дополнить словом "банковских";
</w:t>
      </w:r>
      <w:r>
        <w:br/>
      </w:r>
      <w:r>
        <w:rPr>
          <w:rFonts w:ascii="Times New Roman"/>
          <w:b w:val="false"/>
          <w:i w:val="false"/>
          <w:color w:val="000000"/>
          <w:sz w:val="28"/>
        </w:rPr>
        <w:t>
</w:t>
      </w:r>
      <w:r>
        <w:br/>
      </w:r>
      <w:r>
        <w:rPr>
          <w:rFonts w:ascii="Times New Roman"/>
          <w:b w:val="false"/>
          <w:i w:val="false"/>
          <w:color w:val="000000"/>
          <w:sz w:val="28"/>
        </w:rPr>
        <w:t>
      19) в статье 40:
</w:t>
      </w:r>
      <w:r>
        <w:br/>
      </w:r>
      <w:r>
        <w:rPr>
          <w:rFonts w:ascii="Times New Roman"/>
          <w:b w:val="false"/>
          <w:i w:val="false"/>
          <w:color w:val="000000"/>
          <w:sz w:val="28"/>
        </w:rPr>
        <w:t>
      в пункте 3:
</w:t>
      </w:r>
      <w:r>
        <w:br/>
      </w:r>
      <w:r>
        <w:rPr>
          <w:rFonts w:ascii="Times New Roman"/>
          <w:b w:val="false"/>
          <w:i w:val="false"/>
          <w:color w:val="000000"/>
          <w:sz w:val="28"/>
        </w:rPr>
        <w:t>
      подпункт а) после слов "руководящий работник" дополнить словами ", первый руководитель и главный бухгалтер филиала";
</w:t>
      </w:r>
      <w:r>
        <w:br/>
      </w:r>
      <w:r>
        <w:rPr>
          <w:rFonts w:ascii="Times New Roman"/>
          <w:b w:val="false"/>
          <w:i w:val="false"/>
          <w:color w:val="000000"/>
          <w:sz w:val="28"/>
        </w:rPr>
        <w:t>
</w:t>
      </w:r>
      <w:r>
        <w:br/>
      </w:r>
      <w:r>
        <w:rPr>
          <w:rFonts w:ascii="Times New Roman"/>
          <w:b w:val="false"/>
          <w:i w:val="false"/>
          <w:color w:val="000000"/>
          <w:sz w:val="28"/>
        </w:rPr>
        <w:t>
      дополнить подпунктом д) следующего содержания:
</w:t>
      </w:r>
      <w:r>
        <w:br/>
      </w:r>
      <w:r>
        <w:rPr>
          <w:rFonts w:ascii="Times New Roman"/>
          <w:b w:val="false"/>
          <w:i w:val="false"/>
          <w:color w:val="000000"/>
          <w:sz w:val="28"/>
        </w:rPr>
        <w:t>
      "д) аффилиированные лица банка.";
</w:t>
      </w:r>
      <w:r>
        <w:br/>
      </w:r>
      <w:r>
        <w:rPr>
          <w:rFonts w:ascii="Times New Roman"/>
          <w:b w:val="false"/>
          <w:i w:val="false"/>
          <w:color w:val="000000"/>
          <w:sz w:val="28"/>
        </w:rPr>
        <w:t>
</w:t>
      </w:r>
      <w:r>
        <w:br/>
      </w:r>
      <w:r>
        <w:rPr>
          <w:rFonts w:ascii="Times New Roman"/>
          <w:b w:val="false"/>
          <w:i w:val="false"/>
          <w:color w:val="000000"/>
          <w:sz w:val="28"/>
        </w:rPr>
        <w:t>
      пункт 4 исключить;
</w:t>
      </w:r>
      <w:r>
        <w:br/>
      </w:r>
      <w:r>
        <w:rPr>
          <w:rFonts w:ascii="Times New Roman"/>
          <w:b w:val="false"/>
          <w:i w:val="false"/>
          <w:color w:val="000000"/>
          <w:sz w:val="28"/>
        </w:rPr>
        <w:t>
</w:t>
      </w:r>
      <w:r>
        <w:br/>
      </w:r>
      <w:r>
        <w:rPr>
          <w:rFonts w:ascii="Times New Roman"/>
          <w:b w:val="false"/>
          <w:i w:val="false"/>
          <w:color w:val="000000"/>
          <w:sz w:val="28"/>
        </w:rPr>
        <w:t>
      абзац первый части второй пункта 7 после слов "Руководящий работник" дополнить словами ", первый руководитель и главный бухгалтер филиала";
</w:t>
      </w:r>
      <w:r>
        <w:br/>
      </w:r>
      <w:r>
        <w:rPr>
          <w:rFonts w:ascii="Times New Roman"/>
          <w:b w:val="false"/>
          <w:i w:val="false"/>
          <w:color w:val="000000"/>
          <w:sz w:val="28"/>
        </w:rPr>
        <w:t>
</w:t>
      </w:r>
      <w:r>
        <w:br/>
      </w:r>
      <w:r>
        <w:rPr>
          <w:rFonts w:ascii="Times New Roman"/>
          <w:b w:val="false"/>
          <w:i w:val="false"/>
          <w:color w:val="000000"/>
          <w:sz w:val="28"/>
        </w:rPr>
        <w:t>
      20) в части второй статьи 41 слова "банковской группы" заменить словами "банковского конгломерата";
</w:t>
      </w:r>
      <w:r>
        <w:br/>
      </w:r>
      <w:r>
        <w:rPr>
          <w:rFonts w:ascii="Times New Roman"/>
          <w:b w:val="false"/>
          <w:i w:val="false"/>
          <w:color w:val="000000"/>
          <w:sz w:val="28"/>
        </w:rPr>
        <w:t>
</w:t>
      </w:r>
      <w:r>
        <w:br/>
      </w:r>
      <w:r>
        <w:rPr>
          <w:rFonts w:ascii="Times New Roman"/>
          <w:b w:val="false"/>
          <w:i w:val="false"/>
          <w:color w:val="000000"/>
          <w:sz w:val="28"/>
        </w:rPr>
        <w:t>
      21) в статье 42:
</w:t>
      </w:r>
      <w:r>
        <w:br/>
      </w:r>
      <w:r>
        <w:rPr>
          <w:rFonts w:ascii="Times New Roman"/>
          <w:b w:val="false"/>
          <w:i w:val="false"/>
          <w:color w:val="000000"/>
          <w:sz w:val="28"/>
        </w:rPr>
        <w:t>
      в пункте 1:
</w:t>
      </w:r>
      <w:r>
        <w:br/>
      </w:r>
      <w:r>
        <w:rPr>
          <w:rFonts w:ascii="Times New Roman"/>
          <w:b w:val="false"/>
          <w:i w:val="false"/>
          <w:color w:val="000000"/>
          <w:sz w:val="28"/>
        </w:rPr>
        <w:t>
      в абзаце первом части второй слова "банковскими группами" заменить словами "банковскими конгломератами";
</w:t>
      </w:r>
      <w:r>
        <w:br/>
      </w:r>
      <w:r>
        <w:rPr>
          <w:rFonts w:ascii="Times New Roman"/>
          <w:b w:val="false"/>
          <w:i w:val="false"/>
          <w:color w:val="000000"/>
          <w:sz w:val="28"/>
        </w:rPr>
        <w:t>
</w:t>
      </w:r>
      <w:r>
        <w:br/>
      </w:r>
      <w:r>
        <w:rPr>
          <w:rFonts w:ascii="Times New Roman"/>
          <w:b w:val="false"/>
          <w:i w:val="false"/>
          <w:color w:val="000000"/>
          <w:sz w:val="28"/>
        </w:rPr>
        <w:t>
      часть четвертую после слов "должностных лиц" дополнить словами "и (или) крупных участников банков - физических лиц, владеющих более двадцатью пятью процентами акций банка,";
</w:t>
      </w:r>
      <w:r>
        <w:br/>
      </w:r>
      <w:r>
        <w:rPr>
          <w:rFonts w:ascii="Times New Roman"/>
          <w:b w:val="false"/>
          <w:i w:val="false"/>
          <w:color w:val="000000"/>
          <w:sz w:val="28"/>
        </w:rPr>
        <w:t>
</w:t>
      </w:r>
      <w:r>
        <w:br/>
      </w:r>
      <w:r>
        <w:rPr>
          <w:rFonts w:ascii="Times New Roman"/>
          <w:b w:val="false"/>
          <w:i w:val="false"/>
          <w:color w:val="000000"/>
          <w:sz w:val="28"/>
        </w:rPr>
        <w:t>
      дополнить частью пятой следующего содержания:
</w:t>
      </w:r>
      <w:r>
        <w:br/>
      </w:r>
      <w:r>
        <w:rPr>
          <w:rFonts w:ascii="Times New Roman"/>
          <w:b w:val="false"/>
          <w:i w:val="false"/>
          <w:color w:val="000000"/>
          <w:sz w:val="28"/>
        </w:rPr>
        <w:t>
      "Уполномоченный орган вправе устанавливать к банкам и банковским конгломератам, не имеющим банковского холдинга, отдельные пруденциальные нормативы и их нормативные значения на уровне, достаточном для покрытия потенциальных значительных убытков, возникающих при возможных максимальных изменениях факторов рисков, присущих данному банку и банковскому конгломерату.";
</w:t>
      </w:r>
      <w:r>
        <w:br/>
      </w:r>
      <w:r>
        <w:rPr>
          <w:rFonts w:ascii="Times New Roman"/>
          <w:b w:val="false"/>
          <w:i w:val="false"/>
          <w:color w:val="000000"/>
          <w:sz w:val="28"/>
        </w:rPr>
        <w:t>
</w:t>
      </w:r>
      <w:r>
        <w:br/>
      </w:r>
      <w:r>
        <w:rPr>
          <w:rFonts w:ascii="Times New Roman"/>
          <w:b w:val="false"/>
          <w:i w:val="false"/>
          <w:color w:val="000000"/>
          <w:sz w:val="28"/>
        </w:rPr>
        <w:t>
      в пункте 3:
</w:t>
      </w:r>
      <w:r>
        <w:br/>
      </w:r>
      <w:r>
        <w:rPr>
          <w:rFonts w:ascii="Times New Roman"/>
          <w:b w:val="false"/>
          <w:i w:val="false"/>
          <w:color w:val="000000"/>
          <w:sz w:val="28"/>
        </w:rPr>
        <w:t>
      слова "банковской группы" заменить словами "банковского конгломерата";
</w:t>
      </w:r>
      <w:r>
        <w:br/>
      </w:r>
      <w:r>
        <w:rPr>
          <w:rFonts w:ascii="Times New Roman"/>
          <w:b w:val="false"/>
          <w:i w:val="false"/>
          <w:color w:val="000000"/>
          <w:sz w:val="28"/>
        </w:rPr>
        <w:t>
</w:t>
      </w:r>
      <w:r>
        <w:br/>
      </w:r>
      <w:r>
        <w:rPr>
          <w:rFonts w:ascii="Times New Roman"/>
          <w:b w:val="false"/>
          <w:i w:val="false"/>
          <w:color w:val="000000"/>
          <w:sz w:val="28"/>
        </w:rPr>
        <w:t>
      слова "метод их соблюдения и методика расчетов," исключить;
</w:t>
      </w:r>
      <w:r>
        <w:br/>
      </w:r>
      <w:r>
        <w:rPr>
          <w:rFonts w:ascii="Times New Roman"/>
          <w:b w:val="false"/>
          <w:i w:val="false"/>
          <w:color w:val="000000"/>
          <w:sz w:val="28"/>
        </w:rPr>
        <w:t>
</w:t>
      </w:r>
      <w:r>
        <w:br/>
      </w:r>
      <w:r>
        <w:rPr>
          <w:rFonts w:ascii="Times New Roman"/>
          <w:b w:val="false"/>
          <w:i w:val="false"/>
          <w:color w:val="000000"/>
          <w:sz w:val="28"/>
        </w:rPr>
        <w:t>
      пункт 5 изложить в следующей редакции:
</w:t>
      </w:r>
      <w:r>
        <w:br/>
      </w:r>
      <w:r>
        <w:rPr>
          <w:rFonts w:ascii="Times New Roman"/>
          <w:b w:val="false"/>
          <w:i w:val="false"/>
          <w:color w:val="000000"/>
          <w:sz w:val="28"/>
        </w:rPr>
        <w:t>
      "5. Банковские холдинги, а также крупные участники банка - физические лица, владеющие прямо или косвенно более двадцатью пятью процентами голосующих и (или) размещенных (за вычетом привилегированных и выкупленных банком) акций банка, обязаны принимать меры, предусмотренные нормативными правовыми актами уполномоченного органа, по поддержанию коэффициентов достаточности собственного капитала банка и банковского конгломерата.
</w:t>
      </w:r>
      <w:r>
        <w:br/>
      </w:r>
      <w:r>
        <w:rPr>
          <w:rFonts w:ascii="Times New Roman"/>
          <w:b w:val="false"/>
          <w:i w:val="false"/>
          <w:color w:val="000000"/>
          <w:sz w:val="28"/>
        </w:rPr>
        <w:t>
      В случае ухудшения финансового положения банка банковский холдинг обязан по требованию уполномоченного органа принять меры по улучшению финансового положения банка, в том числе увеличению собственного капитала банка в размере, достаточном для обеспечения финансовой устойчивости банка.";
</w:t>
      </w:r>
      <w:r>
        <w:br/>
      </w:r>
      <w:r>
        <w:rPr>
          <w:rFonts w:ascii="Times New Roman"/>
          <w:b w:val="false"/>
          <w:i w:val="false"/>
          <w:color w:val="000000"/>
          <w:sz w:val="28"/>
        </w:rPr>
        <w:t>
</w:t>
      </w:r>
      <w:r>
        <w:br/>
      </w:r>
      <w:r>
        <w:rPr>
          <w:rFonts w:ascii="Times New Roman"/>
          <w:b w:val="false"/>
          <w:i w:val="false"/>
          <w:color w:val="000000"/>
          <w:sz w:val="28"/>
        </w:rPr>
        <w:t>
      22) в статье 46:      
</w:t>
      </w:r>
      <w:r>
        <w:br/>
      </w:r>
      <w:r>
        <w:rPr>
          <w:rFonts w:ascii="Times New Roman"/>
          <w:b w:val="false"/>
          <w:i w:val="false"/>
          <w:color w:val="000000"/>
          <w:sz w:val="28"/>
        </w:rPr>
        <w:t>
      в пункте 6 слова "в случае," заменить словами "в случае выявления уполномоченным органом нарушения банком законодательства Республики Казахстан или";
</w:t>
      </w:r>
      <w:r>
        <w:br/>
      </w:r>
      <w:r>
        <w:rPr>
          <w:rFonts w:ascii="Times New Roman"/>
          <w:b w:val="false"/>
          <w:i w:val="false"/>
          <w:color w:val="000000"/>
          <w:sz w:val="28"/>
        </w:rPr>
        <w:t>
</w:t>
      </w:r>
      <w:r>
        <w:br/>
      </w:r>
      <w:r>
        <w:rPr>
          <w:rFonts w:ascii="Times New Roman"/>
          <w:b w:val="false"/>
          <w:i w:val="false"/>
          <w:color w:val="000000"/>
          <w:sz w:val="28"/>
        </w:rPr>
        <w:t>
      в пункте 8 слова "аффилиированных лиц банка" заменить словами "аффилиированных лиц крупных участников банка, банковского холдинга, а также организаций, входящих в состав банковского конгломерата";
</w:t>
      </w:r>
      <w:r>
        <w:br/>
      </w:r>
      <w:r>
        <w:rPr>
          <w:rFonts w:ascii="Times New Roman"/>
          <w:b w:val="false"/>
          <w:i w:val="false"/>
          <w:color w:val="000000"/>
          <w:sz w:val="28"/>
        </w:rPr>
        <w:t>
</w:t>
      </w:r>
      <w:r>
        <w:br/>
      </w:r>
      <w:r>
        <w:rPr>
          <w:rFonts w:ascii="Times New Roman"/>
          <w:b w:val="false"/>
          <w:i w:val="false"/>
          <w:color w:val="000000"/>
          <w:sz w:val="28"/>
        </w:rPr>
        <w:t>
      23) в пункте 2 статьи 47:
</w:t>
      </w:r>
      <w:r>
        <w:br/>
      </w:r>
      <w:r>
        <w:rPr>
          <w:rFonts w:ascii="Times New Roman"/>
          <w:b w:val="false"/>
          <w:i w:val="false"/>
          <w:color w:val="000000"/>
          <w:sz w:val="28"/>
        </w:rPr>
        <w:t>
      в подпункте д):
</w:t>
      </w:r>
      <w:r>
        <w:br/>
      </w:r>
      <w:r>
        <w:rPr>
          <w:rFonts w:ascii="Times New Roman"/>
          <w:b w:val="false"/>
          <w:i w:val="false"/>
          <w:color w:val="000000"/>
          <w:sz w:val="28"/>
        </w:rPr>
        <w:t>
      слова "фактического отсутствия капитала" заменить словами "отрицательного размера собственного капитала";
</w:t>
      </w:r>
      <w:r>
        <w:br/>
      </w:r>
      <w:r>
        <w:rPr>
          <w:rFonts w:ascii="Times New Roman"/>
          <w:b w:val="false"/>
          <w:i w:val="false"/>
          <w:color w:val="000000"/>
          <w:sz w:val="28"/>
        </w:rPr>
        <w:t>
</w:t>
      </w:r>
      <w:r>
        <w:br/>
      </w:r>
      <w:r>
        <w:rPr>
          <w:rFonts w:ascii="Times New Roman"/>
          <w:b w:val="false"/>
          <w:i w:val="false"/>
          <w:color w:val="000000"/>
          <w:sz w:val="28"/>
        </w:rPr>
        <w:t>
      слова "размера фактического капитала банка" заменить словами "стоимости активов банка за вычетом суммы его обязательств";
</w:t>
      </w:r>
      <w:r>
        <w:br/>
      </w:r>
      <w:r>
        <w:rPr>
          <w:rFonts w:ascii="Times New Roman"/>
          <w:b w:val="false"/>
          <w:i w:val="false"/>
          <w:color w:val="000000"/>
          <w:sz w:val="28"/>
        </w:rPr>
        <w:t>
</w:t>
      </w:r>
      <w:r>
        <w:br/>
      </w:r>
      <w:r>
        <w:rPr>
          <w:rFonts w:ascii="Times New Roman"/>
          <w:b w:val="false"/>
          <w:i w:val="false"/>
          <w:color w:val="000000"/>
          <w:sz w:val="28"/>
        </w:rPr>
        <w:t>
      подпункт ж) исключить;
</w:t>
      </w:r>
      <w:r>
        <w:br/>
      </w:r>
      <w:r>
        <w:rPr>
          <w:rFonts w:ascii="Times New Roman"/>
          <w:b w:val="false"/>
          <w:i w:val="false"/>
          <w:color w:val="000000"/>
          <w:sz w:val="28"/>
        </w:rPr>
        <w:t>
</w:t>
      </w:r>
      <w:r>
        <w:br/>
      </w:r>
      <w:r>
        <w:rPr>
          <w:rFonts w:ascii="Times New Roman"/>
          <w:b w:val="false"/>
          <w:i w:val="false"/>
          <w:color w:val="000000"/>
          <w:sz w:val="28"/>
        </w:rPr>
        <w:t>
      в подпункте з) слова "банковской группы" заменить словами "банковского конгломерата";
</w:t>
      </w:r>
      <w:r>
        <w:br/>
      </w:r>
      <w:r>
        <w:rPr>
          <w:rFonts w:ascii="Times New Roman"/>
          <w:b w:val="false"/>
          <w:i w:val="false"/>
          <w:color w:val="000000"/>
          <w:sz w:val="28"/>
        </w:rPr>
        <w:t>
</w:t>
      </w:r>
      <w:r>
        <w:br/>
      </w:r>
      <w:r>
        <w:rPr>
          <w:rFonts w:ascii="Times New Roman"/>
          <w:b w:val="false"/>
          <w:i w:val="false"/>
          <w:color w:val="000000"/>
          <w:sz w:val="28"/>
        </w:rPr>
        <w:t>
      24) в статье 47-1:
</w:t>
      </w:r>
      <w:r>
        <w:br/>
      </w:r>
      <w:r>
        <w:rPr>
          <w:rFonts w:ascii="Times New Roman"/>
          <w:b w:val="false"/>
          <w:i w:val="false"/>
          <w:color w:val="000000"/>
          <w:sz w:val="28"/>
        </w:rPr>
        <w:t>
      заголовок изложить в следующей редакции:
</w:t>
      </w:r>
      <w:r>
        <w:br/>
      </w:r>
      <w:r>
        <w:rPr>
          <w:rFonts w:ascii="Times New Roman"/>
          <w:b w:val="false"/>
          <w:i w:val="false"/>
          <w:color w:val="000000"/>
          <w:sz w:val="28"/>
        </w:rPr>
        <w:t>
      "Статья 47-1. Принудительные меры, принимаемые в
</w:t>
      </w:r>
      <w:r>
        <w:br/>
      </w:r>
      <w:r>
        <w:rPr>
          <w:rFonts w:ascii="Times New Roman"/>
          <w:b w:val="false"/>
          <w:i w:val="false"/>
          <w:color w:val="000000"/>
          <w:sz w:val="28"/>
        </w:rPr>
        <w:t>
                    отношении крупных участников банка,
</w:t>
      </w:r>
      <w:r>
        <w:br/>
      </w:r>
      <w:r>
        <w:rPr>
          <w:rFonts w:ascii="Times New Roman"/>
          <w:b w:val="false"/>
          <w:i w:val="false"/>
          <w:color w:val="000000"/>
          <w:sz w:val="28"/>
        </w:rPr>
        <w:t>
                    банковских холдингов и юридических лиц,
</w:t>
      </w:r>
      <w:r>
        <w:br/>
      </w:r>
      <w:r>
        <w:rPr>
          <w:rFonts w:ascii="Times New Roman"/>
          <w:b w:val="false"/>
          <w:i w:val="false"/>
          <w:color w:val="000000"/>
          <w:sz w:val="28"/>
        </w:rPr>
        <w:t>
                    входящих в состав банковского конгломерата";
</w:t>
      </w:r>
    </w:p>
    <w:p>
      <w:pPr>
        <w:spacing w:after="0"/>
        <w:ind w:left="0"/>
        <w:jc w:val="both"/>
      </w:pPr>
      <w:r>
        <w:rPr>
          <w:rFonts w:ascii="Times New Roman"/>
          <w:b w:val="false"/>
          <w:i w:val="false"/>
          <w:color w:val="000000"/>
          <w:sz w:val="28"/>
        </w:rPr>
        <w:t>
      в части первой пункта 1:
</w:t>
      </w:r>
      <w:r>
        <w:br/>
      </w:r>
      <w:r>
        <w:rPr>
          <w:rFonts w:ascii="Times New Roman"/>
          <w:b w:val="false"/>
          <w:i w:val="false"/>
          <w:color w:val="000000"/>
          <w:sz w:val="28"/>
        </w:rPr>
        <w:t>
      абзац первый после слов "банковским холдингам" дополнить словами "или юридическим лицам, входящим в состав банковского конгломерата.";
</w:t>
      </w:r>
      <w:r>
        <w:br/>
      </w:r>
      <w:r>
        <w:rPr>
          <w:rFonts w:ascii="Times New Roman"/>
          <w:b w:val="false"/>
          <w:i w:val="false"/>
          <w:color w:val="000000"/>
          <w:sz w:val="28"/>
        </w:rPr>
        <w:t>
</w:t>
      </w:r>
      <w:r>
        <w:br/>
      </w:r>
      <w:r>
        <w:rPr>
          <w:rFonts w:ascii="Times New Roman"/>
          <w:b w:val="false"/>
          <w:i w:val="false"/>
          <w:color w:val="000000"/>
          <w:sz w:val="28"/>
        </w:rPr>
        <w:t>
      в абзаце третьем цифру "5" заменить цифрой "9"; 
</w:t>
      </w:r>
      <w:r>
        <w:br/>
      </w:r>
      <w:r>
        <w:rPr>
          <w:rFonts w:ascii="Times New Roman"/>
          <w:b w:val="false"/>
          <w:i w:val="false"/>
          <w:color w:val="000000"/>
          <w:sz w:val="28"/>
        </w:rPr>
        <w:t>
</w:t>
      </w:r>
      <w:r>
        <w:br/>
      </w:r>
      <w:r>
        <w:rPr>
          <w:rFonts w:ascii="Times New Roman"/>
          <w:b w:val="false"/>
          <w:i w:val="false"/>
          <w:color w:val="000000"/>
          <w:sz w:val="28"/>
        </w:rPr>
        <w:t>
      дополнить абзацами пятым и шестым следующего содержания:
</w:t>
      </w:r>
      <w:r>
        <w:br/>
      </w:r>
      <w:r>
        <w:rPr>
          <w:rFonts w:ascii="Times New Roman"/>
          <w:b w:val="false"/>
          <w:i w:val="false"/>
          <w:color w:val="000000"/>
          <w:sz w:val="28"/>
        </w:rPr>
        <w:t>
      "совершения действий крупным участником банка (в том числе организациями, над которыми крупный участник имеет контроль), банковским холдингом или юридическими лицами, входящими в состав банковского конгломерата, в результате которых банку был причинен ущерб;
</w:t>
      </w:r>
      <w:r>
        <w:br/>
      </w:r>
      <w:r>
        <w:rPr>
          <w:rFonts w:ascii="Times New Roman"/>
          <w:b w:val="false"/>
          <w:i w:val="false"/>
          <w:color w:val="000000"/>
          <w:sz w:val="28"/>
        </w:rPr>
        <w:t>
      неустойчивого финансового положения крупных участников банка (в том числе организаций, над которыми крупный участник имеет контроль), банковского холдинга или юридических лиц, входящих в состав банковского конгломерата, в результате которого банку был причинен ущерб.";
</w:t>
      </w:r>
      <w:r>
        <w:br/>
      </w:r>
      <w:r>
        <w:rPr>
          <w:rFonts w:ascii="Times New Roman"/>
          <w:b w:val="false"/>
          <w:i w:val="false"/>
          <w:color w:val="000000"/>
          <w:sz w:val="28"/>
        </w:rPr>
        <w:t>
</w:t>
      </w:r>
      <w:r>
        <w:br/>
      </w:r>
      <w:r>
        <w:rPr>
          <w:rFonts w:ascii="Times New Roman"/>
          <w:b w:val="false"/>
          <w:i w:val="false"/>
          <w:color w:val="000000"/>
          <w:sz w:val="28"/>
        </w:rPr>
        <w:t>
      в пункте 2:
</w:t>
      </w:r>
      <w:r>
        <w:br/>
      </w:r>
      <w:r>
        <w:rPr>
          <w:rFonts w:ascii="Times New Roman"/>
          <w:b w:val="false"/>
          <w:i w:val="false"/>
          <w:color w:val="000000"/>
          <w:sz w:val="28"/>
        </w:rPr>
        <w:t>
      в абзаце четвертом:
</w:t>
      </w:r>
      <w:r>
        <w:br/>
      </w:r>
      <w:r>
        <w:rPr>
          <w:rFonts w:ascii="Times New Roman"/>
          <w:b w:val="false"/>
          <w:i w:val="false"/>
          <w:color w:val="000000"/>
          <w:sz w:val="28"/>
        </w:rPr>
        <w:t>
      после слов "является участником" дополнить словами ", а также организаций, входящих в состав банковского конгломерата";
</w:t>
      </w:r>
      <w:r>
        <w:br/>
      </w:r>
      <w:r>
        <w:rPr>
          <w:rFonts w:ascii="Times New Roman"/>
          <w:b w:val="false"/>
          <w:i w:val="false"/>
          <w:color w:val="000000"/>
          <w:sz w:val="28"/>
        </w:rPr>
        <w:t>
</w:t>
      </w:r>
      <w:r>
        <w:br/>
      </w:r>
      <w:r>
        <w:rPr>
          <w:rFonts w:ascii="Times New Roman"/>
          <w:b w:val="false"/>
          <w:i w:val="false"/>
          <w:color w:val="000000"/>
          <w:sz w:val="28"/>
        </w:rPr>
        <w:t>
      слово "ней" заменить словом "ними";
</w:t>
      </w:r>
      <w:r>
        <w:br/>
      </w:r>
      <w:r>
        <w:rPr>
          <w:rFonts w:ascii="Times New Roman"/>
          <w:b w:val="false"/>
          <w:i w:val="false"/>
          <w:color w:val="000000"/>
          <w:sz w:val="28"/>
        </w:rPr>
        <w:t>
</w:t>
      </w:r>
      <w:r>
        <w:br/>
      </w:r>
      <w:r>
        <w:rPr>
          <w:rFonts w:ascii="Times New Roman"/>
          <w:b w:val="false"/>
          <w:i w:val="false"/>
          <w:color w:val="000000"/>
          <w:sz w:val="28"/>
        </w:rPr>
        <w:t>
      дополнить абзацем пятым следующего содержания:
</w:t>
      </w:r>
      <w:r>
        <w:br/>
      </w:r>
      <w:r>
        <w:rPr>
          <w:rFonts w:ascii="Times New Roman"/>
          <w:b w:val="false"/>
          <w:i w:val="false"/>
          <w:color w:val="000000"/>
          <w:sz w:val="28"/>
        </w:rPr>
        <w:t>
      "требовать от банка или банковского холдинга отчуждения своей доли владения или контроля над дочерней организацией или организациями, в уставном капитале которых они имеют значительное участие.";
</w:t>
      </w:r>
    </w:p>
    <w:p>
      <w:pPr>
        <w:spacing w:after="0"/>
        <w:ind w:left="0"/>
        <w:jc w:val="both"/>
      </w:pPr>
      <w:r>
        <w:rPr>
          <w:rFonts w:ascii="Times New Roman"/>
          <w:b w:val="false"/>
          <w:i w:val="false"/>
          <w:color w:val="000000"/>
          <w:sz w:val="28"/>
        </w:rPr>
        <w:t>
      25) в статье 48:
</w:t>
      </w:r>
      <w:r>
        <w:br/>
      </w:r>
      <w:r>
        <w:rPr>
          <w:rFonts w:ascii="Times New Roman"/>
          <w:b w:val="false"/>
          <w:i w:val="false"/>
          <w:color w:val="000000"/>
          <w:sz w:val="28"/>
        </w:rPr>
        <w:t>
      в пункте 1:
</w:t>
      </w:r>
      <w:r>
        <w:br/>
      </w:r>
      <w:r>
        <w:rPr>
          <w:rFonts w:ascii="Times New Roman"/>
          <w:b w:val="false"/>
          <w:i w:val="false"/>
          <w:color w:val="000000"/>
          <w:sz w:val="28"/>
        </w:rPr>
        <w:t>
      в подпункте а) слова "подпункта б) пункта 1 статьи 22," исключить;
</w:t>
      </w:r>
    </w:p>
    <w:p>
      <w:pPr>
        <w:spacing w:after="0"/>
        <w:ind w:left="0"/>
        <w:jc w:val="both"/>
      </w:pPr>
      <w:r>
        <w:rPr>
          <w:rFonts w:ascii="Times New Roman"/>
          <w:b w:val="false"/>
          <w:i w:val="false"/>
          <w:color w:val="000000"/>
          <w:sz w:val="28"/>
        </w:rPr>
        <w:t>
      подпункт з) после слова "либо" дополнить словами "систематическое (три и более раза в течение двенадцати последовательных календарных месяцев)";
</w:t>
      </w:r>
      <w:r>
        <w:br/>
      </w:r>
      <w:r>
        <w:rPr>
          <w:rFonts w:ascii="Times New Roman"/>
          <w:b w:val="false"/>
          <w:i w:val="false"/>
          <w:color w:val="000000"/>
          <w:sz w:val="28"/>
        </w:rPr>
        <w:t>
</w:t>
      </w:r>
      <w:r>
        <w:br/>
      </w:r>
      <w:r>
        <w:rPr>
          <w:rFonts w:ascii="Times New Roman"/>
          <w:b w:val="false"/>
          <w:i w:val="false"/>
          <w:color w:val="000000"/>
          <w:sz w:val="28"/>
        </w:rPr>
        <w:t>
      дополнить подпунктами з-1) и м-1) следующего содержания:
</w:t>
      </w:r>
      <w:r>
        <w:br/>
      </w:r>
      <w:r>
        <w:rPr>
          <w:rFonts w:ascii="Times New Roman"/>
          <w:b w:val="false"/>
          <w:i w:val="false"/>
          <w:color w:val="000000"/>
          <w:sz w:val="28"/>
        </w:rPr>
        <w:t>
      "з-1) несоблюдение требований, установленных уполномоченным органом в части наличия систем управления рисками и внутреннего контроля;";
</w:t>
      </w:r>
      <w:r>
        <w:br/>
      </w:r>
      <w:r>
        <w:rPr>
          <w:rFonts w:ascii="Times New Roman"/>
          <w:b w:val="false"/>
          <w:i w:val="false"/>
          <w:color w:val="000000"/>
          <w:sz w:val="28"/>
        </w:rPr>
        <w:t>
</w:t>
      </w:r>
      <w:r>
        <w:br/>
      </w:r>
      <w:r>
        <w:rPr>
          <w:rFonts w:ascii="Times New Roman"/>
          <w:b w:val="false"/>
          <w:i w:val="false"/>
          <w:color w:val="000000"/>
          <w:sz w:val="28"/>
        </w:rPr>
        <w:t>
      "м-1) невыполнение банковским холдингом требований уполномоченного органа по увеличению собственного капитала банка;";
</w:t>
      </w:r>
      <w:r>
        <w:br/>
      </w:r>
      <w:r>
        <w:rPr>
          <w:rFonts w:ascii="Times New Roman"/>
          <w:b w:val="false"/>
          <w:i w:val="false"/>
          <w:color w:val="000000"/>
          <w:sz w:val="28"/>
        </w:rPr>
        <w:t>
</w:t>
      </w:r>
      <w:r>
        <w:br/>
      </w:r>
      <w:r>
        <w:rPr>
          <w:rFonts w:ascii="Times New Roman"/>
          <w:b w:val="false"/>
          <w:i w:val="false"/>
          <w:color w:val="000000"/>
          <w:sz w:val="28"/>
        </w:rPr>
        <w:t>
      в пункте 1-1 слова "коллективного гарантирования (страхования) депозитов физических лиц" заменить словами "гарантирования депозитов";
</w:t>
      </w:r>
      <w:r>
        <w:br/>
      </w:r>
      <w:r>
        <w:rPr>
          <w:rFonts w:ascii="Times New Roman"/>
          <w:b w:val="false"/>
          <w:i w:val="false"/>
          <w:color w:val="000000"/>
          <w:sz w:val="28"/>
        </w:rPr>
        <w:t>
</w:t>
      </w:r>
      <w:r>
        <w:br/>
      </w:r>
      <w:r>
        <w:rPr>
          <w:rFonts w:ascii="Times New Roman"/>
          <w:b w:val="false"/>
          <w:i w:val="false"/>
          <w:color w:val="000000"/>
          <w:sz w:val="28"/>
        </w:rPr>
        <w:t>
      26) в статье 48-1:
</w:t>
      </w:r>
      <w:r>
        <w:br/>
      </w:r>
      <w:r>
        <w:rPr>
          <w:rFonts w:ascii="Times New Roman"/>
          <w:b w:val="false"/>
          <w:i w:val="false"/>
          <w:color w:val="000000"/>
          <w:sz w:val="28"/>
        </w:rPr>
        <w:t>
      в пункте 1 слова "текущими расходами на содержание банка" заменить словами "расходами, предусмотренными нормативными правовыми актами уполномоченного органа,";
</w:t>
      </w:r>
      <w:r>
        <w:br/>
      </w:r>
      <w:r>
        <w:rPr>
          <w:rFonts w:ascii="Times New Roman"/>
          <w:b w:val="false"/>
          <w:i w:val="false"/>
          <w:color w:val="000000"/>
          <w:sz w:val="28"/>
        </w:rPr>
        <w:t>
</w:t>
      </w:r>
      <w:r>
        <w:br/>
      </w:r>
      <w:r>
        <w:rPr>
          <w:rFonts w:ascii="Times New Roman"/>
          <w:b w:val="false"/>
          <w:i w:val="false"/>
          <w:color w:val="000000"/>
          <w:sz w:val="28"/>
        </w:rPr>
        <w:t>
      пункт 9 изложить в следующей редакции:
</w:t>
      </w:r>
      <w:r>
        <w:br/>
      </w:r>
      <w:r>
        <w:rPr>
          <w:rFonts w:ascii="Times New Roman"/>
          <w:b w:val="false"/>
          <w:i w:val="false"/>
          <w:color w:val="000000"/>
          <w:sz w:val="28"/>
        </w:rPr>
        <w:t>
      "9. Запрещается финансирование уполномоченным органом расходов, связанных с принудительной реорганизацией и прекращением деятельности банков по основанию принудительной ликвидации, за исключением расходов, связанных с оплатой труда работников уполномоченного органа, включенных в состав временной администрации (временного администратора) банка и ликвидационной комиссии, а также расходов по опубликованию в официальных печатных изданиях Министерства юстиции Республики Казахстан на государственном и русском языках информации о принятом судом решении о принудительной ликвидации банка и расходов, связанных с государственной регистрацией прекращения деятельности банка по основанию принудительной ликвидации органом юстиции и сдачей документов для хранения в архив после завершения ликвидации банка в случаях отсутствия имущества банка либо если его стоимость недостаточна для покрытия данных расходов.";
</w:t>
      </w:r>
      <w:r>
        <w:br/>
      </w:r>
      <w:r>
        <w:rPr>
          <w:rFonts w:ascii="Times New Roman"/>
          <w:b w:val="false"/>
          <w:i w:val="false"/>
          <w:color w:val="000000"/>
          <w:sz w:val="28"/>
        </w:rPr>
        <w:t>
</w:t>
      </w:r>
      <w:r>
        <w:br/>
      </w:r>
      <w:r>
        <w:rPr>
          <w:rFonts w:ascii="Times New Roman"/>
          <w:b w:val="false"/>
          <w:i w:val="false"/>
          <w:color w:val="000000"/>
          <w:sz w:val="28"/>
        </w:rPr>
        <w:t>
      27) в статье 50:
</w:t>
      </w:r>
      <w:r>
        <w:br/>
      </w:r>
      <w:r>
        <w:rPr>
          <w:rFonts w:ascii="Times New Roman"/>
          <w:b w:val="false"/>
          <w:i w:val="false"/>
          <w:color w:val="000000"/>
          <w:sz w:val="28"/>
        </w:rPr>
        <w:t>
      в части второй пункта 4 слова "по коллективному гарантированию (страхованию) вкладов (депозитов)" заменить словами ", осуществляющей обязательное гарантирование депозитов,";
</w:t>
      </w:r>
      <w:r>
        <w:br/>
      </w:r>
      <w:r>
        <w:rPr>
          <w:rFonts w:ascii="Times New Roman"/>
          <w:b w:val="false"/>
          <w:i w:val="false"/>
          <w:color w:val="000000"/>
          <w:sz w:val="28"/>
        </w:rPr>
        <w:t>
</w:t>
      </w:r>
      <w:r>
        <w:br/>
      </w:r>
      <w:r>
        <w:rPr>
          <w:rFonts w:ascii="Times New Roman"/>
          <w:b w:val="false"/>
          <w:i w:val="false"/>
          <w:color w:val="000000"/>
          <w:sz w:val="28"/>
        </w:rPr>
        <w:t>
      дополнить пунктом 10 следующего содержания:
</w:t>
      </w:r>
      <w:r>
        <w:br/>
      </w:r>
      <w:r>
        <w:rPr>
          <w:rFonts w:ascii="Times New Roman"/>
          <w:b w:val="false"/>
          <w:i w:val="false"/>
          <w:color w:val="000000"/>
          <w:sz w:val="28"/>
        </w:rPr>
        <w:t>
      "10. Информация, содержащая банковскую тайну, предоставляется уполномоченному органу банковского надзора другого государства в порядке, определенном соглашением между уполномоченным органом и уполномоченным органом по регулированию деятельности банков другого государства, предусматривающим обмен информацией.";
</w:t>
      </w:r>
    </w:p>
    <w:p>
      <w:pPr>
        <w:spacing w:after="0"/>
        <w:ind w:left="0"/>
        <w:jc w:val="both"/>
      </w:pPr>
      <w:r>
        <w:rPr>
          <w:rFonts w:ascii="Times New Roman"/>
          <w:b w:val="false"/>
          <w:i w:val="false"/>
          <w:color w:val="000000"/>
          <w:sz w:val="28"/>
        </w:rPr>
        <w:t>
      28) статью 52 изложить в следующей редакции: 
</w:t>
      </w:r>
      <w:r>
        <w:br/>
      </w:r>
      <w:r>
        <w:rPr>
          <w:rFonts w:ascii="Times New Roman"/>
          <w:b w:val="false"/>
          <w:i w:val="false"/>
          <w:color w:val="000000"/>
          <w:sz w:val="28"/>
        </w:rPr>
        <w:t>
      "Статья 52. Обязательное гарантирование депозитов
</w:t>
      </w:r>
    </w:p>
    <w:p>
      <w:pPr>
        <w:spacing w:after="0"/>
        <w:ind w:left="0"/>
        <w:jc w:val="both"/>
      </w:pPr>
      <w:r>
        <w:rPr>
          <w:rFonts w:ascii="Times New Roman"/>
          <w:b w:val="false"/>
          <w:i w:val="false"/>
          <w:color w:val="000000"/>
          <w:sz w:val="28"/>
        </w:rPr>
        <w:t>
      1. В целях защиты интересов депозиторов банков второго уровня Республики Казахстан создается система обязательного гарантирования депозитов.
</w:t>
      </w:r>
      <w:r>
        <w:br/>
      </w:r>
      <w:r>
        <w:rPr>
          <w:rFonts w:ascii="Times New Roman"/>
          <w:b w:val="false"/>
          <w:i w:val="false"/>
          <w:color w:val="000000"/>
          <w:sz w:val="28"/>
        </w:rPr>
        <w:t>
      Обязательное гарантирование депозитов осуществляется специально созданной некоммерческой организацией.
</w:t>
      </w:r>
      <w:r>
        <w:br/>
      </w:r>
      <w:r>
        <w:rPr>
          <w:rFonts w:ascii="Times New Roman"/>
          <w:b w:val="false"/>
          <w:i w:val="false"/>
          <w:color w:val="000000"/>
          <w:sz w:val="28"/>
        </w:rPr>
        <w:t>
      Правовые основы функционирования системы обязательного гарантирования депозитов, права, обязанности ее участников определяются законодательством Республики Казахстан.
</w:t>
      </w:r>
      <w:r>
        <w:br/>
      </w:r>
      <w:r>
        <w:rPr>
          <w:rFonts w:ascii="Times New Roman"/>
          <w:b w:val="false"/>
          <w:i w:val="false"/>
          <w:color w:val="000000"/>
          <w:sz w:val="28"/>
        </w:rPr>
        <w:t>
      2. Участие в системе обязательного гарантирования депозитов является обязательным для всех банков второго уровня, имеющих лицензию на прием депозитов, открытие и ведение банковских счетов физических лиц.";
</w:t>
      </w:r>
      <w:r>
        <w:br/>
      </w:r>
      <w:r>
        <w:rPr>
          <w:rFonts w:ascii="Times New Roman"/>
          <w:b w:val="false"/>
          <w:i w:val="false"/>
          <w:color w:val="000000"/>
          <w:sz w:val="28"/>
        </w:rPr>
        <w:t>
</w:t>
      </w:r>
      <w:r>
        <w:br/>
      </w:r>
      <w:r>
        <w:rPr>
          <w:rFonts w:ascii="Times New Roman"/>
          <w:b w:val="false"/>
          <w:i w:val="false"/>
          <w:color w:val="000000"/>
          <w:sz w:val="28"/>
        </w:rPr>
        <w:t>
      29) в пункте 1 статьи 54 слова "и формы, соответствующие международным стандартам" исключить;
</w:t>
      </w:r>
      <w:r>
        <w:br/>
      </w:r>
      <w:r>
        <w:rPr>
          <w:rFonts w:ascii="Times New Roman"/>
          <w:b w:val="false"/>
          <w:i w:val="false"/>
          <w:color w:val="000000"/>
          <w:sz w:val="28"/>
        </w:rPr>
        <w:t>
</w:t>
      </w:r>
      <w:r>
        <w:br/>
      </w:r>
      <w:r>
        <w:rPr>
          <w:rFonts w:ascii="Times New Roman"/>
          <w:b w:val="false"/>
          <w:i w:val="false"/>
          <w:color w:val="000000"/>
          <w:sz w:val="28"/>
        </w:rPr>
        <w:t>
      30) статью 54-1 изложить в следующей редакции:
</w:t>
      </w:r>
      <w:r>
        <w:br/>
      </w:r>
      <w:r>
        <w:rPr>
          <w:rFonts w:ascii="Times New Roman"/>
          <w:b w:val="false"/>
          <w:i w:val="false"/>
          <w:color w:val="000000"/>
          <w:sz w:val="28"/>
        </w:rPr>
        <w:t>
      "Статья 54-1. Отчетность крупных участников банка
</w:t>
      </w:r>
      <w:r>
        <w:br/>
      </w:r>
      <w:r>
        <w:rPr>
          <w:rFonts w:ascii="Times New Roman"/>
          <w:b w:val="false"/>
          <w:i w:val="false"/>
          <w:color w:val="000000"/>
          <w:sz w:val="28"/>
        </w:rPr>
        <w:t>
                    и банковских холдингов 
</w:t>
      </w:r>
    </w:p>
    <w:p>
      <w:pPr>
        <w:spacing w:after="0"/>
        <w:ind w:left="0"/>
        <w:jc w:val="both"/>
      </w:pPr>
      <w:r>
        <w:rPr>
          <w:rFonts w:ascii="Times New Roman"/>
          <w:b w:val="false"/>
          <w:i w:val="false"/>
          <w:color w:val="000000"/>
          <w:sz w:val="28"/>
        </w:rPr>
        <w:t>
      1. Крупный участник банка, являющийся юридическим лицом, должен ежегодно представлять в уполномоченный орган финансовую отчетность и пояснительную записку к ней в течение девяноста дней по окончании финансового года.
</w:t>
      </w:r>
      <w:r>
        <w:br/>
      </w:r>
      <w:r>
        <w:rPr>
          <w:rFonts w:ascii="Times New Roman"/>
          <w:b w:val="false"/>
          <w:i w:val="false"/>
          <w:color w:val="000000"/>
          <w:sz w:val="28"/>
        </w:rPr>
        <w:t>
      2. Крупный участник банка, являющийся физическим лицом, должен в течение девяноста дней по окончании финансового года предоставлять в уполномоченный орган отчетность, включающую сведения о доходах и имуществе, а также информацию:
</w:t>
      </w:r>
      <w:r>
        <w:br/>
      </w:r>
      <w:r>
        <w:rPr>
          <w:rFonts w:ascii="Times New Roman"/>
          <w:b w:val="false"/>
          <w:i w:val="false"/>
          <w:color w:val="000000"/>
          <w:sz w:val="28"/>
        </w:rPr>
        <w:t>
      1) об осуществлении им совместного с другими лицами влияния на принимаемые банком решения в силу договора между ними либо иным образом, в том числе содержащую описание делегирования полномочий, определяющих возможность такого влияния;
</w:t>
      </w:r>
      <w:r>
        <w:br/>
      </w:r>
      <w:r>
        <w:rPr>
          <w:rFonts w:ascii="Times New Roman"/>
          <w:b w:val="false"/>
          <w:i w:val="false"/>
          <w:color w:val="000000"/>
          <w:sz w:val="28"/>
        </w:rPr>
        <w:t>
      2) о занимаемых им должностях в организациях с указанием принадлежащих ему долей участия в уставных капиталах (акций);
</w:t>
      </w:r>
      <w:r>
        <w:br/>
      </w:r>
      <w:r>
        <w:rPr>
          <w:rFonts w:ascii="Times New Roman"/>
          <w:b w:val="false"/>
          <w:i w:val="false"/>
          <w:color w:val="000000"/>
          <w:sz w:val="28"/>
        </w:rPr>
        <w:t>
      3) о приобретении им принадлежащих ему долей участия в уставных капиталах (акций) организаций за счет полученных займов;
</w:t>
      </w:r>
      <w:r>
        <w:br/>
      </w:r>
      <w:r>
        <w:rPr>
          <w:rFonts w:ascii="Times New Roman"/>
          <w:b w:val="false"/>
          <w:i w:val="false"/>
          <w:color w:val="000000"/>
          <w:sz w:val="28"/>
        </w:rPr>
        <w:t>
      4) о близких родственниках, супруге и близких родственниках супруга (супруги).
</w:t>
      </w:r>
      <w:r>
        <w:br/>
      </w:r>
      <w:r>
        <w:rPr>
          <w:rFonts w:ascii="Times New Roman"/>
          <w:b w:val="false"/>
          <w:i w:val="false"/>
          <w:color w:val="000000"/>
          <w:sz w:val="28"/>
        </w:rPr>
        <w:t>
      Порядок представления и формы отчетности устанавливаются нормативными правовыми актами уполномоченного органа.
</w:t>
      </w:r>
      <w:r>
        <w:br/>
      </w:r>
      <w:r>
        <w:rPr>
          <w:rFonts w:ascii="Times New Roman"/>
          <w:b w:val="false"/>
          <w:i w:val="false"/>
          <w:color w:val="000000"/>
          <w:sz w:val="28"/>
        </w:rPr>
        <w:t>
      3. Банковский холдинг должен представлять в уполномоченный орган:
</w:t>
      </w:r>
      <w:r>
        <w:br/>
      </w:r>
      <w:r>
        <w:rPr>
          <w:rFonts w:ascii="Times New Roman"/>
          <w:b w:val="false"/>
          <w:i w:val="false"/>
          <w:color w:val="000000"/>
          <w:sz w:val="28"/>
        </w:rPr>
        <w:t>
      1) ежеквартальную консолидированную финансовую отчетность и пояснительную записку к ней в течение сорока пяти дней, следующих за отчетным кварталом;
</w:t>
      </w:r>
      <w:r>
        <w:br/>
      </w:r>
      <w:r>
        <w:rPr>
          <w:rFonts w:ascii="Times New Roman"/>
          <w:b w:val="false"/>
          <w:i w:val="false"/>
          <w:color w:val="000000"/>
          <w:sz w:val="28"/>
        </w:rPr>
        <w:t>
      2) консолидированную и неконсолидированную годовую финансовую отчетность и пояснительную записку к ней, не заверенные аудиторской организацией, в течение девяноста дней по окончании финансового года.
</w:t>
      </w:r>
      <w:r>
        <w:br/>
      </w:r>
      <w:r>
        <w:rPr>
          <w:rFonts w:ascii="Times New Roman"/>
          <w:b w:val="false"/>
          <w:i w:val="false"/>
          <w:color w:val="000000"/>
          <w:sz w:val="28"/>
        </w:rPr>
        <w:t>
      4. В пояснительной записке к годовой финансовой отчетности крупного участника банка, являющегося юридическим лицом, а также в пояснительных записках к ежеквартальной и годовой финансовой отчетности банковского холдинга должна быть отражена следующая информация:
</w:t>
      </w:r>
      <w:r>
        <w:br/>
      </w:r>
      <w:r>
        <w:rPr>
          <w:rFonts w:ascii="Times New Roman"/>
          <w:b w:val="false"/>
          <w:i w:val="false"/>
          <w:color w:val="000000"/>
          <w:sz w:val="28"/>
        </w:rPr>
        <w:t>
      1) описание видов деятельности крупного участника (банковского холдинга);
</w:t>
      </w:r>
      <w:r>
        <w:br/>
      </w:r>
      <w:r>
        <w:rPr>
          <w:rFonts w:ascii="Times New Roman"/>
          <w:b w:val="false"/>
          <w:i w:val="false"/>
          <w:color w:val="000000"/>
          <w:sz w:val="28"/>
        </w:rPr>
        <w:t>
      2) наименование каждой организации, в которой крупный участник (банковский холдинг) является участником (акционером), размер доли участия в ее уставном капитале (количество принадлежащих акций), описание вида или видов деятельности, финансовая отчетность организаций, в которых крупный участник (банковский холдинг) является крупным участником (крупным акционером);
</w:t>
      </w:r>
      <w:r>
        <w:br/>
      </w:r>
      <w:r>
        <w:rPr>
          <w:rFonts w:ascii="Times New Roman"/>
          <w:b w:val="false"/>
          <w:i w:val="false"/>
          <w:color w:val="000000"/>
          <w:sz w:val="28"/>
        </w:rPr>
        <w:t>
      3) наименование каждой организации, являющейся крупным участником (акционером) крупного участника банка (банковского холдинга), размер доли ее участия в уставном капитале (количество принадлежащих ей акций), описание вида или видов деятельности и финансовая отчетность данной организации, а также сведения об аффилиированных лицах, о лицах, осуществляющих контроль над крупным участником, о дочерних и зависимых организациях лица, контролирующего крупного участника банка.
</w:t>
      </w:r>
      <w:r>
        <w:br/>
      </w:r>
      <w:r>
        <w:rPr>
          <w:rFonts w:ascii="Times New Roman"/>
          <w:b w:val="false"/>
          <w:i w:val="false"/>
          <w:color w:val="000000"/>
          <w:sz w:val="28"/>
        </w:rPr>
        <w:t>
      В случае отсутствия у банка банковского холдинга крупный участник банка должен предоставлять финансовую отчетность и информацию, указанную в пункте 4 настоящей статьи, ежеквартально не позднее пяти рабочих дней, следующих за отчетным кварталом.";
</w:t>
      </w:r>
      <w:r>
        <w:br/>
      </w:r>
      <w:r>
        <w:rPr>
          <w:rFonts w:ascii="Times New Roman"/>
          <w:b w:val="false"/>
          <w:i w:val="false"/>
          <w:color w:val="000000"/>
          <w:sz w:val="28"/>
        </w:rPr>
        <w:t>
</w:t>
      </w:r>
      <w:r>
        <w:br/>
      </w:r>
      <w:r>
        <w:rPr>
          <w:rFonts w:ascii="Times New Roman"/>
          <w:b w:val="false"/>
          <w:i w:val="false"/>
          <w:color w:val="000000"/>
          <w:sz w:val="28"/>
        </w:rPr>
        <w:t>
      31) в статье 55 слова "по формам и" заменить словами "соответствующие международным стандартам финансовой отчетности,";
</w:t>
      </w:r>
      <w:r>
        <w:br/>
      </w:r>
      <w:r>
        <w:rPr>
          <w:rFonts w:ascii="Times New Roman"/>
          <w:b w:val="false"/>
          <w:i w:val="false"/>
          <w:color w:val="000000"/>
          <w:sz w:val="28"/>
        </w:rPr>
        <w:t>
</w:t>
      </w:r>
      <w:r>
        <w:br/>
      </w:r>
      <w:r>
        <w:rPr>
          <w:rFonts w:ascii="Times New Roman"/>
          <w:b w:val="false"/>
          <w:i w:val="false"/>
          <w:color w:val="000000"/>
          <w:sz w:val="28"/>
        </w:rPr>
        <w:t>
      32) в статье 57:
</w:t>
      </w:r>
      <w:r>
        <w:br/>
      </w:r>
      <w:r>
        <w:rPr>
          <w:rFonts w:ascii="Times New Roman"/>
          <w:b w:val="false"/>
          <w:i w:val="false"/>
          <w:color w:val="000000"/>
          <w:sz w:val="28"/>
        </w:rPr>
        <w:t>
      пункт 1-1 дополнить частью третьей следующего содержания:
</w:t>
      </w:r>
      <w:r>
        <w:br/>
      </w:r>
      <w:r>
        <w:rPr>
          <w:rFonts w:ascii="Times New Roman"/>
          <w:b w:val="false"/>
          <w:i w:val="false"/>
          <w:color w:val="000000"/>
          <w:sz w:val="28"/>
        </w:rPr>
        <w:t>
      "Аудит участников банковского конгломерата осуществляется одной и той же аудиторской организацией.";
</w:t>
      </w:r>
      <w:r>
        <w:br/>
      </w:r>
      <w:r>
        <w:rPr>
          <w:rFonts w:ascii="Times New Roman"/>
          <w:b w:val="false"/>
          <w:i w:val="false"/>
          <w:color w:val="000000"/>
          <w:sz w:val="28"/>
        </w:rPr>
        <w:t>
</w:t>
      </w:r>
      <w:r>
        <w:br/>
      </w:r>
      <w:r>
        <w:rPr>
          <w:rFonts w:ascii="Times New Roman"/>
          <w:b w:val="false"/>
          <w:i w:val="false"/>
          <w:color w:val="000000"/>
          <w:sz w:val="28"/>
        </w:rPr>
        <w:t>
      пункты 4 и 5 изложить в следующей редакции:
</w:t>
      </w:r>
      <w:r>
        <w:br/>
      </w:r>
      <w:r>
        <w:rPr>
          <w:rFonts w:ascii="Times New Roman"/>
          <w:b w:val="false"/>
          <w:i w:val="false"/>
          <w:color w:val="000000"/>
          <w:sz w:val="28"/>
        </w:rPr>
        <w:t>
      "4. Результаты аудита и свои выводы аудиторская организация излагает в отчете, представляемом совету директоров и правлению банка, при необходимости, определяемой банком, другим юридическим лицам, входящим в состав банковского конгломерата.
</w:t>
      </w:r>
      <w:r>
        <w:br/>
      </w:r>
      <w:r>
        <w:rPr>
          <w:rFonts w:ascii="Times New Roman"/>
          <w:b w:val="false"/>
          <w:i w:val="false"/>
          <w:color w:val="000000"/>
          <w:sz w:val="28"/>
        </w:rPr>
        <w:t>
      Аудиторский отчет финансовой отчетности банка или других юридических лиц, входящих в состав банковского конгломерата, и прочей информации не составляет коммерческой тайны. Аудит прочей информации включает в себя проверку выполнения банком пруденциальных нормативов и требований уполномоченного органа по классификации активов и условных обязательств (формированию провизии).
</w:t>
      </w:r>
      <w:r>
        <w:br/>
      </w:r>
      <w:r>
        <w:rPr>
          <w:rFonts w:ascii="Times New Roman"/>
          <w:b w:val="false"/>
          <w:i w:val="false"/>
          <w:color w:val="000000"/>
          <w:sz w:val="28"/>
        </w:rPr>
        <w:t>
      Договор на оказание аудиторской организацией сопутствующих услуг должен соответствовать требованиям, установленным уполномоченным органом. 
</w:t>
      </w:r>
      <w:r>
        <w:br/>
      </w:r>
      <w:r>
        <w:rPr>
          <w:rFonts w:ascii="Times New Roman"/>
          <w:b w:val="false"/>
          <w:i w:val="false"/>
          <w:color w:val="000000"/>
          <w:sz w:val="28"/>
        </w:rPr>
        <w:t>
      5. Банк обязан представить копию аудиторского отчета в течение десяти дней после его получения другим юридическим лицам, входящим в состав банковского конгломерата.";
</w:t>
      </w:r>
    </w:p>
    <w:p>
      <w:pPr>
        <w:spacing w:after="0"/>
        <w:ind w:left="0"/>
        <w:jc w:val="both"/>
      </w:pPr>
      <w:r>
        <w:rPr>
          <w:rFonts w:ascii="Times New Roman"/>
          <w:b w:val="false"/>
          <w:i w:val="false"/>
          <w:color w:val="000000"/>
          <w:sz w:val="28"/>
        </w:rPr>
        <w:t>
      в пункте 6:
</w:t>
      </w:r>
      <w:r>
        <w:br/>
      </w:r>
      <w:r>
        <w:rPr>
          <w:rFonts w:ascii="Times New Roman"/>
          <w:b w:val="false"/>
          <w:i w:val="false"/>
          <w:color w:val="000000"/>
          <w:sz w:val="28"/>
        </w:rPr>
        <w:t>
      в абзаце первом слова "банковской группы" заменить словами "банковского конгломерата";
</w:t>
      </w:r>
      <w:r>
        <w:br/>
      </w:r>
      <w:r>
        <w:rPr>
          <w:rFonts w:ascii="Times New Roman"/>
          <w:b w:val="false"/>
          <w:i w:val="false"/>
          <w:color w:val="000000"/>
          <w:sz w:val="28"/>
        </w:rPr>
        <w:t>
</w:t>
      </w:r>
      <w:r>
        <w:br/>
      </w:r>
      <w:r>
        <w:rPr>
          <w:rFonts w:ascii="Times New Roman"/>
          <w:b w:val="false"/>
          <w:i w:val="false"/>
          <w:color w:val="000000"/>
          <w:sz w:val="28"/>
        </w:rPr>
        <w:t>
      абзац второй исключить;
</w:t>
      </w:r>
    </w:p>
    <w:p>
      <w:pPr>
        <w:spacing w:after="0"/>
        <w:ind w:left="0"/>
        <w:jc w:val="both"/>
      </w:pPr>
      <w:r>
        <w:rPr>
          <w:rFonts w:ascii="Times New Roman"/>
          <w:b w:val="false"/>
          <w:i w:val="false"/>
          <w:color w:val="000000"/>
          <w:sz w:val="28"/>
        </w:rPr>
        <w:t>
      33) в пункте 1 статьи 63 слова "либо лиц, не являющихся его работниками, соответствующих минимальным требованиям, установленным пунктами 3-5" заменить словами ", представителей организации, осуществляющей обязательное гарантирование депозитов, либо иных лиц, соответствующих минимальным требованиям, установленным пунктом 2";
</w:t>
      </w:r>
    </w:p>
    <w:p>
      <w:pPr>
        <w:spacing w:after="0"/>
        <w:ind w:left="0"/>
        <w:jc w:val="both"/>
      </w:pPr>
      <w:r>
        <w:rPr>
          <w:rFonts w:ascii="Times New Roman"/>
          <w:b w:val="false"/>
          <w:i w:val="false"/>
          <w:color w:val="000000"/>
          <w:sz w:val="28"/>
        </w:rPr>
        <w:t>
      34) в статье 65:
</w:t>
      </w:r>
      <w:r>
        <w:br/>
      </w:r>
      <w:r>
        <w:rPr>
          <w:rFonts w:ascii="Times New Roman"/>
          <w:b w:val="false"/>
          <w:i w:val="false"/>
          <w:color w:val="000000"/>
          <w:sz w:val="28"/>
        </w:rPr>
        <w:t>
      в подпункте б) пункта 1 слова "руководящих работников" заменить словами "руководящие работники отстраняются от работы";
</w:t>
      </w:r>
      <w:r>
        <w:br/>
      </w:r>
      <w:r>
        <w:rPr>
          <w:rFonts w:ascii="Times New Roman"/>
          <w:b w:val="false"/>
          <w:i w:val="false"/>
          <w:color w:val="000000"/>
          <w:sz w:val="28"/>
        </w:rPr>
        <w:t>
</w:t>
      </w:r>
      <w:r>
        <w:br/>
      </w:r>
      <w:r>
        <w:rPr>
          <w:rFonts w:ascii="Times New Roman"/>
          <w:b w:val="false"/>
          <w:i w:val="false"/>
          <w:color w:val="000000"/>
          <w:sz w:val="28"/>
        </w:rPr>
        <w:t>
      пункт 2:
</w:t>
      </w:r>
      <w:r>
        <w:br/>
      </w:r>
      <w:r>
        <w:rPr>
          <w:rFonts w:ascii="Times New Roman"/>
          <w:b w:val="false"/>
          <w:i w:val="false"/>
          <w:color w:val="000000"/>
          <w:sz w:val="28"/>
        </w:rPr>
        <w:t>
      дополнить подпунктом ж) следующего содержания:
</w:t>
      </w:r>
      <w:r>
        <w:br/>
      </w:r>
      <w:r>
        <w:rPr>
          <w:rFonts w:ascii="Times New Roman"/>
          <w:b w:val="false"/>
          <w:i w:val="false"/>
          <w:color w:val="000000"/>
          <w:sz w:val="28"/>
        </w:rPr>
        <w:t>
      "ж) проводить зачет взаимных требований ввиду совпадения кредитора и должника в одном лице.";
</w:t>
      </w:r>
      <w:r>
        <w:br/>
      </w:r>
      <w:r>
        <w:rPr>
          <w:rFonts w:ascii="Times New Roman"/>
          <w:b w:val="false"/>
          <w:i w:val="false"/>
          <w:color w:val="000000"/>
          <w:sz w:val="28"/>
        </w:rPr>
        <w:t>
</w:t>
      </w:r>
      <w:r>
        <w:br/>
      </w:r>
      <w:r>
        <w:rPr>
          <w:rFonts w:ascii="Times New Roman"/>
          <w:b w:val="false"/>
          <w:i w:val="false"/>
          <w:color w:val="000000"/>
          <w:sz w:val="28"/>
        </w:rPr>
        <w:t>
      дополнить частью второй следующего содержания:
</w:t>
      </w:r>
      <w:r>
        <w:br/>
      </w:r>
      <w:r>
        <w:rPr>
          <w:rFonts w:ascii="Times New Roman"/>
          <w:b w:val="false"/>
          <w:i w:val="false"/>
          <w:color w:val="000000"/>
          <w:sz w:val="28"/>
        </w:rPr>
        <w:t>
      "Запрещается проведение зачета взаимных требований с кредитором, требования которого к банку, находящемуся в процессе консервации, возникают из договора (договоров) уступки права требования.";
</w:t>
      </w:r>
      <w:r>
        <w:br/>
      </w:r>
      <w:r>
        <w:rPr>
          <w:rFonts w:ascii="Times New Roman"/>
          <w:b w:val="false"/>
          <w:i w:val="false"/>
          <w:color w:val="000000"/>
          <w:sz w:val="28"/>
        </w:rPr>
        <w:t>
</w:t>
      </w:r>
      <w:r>
        <w:br/>
      </w:r>
      <w:r>
        <w:rPr>
          <w:rFonts w:ascii="Times New Roman"/>
          <w:b w:val="false"/>
          <w:i w:val="false"/>
          <w:color w:val="000000"/>
          <w:sz w:val="28"/>
        </w:rPr>
        <w:t>
      35) в статье 73:
</w:t>
      </w:r>
      <w:r>
        <w:br/>
      </w:r>
      <w:r>
        <w:rPr>
          <w:rFonts w:ascii="Times New Roman"/>
          <w:b w:val="false"/>
          <w:i w:val="false"/>
          <w:color w:val="000000"/>
          <w:sz w:val="28"/>
        </w:rPr>
        <w:t>
      в подпункте 4) пункта 1 слова "налоговых органов" заменить словами "органов налоговой службы";
</w:t>
      </w:r>
      <w:r>
        <w:br/>
      </w:r>
      <w:r>
        <w:rPr>
          <w:rFonts w:ascii="Times New Roman"/>
          <w:b w:val="false"/>
          <w:i w:val="false"/>
          <w:color w:val="000000"/>
          <w:sz w:val="28"/>
        </w:rPr>
        <w:t>
</w:t>
      </w:r>
      <w:r>
        <w:br/>
      </w:r>
      <w:r>
        <w:rPr>
          <w:rFonts w:ascii="Times New Roman"/>
          <w:b w:val="false"/>
          <w:i w:val="false"/>
          <w:color w:val="000000"/>
          <w:sz w:val="28"/>
        </w:rPr>
        <w:t>
      дополнить пунктом 4-1 следующего содержания:
</w:t>
      </w:r>
      <w:r>
        <w:br/>
      </w:r>
      <w:r>
        <w:rPr>
          <w:rFonts w:ascii="Times New Roman"/>
          <w:b w:val="false"/>
          <w:i w:val="false"/>
          <w:color w:val="000000"/>
          <w:sz w:val="28"/>
        </w:rPr>
        <w:t>
      "4-1. До утверждения промежуточного ликвидационного баланса допускается проведение зачета взаимных требований ввиду совпадения кредитора и должника в одном лице.
</w:t>
      </w:r>
      <w:r>
        <w:br/>
      </w:r>
      <w:r>
        <w:rPr>
          <w:rFonts w:ascii="Times New Roman"/>
          <w:b w:val="false"/>
          <w:i w:val="false"/>
          <w:color w:val="000000"/>
          <w:sz w:val="28"/>
        </w:rPr>
        <w:t>
      После утверждения промежуточного ликвидационного баланса зачет взаимных требований производится только при наступлении соответствующей очереди удовлетворения требования данного кредитора.
</w:t>
      </w:r>
      <w:r>
        <w:br/>
      </w:r>
      <w:r>
        <w:rPr>
          <w:rFonts w:ascii="Times New Roman"/>
          <w:b w:val="false"/>
          <w:i w:val="false"/>
          <w:color w:val="000000"/>
          <w:sz w:val="28"/>
        </w:rPr>
        <w:t>
      Запрещается проведение зачета взаимных требований с кредитором, требования которого к ликвидируемому банку возникают из договора (договоров) уступки права требования.";
</w:t>
      </w:r>
      <w:r>
        <w:br/>
      </w:r>
      <w:r>
        <w:rPr>
          <w:rFonts w:ascii="Times New Roman"/>
          <w:b w:val="false"/>
          <w:i w:val="false"/>
          <w:color w:val="000000"/>
          <w:sz w:val="28"/>
        </w:rPr>
        <w:t>
</w:t>
      </w:r>
      <w:r>
        <w:br/>
      </w:r>
      <w:r>
        <w:rPr>
          <w:rFonts w:ascii="Times New Roman"/>
          <w:b w:val="false"/>
          <w:i w:val="false"/>
          <w:color w:val="000000"/>
          <w:sz w:val="28"/>
        </w:rPr>
        <w:t>
      36) дополнить статьей 73-1 следующего содержания:
</w:t>
      </w:r>
      <w:r>
        <w:br/>
      </w:r>
      <w:r>
        <w:rPr>
          <w:rFonts w:ascii="Times New Roman"/>
          <w:b w:val="false"/>
          <w:i w:val="false"/>
          <w:color w:val="000000"/>
          <w:sz w:val="28"/>
        </w:rPr>
        <w:t>
      "Статья 73-1. Операция по одновременной передаче части
</w:t>
      </w:r>
      <w:r>
        <w:br/>
      </w:r>
      <w:r>
        <w:rPr>
          <w:rFonts w:ascii="Times New Roman"/>
          <w:b w:val="false"/>
          <w:i w:val="false"/>
          <w:color w:val="000000"/>
          <w:sz w:val="28"/>
        </w:rPr>
        <w:t>
                    обязательств и прав требования по дебиторской
</w:t>
      </w:r>
      <w:r>
        <w:br/>
      </w:r>
      <w:r>
        <w:rPr>
          <w:rFonts w:ascii="Times New Roman"/>
          <w:b w:val="false"/>
          <w:i w:val="false"/>
          <w:color w:val="000000"/>
          <w:sz w:val="28"/>
        </w:rPr>
        <w:t>
                    задолженности, имущества принудительно 
</w:t>
      </w:r>
      <w:r>
        <w:br/>
      </w:r>
      <w:r>
        <w:rPr>
          <w:rFonts w:ascii="Times New Roman"/>
          <w:b w:val="false"/>
          <w:i w:val="false"/>
          <w:color w:val="000000"/>
          <w:sz w:val="28"/>
        </w:rPr>
        <w:t>
                    ликвидируемого банка другому (другим) банку
</w:t>
      </w:r>
      <w:r>
        <w:br/>
      </w:r>
      <w:r>
        <w:rPr>
          <w:rFonts w:ascii="Times New Roman"/>
          <w:b w:val="false"/>
          <w:i w:val="false"/>
          <w:color w:val="000000"/>
          <w:sz w:val="28"/>
        </w:rPr>
        <w:t>
                    (банкам)
</w:t>
      </w:r>
    </w:p>
    <w:p>
      <w:pPr>
        <w:spacing w:after="0"/>
        <w:ind w:left="0"/>
        <w:jc w:val="both"/>
      </w:pPr>
      <w:r>
        <w:rPr>
          <w:rFonts w:ascii="Times New Roman"/>
          <w:b w:val="false"/>
          <w:i w:val="false"/>
          <w:color w:val="000000"/>
          <w:sz w:val="28"/>
        </w:rPr>
        <w:t>
      1. Со дня вступления в силу решения суда о принудительной ликвидации банка по согласованию с уполномоченным органом допускается проведение операции по одновременной передаче прав требования по дебиторской задолженности банка в виде долгосрочных кредитов со сроком погашения один год и более другому (другим) банку (банкам) с частью обязательств банка по депозитам, гарантируемым организацией, осуществляющей обязательное гарантирование депозитов.
</w:t>
      </w:r>
      <w:r>
        <w:br/>
      </w:r>
      <w:r>
        <w:rPr>
          <w:rFonts w:ascii="Times New Roman"/>
          <w:b w:val="false"/>
          <w:i w:val="false"/>
          <w:color w:val="000000"/>
          <w:sz w:val="28"/>
        </w:rPr>
        <w:t>
      2. После утверждения промежуточного ликвидационного баланса принудительно ликвидируемого банка допускается проведение операции по одновременной передаче его обязательств и имущества с соблюдением очередности удовлетворения требований кредиторов, установленной статьей 74-2 настоящего Закона.
</w:t>
      </w:r>
      <w:r>
        <w:br/>
      </w:r>
      <w:r>
        <w:rPr>
          <w:rFonts w:ascii="Times New Roman"/>
          <w:b w:val="false"/>
          <w:i w:val="false"/>
          <w:color w:val="000000"/>
          <w:sz w:val="28"/>
        </w:rPr>
        <w:t>
      3. Порядок и особенности проведения операций, предусмотренных пунктами 1 и 2 настоящей статьи, определяются нормативными правовыми актами уполномоченного органа.
</w:t>
      </w:r>
      <w:r>
        <w:br/>
      </w:r>
      <w:r>
        <w:rPr>
          <w:rFonts w:ascii="Times New Roman"/>
          <w:b w:val="false"/>
          <w:i w:val="false"/>
          <w:color w:val="000000"/>
          <w:sz w:val="28"/>
        </w:rPr>
        <w:t>
      4. Передача банком-участником обязательств по гарантируемым депозитам другому (другим) банку (банкам) - участнику (участникам) осуществляется с согласия депозиторов. В целях получения согласия депозиторов временной администрацией, ликвидационной комиссией банка-участника осуществляется публикация объявления о предстоящей передаче обязательств по гарантируемым депозитам в республиканских периодических печатных изданиях на государственном и русском языках. Отсутствие письменного возражения от депозиторов в течение десяти календарных дней со дня публикации объявления рассматривается как согласие депозитора на передачу депозита.";
</w:t>
      </w:r>
      <w:r>
        <w:br/>
      </w:r>
      <w:r>
        <w:rPr>
          <w:rFonts w:ascii="Times New Roman"/>
          <w:b w:val="false"/>
          <w:i w:val="false"/>
          <w:color w:val="000000"/>
          <w:sz w:val="28"/>
        </w:rPr>
        <w:t>
</w:t>
      </w:r>
      <w:r>
        <w:br/>
      </w:r>
      <w:r>
        <w:rPr>
          <w:rFonts w:ascii="Times New Roman"/>
          <w:b w:val="false"/>
          <w:i w:val="false"/>
          <w:color w:val="000000"/>
          <w:sz w:val="28"/>
        </w:rPr>
        <w:t>
      37) часть третью пункта 1 статьи 74 после слова "назначения" дополнить словами "и освобождения";
</w:t>
      </w:r>
      <w:r>
        <w:br/>
      </w:r>
      <w:r>
        <w:rPr>
          <w:rFonts w:ascii="Times New Roman"/>
          <w:b w:val="false"/>
          <w:i w:val="false"/>
          <w:color w:val="000000"/>
          <w:sz w:val="28"/>
        </w:rPr>
        <w:t>
</w:t>
      </w:r>
      <w:r>
        <w:br/>
      </w:r>
      <w:r>
        <w:rPr>
          <w:rFonts w:ascii="Times New Roman"/>
          <w:b w:val="false"/>
          <w:i w:val="false"/>
          <w:color w:val="000000"/>
          <w:sz w:val="28"/>
        </w:rPr>
        <w:t>
      38) статью 74-2 изложить в следующей редакции:
</w:t>
      </w:r>
      <w:r>
        <w:br/>
      </w:r>
      <w:r>
        <w:rPr>
          <w:rFonts w:ascii="Times New Roman"/>
          <w:b w:val="false"/>
          <w:i w:val="false"/>
          <w:color w:val="000000"/>
          <w:sz w:val="28"/>
        </w:rPr>
        <w:t>
      "Статья 74-2. Очередность удовлетворения требований
</w:t>
      </w:r>
      <w:r>
        <w:br/>
      </w:r>
      <w:r>
        <w:rPr>
          <w:rFonts w:ascii="Times New Roman"/>
          <w:b w:val="false"/>
          <w:i w:val="false"/>
          <w:color w:val="000000"/>
          <w:sz w:val="28"/>
        </w:rPr>
        <w:t>
                    кредиторов ликвидируемого банка
</w:t>
      </w:r>
    </w:p>
    <w:p>
      <w:pPr>
        <w:spacing w:after="0"/>
        <w:ind w:left="0"/>
        <w:jc w:val="both"/>
      </w:pPr>
      <w:r>
        <w:rPr>
          <w:rFonts w:ascii="Times New Roman"/>
          <w:b w:val="false"/>
          <w:i w:val="false"/>
          <w:color w:val="000000"/>
          <w:sz w:val="28"/>
        </w:rPr>
        <w:t>
      1. Требования кредиторов ликвидируемого банка, в том числе в связи с его банкротством, удовлетворяются в порядке, установленном настоящей статьей.
</w:t>
      </w:r>
      <w:r>
        <w:br/>
      </w:r>
      <w:r>
        <w:rPr>
          <w:rFonts w:ascii="Times New Roman"/>
          <w:b w:val="false"/>
          <w:i w:val="false"/>
          <w:color w:val="000000"/>
          <w:sz w:val="28"/>
        </w:rPr>
        <w:t>
      2. Расходы, связанные с ликвидационным производством, в том числе по обеспечению деятельности ликвидационной комиссии банка, производятся вне очереди.
</w:t>
      </w:r>
      <w:r>
        <w:br/>
      </w:r>
      <w:r>
        <w:rPr>
          <w:rFonts w:ascii="Times New Roman"/>
          <w:b w:val="false"/>
          <w:i w:val="false"/>
          <w:color w:val="000000"/>
          <w:sz w:val="28"/>
        </w:rPr>
        <w:t>
      3. Требования кредиторов, признанные в установленном порядке, должны быть удовлетворены в следующей очередности:
</w:t>
      </w:r>
      <w:r>
        <w:br/>
      </w:r>
      <w:r>
        <w:rPr>
          <w:rFonts w:ascii="Times New Roman"/>
          <w:b w:val="false"/>
          <w:i w:val="false"/>
          <w:color w:val="000000"/>
          <w:sz w:val="28"/>
        </w:rPr>
        <w:t>
      1) в первую очередь удовлетворяются требования физических, лиц, перед которыми ликвидируемый банк несет ответственность за причинение вреда жизни или здоровью, путем капитализации соответствующих повременных платежей;
</w:t>
      </w:r>
      <w:r>
        <w:br/>
      </w:r>
      <w:r>
        <w:rPr>
          <w:rFonts w:ascii="Times New Roman"/>
          <w:b w:val="false"/>
          <w:i w:val="false"/>
          <w:color w:val="000000"/>
          <w:sz w:val="28"/>
        </w:rPr>
        <w:t>
      2) во вторую очередь производятся расчеты по оплате труда и выплате компенсаций лицам, работавшим по трудовому договору, задолженностей по социальным отчислениям в Государственный фонд социального страхования, по уплате удержанных из заработной платы алиментов и обязательных пенсионных взносов, а также вознаграждений по авторским договорам;
</w:t>
      </w:r>
      <w:r>
        <w:br/>
      </w:r>
      <w:r>
        <w:rPr>
          <w:rFonts w:ascii="Times New Roman"/>
          <w:b w:val="false"/>
          <w:i w:val="false"/>
          <w:color w:val="000000"/>
          <w:sz w:val="28"/>
        </w:rPr>
        <w:t>
      3) в третью очередь удовлетворяются требования организации, осуществляющей обязательное гарантирование депозитов, по сумме выплаченного (выплачиваемого) ею возмещения по гарантируемым депозитам согласно расчету, представленному принудительно ликвидируемым банком;
</w:t>
      </w:r>
      <w:r>
        <w:br/>
      </w:r>
      <w:r>
        <w:rPr>
          <w:rFonts w:ascii="Times New Roman"/>
          <w:b w:val="false"/>
          <w:i w:val="false"/>
          <w:color w:val="000000"/>
          <w:sz w:val="28"/>
        </w:rPr>
        <w:t>
      4) в четвертую очередь удовлетворяются требования физических лиц по депозитам и переводам денег, а также требования по депозитам, осуществленным за счет пенсионных активов накопительных пенсионных фондов; по депозитам страховых организаций, осуществленным за счет средств, привлеченных по отрасли "страхование жизни";
</w:t>
      </w:r>
      <w:r>
        <w:br/>
      </w:r>
      <w:r>
        <w:rPr>
          <w:rFonts w:ascii="Times New Roman"/>
          <w:b w:val="false"/>
          <w:i w:val="false"/>
          <w:color w:val="000000"/>
          <w:sz w:val="28"/>
        </w:rPr>
        <w:t>
      5) в пятую очередь осуществляются расчеты с некоммерческими организациями, занимающимися исключительно благотворительной деятельностью, организациями ветеранов Великой Отечественной войны и организациями лиц, приравненных к ним, Добровольным обществом инвалидов Республики Казахстан, Казахским обществом слепых, Казахским обществом глухих и производственными организациями, являющимися собственностью этих юридических лиц и созданными за счет их средств, другими организациями инвалидов по имеющимся их средствам на банковских счетах и помещенным на депозит;
</w:t>
      </w:r>
      <w:r>
        <w:br/>
      </w:r>
      <w:r>
        <w:rPr>
          <w:rFonts w:ascii="Times New Roman"/>
          <w:b w:val="false"/>
          <w:i w:val="false"/>
          <w:color w:val="000000"/>
          <w:sz w:val="28"/>
        </w:rPr>
        <w:t>
      6) в шестую очередь удовлетворяются требования юридических лиц по обязательствам, обеспеченным залогом имущества ликвидируемого банка;
</w:t>
      </w:r>
      <w:r>
        <w:br/>
      </w:r>
      <w:r>
        <w:rPr>
          <w:rFonts w:ascii="Times New Roman"/>
          <w:b w:val="false"/>
          <w:i w:val="false"/>
          <w:color w:val="000000"/>
          <w:sz w:val="28"/>
        </w:rPr>
        <w:t>
      7) в седьмую очередь погашается задолженность по налогам, сборам и другим обязательным платежам в бюджет, а также по возврату кредитов, выданных из республиканского бюджета;
</w:t>
      </w:r>
      <w:r>
        <w:br/>
      </w:r>
      <w:r>
        <w:rPr>
          <w:rFonts w:ascii="Times New Roman"/>
          <w:b w:val="false"/>
          <w:i w:val="false"/>
          <w:color w:val="000000"/>
          <w:sz w:val="28"/>
        </w:rPr>
        <w:t>
      8) в восьмую очередь производятся расчеты с другими кредиторами в соответствии с законодательными актами Республики Казахстан.
</w:t>
      </w:r>
      <w:r>
        <w:br/>
      </w:r>
      <w:r>
        <w:rPr>
          <w:rFonts w:ascii="Times New Roman"/>
          <w:b w:val="false"/>
          <w:i w:val="false"/>
          <w:color w:val="000000"/>
          <w:sz w:val="28"/>
        </w:rPr>
        <w:t>
      4. Требования каждой очереди удовлетворяются после полного удовлетворения требований предыдущей очереди.
</w:t>
      </w:r>
      <w:r>
        <w:br/>
      </w:r>
      <w:r>
        <w:rPr>
          <w:rFonts w:ascii="Times New Roman"/>
          <w:b w:val="false"/>
          <w:i w:val="false"/>
          <w:color w:val="000000"/>
          <w:sz w:val="28"/>
        </w:rPr>
        <w:t>
      Требование кредитора с его согласия может быть удовлетворено способами, не противоречащими законодательству Республики Казахстан, в том числе в денежной форме и (или) посредством передачи имущества в натуре.
</w:t>
      </w:r>
      <w:r>
        <w:br/>
      </w:r>
      <w:r>
        <w:rPr>
          <w:rFonts w:ascii="Times New Roman"/>
          <w:b w:val="false"/>
          <w:i w:val="false"/>
          <w:color w:val="000000"/>
          <w:sz w:val="28"/>
        </w:rPr>
        <w:t>
      При удовлетворении требований кредиторов одной очереди деньги и (или) иное имущество ликвидируемого банка распределяются одновременно между кредиторами этой очереди пропорционально суммам требований, подлежащих удовлетворению.";
</w:t>
      </w:r>
      <w:r>
        <w:br/>
      </w:r>
      <w:r>
        <w:rPr>
          <w:rFonts w:ascii="Times New Roman"/>
          <w:b w:val="false"/>
          <w:i w:val="false"/>
          <w:color w:val="000000"/>
          <w:sz w:val="28"/>
        </w:rPr>
        <w:t>
</w:t>
      </w:r>
      <w:r>
        <w:br/>
      </w:r>
      <w:r>
        <w:rPr>
          <w:rFonts w:ascii="Times New Roman"/>
          <w:b w:val="false"/>
          <w:i w:val="false"/>
          <w:color w:val="000000"/>
          <w:sz w:val="28"/>
        </w:rPr>
        <w:t>
      39) пункт 1 статьи 74-4 дополнить подпунктами 6) и 7) следующего содержания:
</w:t>
      </w:r>
      <w:r>
        <w:br/>
      </w:r>
      <w:r>
        <w:rPr>
          <w:rFonts w:ascii="Times New Roman"/>
          <w:b w:val="false"/>
          <w:i w:val="false"/>
          <w:color w:val="000000"/>
          <w:sz w:val="28"/>
        </w:rPr>
        <w:t>
      "6) устанавливать особенности и порядок формирования и утверждения сметы ликвидационных расходов;
</w:t>
      </w:r>
      <w:r>
        <w:br/>
      </w:r>
      <w:r>
        <w:rPr>
          <w:rFonts w:ascii="Times New Roman"/>
          <w:b w:val="false"/>
          <w:i w:val="false"/>
          <w:color w:val="000000"/>
          <w:sz w:val="28"/>
        </w:rPr>
        <w:t>
      7) определять требования по выполнению ликвидационными комиссиями правил хранения наличных денег в кассе, совершения приходных и расходных операций с наличными деньгами, ведения кассовых документов, обеспечению расходования наличных денег, лимитов остатков кассы, а также сроков сдачи наличных денег на текущий счет ликвидационной комиссии.".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9. В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имеющий силу закона, от 23 декабря 1995 г. "Об ипотеке недвижимого имущества" (Ведомости Верховного Совета Республики Казахстан, 1995 г., N 24, ст. 165; Ведомости Парламента Республики Казахстан, 1997 г., N 13-14, ст. 205; 2000 г., N 18, ст. 336; 2003 г., N 11, ст. 67):
</w:t>
      </w:r>
      <w:r>
        <w:br/>
      </w:r>
      <w:r>
        <w:rPr>
          <w:rFonts w:ascii="Times New Roman"/>
          <w:b w:val="false"/>
          <w:i w:val="false"/>
          <w:color w:val="000000"/>
          <w:sz w:val="28"/>
        </w:rPr>
        <w:t>
</w:t>
      </w:r>
      <w:r>
        <w:br/>
      </w:r>
      <w:r>
        <w:rPr>
          <w:rFonts w:ascii="Times New Roman"/>
          <w:b w:val="false"/>
          <w:i w:val="false"/>
          <w:color w:val="000000"/>
          <w:sz w:val="28"/>
        </w:rPr>
        <w:t>
      1) форму акта и заголовок изложить в следующей редакции:
</w:t>
      </w:r>
      <w:r>
        <w:br/>
      </w:r>
      <w:r>
        <w:rPr>
          <w:rFonts w:ascii="Times New Roman"/>
          <w:b w:val="false"/>
          <w:i w:val="false"/>
          <w:color w:val="000000"/>
          <w:sz w:val="28"/>
        </w:rPr>
        <w:t>
      "Закон Республики Казахстан от 23 декабря 1995 года "Об ипотеке недвижимого имущества";
</w:t>
      </w:r>
      <w:r>
        <w:br/>
      </w:r>
      <w:r>
        <w:rPr>
          <w:rFonts w:ascii="Times New Roman"/>
          <w:b w:val="false"/>
          <w:i w:val="false"/>
          <w:color w:val="000000"/>
          <w:sz w:val="28"/>
        </w:rPr>
        <w:t>
</w:t>
      </w:r>
      <w:r>
        <w:br/>
      </w:r>
      <w:r>
        <w:rPr>
          <w:rFonts w:ascii="Times New Roman"/>
          <w:b w:val="false"/>
          <w:i w:val="false"/>
          <w:color w:val="000000"/>
          <w:sz w:val="28"/>
        </w:rPr>
        <w:t>
      2) преамбулу исключить;
</w:t>
      </w:r>
      <w:r>
        <w:br/>
      </w:r>
      <w:r>
        <w:rPr>
          <w:rFonts w:ascii="Times New Roman"/>
          <w:b w:val="false"/>
          <w:i w:val="false"/>
          <w:color w:val="000000"/>
          <w:sz w:val="28"/>
        </w:rPr>
        <w:t>
</w:t>
      </w:r>
      <w:r>
        <w:br/>
      </w:r>
      <w:r>
        <w:rPr>
          <w:rFonts w:ascii="Times New Roman"/>
          <w:b w:val="false"/>
          <w:i w:val="false"/>
          <w:color w:val="000000"/>
          <w:sz w:val="28"/>
        </w:rPr>
        <w:t>
      3) по всему тексту слова "Указе", "Указа", "Указом", "Указ" заменить соответственно словами "Законе", "Закона", "Законом", "Закон";
</w:t>
      </w:r>
      <w:r>
        <w:br/>
      </w:r>
      <w:r>
        <w:rPr>
          <w:rFonts w:ascii="Times New Roman"/>
          <w:b w:val="false"/>
          <w:i w:val="false"/>
          <w:color w:val="000000"/>
          <w:sz w:val="28"/>
        </w:rPr>
        <w:t>
</w:t>
      </w:r>
      <w:r>
        <w:br/>
      </w:r>
      <w:r>
        <w:rPr>
          <w:rFonts w:ascii="Times New Roman"/>
          <w:b w:val="false"/>
          <w:i w:val="false"/>
          <w:color w:val="000000"/>
          <w:sz w:val="28"/>
        </w:rPr>
        <w:t>
      4) статью 1 дополнить подпунктами 4-1) и 9) следующего содержания:
</w:t>
      </w:r>
      <w:r>
        <w:br/>
      </w:r>
      <w:r>
        <w:rPr>
          <w:rFonts w:ascii="Times New Roman"/>
          <w:b w:val="false"/>
          <w:i w:val="false"/>
          <w:color w:val="000000"/>
          <w:sz w:val="28"/>
        </w:rPr>
        <w:t>
      "4-1) ипотечная организация - юридическое лицо, исключительным видом деятельности которого является деятельность, предусмотренная настоящим Законом;";
</w:t>
      </w:r>
      <w:r>
        <w:br/>
      </w:r>
      <w:r>
        <w:rPr>
          <w:rFonts w:ascii="Times New Roman"/>
          <w:b w:val="false"/>
          <w:i w:val="false"/>
          <w:color w:val="000000"/>
          <w:sz w:val="28"/>
        </w:rPr>
        <w:t>
</w:t>
      </w:r>
      <w:r>
        <w:br/>
      </w:r>
      <w:r>
        <w:rPr>
          <w:rFonts w:ascii="Times New Roman"/>
          <w:b w:val="false"/>
          <w:i w:val="false"/>
          <w:color w:val="000000"/>
          <w:sz w:val="28"/>
        </w:rPr>
        <w:t>
      "9) уполномоченный орган - государственный орган, осуществляющий регулирование и надзор финансового рынка и финансовых организаций.";
</w:t>
      </w:r>
      <w:r>
        <w:br/>
      </w:r>
      <w:r>
        <w:rPr>
          <w:rFonts w:ascii="Times New Roman"/>
          <w:b w:val="false"/>
          <w:i w:val="false"/>
          <w:color w:val="000000"/>
          <w:sz w:val="28"/>
        </w:rPr>
        <w:t>
</w:t>
      </w:r>
      <w:r>
        <w:br/>
      </w:r>
      <w:r>
        <w:rPr>
          <w:rFonts w:ascii="Times New Roman"/>
          <w:b w:val="false"/>
          <w:i w:val="false"/>
          <w:color w:val="000000"/>
          <w:sz w:val="28"/>
        </w:rPr>
        <w:t>
      5) статью 2 дополнить пунктом 4 следующего содержания:
</w:t>
      </w:r>
      <w:r>
        <w:br/>
      </w:r>
      <w:r>
        <w:rPr>
          <w:rFonts w:ascii="Times New Roman"/>
          <w:b w:val="false"/>
          <w:i w:val="false"/>
          <w:color w:val="000000"/>
          <w:sz w:val="28"/>
        </w:rPr>
        <w:t>
      "4. Требования для ипотечных организаций, связанные с получением ими лицензий на осуществление банковских операций, предусмотренных настоящим Законом, а также регулированием их деятельности, устанавливаются нормативными правовыми актами уполномоченного органа."; 
</w:t>
      </w:r>
      <w:r>
        <w:br/>
      </w:r>
      <w:r>
        <w:rPr>
          <w:rFonts w:ascii="Times New Roman"/>
          <w:b w:val="false"/>
          <w:i w:val="false"/>
          <w:color w:val="000000"/>
          <w:sz w:val="28"/>
        </w:rPr>
        <w:t>
</w:t>
      </w:r>
      <w:r>
        <w:br/>
      </w:r>
      <w:r>
        <w:rPr>
          <w:rFonts w:ascii="Times New Roman"/>
          <w:b w:val="false"/>
          <w:i w:val="false"/>
          <w:color w:val="000000"/>
          <w:sz w:val="28"/>
        </w:rPr>
        <w:t>
      6) дополнить главой 1-1 следующего содержания:
</w:t>
      </w:r>
      <w:r>
        <w:br/>
      </w:r>
      <w:r>
        <w:rPr>
          <w:rFonts w:ascii="Times New Roman"/>
          <w:b w:val="false"/>
          <w:i w:val="false"/>
          <w:color w:val="000000"/>
          <w:sz w:val="28"/>
        </w:rPr>
        <w:t>
      "Глава 1-1. Ипотечная организация
</w:t>
      </w:r>
      <w:r>
        <w:br/>
      </w:r>
      <w:r>
        <w:rPr>
          <w:rFonts w:ascii="Times New Roman"/>
          <w:b w:val="false"/>
          <w:i w:val="false"/>
          <w:color w:val="000000"/>
          <w:sz w:val="28"/>
        </w:rPr>
        <w:t>
</w:t>
      </w:r>
      <w:r>
        <w:br/>
      </w:r>
      <w:r>
        <w:rPr>
          <w:rFonts w:ascii="Times New Roman"/>
          <w:b w:val="false"/>
          <w:i w:val="false"/>
          <w:color w:val="000000"/>
          <w:sz w:val="28"/>
        </w:rPr>
        <w:t>
      Статья 5-1. Создание ипотечной организации
</w:t>
      </w:r>
    </w:p>
    <w:p>
      <w:pPr>
        <w:spacing w:after="0"/>
        <w:ind w:left="0"/>
        <w:jc w:val="both"/>
      </w:pPr>
      <w:r>
        <w:rPr>
          <w:rFonts w:ascii="Times New Roman"/>
          <w:b w:val="false"/>
          <w:i w:val="false"/>
          <w:color w:val="000000"/>
          <w:sz w:val="28"/>
        </w:rPr>
        <w:t>
      1. Ипотечная организация создается в форме акционерного общества в соответствии с законодательными актами Республики Казахстан.
</w:t>
      </w:r>
      <w:r>
        <w:br/>
      </w:r>
      <w:r>
        <w:rPr>
          <w:rFonts w:ascii="Times New Roman"/>
          <w:b w:val="false"/>
          <w:i w:val="false"/>
          <w:color w:val="000000"/>
          <w:sz w:val="28"/>
        </w:rPr>
        <w:t>
      2. Наименование ипотечной организации должно содержать слова "ипотечная организация".
</w:t>
      </w:r>
      <w:r>
        <w:br/>
      </w:r>
      <w:r>
        <w:rPr>
          <w:rFonts w:ascii="Times New Roman"/>
          <w:b w:val="false"/>
          <w:i w:val="false"/>
          <w:color w:val="000000"/>
          <w:sz w:val="28"/>
        </w:rPr>
        <w:t>
      Юридическое лицо, не зарегистрированное в установленном законодательством Республики Казахстан порядке в качестве ипотечной организации, не может именоваться ипотечной организацией.
</w:t>
      </w:r>
      <w:r>
        <w:br/>
      </w:r>
      <w:r>
        <w:rPr>
          <w:rFonts w:ascii="Times New Roman"/>
          <w:b w:val="false"/>
          <w:i w:val="false"/>
          <w:color w:val="000000"/>
          <w:sz w:val="28"/>
        </w:rPr>
        <w:t>
      3. Ипотечная организация является коммерческой организацией, осуществляющей отдельные виды банковских операций, на основании лицензии, выдаваемой уполномоченным органом. 
</w:t>
      </w:r>
    </w:p>
    <w:p>
      <w:pPr>
        <w:spacing w:after="0"/>
        <w:ind w:left="0"/>
        <w:jc w:val="both"/>
      </w:pPr>
      <w:r>
        <w:rPr>
          <w:rFonts w:ascii="Times New Roman"/>
          <w:b w:val="false"/>
          <w:i w:val="false"/>
          <w:color w:val="000000"/>
          <w:sz w:val="28"/>
        </w:rPr>
        <w:t>
      Статья 5-2. Деятельность ипотечной организации
</w:t>
      </w:r>
    </w:p>
    <w:p>
      <w:pPr>
        <w:spacing w:after="0"/>
        <w:ind w:left="0"/>
        <w:jc w:val="both"/>
      </w:pPr>
      <w:r>
        <w:rPr>
          <w:rFonts w:ascii="Times New Roman"/>
          <w:b w:val="false"/>
          <w:i w:val="false"/>
          <w:color w:val="000000"/>
          <w:sz w:val="28"/>
        </w:rPr>
        <w:t>
      1. Основным видом деятельности ипотечной организации является предоставление ипотечного займа на основании лицензии уполномоченного органа на осуществление банковских заемных операций.
</w:t>
      </w:r>
      <w:r>
        <w:br/>
      </w:r>
      <w:r>
        <w:rPr>
          <w:rFonts w:ascii="Times New Roman"/>
          <w:b w:val="false"/>
          <w:i w:val="false"/>
          <w:color w:val="000000"/>
          <w:sz w:val="28"/>
        </w:rPr>
        <w:t>
      2. Ипотечная организация вправе осуществлять следующие дополнительные операции:
</w:t>
      </w:r>
      <w:r>
        <w:br/>
      </w:r>
      <w:r>
        <w:rPr>
          <w:rFonts w:ascii="Times New Roman"/>
          <w:b w:val="false"/>
          <w:i w:val="false"/>
          <w:color w:val="000000"/>
          <w:sz w:val="28"/>
        </w:rPr>
        <w:t>
      1) доверительные операции: управление правами требования по ипотечным займам в интересах и по поручению доверителя;
</w:t>
      </w:r>
      <w:r>
        <w:br/>
      </w:r>
      <w:r>
        <w:rPr>
          <w:rFonts w:ascii="Times New Roman"/>
          <w:b w:val="false"/>
          <w:i w:val="false"/>
          <w:color w:val="000000"/>
          <w:sz w:val="28"/>
        </w:rPr>
        <w:t>
      2) факторинговые операции: приобретение прав требования платежа с покупателя товаров (работ, услуг) с принятием риска неплатежа;
</w:t>
      </w:r>
      <w:r>
        <w:br/>
      </w:r>
      <w:r>
        <w:rPr>
          <w:rFonts w:ascii="Times New Roman"/>
          <w:b w:val="false"/>
          <w:i w:val="false"/>
          <w:color w:val="000000"/>
          <w:sz w:val="28"/>
        </w:rPr>
        <w:t>
      3) форфейтинговые операции (форфетирование): оплату долгового обязательства покупателя товаров (работ, услуг) путем покупки векселя без оборота на продавца;
</w:t>
      </w:r>
      <w:r>
        <w:br/>
      </w:r>
      <w:r>
        <w:rPr>
          <w:rFonts w:ascii="Times New Roman"/>
          <w:b w:val="false"/>
          <w:i w:val="false"/>
          <w:color w:val="000000"/>
          <w:sz w:val="28"/>
        </w:rPr>
        <w:t>
      4) лизинговую деятельность.
</w:t>
      </w:r>
      <w:r>
        <w:br/>
      </w:r>
      <w:r>
        <w:rPr>
          <w:rFonts w:ascii="Times New Roman"/>
          <w:b w:val="false"/>
          <w:i w:val="false"/>
          <w:color w:val="000000"/>
          <w:sz w:val="28"/>
        </w:rPr>
        <w:t>
      3. Порядок выдачи, приостановления и отзыва лицензии ипотечной организации устанавливается нормативными правовыми актами уполномоченного органа.
</w:t>
      </w:r>
      <w:r>
        <w:br/>
      </w:r>
      <w:r>
        <w:rPr>
          <w:rFonts w:ascii="Times New Roman"/>
          <w:b w:val="false"/>
          <w:i w:val="false"/>
          <w:color w:val="000000"/>
          <w:sz w:val="28"/>
        </w:rPr>
        <w:t>
      4. Ипотечная организация вправе осуществлять следующие виды деятельности:
</w:t>
      </w:r>
      <w:r>
        <w:br/>
      </w:r>
      <w:r>
        <w:rPr>
          <w:rFonts w:ascii="Times New Roman"/>
          <w:b w:val="false"/>
          <w:i w:val="false"/>
          <w:color w:val="000000"/>
          <w:sz w:val="28"/>
        </w:rPr>
        <w:t>
      1) инвестиционную деятельность с учетом ограничений, предусмотренных пунктом 6 настоящей статьи;
</w:t>
      </w:r>
      <w:r>
        <w:br/>
      </w:r>
      <w:r>
        <w:rPr>
          <w:rFonts w:ascii="Times New Roman"/>
          <w:b w:val="false"/>
          <w:i w:val="false"/>
          <w:color w:val="000000"/>
          <w:sz w:val="28"/>
        </w:rPr>
        <w:t>
      2) реализацию специальной литературы по вопросам ипотечного кредитования на любых видах носителей информации;
</w:t>
      </w:r>
      <w:r>
        <w:br/>
      </w:r>
      <w:r>
        <w:rPr>
          <w:rFonts w:ascii="Times New Roman"/>
          <w:b w:val="false"/>
          <w:i w:val="false"/>
          <w:color w:val="000000"/>
          <w:sz w:val="28"/>
        </w:rPr>
        <w:t>
      3) реализацию собственного имущества;
</w:t>
      </w:r>
      <w:r>
        <w:br/>
      </w:r>
      <w:r>
        <w:rPr>
          <w:rFonts w:ascii="Times New Roman"/>
          <w:b w:val="false"/>
          <w:i w:val="false"/>
          <w:color w:val="000000"/>
          <w:sz w:val="28"/>
        </w:rPr>
        <w:t>
      4) реализацию заложенного имущества в порядке, установленном законодательством Республики Казахстан;
</w:t>
      </w:r>
      <w:r>
        <w:br/>
      </w:r>
      <w:r>
        <w:rPr>
          <w:rFonts w:ascii="Times New Roman"/>
          <w:b w:val="false"/>
          <w:i w:val="false"/>
          <w:color w:val="000000"/>
          <w:sz w:val="28"/>
        </w:rPr>
        <w:t>
      5) предоставление консультационных услуг по вопросам, связанным с ее деятельностью;
</w:t>
      </w:r>
      <w:r>
        <w:br/>
      </w:r>
      <w:r>
        <w:rPr>
          <w:rFonts w:ascii="Times New Roman"/>
          <w:b w:val="false"/>
          <w:i w:val="false"/>
          <w:color w:val="000000"/>
          <w:sz w:val="28"/>
        </w:rPr>
        <w:t>
      6) выпуск и размещение ценных бумаг, в том числе облигаций;
</w:t>
      </w:r>
      <w:r>
        <w:br/>
      </w:r>
      <w:r>
        <w:rPr>
          <w:rFonts w:ascii="Times New Roman"/>
          <w:b w:val="false"/>
          <w:i w:val="false"/>
          <w:color w:val="000000"/>
          <w:sz w:val="28"/>
        </w:rPr>
        <w:t>
      7) реализацию специализированного программного обеспечения, используемого для автоматизации деятельности ипотечных организаций;
</w:t>
      </w:r>
      <w:r>
        <w:br/>
      </w:r>
      <w:r>
        <w:rPr>
          <w:rFonts w:ascii="Times New Roman"/>
          <w:b w:val="false"/>
          <w:i w:val="false"/>
          <w:color w:val="000000"/>
          <w:sz w:val="28"/>
        </w:rPr>
        <w:t>
      8) организацию и проведение обучения в целях повышения квалификации специалистов в области ипотечного кредитования.
</w:t>
      </w:r>
      <w:r>
        <w:br/>
      </w:r>
      <w:r>
        <w:rPr>
          <w:rFonts w:ascii="Times New Roman"/>
          <w:b w:val="false"/>
          <w:i w:val="false"/>
          <w:color w:val="000000"/>
          <w:sz w:val="28"/>
        </w:rPr>
        <w:t>
      5. Ипотечная организация для обеспечения своей деятельности вправе использовать источники финансирования, не запрещенные законодательством Республики Казахстан.
</w:t>
      </w:r>
      <w:r>
        <w:br/>
      </w:r>
      <w:r>
        <w:rPr>
          <w:rFonts w:ascii="Times New Roman"/>
          <w:b w:val="false"/>
          <w:i w:val="false"/>
          <w:color w:val="000000"/>
          <w:sz w:val="28"/>
        </w:rPr>
        <w:t>
      6. Ипотечной организации запрещается приобретение долей участия в уставных капиталах или акций юридических лиц, кроме случаев приобретения долей участия в уставных капиталах или акций:
</w:t>
      </w:r>
      <w:r>
        <w:br/>
      </w:r>
      <w:r>
        <w:rPr>
          <w:rFonts w:ascii="Times New Roman"/>
          <w:b w:val="false"/>
          <w:i w:val="false"/>
          <w:color w:val="000000"/>
          <w:sz w:val="28"/>
        </w:rPr>
        <w:t>
      1) финансовых организаций;
</w:t>
      </w:r>
      <w:r>
        <w:br/>
      </w:r>
      <w:r>
        <w:rPr>
          <w:rFonts w:ascii="Times New Roman"/>
          <w:b w:val="false"/>
          <w:i w:val="false"/>
          <w:color w:val="000000"/>
          <w:sz w:val="28"/>
        </w:rPr>
        <w:t>
      2) юридических лиц, не являющихся финансовыми организациями, акции которых включены в список фондовой биржи, осуществляющей деятельность на территории Республики Казахстан, по наивысшей категории листинга;
</w:t>
      </w:r>
      <w:r>
        <w:br/>
      </w:r>
      <w:r>
        <w:rPr>
          <w:rFonts w:ascii="Times New Roman"/>
          <w:b w:val="false"/>
          <w:i w:val="false"/>
          <w:color w:val="000000"/>
          <w:sz w:val="28"/>
        </w:rPr>
        <w:t>
      3) юридических лиц, осуществляющих автоматизацию деятельности ипотечных организаций.
</w:t>
      </w:r>
    </w:p>
    <w:p>
      <w:pPr>
        <w:spacing w:after="0"/>
        <w:ind w:left="0"/>
        <w:jc w:val="both"/>
      </w:pPr>
      <w:r>
        <w:rPr>
          <w:rFonts w:ascii="Times New Roman"/>
          <w:b w:val="false"/>
          <w:i w:val="false"/>
          <w:color w:val="000000"/>
          <w:sz w:val="28"/>
        </w:rPr>
        <w:t>
      Статья 5-3. Компетенция уполномоченного органа
</w:t>
      </w:r>
    </w:p>
    <w:p>
      <w:pPr>
        <w:spacing w:after="0"/>
        <w:ind w:left="0"/>
        <w:jc w:val="both"/>
      </w:pPr>
      <w:r>
        <w:rPr>
          <w:rFonts w:ascii="Times New Roman"/>
          <w:b w:val="false"/>
          <w:i w:val="false"/>
          <w:color w:val="000000"/>
          <w:sz w:val="28"/>
        </w:rPr>
        <w:t>
      1. Уполномоченный орган в отношении ипотечных организаций осуществляет следующие функции:
</w:t>
      </w:r>
      <w:r>
        <w:br/>
      </w:r>
      <w:r>
        <w:rPr>
          <w:rFonts w:ascii="Times New Roman"/>
          <w:b w:val="false"/>
          <w:i w:val="false"/>
          <w:color w:val="000000"/>
          <w:sz w:val="28"/>
        </w:rPr>
        <w:t>
      1) выдает ипотечным организациям лицензии на осуществление банковских операций, предусмотренных настоящим Законом;
</w:t>
      </w:r>
      <w:r>
        <w:br/>
      </w:r>
      <w:r>
        <w:rPr>
          <w:rFonts w:ascii="Times New Roman"/>
          <w:b w:val="false"/>
          <w:i w:val="false"/>
          <w:color w:val="000000"/>
          <w:sz w:val="28"/>
        </w:rPr>
        <w:t>
      2) ведет реестр ипотечных организаций;
</w:t>
      </w:r>
      <w:r>
        <w:br/>
      </w:r>
      <w:r>
        <w:rPr>
          <w:rFonts w:ascii="Times New Roman"/>
          <w:b w:val="false"/>
          <w:i w:val="false"/>
          <w:color w:val="000000"/>
          <w:sz w:val="28"/>
        </w:rPr>
        <w:t>
      3) устанавливает пруденциальные нормативы и другие обязательные к соблюдению ипотечными организациями нормы и лимиты;
</w:t>
      </w:r>
      <w:r>
        <w:br/>
      </w:r>
      <w:r>
        <w:rPr>
          <w:rFonts w:ascii="Times New Roman"/>
          <w:b w:val="false"/>
          <w:i w:val="false"/>
          <w:color w:val="000000"/>
          <w:sz w:val="28"/>
        </w:rPr>
        <w:t>
      4) издает обязательные к исполнению ипотечными организациями нормативные правовые акты;
</w:t>
      </w:r>
      <w:r>
        <w:br/>
      </w:r>
      <w:r>
        <w:rPr>
          <w:rFonts w:ascii="Times New Roman"/>
          <w:b w:val="false"/>
          <w:i w:val="false"/>
          <w:color w:val="000000"/>
          <w:sz w:val="28"/>
        </w:rPr>
        <w:t>
      5) устанавливает перечень, формы, сроки и порядок представления отчетности ипотечными организациями;
</w:t>
      </w:r>
      <w:r>
        <w:br/>
      </w:r>
      <w:r>
        <w:rPr>
          <w:rFonts w:ascii="Times New Roman"/>
          <w:b w:val="false"/>
          <w:i w:val="false"/>
          <w:color w:val="000000"/>
          <w:sz w:val="28"/>
        </w:rPr>
        <w:t>
      6) самостоятельно либо с привлечением других организаций производит проверку деятельности ипотечных организаций;
</w:t>
      </w:r>
      <w:r>
        <w:br/>
      </w:r>
      <w:r>
        <w:rPr>
          <w:rFonts w:ascii="Times New Roman"/>
          <w:b w:val="false"/>
          <w:i w:val="false"/>
          <w:color w:val="000000"/>
          <w:sz w:val="28"/>
        </w:rPr>
        <w:t>
      7) иные функции в соответствии с законодательными актами Республики Казахстан.
</w:t>
      </w:r>
      <w:r>
        <w:br/>
      </w:r>
      <w:r>
        <w:rPr>
          <w:rFonts w:ascii="Times New Roman"/>
          <w:b w:val="false"/>
          <w:i w:val="false"/>
          <w:color w:val="000000"/>
          <w:sz w:val="28"/>
        </w:rPr>
        <w:t>
      2. Порядок применения мер воздействия и санкций устанавливается нормативными правовыми актами уполномоченного органа.
</w:t>
      </w:r>
    </w:p>
    <w:p>
      <w:pPr>
        <w:spacing w:after="0"/>
        <w:ind w:left="0"/>
        <w:jc w:val="both"/>
      </w:pPr>
      <w:r>
        <w:rPr>
          <w:rFonts w:ascii="Times New Roman"/>
          <w:b w:val="false"/>
          <w:i w:val="false"/>
          <w:color w:val="000000"/>
          <w:sz w:val="28"/>
        </w:rPr>
        <w:t>
      Статья 5-4. Меры воздействия, применяемые к ипотечным
</w:t>
      </w:r>
      <w:r>
        <w:br/>
      </w:r>
      <w:r>
        <w:rPr>
          <w:rFonts w:ascii="Times New Roman"/>
          <w:b w:val="false"/>
          <w:i w:val="false"/>
          <w:color w:val="000000"/>
          <w:sz w:val="28"/>
        </w:rPr>
        <w:t>
                  организациям, и основания их применения
</w:t>
      </w:r>
    </w:p>
    <w:p>
      <w:pPr>
        <w:spacing w:after="0"/>
        <w:ind w:left="0"/>
        <w:jc w:val="both"/>
      </w:pPr>
      <w:r>
        <w:rPr>
          <w:rFonts w:ascii="Times New Roman"/>
          <w:b w:val="false"/>
          <w:i w:val="false"/>
          <w:color w:val="000000"/>
          <w:sz w:val="28"/>
        </w:rPr>
        <w:t>
      1. При нарушении ипотечной организацией требований нормативных правовых актов уполномоченного органа к ней могут быть применены меры воздействия, установленные настоящей статьей. Под мерами воздействия понимаются ограниченные меры воздействия и санкции.
</w:t>
      </w:r>
      <w:r>
        <w:br/>
      </w:r>
      <w:r>
        <w:rPr>
          <w:rFonts w:ascii="Times New Roman"/>
          <w:b w:val="false"/>
          <w:i w:val="false"/>
          <w:color w:val="000000"/>
          <w:sz w:val="28"/>
        </w:rPr>
        <w:t>
      2. В качестве ограниченных мер воздействия уполномоченный орган вправе применить к ипотечной организации следующие ограниченные меры:
</w:t>
      </w:r>
      <w:r>
        <w:br/>
      </w:r>
      <w:r>
        <w:rPr>
          <w:rFonts w:ascii="Times New Roman"/>
          <w:b w:val="false"/>
          <w:i w:val="false"/>
          <w:color w:val="000000"/>
          <w:sz w:val="28"/>
        </w:rPr>
        <w:t>
      1) затребовать письмо-обязательство;
</w:t>
      </w:r>
      <w:r>
        <w:br/>
      </w:r>
      <w:r>
        <w:rPr>
          <w:rFonts w:ascii="Times New Roman"/>
          <w:b w:val="false"/>
          <w:i w:val="false"/>
          <w:color w:val="000000"/>
          <w:sz w:val="28"/>
        </w:rPr>
        <w:t>
      2) дать обязательное для исполнения письменное предписание. 
</w:t>
      </w:r>
      <w:r>
        <w:br/>
      </w:r>
      <w:r>
        <w:rPr>
          <w:rFonts w:ascii="Times New Roman"/>
          <w:b w:val="false"/>
          <w:i w:val="false"/>
          <w:color w:val="000000"/>
          <w:sz w:val="28"/>
        </w:rPr>
        <w:t>
      Письмо-обязательство ипотечной организации должно содержать факт признания имеющихся недостатков и гарантию руководителя правления ипотечной организации по их устранению в строго определенные сроки с указанием перечня запланированных мероприятий.
</w:t>
      </w:r>
      <w:r>
        <w:br/>
      </w:r>
      <w:r>
        <w:rPr>
          <w:rFonts w:ascii="Times New Roman"/>
          <w:b w:val="false"/>
          <w:i w:val="false"/>
          <w:color w:val="000000"/>
          <w:sz w:val="28"/>
        </w:rPr>
        <w:t>
      Письменное предписание уполномоченного органа - это указание ипотечной организации о принятии коррективных мер, направленных на устранение выявленных недостатков в установленный срок. Обжалование письменного предписания уполномоченного органа в суде не приостанавливает его исполнения.
</w:t>
      </w:r>
      <w:r>
        <w:br/>
      </w:r>
      <w:r>
        <w:rPr>
          <w:rFonts w:ascii="Times New Roman"/>
          <w:b w:val="false"/>
          <w:i w:val="false"/>
          <w:color w:val="000000"/>
          <w:sz w:val="28"/>
        </w:rPr>
        <w:t>
      Ипотечная организация обязана уведомить уполномоченный орган об исполнении письма-обязательства или письменного предписания в срок, указанный в документе.
</w:t>
      </w:r>
      <w:r>
        <w:br/>
      </w:r>
      <w:r>
        <w:rPr>
          <w:rFonts w:ascii="Times New Roman"/>
          <w:b w:val="false"/>
          <w:i w:val="false"/>
          <w:color w:val="000000"/>
          <w:sz w:val="28"/>
        </w:rPr>
        <w:t>
      3. Порядок применения ограниченных мер воздействия устанавливается нормативными правовыми актами уполномоченного органа.
</w:t>
      </w:r>
      <w:r>
        <w:br/>
      </w:r>
      <w:r>
        <w:rPr>
          <w:rFonts w:ascii="Times New Roman"/>
          <w:b w:val="false"/>
          <w:i w:val="false"/>
          <w:color w:val="000000"/>
          <w:sz w:val="28"/>
        </w:rPr>
        <w:t>
      4. В качестве санкций уполномоченный орган вправе применить к ипотечной организации следующие меры:
</w:t>
      </w:r>
      <w:r>
        <w:br/>
      </w:r>
      <w:r>
        <w:rPr>
          <w:rFonts w:ascii="Times New Roman"/>
          <w:b w:val="false"/>
          <w:i w:val="false"/>
          <w:color w:val="000000"/>
          <w:sz w:val="28"/>
        </w:rPr>
        <w:t>
      1) наложение и взыскание штрафа по основаниям, установленным законодательными актами Республики Казахстан;
</w:t>
      </w:r>
      <w:r>
        <w:br/>
      </w:r>
      <w:r>
        <w:rPr>
          <w:rFonts w:ascii="Times New Roman"/>
          <w:b w:val="false"/>
          <w:i w:val="false"/>
          <w:color w:val="000000"/>
          <w:sz w:val="28"/>
        </w:rPr>
        <w:t>
      2) приостановление либо отзыв лицензии по основаниям, установленным законодательными актами Республики Казахстан;
</w:t>
      </w:r>
      <w:r>
        <w:br/>
      </w:r>
      <w:r>
        <w:rPr>
          <w:rFonts w:ascii="Times New Roman"/>
          <w:b w:val="false"/>
          <w:i w:val="false"/>
          <w:color w:val="000000"/>
          <w:sz w:val="28"/>
        </w:rPr>
        <w:t>
      3) временное (на срок не более трех месяцев) отстранение от выполнения служебных обязанностей первого руководителя правления ипотечной организации до рассмотрения этого вопроса соответствующим органом ипотечной организации по следующим основаниям:
</w:t>
      </w:r>
      <w:r>
        <w:br/>
      </w:r>
      <w:r>
        <w:rPr>
          <w:rFonts w:ascii="Times New Roman"/>
          <w:b w:val="false"/>
          <w:i w:val="false"/>
          <w:color w:val="000000"/>
          <w:sz w:val="28"/>
        </w:rPr>
        <w:t>
      ненадлежащее исполнение обязательств, связанных с осуществлением деятельности, предусмотренной настоящим Законом;
</w:t>
      </w:r>
      <w:r>
        <w:br/>
      </w:r>
      <w:r>
        <w:rPr>
          <w:rFonts w:ascii="Times New Roman"/>
          <w:b w:val="false"/>
          <w:i w:val="false"/>
          <w:color w:val="000000"/>
          <w:sz w:val="28"/>
        </w:rPr>
        <w:t>
      неисполнение письма-обязательства и письменного предписания уполномоченного органа;
</w:t>
      </w:r>
      <w:r>
        <w:br/>
      </w:r>
      <w:r>
        <w:rPr>
          <w:rFonts w:ascii="Times New Roman"/>
          <w:b w:val="false"/>
          <w:i w:val="false"/>
          <w:color w:val="000000"/>
          <w:sz w:val="28"/>
        </w:rPr>
        <w:t>
      нарушение требований нормативных правовых актов уполномоченного органа.
</w:t>
      </w:r>
      <w:r>
        <w:br/>
      </w:r>
      <w:r>
        <w:rPr>
          <w:rFonts w:ascii="Times New Roman"/>
          <w:b w:val="false"/>
          <w:i w:val="false"/>
          <w:color w:val="000000"/>
          <w:sz w:val="28"/>
        </w:rPr>
        <w:t>
      5. Уполномоченный орган приостанавливает либо отзывает лицензии на осуществление всех либо отдельных видов банковских операций в зависимости от характера нарушения.
</w:t>
      </w:r>
      <w:r>
        <w:br/>
      </w:r>
      <w:r>
        <w:rPr>
          <w:rFonts w:ascii="Times New Roman"/>
          <w:b w:val="false"/>
          <w:i w:val="false"/>
          <w:color w:val="000000"/>
          <w:sz w:val="28"/>
        </w:rPr>
        <w:t>
      Информацию о принятом решении уполномоченный орган публикует в периодических печатных изданиях на государственном и русском языках.
</w:t>
      </w:r>
      <w:r>
        <w:br/>
      </w:r>
      <w:r>
        <w:rPr>
          <w:rFonts w:ascii="Times New Roman"/>
          <w:b w:val="false"/>
          <w:i w:val="false"/>
          <w:color w:val="000000"/>
          <w:sz w:val="28"/>
        </w:rPr>
        <w:t>
      6. Решение уполномоченного органа о применении к ипотечной организации мер воздействия, предусмотренных настоящей статьей, может быть обжаловано в суде.".
</w:t>
      </w:r>
    </w:p>
    <w:p>
      <w:pPr>
        <w:spacing w:after="0"/>
        <w:ind w:left="0"/>
        <w:jc w:val="both"/>
      </w:pPr>
      <w:r>
        <w:rPr>
          <w:rFonts w:ascii="Times New Roman"/>
          <w:b w:val="false"/>
          <w:i w:val="false"/>
          <w:color w:val="000000"/>
          <w:sz w:val="28"/>
        </w:rPr>
        <w:t>
</w:t>
      </w:r>
      <w:r>
        <w:rPr>
          <w:rFonts w:ascii="Times New Roman"/>
          <w:b w:val="false"/>
          <w:i w:val="false"/>
          <w:color w:val="000000"/>
          <w:sz w:val="28"/>
        </w:rPr>
        <w:t>
      10.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20 июня 1997 г. "О пенсионном обеспечении в Республике Казахстан" (Ведомости Парламента Республики Казахстан, 1997 г., N 12, ст. 186; 1998 г., N 24, ст. 437; 1999 г., N 8, ст. 237; N 23, ст. 925; 2001 г., N 17-18, ст. 245; N 20, ст. 257; 2002 г., N 1, ст. 1; N 23-24, ст. 198; 2003 г., N 1-2, ст. 9; N 11, ст. 56; N 15, ст. 139; N 21-22, ст. 160; 2004 г., N 11-12, ст. 66; N 23, ст. 140, 142; 2005 г., N 7-8, ст. 19; N 11, ст. 39 ; N 14, ст. 55, 58):
</w:t>
      </w:r>
      <w:r>
        <w:br/>
      </w:r>
      <w:r>
        <w:rPr>
          <w:rFonts w:ascii="Times New Roman"/>
          <w:b w:val="false"/>
          <w:i w:val="false"/>
          <w:color w:val="000000"/>
          <w:sz w:val="28"/>
        </w:rPr>
        <w:t>
</w:t>
      </w:r>
      <w:r>
        <w:br/>
      </w:r>
      <w:r>
        <w:rPr>
          <w:rFonts w:ascii="Times New Roman"/>
          <w:b w:val="false"/>
          <w:i w:val="false"/>
          <w:color w:val="000000"/>
          <w:sz w:val="28"/>
        </w:rPr>
        <w:t>
      1) статью 1 дополнить подпунктами 12-1), 12-2), 15-2) - 15-4), 29-1) следующего содержания:
</w:t>
      </w:r>
      <w:r>
        <w:br/>
      </w:r>
      <w:r>
        <w:rPr>
          <w:rFonts w:ascii="Times New Roman"/>
          <w:b w:val="false"/>
          <w:i w:val="false"/>
          <w:color w:val="000000"/>
          <w:sz w:val="28"/>
        </w:rPr>
        <w:t>
      "12-1) дочерняя организация - юридическое лицо, по отношению к которому другое юридическое лицо имеет контроль;
</w:t>
      </w:r>
      <w:r>
        <w:br/>
      </w:r>
      <w:r>
        <w:rPr>
          <w:rFonts w:ascii="Times New Roman"/>
          <w:b w:val="false"/>
          <w:i w:val="false"/>
          <w:color w:val="000000"/>
          <w:sz w:val="28"/>
        </w:rPr>
        <w:t>
      12-2) значительное участие в капитале - владение прямо или косвенно, самостоятельно или совместно с одним или несколькими лицами двадцатью и более процентами голосующих акций (долей участия в уставном капитале) либо наличие возможности голосовать двадцатью и более процентами акций;";
</w:t>
      </w:r>
      <w:r>
        <w:br/>
      </w:r>
      <w:r>
        <w:rPr>
          <w:rFonts w:ascii="Times New Roman"/>
          <w:b w:val="false"/>
          <w:i w:val="false"/>
          <w:color w:val="000000"/>
          <w:sz w:val="28"/>
        </w:rPr>
        <w:t>
</w:t>
      </w:r>
      <w:r>
        <w:br/>
      </w:r>
      <w:r>
        <w:rPr>
          <w:rFonts w:ascii="Times New Roman"/>
          <w:b w:val="false"/>
          <w:i w:val="false"/>
          <w:color w:val="000000"/>
          <w:sz w:val="28"/>
        </w:rPr>
        <w:t>
      "15-2) контроль - возможность одного юридического лица определять решения другого юридического лица, возникающая при наличии одного из следующих условий:
</w:t>
      </w:r>
      <w:r>
        <w:br/>
      </w:r>
      <w:r>
        <w:rPr>
          <w:rFonts w:ascii="Times New Roman"/>
          <w:b w:val="false"/>
          <w:i w:val="false"/>
          <w:color w:val="000000"/>
          <w:sz w:val="28"/>
        </w:rPr>
        <w:t>
      прямое или косвенное владение одним лицом самостоятельно либо совместно с одним или несколькими лицами более пятьюдесятью процентами голосующих акций другого лица либо наличие возможности самостоятельно голосовать более пятьюдесятью процентами акций другого юридического лица;
</w:t>
      </w:r>
      <w:r>
        <w:br/>
      </w:r>
      <w:r>
        <w:rPr>
          <w:rFonts w:ascii="Times New Roman"/>
          <w:b w:val="false"/>
          <w:i w:val="false"/>
          <w:color w:val="000000"/>
          <w:sz w:val="28"/>
        </w:rPr>
        <w:t>
      наличие возможности одного юридического лица избирать не менее половины состава совета директоров или правления другого юридического лица;
</w:t>
      </w:r>
      <w:r>
        <w:br/>
      </w:r>
      <w:r>
        <w:rPr>
          <w:rFonts w:ascii="Times New Roman"/>
          <w:b w:val="false"/>
          <w:i w:val="false"/>
          <w:color w:val="000000"/>
          <w:sz w:val="28"/>
        </w:rPr>
        <w:t>
      включение финансовой отчетности одного юридического лица в финансовую отчетность другого юридического лица в соответствии с аудиторским отчетом;
</w:t>
      </w:r>
      <w:r>
        <w:br/>
      </w:r>
      <w:r>
        <w:rPr>
          <w:rFonts w:ascii="Times New Roman"/>
          <w:b w:val="false"/>
          <w:i w:val="false"/>
          <w:color w:val="000000"/>
          <w:sz w:val="28"/>
        </w:rPr>
        <w:t>
      наличие возможности одного юридического лица определять решения другого юридического лица в силу договора (подтверждающих документов) или иным образом в случаях, предусмотренных нормативным правовым актом уполномоченного органа;
</w:t>
      </w:r>
      <w:r>
        <w:br/>
      </w:r>
      <w:r>
        <w:rPr>
          <w:rFonts w:ascii="Times New Roman"/>
          <w:b w:val="false"/>
          <w:i w:val="false"/>
          <w:color w:val="000000"/>
          <w:sz w:val="28"/>
        </w:rPr>
        <w:t>
      15-3) косвенное владение (голосование) акциями открытого накопительного пенсионного фонда - возможность определять решения открытого накопительного пенсионного фонда, крупного участника открытого накопительного пенсионного фонда или лиц, совместно являющихся крупным участником открытого накопительного пенсионного фонда через владение акциями (долями участия в уставном капитале) юридических лиц;
</w:t>
      </w:r>
      <w:r>
        <w:br/>
      </w:r>
      <w:r>
        <w:rPr>
          <w:rFonts w:ascii="Times New Roman"/>
          <w:b w:val="false"/>
          <w:i w:val="false"/>
          <w:color w:val="000000"/>
          <w:sz w:val="28"/>
        </w:rPr>
        <w:t>
      15-4) крупный участник открытого накопительного пенсионного фонда - физическое лицо-резидент Республики Казахстан или юридическое лицо (за исключением случаев, когда таким владельцем является государство), которое в соответствии с письменным согласием уполномоченного органа может владеть прямо или косвенно десятью или более процентами голосующих акций открытого накопительного пенсионного фонда или иметь возможность:
</w:t>
      </w:r>
      <w:r>
        <w:br/>
      </w:r>
      <w:r>
        <w:rPr>
          <w:rFonts w:ascii="Times New Roman"/>
          <w:b w:val="false"/>
          <w:i w:val="false"/>
          <w:color w:val="000000"/>
          <w:sz w:val="28"/>
        </w:rPr>
        <w:t>
      голосовать прямо или косвенно десятью или более процентами акций открытого накопительного пенсионного фонда;
</w:t>
      </w:r>
      <w:r>
        <w:br/>
      </w:r>
      <w:r>
        <w:rPr>
          <w:rFonts w:ascii="Times New Roman"/>
          <w:b w:val="false"/>
          <w:i w:val="false"/>
          <w:color w:val="000000"/>
          <w:sz w:val="28"/>
        </w:rPr>
        <w:t>
      оказывать влияние на принимаемые открытым накопительным пенсионным фондом решения в силу договора либо иным образом в порядке, определяемом нормативными правовыми актами уполномоченного органа;";
</w:t>
      </w:r>
    </w:p>
    <w:p>
      <w:pPr>
        <w:spacing w:after="0"/>
        <w:ind w:left="0"/>
        <w:jc w:val="both"/>
      </w:pPr>
      <w:r>
        <w:rPr>
          <w:rFonts w:ascii="Times New Roman"/>
          <w:b w:val="false"/>
          <w:i w:val="false"/>
          <w:color w:val="000000"/>
          <w:sz w:val="28"/>
        </w:rPr>
        <w:t>
      "29-1) родительская организация - юридическое лицо, которое имеет контроль над другим юридическим лицом;";
</w:t>
      </w:r>
    </w:p>
    <w:p>
      <w:pPr>
        <w:spacing w:after="0"/>
        <w:ind w:left="0"/>
        <w:jc w:val="both"/>
      </w:pPr>
      <w:r>
        <w:rPr>
          <w:rFonts w:ascii="Times New Roman"/>
          <w:b w:val="false"/>
          <w:i w:val="false"/>
          <w:color w:val="000000"/>
          <w:sz w:val="28"/>
        </w:rPr>
        <w:t>
      2) статью 35 изложить в следующей редакции:
</w:t>
      </w:r>
      <w:r>
        <w:br/>
      </w:r>
      <w:r>
        <w:rPr>
          <w:rFonts w:ascii="Times New Roman"/>
          <w:b w:val="false"/>
          <w:i w:val="false"/>
          <w:color w:val="000000"/>
          <w:sz w:val="28"/>
        </w:rPr>
        <w:t>
      "Статья 35. Создание, закрытие филиалов, представительств
</w:t>
      </w:r>
      <w:r>
        <w:br/>
      </w:r>
      <w:r>
        <w:rPr>
          <w:rFonts w:ascii="Times New Roman"/>
          <w:b w:val="false"/>
          <w:i w:val="false"/>
          <w:color w:val="000000"/>
          <w:sz w:val="28"/>
        </w:rPr>
        <w:t>
                  накопительных пенсионных фондов
</w:t>
      </w:r>
    </w:p>
    <w:p>
      <w:pPr>
        <w:spacing w:after="0"/>
        <w:ind w:left="0"/>
        <w:jc w:val="both"/>
      </w:pPr>
      <w:r>
        <w:rPr>
          <w:rFonts w:ascii="Times New Roman"/>
          <w:b w:val="false"/>
          <w:i w:val="false"/>
          <w:color w:val="000000"/>
          <w:sz w:val="28"/>
        </w:rPr>
        <w:t>
      1. Накопительный пенсионный фонд на основании решения органа управления фонда без согласия уполномоченного органа вправе открывать свои обособленные подразделения - филиалы и представительства на территории Республики Казахстан.
</w:t>
      </w:r>
      <w:r>
        <w:br/>
      </w:r>
      <w:r>
        <w:rPr>
          <w:rFonts w:ascii="Times New Roman"/>
          <w:b w:val="false"/>
          <w:i w:val="false"/>
          <w:color w:val="000000"/>
          <w:sz w:val="28"/>
        </w:rPr>
        <w:t>
      2. Накопительный пенсионный фонд в течение четырнадцати рабочих дней с даты учетной регистрации своего филиала и представительства в органах юстиции обязан письменно уведомить уполномоченный орган об их открытии с приложением:
</w:t>
      </w:r>
      <w:r>
        <w:br/>
      </w:r>
      <w:r>
        <w:rPr>
          <w:rFonts w:ascii="Times New Roman"/>
          <w:b w:val="false"/>
          <w:i w:val="false"/>
          <w:color w:val="000000"/>
          <w:sz w:val="28"/>
        </w:rPr>
        <w:t>
      1) нотариально засвидетельствованной копии свидетельства об учетной регистрации филиала и представительства накопительного пенсионного фонда;
</w:t>
      </w:r>
      <w:r>
        <w:br/>
      </w:r>
      <w:r>
        <w:rPr>
          <w:rFonts w:ascii="Times New Roman"/>
          <w:b w:val="false"/>
          <w:i w:val="false"/>
          <w:color w:val="000000"/>
          <w:sz w:val="28"/>
        </w:rPr>
        <w:t>
      2) нотариально засвидетельствованной копии положения о филиале или представительстве с отметкой и печатью зарегистрировавшего органа юстиции;
</w:t>
      </w:r>
      <w:r>
        <w:br/>
      </w:r>
      <w:r>
        <w:rPr>
          <w:rFonts w:ascii="Times New Roman"/>
          <w:b w:val="false"/>
          <w:i w:val="false"/>
          <w:color w:val="000000"/>
          <w:sz w:val="28"/>
        </w:rPr>
        <w:t>
      3) нотариально засвидетельствованной копии доверенности, выданной первому руководителю филиала или представительства.
</w:t>
      </w:r>
      <w:r>
        <w:br/>
      </w:r>
      <w:r>
        <w:rPr>
          <w:rFonts w:ascii="Times New Roman"/>
          <w:b w:val="false"/>
          <w:i w:val="false"/>
          <w:color w:val="000000"/>
          <w:sz w:val="28"/>
        </w:rPr>
        <w:t>
      3. Филиал накопительного пенсионного фонда - обособленное подразделение накопительного пенсионного фонда, не являющееся юридическим лицом, расположенное вне места нахождения накопительного пенсионного фонда, осуществляющее деятельность от имени накопительного пенсионного фонда и действующее в пределах полномочий, предоставленных ему накопительным пенсионным фондом. Филиал накопительного пенсионного фонда имеет единые с накопительным пенсионным фондом баланс, а также наименование, полностью совпадающее с наименованием накопительного пенсионного фонда.
</w:t>
      </w:r>
      <w:r>
        <w:br/>
      </w:r>
      <w:r>
        <w:rPr>
          <w:rFonts w:ascii="Times New Roman"/>
          <w:b w:val="false"/>
          <w:i w:val="false"/>
          <w:color w:val="000000"/>
          <w:sz w:val="28"/>
        </w:rPr>
        <w:t>
      4. Представительство накопительного пенсионного фонда - обособленное подразделение накопительного пенсионного фонда, не являющееся юридическим лицом, расположенное вне места нахождения накопительного пенсионного фонда, действующее от имени и по поручению накопительного пенсионного фонда и не осуществляющее деятельность по привлечению пенсионных взносов и осуществлению пенсионных выплат, по инвестиционному управлению пенсионными активами.
</w:t>
      </w:r>
      <w:r>
        <w:br/>
      </w:r>
      <w:r>
        <w:rPr>
          <w:rFonts w:ascii="Times New Roman"/>
          <w:b w:val="false"/>
          <w:i w:val="false"/>
          <w:color w:val="000000"/>
          <w:sz w:val="28"/>
        </w:rPr>
        <w:t>
      5. Открытие филиалов и представительств накопительных пенсионных фондов-нерезидентов Республики Казахстан в Республике Казахстан запрещается.
</w:t>
      </w:r>
      <w:r>
        <w:br/>
      </w:r>
      <w:r>
        <w:rPr>
          <w:rFonts w:ascii="Times New Roman"/>
          <w:b w:val="false"/>
          <w:i w:val="false"/>
          <w:color w:val="000000"/>
          <w:sz w:val="28"/>
        </w:rPr>
        <w:t>
      6. Обязательными условиями открытия филиалов накопительного пенсионного фонда являются:
</w:t>
      </w:r>
      <w:r>
        <w:br/>
      </w:r>
      <w:r>
        <w:rPr>
          <w:rFonts w:ascii="Times New Roman"/>
          <w:b w:val="false"/>
          <w:i w:val="false"/>
          <w:color w:val="000000"/>
          <w:sz w:val="28"/>
        </w:rPr>
        <w:t>
      1) безубыточная деятельность накопительного пенсионного фонда по итогам последнего завершенного финансового года;
</w:t>
      </w:r>
      <w:r>
        <w:br/>
      </w:r>
      <w:r>
        <w:rPr>
          <w:rFonts w:ascii="Times New Roman"/>
          <w:b w:val="false"/>
          <w:i w:val="false"/>
          <w:color w:val="000000"/>
          <w:sz w:val="28"/>
        </w:rPr>
        <w:t>
      2) соблюдение накопительным пенсионным фондом пруденциальных нормативов в течение трех месяцев, предшествующих принятию решения об открытии филиала;
</w:t>
      </w:r>
      <w:r>
        <w:br/>
      </w:r>
      <w:r>
        <w:rPr>
          <w:rFonts w:ascii="Times New Roman"/>
          <w:b w:val="false"/>
          <w:i w:val="false"/>
          <w:color w:val="000000"/>
          <w:sz w:val="28"/>
        </w:rPr>
        <w:t>
      3) неприменение уполномоченным органом мер воздействия к накопительному пенсионному фонду в течение трех месяцев, предшествующих дате учетной регистрации филиала в органах юстиции.
</w:t>
      </w:r>
      <w:r>
        <w:br/>
      </w:r>
      <w:r>
        <w:rPr>
          <w:rFonts w:ascii="Times New Roman"/>
          <w:b w:val="false"/>
          <w:i w:val="false"/>
          <w:color w:val="000000"/>
          <w:sz w:val="28"/>
        </w:rPr>
        <w:t>
      7. Накопительный пенсионный фонд вправе открыть представительства на территории Республики Казахстан при условии безубыточной деятельности накопительного пенсионного фонда по итогам последнего завершенного финансового года.
</w:t>
      </w:r>
      <w:r>
        <w:br/>
      </w:r>
      <w:r>
        <w:rPr>
          <w:rFonts w:ascii="Times New Roman"/>
          <w:b w:val="false"/>
          <w:i w:val="false"/>
          <w:color w:val="000000"/>
          <w:sz w:val="28"/>
        </w:rPr>
        <w:t>
      8. При внесении изменений и дополнений в положение о филиале, представительстве накопительный пенсионный фонд должен в течение четырнадцати рабочих дней со дня учетной регистрации указанных изменений и (или) дополнений уведомить уполномоченный орган.
</w:t>
      </w:r>
      <w:r>
        <w:br/>
      </w:r>
      <w:r>
        <w:rPr>
          <w:rFonts w:ascii="Times New Roman"/>
          <w:b w:val="false"/>
          <w:i w:val="false"/>
          <w:color w:val="000000"/>
          <w:sz w:val="28"/>
        </w:rPr>
        <w:t>
      9. Накопительный пенсионный фонд в течение четырнадцати рабочих дней с даты снятия с учетной регистрации своего филиала или представительства в органах юстиции должен письменно уведомить уполномоченный орган о прекращении их деятельности с приложением нотариально засвидетельствованной копии документа органа юстиции, подтверждающего снятие с учетной регистрации филиала или представительства накопительного пенсионного фонда.
</w:t>
      </w:r>
      <w:r>
        <w:br/>
      </w:r>
      <w:r>
        <w:rPr>
          <w:rFonts w:ascii="Times New Roman"/>
          <w:b w:val="false"/>
          <w:i w:val="false"/>
          <w:color w:val="000000"/>
          <w:sz w:val="28"/>
        </w:rPr>
        <w:t>
      10. Уполномоченный орган вправе требовать закрытия филиала и представительства в случае невыполнения накопительным пенсионным фондом требований пунктов 2, 6 - 8 настоящей статьи.";
</w:t>
      </w:r>
      <w:r>
        <w:br/>
      </w:r>
      <w:r>
        <w:rPr>
          <w:rFonts w:ascii="Times New Roman"/>
          <w:b w:val="false"/>
          <w:i w:val="false"/>
          <w:color w:val="000000"/>
          <w:sz w:val="28"/>
        </w:rPr>
        <w:t>
</w:t>
      </w:r>
      <w:r>
        <w:br/>
      </w:r>
      <w:r>
        <w:rPr>
          <w:rFonts w:ascii="Times New Roman"/>
          <w:b w:val="false"/>
          <w:i w:val="false"/>
          <w:color w:val="000000"/>
          <w:sz w:val="28"/>
        </w:rPr>
        <w:t>
      3) дополнить статьями 36-1 и 36-2 следующего содержания:
</w:t>
      </w:r>
      <w:r>
        <w:br/>
      </w:r>
      <w:r>
        <w:rPr>
          <w:rFonts w:ascii="Times New Roman"/>
          <w:b w:val="false"/>
          <w:i w:val="false"/>
          <w:color w:val="000000"/>
          <w:sz w:val="28"/>
        </w:rPr>
        <w:t>
      "Статья 36-1. Крупный участник открытого накопительного пенсионного фонда
</w:t>
      </w:r>
    </w:p>
    <w:p>
      <w:pPr>
        <w:spacing w:after="0"/>
        <w:ind w:left="0"/>
        <w:jc w:val="both"/>
      </w:pPr>
      <w:r>
        <w:rPr>
          <w:rFonts w:ascii="Times New Roman"/>
          <w:b w:val="false"/>
          <w:i w:val="false"/>
          <w:color w:val="000000"/>
          <w:sz w:val="28"/>
        </w:rPr>
        <w:t>
      1. Ни одно лицо самостоятельно или совместно с другим (другими) лицом (лицами) не может являться крупным участником открытого накопительного пенсионного фонда без письменного согласия уполномоченного органа.
</w:t>
      </w:r>
      <w:r>
        <w:br/>
      </w:r>
      <w:r>
        <w:rPr>
          <w:rFonts w:ascii="Times New Roman"/>
          <w:b w:val="false"/>
          <w:i w:val="false"/>
          <w:color w:val="000000"/>
          <w:sz w:val="28"/>
        </w:rPr>
        <w:t>
      Юридические лица-нерезиденты Республики Казахстан могут получить согласие уполномоченного органа на приобретение статуса крупного участника открытого накопительного пенсионного фонда при наличии минимального требуемого рейтинга одного из основных рейтинговых агентств. Минимальный рейтинг и перечень рейтинговых агентств устанавливаются нормативными правовыми актами уполномоченного органа.
</w:t>
      </w:r>
      <w:r>
        <w:br/>
      </w:r>
      <w:r>
        <w:rPr>
          <w:rFonts w:ascii="Times New Roman"/>
          <w:b w:val="false"/>
          <w:i w:val="false"/>
          <w:color w:val="000000"/>
          <w:sz w:val="28"/>
        </w:rPr>
        <w:t>
      2. Правила выдачи, отзыва согласия на приобретение статуса крупного участника, требования к документам, представляемым для получения указанного согласия, определяются уполномоченным органом.
</w:t>
      </w:r>
      <w:r>
        <w:br/>
      </w:r>
      <w:r>
        <w:rPr>
          <w:rFonts w:ascii="Times New Roman"/>
          <w:b w:val="false"/>
          <w:i w:val="false"/>
          <w:color w:val="000000"/>
          <w:sz w:val="28"/>
        </w:rPr>
        <w:t>
      3. Для получения согласия лицо, желающее стать крупным участником открытого накопительного пенсионного фонда, обязано представить в уполномоченный орган заявление о приобретении статуса крупного участника открытого накопительного пенсионного фонда с приложением документов и сведений, определенных пунктами 4 - 7 настоящей статьи.
</w:t>
      </w:r>
      <w:r>
        <w:br/>
      </w:r>
      <w:r>
        <w:rPr>
          <w:rFonts w:ascii="Times New Roman"/>
          <w:b w:val="false"/>
          <w:i w:val="false"/>
          <w:color w:val="000000"/>
          <w:sz w:val="28"/>
        </w:rPr>
        <w:t>
      4. Для получения согласия на приобретение статуса крупного участника открытого накопительного пенсионного фонда физическое лицо-резидент Республики Казахстан представляет следующие документы:
</w:t>
      </w:r>
      <w:r>
        <w:br/>
      </w:r>
      <w:r>
        <w:rPr>
          <w:rFonts w:ascii="Times New Roman"/>
          <w:b w:val="false"/>
          <w:i w:val="false"/>
          <w:color w:val="000000"/>
          <w:sz w:val="28"/>
        </w:rPr>
        <w:t>
      1) сведения об условиях и порядке приобретения акций открытого накопительного пенсионного фонда, включая описание источников и средств, используемых для приобретения акций, с приложением копий подтверждающих документов;
</w:t>
      </w:r>
      <w:r>
        <w:br/>
      </w:r>
      <w:r>
        <w:rPr>
          <w:rFonts w:ascii="Times New Roman"/>
          <w:b w:val="false"/>
          <w:i w:val="false"/>
          <w:color w:val="000000"/>
          <w:sz w:val="28"/>
        </w:rPr>
        <w:t>
      2) доверенность на представителя заявителя, которому поручается представление интересов заявителя (при наличии);
</w:t>
      </w:r>
      <w:r>
        <w:br/>
      </w:r>
      <w:r>
        <w:rPr>
          <w:rFonts w:ascii="Times New Roman"/>
          <w:b w:val="false"/>
          <w:i w:val="false"/>
          <w:color w:val="000000"/>
          <w:sz w:val="28"/>
        </w:rPr>
        <w:t>
      3) список юридических лиц, в которых оно является крупным участником, и нотариально засвидетельствованные копии их учредительных документов;
</w:t>
      </w:r>
      <w:r>
        <w:br/>
      </w:r>
      <w:r>
        <w:rPr>
          <w:rFonts w:ascii="Times New Roman"/>
          <w:b w:val="false"/>
          <w:i w:val="false"/>
          <w:color w:val="000000"/>
          <w:sz w:val="28"/>
        </w:rPr>
        <w:t>
      4) краткие данные о заявителе по форме, предусмотренной нормативными правовыми актами уполномоченного органа, включая сведения об образовании, о трудовой деятельности, наличии судимости, привлечении к административной ответственности за совершение коррупционных правонарушений, правонарушений в области финансов, налогообложения.
</w:t>
      </w:r>
      <w:r>
        <w:br/>
      </w:r>
      <w:r>
        <w:rPr>
          <w:rFonts w:ascii="Times New Roman"/>
          <w:b w:val="false"/>
          <w:i w:val="false"/>
          <w:color w:val="000000"/>
          <w:sz w:val="28"/>
        </w:rPr>
        <w:t>
      5. Для получения согласия на приобретение статуса крупного участника юридическое лицо-резидент Республики Казахстан представляет следующие документы:
</w:t>
      </w:r>
      <w:r>
        <w:br/>
      </w:r>
      <w:r>
        <w:rPr>
          <w:rFonts w:ascii="Times New Roman"/>
          <w:b w:val="false"/>
          <w:i w:val="false"/>
          <w:color w:val="000000"/>
          <w:sz w:val="28"/>
        </w:rPr>
        <w:t>
      1) копии решения высшего органа заявителя о приобретении акций открытого накопительного пенсионного фонда;
</w:t>
      </w:r>
      <w:r>
        <w:br/>
      </w:r>
      <w:r>
        <w:rPr>
          <w:rFonts w:ascii="Times New Roman"/>
          <w:b w:val="false"/>
          <w:i w:val="false"/>
          <w:color w:val="000000"/>
          <w:sz w:val="28"/>
        </w:rPr>
        <w:t>
      2) сведения и документы, указанные в подпунктах 1) - 3) пункта 4 настоящей статьи;
</w:t>
      </w:r>
      <w:r>
        <w:br/>
      </w:r>
      <w:r>
        <w:rPr>
          <w:rFonts w:ascii="Times New Roman"/>
          <w:b w:val="false"/>
          <w:i w:val="false"/>
          <w:color w:val="000000"/>
          <w:sz w:val="28"/>
        </w:rPr>
        <w:t>
      3) нотариально засвидетельствованные копии учредительных документов, краткие данные о крупных участниках заявителя, а также крупных участниках крупных участников заявителя;
</w:t>
      </w:r>
      <w:r>
        <w:br/>
      </w:r>
      <w:r>
        <w:rPr>
          <w:rFonts w:ascii="Times New Roman"/>
          <w:b w:val="false"/>
          <w:i w:val="false"/>
          <w:color w:val="000000"/>
          <w:sz w:val="28"/>
        </w:rPr>
        <w:t>
      4) краткие данные о руководящих работниках заявителя по форме, предусмотренной нормативными правовыми актами уполномоченного органа, включая сведения об образовании, трудовой деятельности, о наличии судимости, привлечении к административной ответственности за совершение коррупционных правонарушений, правонарушений в области финансов, налогообложения;
</w:t>
      </w:r>
      <w:r>
        <w:br/>
      </w:r>
      <w:r>
        <w:rPr>
          <w:rFonts w:ascii="Times New Roman"/>
          <w:b w:val="false"/>
          <w:i w:val="false"/>
          <w:color w:val="000000"/>
          <w:sz w:val="28"/>
        </w:rPr>
        <w:t>
      5) годовую финансовую отчетность за последние два завершенных финансовых года, заверенную аудиторской организацией, а также финансовую отчетность за последний завершенный квартал перед представлением соответствующего заявления;
</w:t>
      </w:r>
      <w:r>
        <w:br/>
      </w:r>
      <w:r>
        <w:rPr>
          <w:rFonts w:ascii="Times New Roman"/>
          <w:b w:val="false"/>
          <w:i w:val="false"/>
          <w:color w:val="000000"/>
          <w:sz w:val="28"/>
        </w:rPr>
        <w:t>
      6) анализ финансовых последствий приобретения статуса крупного участника, включая предполагаемый расчетный баланс заявителя и открытого накопительного пенсионного фонда после приобретения, планы и предложения заявителя, если таковые имеются, по продаже активов открытого накопительного пенсионного фонда, реорганизации или внесению значительных изменений в деятельность или управление открытого накопительного пенсионного фонда, включая план мероприятий и организационную структуру.
</w:t>
      </w:r>
      <w:r>
        <w:br/>
      </w:r>
      <w:r>
        <w:rPr>
          <w:rFonts w:ascii="Times New Roman"/>
          <w:b w:val="false"/>
          <w:i w:val="false"/>
          <w:color w:val="000000"/>
          <w:sz w:val="28"/>
        </w:rPr>
        <w:t>
      6. Для получения согласия на приобретение статуса крупного участника юридическое лицо-нерезидент Республики Казахстан представляет следующие документы:
</w:t>
      </w:r>
      <w:r>
        <w:br/>
      </w:r>
      <w:r>
        <w:rPr>
          <w:rFonts w:ascii="Times New Roman"/>
          <w:b w:val="false"/>
          <w:i w:val="false"/>
          <w:color w:val="000000"/>
          <w:sz w:val="28"/>
        </w:rPr>
        <w:t>
      1) сведения и документы, указанные в подпунктах 1) - 3) пункта 4 и подпунктах 1), 3) - 6) пункта 5 настоящей статьи;
</w:t>
      </w:r>
      <w:r>
        <w:br/>
      </w:r>
      <w:r>
        <w:rPr>
          <w:rFonts w:ascii="Times New Roman"/>
          <w:b w:val="false"/>
          <w:i w:val="false"/>
          <w:color w:val="000000"/>
          <w:sz w:val="28"/>
        </w:rPr>
        <w:t>
      2) сведения о кредитном рейтинге юридического лица, присвоенном одним из международных рейтинговых агентств, перечень которых устанавливается уполномоченным органом.
</w:t>
      </w:r>
      <w:r>
        <w:br/>
      </w:r>
      <w:r>
        <w:rPr>
          <w:rFonts w:ascii="Times New Roman"/>
          <w:b w:val="false"/>
          <w:i w:val="false"/>
          <w:color w:val="000000"/>
          <w:sz w:val="28"/>
        </w:rPr>
        <w:t>
      7. Для получения согласия на приобретение статуса крупного участника финансовая организация-нерезидент Республики Казахстан представляет следующие документы:
</w:t>
      </w:r>
      <w:r>
        <w:br/>
      </w:r>
      <w:r>
        <w:rPr>
          <w:rFonts w:ascii="Times New Roman"/>
          <w:b w:val="false"/>
          <w:i w:val="false"/>
          <w:color w:val="000000"/>
          <w:sz w:val="28"/>
        </w:rPr>
        <w:t>
      1) сведения и документы, указанные в пункте 6 настоящей статьи;
</w:t>
      </w:r>
      <w:r>
        <w:br/>
      </w:r>
      <w:r>
        <w:rPr>
          <w:rFonts w:ascii="Times New Roman"/>
          <w:b w:val="false"/>
          <w:i w:val="false"/>
          <w:color w:val="000000"/>
          <w:sz w:val="28"/>
        </w:rPr>
        <w:t>
      2) письменное подтверждение от органа финансового надзора страны происхождения заявителя о том, что заявитель уполномочен осуществлять финансовую деятельность в рамках законодательства данной страны, либо заявление органа финансового надзора страны происхождения заявителя о том, что такое разрешение по законодательству данной страны не требуется.
</w:t>
      </w:r>
      <w:r>
        <w:br/>
      </w:r>
      <w:r>
        <w:rPr>
          <w:rFonts w:ascii="Times New Roman"/>
          <w:b w:val="false"/>
          <w:i w:val="false"/>
          <w:color w:val="000000"/>
          <w:sz w:val="28"/>
        </w:rPr>
        <w:t>
      8. Лицами, совместно являющимися крупным участником открытого накопительного пенсионного фонда, признаются лица, в сумме владеющие или имеющие возможность прямо или косвенно голосовать десятью или более процентами акций открытого накопительного пенсионного фонда и:
</w:t>
      </w:r>
      <w:r>
        <w:br/>
      </w:r>
      <w:r>
        <w:rPr>
          <w:rFonts w:ascii="Times New Roman"/>
          <w:b w:val="false"/>
          <w:i w:val="false"/>
          <w:color w:val="000000"/>
          <w:sz w:val="28"/>
        </w:rPr>
        <w:t>
      1) совместно влияющие на решения открытого накопительного пенсионного фонда в силу договора между ними или иным образом;
</w:t>
      </w:r>
      <w:r>
        <w:br/>
      </w:r>
      <w:r>
        <w:rPr>
          <w:rFonts w:ascii="Times New Roman"/>
          <w:b w:val="false"/>
          <w:i w:val="false"/>
          <w:color w:val="000000"/>
          <w:sz w:val="28"/>
        </w:rPr>
        <w:t>
      2) являющиеся в отдельности или взаимно крупными участниками друг друга;
</w:t>
      </w:r>
      <w:r>
        <w:br/>
      </w:r>
      <w:r>
        <w:rPr>
          <w:rFonts w:ascii="Times New Roman"/>
          <w:b w:val="false"/>
          <w:i w:val="false"/>
          <w:color w:val="000000"/>
          <w:sz w:val="28"/>
        </w:rPr>
        <w:t>
      3) одно из них является должностным лицом или представителем другого лица;
</w:t>
      </w:r>
      <w:r>
        <w:br/>
      </w:r>
      <w:r>
        <w:rPr>
          <w:rFonts w:ascii="Times New Roman"/>
          <w:b w:val="false"/>
          <w:i w:val="false"/>
          <w:color w:val="000000"/>
          <w:sz w:val="28"/>
        </w:rPr>
        <w:t>
      4) одно из них предоставило другому лицу возможность покупки акций открытого накопительного пенсионного фонда в соответствии с заключенным между ними договором;
</w:t>
      </w:r>
      <w:r>
        <w:br/>
      </w:r>
      <w:r>
        <w:rPr>
          <w:rFonts w:ascii="Times New Roman"/>
          <w:b w:val="false"/>
          <w:i w:val="false"/>
          <w:color w:val="000000"/>
          <w:sz w:val="28"/>
        </w:rPr>
        <w:t>
      5) являющиеся близкими родственниками или супругами.
</w:t>
      </w:r>
      <w:r>
        <w:br/>
      </w:r>
      <w:r>
        <w:rPr>
          <w:rFonts w:ascii="Times New Roman"/>
          <w:b w:val="false"/>
          <w:i w:val="false"/>
          <w:color w:val="000000"/>
          <w:sz w:val="28"/>
        </w:rPr>
        <w:t>
      В случае, если открытый накопительный пенсионный фонд входит в банковский конгломерат в соответствии с требованиями банковского законодательства, открытый накопительный пенсионный фонд подлежит консолидированному надзору в соответствии с банковским законодательством.
</w:t>
      </w:r>
      <w:r>
        <w:br/>
      </w:r>
      <w:r>
        <w:rPr>
          <w:rFonts w:ascii="Times New Roman"/>
          <w:b w:val="false"/>
          <w:i w:val="false"/>
          <w:color w:val="000000"/>
          <w:sz w:val="28"/>
        </w:rPr>
        <w:t>
      9. Решение по заявлению, поданному для получения статуса крупного участника открытого накопительного пенсионного фонда в соответствии с требованиями настоящей статьи, должно быть принято уполномоченным органом в течение трех месяцев со дня представления полного пакета документов.
</w:t>
      </w:r>
      <w:r>
        <w:br/>
      </w:r>
      <w:r>
        <w:rPr>
          <w:rFonts w:ascii="Times New Roman"/>
          <w:b w:val="false"/>
          <w:i w:val="false"/>
          <w:color w:val="000000"/>
          <w:sz w:val="28"/>
        </w:rPr>
        <w:t>
      10. Уполномоченный орган вправе отозвать согласие, выданное в соответствии с настоящей статьей, в случае выявления недостоверных сведений, на основании которых было выдано согласие, или несоблюдения крупными участниками требований настоящего Закона. В этом случае лицо, к которому применяется такая мера, обязано сократить количество принадлежащих ему акций открытого накопительного пенсионного фонда до уровня, ниже установленного настоящей статьей, или принять на себя обязательство прекратить оказывать (или пытаться оказывать) влияние на руководство или деятельность открытого накопительного пенсионного фонда, включая применение своего прямого или косвенного права голоса.
</w:t>
      </w:r>
      <w:r>
        <w:br/>
      </w:r>
      <w:r>
        <w:rPr>
          <w:rFonts w:ascii="Times New Roman"/>
          <w:b w:val="false"/>
          <w:i w:val="false"/>
          <w:color w:val="000000"/>
          <w:sz w:val="28"/>
        </w:rPr>
        <w:t>
      11. Требования настоящей статьи о необходимости обязательного получения согласия уполномоченного органа не распространяются на случаи, когда лицо стало соответствовать признакам крупного участника открытого накопительного пенсионного фонда по не зависящим от него причинам либо приобрело в собственность акции открытого накопительного пенсионного фонда в количестве, равном или превышающем пределы, установленные настоящей статьей, в результате перехода к нему заложенного имущества по долговому обязательству, в котором залогом являлись акции открытого накопительного пенсионного фонда.
</w:t>
      </w:r>
      <w:r>
        <w:br/>
      </w:r>
      <w:r>
        <w:rPr>
          <w:rFonts w:ascii="Times New Roman"/>
          <w:b w:val="false"/>
          <w:i w:val="false"/>
          <w:color w:val="000000"/>
          <w:sz w:val="28"/>
        </w:rPr>
        <w:t>
      В указанных случаях лицо, соответствующее признакам крупного участника, обязано уведомить уполномоченный орган в течение тридцати дней с момента приобретения акций или когда ему стало известно, что он соответствует признакам крупного участника открытого накопительного пенсионного фонда, и не предпринимать никаких действий, направленных на оказание влияния на руководство или деятельность открытого накопительного пенсионного фонда, или не голосовать акциями, приобретенными таким путем, до тех пор, пока он не получит письменное согласие уполномоченного органа в соответствии с положениями настоящей статьи.
</w:t>
      </w:r>
      <w:r>
        <w:br/>
      </w:r>
      <w:r>
        <w:rPr>
          <w:rFonts w:ascii="Times New Roman"/>
          <w:b w:val="false"/>
          <w:i w:val="false"/>
          <w:color w:val="000000"/>
          <w:sz w:val="28"/>
        </w:rPr>
        <w:t>
      Заявление о приобретении соответствующего статуса представляется в уполномоченный орган в течение шестидесяти дней с момента приобретения акций либо с момента, когда ему стало известно, что он соответствует признакам крупного участника открытого накопительного пенсионного фонда, если только это лицо не собирается произвести отчуждение акций в указанный срок. Информация о принятии решения об отчуждении акций в течение шестидесяти дней с даты их приобретения предоставляется в уполномоченный орган немедленно с даты принятия такого решения.
</w:t>
      </w:r>
      <w:r>
        <w:br/>
      </w:r>
      <w:r>
        <w:rPr>
          <w:rFonts w:ascii="Times New Roman"/>
          <w:b w:val="false"/>
          <w:i w:val="false"/>
          <w:color w:val="000000"/>
          <w:sz w:val="28"/>
        </w:rPr>
        <w:t>
      12. Уполномоченный орган вправе требовать предоставления информации у физических и юридических лиц, если ему становятся известны сведения, указывающие на то, что лицо соответствует признакам крупного участника или является прямым, косвенным владельцем акций открытого накопительного пенсионного фонда, или имеет возможность на основе соглашения или иным образом голосовать акциями открытого накопительного пенсионного фонда в размере, равном или превышающем пределы, установленные настоящей статьей, без согласия уполномоченного органа в соответствии с требованиями настоящего Закона. Информация может быть истребована от любого лица, обладающего ею, а также от организаций, находящихся под контролем этих лиц.
</w:t>
      </w:r>
      <w:r>
        <w:br/>
      </w:r>
      <w:r>
        <w:rPr>
          <w:rFonts w:ascii="Times New Roman"/>
          <w:b w:val="false"/>
          <w:i w:val="false"/>
          <w:color w:val="000000"/>
          <w:sz w:val="28"/>
        </w:rPr>
        <w:t>
      13. Крупный участник открытого накопительного пенсионного фонда обязан в тридцатидневный срок со дня принятия решения уведомить уполномоченный орган об изменении доли голосующих акций открытого накопительного пенсионного фонда, которыми он владеет прямо или косвенно или имеет возможность голосовать прямо или косвенно с представлением подтверждающих документов.
</w:t>
      </w:r>
      <w:r>
        <w:br/>
      </w:r>
      <w:r>
        <w:rPr>
          <w:rFonts w:ascii="Times New Roman"/>
          <w:b w:val="false"/>
          <w:i w:val="false"/>
          <w:color w:val="000000"/>
          <w:sz w:val="28"/>
        </w:rPr>
        <w:t>
      14. Открытый накопительный пенсионный фонд обязан ежеквартально представлять в уполномоченный орган список всех своих крупных участников с указанием процентного  соотношения количества принадлежащих им акций открытого накопительного пенсионного фонда к количеству голосующих акций открытого накопительного пенсионного фонда не позднее десятого числа месяца, следующего за отчетным кварталом. 
</w:t>
      </w:r>
      <w:r>
        <w:br/>
      </w:r>
      <w:r>
        <w:rPr>
          <w:rFonts w:ascii="Times New Roman"/>
          <w:b w:val="false"/>
          <w:i w:val="false"/>
          <w:color w:val="000000"/>
          <w:sz w:val="28"/>
        </w:rPr>
        <w:t>
      15. Открытый накопительный пенсионный фонд обязан уведомить уполномоченный орган об изменении состава акционеров, владеющих десятью и более процентами голосующих акций открытого накопительного пенсионного фонда, в течение пятнадцати календарных дней со дня установления ими данного факта.
</w:t>
      </w:r>
      <w:r>
        <w:br/>
      </w:r>
      <w:r>
        <w:rPr>
          <w:rFonts w:ascii="Times New Roman"/>
          <w:b w:val="false"/>
          <w:i w:val="false"/>
          <w:color w:val="000000"/>
          <w:sz w:val="28"/>
        </w:rPr>
        <w:t>
      16. Несвоевременное предоставление, непредоставление или предоставление недостоверных сведений открытым накопительным пенсионным фондом, крупными участниками открытого накопительного пенсионного фонда, а также физическими и юридическими лицами, соответствующими признакам крупного участника открытого накопительного пенсионного фонда, информации, требуемой в соответствии с пунктами 11 - 15 настоящей статьи в указанные сроки, влекут ответственность, предусмотренную законами Республики Казахстан.
</w:t>
      </w:r>
    </w:p>
    <w:p>
      <w:pPr>
        <w:spacing w:after="0"/>
        <w:ind w:left="0"/>
        <w:jc w:val="both"/>
      </w:pPr>
      <w:r>
        <w:rPr>
          <w:rFonts w:ascii="Times New Roman"/>
          <w:b w:val="false"/>
          <w:i w:val="false"/>
          <w:color w:val="000000"/>
          <w:sz w:val="28"/>
        </w:rPr>
        <w:t>
      Статья 36-2. Основания для отказа в выдаче уполномоченным
</w:t>
      </w:r>
      <w:r>
        <w:br/>
      </w:r>
      <w:r>
        <w:rPr>
          <w:rFonts w:ascii="Times New Roman"/>
          <w:b w:val="false"/>
          <w:i w:val="false"/>
          <w:color w:val="000000"/>
          <w:sz w:val="28"/>
        </w:rPr>
        <w:t>
                   органом согласия лицам, желающим стать крупным
</w:t>
      </w:r>
      <w:r>
        <w:br/>
      </w:r>
      <w:r>
        <w:rPr>
          <w:rFonts w:ascii="Times New Roman"/>
          <w:b w:val="false"/>
          <w:i w:val="false"/>
          <w:color w:val="000000"/>
          <w:sz w:val="28"/>
        </w:rPr>
        <w:t>
                   участником открытого накопительного пенсионного
</w:t>
      </w:r>
      <w:r>
        <w:br/>
      </w:r>
      <w:r>
        <w:rPr>
          <w:rFonts w:ascii="Times New Roman"/>
          <w:b w:val="false"/>
          <w:i w:val="false"/>
          <w:color w:val="000000"/>
          <w:sz w:val="28"/>
        </w:rPr>
        <w:t>
                   фонда
</w:t>
      </w:r>
    </w:p>
    <w:p>
      <w:pPr>
        <w:spacing w:after="0"/>
        <w:ind w:left="0"/>
        <w:jc w:val="both"/>
      </w:pPr>
      <w:r>
        <w:rPr>
          <w:rFonts w:ascii="Times New Roman"/>
          <w:b w:val="false"/>
          <w:i w:val="false"/>
          <w:color w:val="000000"/>
          <w:sz w:val="28"/>
        </w:rPr>
        <w:t>
      1. Основаниями для отказа в выдаче уполномоченным органом согласия лицам, желающим стать крупным участником открытого накопительного пенсионного фонда, являются:
</w:t>
      </w:r>
      <w:r>
        <w:br/>
      </w:r>
      <w:r>
        <w:rPr>
          <w:rFonts w:ascii="Times New Roman"/>
          <w:b w:val="false"/>
          <w:i w:val="false"/>
          <w:color w:val="000000"/>
          <w:sz w:val="28"/>
        </w:rPr>
        <w:t>
      1) несоблюдение требований подпунктов 3) - 5) пункта 2 статьи 40 настоящего Закона (в отношении физического лица или руководящих работников заявителя - юридического лица);
</w:t>
      </w:r>
      <w:r>
        <w:br/>
      </w:r>
      <w:r>
        <w:rPr>
          <w:rFonts w:ascii="Times New Roman"/>
          <w:b w:val="false"/>
          <w:i w:val="false"/>
          <w:color w:val="000000"/>
          <w:sz w:val="28"/>
        </w:rPr>
        <w:t>
      2) неустойчивое финансовое положение заявителя;
</w:t>
      </w:r>
      <w:r>
        <w:br/>
      </w:r>
      <w:r>
        <w:rPr>
          <w:rFonts w:ascii="Times New Roman"/>
          <w:b w:val="false"/>
          <w:i w:val="false"/>
          <w:color w:val="000000"/>
          <w:sz w:val="28"/>
        </w:rPr>
        <w:t>
      3) непредставление документов, указанных в статье 36-1 настоящего Закона;
</w:t>
      </w:r>
      <w:r>
        <w:br/>
      </w:r>
      <w:r>
        <w:rPr>
          <w:rFonts w:ascii="Times New Roman"/>
          <w:b w:val="false"/>
          <w:i w:val="false"/>
          <w:color w:val="000000"/>
          <w:sz w:val="28"/>
        </w:rPr>
        <w:t>
      4) нарушение в результате приобретения заявителем статуса крупного участника открытого накопительного пенсионного фонда требований антимонопольного законодательства; 
</w:t>
      </w:r>
      <w:r>
        <w:br/>
      </w:r>
      <w:r>
        <w:rPr>
          <w:rFonts w:ascii="Times New Roman"/>
          <w:b w:val="false"/>
          <w:i w:val="false"/>
          <w:color w:val="000000"/>
          <w:sz w:val="28"/>
        </w:rPr>
        <w:t>
      5) случаи, когда одной из сторон в сделке по приобретению статуса крупного участника и открытого накопительного пенсионного фонда является лицо (его аффилиированное лицо), зарегистрированное в оффшорной зоне, или физическое лицо, являющееся участником (учредителем, акционером) юридических лиц, зарегистрированных в оффшорных зонах, перечень которых устанавливается уполномоченным органом;
</w:t>
      </w:r>
      <w:r>
        <w:br/>
      </w:r>
      <w:r>
        <w:rPr>
          <w:rFonts w:ascii="Times New Roman"/>
          <w:b w:val="false"/>
          <w:i w:val="false"/>
          <w:color w:val="000000"/>
          <w:sz w:val="28"/>
        </w:rPr>
        <w:t>
      6) несоблюдение заявителем иных требований, установленных настоящим Законом к учредителям и акционерам открытого накопительного пенсионного фонда; 
</w:t>
      </w:r>
      <w:r>
        <w:br/>
      </w:r>
      <w:r>
        <w:rPr>
          <w:rFonts w:ascii="Times New Roman"/>
          <w:b w:val="false"/>
          <w:i w:val="false"/>
          <w:color w:val="000000"/>
          <w:sz w:val="28"/>
        </w:rPr>
        <w:t>
      7) случаи, когда заявитель - финансовая организация не подлежит надзору на консолидированной основе в стране своего местонахождения;
</w:t>
      </w:r>
      <w:r>
        <w:br/>
      </w:r>
      <w:r>
        <w:rPr>
          <w:rFonts w:ascii="Times New Roman"/>
          <w:b w:val="false"/>
          <w:i w:val="false"/>
          <w:color w:val="000000"/>
          <w:sz w:val="28"/>
        </w:rPr>
        <w:t>
      8) анализ финансовых последствий приобретения заявителем статуса крупного участника открытого накопительного пенсионного фонда предполагает ухудшение финансового состояния открытого накопительного пенсионного фонда;
</w:t>
      </w:r>
      <w:r>
        <w:br/>
      </w:r>
      <w:r>
        <w:rPr>
          <w:rFonts w:ascii="Times New Roman"/>
          <w:b w:val="false"/>
          <w:i w:val="false"/>
          <w:color w:val="000000"/>
          <w:sz w:val="28"/>
        </w:rPr>
        <w:t>
      9) отсутствие у заявителя - финансовой организации-нерезидента Республики Казахстан полномочий по осуществлению финансовой деятельности в рамках законодательства страны происхождения;
</w:t>
      </w:r>
      <w:r>
        <w:br/>
      </w:r>
      <w:r>
        <w:rPr>
          <w:rFonts w:ascii="Times New Roman"/>
          <w:b w:val="false"/>
          <w:i w:val="false"/>
          <w:color w:val="000000"/>
          <w:sz w:val="28"/>
        </w:rPr>
        <w:t>
      10) отсутствие у заявителя - юридического лица-нерезидента Республики Казахстан минимально необходимого рейтинга одного из международных рейтинговых агентств, перечень которых определяется уполномоченным органом.
</w:t>
      </w:r>
      <w:r>
        <w:br/>
      </w:r>
      <w:r>
        <w:rPr>
          <w:rFonts w:ascii="Times New Roman"/>
          <w:b w:val="false"/>
          <w:i w:val="false"/>
          <w:color w:val="000000"/>
          <w:sz w:val="28"/>
        </w:rPr>
        <w:t>
      2. Признаком неустойчивого финансового положения заявителя является наличие одного из следующих условий:
</w:t>
      </w:r>
      <w:r>
        <w:br/>
      </w:r>
      <w:r>
        <w:rPr>
          <w:rFonts w:ascii="Times New Roman"/>
          <w:b w:val="false"/>
          <w:i w:val="false"/>
          <w:color w:val="000000"/>
          <w:sz w:val="28"/>
        </w:rPr>
        <w:t>
      1) юридическое лицо - заявитель создано менее чем за два года до дня подачи заявления;
</w:t>
      </w:r>
      <w:r>
        <w:br/>
      </w:r>
      <w:r>
        <w:rPr>
          <w:rFonts w:ascii="Times New Roman"/>
          <w:b w:val="false"/>
          <w:i w:val="false"/>
          <w:color w:val="000000"/>
          <w:sz w:val="28"/>
        </w:rPr>
        <w:t>
      2) обязательства заявителя превышают его активы за вычетом суммы активов, размещенных в акции и доли участия в уставном капитале других юридических лиц, и предполагаемых к приобретению акций открытого накопительного пенсионного фонда;
</w:t>
      </w:r>
      <w:r>
        <w:br/>
      </w:r>
      <w:r>
        <w:rPr>
          <w:rFonts w:ascii="Times New Roman"/>
          <w:b w:val="false"/>
          <w:i w:val="false"/>
          <w:color w:val="000000"/>
          <w:sz w:val="28"/>
        </w:rPr>
        <w:t>
      3) убытки по результатам двух завершенных финансовых лет;
</w:t>
      </w:r>
      <w:r>
        <w:br/>
      </w:r>
      <w:r>
        <w:rPr>
          <w:rFonts w:ascii="Times New Roman"/>
          <w:b w:val="false"/>
          <w:i w:val="false"/>
          <w:color w:val="000000"/>
          <w:sz w:val="28"/>
        </w:rPr>
        <w:t>
      4) размер обязательств заявителя представляет значительный риск для финансового состояния открытого накопительного пенсионного фонда;
</w:t>
      </w:r>
      <w:r>
        <w:br/>
      </w:r>
      <w:r>
        <w:rPr>
          <w:rFonts w:ascii="Times New Roman"/>
          <w:b w:val="false"/>
          <w:i w:val="false"/>
          <w:color w:val="000000"/>
          <w:sz w:val="28"/>
        </w:rPr>
        <w:t>
      5) наличие просроченной и (или) отнесенной за баланс открытого накопительного  пенсионного фонда задолженности заявителя перед открытым накопительным пенсионным фондом;
</w:t>
      </w:r>
      <w:r>
        <w:br/>
      </w:r>
      <w:r>
        <w:rPr>
          <w:rFonts w:ascii="Times New Roman"/>
          <w:b w:val="false"/>
          <w:i w:val="false"/>
          <w:color w:val="000000"/>
          <w:sz w:val="28"/>
        </w:rPr>
        <w:t>
      6) анализ финансовых последствий приобретения заявителем статуса крупного участника открытого накопительного пенсионного фонда предполагает ухудшение финансового состояния заявителя;
</w:t>
      </w:r>
      <w:r>
        <w:br/>
      </w:r>
      <w:r>
        <w:rPr>
          <w:rFonts w:ascii="Times New Roman"/>
          <w:b w:val="false"/>
          <w:i w:val="false"/>
          <w:color w:val="000000"/>
          <w:sz w:val="28"/>
        </w:rPr>
        <w:t>
      7) иные основания, свидетельствующие о возможности нанесения ущерба открытому накопительному пенсионному фонду и (или) его клиентам.
</w:t>
      </w:r>
      <w:r>
        <w:br/>
      </w:r>
      <w:r>
        <w:rPr>
          <w:rFonts w:ascii="Times New Roman"/>
          <w:b w:val="false"/>
          <w:i w:val="false"/>
          <w:color w:val="000000"/>
          <w:sz w:val="28"/>
        </w:rPr>
        <w:t>
      3. При неполучении лицом согласия на статус крупного участника уполномоченный орган  вправе применить к данному лицу принудительные меры, предусмотренные статьей 42-7 настоящего Закона.";
</w:t>
      </w:r>
      <w:r>
        <w:br/>
      </w:r>
      <w:r>
        <w:rPr>
          <w:rFonts w:ascii="Times New Roman"/>
          <w:b w:val="false"/>
          <w:i w:val="false"/>
          <w:color w:val="000000"/>
          <w:sz w:val="28"/>
        </w:rPr>
        <w:t>
</w:t>
      </w:r>
      <w:r>
        <w:br/>
      </w:r>
      <w:r>
        <w:rPr>
          <w:rFonts w:ascii="Times New Roman"/>
          <w:b w:val="false"/>
          <w:i w:val="false"/>
          <w:color w:val="000000"/>
          <w:sz w:val="28"/>
        </w:rPr>
        <w:t>
      4) статью 39 дополнить частью второй следующего содержания:
</w:t>
      </w:r>
      <w:r>
        <w:br/>
      </w:r>
      <w:r>
        <w:rPr>
          <w:rFonts w:ascii="Times New Roman"/>
          <w:b w:val="false"/>
          <w:i w:val="false"/>
          <w:color w:val="000000"/>
          <w:sz w:val="28"/>
        </w:rPr>
        <w:t>
      "Решение о выдаче лицензии на осуществление деятельности по привлечению пенсионных взносов и осуществлению пенсионных выплат публикуется в периодическом печатном издании уполномоченного органа на государственном и русском языках.";
</w:t>
      </w:r>
      <w:r>
        <w:br/>
      </w:r>
      <w:r>
        <w:rPr>
          <w:rFonts w:ascii="Times New Roman"/>
          <w:b w:val="false"/>
          <w:i w:val="false"/>
          <w:color w:val="000000"/>
          <w:sz w:val="28"/>
        </w:rPr>
        <w:t>
</w:t>
      </w:r>
      <w:r>
        <w:br/>
      </w:r>
      <w:r>
        <w:rPr>
          <w:rFonts w:ascii="Times New Roman"/>
          <w:b w:val="false"/>
          <w:i w:val="false"/>
          <w:color w:val="000000"/>
          <w:sz w:val="28"/>
        </w:rPr>
        <w:t>
      5) статью 40 изложить в следующей редакции:
</w:t>
      </w:r>
      <w:r>
        <w:br/>
      </w:r>
      <w:r>
        <w:rPr>
          <w:rFonts w:ascii="Times New Roman"/>
          <w:b w:val="false"/>
          <w:i w:val="false"/>
          <w:color w:val="000000"/>
          <w:sz w:val="28"/>
        </w:rPr>
        <w:t>
      "Статья 40. Требования, предъявляемые к руководящим
</w:t>
      </w:r>
      <w:r>
        <w:br/>
      </w:r>
      <w:r>
        <w:rPr>
          <w:rFonts w:ascii="Times New Roman"/>
          <w:b w:val="false"/>
          <w:i w:val="false"/>
          <w:color w:val="000000"/>
          <w:sz w:val="28"/>
        </w:rPr>
        <w:t>
                  работникам накопительного пенсионного фонда
</w:t>
      </w:r>
    </w:p>
    <w:p>
      <w:pPr>
        <w:spacing w:after="0"/>
        <w:ind w:left="0"/>
        <w:jc w:val="both"/>
      </w:pPr>
      <w:r>
        <w:rPr>
          <w:rFonts w:ascii="Times New Roman"/>
          <w:b w:val="false"/>
          <w:i w:val="false"/>
          <w:color w:val="000000"/>
          <w:sz w:val="28"/>
        </w:rPr>
        <w:t>
      1. Руководящими работниками накопительного пенсионного фонда признаются первый руководитель и члены совета директоров, первый руководитель и члены правления, главный бухгалтер, за исключением первого руководителя и главного бухгалтера обособленного подразделения накопительного пенсионного фонда.
</w:t>
      </w:r>
      <w:r>
        <w:br/>
      </w:r>
      <w:r>
        <w:rPr>
          <w:rFonts w:ascii="Times New Roman"/>
          <w:b w:val="false"/>
          <w:i w:val="false"/>
          <w:color w:val="000000"/>
          <w:sz w:val="28"/>
        </w:rPr>
        <w:t>
      2. Не может быть назначено (избрано) руководящим работником накопительного пенсионного фонда лицо:
</w:t>
      </w:r>
      <w:r>
        <w:br/>
      </w:r>
      <w:r>
        <w:rPr>
          <w:rFonts w:ascii="Times New Roman"/>
          <w:b w:val="false"/>
          <w:i w:val="false"/>
          <w:color w:val="000000"/>
          <w:sz w:val="28"/>
        </w:rPr>
        <w:t>
      1) не имеющее высшего образования;
</w:t>
      </w:r>
      <w:r>
        <w:br/>
      </w:r>
      <w:r>
        <w:rPr>
          <w:rFonts w:ascii="Times New Roman"/>
          <w:b w:val="false"/>
          <w:i w:val="false"/>
          <w:color w:val="000000"/>
          <w:sz w:val="28"/>
        </w:rPr>
        <w:t>
      2) не имеющее установленного настоящей статьей стажа работы в сфере предоставления и (или) регулирования финансовых услуг;
</w:t>
      </w:r>
      <w:r>
        <w:br/>
      </w:r>
      <w:r>
        <w:rPr>
          <w:rFonts w:ascii="Times New Roman"/>
          <w:b w:val="false"/>
          <w:i w:val="false"/>
          <w:color w:val="000000"/>
          <w:sz w:val="28"/>
        </w:rPr>
        <w:t>
      3) имеющее не погашенную или не снятую в установленном законом порядке судимость за преступления, совершенные в сфере экономической деятельности, за коррупционные и иные преступления против интересов государственной службы и государственного управления;
</w:t>
      </w:r>
      <w:r>
        <w:br/>
      </w:r>
      <w:r>
        <w:rPr>
          <w:rFonts w:ascii="Times New Roman"/>
          <w:b w:val="false"/>
          <w:i w:val="false"/>
          <w:color w:val="000000"/>
          <w:sz w:val="28"/>
        </w:rPr>
        <w:t>
      4) ранее являвшееся первым руководителем совета директоров, первым руководителем правления и его заместителем, главным бухгалтером финансовой организации в период не более чем за один год до принятия уполномоченным органом решения о консервации финансовой организации, принудительном выкупе ее акций, об отзыве лицензии финансовой организации, а также о принудительной ликвидации финансовой организации или признании ее банкротом в установленном законодательством Республики Казахстан порядке. Указанное требование применяется в течение пяти лет после принятия уполномоченным органом решения о консервации финансовой организации, о принудительном выкупе ее акций, об отзыве лицензии финансовой организации, а также о принудительной ликвидации финансовой организации или признании ее банкротом в установленном эаконодательством Республики Казахстан порядке;
</w:t>
      </w:r>
      <w:r>
        <w:br/>
      </w:r>
      <w:r>
        <w:rPr>
          <w:rFonts w:ascii="Times New Roman"/>
          <w:b w:val="false"/>
          <w:i w:val="false"/>
          <w:color w:val="000000"/>
          <w:sz w:val="28"/>
        </w:rPr>
        <w:t>
      5) у которого было отозвано согласие на назначение (избрание) на должность руководящего работника в период нахождения данного лица в должности руководящего работника в иной финансовой организации. 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
</w:t>
      </w:r>
      <w:r>
        <w:br/>
      </w:r>
      <w:r>
        <w:rPr>
          <w:rFonts w:ascii="Times New Roman"/>
          <w:b w:val="false"/>
          <w:i w:val="false"/>
          <w:color w:val="000000"/>
          <w:sz w:val="28"/>
        </w:rPr>
        <w:t>
      3. Крупный участник накопительного пенсионного фонда не может быть назначен (избран) на должность первого руководителя правления накопительного пенсионного фонда.
</w:t>
      </w:r>
      <w:r>
        <w:br/>
      </w:r>
      <w:r>
        <w:rPr>
          <w:rFonts w:ascii="Times New Roman"/>
          <w:b w:val="false"/>
          <w:i w:val="false"/>
          <w:color w:val="000000"/>
          <w:sz w:val="28"/>
        </w:rPr>
        <w:t>
      Не менее тридцати процентов состава совета директоров накопительного пенсионного фонда должно состоять из независимых директоров.
</w:t>
      </w:r>
      <w:r>
        <w:br/>
      </w:r>
      <w:r>
        <w:rPr>
          <w:rFonts w:ascii="Times New Roman"/>
          <w:b w:val="false"/>
          <w:i w:val="false"/>
          <w:color w:val="000000"/>
          <w:sz w:val="28"/>
        </w:rPr>
        <w:t>
      4. Для соответствия требованию, предусмотренному подпунктом 2) пункта 2 настоящей  статьи, необходимо наличие стажа работы:
</w:t>
      </w:r>
      <w:r>
        <w:br/>
      </w:r>
      <w:r>
        <w:rPr>
          <w:rFonts w:ascii="Times New Roman"/>
          <w:b w:val="false"/>
          <w:i w:val="false"/>
          <w:color w:val="000000"/>
          <w:sz w:val="28"/>
        </w:rPr>
        <w:t>
      1) для кандидатов на должности независимого директора, первого руководителя  правления, главного бухгалтера накопительного пенсионного фонда не менее трех лет в сфере предоставления и (или) регулирования финансовых услуг;
</w:t>
      </w:r>
      <w:r>
        <w:br/>
      </w:r>
      <w:r>
        <w:rPr>
          <w:rFonts w:ascii="Times New Roman"/>
          <w:b w:val="false"/>
          <w:i w:val="false"/>
          <w:color w:val="000000"/>
          <w:sz w:val="28"/>
        </w:rPr>
        <w:t>
      2) для кандидатов на должности членов правления накопительного пенсионного фонда не менее двух лет в сфере предоставления и (или) регулирования финансовых услуг.
</w:t>
      </w:r>
      <w:r>
        <w:br/>
      </w:r>
      <w:r>
        <w:rPr>
          <w:rFonts w:ascii="Times New Roman"/>
          <w:b w:val="false"/>
          <w:i w:val="false"/>
          <w:color w:val="000000"/>
          <w:sz w:val="28"/>
        </w:rPr>
        <w:t>
      Для кандидатов на должности первого руководителя и членов совета директоров, за исключением независимого директора, наличие стажа работы в сфере предоставления и (или) регулирования финансовых услуг не требуется.
</w:t>
      </w:r>
      <w:r>
        <w:br/>
      </w:r>
      <w:r>
        <w:rPr>
          <w:rFonts w:ascii="Times New Roman"/>
          <w:b w:val="false"/>
          <w:i w:val="false"/>
          <w:color w:val="000000"/>
          <w:sz w:val="28"/>
        </w:rPr>
        <w:t>
      В стаж работы, определенный настоящим пунктом, не включается работа в подразделениях финансовой организации, связанная с осуществлением хозяйственной деятельности. 
</w:t>
      </w:r>
      <w:r>
        <w:br/>
      </w:r>
      <w:r>
        <w:rPr>
          <w:rFonts w:ascii="Times New Roman"/>
          <w:b w:val="false"/>
          <w:i w:val="false"/>
          <w:color w:val="000000"/>
          <w:sz w:val="28"/>
        </w:rPr>
        <w:t>
      5. Руководящий работник вправе занимать свою должность без согласования с уполномоченным органом не более семидесяти пяти календарных дней со дня его назначения (избрания).
</w:t>
      </w:r>
      <w:r>
        <w:br/>
      </w:r>
      <w:r>
        <w:rPr>
          <w:rFonts w:ascii="Times New Roman"/>
          <w:b w:val="false"/>
          <w:i w:val="false"/>
          <w:color w:val="000000"/>
          <w:sz w:val="28"/>
        </w:rPr>
        <w:t>
      По истечении срока, указанного в настоящем пункте, и в случае непредставления документов на согласование в уполномоченный орган либо в случае отказа уполномоченным органом в согласовании накопительный пенсионный фонд обязан расторгнуть индивидуальный трудовой договор с данным лицом.
</w:t>
      </w:r>
      <w:r>
        <w:br/>
      </w:r>
      <w:r>
        <w:rPr>
          <w:rFonts w:ascii="Times New Roman"/>
          <w:b w:val="false"/>
          <w:i w:val="false"/>
          <w:color w:val="000000"/>
          <w:sz w:val="28"/>
        </w:rPr>
        <w:t>
      Уполномоченный орган рассматривает документы, представленные для выдачи согласия на назначение (избрание) руководящих работников накопительного пенсионного фонда, в течение тридцати календарных дней с даты их представления.
</w:t>
      </w:r>
      <w:r>
        <w:br/>
      </w:r>
      <w:r>
        <w:rPr>
          <w:rFonts w:ascii="Times New Roman"/>
          <w:b w:val="false"/>
          <w:i w:val="false"/>
          <w:color w:val="000000"/>
          <w:sz w:val="28"/>
        </w:rPr>
        <w:t>
      6. Порядок выдачи согласия уполномоченного органа на назначение (избрание) руководящего работника накопительного пенсионного фонда, документы, необходимые для получения согласия, устанавливаются нормативными правовыми актами уполномоченного органа.
</w:t>
      </w:r>
      <w:r>
        <w:br/>
      </w:r>
      <w:r>
        <w:rPr>
          <w:rFonts w:ascii="Times New Roman"/>
          <w:b w:val="false"/>
          <w:i w:val="false"/>
          <w:color w:val="000000"/>
          <w:sz w:val="28"/>
        </w:rPr>
        <w:t>
      7. В случае отказа уполномоченного органа в выдаче согласия на назначение (избрание) руководящего работника накопительного пенсионного фонда либо увольнения его с должности руководящего работника накопительного пенсионного фонда или его перевода на иную должность в этом накопительном пенсионном фонде данное лицо может быть повторно назначено (избрано) на должность руководящего работника этого накопительного пенсионного фонда не ранее чем через девяносто календарных дней после получения отказа в выдаче согласия на его назначение (избрание) либо его увольнения, либо перевода на иную должность, но не более двух раз в течение двенадцати последовательных месяцев.
</w:t>
      </w:r>
      <w:r>
        <w:br/>
      </w:r>
      <w:r>
        <w:rPr>
          <w:rFonts w:ascii="Times New Roman"/>
          <w:b w:val="false"/>
          <w:i w:val="false"/>
          <w:color w:val="000000"/>
          <w:sz w:val="28"/>
        </w:rPr>
        <w:t>
      8. В случае двух последовательных отказов уполномоченного органа в выдаче согласия на назначение (избрание) на должность руководящего работника накопительного пенсионного фонда данное лицо может быть назначено (избрано) руководящим работником накопительного пенсионного фонда по истечении двенадцати последовательных месяцев со дня принятия уполномоченным органом решения о втором отказе в выдаче согласия на его назначение (избрание) в этом накопительном пенсионном фонде.
</w:t>
      </w:r>
      <w:r>
        <w:br/>
      </w:r>
      <w:r>
        <w:rPr>
          <w:rFonts w:ascii="Times New Roman"/>
          <w:b w:val="false"/>
          <w:i w:val="false"/>
          <w:color w:val="000000"/>
          <w:sz w:val="28"/>
        </w:rPr>
        <w:t>
      9. Уполномоченный орган вправе отозвать выданное согласие на назначение (избрание) на должность руководящего работника накопительного пенсионного фонда по следующим основаниям:
</w:t>
      </w:r>
      <w:r>
        <w:br/>
      </w:r>
      <w:r>
        <w:rPr>
          <w:rFonts w:ascii="Times New Roman"/>
          <w:b w:val="false"/>
          <w:i w:val="false"/>
          <w:color w:val="000000"/>
          <w:sz w:val="28"/>
        </w:rPr>
        <w:t>
      1) выявление недостоверных сведений, на основании которых было выдано согласие;
</w:t>
      </w:r>
      <w:r>
        <w:br/>
      </w:r>
      <w:r>
        <w:rPr>
          <w:rFonts w:ascii="Times New Roman"/>
          <w:b w:val="false"/>
          <w:i w:val="false"/>
          <w:color w:val="000000"/>
          <w:sz w:val="28"/>
        </w:rPr>
        <w:t>
      2) систематическое (три и более раза в течение последних двенадцати последовательных месяцев) применение уполномоченным органом санкций к руководящему работнику.
</w:t>
      </w:r>
      <w:r>
        <w:br/>
      </w:r>
      <w:r>
        <w:rPr>
          <w:rFonts w:ascii="Times New Roman"/>
          <w:b w:val="false"/>
          <w:i w:val="false"/>
          <w:color w:val="000000"/>
          <w:sz w:val="28"/>
        </w:rPr>
        <w:t>
      В случае отзыва уполномоченным органом согласия на назначение (избрание) на должность руководящего работника накопительный пенсионный фонд обязан расторгнуть индивидуальный трудовой договор с данным лицом.
</w:t>
      </w:r>
      <w:r>
        <w:br/>
      </w:r>
      <w:r>
        <w:rPr>
          <w:rFonts w:ascii="Times New Roman"/>
          <w:b w:val="false"/>
          <w:i w:val="false"/>
          <w:color w:val="000000"/>
          <w:sz w:val="28"/>
        </w:rPr>
        <w:t>
      10. В случае принятия уполномоченным органом решения о проведении консервации накопительного пенсионного фонда в порядке, установленном настоящим Законом, накопительный пенсионный фонд обязан расторгнуть индивидуальный трудовой договор с руководящими работниками, являющимися первым руководителем совета директоров, первым руководителем правления и его заместителями, главным бухгалтером.";
</w:t>
      </w:r>
    </w:p>
    <w:p>
      <w:pPr>
        <w:spacing w:after="0"/>
        <w:ind w:left="0"/>
        <w:jc w:val="both"/>
      </w:pPr>
      <w:r>
        <w:rPr>
          <w:rFonts w:ascii="Times New Roman"/>
          <w:b w:val="false"/>
          <w:i w:val="false"/>
          <w:color w:val="000000"/>
          <w:sz w:val="28"/>
        </w:rPr>
        <w:t>
      6) пункт 3 статьи 41:
</w:t>
      </w:r>
      <w:r>
        <w:br/>
      </w:r>
      <w:r>
        <w:rPr>
          <w:rFonts w:ascii="Times New Roman"/>
          <w:b w:val="false"/>
          <w:i w:val="false"/>
          <w:color w:val="000000"/>
          <w:sz w:val="28"/>
        </w:rPr>
        <w:t>
      дополнить подпунктом 7) следующего содержания:
</w:t>
      </w:r>
      <w:r>
        <w:br/>
      </w:r>
      <w:r>
        <w:rPr>
          <w:rFonts w:ascii="Times New Roman"/>
          <w:b w:val="false"/>
          <w:i w:val="false"/>
          <w:color w:val="000000"/>
          <w:sz w:val="28"/>
        </w:rPr>
        <w:t>
      "7) приобретение долей участия в уставных капиталах или акций юридических лиц, за исключением приобретения долей участия в уставном капитале или акций:
</w:t>
      </w:r>
      <w:r>
        <w:br/>
      </w:r>
      <w:r>
        <w:rPr>
          <w:rFonts w:ascii="Times New Roman"/>
          <w:b w:val="false"/>
          <w:i w:val="false"/>
          <w:color w:val="000000"/>
          <w:sz w:val="28"/>
        </w:rPr>
        <w:t>
      финансовых организаций;
</w:t>
      </w:r>
      <w:r>
        <w:br/>
      </w:r>
      <w:r>
        <w:rPr>
          <w:rFonts w:ascii="Times New Roman"/>
          <w:b w:val="false"/>
          <w:i w:val="false"/>
          <w:color w:val="000000"/>
          <w:sz w:val="28"/>
        </w:rPr>
        <w:t>
      юридических лиц, не являющихся финансовыми организациями, акции которых включены в список фондовой биржи, осуществляющей деятельность на территории Республики Казахстан, по наивысшей категории листинга;
</w:t>
      </w:r>
      <w:r>
        <w:br/>
      </w:r>
      <w:r>
        <w:rPr>
          <w:rFonts w:ascii="Times New Roman"/>
          <w:b w:val="false"/>
          <w:i w:val="false"/>
          <w:color w:val="000000"/>
          <w:sz w:val="28"/>
        </w:rPr>
        <w:t>
      юридических лиц, осуществляющих автоматизацию накопительного пенсионного фонда.";
</w:t>
      </w:r>
    </w:p>
    <w:p>
      <w:pPr>
        <w:spacing w:after="0"/>
        <w:ind w:left="0"/>
        <w:jc w:val="both"/>
      </w:pPr>
      <w:r>
        <w:rPr>
          <w:rFonts w:ascii="Times New Roman"/>
          <w:b w:val="false"/>
          <w:i w:val="false"/>
          <w:color w:val="000000"/>
          <w:sz w:val="28"/>
        </w:rPr>
        <w:t>
      дополнить частью второй следующего содержания:
</w:t>
      </w:r>
      <w:r>
        <w:br/>
      </w:r>
      <w:r>
        <w:rPr>
          <w:rFonts w:ascii="Times New Roman"/>
          <w:b w:val="false"/>
          <w:i w:val="false"/>
          <w:color w:val="000000"/>
          <w:sz w:val="28"/>
        </w:rPr>
        <w:t>
      "Доля участия в уставном капитале и количество акций юридических лиц, указанных в подпункте 7) настоящего пункта, принадлежащие накопительному пенсионному фонду, не должны превышать размер, установленный нормативным правовым актом уполномоченного органа.";
</w:t>
      </w:r>
      <w:r>
        <w:br/>
      </w:r>
      <w:r>
        <w:rPr>
          <w:rFonts w:ascii="Times New Roman"/>
          <w:b w:val="false"/>
          <w:i w:val="false"/>
          <w:color w:val="000000"/>
          <w:sz w:val="28"/>
        </w:rPr>
        <w:t>
</w:t>
      </w:r>
      <w:r>
        <w:br/>
      </w:r>
      <w:r>
        <w:rPr>
          <w:rFonts w:ascii="Times New Roman"/>
          <w:b w:val="false"/>
          <w:i w:val="false"/>
          <w:color w:val="000000"/>
          <w:sz w:val="28"/>
        </w:rPr>
        <w:t>
      7) дополнить статьей 41-1 следующего содержания:
</w:t>
      </w:r>
      <w:r>
        <w:br/>
      </w:r>
      <w:r>
        <w:rPr>
          <w:rFonts w:ascii="Times New Roman"/>
          <w:b w:val="false"/>
          <w:i w:val="false"/>
          <w:color w:val="000000"/>
          <w:sz w:val="28"/>
        </w:rPr>
        <w:t>
      "Статья 41-1. Дочерние организации накопительного
</w:t>
      </w:r>
      <w:r>
        <w:br/>
      </w:r>
      <w:r>
        <w:rPr>
          <w:rFonts w:ascii="Times New Roman"/>
          <w:b w:val="false"/>
          <w:i w:val="false"/>
          <w:color w:val="000000"/>
          <w:sz w:val="28"/>
        </w:rPr>
        <w:t>
                    пенсионного фонда и значительное участие
</w:t>
      </w:r>
      <w:r>
        <w:br/>
      </w:r>
      <w:r>
        <w:rPr>
          <w:rFonts w:ascii="Times New Roman"/>
          <w:b w:val="false"/>
          <w:i w:val="false"/>
          <w:color w:val="000000"/>
          <w:sz w:val="28"/>
        </w:rPr>
        <w:t>
                    накопительного пенсионного фонда в уставном
</w:t>
      </w:r>
      <w:r>
        <w:br/>
      </w:r>
      <w:r>
        <w:rPr>
          <w:rFonts w:ascii="Times New Roman"/>
          <w:b w:val="false"/>
          <w:i w:val="false"/>
          <w:color w:val="000000"/>
          <w:sz w:val="28"/>
        </w:rPr>
        <w:t>
                    капитале других юридических лиц
</w:t>
      </w:r>
    </w:p>
    <w:p>
      <w:pPr>
        <w:spacing w:after="0"/>
        <w:ind w:left="0"/>
        <w:jc w:val="both"/>
      </w:pPr>
      <w:r>
        <w:rPr>
          <w:rFonts w:ascii="Times New Roman"/>
          <w:b w:val="false"/>
          <w:i w:val="false"/>
          <w:color w:val="000000"/>
          <w:sz w:val="28"/>
        </w:rPr>
        <w:t>
      1. Накопительный пенсионный фонд вправе с учетом ограничений, указанных в пункте 3 статьи 41 настоящего Закона, создавать, приобретать дочерние организации или иметь значительное участие в уставном капитале других юридических лиц только при наличии разрешения уполномоченного органа.
</w:t>
      </w:r>
      <w:r>
        <w:br/>
      </w:r>
      <w:r>
        <w:rPr>
          <w:rFonts w:ascii="Times New Roman"/>
          <w:b w:val="false"/>
          <w:i w:val="false"/>
          <w:color w:val="000000"/>
          <w:sz w:val="28"/>
        </w:rPr>
        <w:t>
      Порядок выдачи разрешения на создание или приобретение дочерней организации определяется нормативными правовыми актами уполномоченного органа.
</w:t>
      </w:r>
      <w:r>
        <w:br/>
      </w:r>
      <w:r>
        <w:rPr>
          <w:rFonts w:ascii="Times New Roman"/>
          <w:b w:val="false"/>
          <w:i w:val="false"/>
          <w:color w:val="000000"/>
          <w:sz w:val="28"/>
        </w:rPr>
        <w:t>
      2. Дочерняя организация накопительного пенсионного фонда не вправе создавать и (или) иметь дочерние организации.
</w:t>
      </w:r>
      <w:r>
        <w:br/>
      </w:r>
      <w:r>
        <w:rPr>
          <w:rFonts w:ascii="Times New Roman"/>
          <w:b w:val="false"/>
          <w:i w:val="false"/>
          <w:color w:val="000000"/>
          <w:sz w:val="28"/>
        </w:rPr>
        <w:t>
      Дочерняя организация накопительного пенсионного фонда обязана указывать в своем полном наименовании слово "дочерняя" и использовать название родительского накопительного пенсионного фонда.
</w:t>
      </w:r>
      <w:r>
        <w:br/>
      </w:r>
      <w:r>
        <w:rPr>
          <w:rFonts w:ascii="Times New Roman"/>
          <w:b w:val="false"/>
          <w:i w:val="false"/>
          <w:color w:val="000000"/>
          <w:sz w:val="28"/>
        </w:rPr>
        <w:t>
      3. Накопительный пенсионный фонд вправе создать дочернюю организацию при условии безубыточной деятельности накопительного пенсионного фонда по итогам последних двух завершенных финансовых лет и соблюдении пруденциальных нормативов, установленных уполномоченным органом, в течение последних трех месяцев, предшествующих дате подачи заявления в уполномоченный орган на получение разрешения.
</w:t>
      </w:r>
      <w:r>
        <w:br/>
      </w:r>
      <w:r>
        <w:rPr>
          <w:rFonts w:ascii="Times New Roman"/>
          <w:b w:val="false"/>
          <w:i w:val="false"/>
          <w:color w:val="000000"/>
          <w:sz w:val="28"/>
        </w:rPr>
        <w:t>
      4. Для получения разрешения на создание или приобретение дочерней организации накопительный пенсионный фонд представляет в уполномоченный орган заявление произвольной формы и прилагает следующие документы:
</w:t>
      </w:r>
      <w:r>
        <w:br/>
      </w:r>
      <w:r>
        <w:rPr>
          <w:rFonts w:ascii="Times New Roman"/>
          <w:b w:val="false"/>
          <w:i w:val="false"/>
          <w:color w:val="000000"/>
          <w:sz w:val="28"/>
        </w:rPr>
        <w:t>
      1) учредительные документы дочерней организации, протоколы об утверждении устава;
</w:t>
      </w:r>
      <w:r>
        <w:br/>
      </w:r>
      <w:r>
        <w:rPr>
          <w:rFonts w:ascii="Times New Roman"/>
          <w:b w:val="false"/>
          <w:i w:val="false"/>
          <w:color w:val="000000"/>
          <w:sz w:val="28"/>
        </w:rPr>
        <w:t>
      2) решение уполномоченного органа накопительного пенсионного фонда о создании или приобретении дочерней организации;
</w:t>
      </w:r>
      <w:r>
        <w:br/>
      </w:r>
      <w:r>
        <w:rPr>
          <w:rFonts w:ascii="Times New Roman"/>
          <w:b w:val="false"/>
          <w:i w:val="false"/>
          <w:color w:val="000000"/>
          <w:sz w:val="28"/>
        </w:rPr>
        <w:t>
      3) информацию о руководящих работниках дочерней организации;
</w:t>
      </w:r>
      <w:r>
        <w:br/>
      </w:r>
      <w:r>
        <w:rPr>
          <w:rFonts w:ascii="Times New Roman"/>
          <w:b w:val="false"/>
          <w:i w:val="false"/>
          <w:color w:val="000000"/>
          <w:sz w:val="28"/>
        </w:rPr>
        <w:t>
      4) организационную структуру дочерней организации и сведения об аффилиированных лицах;
</w:t>
      </w:r>
      <w:r>
        <w:br/>
      </w:r>
      <w:r>
        <w:rPr>
          <w:rFonts w:ascii="Times New Roman"/>
          <w:b w:val="false"/>
          <w:i w:val="false"/>
          <w:color w:val="000000"/>
          <w:sz w:val="28"/>
        </w:rPr>
        <w:t>
      5) информацию о виде или видах деятельности дочерней организации с представлением бизнес-плана;
</w:t>
      </w:r>
      <w:r>
        <w:br/>
      </w:r>
      <w:r>
        <w:rPr>
          <w:rFonts w:ascii="Times New Roman"/>
          <w:b w:val="false"/>
          <w:i w:val="false"/>
          <w:color w:val="000000"/>
          <w:sz w:val="28"/>
        </w:rPr>
        <w:t>
      6) информацию о размере уставного капитала приобретаемой дочерней организации (если такая информация не содержится в аудиторском отчете), а также о доле участия накопительного пенсионного фонда в уставном капитале или количестве акций приобретаемой дочерней организации, а также цене их приобретения;
</w:t>
      </w:r>
      <w:r>
        <w:br/>
      </w:r>
      <w:r>
        <w:rPr>
          <w:rFonts w:ascii="Times New Roman"/>
          <w:b w:val="false"/>
          <w:i w:val="false"/>
          <w:color w:val="000000"/>
          <w:sz w:val="28"/>
        </w:rPr>
        <w:t>
      7) сведений об условиях и порядке приобретения дочерней организации;
</w:t>
      </w:r>
      <w:r>
        <w:br/>
      </w:r>
      <w:r>
        <w:rPr>
          <w:rFonts w:ascii="Times New Roman"/>
          <w:b w:val="false"/>
          <w:i w:val="false"/>
          <w:color w:val="000000"/>
          <w:sz w:val="28"/>
        </w:rPr>
        <w:t>
      8) отчет аудиторской организации и финансовую отчетность приобретаемой дочерней организации, заверенную аудиторской организацией;
</w:t>
      </w:r>
      <w:r>
        <w:br/>
      </w:r>
      <w:r>
        <w:rPr>
          <w:rFonts w:ascii="Times New Roman"/>
          <w:b w:val="false"/>
          <w:i w:val="false"/>
          <w:color w:val="000000"/>
          <w:sz w:val="28"/>
        </w:rPr>
        <w:t>
      9) нотариально засвидетельствованную копию свидетельства о прохождении приобретаемой дочерней организацией государственной регистрации (перерегистрации) в качестве юридического лица;
</w:t>
      </w:r>
      <w:r>
        <w:br/>
      </w:r>
      <w:r>
        <w:rPr>
          <w:rFonts w:ascii="Times New Roman"/>
          <w:b w:val="false"/>
          <w:i w:val="false"/>
          <w:color w:val="000000"/>
          <w:sz w:val="28"/>
        </w:rPr>
        <w:t>
      10) данные о юридическом лице, посредством приобретения доли участия в уставном капитале или акций которого накопительный пенсионный фонд приобрел дочернюю организацию, включающие:
</w:t>
      </w:r>
      <w:r>
        <w:br/>
      </w:r>
      <w:r>
        <w:rPr>
          <w:rFonts w:ascii="Times New Roman"/>
          <w:b w:val="false"/>
          <w:i w:val="false"/>
          <w:color w:val="000000"/>
          <w:sz w:val="28"/>
        </w:rPr>
        <w:t>
      наименование и место нахождения юридического лица;
</w:t>
      </w:r>
      <w:r>
        <w:br/>
      </w:r>
      <w:r>
        <w:rPr>
          <w:rFonts w:ascii="Times New Roman"/>
          <w:b w:val="false"/>
          <w:i w:val="false"/>
          <w:color w:val="000000"/>
          <w:sz w:val="28"/>
        </w:rPr>
        <w:t>
      сведения о размере доли участия накопительного пенсионного фонда в уставном капитале юридического лица, цене ее приобретения, учредителем (участником) которого является накопительный пенсионный фонд;
</w:t>
      </w:r>
      <w:r>
        <w:br/>
      </w:r>
      <w:r>
        <w:rPr>
          <w:rFonts w:ascii="Times New Roman"/>
          <w:b w:val="false"/>
          <w:i w:val="false"/>
          <w:color w:val="000000"/>
          <w:sz w:val="28"/>
        </w:rPr>
        <w:t>
      сведения о количестве акций, цене приобретения, их процентном соотношении к общему количеству размещенных акций (за вычетом привилегированных и выкупленных обществом) юридического лица, которого является накопительный пенсионный фонд;
</w:t>
      </w:r>
      <w:r>
        <w:br/>
      </w:r>
      <w:r>
        <w:rPr>
          <w:rFonts w:ascii="Times New Roman"/>
          <w:b w:val="false"/>
          <w:i w:val="false"/>
          <w:color w:val="000000"/>
          <w:sz w:val="28"/>
        </w:rPr>
        <w:t>
      сведения о размере доли участия юридического лица (учредителем, участником, акционером которого является накопительный пенсионный фонд), цене ее приобретения в уставном капитале другого юридического лица;
</w:t>
      </w:r>
      <w:r>
        <w:br/>
      </w:r>
      <w:r>
        <w:rPr>
          <w:rFonts w:ascii="Times New Roman"/>
          <w:b w:val="false"/>
          <w:i w:val="false"/>
          <w:color w:val="000000"/>
          <w:sz w:val="28"/>
        </w:rPr>
        <w:t>
      сведения о количестве акций, цене приобретения, их процентном соотношении к общему количеству размещенных акций (за вычетом привилегированных и выкупленных обществом), приобретенных юридическим лицом, акционером (учредителем, участником) которого является накопительный пенсионный фонд;
</w:t>
      </w:r>
      <w:r>
        <w:br/>
      </w:r>
      <w:r>
        <w:rPr>
          <w:rFonts w:ascii="Times New Roman"/>
          <w:b w:val="false"/>
          <w:i w:val="false"/>
          <w:color w:val="000000"/>
          <w:sz w:val="28"/>
        </w:rPr>
        <w:t>
      11) документы, подтверждающие контроль и основания контроля над дочерней организацией.
</w:t>
      </w:r>
      <w:r>
        <w:br/>
      </w:r>
      <w:r>
        <w:rPr>
          <w:rFonts w:ascii="Times New Roman"/>
          <w:b w:val="false"/>
          <w:i w:val="false"/>
          <w:color w:val="000000"/>
          <w:sz w:val="28"/>
        </w:rPr>
        <w:t>
      5. Основаниями для отказа в выдаче разрешения на создание или приобретение дочерней организации являются:
</w:t>
      </w:r>
      <w:r>
        <w:br/>
      </w:r>
      <w:r>
        <w:rPr>
          <w:rFonts w:ascii="Times New Roman"/>
          <w:b w:val="false"/>
          <w:i w:val="false"/>
          <w:color w:val="000000"/>
          <w:sz w:val="28"/>
        </w:rPr>
        <w:t>
      1) непредставление документов, необходимых для получения разрешения;
</w:t>
      </w:r>
      <w:r>
        <w:br/>
      </w:r>
      <w:r>
        <w:rPr>
          <w:rFonts w:ascii="Times New Roman"/>
          <w:b w:val="false"/>
          <w:i w:val="false"/>
          <w:color w:val="000000"/>
          <w:sz w:val="28"/>
        </w:rPr>
        <w:t>
      2) несоответствие руководящих работников дочерней организации (или кандидатов, рекомендуемых для назначения или избрания на должности руководящих работников) требованиям подпунктов 3) - 5) пункта 2 статьи 40 настоящего Закона;
</w:t>
      </w:r>
      <w:r>
        <w:br/>
      </w:r>
      <w:r>
        <w:rPr>
          <w:rFonts w:ascii="Times New Roman"/>
          <w:b w:val="false"/>
          <w:i w:val="false"/>
          <w:color w:val="000000"/>
          <w:sz w:val="28"/>
        </w:rPr>
        <w:t>
      3) несоблюдение накопительным пенсионным фондом установленных пруденциальных нормативов в течение последних трех месяцев, предшествующих дате подачи заявления в уполномоченный орган на получение разрешения, и (или) в период рассмотрения заявления;
</w:t>
      </w:r>
      <w:r>
        <w:br/>
      </w:r>
      <w:r>
        <w:rPr>
          <w:rFonts w:ascii="Times New Roman"/>
          <w:b w:val="false"/>
          <w:i w:val="false"/>
          <w:color w:val="000000"/>
          <w:sz w:val="28"/>
        </w:rPr>
        <w:t>
      4) несоблюдение накопительным пенсионным фондом в результате предполагаемого наличия дочерних организаций пруденциальных нормативов;
</w:t>
      </w:r>
      <w:r>
        <w:br/>
      </w:r>
      <w:r>
        <w:rPr>
          <w:rFonts w:ascii="Times New Roman"/>
          <w:b w:val="false"/>
          <w:i w:val="false"/>
          <w:color w:val="000000"/>
          <w:sz w:val="28"/>
        </w:rPr>
        <w:t>
      5) наличие действующих ограниченных мер воздействия и санкций в отношении накопительного пенсионного фонда на дату подачи заявления;
</w:t>
      </w:r>
      <w:r>
        <w:br/>
      </w:r>
      <w:r>
        <w:rPr>
          <w:rFonts w:ascii="Times New Roman"/>
          <w:b w:val="false"/>
          <w:i w:val="false"/>
          <w:color w:val="000000"/>
          <w:sz w:val="28"/>
        </w:rPr>
        <w:t>
      6) анализ финансовых последствий, предполагающий ухудшение финансового состояния накопительного пенсионного фонда и (или) нанесение ущерба интересам клиентов накопительного пенсионного фонда вследствие деятельности дочерней организации или планируемых накопительным пенсионным фондом инвестиций.
</w:t>
      </w:r>
      <w:r>
        <w:br/>
      </w:r>
      <w:r>
        <w:rPr>
          <w:rFonts w:ascii="Times New Roman"/>
          <w:b w:val="false"/>
          <w:i w:val="false"/>
          <w:color w:val="000000"/>
          <w:sz w:val="28"/>
        </w:rPr>
        <w:t>
      6. Уполномоченный орган обязан выдать разрешение или отказать в выдаче разрешения в течение трех месяцев после подачи заявления.
</w:t>
      </w:r>
      <w:r>
        <w:br/>
      </w:r>
      <w:r>
        <w:rPr>
          <w:rFonts w:ascii="Times New Roman"/>
          <w:b w:val="false"/>
          <w:i w:val="false"/>
          <w:color w:val="000000"/>
          <w:sz w:val="28"/>
        </w:rPr>
        <w:t>
      В случае отказа в выдаче разрешения уполномоченный орган обязан письменно уведомить заявителя об основаниях отказа.
</w:t>
      </w:r>
      <w:r>
        <w:br/>
      </w:r>
      <w:r>
        <w:rPr>
          <w:rFonts w:ascii="Times New Roman"/>
          <w:b w:val="false"/>
          <w:i w:val="false"/>
          <w:color w:val="000000"/>
          <w:sz w:val="28"/>
        </w:rPr>
        <w:t>
      7. Дочерняя организация накопительного пенсионного фонда обязана извещать уполномоченный орган обо всех изменениях и дополнениях, внесенных в учредительные документы.
</w:t>
      </w:r>
      <w:r>
        <w:br/>
      </w:r>
      <w:r>
        <w:rPr>
          <w:rFonts w:ascii="Times New Roman"/>
          <w:b w:val="false"/>
          <w:i w:val="false"/>
          <w:color w:val="000000"/>
          <w:sz w:val="28"/>
        </w:rPr>
        <w:t>
      8. В случае неполучения разрешения уполномоченного органа накопительный пенсионный фонд обязан в трехмесячный срок произвести отчуждение принадлежащих ему акций (долей участия) дочерней организации лицам, не аффилиированным с ним, либо отказаться от возможности определять решения, принимаемые дочерней организацией, и представить подтверждающие документы в уполномоченный орган.
</w:t>
      </w:r>
      <w:r>
        <w:br/>
      </w:r>
      <w:r>
        <w:rPr>
          <w:rFonts w:ascii="Times New Roman"/>
          <w:b w:val="false"/>
          <w:i w:val="false"/>
          <w:color w:val="000000"/>
          <w:sz w:val="28"/>
        </w:rPr>
        <w:t>
      9. Выдача разрешения на значительное участие накопительного пенсионного фонда в уставном капитале других юридических лиц устанавливается в порядке, определенном нормативным правовым актом уполномоченного органа.
</w:t>
      </w:r>
      <w:r>
        <w:br/>
      </w:r>
      <w:r>
        <w:rPr>
          <w:rFonts w:ascii="Times New Roman"/>
          <w:b w:val="false"/>
          <w:i w:val="false"/>
          <w:color w:val="000000"/>
          <w:sz w:val="28"/>
        </w:rPr>
        <w:t>
      Заявление на получение разрешения на значительное участие накопительного пенсионного фонда в уставном капитале других юридических лиц представляется с приложением документов, предусмотренных подпунктами 2), 3), 5) - 7) пункта 4 настоящей статьи.
</w:t>
      </w:r>
      <w:r>
        <w:br/>
      </w:r>
      <w:r>
        <w:rPr>
          <w:rFonts w:ascii="Times New Roman"/>
          <w:b w:val="false"/>
          <w:i w:val="false"/>
          <w:color w:val="000000"/>
          <w:sz w:val="28"/>
        </w:rPr>
        <w:t>
      Отказ в выдаче разрешения на значительное участие накопительного пенсионного фонда в уставном капитале других юридических лиц производится по основаниям, предусмотренным пунктом 5 настоящей статьи.";
</w:t>
      </w:r>
      <w:r>
        <w:br/>
      </w:r>
      <w:r>
        <w:rPr>
          <w:rFonts w:ascii="Times New Roman"/>
          <w:b w:val="false"/>
          <w:i w:val="false"/>
          <w:color w:val="000000"/>
          <w:sz w:val="28"/>
        </w:rPr>
        <w:t>
</w:t>
      </w:r>
      <w:r>
        <w:br/>
      </w:r>
      <w:r>
        <w:rPr>
          <w:rFonts w:ascii="Times New Roman"/>
          <w:b w:val="false"/>
          <w:i w:val="false"/>
          <w:color w:val="000000"/>
          <w:sz w:val="28"/>
        </w:rPr>
        <w:t>
      8) в статье 42:
</w:t>
      </w:r>
      <w:r>
        <w:br/>
      </w:r>
      <w:r>
        <w:rPr>
          <w:rFonts w:ascii="Times New Roman"/>
          <w:b w:val="false"/>
          <w:i w:val="false"/>
          <w:color w:val="000000"/>
          <w:sz w:val="28"/>
        </w:rPr>
        <w:t>
      пункт 1-1 дополнить подпунктом 5-1) следующего содержания:
</w:t>
      </w:r>
      <w:r>
        <w:br/>
      </w:r>
      <w:r>
        <w:rPr>
          <w:rFonts w:ascii="Times New Roman"/>
          <w:b w:val="false"/>
          <w:i w:val="false"/>
          <w:color w:val="000000"/>
          <w:sz w:val="28"/>
        </w:rPr>
        <w:t>
      "5-1) неустранения накопительным пенсионным фондом нарушений, указанных в отчете аудиторской организации о проведенном аудите, в сроки, указанные в пункте 2 статьи 49-3 настоящего Закона;";
</w:t>
      </w:r>
      <w:r>
        <w:br/>
      </w:r>
      <w:r>
        <w:rPr>
          <w:rFonts w:ascii="Times New Roman"/>
          <w:b w:val="false"/>
          <w:i w:val="false"/>
          <w:color w:val="000000"/>
          <w:sz w:val="28"/>
        </w:rPr>
        <w:t>
</w:t>
      </w:r>
      <w:r>
        <w:br/>
      </w:r>
      <w:r>
        <w:rPr>
          <w:rFonts w:ascii="Times New Roman"/>
          <w:b w:val="false"/>
          <w:i w:val="false"/>
          <w:color w:val="000000"/>
          <w:sz w:val="28"/>
        </w:rPr>
        <w:t>
      дополнить пунктом 3 следующего содержания:
</w:t>
      </w:r>
      <w:r>
        <w:br/>
      </w:r>
      <w:r>
        <w:rPr>
          <w:rFonts w:ascii="Times New Roman"/>
          <w:b w:val="false"/>
          <w:i w:val="false"/>
          <w:color w:val="000000"/>
          <w:sz w:val="28"/>
        </w:rPr>
        <w:t>
      "3. Меры, приведенные в подпункте 1) пункта 1 настоящей статьи, могут также применяться в отношении крупных участников открытых накопительных пенсионных фондов, если уполномоченный орган установит, что нарушения, неправомерное действие или бездействие крупных участников, их должностных лиц или работников ухудшили финансовое состояние открытого накопительного пенсионного фонда.";
</w:t>
      </w:r>
      <w:r>
        <w:br/>
      </w:r>
      <w:r>
        <w:rPr>
          <w:rFonts w:ascii="Times New Roman"/>
          <w:b w:val="false"/>
          <w:i w:val="false"/>
          <w:color w:val="000000"/>
          <w:sz w:val="28"/>
        </w:rPr>
        <w:t>
</w:t>
      </w:r>
      <w:r>
        <w:br/>
      </w:r>
      <w:r>
        <w:rPr>
          <w:rFonts w:ascii="Times New Roman"/>
          <w:b w:val="false"/>
          <w:i w:val="false"/>
          <w:color w:val="000000"/>
          <w:sz w:val="28"/>
        </w:rPr>
        <w:t>
      9) дополнить статьей 42-7 следующего содержания:
</w:t>
      </w:r>
      <w:r>
        <w:br/>
      </w:r>
      <w:r>
        <w:rPr>
          <w:rFonts w:ascii="Times New Roman"/>
          <w:b w:val="false"/>
          <w:i w:val="false"/>
          <w:color w:val="000000"/>
          <w:sz w:val="28"/>
        </w:rPr>
        <w:t>
      "Статья 42-7. Принудительные меры, применяемые к крупным
</w:t>
      </w:r>
      <w:r>
        <w:br/>
      </w:r>
      <w:r>
        <w:rPr>
          <w:rFonts w:ascii="Times New Roman"/>
          <w:b w:val="false"/>
          <w:i w:val="false"/>
          <w:color w:val="000000"/>
          <w:sz w:val="28"/>
        </w:rPr>
        <w:t>
                    участникам открытого накопительного
</w:t>
      </w:r>
      <w:r>
        <w:br/>
      </w:r>
      <w:r>
        <w:rPr>
          <w:rFonts w:ascii="Times New Roman"/>
          <w:b w:val="false"/>
          <w:i w:val="false"/>
          <w:color w:val="000000"/>
          <w:sz w:val="28"/>
        </w:rPr>
        <w:t>
                    пенсионного фонда
</w:t>
      </w:r>
    </w:p>
    <w:p>
      <w:pPr>
        <w:spacing w:after="0"/>
        <w:ind w:left="0"/>
        <w:jc w:val="both"/>
      </w:pPr>
      <w:r>
        <w:rPr>
          <w:rFonts w:ascii="Times New Roman"/>
          <w:b w:val="false"/>
          <w:i w:val="false"/>
          <w:color w:val="000000"/>
          <w:sz w:val="28"/>
        </w:rPr>
        <w:t>
      1. Уполномоченный орган вправе применить принудительные меры к крупным участникам открытого накопительного пенсионного фонда в случаях:
</w:t>
      </w:r>
      <w:r>
        <w:br/>
      </w:r>
      <w:r>
        <w:rPr>
          <w:rFonts w:ascii="Times New Roman"/>
          <w:b w:val="false"/>
          <w:i w:val="false"/>
          <w:color w:val="000000"/>
          <w:sz w:val="28"/>
        </w:rPr>
        <w:t>
      1) неполучения согласия уполномоченного органа на приобретение статуса крупного участника;
</w:t>
      </w:r>
      <w:r>
        <w:br/>
      </w:r>
      <w:r>
        <w:rPr>
          <w:rFonts w:ascii="Times New Roman"/>
          <w:b w:val="false"/>
          <w:i w:val="false"/>
          <w:color w:val="000000"/>
          <w:sz w:val="28"/>
        </w:rPr>
        <w:t>
      2) возникновения после приобретения статуса крупного участника открытого накопительного пенсионного фонда обстоятельств, указанных в пункте 1 статьи 36-2 настоящего Закона;
</w:t>
      </w:r>
      <w:r>
        <w:br/>
      </w:r>
      <w:r>
        <w:rPr>
          <w:rFonts w:ascii="Times New Roman"/>
          <w:b w:val="false"/>
          <w:i w:val="false"/>
          <w:color w:val="000000"/>
          <w:sz w:val="28"/>
        </w:rPr>
        <w:t>
      3) невыполнения письменных предписаний уполномоченного органа в соответствии с пунктом 3 статьи 42 настоящего Закона;
</w:t>
      </w:r>
      <w:r>
        <w:br/>
      </w:r>
      <w:r>
        <w:rPr>
          <w:rFonts w:ascii="Times New Roman"/>
          <w:b w:val="false"/>
          <w:i w:val="false"/>
          <w:color w:val="000000"/>
          <w:sz w:val="28"/>
        </w:rPr>
        <w:t>
      4) совершения действий крупным участником открытого накопительного пенсионного фонда, в результате которых открытому накопительному пенсионному фонду был причинен ущерб;
</w:t>
      </w:r>
      <w:r>
        <w:br/>
      </w:r>
      <w:r>
        <w:rPr>
          <w:rFonts w:ascii="Times New Roman"/>
          <w:b w:val="false"/>
          <w:i w:val="false"/>
          <w:color w:val="000000"/>
          <w:sz w:val="28"/>
        </w:rPr>
        <w:t>
      5) неустойчивого финансового положения крупных участников открытого накопительного пенсионного фонда, в результате которого открытому накопительному пенсионному фонду был причинен ущерб;
</w:t>
      </w:r>
      <w:r>
        <w:br/>
      </w:r>
      <w:r>
        <w:rPr>
          <w:rFonts w:ascii="Times New Roman"/>
          <w:b w:val="false"/>
          <w:i w:val="false"/>
          <w:color w:val="000000"/>
          <w:sz w:val="28"/>
        </w:rPr>
        <w:t>
      6) наличия отношений между открытым накопительным пенсионным фондом и его крупным участником, которые препятствуют осуществлению надзорных функций уполномоченным органом, предусмотренных настоящим Законом.
</w:t>
      </w:r>
      <w:r>
        <w:br/>
      </w:r>
      <w:r>
        <w:rPr>
          <w:rFonts w:ascii="Times New Roman"/>
          <w:b w:val="false"/>
          <w:i w:val="false"/>
          <w:color w:val="000000"/>
          <w:sz w:val="28"/>
        </w:rPr>
        <w:t>
      2. При наличии случаев, предусмотренных пунктом 1 настоящей статьи, уполномоченный орган вправе:
</w:t>
      </w:r>
      <w:r>
        <w:br/>
      </w:r>
      <w:r>
        <w:rPr>
          <w:rFonts w:ascii="Times New Roman"/>
          <w:b w:val="false"/>
          <w:i w:val="false"/>
          <w:color w:val="000000"/>
          <w:sz w:val="28"/>
        </w:rPr>
        <w:t>
      1) требовать от крупного участника открытого накопительного пенсионного фонда уменьшения количества прямо или косвенно принадлежащих ему акций открытого накопительного пенсионного фонда до уровня ниже десяти процентов голосующих акций либо отказа от прямого или косвенного участия в управлении деятельностью открытого накопительного пенсионного фонда, в том числе от осуществления права голоса;
</w:t>
      </w:r>
      <w:r>
        <w:br/>
      </w:r>
      <w:r>
        <w:rPr>
          <w:rFonts w:ascii="Times New Roman"/>
          <w:b w:val="false"/>
          <w:i w:val="false"/>
          <w:color w:val="000000"/>
          <w:sz w:val="28"/>
        </w:rPr>
        <w:t>
      2) требовать от открытого накопительного пенсионного фонда в отношении крупного участника приостановить осуществление операций (прямых и косвенных), подвергающих открытый накопительный пенсионный фонд риску, между ним и открытым накопительным пенсионным фондом.
</w:t>
      </w:r>
      <w:r>
        <w:br/>
      </w:r>
      <w:r>
        <w:rPr>
          <w:rFonts w:ascii="Times New Roman"/>
          <w:b w:val="false"/>
          <w:i w:val="false"/>
          <w:color w:val="000000"/>
          <w:sz w:val="28"/>
        </w:rPr>
        <w:t>
      3. В случае невыполнения крупным участником открытого накопительного пенсионного фонда требований, предусмотренных пунктом 2 настоящей статьи, а также пунктом 2 статьи 49-3 настоящего Закона, в течение срока, установленного уполномоченным органом, уполномоченный орган вправе принять решение о заключении договора с акционерами открытого накопительного пенсионного фонда о передаче акций крупного участника открытого накопительного пенсионного фонда в доверительное управление уполномоченному органу на срок до трех месяцев с правом уполномоченного органа как доверительного управляющего участвовать в управлении открытым накопительным пенсионным фондом.
</w:t>
      </w:r>
      <w:r>
        <w:br/>
      </w:r>
      <w:r>
        <w:rPr>
          <w:rFonts w:ascii="Times New Roman"/>
          <w:b w:val="false"/>
          <w:i w:val="false"/>
          <w:color w:val="000000"/>
          <w:sz w:val="28"/>
        </w:rPr>
        <w:t>
      При неустранении оснований для передачи акций в доверительное управление в срок, указанный в абзаце первом настоящего пункта, уполномоченный орган вправе осуществлять отчуждение акций, находящихся в доверительном управлении, путем реализации данных акций на организованном рынке ценных бумаг. Вырученные от продажи указанных акций деньги перечисляются лицам, чьи акции были переданы в доверительное управление уполномоченному органу.
</w:t>
      </w:r>
      <w:r>
        <w:br/>
      </w:r>
      <w:r>
        <w:rPr>
          <w:rFonts w:ascii="Times New Roman"/>
          <w:b w:val="false"/>
          <w:i w:val="false"/>
          <w:color w:val="000000"/>
          <w:sz w:val="28"/>
        </w:rPr>
        <w:t>
      В случае отказа акционеров от передачи акций в доверительное управление уполномоченный орган вправе обратиться в суд с требованием о понуждении к заключению договора.
</w:t>
      </w:r>
      <w:r>
        <w:br/>
      </w:r>
      <w:r>
        <w:rPr>
          <w:rFonts w:ascii="Times New Roman"/>
          <w:b w:val="false"/>
          <w:i w:val="false"/>
          <w:color w:val="000000"/>
          <w:sz w:val="28"/>
        </w:rPr>
        <w:t>
      4. Порядок применения принудительных мер определяется нормативными правовыми актами уполномоченного органа.";
</w:t>
      </w:r>
      <w:r>
        <w:br/>
      </w:r>
      <w:r>
        <w:rPr>
          <w:rFonts w:ascii="Times New Roman"/>
          <w:b w:val="false"/>
          <w:i w:val="false"/>
          <w:color w:val="000000"/>
          <w:sz w:val="28"/>
        </w:rPr>
        <w:t>
</w:t>
      </w:r>
      <w:r>
        <w:br/>
      </w:r>
      <w:r>
        <w:rPr>
          <w:rFonts w:ascii="Times New Roman"/>
          <w:b w:val="false"/>
          <w:i w:val="false"/>
          <w:color w:val="000000"/>
          <w:sz w:val="28"/>
        </w:rPr>
        <w:t>
      10) пункт 2 статьи 45-1 дополнить частью третьей следующего содержания: 
</w:t>
      </w:r>
      <w:r>
        <w:br/>
      </w:r>
      <w:r>
        <w:rPr>
          <w:rFonts w:ascii="Times New Roman"/>
          <w:b w:val="false"/>
          <w:i w:val="false"/>
          <w:color w:val="000000"/>
          <w:sz w:val="28"/>
        </w:rPr>
        <w:t>
      "Особенности деятельности ликвидационных комиссий добровольно ликвидируемого накопительного пенсионного фонда определяются нормативными правовыми актами уполномоченного органа.";
</w:t>
      </w:r>
    </w:p>
    <w:p>
      <w:pPr>
        <w:spacing w:after="0"/>
        <w:ind w:left="0"/>
        <w:jc w:val="both"/>
      </w:pPr>
      <w:r>
        <w:rPr>
          <w:rFonts w:ascii="Times New Roman"/>
          <w:b w:val="false"/>
          <w:i w:val="false"/>
          <w:color w:val="000000"/>
          <w:sz w:val="28"/>
        </w:rPr>
        <w:t>
      11) в статье 45-2:
</w:t>
      </w:r>
      <w:r>
        <w:br/>
      </w:r>
      <w:r>
        <w:rPr>
          <w:rFonts w:ascii="Times New Roman"/>
          <w:b w:val="false"/>
          <w:i w:val="false"/>
          <w:color w:val="000000"/>
          <w:sz w:val="28"/>
        </w:rPr>
        <w:t>
      дополнить пунктом 4-1 следующего содержания:
</w:t>
      </w:r>
      <w:r>
        <w:br/>
      </w:r>
      <w:r>
        <w:rPr>
          <w:rFonts w:ascii="Times New Roman"/>
          <w:b w:val="false"/>
          <w:i w:val="false"/>
          <w:color w:val="000000"/>
          <w:sz w:val="28"/>
        </w:rPr>
        <w:t>
      "4-1. Накопительный пенсионный фонд, у которого отозваны лицензии, не вправе осуществлять деятельность по привлечению пенсионных взносов и осуществлению пенсионных выплат и иную деятельность, обязан прекратить все операции по имеющимся банковским счетам, за исключением случаев, связанных с расходами, предусмотренными нормативными правовыми актами уполномоченного органа.";
</w:t>
      </w:r>
    </w:p>
    <w:p>
      <w:pPr>
        <w:spacing w:after="0"/>
        <w:ind w:left="0"/>
        <w:jc w:val="both"/>
      </w:pPr>
      <w:r>
        <w:rPr>
          <w:rFonts w:ascii="Times New Roman"/>
          <w:b w:val="false"/>
          <w:i w:val="false"/>
          <w:color w:val="000000"/>
          <w:sz w:val="28"/>
        </w:rPr>
        <w:t>
      в подпункте 4) пункта 6 слова "налоговых органов" заменить словами "органов налоговой службы";
</w:t>
      </w:r>
    </w:p>
    <w:p>
      <w:pPr>
        <w:spacing w:after="0"/>
        <w:ind w:left="0"/>
        <w:jc w:val="both"/>
      </w:pPr>
      <w:r>
        <w:rPr>
          <w:rFonts w:ascii="Times New Roman"/>
          <w:b w:val="false"/>
          <w:i w:val="false"/>
          <w:color w:val="000000"/>
          <w:sz w:val="28"/>
        </w:rPr>
        <w:t>
      пункт 7 дополнить частью седьмой следующего содержания:
</w:t>
      </w:r>
      <w:r>
        <w:br/>
      </w:r>
      <w:r>
        <w:rPr>
          <w:rFonts w:ascii="Times New Roman"/>
          <w:b w:val="false"/>
          <w:i w:val="false"/>
          <w:color w:val="000000"/>
          <w:sz w:val="28"/>
        </w:rPr>
        <w:t>
      "Оценка имущества накопительного пенсионного фонда производится ликвидационной комиссией в соответствии с законодательством Республики Казахстан.";
</w:t>
      </w:r>
      <w:r>
        <w:br/>
      </w:r>
      <w:r>
        <w:rPr>
          <w:rFonts w:ascii="Times New Roman"/>
          <w:b w:val="false"/>
          <w:i w:val="false"/>
          <w:color w:val="000000"/>
          <w:sz w:val="28"/>
        </w:rPr>
        <w:t>
</w:t>
      </w:r>
      <w:r>
        <w:br/>
      </w:r>
      <w:r>
        <w:rPr>
          <w:rFonts w:ascii="Times New Roman"/>
          <w:b w:val="false"/>
          <w:i w:val="false"/>
          <w:color w:val="000000"/>
          <w:sz w:val="28"/>
        </w:rPr>
        <w:t>
      пункт 7-1 дополнить словами ", за исключением случаев, предусмотренных пунктом 7-2 настоящей статьи";
</w:t>
      </w:r>
    </w:p>
    <w:p>
      <w:pPr>
        <w:spacing w:after="0"/>
        <w:ind w:left="0"/>
        <w:jc w:val="both"/>
      </w:pPr>
      <w:r>
        <w:rPr>
          <w:rFonts w:ascii="Times New Roman"/>
          <w:b w:val="false"/>
          <w:i w:val="false"/>
          <w:color w:val="000000"/>
          <w:sz w:val="28"/>
        </w:rPr>
        <w:t>
      дополнить пунктом 7-2 следующего содержания:
</w:t>
      </w:r>
      <w:r>
        <w:br/>
      </w:r>
      <w:r>
        <w:rPr>
          <w:rFonts w:ascii="Times New Roman"/>
          <w:b w:val="false"/>
          <w:i w:val="false"/>
          <w:color w:val="000000"/>
          <w:sz w:val="28"/>
        </w:rPr>
        <w:t>
      "7-2. Запрещается финансирование уполномоченным органом расходов по прекращению деятельности накопительных пенсионных фондов по основанию принудительной ликвидации, за исключением расходов, связанных с оплатой труда работников уполномоченного органа, включенных в состав временной администрации (временного администратора) накопительного пенсионного фонда и ликвидационной комиссии, а также расходов по опубликованию в периодических печатных изданиях Министерства юстиции Республики Казахстан на государственном и русском языках информации о принятом судом решении о принудительной ликвидации накопительного пенсионного фонда и расходов, связанных с государственной регистрацией прекращения деятельности накопительного пенсионного фонда по основанию принудительной ликвидации органам юстиции и сдачей документов для хранения в архив после завершения ликвидации накопительного пенсионного фонда в случаях отсутствия имущества накопительного пенсионного фонда либо если его стоимость недостаточна для покрытия данных расходов.";
</w:t>
      </w:r>
    </w:p>
    <w:p>
      <w:pPr>
        <w:spacing w:after="0"/>
        <w:ind w:left="0"/>
        <w:jc w:val="both"/>
      </w:pPr>
      <w:r>
        <w:rPr>
          <w:rFonts w:ascii="Times New Roman"/>
          <w:b w:val="false"/>
          <w:i w:val="false"/>
          <w:color w:val="000000"/>
          <w:sz w:val="28"/>
        </w:rPr>
        <w:t>
      12) пункт 1 статьи 45-3 дополнить подпунктами 6) и 7) следующего содержания:
</w:t>
      </w:r>
      <w:r>
        <w:br/>
      </w:r>
      <w:r>
        <w:rPr>
          <w:rFonts w:ascii="Times New Roman"/>
          <w:b w:val="false"/>
          <w:i w:val="false"/>
          <w:color w:val="000000"/>
          <w:sz w:val="28"/>
        </w:rPr>
        <w:t>
      "6) устанавливать особенности и порядок формирования и утверждения сметы ликвидационных расходов;
</w:t>
      </w:r>
      <w:r>
        <w:br/>
      </w:r>
      <w:r>
        <w:rPr>
          <w:rFonts w:ascii="Times New Roman"/>
          <w:b w:val="false"/>
          <w:i w:val="false"/>
          <w:color w:val="000000"/>
          <w:sz w:val="28"/>
        </w:rPr>
        <w:t>
      7) определять требования по выполнению ликвидационными комиссиями правил хранения наличных денег в кассе, совершения приходных и расходных операций с наличными деньгами, ведения кассовых документов, обеспечению расходования наличных денег, лимитов остатков кассы, а также сроков сдачи наличных денег на текущий счет ликвидационной комиссии.";
</w:t>
      </w:r>
    </w:p>
    <w:p>
      <w:pPr>
        <w:spacing w:after="0"/>
        <w:ind w:left="0"/>
        <w:jc w:val="both"/>
      </w:pPr>
      <w:r>
        <w:rPr>
          <w:rFonts w:ascii="Times New Roman"/>
          <w:b w:val="false"/>
          <w:i w:val="false"/>
          <w:color w:val="000000"/>
          <w:sz w:val="28"/>
        </w:rPr>
        <w:t>
      13) дополнить статьями 49-2 и 49-3 следующего содержания:
</w:t>
      </w:r>
      <w:r>
        <w:br/>
      </w:r>
      <w:r>
        <w:rPr>
          <w:rFonts w:ascii="Times New Roman"/>
          <w:b w:val="false"/>
          <w:i w:val="false"/>
          <w:color w:val="000000"/>
          <w:sz w:val="28"/>
        </w:rPr>
        <w:t>
      "Статья 49-2. Отчетность крупного участника открытого
</w:t>
      </w:r>
      <w:r>
        <w:br/>
      </w:r>
      <w:r>
        <w:rPr>
          <w:rFonts w:ascii="Times New Roman"/>
          <w:b w:val="false"/>
          <w:i w:val="false"/>
          <w:color w:val="000000"/>
          <w:sz w:val="28"/>
        </w:rPr>
        <w:t>
                    накопительного пенсионного фонда
</w:t>
      </w:r>
    </w:p>
    <w:p>
      <w:pPr>
        <w:spacing w:after="0"/>
        <w:ind w:left="0"/>
        <w:jc w:val="both"/>
      </w:pPr>
      <w:r>
        <w:rPr>
          <w:rFonts w:ascii="Times New Roman"/>
          <w:b w:val="false"/>
          <w:i w:val="false"/>
          <w:color w:val="000000"/>
          <w:sz w:val="28"/>
        </w:rPr>
        <w:t>
      1. Крупный участник открытого накопительного пенсионного фонда, являющийся юридическим лицом, должен ежегодно представлять в уполномоченный орган финансовую отчетность и пояснительную записку к ней в течение девяноста дней по окончании финансового года.
</w:t>
      </w:r>
      <w:r>
        <w:br/>
      </w:r>
      <w:r>
        <w:rPr>
          <w:rFonts w:ascii="Times New Roman"/>
          <w:b w:val="false"/>
          <w:i w:val="false"/>
          <w:color w:val="000000"/>
          <w:sz w:val="28"/>
        </w:rPr>
        <w:t>
      2. Крупный участник открытого накопительного пенсионного фонда, являющийся физическим лицом, должен в течение девяноста дней по окончании финансового года предоставлять в уполномоченный орган отчетность, включающую сведения о доходах и имуществе, а также информацию:
</w:t>
      </w:r>
      <w:r>
        <w:br/>
      </w:r>
      <w:r>
        <w:rPr>
          <w:rFonts w:ascii="Times New Roman"/>
          <w:b w:val="false"/>
          <w:i w:val="false"/>
          <w:color w:val="000000"/>
          <w:sz w:val="28"/>
        </w:rPr>
        <w:t>
      1) об осуществлении им совместного с другими лицами влияния на принимаемые открытым накопительным пенсионным фондом решения в силу договора между ними либо иным образом, в том числе содержащую описание делегирования полномочий, определяющего возможность такого влияния;
</w:t>
      </w:r>
      <w:r>
        <w:br/>
      </w:r>
      <w:r>
        <w:rPr>
          <w:rFonts w:ascii="Times New Roman"/>
          <w:b w:val="false"/>
          <w:i w:val="false"/>
          <w:color w:val="000000"/>
          <w:sz w:val="28"/>
        </w:rPr>
        <w:t>
      2) о занимаемых им должностях в организациях с указанием принадлежащих ему долей участия в уставных капиталах (акций);
</w:t>
      </w:r>
      <w:r>
        <w:br/>
      </w:r>
      <w:r>
        <w:rPr>
          <w:rFonts w:ascii="Times New Roman"/>
          <w:b w:val="false"/>
          <w:i w:val="false"/>
          <w:color w:val="000000"/>
          <w:sz w:val="28"/>
        </w:rPr>
        <w:t>
      3) о приобретении им принадлежащих ему долей участия в уставных капиталах (акций) организаций за счет полученных займов;
</w:t>
      </w:r>
      <w:r>
        <w:br/>
      </w:r>
      <w:r>
        <w:rPr>
          <w:rFonts w:ascii="Times New Roman"/>
          <w:b w:val="false"/>
          <w:i w:val="false"/>
          <w:color w:val="000000"/>
          <w:sz w:val="28"/>
        </w:rPr>
        <w:t>
      4) о близких родственниках, супруге и близких родственниках супруга (супруги).
</w:t>
      </w:r>
      <w:r>
        <w:br/>
      </w:r>
      <w:r>
        <w:rPr>
          <w:rFonts w:ascii="Times New Roman"/>
          <w:b w:val="false"/>
          <w:i w:val="false"/>
          <w:color w:val="000000"/>
          <w:sz w:val="28"/>
        </w:rPr>
        <w:t>
      Порядок представления и формы отчетности устанавливаются нормативными правовыми актами уполномоченного органа.
</w:t>
      </w:r>
      <w:r>
        <w:br/>
      </w:r>
      <w:r>
        <w:rPr>
          <w:rFonts w:ascii="Times New Roman"/>
          <w:b w:val="false"/>
          <w:i w:val="false"/>
          <w:color w:val="000000"/>
          <w:sz w:val="28"/>
        </w:rPr>
        <w:t>
      3. В пояснительной записке к годовой финансовой отчетности крупного участника открытого накопительного пенсионного фонда, являющегося юридическим лицом, должна быть отражена следующая информация: 
</w:t>
      </w:r>
      <w:r>
        <w:br/>
      </w:r>
      <w:r>
        <w:rPr>
          <w:rFonts w:ascii="Times New Roman"/>
          <w:b w:val="false"/>
          <w:i w:val="false"/>
          <w:color w:val="000000"/>
          <w:sz w:val="28"/>
        </w:rPr>
        <w:t>
      1) описание видов деятельности крупного участника открытого накопительного пенсионного фонда;
</w:t>
      </w:r>
      <w:r>
        <w:br/>
      </w:r>
      <w:r>
        <w:rPr>
          <w:rFonts w:ascii="Times New Roman"/>
          <w:b w:val="false"/>
          <w:i w:val="false"/>
          <w:color w:val="000000"/>
          <w:sz w:val="28"/>
        </w:rPr>
        <w:t>
      2) наименование каждой организации, в которой крупный участник является участником (акционером), размер доли ее участия в уставном капитале (количество принадлежащих акций), описание вида или видов деятельности, финансовая отчетность организаций, в которых крупный участник является крупным участником (крупным акционером);
</w:t>
      </w:r>
      <w:r>
        <w:br/>
      </w:r>
      <w:r>
        <w:rPr>
          <w:rFonts w:ascii="Times New Roman"/>
          <w:b w:val="false"/>
          <w:i w:val="false"/>
          <w:color w:val="000000"/>
          <w:sz w:val="28"/>
        </w:rPr>
        <w:t>
      3) наименование каждой организации, являющейся крупным участником (акционером) крупного участника открытого накопительного пенсионного фонда, размер доли ее участия в уставном капитале (количество принадлежащих ей акций), описание вида или видов деятельности и финансовая отчетность данной организации, а также сведения об аффилиированных лицах, о лицах, осуществляющих контроль над крупным участником, о дочерних и зависимых организациях лица, контролирующего крупного участника открытого накопительного пенсионного фонда.
</w:t>
      </w:r>
    </w:p>
    <w:p>
      <w:pPr>
        <w:spacing w:after="0"/>
        <w:ind w:left="0"/>
        <w:jc w:val="both"/>
      </w:pPr>
      <w:r>
        <w:rPr>
          <w:rFonts w:ascii="Times New Roman"/>
          <w:b w:val="false"/>
          <w:i w:val="false"/>
          <w:color w:val="000000"/>
          <w:sz w:val="28"/>
        </w:rPr>
        <w:t>
      Статья 49-3. Аудит крупных участников открытого
</w:t>
      </w:r>
      <w:r>
        <w:br/>
      </w:r>
      <w:r>
        <w:rPr>
          <w:rFonts w:ascii="Times New Roman"/>
          <w:b w:val="false"/>
          <w:i w:val="false"/>
          <w:color w:val="000000"/>
          <w:sz w:val="28"/>
        </w:rPr>
        <w:t>
                   накопительного пенсионного фонда и
</w:t>
      </w:r>
      <w:r>
        <w:br/>
      </w:r>
      <w:r>
        <w:rPr>
          <w:rFonts w:ascii="Times New Roman"/>
          <w:b w:val="false"/>
          <w:i w:val="false"/>
          <w:color w:val="000000"/>
          <w:sz w:val="28"/>
        </w:rPr>
        <w:t>
                   юридических лиц, в которых накопительный
</w:t>
      </w:r>
      <w:r>
        <w:br/>
      </w:r>
      <w:r>
        <w:rPr>
          <w:rFonts w:ascii="Times New Roman"/>
          <w:b w:val="false"/>
          <w:i w:val="false"/>
          <w:color w:val="000000"/>
          <w:sz w:val="28"/>
        </w:rPr>
        <w:t>
                   пенсионный фонд имеет значительное участие
</w:t>
      </w:r>
    </w:p>
    <w:p>
      <w:pPr>
        <w:spacing w:after="0"/>
        <w:ind w:left="0"/>
        <w:jc w:val="both"/>
      </w:pPr>
      <w:r>
        <w:rPr>
          <w:rFonts w:ascii="Times New Roman"/>
          <w:b w:val="false"/>
          <w:i w:val="false"/>
          <w:color w:val="000000"/>
          <w:sz w:val="28"/>
        </w:rPr>
        <w:t>
      1. Проведение аудита по итогам финансового года обязательно для крупных участников открытого накопительного пенсионного фонда, а также для юридических лиц, в которых открытый накопительный пенсионный фонд имеет значительное участие.
</w:t>
      </w:r>
      <w:r>
        <w:br/>
      </w:r>
      <w:r>
        <w:rPr>
          <w:rFonts w:ascii="Times New Roman"/>
          <w:b w:val="false"/>
          <w:i w:val="false"/>
          <w:color w:val="000000"/>
          <w:sz w:val="28"/>
        </w:rPr>
        <w:t>
      Открытый накопительный пенсионный фонд обязан представить копию аудиторского отчета в течение десяти дней после его получения другим юридическим лицам, в которых открытый накопительный пенсионный фонд имеет значительное участие.
</w:t>
      </w:r>
      <w:r>
        <w:br/>
      </w:r>
      <w:r>
        <w:rPr>
          <w:rFonts w:ascii="Times New Roman"/>
          <w:b w:val="false"/>
          <w:i w:val="false"/>
          <w:color w:val="000000"/>
          <w:sz w:val="28"/>
        </w:rPr>
        <w:t>
      Консолидированная годовая финансовая отчетность открытого накопительного пенсионного фонда должна быть заверена аудиторской организацией.
</w:t>
      </w:r>
      <w:r>
        <w:br/>
      </w:r>
      <w:r>
        <w:rPr>
          <w:rFonts w:ascii="Times New Roman"/>
          <w:b w:val="false"/>
          <w:i w:val="false"/>
          <w:color w:val="000000"/>
          <w:sz w:val="28"/>
        </w:rPr>
        <w:t>
      2. В случае неустранения накопительным пенсионным фондом, крупным участником открытого накопительного пенсионного фонда, юридическим лицом, в котором накопительный пенсионный фонд имеет значительное участие, нарушений, которые влияют на финансовое состояние накопительного пенсионного фонда, указанных в аудиторском отчете, в течение трех месяцев со дня получения указанными лицами аудиторского отчета уполномоченный орган до устранения нарушений вправе:
</w:t>
      </w:r>
      <w:r>
        <w:br/>
      </w:r>
      <w:r>
        <w:rPr>
          <w:rFonts w:ascii="Times New Roman"/>
          <w:b w:val="false"/>
          <w:i w:val="false"/>
          <w:color w:val="000000"/>
          <w:sz w:val="28"/>
        </w:rPr>
        <w:t>
      в отношении накопительного пенсионного фонда приостановить действие лицензии на деятельность по привлечению пенсионных взносов на основании подпункта 5-1) пункта 1-1 статьи 42 настоящего Закона; 
</w:t>
      </w:r>
      <w:r>
        <w:br/>
      </w:r>
      <w:r>
        <w:rPr>
          <w:rFonts w:ascii="Times New Roman"/>
          <w:b w:val="false"/>
          <w:i w:val="false"/>
          <w:color w:val="000000"/>
          <w:sz w:val="28"/>
        </w:rPr>
        <w:t>
      в отношении крупного участника открытого накопительного пенсионного фонда применить меры, предусмотренные пунктом 2 статьи 42-7 настоящего Закона.
</w:t>
      </w:r>
      <w:r>
        <w:br/>
      </w:r>
      <w:r>
        <w:rPr>
          <w:rFonts w:ascii="Times New Roman"/>
          <w:b w:val="false"/>
          <w:i w:val="false"/>
          <w:color w:val="000000"/>
          <w:sz w:val="28"/>
        </w:rPr>
        <w:t>
      В случае неустранения нарушений в течение года со дня получения данного отчета уполномоченный орган вправе:
</w:t>
      </w:r>
      <w:r>
        <w:br/>
      </w:r>
      <w:r>
        <w:rPr>
          <w:rFonts w:ascii="Times New Roman"/>
          <w:b w:val="false"/>
          <w:i w:val="false"/>
          <w:color w:val="000000"/>
          <w:sz w:val="28"/>
        </w:rPr>
        <w:t>
      в отношении накопительного пенсионного фонда отозвать лицензию накопительного пенсионного фонда на основании пункта 1-4 статьи 42 настоящего Закона;
</w:t>
      </w:r>
      <w:r>
        <w:br/>
      </w:r>
      <w:r>
        <w:rPr>
          <w:rFonts w:ascii="Times New Roman"/>
          <w:b w:val="false"/>
          <w:i w:val="false"/>
          <w:color w:val="000000"/>
          <w:sz w:val="28"/>
        </w:rPr>
        <w:t>
      в отношении крупного участника открытого накопительного пенсионного фонда применить меры, предусмотренные пунктом 3 статьи 42-7 настоящего Закона.".
</w:t>
      </w:r>
    </w:p>
    <w:p>
      <w:pPr>
        <w:spacing w:after="0"/>
        <w:ind w:left="0"/>
        <w:jc w:val="both"/>
      </w:pPr>
      <w:r>
        <w:rPr>
          <w:rFonts w:ascii="Times New Roman"/>
          <w:b w:val="false"/>
          <w:i w:val="false"/>
          <w:color w:val="000000"/>
          <w:sz w:val="28"/>
        </w:rPr>
        <w:t>
</w:t>
      </w:r>
      <w:r>
        <w:rPr>
          <w:rFonts w:ascii="Times New Roman"/>
          <w:b w:val="false"/>
          <w:i w:val="false"/>
          <w:color w:val="000000"/>
          <w:sz w:val="28"/>
        </w:rPr>
        <w:t>
      11.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5 июля 2000 г. "О финансовом лизинге" (Ведомости Парламента Республики Казахстан, 2000 г., N 10, ст. 247; 2003 г., N 15, ст. 139; 2004 г., N 5, ст. 25):
</w:t>
      </w:r>
      <w:r>
        <w:br/>
      </w:r>
      <w:r>
        <w:rPr>
          <w:rFonts w:ascii="Times New Roman"/>
          <w:b w:val="false"/>
          <w:i w:val="false"/>
          <w:color w:val="000000"/>
          <w:sz w:val="28"/>
        </w:rPr>
        <w:t>
</w:t>
      </w:r>
      <w:r>
        <w:br/>
      </w:r>
      <w:r>
        <w:rPr>
          <w:rFonts w:ascii="Times New Roman"/>
          <w:b w:val="false"/>
          <w:i w:val="false"/>
          <w:color w:val="000000"/>
          <w:sz w:val="28"/>
        </w:rPr>
        <w:t>
      в части первой статьи 10:
</w:t>
      </w:r>
      <w:r>
        <w:br/>
      </w:r>
      <w:r>
        <w:rPr>
          <w:rFonts w:ascii="Times New Roman"/>
          <w:b w:val="false"/>
          <w:i w:val="false"/>
          <w:color w:val="000000"/>
          <w:sz w:val="28"/>
        </w:rPr>
        <w:t>
      слова "и организаций, осуществляющих отдельные виды банковских операций" исключить;
</w:t>
      </w:r>
    </w:p>
    <w:p>
      <w:pPr>
        <w:spacing w:after="0"/>
        <w:ind w:left="0"/>
        <w:jc w:val="both"/>
      </w:pPr>
      <w:r>
        <w:rPr>
          <w:rFonts w:ascii="Times New Roman"/>
          <w:b w:val="false"/>
          <w:i w:val="false"/>
          <w:color w:val="000000"/>
          <w:sz w:val="28"/>
        </w:rPr>
        <w:t>
      после слов "финансовых организаций" дополнить словами "в случаях, предусмотренных законодательными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12.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18 декабря 2000 г. "О страховой деятельности" (Ведомости Парламента Республики Казахстан, 2000 г., N 22, ст. 406; 2003 г., N 11, ст. 56; N 12, ст. 85; N 15, ст. 139; 2004 г., N 11-12, ст. 66; 2005 г., N 14, ст. 55, 58):
</w:t>
      </w:r>
    </w:p>
    <w:p>
      <w:pPr>
        <w:spacing w:after="0"/>
        <w:ind w:left="0"/>
        <w:jc w:val="both"/>
      </w:pPr>
      <w:r>
        <w:rPr>
          <w:rFonts w:ascii="Times New Roman"/>
          <w:b w:val="false"/>
          <w:i w:val="false"/>
          <w:color w:val="000000"/>
          <w:sz w:val="28"/>
        </w:rPr>
        <w:t>
      1) в статье 3:
</w:t>
      </w:r>
      <w:r>
        <w:br/>
      </w:r>
      <w:r>
        <w:rPr>
          <w:rFonts w:ascii="Times New Roman"/>
          <w:b w:val="false"/>
          <w:i w:val="false"/>
          <w:color w:val="000000"/>
          <w:sz w:val="28"/>
        </w:rPr>
        <w:t>
      дополнить абзацами четвертым - пятнадцатым следующего содержания:
</w:t>
      </w:r>
      <w:r>
        <w:br/>
      </w:r>
      <w:r>
        <w:rPr>
          <w:rFonts w:ascii="Times New Roman"/>
          <w:b w:val="false"/>
          <w:i w:val="false"/>
          <w:color w:val="000000"/>
          <w:sz w:val="28"/>
        </w:rPr>
        <w:t>
      "дочерняя организация - юридическое лицо, по отношению к которому другое юридическое лицо имеет контроль;
</w:t>
      </w:r>
      <w:r>
        <w:br/>
      </w:r>
      <w:r>
        <w:rPr>
          <w:rFonts w:ascii="Times New Roman"/>
          <w:b w:val="false"/>
          <w:i w:val="false"/>
          <w:color w:val="000000"/>
          <w:sz w:val="28"/>
        </w:rPr>
        <w:t>
      значительное участие в капитале - владение прямо или косвенно, самостоятельно или совместно с одним или несколькими лицами двадцатью и более процентами голосующих акций (долей участия в уставном капитале) либо наличие возможности голосовать двадцатью и более процентами акций;
</w:t>
      </w:r>
      <w:r>
        <w:br/>
      </w:r>
      <w:r>
        <w:rPr>
          <w:rFonts w:ascii="Times New Roman"/>
          <w:b w:val="false"/>
          <w:i w:val="false"/>
          <w:color w:val="000000"/>
          <w:sz w:val="28"/>
        </w:rPr>
        <w:t>
      контроль - возможность одного юридического лица определять решения другого юридического лица, возникающая при наличии одного из следующих условий:
</w:t>
      </w:r>
      <w:r>
        <w:br/>
      </w:r>
      <w:r>
        <w:rPr>
          <w:rFonts w:ascii="Times New Roman"/>
          <w:b w:val="false"/>
          <w:i w:val="false"/>
          <w:color w:val="000000"/>
          <w:sz w:val="28"/>
        </w:rPr>
        <w:t>
      прямое или косвенное владение одним лицом самостоятельно либо совместно с одним или несколькими лицами более пятьюдесятью процентами голосующих акций другого лица либо наличие возможности самостоятельно голосовать более пятьюдесятью процентами акций другого юридического лица;
</w:t>
      </w:r>
      <w:r>
        <w:br/>
      </w:r>
      <w:r>
        <w:rPr>
          <w:rFonts w:ascii="Times New Roman"/>
          <w:b w:val="false"/>
          <w:i w:val="false"/>
          <w:color w:val="000000"/>
          <w:sz w:val="28"/>
        </w:rPr>
        <w:t>
      наличие возможности одного юридического лица избирать не менее половины состава совета директоров или правления другого юридического лица;
</w:t>
      </w:r>
      <w:r>
        <w:br/>
      </w:r>
      <w:r>
        <w:rPr>
          <w:rFonts w:ascii="Times New Roman"/>
          <w:b w:val="false"/>
          <w:i w:val="false"/>
          <w:color w:val="000000"/>
          <w:sz w:val="28"/>
        </w:rPr>
        <w:t>
      включение финансовой отчетности одного юридического лица в финансовую отчетность другого юридического лица в соответствии с аудиторским отчетом;
</w:t>
      </w:r>
      <w:r>
        <w:br/>
      </w:r>
      <w:r>
        <w:rPr>
          <w:rFonts w:ascii="Times New Roman"/>
          <w:b w:val="false"/>
          <w:i w:val="false"/>
          <w:color w:val="000000"/>
          <w:sz w:val="28"/>
        </w:rPr>
        <w:t>
      наличие возможности одного юридического лица определять решения другого юридического лица в силу договора (подтверждающих документов) или иным образом в случаях, предусмотренных нормативным правовым актом уполномоченного органа;
</w:t>
      </w:r>
      <w:r>
        <w:br/>
      </w:r>
      <w:r>
        <w:rPr>
          <w:rFonts w:ascii="Times New Roman"/>
          <w:b w:val="false"/>
          <w:i w:val="false"/>
          <w:color w:val="000000"/>
          <w:sz w:val="28"/>
        </w:rPr>
        <w:t>
      косвенное владение (голосование) акциями страховой (перестраховочной) организации - возможность определять решения страховой (перестраховочной) организации, крупного участника страховой (перестраховочной) организации или лиц, совместно являющихся крупным участником страховой (перестраховочной) организации через владение акциями (долями участия в уставном капитале) юридических лиц;
</w:t>
      </w:r>
      <w:r>
        <w:br/>
      </w:r>
      <w:r>
        <w:rPr>
          <w:rFonts w:ascii="Times New Roman"/>
          <w:b w:val="false"/>
          <w:i w:val="false"/>
          <w:color w:val="000000"/>
          <w:sz w:val="28"/>
        </w:rPr>
        <w:t>
      крупный участник страховой (перестраховочной) организации - физическое или юридическое лицо (за исключением случаев, когда таким владельцем является государство), которое в соответствии с письменным согласием уполномоченного органа может владеть прямо или косвенно десятью или более процентами голосующих акций страховой (перестраховочной) организации или иметь возможность:
</w:t>
      </w:r>
      <w:r>
        <w:br/>
      </w:r>
      <w:r>
        <w:rPr>
          <w:rFonts w:ascii="Times New Roman"/>
          <w:b w:val="false"/>
          <w:i w:val="false"/>
          <w:color w:val="000000"/>
          <w:sz w:val="28"/>
        </w:rPr>
        <w:t>
      голосовать прямо или косвенно десятью или более процентами акций страховой (перестраховочной) организации;
</w:t>
      </w:r>
      <w:r>
        <w:br/>
      </w:r>
      <w:r>
        <w:rPr>
          <w:rFonts w:ascii="Times New Roman"/>
          <w:b w:val="false"/>
          <w:i w:val="false"/>
          <w:color w:val="000000"/>
          <w:sz w:val="28"/>
        </w:rPr>
        <w:t>
      оказывать влияние на принимаемые страховой (перестраховочной) организацией решения в силу договора либо иным образом в порядке, определяемом нормативными правовыми актами уполномоченного органа;
</w:t>
      </w:r>
      <w:r>
        <w:br/>
      </w:r>
      <w:r>
        <w:rPr>
          <w:rFonts w:ascii="Times New Roman"/>
          <w:b w:val="false"/>
          <w:i w:val="false"/>
          <w:color w:val="000000"/>
          <w:sz w:val="28"/>
        </w:rPr>
        <w:t>
      крупный участник юридического лица - физическое или юридическое лицо (за исключением случаев, когда таким владельцем является государство), которое владеет прямо или косвенно десятью или более процентами долей участия в уставном капитале или голосующих акций юридического лица;";
</w:t>
      </w:r>
      <w:r>
        <w:br/>
      </w:r>
      <w:r>
        <w:rPr>
          <w:rFonts w:ascii="Times New Roman"/>
          <w:b w:val="false"/>
          <w:i w:val="false"/>
          <w:color w:val="000000"/>
          <w:sz w:val="28"/>
        </w:rPr>
        <w:t>
</w:t>
      </w:r>
      <w:r>
        <w:br/>
      </w:r>
      <w:r>
        <w:rPr>
          <w:rFonts w:ascii="Times New Roman"/>
          <w:b w:val="false"/>
          <w:i w:val="false"/>
          <w:color w:val="000000"/>
          <w:sz w:val="28"/>
        </w:rPr>
        <w:t>
      дополнить абзацем двенадцатым следующего содержания:
</w:t>
      </w:r>
      <w:r>
        <w:br/>
      </w:r>
      <w:r>
        <w:rPr>
          <w:rFonts w:ascii="Times New Roman"/>
          <w:b w:val="false"/>
          <w:i w:val="false"/>
          <w:color w:val="000000"/>
          <w:sz w:val="28"/>
        </w:rPr>
        <w:t>
      "родительская организация - юридическое лицо, которое имеет контроль над другим юридическим лицом;";
</w:t>
      </w:r>
      <w:r>
        <w:br/>
      </w:r>
      <w:r>
        <w:rPr>
          <w:rFonts w:ascii="Times New Roman"/>
          <w:b w:val="false"/>
          <w:i w:val="false"/>
          <w:color w:val="000000"/>
          <w:sz w:val="28"/>
        </w:rPr>
        <w:t>
</w:t>
      </w:r>
      <w:r>
        <w:br/>
      </w:r>
      <w:r>
        <w:rPr>
          <w:rFonts w:ascii="Times New Roman"/>
          <w:b w:val="false"/>
          <w:i w:val="false"/>
          <w:color w:val="000000"/>
          <w:sz w:val="28"/>
        </w:rPr>
        <w:t>
      2) статью 20 дополнить пунктами 7 и 8 следующего содержания:
</w:t>
      </w:r>
      <w:r>
        <w:br/>
      </w:r>
      <w:r>
        <w:rPr>
          <w:rFonts w:ascii="Times New Roman"/>
          <w:b w:val="false"/>
          <w:i w:val="false"/>
          <w:color w:val="000000"/>
          <w:sz w:val="28"/>
        </w:rPr>
        <w:t>
      "7. Проведение аудита по итогам финансового года обязательно для крупных участников страховой (перестраховочной) организации, владеющих (имеющих право голосовать) двадцатью пятью и более процентами голосующих акций страховой (перестраховочной) организации, а также для юридических лиц, в которых страховая (перестраховочная) организация имеет значительное участие.
</w:t>
      </w:r>
      <w:r>
        <w:br/>
      </w:r>
      <w:r>
        <w:rPr>
          <w:rFonts w:ascii="Times New Roman"/>
          <w:b w:val="false"/>
          <w:i w:val="false"/>
          <w:color w:val="000000"/>
          <w:sz w:val="28"/>
        </w:rPr>
        <w:t>
      Страховая (перестраховочная) организация обязана представить копию аудиторского отчета в течение десяти дней после его получения другим юридическим лицам, в которых страховая (перестраховочная) организация имеет значительное участие.
</w:t>
      </w:r>
      <w:r>
        <w:br/>
      </w:r>
      <w:r>
        <w:rPr>
          <w:rFonts w:ascii="Times New Roman"/>
          <w:b w:val="false"/>
          <w:i w:val="false"/>
          <w:color w:val="000000"/>
          <w:sz w:val="28"/>
        </w:rPr>
        <w:t>
      Консолидированная годовая финансовая отчетность страховой (перестраховочной) организации должна быть заверена аудиторской организацией.
</w:t>
      </w:r>
      <w:r>
        <w:br/>
      </w:r>
      <w:r>
        <w:rPr>
          <w:rFonts w:ascii="Times New Roman"/>
          <w:b w:val="false"/>
          <w:i w:val="false"/>
          <w:color w:val="000000"/>
          <w:sz w:val="28"/>
        </w:rPr>
        <w:t>
      8. В случае неустранения страховой (перестраховочной) организацией, крупным участником страховой (перестраховочной) организации, владеющим (имеющим право голосовать) двадцатью пятью и более процентами голосующих акций страховой (перестраховочной) организации, юридическим лицом, в котором страховая (перестраховочная) организация имеет значительное участие, нарушений, которые влияют на финансовое состояние страховой (перестраховочной) организации, указанных в аудиторском отчете, в течение трех месяцев со дня получения указанными лицами аудиторского отчета уполномоченный орган до устранения нарушений вправе:
</w:t>
      </w:r>
      <w:r>
        <w:br/>
      </w:r>
      <w:r>
        <w:rPr>
          <w:rFonts w:ascii="Times New Roman"/>
          <w:b w:val="false"/>
          <w:i w:val="false"/>
          <w:color w:val="000000"/>
          <w:sz w:val="28"/>
        </w:rPr>
        <w:t>
      в отношении страховой (перестраховочной) организации приостановить действие лицензии страховой (перестраховочной) организации на основании подпункта 8-1) пункта 1 статьи 54 настоящего Закона;
</w:t>
      </w:r>
      <w:r>
        <w:br/>
      </w:r>
      <w:r>
        <w:rPr>
          <w:rFonts w:ascii="Times New Roman"/>
          <w:b w:val="false"/>
          <w:i w:val="false"/>
          <w:color w:val="000000"/>
          <w:sz w:val="28"/>
        </w:rPr>
        <w:t>
      в отношении крупного участника, владеющего (имеющего право голосовать) двадцатью пятью и более процентами голосующих акций страховой (перестраховочной) организации, - меры, предусмотренные пунктом 2 статьи 53-1 настоящего Закона.
</w:t>
      </w:r>
      <w:r>
        <w:br/>
      </w:r>
      <w:r>
        <w:rPr>
          <w:rFonts w:ascii="Times New Roman"/>
          <w:b w:val="false"/>
          <w:i w:val="false"/>
          <w:color w:val="000000"/>
          <w:sz w:val="28"/>
        </w:rPr>
        <w:t>
      В случае неустранения нарушений в течение года со дня получения данного отчета уполномоченный орган вправе:
</w:t>
      </w:r>
      <w:r>
        <w:br/>
      </w:r>
      <w:r>
        <w:rPr>
          <w:rFonts w:ascii="Times New Roman"/>
          <w:b w:val="false"/>
          <w:i w:val="false"/>
          <w:color w:val="000000"/>
          <w:sz w:val="28"/>
        </w:rPr>
        <w:t>
      в отношении страховой (перестраховочной) организации - отозвать лицензию страховой (перестраховочной) организации на основании подпункта 1) пункта 1 статьи 55 настоящего Закона;
</w:t>
      </w:r>
      <w:r>
        <w:br/>
      </w:r>
      <w:r>
        <w:rPr>
          <w:rFonts w:ascii="Times New Roman"/>
          <w:b w:val="false"/>
          <w:i w:val="false"/>
          <w:color w:val="000000"/>
          <w:sz w:val="28"/>
        </w:rPr>
        <w:t>
      в отношении крупного участника, владеющего (имеющего право голосовать) двадцатью пятью и более процентами голосующих акций страховой (перестраховочной) организации, - применить меры, предусмотренные пунктом 3 статьи 53-1 настоящего Закона.";
</w:t>
      </w:r>
      <w:r>
        <w:br/>
      </w:r>
      <w:r>
        <w:rPr>
          <w:rFonts w:ascii="Times New Roman"/>
          <w:b w:val="false"/>
          <w:i w:val="false"/>
          <w:color w:val="000000"/>
          <w:sz w:val="28"/>
        </w:rPr>
        <w:t>
</w:t>
      </w:r>
      <w:r>
        <w:br/>
      </w:r>
      <w:r>
        <w:rPr>
          <w:rFonts w:ascii="Times New Roman"/>
          <w:b w:val="false"/>
          <w:i w:val="false"/>
          <w:color w:val="000000"/>
          <w:sz w:val="28"/>
        </w:rPr>
        <w:t>
      3) в статье 25: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При создании страховой (перестраховочной) организации юридическое лицо приобретает акции страховой (перестраховочной) организации только при наличии положительного собственного капитала. Настоящее ограничение не распространяется на накопительные пенсионные фонды (приобретающие акции страховой (перестраховочной) организации за счет пенсионных активов) и инвестиционные фонды."; 
</w:t>
      </w:r>
      <w:r>
        <w:br/>
      </w:r>
      <w:r>
        <w:rPr>
          <w:rFonts w:ascii="Times New Roman"/>
          <w:b w:val="false"/>
          <w:i w:val="false"/>
          <w:color w:val="000000"/>
          <w:sz w:val="28"/>
        </w:rPr>
        <w:t>
</w:t>
      </w:r>
      <w:r>
        <w:br/>
      </w:r>
      <w:r>
        <w:rPr>
          <w:rFonts w:ascii="Times New Roman"/>
          <w:b w:val="false"/>
          <w:i w:val="false"/>
          <w:color w:val="000000"/>
          <w:sz w:val="28"/>
        </w:rPr>
        <w:t>
      пункт 3 исключить;
</w:t>
      </w:r>
      <w:r>
        <w:br/>
      </w:r>
      <w:r>
        <w:rPr>
          <w:rFonts w:ascii="Times New Roman"/>
          <w:b w:val="false"/>
          <w:i w:val="false"/>
          <w:color w:val="000000"/>
          <w:sz w:val="28"/>
        </w:rPr>
        <w:t>
</w:t>
      </w:r>
      <w:r>
        <w:br/>
      </w:r>
      <w:r>
        <w:rPr>
          <w:rFonts w:ascii="Times New Roman"/>
          <w:b w:val="false"/>
          <w:i w:val="false"/>
          <w:color w:val="000000"/>
          <w:sz w:val="28"/>
        </w:rPr>
        <w:t>
      4) статью 26 изложить в следующей редакции:
</w:t>
      </w:r>
      <w:r>
        <w:br/>
      </w:r>
      <w:r>
        <w:rPr>
          <w:rFonts w:ascii="Times New Roman"/>
          <w:b w:val="false"/>
          <w:i w:val="false"/>
          <w:color w:val="000000"/>
          <w:sz w:val="28"/>
        </w:rPr>
        <w:t>
      "Статья 26. Крупный участник страховой (перестраховочной) организации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Ни одно лицо самостоятельно или совместно с другим (другими) лицом (лицами) не может являться крупным участником страховой (перестраховочной) организации без письменного согласия уполномоченного органа.
</w:t>
      </w:r>
      <w:r>
        <w:br/>
      </w:r>
      <w:r>
        <w:rPr>
          <w:rFonts w:ascii="Times New Roman"/>
          <w:b w:val="false"/>
          <w:i w:val="false"/>
          <w:color w:val="000000"/>
          <w:sz w:val="28"/>
        </w:rPr>
        <w:t>
      Юридические лица-нерезиденты Республики Казахстан могут получить согласие уполномоченного органа на приобретение статуса крупного участника страховой (перестраховочной) организации при наличии минимального требуемого рейтинга одного из рейтинговых агентств. Минимальный рейтинг и перечень рейтинговых агентств устанавливаются нормативным правовым актом уполномоченного органа.
</w:t>
      </w:r>
      <w:r>
        <w:br/>
      </w:r>
      <w:r>
        <w:rPr>
          <w:rFonts w:ascii="Times New Roman"/>
          <w:b w:val="false"/>
          <w:i w:val="false"/>
          <w:color w:val="000000"/>
          <w:sz w:val="28"/>
        </w:rPr>
        <w:t>
      2. Правила выдачи, отзыва согласия на приобретение статуса крупного участника, требования к документам, представляемым для получения указанного согласия, определяются уполномоченным органом.
</w:t>
      </w:r>
      <w:r>
        <w:br/>
      </w:r>
      <w:r>
        <w:rPr>
          <w:rFonts w:ascii="Times New Roman"/>
          <w:b w:val="false"/>
          <w:i w:val="false"/>
          <w:color w:val="000000"/>
          <w:sz w:val="28"/>
        </w:rPr>
        <w:t>
      3. Для получения согласия лицо, желающее стать крупным участником страховой (перестраховочной) организации, обязано представить в уполномоченный орган заявление о приобретении статуса крупного участника страховой (перестраховочной) организации с приложением документов и сведений, определенных пунктами 4 - 7 настоящей статьи.
</w:t>
      </w:r>
      <w:r>
        <w:br/>
      </w:r>
      <w:r>
        <w:rPr>
          <w:rFonts w:ascii="Times New Roman"/>
          <w:b w:val="false"/>
          <w:i w:val="false"/>
          <w:color w:val="000000"/>
          <w:sz w:val="28"/>
        </w:rPr>
        <w:t>
      4. Для получения согласия на приобретение статуса крупного участника страховой (перестраховочной) организации физическое лицо представляет следующие документы:
</w:t>
      </w:r>
      <w:r>
        <w:br/>
      </w:r>
      <w:r>
        <w:rPr>
          <w:rFonts w:ascii="Times New Roman"/>
          <w:b w:val="false"/>
          <w:i w:val="false"/>
          <w:color w:val="000000"/>
          <w:sz w:val="28"/>
        </w:rPr>
        <w:t>
      1) сведения об условиях и порядке приобретения акций страховой (перестраховочной) организации, включая описание источников и средств, используемых для приобретения акций, с приложением копий подтверждающих документов;
</w:t>
      </w:r>
      <w:r>
        <w:br/>
      </w:r>
      <w:r>
        <w:rPr>
          <w:rFonts w:ascii="Times New Roman"/>
          <w:b w:val="false"/>
          <w:i w:val="false"/>
          <w:color w:val="000000"/>
          <w:sz w:val="28"/>
        </w:rPr>
        <w:t>
      2) доверенность на представителя заявителя, которому поручается представление интересов заявителя (при наличии);
</w:t>
      </w:r>
      <w:r>
        <w:br/>
      </w:r>
      <w:r>
        <w:rPr>
          <w:rFonts w:ascii="Times New Roman"/>
          <w:b w:val="false"/>
          <w:i w:val="false"/>
          <w:color w:val="000000"/>
          <w:sz w:val="28"/>
        </w:rPr>
        <w:t>
      3) список юридических лиц, в которых оно является крупным участником, и нотариально засвидетельствованные копии их учредительных документов;
</w:t>
      </w:r>
      <w:r>
        <w:br/>
      </w:r>
      <w:r>
        <w:rPr>
          <w:rFonts w:ascii="Times New Roman"/>
          <w:b w:val="false"/>
          <w:i w:val="false"/>
          <w:color w:val="000000"/>
          <w:sz w:val="28"/>
        </w:rPr>
        <w:t>
      4) краткие данные о заявителе по форме, предусмотренной нормативными правовыми актами уполномоченного органа, включая сведения об образовании, о трудовой деятельности, наличии судимости, привлечении к административной ответственности за совершение административного коррупционного правонарушения, правонарушения в области финансов, налогообложения;
</w:t>
      </w:r>
      <w:r>
        <w:br/>
      </w:r>
      <w:r>
        <w:rPr>
          <w:rFonts w:ascii="Times New Roman"/>
          <w:b w:val="false"/>
          <w:i w:val="false"/>
          <w:color w:val="000000"/>
          <w:sz w:val="28"/>
        </w:rPr>
        <w:t>
      5) письменное подтверждение соответствующего государственного органа страны проживания физического лица-нерезидента Республики Казахстан о том, что приобретение акций страховой (перестраховочной) организации-резидента Республики Казахстан разрешено законодательством данной страны, либо заявление уполномоченного органа соответствующего государства о том, что такое разрешение по законодательству государства указанного учредителя не требуется.
</w:t>
      </w:r>
      <w:r>
        <w:br/>
      </w:r>
      <w:r>
        <w:rPr>
          <w:rFonts w:ascii="Times New Roman"/>
          <w:b w:val="false"/>
          <w:i w:val="false"/>
          <w:color w:val="000000"/>
          <w:sz w:val="28"/>
        </w:rPr>
        <w:t>
      5. Для получения согласия на приобретение статуса крупного участника страховой (перестраховочной) организации юридическое лицо-резидент Республики Казахстан представляет следующие документы:
</w:t>
      </w:r>
      <w:r>
        <w:br/>
      </w:r>
      <w:r>
        <w:rPr>
          <w:rFonts w:ascii="Times New Roman"/>
          <w:b w:val="false"/>
          <w:i w:val="false"/>
          <w:color w:val="000000"/>
          <w:sz w:val="28"/>
        </w:rPr>
        <w:t>
      1) копии решения высшего органа заявителя о приобретении акций страховой (перестраховочной) организации;
</w:t>
      </w:r>
      <w:r>
        <w:br/>
      </w:r>
      <w:r>
        <w:rPr>
          <w:rFonts w:ascii="Times New Roman"/>
          <w:b w:val="false"/>
          <w:i w:val="false"/>
          <w:color w:val="000000"/>
          <w:sz w:val="28"/>
        </w:rPr>
        <w:t>
      2) сведения и документы, указанные в подпунктах 1) - 3) пункта 4 настоящей статьи;
</w:t>
      </w:r>
      <w:r>
        <w:br/>
      </w:r>
      <w:r>
        <w:rPr>
          <w:rFonts w:ascii="Times New Roman"/>
          <w:b w:val="false"/>
          <w:i w:val="false"/>
          <w:color w:val="000000"/>
          <w:sz w:val="28"/>
        </w:rPr>
        <w:t>
      3) нотариально засвидетельствованные копии учредительных документов, краткие данные о крупных участниках заявителя, а также крупных участниках крупных участников заявителя;
</w:t>
      </w:r>
      <w:r>
        <w:br/>
      </w:r>
      <w:r>
        <w:rPr>
          <w:rFonts w:ascii="Times New Roman"/>
          <w:b w:val="false"/>
          <w:i w:val="false"/>
          <w:color w:val="000000"/>
          <w:sz w:val="28"/>
        </w:rPr>
        <w:t>
      4) краткие данные о руководящих работниках заявителя по форме, предусмотренной нормативными правовыми актами уполномоченного органа, включая сведения об образовании, трудовой деятельности, о наличии судимости, о привлечении к административной ответственности за совершение административного коррупционного правонарушения, правонарушения в области финансов, налогообложения;
</w:t>
      </w:r>
      <w:r>
        <w:br/>
      </w:r>
      <w:r>
        <w:rPr>
          <w:rFonts w:ascii="Times New Roman"/>
          <w:b w:val="false"/>
          <w:i w:val="false"/>
          <w:color w:val="000000"/>
          <w:sz w:val="28"/>
        </w:rPr>
        <w:t>
      5) годовую финансовую отчетность за последние два завершенных финансовых года, заверенную аудиторской организацией, а также финансовую отчетность за последний завершенный квартал перед представлением соответствующего заявления;
</w:t>
      </w:r>
      <w:r>
        <w:br/>
      </w:r>
      <w:r>
        <w:rPr>
          <w:rFonts w:ascii="Times New Roman"/>
          <w:b w:val="false"/>
          <w:i w:val="false"/>
          <w:color w:val="000000"/>
          <w:sz w:val="28"/>
        </w:rPr>
        <w:t>
      6) анализ финансовых последствий приобретения статуса крупного участника, включая предполагаемый расчетный баланс заявителя и страховой (перестраховочной) организации после приобретения, планы и предложения заявителя, если таковые имеются, по продаже активов страховой (перестраховочной) организации, реорганизации страховой (перестраховочной) организации или по внесению значительных изменений в деятельность или управление страховой (перестраховочной) организации (включая бизнес-план и организационную структуру).
</w:t>
      </w:r>
      <w:r>
        <w:br/>
      </w:r>
      <w:r>
        <w:rPr>
          <w:rFonts w:ascii="Times New Roman"/>
          <w:b w:val="false"/>
          <w:i w:val="false"/>
          <w:color w:val="000000"/>
          <w:sz w:val="28"/>
        </w:rPr>
        <w:t>
      6. Для получения согласия на приобретение статуса крупного участника юридическое лицо-нерезидент Республики Казахстан представляет следующие документы:
</w:t>
      </w:r>
      <w:r>
        <w:br/>
      </w:r>
      <w:r>
        <w:rPr>
          <w:rFonts w:ascii="Times New Roman"/>
          <w:b w:val="false"/>
          <w:i w:val="false"/>
          <w:color w:val="000000"/>
          <w:sz w:val="28"/>
        </w:rPr>
        <w:t>
      1) сведения и документы, указанные в подпунктах 1) - 3) пункта 4 и подпунктах 1), 3) - 6) пункта 5 настоящей статьи;
</w:t>
      </w:r>
      <w:r>
        <w:br/>
      </w:r>
      <w:r>
        <w:rPr>
          <w:rFonts w:ascii="Times New Roman"/>
          <w:b w:val="false"/>
          <w:i w:val="false"/>
          <w:color w:val="000000"/>
          <w:sz w:val="28"/>
        </w:rPr>
        <w:t>
      2) сведения о кредитном рейтинге юридического лица, присвоенном одним из международных рейтинговых агентств, перечень которых устанавливается уполномоченным органом.
</w:t>
      </w:r>
      <w:r>
        <w:br/>
      </w:r>
      <w:r>
        <w:rPr>
          <w:rFonts w:ascii="Times New Roman"/>
          <w:b w:val="false"/>
          <w:i w:val="false"/>
          <w:color w:val="000000"/>
          <w:sz w:val="28"/>
        </w:rPr>
        <w:t>
      7. Для получения согласия на приобретение статуса крупного участника финансовая организация-нерезидент Республики Казахстан представляет следующие документы:
</w:t>
      </w:r>
      <w:r>
        <w:br/>
      </w:r>
      <w:r>
        <w:rPr>
          <w:rFonts w:ascii="Times New Roman"/>
          <w:b w:val="false"/>
          <w:i w:val="false"/>
          <w:color w:val="000000"/>
          <w:sz w:val="28"/>
        </w:rPr>
        <w:t>
      1) сведения и документы, указанные в пункте 6 настоящей статьи; 
</w:t>
      </w:r>
      <w:r>
        <w:br/>
      </w:r>
      <w:r>
        <w:rPr>
          <w:rFonts w:ascii="Times New Roman"/>
          <w:b w:val="false"/>
          <w:i w:val="false"/>
          <w:color w:val="000000"/>
          <w:sz w:val="28"/>
        </w:rPr>
        <w:t>
      2) письменное подтверждение от органа финансового надзора страны происхождения заявителя о том, что заявитель уполномочен осуществлять финансовую деятельность в рамках законодательства данной страны, либо заявление органа финансового надзора страны происхождения заявителя о том, что такое разрешение по законодательству данной страны не требуется.
</w:t>
      </w:r>
      <w:r>
        <w:br/>
      </w:r>
      <w:r>
        <w:rPr>
          <w:rFonts w:ascii="Times New Roman"/>
          <w:b w:val="false"/>
          <w:i w:val="false"/>
          <w:color w:val="000000"/>
          <w:sz w:val="28"/>
        </w:rPr>
        <w:t>
      8. Лицами, совместно являющимися крупным участником страховой (перестраховочной) организации, признаются лица, в сумме владеющие или имеющие возможность прямо или косвенно голосовать десятью или более процентами акций страховой (перестраховочной) организации и:
</w:t>
      </w:r>
      <w:r>
        <w:br/>
      </w:r>
      <w:r>
        <w:rPr>
          <w:rFonts w:ascii="Times New Roman"/>
          <w:b w:val="false"/>
          <w:i w:val="false"/>
          <w:color w:val="000000"/>
          <w:sz w:val="28"/>
        </w:rPr>
        <w:t>
      1) совместно влияющие на решения страховой (перестраховочной) организации в силу договора между ними или иным образом;
</w:t>
      </w:r>
      <w:r>
        <w:br/>
      </w:r>
      <w:r>
        <w:rPr>
          <w:rFonts w:ascii="Times New Roman"/>
          <w:b w:val="false"/>
          <w:i w:val="false"/>
          <w:color w:val="000000"/>
          <w:sz w:val="28"/>
        </w:rPr>
        <w:t>
      2) являющиеся в отдельности или взаимно крупными участниками друг друга;
</w:t>
      </w:r>
      <w:r>
        <w:br/>
      </w:r>
      <w:r>
        <w:rPr>
          <w:rFonts w:ascii="Times New Roman"/>
          <w:b w:val="false"/>
          <w:i w:val="false"/>
          <w:color w:val="000000"/>
          <w:sz w:val="28"/>
        </w:rPr>
        <w:t>
      3) одно из них является должностным лицом или представителем другого лица;
</w:t>
      </w:r>
      <w:r>
        <w:br/>
      </w:r>
      <w:r>
        <w:rPr>
          <w:rFonts w:ascii="Times New Roman"/>
          <w:b w:val="false"/>
          <w:i w:val="false"/>
          <w:color w:val="000000"/>
          <w:sz w:val="28"/>
        </w:rPr>
        <w:t>
      4) одно из них предоставило другому лицу возможность покупки акций страховой (перестраховочной) организации в соответствии с заключенным между ними договором;
</w:t>
      </w:r>
      <w:r>
        <w:br/>
      </w:r>
      <w:r>
        <w:rPr>
          <w:rFonts w:ascii="Times New Roman"/>
          <w:b w:val="false"/>
          <w:i w:val="false"/>
          <w:color w:val="000000"/>
          <w:sz w:val="28"/>
        </w:rPr>
        <w:t>
      5) являющиеся близкими родственниками или супругами.
</w:t>
      </w:r>
      <w:r>
        <w:br/>
      </w:r>
      <w:r>
        <w:rPr>
          <w:rFonts w:ascii="Times New Roman"/>
          <w:b w:val="false"/>
          <w:i w:val="false"/>
          <w:color w:val="000000"/>
          <w:sz w:val="28"/>
        </w:rPr>
        <w:t>
      В случае, если страховая (перестраховочная) организация входит в банковский конгломерат в соответствии с требованиями банковского законодательства, страховая (перестраховочная) организация подлежит консолидированному надзору в соответствии с банковским законодательством.
</w:t>
      </w:r>
      <w:r>
        <w:br/>
      </w:r>
      <w:r>
        <w:rPr>
          <w:rFonts w:ascii="Times New Roman"/>
          <w:b w:val="false"/>
          <w:i w:val="false"/>
          <w:color w:val="000000"/>
          <w:sz w:val="28"/>
        </w:rPr>
        <w:t>
      9. Решение по заявлению, поданному для получения статуса крупного участника страховой (перестраховочной) организации в соответствии с требованиями настоящей статьи, должно быть принято уполномоченным органом в течение трех месяцев со дня представления полного пакета документов.
</w:t>
      </w:r>
      <w:r>
        <w:br/>
      </w:r>
      <w:r>
        <w:rPr>
          <w:rFonts w:ascii="Times New Roman"/>
          <w:b w:val="false"/>
          <w:i w:val="false"/>
          <w:color w:val="000000"/>
          <w:sz w:val="28"/>
        </w:rPr>
        <w:t>
      10. Уполномоченный орган вправе отозвать согласие, выданное в соответствии с настоящей статьей, в случае выявления недостоверных сведений, на основании которых было выдано согласие, или несоблюдения крупными участниками страховой (перестраховочной) организации требований настоящего Закона. В этом случае лицо, к которому применяется такая мера, обязано сократить количество принадлежащих ему акций страховой (перестраховочной) организации до уровня, ниже установленного настоящей статьей, или принять на себя обязательство прекратить оказывать (или пытаться оказывать) влияние на руководство или деятельность страховой (перестраховочной) организации, включая применение своего прямого или косвенного права голоса.
</w:t>
      </w:r>
      <w:r>
        <w:br/>
      </w:r>
      <w:r>
        <w:rPr>
          <w:rFonts w:ascii="Times New Roman"/>
          <w:b w:val="false"/>
          <w:i w:val="false"/>
          <w:color w:val="000000"/>
          <w:sz w:val="28"/>
        </w:rPr>
        <w:t>
      11. Требования настоящей статьи о необходимости обязательного получения согласия уполномоченного органа не распространяются на случаи, когда лицо стало соответствовать признакам крупного участника страховой (перестраховочной) организации по не зависящим от него причинам либо приобрело в собственность акции страховой (перестраховочной) организации в количестве, равном или превышающем пределы, установленные настоящей статьей, в результате перехода к нему заложенного имущества по долговому обязательству, в котором залогом являлись акции страховой (перестраховочной) организации.
</w:t>
      </w:r>
      <w:r>
        <w:br/>
      </w:r>
      <w:r>
        <w:rPr>
          <w:rFonts w:ascii="Times New Roman"/>
          <w:b w:val="false"/>
          <w:i w:val="false"/>
          <w:color w:val="000000"/>
          <w:sz w:val="28"/>
        </w:rPr>
        <w:t>
      В указанных случаях лицо, соответствующее признакам крупного участника, обязано уведомить уполномоченный орган в течение тридцати дней с момента приобретения акций или когда ему стало известно, что он соответствует признакам крупного участника страховой (перестраховочной) организации, и не предпринимать никаких действий, направленных на оказание влияния на руководство или деятельность страховой (перестраховочной) организации, или не голосовать акциями, приобретенными таким образом, пока он не получит письменное согласие уполномоченного органа в соответствии с положениями настоящей статьи.
</w:t>
      </w:r>
      <w:r>
        <w:br/>
      </w:r>
      <w:r>
        <w:rPr>
          <w:rFonts w:ascii="Times New Roman"/>
          <w:b w:val="false"/>
          <w:i w:val="false"/>
          <w:color w:val="000000"/>
          <w:sz w:val="28"/>
        </w:rPr>
        <w:t>
      Заявление о приобретении соответствующего статуса представляется в уполномоченный орган в течение шестидесяти дней со дня приобретения акций либо с момента, когда ему стало известно, что он соответствует признакам крупного участника страховой (перестраховочной) организации, если только это лицо не собирается произвести отчуждение акций в указанный срок. Информация о принятии решения об отчуждении акций в течение шестидесяти дней с даты их приобретения предоставляется в уполномоченный орган немедленно с даты принятия такого решения.
</w:t>
      </w:r>
      <w:r>
        <w:br/>
      </w:r>
      <w:r>
        <w:rPr>
          <w:rFonts w:ascii="Times New Roman"/>
          <w:b w:val="false"/>
          <w:i w:val="false"/>
          <w:color w:val="000000"/>
          <w:sz w:val="28"/>
        </w:rPr>
        <w:t>
      12. Уполномоченный орган вправе требовать предоставления информации у физических и юридических лиц, если ему становятся известны сведения, указывающие на то, что это лицо соответствует признакам крупного участника или является прямым, косвенным владельцем акций страховой (перестраховочной) организации, или имеет возможность на основе соглашения или иным образом голосовать акциями страховой (перестраховочной) организации в размере, равном или превышающем пределы, установленные в настоящей статье, без согласия уполномоченного органа в соответствии с требованиями настоящего Закона. Информация может быть истребована от любых лиц, обладающих ею, а также от организаций, находящихся под контролем этих лиц.
</w:t>
      </w:r>
      <w:r>
        <w:br/>
      </w:r>
      <w:r>
        <w:rPr>
          <w:rFonts w:ascii="Times New Roman"/>
          <w:b w:val="false"/>
          <w:i w:val="false"/>
          <w:color w:val="000000"/>
          <w:sz w:val="28"/>
        </w:rPr>
        <w:t>
      13. Крупный участник страховой (перестраховочной) организации в тридцатидневный срок со дня принятия решения обязан уведомить уполномоченный орган об изменении доли голосующих акций страховой (перестраховочной) организации, которыми он владеет прямо или косвенно или имеет возможность голосовать прямо или косвенно с представлением подтверждающих документов.
</w:t>
      </w:r>
      <w:r>
        <w:br/>
      </w:r>
      <w:r>
        <w:rPr>
          <w:rFonts w:ascii="Times New Roman"/>
          <w:b w:val="false"/>
          <w:i w:val="false"/>
          <w:color w:val="000000"/>
          <w:sz w:val="28"/>
        </w:rPr>
        <w:t>
      14. Страховая (перестраховочная) организация обязана ежеквартально представлять в уполномоченный орган список всех своих крупных участников с указанием процентного соотношения количества принадлежащих им акций страховой (перестраховочной) организации к количеству голосующих акций страховой (перестраховочной) организации не позднее десятого числа месяца, следующего за отчетным кварталом.
</w:t>
      </w:r>
      <w:r>
        <w:br/>
      </w:r>
      <w:r>
        <w:rPr>
          <w:rFonts w:ascii="Times New Roman"/>
          <w:b w:val="false"/>
          <w:i w:val="false"/>
          <w:color w:val="000000"/>
          <w:sz w:val="28"/>
        </w:rPr>
        <w:t>
      15. Страховая (перестраховочная) организация обязана уведомить уполномоченный орган об изменении состава акционеров, владеющих десятью и более процентами голосующих акций страховой (перестраховочной) организации, в течение пятнадцати календарных дней со дня установления ею данного факта.
</w:t>
      </w:r>
      <w:r>
        <w:br/>
      </w:r>
      <w:r>
        <w:rPr>
          <w:rFonts w:ascii="Times New Roman"/>
          <w:b w:val="false"/>
          <w:i w:val="false"/>
          <w:color w:val="000000"/>
          <w:sz w:val="28"/>
        </w:rPr>
        <w:t>
      16. Несвоевременное предоставление, непредоставление или предоставление не достоверных сведений страховой (перестраховочной) организацией, крупными участниками страховой (перестраховочной) организации, а также физическими и юридическими лицами, соответствующими признакам крупного участника страховой (перестраховочной) организации, информации, требуемой в соответствии с пунктами 11 - 15 настоящей статьи в указанные сроки, влекут ответственность, предусмотренную законами Республики Казахстан.";
</w:t>
      </w:r>
    </w:p>
    <w:p>
      <w:pPr>
        <w:spacing w:after="0"/>
        <w:ind w:left="0"/>
        <w:jc w:val="both"/>
      </w:pPr>
      <w:r>
        <w:rPr>
          <w:rFonts w:ascii="Times New Roman"/>
          <w:b w:val="false"/>
          <w:i w:val="false"/>
          <w:color w:val="000000"/>
          <w:sz w:val="28"/>
        </w:rPr>
        <w:t>
      5) дополнить статьей 26-1 следующего содержания:
</w:t>
      </w:r>
      <w:r>
        <w:br/>
      </w:r>
      <w:r>
        <w:rPr>
          <w:rFonts w:ascii="Times New Roman"/>
          <w:b w:val="false"/>
          <w:i w:val="false"/>
          <w:color w:val="000000"/>
          <w:sz w:val="28"/>
        </w:rPr>
        <w:t>
      "Статья 26-1. Основания отказа в выдаче уполномоченным
</w:t>
      </w:r>
      <w:r>
        <w:br/>
      </w:r>
      <w:r>
        <w:rPr>
          <w:rFonts w:ascii="Times New Roman"/>
          <w:b w:val="false"/>
          <w:i w:val="false"/>
          <w:color w:val="000000"/>
          <w:sz w:val="28"/>
        </w:rPr>
        <w:t>
                    органом согласия лицам, желающим стать
</w:t>
      </w:r>
      <w:r>
        <w:br/>
      </w:r>
      <w:r>
        <w:rPr>
          <w:rFonts w:ascii="Times New Roman"/>
          <w:b w:val="false"/>
          <w:i w:val="false"/>
          <w:color w:val="000000"/>
          <w:sz w:val="28"/>
        </w:rPr>
        <w:t>
                    крупным участником страховой (перестраховочной)
</w:t>
      </w:r>
      <w:r>
        <w:br/>
      </w:r>
      <w:r>
        <w:rPr>
          <w:rFonts w:ascii="Times New Roman"/>
          <w:b w:val="false"/>
          <w:i w:val="false"/>
          <w:color w:val="000000"/>
          <w:sz w:val="28"/>
        </w:rPr>
        <w:t>
                    организации
</w:t>
      </w:r>
    </w:p>
    <w:p>
      <w:pPr>
        <w:spacing w:after="0"/>
        <w:ind w:left="0"/>
        <w:jc w:val="both"/>
      </w:pPr>
      <w:r>
        <w:rPr>
          <w:rFonts w:ascii="Times New Roman"/>
          <w:b w:val="false"/>
          <w:i w:val="false"/>
          <w:color w:val="000000"/>
          <w:sz w:val="28"/>
        </w:rPr>
        <w:t>
      1. Основаниями отказа в выдаче уполномоченным органом согласия лицам, желающим стать крупным участником страховой (перестраховочной) организации, являются:
</w:t>
      </w:r>
      <w:r>
        <w:br/>
      </w:r>
      <w:r>
        <w:rPr>
          <w:rFonts w:ascii="Times New Roman"/>
          <w:b w:val="false"/>
          <w:i w:val="false"/>
          <w:color w:val="000000"/>
          <w:sz w:val="28"/>
        </w:rPr>
        <w:t>
      1) непредставление документов, указанных в статье 26 настоящего Закона;
</w:t>
      </w:r>
      <w:r>
        <w:br/>
      </w:r>
      <w:r>
        <w:rPr>
          <w:rFonts w:ascii="Times New Roman"/>
          <w:b w:val="false"/>
          <w:i w:val="false"/>
          <w:color w:val="000000"/>
          <w:sz w:val="28"/>
        </w:rPr>
        <w:t>
      2) несоблюдение требований подпунктов 3) - 5) пункта 2 статьи 34 настоящего Закона (в отношении физического лица или руководящих работников заявителя - юридического лица);
</w:t>
      </w:r>
      <w:r>
        <w:br/>
      </w:r>
      <w:r>
        <w:rPr>
          <w:rFonts w:ascii="Times New Roman"/>
          <w:b w:val="false"/>
          <w:i w:val="false"/>
          <w:color w:val="000000"/>
          <w:sz w:val="28"/>
        </w:rPr>
        <w:t>
      3) неустойчивое финансовое положение заявителя;
</w:t>
      </w:r>
      <w:r>
        <w:br/>
      </w:r>
      <w:r>
        <w:rPr>
          <w:rFonts w:ascii="Times New Roman"/>
          <w:b w:val="false"/>
          <w:i w:val="false"/>
          <w:color w:val="000000"/>
          <w:sz w:val="28"/>
        </w:rPr>
        <w:t>
      4) нарушение в результате приобретения заявителем статуса крупного участника страховой (перестраховочной) организации требований антимонопольного законодательства;
</w:t>
      </w:r>
      <w:r>
        <w:br/>
      </w:r>
      <w:r>
        <w:rPr>
          <w:rFonts w:ascii="Times New Roman"/>
          <w:b w:val="false"/>
          <w:i w:val="false"/>
          <w:color w:val="000000"/>
          <w:sz w:val="28"/>
        </w:rPr>
        <w:t>
      5) случаи, когда одной из сторон в сделке по приобретению статуса крупного участника страховой (перестраховочной) организации является лицо (его аффилиированное лицо), зарегистрированное в оффшорной зоне, или физическое лицо, являющееся участником (учредителем, акционером) юридических лиц, зарегистрированных в оффшорных зонах, перечень которых устанавливается уполномоченным органом;
</w:t>
      </w:r>
      <w:r>
        <w:br/>
      </w:r>
      <w:r>
        <w:rPr>
          <w:rFonts w:ascii="Times New Roman"/>
          <w:b w:val="false"/>
          <w:i w:val="false"/>
          <w:color w:val="000000"/>
          <w:sz w:val="28"/>
        </w:rPr>
        <w:t>
      6) случаи, когда заявитель - финансовая организация не подлежит надзору на консолидированной основе в стране своего местонахождения;
</w:t>
      </w:r>
      <w:r>
        <w:br/>
      </w:r>
      <w:r>
        <w:rPr>
          <w:rFonts w:ascii="Times New Roman"/>
          <w:b w:val="false"/>
          <w:i w:val="false"/>
          <w:color w:val="000000"/>
          <w:sz w:val="28"/>
        </w:rPr>
        <w:t>
      7) несоблюдение заявителем иных требований, установленных настоящим Законом, к учредителям и акционерам страховой (перестраховочной) организации;
</w:t>
      </w:r>
      <w:r>
        <w:br/>
      </w:r>
      <w:r>
        <w:rPr>
          <w:rFonts w:ascii="Times New Roman"/>
          <w:b w:val="false"/>
          <w:i w:val="false"/>
          <w:color w:val="000000"/>
          <w:sz w:val="28"/>
        </w:rPr>
        <w:t>
      8) анализ финансовых последствий, предполагающий ухудшение финансового состояния страховой (перестраховочной) организации;
</w:t>
      </w:r>
      <w:r>
        <w:br/>
      </w:r>
      <w:r>
        <w:rPr>
          <w:rFonts w:ascii="Times New Roman"/>
          <w:b w:val="false"/>
          <w:i w:val="false"/>
          <w:color w:val="000000"/>
          <w:sz w:val="28"/>
        </w:rPr>
        <w:t>
      9) отсутствие у заявителя - финансовой организации-нерезидента Республики Казахстан полномочий по осуществлению финансовой деятельности в рамках законодательства страны происхождения;
</w:t>
      </w:r>
      <w:r>
        <w:br/>
      </w:r>
      <w:r>
        <w:rPr>
          <w:rFonts w:ascii="Times New Roman"/>
          <w:b w:val="false"/>
          <w:i w:val="false"/>
          <w:color w:val="000000"/>
          <w:sz w:val="28"/>
        </w:rPr>
        <w:t>
      10) отсутствие у заявителя - юридического лица-нерезидента Республики Казахстан минимально необходимого рейтинга одного из международных рейтинговых агентств, перечень которых определяется уполномоченным органом.
</w:t>
      </w:r>
      <w:r>
        <w:br/>
      </w:r>
      <w:r>
        <w:rPr>
          <w:rFonts w:ascii="Times New Roman"/>
          <w:b w:val="false"/>
          <w:i w:val="false"/>
          <w:color w:val="000000"/>
          <w:sz w:val="28"/>
        </w:rPr>
        <w:t>
      2. Признаком неустойчивого финансового положения заявителя является наличие одного из следующих условий:
</w:t>
      </w:r>
      <w:r>
        <w:br/>
      </w:r>
      <w:r>
        <w:rPr>
          <w:rFonts w:ascii="Times New Roman"/>
          <w:b w:val="false"/>
          <w:i w:val="false"/>
          <w:color w:val="000000"/>
          <w:sz w:val="28"/>
        </w:rPr>
        <w:t>
      1) юридическое лицо - заявитель создано менее чем за два года до дня подачи заявления;
</w:t>
      </w:r>
      <w:r>
        <w:br/>
      </w:r>
      <w:r>
        <w:rPr>
          <w:rFonts w:ascii="Times New Roman"/>
          <w:b w:val="false"/>
          <w:i w:val="false"/>
          <w:color w:val="000000"/>
          <w:sz w:val="28"/>
        </w:rPr>
        <w:t>
      2) обязательства заявителя превышают его активы за вычетом суммы активов, размещенных в акции и доли участия в уставном капитале других юридических лиц, и предполагаемых к приобретению акций страховой (перестраховочной) организации;
</w:t>
      </w:r>
      <w:r>
        <w:br/>
      </w:r>
      <w:r>
        <w:rPr>
          <w:rFonts w:ascii="Times New Roman"/>
          <w:b w:val="false"/>
          <w:i w:val="false"/>
          <w:color w:val="000000"/>
          <w:sz w:val="28"/>
        </w:rPr>
        <w:t>
      3) убытки по результатам двух завершенных финансовых лет;
</w:t>
      </w:r>
      <w:r>
        <w:br/>
      </w:r>
      <w:r>
        <w:rPr>
          <w:rFonts w:ascii="Times New Roman"/>
          <w:b w:val="false"/>
          <w:i w:val="false"/>
          <w:color w:val="000000"/>
          <w:sz w:val="28"/>
        </w:rPr>
        <w:t>
      4) размер обязательств заявителя представляет значительный риск для финансового состояния страховой (перестраховочной) организации;
</w:t>
      </w:r>
      <w:r>
        <w:br/>
      </w:r>
      <w:r>
        <w:rPr>
          <w:rFonts w:ascii="Times New Roman"/>
          <w:b w:val="false"/>
          <w:i w:val="false"/>
          <w:color w:val="000000"/>
          <w:sz w:val="28"/>
        </w:rPr>
        <w:t>
      5) наличие просроченной и (или) отнесенной за баланс страховой (перестраховочной) организации задолженности заявителя перед страховой (перестраховочной) организацией;
</w:t>
      </w:r>
      <w:r>
        <w:br/>
      </w:r>
      <w:r>
        <w:rPr>
          <w:rFonts w:ascii="Times New Roman"/>
          <w:b w:val="false"/>
          <w:i w:val="false"/>
          <w:color w:val="000000"/>
          <w:sz w:val="28"/>
        </w:rPr>
        <w:t>
      6) анализ финансовых последствий приобретения заявителем статуса крупного участника предполагает ухудшение финансового состояния заявителя;
</w:t>
      </w:r>
      <w:r>
        <w:br/>
      </w:r>
      <w:r>
        <w:rPr>
          <w:rFonts w:ascii="Times New Roman"/>
          <w:b w:val="false"/>
          <w:i w:val="false"/>
          <w:color w:val="000000"/>
          <w:sz w:val="28"/>
        </w:rPr>
        <w:t>
      7) иные основания, свидетельствующие о возможности нанесения ущерба страховой (перестраховочной) организации и (или) ее клиентам.
</w:t>
      </w:r>
      <w:r>
        <w:br/>
      </w:r>
      <w:r>
        <w:rPr>
          <w:rFonts w:ascii="Times New Roman"/>
          <w:b w:val="false"/>
          <w:i w:val="false"/>
          <w:color w:val="000000"/>
          <w:sz w:val="28"/>
        </w:rPr>
        <w:t>
      3. При неполучении лицом согласия на статус крупного участника страховой (перестраховочной) организации уполномоченный орган вправе применить к данному лицу принудительные меры, предусмотренные статьей 53-1 настоящего Закона.";
</w:t>
      </w:r>
    </w:p>
    <w:p>
      <w:pPr>
        <w:spacing w:after="0"/>
        <w:ind w:left="0"/>
        <w:jc w:val="both"/>
      </w:pPr>
      <w:r>
        <w:rPr>
          <w:rFonts w:ascii="Times New Roman"/>
          <w:b w:val="false"/>
          <w:i w:val="false"/>
          <w:color w:val="000000"/>
          <w:sz w:val="28"/>
        </w:rPr>
        <w:t>
      6) в статье 27:
</w:t>
      </w:r>
      <w:r>
        <w:br/>
      </w:r>
      <w:r>
        <w:rPr>
          <w:rFonts w:ascii="Times New Roman"/>
          <w:b w:val="false"/>
          <w:i w:val="false"/>
          <w:color w:val="000000"/>
          <w:sz w:val="28"/>
        </w:rPr>
        <w:t>
      в пункте 1:
</w:t>
      </w:r>
      <w:r>
        <w:br/>
      </w:r>
      <w:r>
        <w:rPr>
          <w:rFonts w:ascii="Times New Roman"/>
          <w:b w:val="false"/>
          <w:i w:val="false"/>
          <w:color w:val="000000"/>
          <w:sz w:val="28"/>
        </w:rPr>
        <w:t>
      в подпункте 4) слова "бухгалтерские балансы, отчеты о доходах и расходах за два последних завершенных финансовых года и на конец последнего квартала перед предоставлением документов; аудиторское заключение о проверке финансовой отчетности за последний завершенный финансовый год" заменить словами "финансовая отчетность за два последних завершенных финансовых года, заверенная аудиторской организацией, бухгалтерский баланс и отчет о доходах и расходах на конец последнего квартала перед представлением документов";
</w:t>
      </w:r>
    </w:p>
    <w:p>
      <w:pPr>
        <w:spacing w:after="0"/>
        <w:ind w:left="0"/>
        <w:jc w:val="both"/>
      </w:pPr>
      <w:r>
        <w:rPr>
          <w:rFonts w:ascii="Times New Roman"/>
          <w:b w:val="false"/>
          <w:i w:val="false"/>
          <w:color w:val="000000"/>
          <w:sz w:val="28"/>
        </w:rPr>
        <w:t>
      подпункты 5) - 6-1) изложить в следующей редакции:
</w:t>
      </w:r>
      <w:r>
        <w:br/>
      </w:r>
      <w:r>
        <w:rPr>
          <w:rFonts w:ascii="Times New Roman"/>
          <w:b w:val="false"/>
          <w:i w:val="false"/>
          <w:color w:val="000000"/>
          <w:sz w:val="28"/>
        </w:rPr>
        <w:t>
      "5) сведения об учредителях - физических лицах (при наличии таких учредителей), включая описание источников и сумм денег, используемых для создания страховой (перестраховочной) организации, а также справку об отсутствии не погашенной или не снятой в установленном порядке судимости за преступления, совершенные в сфере экономической деятельности, за коррупционные и иные преступления против интересов государственной службы и государственного управления;
</w:t>
      </w:r>
      <w:r>
        <w:br/>
      </w:r>
      <w:r>
        <w:rPr>
          <w:rFonts w:ascii="Times New Roman"/>
          <w:b w:val="false"/>
          <w:i w:val="false"/>
          <w:color w:val="000000"/>
          <w:sz w:val="28"/>
        </w:rPr>
        <w:t>
      6) бизнес-план, заверенный актуарием и разработанный на ближайшие три года для страховых (перестраховочных) организаций, создаваемых в отрасли "общее страхование", и на пять лет для страховых (перестраховочных) организаций, создаваемых в отрасли "страхование жизни". В бизнес-плане должны быть отражены следующие вопросы: цели создания страховой (перестраховочной) организации, краткое описание основных направлений деятельности и сегмент рынка, на который ориентирована создаваемая страховая (перестраховочная) организация, информация о создаваемой страховой (перестраховочной) организации и о доле на рынке, виды продуктов и услуг, способы их реализации, маркетинговые исследования, страховой андеррайтинг, ценовая стратегия, в том числе порядок расчета страховых тарифов и их экономическое обоснование, стратегия продвижения продуктов, распределение страховых продуктов, финансовый план, в том числе прогноз коэффициентов убыточности, инвестиционная политика и политика перестрахования, которую создаваемая страховая (перестраховочная) организация намерена проводить, организационная структура, совет директоров создаваемой страховой (перестраховочной) организации, предполагаемый уровень образования специалистов;
</w:t>
      </w:r>
      <w:r>
        <w:br/>
      </w:r>
      <w:r>
        <w:rPr>
          <w:rFonts w:ascii="Times New Roman"/>
          <w:b w:val="false"/>
          <w:i w:val="false"/>
          <w:color w:val="000000"/>
          <w:sz w:val="28"/>
        </w:rPr>
        <w:t>
      6-1) документы лиц, предлагаемых на должности руководящих работников страховой (перестраховочной) организации в соответствии с требованиями статьи 34 настоящего Закона, в том числе не менее трех членов правления страховой (перестраховочной) организации;";
</w:t>
      </w:r>
    </w:p>
    <w:p>
      <w:pPr>
        <w:spacing w:after="0"/>
        <w:ind w:left="0"/>
        <w:jc w:val="both"/>
      </w:pPr>
      <w:r>
        <w:rPr>
          <w:rFonts w:ascii="Times New Roman"/>
          <w:b w:val="false"/>
          <w:i w:val="false"/>
          <w:color w:val="000000"/>
          <w:sz w:val="28"/>
        </w:rPr>
        <w:t>
      дополнить пунктом 1-1 следующего содержания:
</w:t>
      </w:r>
      <w:r>
        <w:br/>
      </w:r>
      <w:r>
        <w:rPr>
          <w:rFonts w:ascii="Times New Roman"/>
          <w:b w:val="false"/>
          <w:i w:val="false"/>
          <w:color w:val="000000"/>
          <w:sz w:val="28"/>
        </w:rPr>
        <w:t>
      "1-1. Помимо документов, перечисленных в пункте 1 настоящей статьи, лицо, намеревающееся приобрести акции страховой (перестраховочной) организации в количестве, соответствующем статусу крупного участника страховой (перестраховочной) организации, представляет документы и сведения, предусмотренные статьей 26 настоящего Закона.";
</w:t>
      </w:r>
    </w:p>
    <w:p>
      <w:pPr>
        <w:spacing w:after="0"/>
        <w:ind w:left="0"/>
        <w:jc w:val="both"/>
      </w:pPr>
      <w:r>
        <w:rPr>
          <w:rFonts w:ascii="Times New Roman"/>
          <w:b w:val="false"/>
          <w:i w:val="false"/>
          <w:color w:val="000000"/>
          <w:sz w:val="28"/>
        </w:rPr>
        <w:t>
      пункт 3 изложить в следующей редакции:
</w:t>
      </w:r>
      <w:r>
        <w:br/>
      </w:r>
      <w:r>
        <w:rPr>
          <w:rFonts w:ascii="Times New Roman"/>
          <w:b w:val="false"/>
          <w:i w:val="false"/>
          <w:color w:val="000000"/>
          <w:sz w:val="28"/>
        </w:rPr>
        <w:t>
      "3. Порядок и условия выдачи разрешения на создание страховой (перестраховочной) организации, а также требования к содержанию документов, указанных в подпунктах 1), 4) - 6-1) пункта 1 настоящей статьи, в том числе к порядку расчета страховых тарифов и их экономическому обоснованию, определяются нормативными правовыми актами уполномоченного органа.";
</w:t>
      </w:r>
    </w:p>
    <w:p>
      <w:pPr>
        <w:spacing w:after="0"/>
        <w:ind w:left="0"/>
        <w:jc w:val="both"/>
      </w:pPr>
      <w:r>
        <w:rPr>
          <w:rFonts w:ascii="Times New Roman"/>
          <w:b w:val="false"/>
          <w:i w:val="false"/>
          <w:color w:val="000000"/>
          <w:sz w:val="28"/>
        </w:rPr>
        <w:t>
      в пункте 6 слово "двух" заменить словом "трех";
</w:t>
      </w:r>
    </w:p>
    <w:p>
      <w:pPr>
        <w:spacing w:after="0"/>
        <w:ind w:left="0"/>
        <w:jc w:val="both"/>
      </w:pPr>
      <w:r>
        <w:rPr>
          <w:rFonts w:ascii="Times New Roman"/>
          <w:b w:val="false"/>
          <w:i w:val="false"/>
          <w:color w:val="000000"/>
          <w:sz w:val="28"/>
        </w:rPr>
        <w:t>
      7) пункт 1 статьи 28 дополнить подпунктами 4) - 7) следующего содержания:
</w:t>
      </w:r>
      <w:r>
        <w:br/>
      </w:r>
      <w:r>
        <w:rPr>
          <w:rFonts w:ascii="Times New Roman"/>
          <w:b w:val="false"/>
          <w:i w:val="false"/>
          <w:color w:val="000000"/>
          <w:sz w:val="28"/>
        </w:rPr>
        <w:t>
      "4) убыточная деятельность учредителя за два последних завершенных финансовых года;
</w:t>
      </w:r>
      <w:r>
        <w:br/>
      </w:r>
      <w:r>
        <w:rPr>
          <w:rFonts w:ascii="Times New Roman"/>
          <w:b w:val="false"/>
          <w:i w:val="false"/>
          <w:color w:val="000000"/>
          <w:sz w:val="28"/>
        </w:rPr>
        <w:t>
      5) несоответствие кандидатов на должности руководящих работников создаваемой страховой (перестраховочной) организации требованиям пункта 3 статьи 34 настоящего Закона;
</w:t>
      </w:r>
      <w:r>
        <w:br/>
      </w:r>
      <w:r>
        <w:rPr>
          <w:rFonts w:ascii="Times New Roman"/>
          <w:b w:val="false"/>
          <w:i w:val="false"/>
          <w:color w:val="000000"/>
          <w:sz w:val="28"/>
        </w:rPr>
        <w:t>
      6) отказ в выдаче разрешения уполномоченным органом на приобретение статуса крупного участника страховой (перестраховочной) организации по основаниям, указанным в статье 26-1 настоящего Закона;
</w:t>
      </w:r>
      <w:r>
        <w:br/>
      </w:r>
      <w:r>
        <w:rPr>
          <w:rFonts w:ascii="Times New Roman"/>
          <w:b w:val="false"/>
          <w:i w:val="false"/>
          <w:color w:val="000000"/>
          <w:sz w:val="28"/>
        </w:rPr>
        <w:t>
      7) наличие у учредителей - физических лиц не погашенной или не снятой в установленном законом порядке судимости за преступления, совершенные в сфере экономической деятельности, за коррупционные и иные преступления против интересов государственной службы и государственного управления.";
</w:t>
      </w:r>
      <w:r>
        <w:br/>
      </w:r>
      <w:r>
        <w:rPr>
          <w:rFonts w:ascii="Times New Roman"/>
          <w:b w:val="false"/>
          <w:i w:val="false"/>
          <w:color w:val="000000"/>
          <w:sz w:val="28"/>
        </w:rPr>
        <w:t>
</w:t>
      </w:r>
      <w:r>
        <w:br/>
      </w:r>
      <w:r>
        <w:rPr>
          <w:rFonts w:ascii="Times New Roman"/>
          <w:b w:val="false"/>
          <w:i w:val="false"/>
          <w:color w:val="000000"/>
          <w:sz w:val="28"/>
        </w:rPr>
        <w:t>
      8) статьи 32 - 34, 37 и 38 изложить в следующей редакции:
</w:t>
      </w:r>
      <w:r>
        <w:br/>
      </w:r>
      <w:r>
        <w:rPr>
          <w:rFonts w:ascii="Times New Roman"/>
          <w:b w:val="false"/>
          <w:i w:val="false"/>
          <w:color w:val="000000"/>
          <w:sz w:val="28"/>
        </w:rPr>
        <w:t>
      "Статья 32. Дочерние организации страховой (перестраховочной)
</w:t>
      </w:r>
      <w:r>
        <w:br/>
      </w:r>
      <w:r>
        <w:rPr>
          <w:rFonts w:ascii="Times New Roman"/>
          <w:b w:val="false"/>
          <w:i w:val="false"/>
          <w:color w:val="000000"/>
          <w:sz w:val="28"/>
        </w:rPr>
        <w:t>
                  организации и значительное участие страховой
</w:t>
      </w:r>
      <w:r>
        <w:br/>
      </w:r>
      <w:r>
        <w:rPr>
          <w:rFonts w:ascii="Times New Roman"/>
          <w:b w:val="false"/>
          <w:i w:val="false"/>
          <w:color w:val="000000"/>
          <w:sz w:val="28"/>
        </w:rPr>
        <w:t>
                  (перестраховочной) организации в уставном
</w:t>
      </w:r>
      <w:r>
        <w:br/>
      </w:r>
      <w:r>
        <w:rPr>
          <w:rFonts w:ascii="Times New Roman"/>
          <w:b w:val="false"/>
          <w:i w:val="false"/>
          <w:color w:val="000000"/>
          <w:sz w:val="28"/>
        </w:rPr>
        <w:t>
                  капитале других юридических лиц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Страховая (перестраховочная) организация вправе с учетом ограничений, указанных в пункте 1 статьи 48 настоящего Закона, создавать, приобретать дочерние организации или иметь значительное участие в уставном капитале других юридических лиц только при наличии разрешения уполномоченного органа.
</w:t>
      </w:r>
      <w:r>
        <w:br/>
      </w:r>
      <w:r>
        <w:rPr>
          <w:rFonts w:ascii="Times New Roman"/>
          <w:b w:val="false"/>
          <w:i w:val="false"/>
          <w:color w:val="000000"/>
          <w:sz w:val="28"/>
        </w:rPr>
        <w:t>
      Порядок выдачи разрешения на создание или приобретение дочерней организации, значительное участие в уставном капитале других юридических лиц определяется нормативными правовыми актами уполномоченного органа с учетом требований настоящей статьи.
</w:t>
      </w:r>
      <w:r>
        <w:br/>
      </w:r>
      <w:r>
        <w:rPr>
          <w:rFonts w:ascii="Times New Roman"/>
          <w:b w:val="false"/>
          <w:i w:val="false"/>
          <w:color w:val="000000"/>
          <w:sz w:val="28"/>
        </w:rPr>
        <w:t>
      2. Дочерняя организация страховой (перестраховочной) организации не вправе создавать и (или) иметь дочерние организации.
</w:t>
      </w:r>
      <w:r>
        <w:br/>
      </w:r>
      <w:r>
        <w:rPr>
          <w:rFonts w:ascii="Times New Roman"/>
          <w:b w:val="false"/>
          <w:i w:val="false"/>
          <w:color w:val="000000"/>
          <w:sz w:val="28"/>
        </w:rPr>
        <w:t>
      Дочерняя страховая (перестраховочная) организация обязана указывать в своем полном наименовании слово "дочерняя" и использовать название родительской страховой (перестраховочной) организации.
</w:t>
      </w:r>
      <w:r>
        <w:br/>
      </w:r>
      <w:r>
        <w:rPr>
          <w:rFonts w:ascii="Times New Roman"/>
          <w:b w:val="false"/>
          <w:i w:val="false"/>
          <w:color w:val="000000"/>
          <w:sz w:val="28"/>
        </w:rPr>
        <w:t>
      3. Страховая (перестраховочная) организация-резидент Республики Казахстан вправе создавать или приобретать дочернюю организацию при условии, если убытки (при их наличии) в течение двух последних лет не превышают размеров, установленных уполномоченным органом, и соблюдения пруденциальных нормативов в течение последних трех месяцев до даты подачи заявления.
</w:t>
      </w:r>
      <w:r>
        <w:br/>
      </w:r>
      <w:r>
        <w:rPr>
          <w:rFonts w:ascii="Times New Roman"/>
          <w:b w:val="false"/>
          <w:i w:val="false"/>
          <w:color w:val="000000"/>
          <w:sz w:val="28"/>
        </w:rPr>
        <w:t>
      4. Для получения разрешения на создание, приобретение дочерней организации страховая (перестраховочная) организация представляет в уполномоченный орган заявление произвольной формы и прилагает следующие документы:
</w:t>
      </w:r>
      <w:r>
        <w:br/>
      </w:r>
      <w:r>
        <w:rPr>
          <w:rFonts w:ascii="Times New Roman"/>
          <w:b w:val="false"/>
          <w:i w:val="false"/>
          <w:color w:val="000000"/>
          <w:sz w:val="28"/>
        </w:rPr>
        <w:t>
      1) учредительные документы дочерней организации, протоколы об утверждении устава;
</w:t>
      </w:r>
      <w:r>
        <w:br/>
      </w:r>
      <w:r>
        <w:rPr>
          <w:rFonts w:ascii="Times New Roman"/>
          <w:b w:val="false"/>
          <w:i w:val="false"/>
          <w:color w:val="000000"/>
          <w:sz w:val="28"/>
        </w:rPr>
        <w:t>
      2) решение уполномоченного органа страховой (перестраховочной) организации о создании или приобретении дочерней организации;
</w:t>
      </w:r>
      <w:r>
        <w:br/>
      </w:r>
      <w:r>
        <w:rPr>
          <w:rFonts w:ascii="Times New Roman"/>
          <w:b w:val="false"/>
          <w:i w:val="false"/>
          <w:color w:val="000000"/>
          <w:sz w:val="28"/>
        </w:rPr>
        <w:t>
      3) информацию о руководящих работниках дочерней организации;
</w:t>
      </w:r>
      <w:r>
        <w:br/>
      </w:r>
      <w:r>
        <w:rPr>
          <w:rFonts w:ascii="Times New Roman"/>
          <w:b w:val="false"/>
          <w:i w:val="false"/>
          <w:color w:val="000000"/>
          <w:sz w:val="28"/>
        </w:rPr>
        <w:t>
      4) организационную структуру дочерней организации и сведения об аффилиированных лицах;
</w:t>
      </w:r>
      <w:r>
        <w:br/>
      </w:r>
      <w:r>
        <w:rPr>
          <w:rFonts w:ascii="Times New Roman"/>
          <w:b w:val="false"/>
          <w:i w:val="false"/>
          <w:color w:val="000000"/>
          <w:sz w:val="28"/>
        </w:rPr>
        <w:t>
      5) информацию о виде или видах деятельности дочерней организации с представлением бизнес-плана;
</w:t>
      </w:r>
      <w:r>
        <w:br/>
      </w:r>
      <w:r>
        <w:rPr>
          <w:rFonts w:ascii="Times New Roman"/>
          <w:b w:val="false"/>
          <w:i w:val="false"/>
          <w:color w:val="000000"/>
          <w:sz w:val="28"/>
        </w:rPr>
        <w:t>
      6) сведения об условиях и порядке приобретения дочерней организации;
</w:t>
      </w:r>
      <w:r>
        <w:br/>
      </w:r>
      <w:r>
        <w:rPr>
          <w:rFonts w:ascii="Times New Roman"/>
          <w:b w:val="false"/>
          <w:i w:val="false"/>
          <w:color w:val="000000"/>
          <w:sz w:val="28"/>
        </w:rPr>
        <w:t>
      7) информацию о размере уставного капитала приобретаемой дочерней организации (если такая информация не содержится в аудиторском отчете), а также о доле участия страховой (перестраховочной) организации в уставном капитале или количестве акций приобретаемой дочерней организации, цене их приобретения;
</w:t>
      </w:r>
      <w:r>
        <w:br/>
      </w:r>
      <w:r>
        <w:rPr>
          <w:rFonts w:ascii="Times New Roman"/>
          <w:b w:val="false"/>
          <w:i w:val="false"/>
          <w:color w:val="000000"/>
          <w:sz w:val="28"/>
        </w:rPr>
        <w:t>
      8) нотариально засвидетельствованную копию свидетельства о прохождении приобретаемой дочерней организацией государственной регистрации (перерегистрации) в качестве юридического лица;
</w:t>
      </w:r>
      <w:r>
        <w:br/>
      </w:r>
      <w:r>
        <w:rPr>
          <w:rFonts w:ascii="Times New Roman"/>
          <w:b w:val="false"/>
          <w:i w:val="false"/>
          <w:color w:val="000000"/>
          <w:sz w:val="28"/>
        </w:rPr>
        <w:t>
      9) отчет аудиторской организации и финансовую отчетность приобретаемой дочерней организации, заверенную аудиторской организацией;
</w:t>
      </w:r>
      <w:r>
        <w:br/>
      </w:r>
      <w:r>
        <w:rPr>
          <w:rFonts w:ascii="Times New Roman"/>
          <w:b w:val="false"/>
          <w:i w:val="false"/>
          <w:color w:val="000000"/>
          <w:sz w:val="28"/>
        </w:rPr>
        <w:t>
      10) данные о юридическом лице, посредством приобретения доли участия в уставном капитале или акций которого страховая (перестраховочная) организация приобрела дочернюю организацию, включающие:
</w:t>
      </w:r>
      <w:r>
        <w:br/>
      </w:r>
      <w:r>
        <w:rPr>
          <w:rFonts w:ascii="Times New Roman"/>
          <w:b w:val="false"/>
          <w:i w:val="false"/>
          <w:color w:val="000000"/>
          <w:sz w:val="28"/>
        </w:rPr>
        <w:t>
      наименование и место нахождение юридического лица;
</w:t>
      </w:r>
      <w:r>
        <w:br/>
      </w:r>
      <w:r>
        <w:rPr>
          <w:rFonts w:ascii="Times New Roman"/>
          <w:b w:val="false"/>
          <w:i w:val="false"/>
          <w:color w:val="000000"/>
          <w:sz w:val="28"/>
        </w:rPr>
        <w:t>
      сведения о размере доли участия страховой (перестраховочной) организации в уставном капитале юридического лица, цене ее приобретения, учредителем (участником) которого является страховая (перестраховочная) организация;
</w:t>
      </w:r>
      <w:r>
        <w:br/>
      </w:r>
      <w:r>
        <w:rPr>
          <w:rFonts w:ascii="Times New Roman"/>
          <w:b w:val="false"/>
          <w:i w:val="false"/>
          <w:color w:val="000000"/>
          <w:sz w:val="28"/>
        </w:rPr>
        <w:t>
      сведения о количестве акций, цене приобретения, их процентном соотношении к общему количеству размещенных акций (за вычетом привилегированных и выкупленных обществом) юридического лица, акционером которого является страховая (перестраховочная) организация;
</w:t>
      </w:r>
      <w:r>
        <w:br/>
      </w:r>
      <w:r>
        <w:rPr>
          <w:rFonts w:ascii="Times New Roman"/>
          <w:b w:val="false"/>
          <w:i w:val="false"/>
          <w:color w:val="000000"/>
          <w:sz w:val="28"/>
        </w:rPr>
        <w:t>
      сведения о размере доли участия юридического лица (учредителем, участником, акционером которого является страховая (перестраховочная) организация), цене ее приобретения в уставном капитале другого юридического лица;
</w:t>
      </w:r>
      <w:r>
        <w:br/>
      </w:r>
      <w:r>
        <w:rPr>
          <w:rFonts w:ascii="Times New Roman"/>
          <w:b w:val="false"/>
          <w:i w:val="false"/>
          <w:color w:val="000000"/>
          <w:sz w:val="28"/>
        </w:rPr>
        <w:t>
      сведения о количестве акций, цене приобретения, их процентном соотношении к общему количеству размещенных акций (за вычетом привилегированных и выкупленных обществом), приобретенных юридическим лицом, акционером (учредителем, участником) которого является страховая (перестраховочная) организация;
</w:t>
      </w:r>
      <w:r>
        <w:br/>
      </w:r>
      <w:r>
        <w:rPr>
          <w:rFonts w:ascii="Times New Roman"/>
          <w:b w:val="false"/>
          <w:i w:val="false"/>
          <w:color w:val="000000"/>
          <w:sz w:val="28"/>
        </w:rPr>
        <w:t>
      11) документы, подтверждающие наличие систем управления рисками и внутреннего контроля, в том числе в отношении рисков, связанных с деятельностью дочерней организации;
</w:t>
      </w:r>
      <w:r>
        <w:br/>
      </w:r>
      <w:r>
        <w:rPr>
          <w:rFonts w:ascii="Times New Roman"/>
          <w:b w:val="false"/>
          <w:i w:val="false"/>
          <w:color w:val="000000"/>
          <w:sz w:val="28"/>
        </w:rPr>
        <w:t>
      12) документы, подтверждающие контроль и основания контроля над дочерней организацией.
</w:t>
      </w:r>
      <w:r>
        <w:br/>
      </w:r>
      <w:r>
        <w:rPr>
          <w:rFonts w:ascii="Times New Roman"/>
          <w:b w:val="false"/>
          <w:i w:val="false"/>
          <w:color w:val="000000"/>
          <w:sz w:val="28"/>
        </w:rPr>
        <w:t>
      5. Основаниями для отказа в выдаче разрешения на создание, приобретение дочерней организации являются:
</w:t>
      </w:r>
      <w:r>
        <w:br/>
      </w:r>
      <w:r>
        <w:rPr>
          <w:rFonts w:ascii="Times New Roman"/>
          <w:b w:val="false"/>
          <w:i w:val="false"/>
          <w:color w:val="000000"/>
          <w:sz w:val="28"/>
        </w:rPr>
        <w:t>
      1) непредставление документов, необходимых для получения разрешения, указанных в пункте 4 настоящей статьи;
</w:t>
      </w:r>
      <w:r>
        <w:br/>
      </w:r>
      <w:r>
        <w:rPr>
          <w:rFonts w:ascii="Times New Roman"/>
          <w:b w:val="false"/>
          <w:i w:val="false"/>
          <w:color w:val="000000"/>
          <w:sz w:val="28"/>
        </w:rPr>
        <w:t>
      2) несоответствие руководящих работников дочерней организации (или кандидатов, рекомендуемых для назначения или избрания на должности руководящих работников) требованиям подпунктов 3) - 5) пункта 2 статьи 34 настоящего Закона;
</w:t>
      </w:r>
      <w:r>
        <w:br/>
      </w:r>
      <w:r>
        <w:rPr>
          <w:rFonts w:ascii="Times New Roman"/>
          <w:b w:val="false"/>
          <w:i w:val="false"/>
          <w:color w:val="000000"/>
          <w:sz w:val="28"/>
        </w:rPr>
        <w:t>
      3) несоблюдение страховой (перестраховочной) организацией пруденциальных нормативов в течение трех месяцев до даты подачи заявления и (или) в период рассмотрения заявления;
</w:t>
      </w:r>
      <w:r>
        <w:br/>
      </w:r>
      <w:r>
        <w:rPr>
          <w:rFonts w:ascii="Times New Roman"/>
          <w:b w:val="false"/>
          <w:i w:val="false"/>
          <w:color w:val="000000"/>
          <w:sz w:val="28"/>
        </w:rPr>
        <w:t>
      4) несоблюдение страховой (перестраховочной) организацией в результате предполагаемого наличия дочерних организаций пруденциальных нормативов;
</w:t>
      </w:r>
      <w:r>
        <w:br/>
      </w:r>
      <w:r>
        <w:rPr>
          <w:rFonts w:ascii="Times New Roman"/>
          <w:b w:val="false"/>
          <w:i w:val="false"/>
          <w:color w:val="000000"/>
          <w:sz w:val="28"/>
        </w:rPr>
        <w:t>
      5) наличие действующих ограниченных мер воздействия и санкций в отношении страховой (перестраховочной) организации на дату подачи заявления;
</w:t>
      </w:r>
      <w:r>
        <w:br/>
      </w:r>
      <w:r>
        <w:rPr>
          <w:rFonts w:ascii="Times New Roman"/>
          <w:b w:val="false"/>
          <w:i w:val="false"/>
          <w:color w:val="000000"/>
          <w:sz w:val="28"/>
        </w:rPr>
        <w:t>
      6) несоответствие представленных документов, подтверждающих наличие систем управления рисками и внутреннего контроля, в том числе в отношении рисков, связанных с деятельностью дочерней организации, требованиям уполномоченного органа к системам управления рисками и внутреннего контроля;
</w:t>
      </w:r>
      <w:r>
        <w:br/>
      </w:r>
      <w:r>
        <w:rPr>
          <w:rFonts w:ascii="Times New Roman"/>
          <w:b w:val="false"/>
          <w:i w:val="false"/>
          <w:color w:val="000000"/>
          <w:sz w:val="28"/>
        </w:rPr>
        <w:t>
      7) анализ финансовых последствий, предполагающий ухудшение финансового состояния страховой (перестраховочной) организации и (или) нанесение ущерба интересам клиентов страховой (перестраховочной) организации вследствие деятельности дочерней организации или планируемых страховой (перестраховочной) организацией инвестиций.
</w:t>
      </w:r>
      <w:r>
        <w:br/>
      </w:r>
      <w:r>
        <w:rPr>
          <w:rFonts w:ascii="Times New Roman"/>
          <w:b w:val="false"/>
          <w:i w:val="false"/>
          <w:color w:val="000000"/>
          <w:sz w:val="28"/>
        </w:rPr>
        <w:t>
      6. Уполномоченный орган обязан выдать разрешение или отказать в выдаче разрешения в течение трех месяцев после подачи заявления.
</w:t>
      </w:r>
      <w:r>
        <w:br/>
      </w:r>
      <w:r>
        <w:rPr>
          <w:rFonts w:ascii="Times New Roman"/>
          <w:b w:val="false"/>
          <w:i w:val="false"/>
          <w:color w:val="000000"/>
          <w:sz w:val="28"/>
        </w:rPr>
        <w:t>
      В случае отказа в выдаче разрешения уполномоченный орган обязан письменно уведомить заявителя об основаниях отказа.
</w:t>
      </w:r>
      <w:r>
        <w:br/>
      </w:r>
      <w:r>
        <w:rPr>
          <w:rFonts w:ascii="Times New Roman"/>
          <w:b w:val="false"/>
          <w:i w:val="false"/>
          <w:color w:val="000000"/>
          <w:sz w:val="28"/>
        </w:rPr>
        <w:t>
      7. Дочерняя организация страховой (перестраховочной) организации обязана извещать уполномоченный орган обо всех изменениях и дополнениях, внесенных в учредительные документы.
</w:t>
      </w:r>
      <w:r>
        <w:br/>
      </w:r>
      <w:r>
        <w:rPr>
          <w:rFonts w:ascii="Times New Roman"/>
          <w:b w:val="false"/>
          <w:i w:val="false"/>
          <w:color w:val="000000"/>
          <w:sz w:val="28"/>
        </w:rPr>
        <w:t>
      8. В случае неполучения разрешения уполномоченного органа страховая (перестраховочная) организация обязана в трехмесячный срок произвести отчуждение принадлежащих ей акций (долей участия) дочерней организации лицам, не аффилиированным с ней, либо отказаться от возможности определять решения, принимаемые дочерней организацией, и представить подтверждающие документы в уполномоченный орган.
</w:t>
      </w:r>
      <w:r>
        <w:br/>
      </w:r>
      <w:r>
        <w:rPr>
          <w:rFonts w:ascii="Times New Roman"/>
          <w:b w:val="false"/>
          <w:i w:val="false"/>
          <w:color w:val="000000"/>
          <w:sz w:val="28"/>
        </w:rPr>
        <w:t>
      9. Заявление на получение разрешения на значительное участие в уставном капитале юридических лиц представляется с приложением документов, предусмотренных подпунктами 2),  3), 5) - 8) пункта 4 настоящей статьи.
</w:t>
      </w:r>
      <w:r>
        <w:br/>
      </w:r>
      <w:r>
        <w:rPr>
          <w:rFonts w:ascii="Times New Roman"/>
          <w:b w:val="false"/>
          <w:i w:val="false"/>
          <w:color w:val="000000"/>
          <w:sz w:val="28"/>
        </w:rPr>
        <w:t>
      Отказ в выдаче разрешения на значительное участие в уставном капитале организаций производится по основаниям, предусмотренным пунктом 5 настоящей статьи.
</w:t>
      </w:r>
      <w:r>
        <w:br/>
      </w:r>
      <w:r>
        <w:rPr>
          <w:rFonts w:ascii="Times New Roman"/>
          <w:b w:val="false"/>
          <w:i w:val="false"/>
          <w:color w:val="000000"/>
          <w:sz w:val="28"/>
        </w:rPr>
        <w:t>
      10. Несоответствие представленных документов, подтверждающих наличие систем управления рисками и внутреннего контроля, в том числе в отношении рисков, связанных с деятельностью дочерней организации, требованиям уполномоченного органа к системам управления рисками и внутреннего контроля не является основанием для отказа в выдаче разрешения на значительное участие в уставном капитале организаций.
</w:t>
      </w:r>
    </w:p>
    <w:p>
      <w:pPr>
        <w:spacing w:after="0"/>
        <w:ind w:left="0"/>
        <w:jc w:val="both"/>
      </w:pPr>
      <w:r>
        <w:rPr>
          <w:rFonts w:ascii="Times New Roman"/>
          <w:b w:val="false"/>
          <w:i w:val="false"/>
          <w:color w:val="000000"/>
          <w:sz w:val="28"/>
        </w:rPr>
        <w:t>
      Статья 33. Создание, закрытие филиалов и представительств
</w:t>
      </w:r>
      <w:r>
        <w:br/>
      </w:r>
      <w:r>
        <w:rPr>
          <w:rFonts w:ascii="Times New Roman"/>
          <w:b w:val="false"/>
          <w:i w:val="false"/>
          <w:color w:val="000000"/>
          <w:sz w:val="28"/>
        </w:rPr>
        <w:t>
                 страховой (перестраховочной) организации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Страховая (перестраховочная) организация - резидент Республики Казахстан на основании решения совета директоров страховой (перестраховочной) организации без согласия
</w:t>
      </w:r>
      <w:r>
        <w:br/>
      </w:r>
      <w:r>
        <w:rPr>
          <w:rFonts w:ascii="Times New Roman"/>
          <w:b w:val="false"/>
          <w:i w:val="false"/>
          <w:color w:val="000000"/>
          <w:sz w:val="28"/>
        </w:rPr>
        <w:t>
уполномоченного органа вправе открывать свои обособленные подразделения - филиалы и  представительства как на территории Республики Казахстан, так и за ее пределами.
</w:t>
      </w:r>
      <w:r>
        <w:br/>
      </w:r>
      <w:r>
        <w:rPr>
          <w:rFonts w:ascii="Times New Roman"/>
          <w:b w:val="false"/>
          <w:i w:val="false"/>
          <w:color w:val="000000"/>
          <w:sz w:val="28"/>
        </w:rPr>
        <w:t>
      2. Страховая (перестраховочная) организация в течение четырнадцати рабочих дней с 
</w:t>
      </w:r>
      <w:r>
        <w:br/>
      </w:r>
      <w:r>
        <w:rPr>
          <w:rFonts w:ascii="Times New Roman"/>
          <w:b w:val="false"/>
          <w:i w:val="false"/>
          <w:color w:val="000000"/>
          <w:sz w:val="28"/>
        </w:rPr>
        <w:t>
даты учетной регистрации своего филиала и представительства в органах юстиции обязана
</w:t>
      </w:r>
      <w:r>
        <w:br/>
      </w:r>
      <w:r>
        <w:rPr>
          <w:rFonts w:ascii="Times New Roman"/>
          <w:b w:val="false"/>
          <w:i w:val="false"/>
          <w:color w:val="000000"/>
          <w:sz w:val="28"/>
        </w:rPr>
        <w:t>
письменно уведомить уполномоченный орган об их открытии с приложением:
</w:t>
      </w:r>
      <w:r>
        <w:br/>
      </w:r>
      <w:r>
        <w:rPr>
          <w:rFonts w:ascii="Times New Roman"/>
          <w:b w:val="false"/>
          <w:i w:val="false"/>
          <w:color w:val="000000"/>
          <w:sz w:val="28"/>
        </w:rPr>
        <w:t>
      1) нотариально засвидетельствованной копии свидетельства об учетной регистрации 
</w:t>
      </w:r>
      <w:r>
        <w:br/>
      </w:r>
      <w:r>
        <w:rPr>
          <w:rFonts w:ascii="Times New Roman"/>
          <w:b w:val="false"/>
          <w:i w:val="false"/>
          <w:color w:val="000000"/>
          <w:sz w:val="28"/>
        </w:rPr>
        <w:t>
филиала или представительства страховой (перестраховочной) организации;
</w:t>
      </w:r>
      <w:r>
        <w:br/>
      </w:r>
      <w:r>
        <w:rPr>
          <w:rFonts w:ascii="Times New Roman"/>
          <w:b w:val="false"/>
          <w:i w:val="false"/>
          <w:color w:val="000000"/>
          <w:sz w:val="28"/>
        </w:rPr>
        <w:t>
      2) нотариально засвидетельствованной копии положения о филиале или представительстве с отметкой и печатью зарегистрировавшего органа юстиции;
</w:t>
      </w:r>
      <w:r>
        <w:br/>
      </w:r>
      <w:r>
        <w:rPr>
          <w:rFonts w:ascii="Times New Roman"/>
          <w:b w:val="false"/>
          <w:i w:val="false"/>
          <w:color w:val="000000"/>
          <w:sz w:val="28"/>
        </w:rPr>
        <w:t>
      3) нотариально засвидетельствованной копии доверенности, выданной первому руководителю филиала или представительства.
</w:t>
      </w:r>
      <w:r>
        <w:br/>
      </w:r>
      <w:r>
        <w:rPr>
          <w:rFonts w:ascii="Times New Roman"/>
          <w:b w:val="false"/>
          <w:i w:val="false"/>
          <w:color w:val="000000"/>
          <w:sz w:val="28"/>
        </w:rPr>
        <w:t>
      3. Филиал страховой (перестраховочной) организации - обособленное подразделение 
</w:t>
      </w:r>
      <w:r>
        <w:br/>
      </w:r>
      <w:r>
        <w:rPr>
          <w:rFonts w:ascii="Times New Roman"/>
          <w:b w:val="false"/>
          <w:i w:val="false"/>
          <w:color w:val="000000"/>
          <w:sz w:val="28"/>
        </w:rPr>
        <w:t>
страховой (перестраховочной) организации, не являющееся юридическим лицом, расположенное
</w:t>
      </w:r>
      <w:r>
        <w:br/>
      </w:r>
      <w:r>
        <w:rPr>
          <w:rFonts w:ascii="Times New Roman"/>
          <w:b w:val="false"/>
          <w:i w:val="false"/>
          <w:color w:val="000000"/>
          <w:sz w:val="28"/>
        </w:rPr>
        <w:t>
вне места нахождения страховой (перестраховочной) организации, осуществляющее страховую
</w:t>
      </w:r>
      <w:r>
        <w:br/>
      </w:r>
      <w:r>
        <w:rPr>
          <w:rFonts w:ascii="Times New Roman"/>
          <w:b w:val="false"/>
          <w:i w:val="false"/>
          <w:color w:val="000000"/>
          <w:sz w:val="28"/>
        </w:rPr>
        <w:t>
деятельность от имени страховой (перестраховочной) организации и действующее в пределах
</w:t>
      </w:r>
      <w:r>
        <w:br/>
      </w:r>
      <w:r>
        <w:rPr>
          <w:rFonts w:ascii="Times New Roman"/>
          <w:b w:val="false"/>
          <w:i w:val="false"/>
          <w:color w:val="000000"/>
          <w:sz w:val="28"/>
        </w:rPr>
        <w:t>
полномочий, предоставленных ему страховой (перестраховочной) организацией. Филиал
</w:t>
      </w:r>
      <w:r>
        <w:br/>
      </w:r>
      <w:r>
        <w:rPr>
          <w:rFonts w:ascii="Times New Roman"/>
          <w:b w:val="false"/>
          <w:i w:val="false"/>
          <w:color w:val="000000"/>
          <w:sz w:val="28"/>
        </w:rPr>
        <w:t>
страховой (перестраховочной) организации имеет единые со страховой (перестраховочной)
</w:t>
      </w:r>
      <w:r>
        <w:br/>
      </w:r>
      <w:r>
        <w:rPr>
          <w:rFonts w:ascii="Times New Roman"/>
          <w:b w:val="false"/>
          <w:i w:val="false"/>
          <w:color w:val="000000"/>
          <w:sz w:val="28"/>
        </w:rPr>
        <w:t>
организацией баланс, а также наименование, полностью совпадающее с наименованием страховой
</w:t>
      </w:r>
      <w:r>
        <w:br/>
      </w:r>
      <w:r>
        <w:rPr>
          <w:rFonts w:ascii="Times New Roman"/>
          <w:b w:val="false"/>
          <w:i w:val="false"/>
          <w:color w:val="000000"/>
          <w:sz w:val="28"/>
        </w:rPr>
        <w:t>
(перестраховочной) организации.
</w:t>
      </w:r>
      <w:r>
        <w:br/>
      </w:r>
      <w:r>
        <w:rPr>
          <w:rFonts w:ascii="Times New Roman"/>
          <w:b w:val="false"/>
          <w:i w:val="false"/>
          <w:color w:val="000000"/>
          <w:sz w:val="28"/>
        </w:rPr>
        <w:t>
      4. Представительство страховой (перестраховочной) организации - обособленное подразделение страховой (перестраховочной) организации, не являющееся юридическим лицом,
</w:t>
      </w:r>
      <w:r>
        <w:br/>
      </w:r>
      <w:r>
        <w:rPr>
          <w:rFonts w:ascii="Times New Roman"/>
          <w:b w:val="false"/>
          <w:i w:val="false"/>
          <w:color w:val="000000"/>
          <w:sz w:val="28"/>
        </w:rPr>
        <w:t>
расположенное вне места нахождения страховой (перестраховочной) организации, действующее
</w:t>
      </w:r>
      <w:r>
        <w:br/>
      </w:r>
      <w:r>
        <w:rPr>
          <w:rFonts w:ascii="Times New Roman"/>
          <w:b w:val="false"/>
          <w:i w:val="false"/>
          <w:color w:val="000000"/>
          <w:sz w:val="28"/>
        </w:rPr>
        <w:t>
от имени и по поручению страховой (перестраховочной) организации и не осуществляющее
</w:t>
      </w:r>
      <w:r>
        <w:br/>
      </w:r>
      <w:r>
        <w:rPr>
          <w:rFonts w:ascii="Times New Roman"/>
          <w:b w:val="false"/>
          <w:i w:val="false"/>
          <w:color w:val="000000"/>
          <w:sz w:val="28"/>
        </w:rPr>
        <w:t>
страховую деятельность.
</w:t>
      </w:r>
      <w:r>
        <w:br/>
      </w:r>
      <w:r>
        <w:rPr>
          <w:rFonts w:ascii="Times New Roman"/>
          <w:b w:val="false"/>
          <w:i w:val="false"/>
          <w:color w:val="000000"/>
          <w:sz w:val="28"/>
        </w:rPr>
        <w:t>
      5. Обязательными условиями открытия филиалов страховой (перестраховочной) организации являются:
</w:t>
      </w:r>
      <w:r>
        <w:br/>
      </w:r>
      <w:r>
        <w:rPr>
          <w:rFonts w:ascii="Times New Roman"/>
          <w:b w:val="false"/>
          <w:i w:val="false"/>
          <w:color w:val="000000"/>
          <w:sz w:val="28"/>
        </w:rPr>
        <w:t>
      1) безубыточная деятельность страховой (перестраховочной) организации, за исключением страховых организаций, имеющих лицензию по отрасли "страхование жизни", по
</w:t>
      </w:r>
      <w:r>
        <w:br/>
      </w:r>
      <w:r>
        <w:rPr>
          <w:rFonts w:ascii="Times New Roman"/>
          <w:b w:val="false"/>
          <w:i w:val="false"/>
          <w:color w:val="000000"/>
          <w:sz w:val="28"/>
        </w:rPr>
        <w:t>
итогам последнего завершенного финансового года;
</w:t>
      </w:r>
      <w:r>
        <w:br/>
      </w:r>
      <w:r>
        <w:rPr>
          <w:rFonts w:ascii="Times New Roman"/>
          <w:b w:val="false"/>
          <w:i w:val="false"/>
          <w:color w:val="000000"/>
          <w:sz w:val="28"/>
        </w:rPr>
        <w:t>
      2) соблюдение страховой (перестраховочной) организацией пруденциальных нормативов в
</w:t>
      </w:r>
      <w:r>
        <w:br/>
      </w:r>
      <w:r>
        <w:rPr>
          <w:rFonts w:ascii="Times New Roman"/>
          <w:b w:val="false"/>
          <w:i w:val="false"/>
          <w:color w:val="000000"/>
          <w:sz w:val="28"/>
        </w:rPr>
        <w:t>
течение трех месяцев, предшествующих дате учетной регистрации филиала в органах юстиции;
</w:t>
      </w:r>
      <w:r>
        <w:br/>
      </w:r>
      <w:r>
        <w:rPr>
          <w:rFonts w:ascii="Times New Roman"/>
          <w:b w:val="false"/>
          <w:i w:val="false"/>
          <w:color w:val="000000"/>
          <w:sz w:val="28"/>
        </w:rPr>
        <w:t>
      3) неприменение уполномоченным органом санкций к страховой (перестраховочной) 
</w:t>
      </w:r>
      <w:r>
        <w:br/>
      </w:r>
      <w:r>
        <w:rPr>
          <w:rFonts w:ascii="Times New Roman"/>
          <w:b w:val="false"/>
          <w:i w:val="false"/>
          <w:color w:val="000000"/>
          <w:sz w:val="28"/>
        </w:rPr>
        <w:t>
организации в течение трех месяцев, предшествующих дате учетной регистрации филиала в
</w:t>
      </w:r>
      <w:r>
        <w:br/>
      </w:r>
      <w:r>
        <w:rPr>
          <w:rFonts w:ascii="Times New Roman"/>
          <w:b w:val="false"/>
          <w:i w:val="false"/>
          <w:color w:val="000000"/>
          <w:sz w:val="28"/>
        </w:rPr>
        <w:t>
органах юстиции.
</w:t>
      </w:r>
      <w:r>
        <w:br/>
      </w:r>
      <w:r>
        <w:rPr>
          <w:rFonts w:ascii="Times New Roman"/>
          <w:b w:val="false"/>
          <w:i w:val="false"/>
          <w:color w:val="000000"/>
          <w:sz w:val="28"/>
        </w:rPr>
        <w:t>
      6. Страховая (перестраховочная) организация-резидент Республики Казахстан вправе 
</w:t>
      </w:r>
      <w:r>
        <w:br/>
      </w:r>
      <w:r>
        <w:rPr>
          <w:rFonts w:ascii="Times New Roman"/>
          <w:b w:val="false"/>
          <w:i w:val="false"/>
          <w:color w:val="000000"/>
          <w:sz w:val="28"/>
        </w:rPr>
        <w:t>
открыть представительства при условии безубыточной деятельности страховой (перестраховочной) организации по итогам последнего завершенного финансового года.
</w:t>
      </w:r>
      <w:r>
        <w:br/>
      </w:r>
      <w:r>
        <w:rPr>
          <w:rFonts w:ascii="Times New Roman"/>
          <w:b w:val="false"/>
          <w:i w:val="false"/>
          <w:color w:val="000000"/>
          <w:sz w:val="28"/>
        </w:rPr>
        <w:t>
      7. При внесении изменений и дополнений в положение о филиале, представительстве 
</w:t>
      </w:r>
      <w:r>
        <w:br/>
      </w:r>
      <w:r>
        <w:rPr>
          <w:rFonts w:ascii="Times New Roman"/>
          <w:b w:val="false"/>
          <w:i w:val="false"/>
          <w:color w:val="000000"/>
          <w:sz w:val="28"/>
        </w:rPr>
        <w:t>
страховая (перестраховочная) организация-резидент Республики Казахстан должна в течение
</w:t>
      </w:r>
      <w:r>
        <w:br/>
      </w:r>
      <w:r>
        <w:rPr>
          <w:rFonts w:ascii="Times New Roman"/>
          <w:b w:val="false"/>
          <w:i w:val="false"/>
          <w:color w:val="000000"/>
          <w:sz w:val="28"/>
        </w:rPr>
        <w:t>
четырнадцати рабочих дней с даты учетной регистрации (перерегистрации) в органах юстиции
</w:t>
      </w:r>
      <w:r>
        <w:br/>
      </w:r>
      <w:r>
        <w:rPr>
          <w:rFonts w:ascii="Times New Roman"/>
          <w:b w:val="false"/>
          <w:i w:val="false"/>
          <w:color w:val="000000"/>
          <w:sz w:val="28"/>
        </w:rPr>
        <w:t>
представить нотариально засвидетельствованные копии этих документов в уполномоченный орган.
</w:t>
      </w:r>
      <w:r>
        <w:br/>
      </w:r>
      <w:r>
        <w:rPr>
          <w:rFonts w:ascii="Times New Roman"/>
          <w:b w:val="false"/>
          <w:i w:val="false"/>
          <w:color w:val="000000"/>
          <w:sz w:val="28"/>
        </w:rPr>
        <w:t>
      8. Страховая (перестраховочная) организация-резидент Республики Казахстан в случае открытия филиалов и представительств за пределами Республики Казахстан обязана в течение
</w:t>
      </w:r>
      <w:r>
        <w:br/>
      </w:r>
      <w:r>
        <w:rPr>
          <w:rFonts w:ascii="Times New Roman"/>
          <w:b w:val="false"/>
          <w:i w:val="false"/>
          <w:color w:val="000000"/>
          <w:sz w:val="28"/>
        </w:rPr>
        <w:t>
тридцати календарных дней с даты регистрации в соответствующем органе государства письменно уведомить уполномоченный орган об их открытии с приложением документов,
</w:t>
      </w:r>
      <w:r>
        <w:br/>
      </w:r>
      <w:r>
        <w:rPr>
          <w:rFonts w:ascii="Times New Roman"/>
          <w:b w:val="false"/>
          <w:i w:val="false"/>
          <w:color w:val="000000"/>
          <w:sz w:val="28"/>
        </w:rPr>
        <w:t>
подтверждающих регистрацию в соответствующем органе государства.
</w:t>
      </w:r>
      <w:r>
        <w:br/>
      </w:r>
      <w:r>
        <w:rPr>
          <w:rFonts w:ascii="Times New Roman"/>
          <w:b w:val="false"/>
          <w:i w:val="false"/>
          <w:color w:val="000000"/>
          <w:sz w:val="28"/>
        </w:rPr>
        <w:t>
      9. Страховая (перестраховочная) организация-нерезидент Республики Казахстан вправе
</w:t>
      </w:r>
      <w:r>
        <w:br/>
      </w:r>
      <w:r>
        <w:rPr>
          <w:rFonts w:ascii="Times New Roman"/>
          <w:b w:val="false"/>
          <w:i w:val="false"/>
          <w:color w:val="000000"/>
          <w:sz w:val="28"/>
        </w:rPr>
        <w:t>
открыть свое представительство без получения согласия уполномоченного органа.
</w:t>
      </w:r>
      <w:r>
        <w:br/>
      </w:r>
      <w:r>
        <w:rPr>
          <w:rFonts w:ascii="Times New Roman"/>
          <w:b w:val="false"/>
          <w:i w:val="false"/>
          <w:color w:val="000000"/>
          <w:sz w:val="28"/>
        </w:rPr>
        <w:t>
      10. Представительство страховой (перестраховочной) организации-нерезидента 
</w:t>
      </w:r>
      <w:r>
        <w:br/>
      </w:r>
      <w:r>
        <w:rPr>
          <w:rFonts w:ascii="Times New Roman"/>
          <w:b w:val="false"/>
          <w:i w:val="false"/>
          <w:color w:val="000000"/>
          <w:sz w:val="28"/>
        </w:rPr>
        <w:t>
Республики Казахстан в течение четырнадцати рабочих дней с даты учетной регистрации в
</w:t>
      </w:r>
      <w:r>
        <w:br/>
      </w:r>
      <w:r>
        <w:rPr>
          <w:rFonts w:ascii="Times New Roman"/>
          <w:b w:val="false"/>
          <w:i w:val="false"/>
          <w:color w:val="000000"/>
          <w:sz w:val="28"/>
        </w:rPr>
        <w:t>
органах юстиции должно письменно уведомить уполномоченный орган об открытии с приложением:
</w:t>
      </w:r>
      <w:r>
        <w:br/>
      </w:r>
      <w:r>
        <w:rPr>
          <w:rFonts w:ascii="Times New Roman"/>
          <w:b w:val="false"/>
          <w:i w:val="false"/>
          <w:color w:val="000000"/>
          <w:sz w:val="28"/>
        </w:rPr>
        <w:t>
      1) нотариально засвидетельствованной копии свидетельства об учетной регистрации 
</w:t>
      </w:r>
      <w:r>
        <w:br/>
      </w:r>
      <w:r>
        <w:rPr>
          <w:rFonts w:ascii="Times New Roman"/>
          <w:b w:val="false"/>
          <w:i w:val="false"/>
          <w:color w:val="000000"/>
          <w:sz w:val="28"/>
        </w:rPr>
        <w:t>
представительства страховой (перестраховочной) организации-нерезидента Республики
</w:t>
      </w:r>
      <w:r>
        <w:br/>
      </w:r>
      <w:r>
        <w:rPr>
          <w:rFonts w:ascii="Times New Roman"/>
          <w:b w:val="false"/>
          <w:i w:val="false"/>
          <w:color w:val="000000"/>
          <w:sz w:val="28"/>
        </w:rPr>
        <w:t>
Казахстан;
</w:t>
      </w:r>
      <w:r>
        <w:br/>
      </w:r>
      <w:r>
        <w:rPr>
          <w:rFonts w:ascii="Times New Roman"/>
          <w:b w:val="false"/>
          <w:i w:val="false"/>
          <w:color w:val="000000"/>
          <w:sz w:val="28"/>
        </w:rPr>
        <w:t>
      2) нотариально засвидетельствованной копии положения о представительстве с отметкой и печатью зарегистрировавшего органа юстиции;
</w:t>
      </w:r>
      <w:r>
        <w:br/>
      </w:r>
      <w:r>
        <w:rPr>
          <w:rFonts w:ascii="Times New Roman"/>
          <w:b w:val="false"/>
          <w:i w:val="false"/>
          <w:color w:val="000000"/>
          <w:sz w:val="28"/>
        </w:rPr>
        <w:t>
      3) письменного подтверждения органа страхового надзора соответствующего государства
</w:t>
      </w:r>
      <w:r>
        <w:br/>
      </w:r>
      <w:r>
        <w:rPr>
          <w:rFonts w:ascii="Times New Roman"/>
          <w:b w:val="false"/>
          <w:i w:val="false"/>
          <w:color w:val="000000"/>
          <w:sz w:val="28"/>
        </w:rPr>
        <w:t>
о том, что страховая (перестраховочная) организация-нерезидент Республики Казахстан
</w:t>
      </w:r>
      <w:r>
        <w:br/>
      </w:r>
      <w:r>
        <w:rPr>
          <w:rFonts w:ascii="Times New Roman"/>
          <w:b w:val="false"/>
          <w:i w:val="false"/>
          <w:color w:val="000000"/>
          <w:sz w:val="28"/>
        </w:rPr>
        <w:t>
обладает действующей лицензией на страховую деятельность, либо заявления органа страхового надзора о том, что выдача письменного подтверждения не предусмотрена законодательством страны происхождения страховой (перестраховочной) организации-нерезидента Республики Казахстан;
</w:t>
      </w:r>
      <w:r>
        <w:br/>
      </w:r>
      <w:r>
        <w:rPr>
          <w:rFonts w:ascii="Times New Roman"/>
          <w:b w:val="false"/>
          <w:i w:val="false"/>
          <w:color w:val="000000"/>
          <w:sz w:val="28"/>
        </w:rPr>
        <w:t>
      4) письменного уведомления органа страхового надзора соответствующего государства о
</w:t>
      </w:r>
      <w:r>
        <w:br/>
      </w:r>
      <w:r>
        <w:rPr>
          <w:rFonts w:ascii="Times New Roman"/>
          <w:b w:val="false"/>
          <w:i w:val="false"/>
          <w:color w:val="000000"/>
          <w:sz w:val="28"/>
        </w:rPr>
        <w:t>
том, что он не возражает против открытия представительства страховой (перестраховочной)
</w:t>
      </w:r>
      <w:r>
        <w:br/>
      </w:r>
      <w:r>
        <w:rPr>
          <w:rFonts w:ascii="Times New Roman"/>
          <w:b w:val="false"/>
          <w:i w:val="false"/>
          <w:color w:val="000000"/>
          <w:sz w:val="28"/>
        </w:rPr>
        <w:t>
организации-нерезидента Республики Казахстан на территории Республики Казахстан, либо
</w:t>
      </w:r>
      <w:r>
        <w:br/>
      </w:r>
      <w:r>
        <w:rPr>
          <w:rFonts w:ascii="Times New Roman"/>
          <w:b w:val="false"/>
          <w:i w:val="false"/>
          <w:color w:val="000000"/>
          <w:sz w:val="28"/>
        </w:rPr>
        <w:t>
заявления органа страхового надзора или авторитетной юридической службы соответствующего
</w:t>
      </w:r>
      <w:r>
        <w:br/>
      </w:r>
      <w:r>
        <w:rPr>
          <w:rFonts w:ascii="Times New Roman"/>
          <w:b w:val="false"/>
          <w:i w:val="false"/>
          <w:color w:val="000000"/>
          <w:sz w:val="28"/>
        </w:rPr>
        <w:t>
государства о том, что такое разрешение по законодательству государства страховой
</w:t>
      </w:r>
      <w:r>
        <w:br/>
      </w:r>
      <w:r>
        <w:rPr>
          <w:rFonts w:ascii="Times New Roman"/>
          <w:b w:val="false"/>
          <w:i w:val="false"/>
          <w:color w:val="000000"/>
          <w:sz w:val="28"/>
        </w:rPr>
        <w:t>
(перестраховочной) организации-нерезидента Республики Казахстан не требуется;
</w:t>
      </w:r>
      <w:r>
        <w:br/>
      </w:r>
      <w:r>
        <w:rPr>
          <w:rFonts w:ascii="Times New Roman"/>
          <w:b w:val="false"/>
          <w:i w:val="false"/>
          <w:color w:val="000000"/>
          <w:sz w:val="28"/>
        </w:rPr>
        <w:t>
      5) нотариально засвидетельствованной доверенности на имя руководителя представительства страховой организации.
</w:t>
      </w:r>
      <w:r>
        <w:br/>
      </w:r>
      <w:r>
        <w:rPr>
          <w:rFonts w:ascii="Times New Roman"/>
          <w:b w:val="false"/>
          <w:i w:val="false"/>
          <w:color w:val="000000"/>
          <w:sz w:val="28"/>
        </w:rPr>
        <w:t>
      11. Открытие филиалов страховых (перестраховочных) организаций-нерезидентов 
</w:t>
      </w:r>
      <w:r>
        <w:br/>
      </w:r>
      <w:r>
        <w:rPr>
          <w:rFonts w:ascii="Times New Roman"/>
          <w:b w:val="false"/>
          <w:i w:val="false"/>
          <w:color w:val="000000"/>
          <w:sz w:val="28"/>
        </w:rPr>
        <w:t>
Республики Казахстан в Республике Казахстан запрещается.
</w:t>
      </w:r>
      <w:r>
        <w:br/>
      </w:r>
      <w:r>
        <w:rPr>
          <w:rFonts w:ascii="Times New Roman"/>
          <w:b w:val="false"/>
          <w:i w:val="false"/>
          <w:color w:val="000000"/>
          <w:sz w:val="28"/>
        </w:rPr>
        <w:t>
      12. Представительство страховой (перестраховочной) организации-нерезидента 
</w:t>
      </w:r>
      <w:r>
        <w:br/>
      </w:r>
      <w:r>
        <w:rPr>
          <w:rFonts w:ascii="Times New Roman"/>
          <w:b w:val="false"/>
          <w:i w:val="false"/>
          <w:color w:val="000000"/>
          <w:sz w:val="28"/>
        </w:rPr>
        <w:t>
Республики Казахстан обязано в течение четырнадцати рабочих дней с даты учетной 
</w:t>
      </w:r>
      <w:r>
        <w:br/>
      </w:r>
      <w:r>
        <w:rPr>
          <w:rFonts w:ascii="Times New Roman"/>
          <w:b w:val="false"/>
          <w:i w:val="false"/>
          <w:color w:val="000000"/>
          <w:sz w:val="28"/>
        </w:rPr>
        <w:t>
регистрации (перерегистрации) в органах юстиции уведомить уполномоченный орган о внесении
</w:t>
      </w:r>
      <w:r>
        <w:br/>
      </w:r>
      <w:r>
        <w:rPr>
          <w:rFonts w:ascii="Times New Roman"/>
          <w:b w:val="false"/>
          <w:i w:val="false"/>
          <w:color w:val="000000"/>
          <w:sz w:val="28"/>
        </w:rPr>
        <w:t>
изменений и дополнений в положение о представительстве с приложением нотариально
</w:t>
      </w:r>
      <w:r>
        <w:br/>
      </w:r>
      <w:r>
        <w:rPr>
          <w:rFonts w:ascii="Times New Roman"/>
          <w:b w:val="false"/>
          <w:i w:val="false"/>
          <w:color w:val="000000"/>
          <w:sz w:val="28"/>
        </w:rPr>
        <w:t>
засвидетельствованных копий этих документов.
</w:t>
      </w:r>
      <w:r>
        <w:br/>
      </w:r>
      <w:r>
        <w:rPr>
          <w:rFonts w:ascii="Times New Roman"/>
          <w:b w:val="false"/>
          <w:i w:val="false"/>
          <w:color w:val="000000"/>
          <w:sz w:val="28"/>
        </w:rPr>
        <w:t>
      13. Страховая (перестраховочная) организация в течение четырнадцати рабочих дней с 
</w:t>
      </w:r>
      <w:r>
        <w:br/>
      </w:r>
      <w:r>
        <w:rPr>
          <w:rFonts w:ascii="Times New Roman"/>
          <w:b w:val="false"/>
          <w:i w:val="false"/>
          <w:color w:val="000000"/>
          <w:sz w:val="28"/>
        </w:rPr>
        <w:t>
даты снятия с учетной регистрации своего филиала и (или) представительства в органах 
</w:t>
      </w:r>
      <w:r>
        <w:br/>
      </w:r>
      <w:r>
        <w:rPr>
          <w:rFonts w:ascii="Times New Roman"/>
          <w:b w:val="false"/>
          <w:i w:val="false"/>
          <w:color w:val="000000"/>
          <w:sz w:val="28"/>
        </w:rPr>
        <w:t>
юстиции (соответствующего регистрирующего органа государства при прекращении деятельности
</w:t>
      </w:r>
      <w:r>
        <w:br/>
      </w:r>
      <w:r>
        <w:rPr>
          <w:rFonts w:ascii="Times New Roman"/>
          <w:b w:val="false"/>
          <w:i w:val="false"/>
          <w:color w:val="000000"/>
          <w:sz w:val="28"/>
        </w:rPr>
        <w:t>
филиала или представительства за пределами Республики Казахстан) должна письменно
</w:t>
      </w:r>
      <w:r>
        <w:br/>
      </w:r>
      <w:r>
        <w:rPr>
          <w:rFonts w:ascii="Times New Roman"/>
          <w:b w:val="false"/>
          <w:i w:val="false"/>
          <w:color w:val="000000"/>
          <w:sz w:val="28"/>
        </w:rPr>
        <w:t>
уведомить уполномоченный орган о прекращении их деятельности с приложением нотариально
</w:t>
      </w:r>
      <w:r>
        <w:br/>
      </w:r>
      <w:r>
        <w:rPr>
          <w:rFonts w:ascii="Times New Roman"/>
          <w:b w:val="false"/>
          <w:i w:val="false"/>
          <w:color w:val="000000"/>
          <w:sz w:val="28"/>
        </w:rPr>
        <w:t>
засвидетельствованной копии документа органа юстиции, подтверждающего снятие с учетной
</w:t>
      </w:r>
      <w:r>
        <w:br/>
      </w:r>
      <w:r>
        <w:rPr>
          <w:rFonts w:ascii="Times New Roman"/>
          <w:b w:val="false"/>
          <w:i w:val="false"/>
          <w:color w:val="000000"/>
          <w:sz w:val="28"/>
        </w:rPr>
        <w:t>
регистрации филиала и (или) представительства страховой (перестраховочной) организации.
</w:t>
      </w:r>
      <w:r>
        <w:br/>
      </w:r>
      <w:r>
        <w:rPr>
          <w:rFonts w:ascii="Times New Roman"/>
          <w:b w:val="false"/>
          <w:i w:val="false"/>
          <w:color w:val="000000"/>
          <w:sz w:val="28"/>
        </w:rPr>
        <w:t>
      14. Уполномоченный орган вправе требовать закрытия филиала и (или) представительства страховой (перестраховочной) организации-резидента и представительства страховой
</w:t>
      </w:r>
      <w:r>
        <w:br/>
      </w:r>
      <w:r>
        <w:rPr>
          <w:rFonts w:ascii="Times New Roman"/>
          <w:b w:val="false"/>
          <w:i w:val="false"/>
          <w:color w:val="000000"/>
          <w:sz w:val="28"/>
        </w:rPr>
        <w:t>
(перестраховочной) организации-нерезидента Республики Казахстан в случае невыполнения
</w:t>
      </w:r>
      <w:r>
        <w:br/>
      </w:r>
      <w:r>
        <w:rPr>
          <w:rFonts w:ascii="Times New Roman"/>
          <w:b w:val="false"/>
          <w:i w:val="false"/>
          <w:color w:val="000000"/>
          <w:sz w:val="28"/>
        </w:rPr>
        <w:t>
требований пунктов 2, 5 - 8, 10, 12 настоящей статьи.
</w:t>
      </w:r>
      <w:r>
        <w:br/>
      </w:r>
      <w:r>
        <w:rPr>
          <w:rFonts w:ascii="Times New Roman"/>
          <w:b w:val="false"/>
          <w:i w:val="false"/>
          <w:color w:val="000000"/>
          <w:sz w:val="28"/>
        </w:rPr>
        <w:t>
</w:t>
      </w:r>
      <w:r>
        <w:br/>
      </w:r>
      <w:r>
        <w:rPr>
          <w:rFonts w:ascii="Times New Roman"/>
          <w:b w:val="false"/>
          <w:i w:val="false"/>
          <w:color w:val="000000"/>
          <w:sz w:val="28"/>
        </w:rPr>
        <w:t>
      Статья 34. Требования, предъявляемые к руководящим работникам
</w:t>
      </w:r>
      <w:r>
        <w:br/>
      </w:r>
      <w:r>
        <w:rPr>
          <w:rFonts w:ascii="Times New Roman"/>
          <w:b w:val="false"/>
          <w:i w:val="false"/>
          <w:color w:val="000000"/>
          <w:sz w:val="28"/>
        </w:rPr>
        <w:t>
                 страховой (перестраховочной) организации и
</w:t>
      </w:r>
      <w:r>
        <w:br/>
      </w:r>
      <w:r>
        <w:rPr>
          <w:rFonts w:ascii="Times New Roman"/>
          <w:b w:val="false"/>
          <w:i w:val="false"/>
          <w:color w:val="000000"/>
          <w:sz w:val="28"/>
        </w:rPr>
        <w:t>
                 страхового брокера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Руководящими работниками страховой (перестраховочной) организации признаются 
</w:t>
      </w:r>
      <w:r>
        <w:br/>
      </w:r>
      <w:r>
        <w:rPr>
          <w:rFonts w:ascii="Times New Roman"/>
          <w:b w:val="false"/>
          <w:i w:val="false"/>
          <w:color w:val="000000"/>
          <w:sz w:val="28"/>
        </w:rPr>
        <w:t>
первый руководитель и члены совета директоров, первый руководитель и члены правления,
</w:t>
      </w:r>
      <w:r>
        <w:br/>
      </w:r>
      <w:r>
        <w:rPr>
          <w:rFonts w:ascii="Times New Roman"/>
          <w:b w:val="false"/>
          <w:i w:val="false"/>
          <w:color w:val="000000"/>
          <w:sz w:val="28"/>
        </w:rPr>
        <w:t>
главный бухгалтер и иные руководители страховой (перестраховочной) организации, 
</w:t>
      </w:r>
      <w:r>
        <w:br/>
      </w:r>
      <w:r>
        <w:rPr>
          <w:rFonts w:ascii="Times New Roman"/>
          <w:b w:val="false"/>
          <w:i w:val="false"/>
          <w:color w:val="000000"/>
          <w:sz w:val="28"/>
        </w:rPr>
        <w:t>
осуществляющие координацию и (или) контроль за деятельностью структурных подразделений
</w:t>
      </w:r>
      <w:r>
        <w:br/>
      </w:r>
      <w:r>
        <w:rPr>
          <w:rFonts w:ascii="Times New Roman"/>
          <w:b w:val="false"/>
          <w:i w:val="false"/>
          <w:color w:val="000000"/>
          <w:sz w:val="28"/>
        </w:rPr>
        <w:t>
страховой (перестраховочной) организации и обладающие правом подписи документов, на
</w:t>
      </w:r>
      <w:r>
        <w:br/>
      </w:r>
      <w:r>
        <w:rPr>
          <w:rFonts w:ascii="Times New Roman"/>
          <w:b w:val="false"/>
          <w:i w:val="false"/>
          <w:color w:val="000000"/>
          <w:sz w:val="28"/>
        </w:rPr>
        <w:t>
основании которых проводится страховая и (или) инвестиционная деятельность, за исключением
</w:t>
      </w:r>
      <w:r>
        <w:br/>
      </w:r>
      <w:r>
        <w:rPr>
          <w:rFonts w:ascii="Times New Roman"/>
          <w:b w:val="false"/>
          <w:i w:val="false"/>
          <w:color w:val="000000"/>
          <w:sz w:val="28"/>
        </w:rPr>
        <w:t>
первых руководителей филиалов и представительств страховой (перестраховочной) организации
</w:t>
      </w:r>
      <w:r>
        <w:br/>
      </w:r>
      <w:r>
        <w:rPr>
          <w:rFonts w:ascii="Times New Roman"/>
          <w:b w:val="false"/>
          <w:i w:val="false"/>
          <w:color w:val="000000"/>
          <w:sz w:val="28"/>
        </w:rPr>
        <w:t>
и их главных бухгалтеров.
</w:t>
      </w:r>
      <w:r>
        <w:br/>
      </w:r>
      <w:r>
        <w:rPr>
          <w:rFonts w:ascii="Times New Roman"/>
          <w:b w:val="false"/>
          <w:i w:val="false"/>
          <w:color w:val="000000"/>
          <w:sz w:val="28"/>
        </w:rPr>
        <w:t>
      Руководящими работниками страхового брокера признаются первый руководитель и его
</w:t>
      </w:r>
      <w:r>
        <w:br/>
      </w:r>
      <w:r>
        <w:rPr>
          <w:rFonts w:ascii="Times New Roman"/>
          <w:b w:val="false"/>
          <w:i w:val="false"/>
          <w:color w:val="000000"/>
          <w:sz w:val="28"/>
        </w:rPr>
        <w:t>
заместители, главный бухгалтер.
</w:t>
      </w:r>
      <w:r>
        <w:br/>
      </w:r>
      <w:r>
        <w:rPr>
          <w:rFonts w:ascii="Times New Roman"/>
          <w:b w:val="false"/>
          <w:i w:val="false"/>
          <w:color w:val="000000"/>
          <w:sz w:val="28"/>
        </w:rPr>
        <w:t>
      2. Не может быть назначено (избрано) руководящим работником страховой (перестраховочной) организации и страхового брокера лицо:
</w:t>
      </w:r>
      <w:r>
        <w:br/>
      </w:r>
      <w:r>
        <w:rPr>
          <w:rFonts w:ascii="Times New Roman"/>
          <w:b w:val="false"/>
          <w:i w:val="false"/>
          <w:color w:val="000000"/>
          <w:sz w:val="28"/>
        </w:rPr>
        <w:t>
      1) не имеющее высшего образования;
</w:t>
      </w:r>
      <w:r>
        <w:br/>
      </w:r>
      <w:r>
        <w:rPr>
          <w:rFonts w:ascii="Times New Roman"/>
          <w:b w:val="false"/>
          <w:i w:val="false"/>
          <w:color w:val="000000"/>
          <w:sz w:val="28"/>
        </w:rPr>
        <w:t>
      2) не имеющее установленного настоящей статьей стажа работы в сфере предоставления и
</w:t>
      </w:r>
      <w:r>
        <w:br/>
      </w:r>
      <w:r>
        <w:rPr>
          <w:rFonts w:ascii="Times New Roman"/>
          <w:b w:val="false"/>
          <w:i w:val="false"/>
          <w:color w:val="000000"/>
          <w:sz w:val="28"/>
        </w:rPr>
        <w:t>
(или) регулирования финансовых услуг;
</w:t>
      </w:r>
      <w:r>
        <w:br/>
      </w:r>
      <w:r>
        <w:rPr>
          <w:rFonts w:ascii="Times New Roman"/>
          <w:b w:val="false"/>
          <w:i w:val="false"/>
          <w:color w:val="000000"/>
          <w:sz w:val="28"/>
        </w:rPr>
        <w:t>
      3) имеющее не погашенную или не снятую в установленном законом порядке судимость за
</w:t>
      </w:r>
      <w:r>
        <w:br/>
      </w:r>
      <w:r>
        <w:rPr>
          <w:rFonts w:ascii="Times New Roman"/>
          <w:b w:val="false"/>
          <w:i w:val="false"/>
          <w:color w:val="000000"/>
          <w:sz w:val="28"/>
        </w:rPr>
        <w:t>
преступления, совершенные в сфере экономической деятельности, за коррупционные и иные
</w:t>
      </w:r>
      <w:r>
        <w:br/>
      </w:r>
      <w:r>
        <w:rPr>
          <w:rFonts w:ascii="Times New Roman"/>
          <w:b w:val="false"/>
          <w:i w:val="false"/>
          <w:color w:val="000000"/>
          <w:sz w:val="28"/>
        </w:rPr>
        <w:t>
преступления против интересов государственной службы и государственного управления;
</w:t>
      </w:r>
      <w:r>
        <w:br/>
      </w:r>
      <w:r>
        <w:rPr>
          <w:rFonts w:ascii="Times New Roman"/>
          <w:b w:val="false"/>
          <w:i w:val="false"/>
          <w:color w:val="000000"/>
          <w:sz w:val="28"/>
        </w:rPr>
        <w:t>
      4) ранее являвшееся первым руководителем совета директоров, первым руководителем
</w:t>
      </w:r>
      <w:r>
        <w:br/>
      </w:r>
      <w:r>
        <w:rPr>
          <w:rFonts w:ascii="Times New Roman"/>
          <w:b w:val="false"/>
          <w:i w:val="false"/>
          <w:color w:val="000000"/>
          <w:sz w:val="28"/>
        </w:rPr>
        <w:t>
правления и его заместителем, главным бухгалтером финансовой организации в период не более
</w:t>
      </w:r>
      <w:r>
        <w:br/>
      </w:r>
      <w:r>
        <w:rPr>
          <w:rFonts w:ascii="Times New Roman"/>
          <w:b w:val="false"/>
          <w:i w:val="false"/>
          <w:color w:val="000000"/>
          <w:sz w:val="28"/>
        </w:rPr>
        <w:t>
чем за один год до принятия уполномоченным органом решения о консервации финансовой
</w:t>
      </w:r>
      <w:r>
        <w:br/>
      </w:r>
      <w:r>
        <w:rPr>
          <w:rFonts w:ascii="Times New Roman"/>
          <w:b w:val="false"/>
          <w:i w:val="false"/>
          <w:color w:val="000000"/>
          <w:sz w:val="28"/>
        </w:rPr>
        <w:t>
организации, принудительном выкупе ее акций, об отзыве лицензии финансовой организации, а
</w:t>
      </w:r>
      <w:r>
        <w:br/>
      </w:r>
      <w:r>
        <w:rPr>
          <w:rFonts w:ascii="Times New Roman"/>
          <w:b w:val="false"/>
          <w:i w:val="false"/>
          <w:color w:val="000000"/>
          <w:sz w:val="28"/>
        </w:rPr>
        <w:t>
также о принудительной ликвидации финансовой организации или признании ее банкротом в
</w:t>
      </w:r>
      <w:r>
        <w:br/>
      </w:r>
      <w:r>
        <w:rPr>
          <w:rFonts w:ascii="Times New Roman"/>
          <w:b w:val="false"/>
          <w:i w:val="false"/>
          <w:color w:val="000000"/>
          <w:sz w:val="28"/>
        </w:rPr>
        <w:t>
установленном законодательством Республики Казахстан порядке. Указанное требование
</w:t>
      </w:r>
      <w:r>
        <w:br/>
      </w:r>
      <w:r>
        <w:rPr>
          <w:rFonts w:ascii="Times New Roman"/>
          <w:b w:val="false"/>
          <w:i w:val="false"/>
          <w:color w:val="000000"/>
          <w:sz w:val="28"/>
        </w:rPr>
        <w:t>
применяется в течение пяти лет после принятия уполномоченным органом решения о консервации
</w:t>
      </w:r>
      <w:r>
        <w:br/>
      </w:r>
      <w:r>
        <w:rPr>
          <w:rFonts w:ascii="Times New Roman"/>
          <w:b w:val="false"/>
          <w:i w:val="false"/>
          <w:color w:val="000000"/>
          <w:sz w:val="28"/>
        </w:rPr>
        <w:t>
финансовой организации, принудительном выкупе ее акций, об отзыве лицензии финансовой
</w:t>
      </w:r>
      <w:r>
        <w:br/>
      </w:r>
      <w:r>
        <w:rPr>
          <w:rFonts w:ascii="Times New Roman"/>
          <w:b w:val="false"/>
          <w:i w:val="false"/>
          <w:color w:val="000000"/>
          <w:sz w:val="28"/>
        </w:rPr>
        <w:t>
организации, а также о принудительной ликвидации финансовой организации или признании ее
</w:t>
      </w:r>
      <w:r>
        <w:br/>
      </w:r>
      <w:r>
        <w:rPr>
          <w:rFonts w:ascii="Times New Roman"/>
          <w:b w:val="false"/>
          <w:i w:val="false"/>
          <w:color w:val="000000"/>
          <w:sz w:val="28"/>
        </w:rPr>
        <w:t>
банкротом в установленном законодательством Республики Казахстан порядке;
</w:t>
      </w:r>
      <w:r>
        <w:br/>
      </w:r>
      <w:r>
        <w:rPr>
          <w:rFonts w:ascii="Times New Roman"/>
          <w:b w:val="false"/>
          <w:i w:val="false"/>
          <w:color w:val="000000"/>
          <w:sz w:val="28"/>
        </w:rPr>
        <w:t>
      5) у которого было отозвано согласие на назначение (избрание) на должность руководящего работника в период нахождения данного лица в должности руководящего работника
</w:t>
      </w:r>
      <w:r>
        <w:br/>
      </w:r>
      <w:r>
        <w:rPr>
          <w:rFonts w:ascii="Times New Roman"/>
          <w:b w:val="false"/>
          <w:i w:val="false"/>
          <w:color w:val="000000"/>
          <w:sz w:val="28"/>
        </w:rPr>
        <w:t>
в иной финансовой организации. Указанное требование применяется в течение последних
</w:t>
      </w:r>
      <w:r>
        <w:br/>
      </w:r>
      <w:r>
        <w:rPr>
          <w:rFonts w:ascii="Times New Roman"/>
          <w:b w:val="false"/>
          <w:i w:val="false"/>
          <w:color w:val="000000"/>
          <w:sz w:val="28"/>
        </w:rPr>
        <w:t>
двенадцати последовательных месяцев после принятия уполномоченным органом решения об
</w:t>
      </w:r>
      <w:r>
        <w:br/>
      </w:r>
      <w:r>
        <w:rPr>
          <w:rFonts w:ascii="Times New Roman"/>
          <w:b w:val="false"/>
          <w:i w:val="false"/>
          <w:color w:val="000000"/>
          <w:sz w:val="28"/>
        </w:rPr>
        <w:t>
отзыве согласия на назначение (избрание) на должность руководящего работника.
</w:t>
      </w:r>
      <w:r>
        <w:br/>
      </w:r>
      <w:r>
        <w:rPr>
          <w:rFonts w:ascii="Times New Roman"/>
          <w:b w:val="false"/>
          <w:i w:val="false"/>
          <w:color w:val="000000"/>
          <w:sz w:val="28"/>
        </w:rPr>
        <w:t>
      3. Крупный участник страховой (перестраховочной) организации не может быть назначен 
</w:t>
      </w:r>
      <w:r>
        <w:br/>
      </w:r>
      <w:r>
        <w:rPr>
          <w:rFonts w:ascii="Times New Roman"/>
          <w:b w:val="false"/>
          <w:i w:val="false"/>
          <w:color w:val="000000"/>
          <w:sz w:val="28"/>
        </w:rPr>
        <w:t>
(избран) на должность первого руководителя правления страховой (перестраховочной) 
</w:t>
      </w:r>
      <w:r>
        <w:br/>
      </w:r>
      <w:r>
        <w:rPr>
          <w:rFonts w:ascii="Times New Roman"/>
          <w:b w:val="false"/>
          <w:i w:val="false"/>
          <w:color w:val="000000"/>
          <w:sz w:val="28"/>
        </w:rPr>
        <w:t>
организации.
</w:t>
      </w:r>
      <w:r>
        <w:br/>
      </w:r>
      <w:r>
        <w:rPr>
          <w:rFonts w:ascii="Times New Roman"/>
          <w:b w:val="false"/>
          <w:i w:val="false"/>
          <w:color w:val="000000"/>
          <w:sz w:val="28"/>
        </w:rPr>
        <w:t>
      Не менее тридцати процентов состава совета директоров страховой (перестраховочной) организации должно состоять из независимых директоров.
</w:t>
      </w:r>
      <w:r>
        <w:br/>
      </w:r>
      <w:r>
        <w:rPr>
          <w:rFonts w:ascii="Times New Roman"/>
          <w:b w:val="false"/>
          <w:i w:val="false"/>
          <w:color w:val="000000"/>
          <w:sz w:val="28"/>
        </w:rPr>
        <w:t>
      4. Для соответствия требованию, предусмотренному подпунктом 2) пункта 2 настоящей 
</w:t>
      </w:r>
      <w:r>
        <w:br/>
      </w:r>
      <w:r>
        <w:rPr>
          <w:rFonts w:ascii="Times New Roman"/>
          <w:b w:val="false"/>
          <w:i w:val="false"/>
          <w:color w:val="000000"/>
          <w:sz w:val="28"/>
        </w:rPr>
        <w:t>
статьи, необходимо наличие стажа работы:
</w:t>
      </w:r>
      <w:r>
        <w:br/>
      </w:r>
      <w:r>
        <w:rPr>
          <w:rFonts w:ascii="Times New Roman"/>
          <w:b w:val="false"/>
          <w:i w:val="false"/>
          <w:color w:val="000000"/>
          <w:sz w:val="28"/>
        </w:rPr>
        <w:t>
      1) для кандидатов на должности независимого директора, первого руководителя 
</w:t>
      </w:r>
      <w:r>
        <w:br/>
      </w:r>
      <w:r>
        <w:rPr>
          <w:rFonts w:ascii="Times New Roman"/>
          <w:b w:val="false"/>
          <w:i w:val="false"/>
          <w:color w:val="000000"/>
          <w:sz w:val="28"/>
        </w:rPr>
        <w:t>
правления, главного бухгалтера страховой (перестраховочной) организации и первого 
</w:t>
      </w:r>
      <w:r>
        <w:br/>
      </w:r>
      <w:r>
        <w:rPr>
          <w:rFonts w:ascii="Times New Roman"/>
          <w:b w:val="false"/>
          <w:i w:val="false"/>
          <w:color w:val="000000"/>
          <w:sz w:val="28"/>
        </w:rPr>
        <w:t>
руководителя страхового брокера не менее трех лет в сфере предоставления и (или) 
</w:t>
      </w:r>
      <w:r>
        <w:br/>
      </w:r>
      <w:r>
        <w:rPr>
          <w:rFonts w:ascii="Times New Roman"/>
          <w:b w:val="false"/>
          <w:i w:val="false"/>
          <w:color w:val="000000"/>
          <w:sz w:val="28"/>
        </w:rPr>
        <w:t>
регулирования финансовых услуг;
</w:t>
      </w:r>
      <w:r>
        <w:br/>
      </w:r>
      <w:r>
        <w:rPr>
          <w:rFonts w:ascii="Times New Roman"/>
          <w:b w:val="false"/>
          <w:i w:val="false"/>
          <w:color w:val="000000"/>
          <w:sz w:val="28"/>
        </w:rPr>
        <w:t>
      2) для кандидатов на должности членов правления страховой (перестраховочной) организации, главного бухгалтера и заместителя первого руководителя страхового брокера не 
</w:t>
      </w:r>
      <w:r>
        <w:br/>
      </w:r>
      <w:r>
        <w:rPr>
          <w:rFonts w:ascii="Times New Roman"/>
          <w:b w:val="false"/>
          <w:i w:val="false"/>
          <w:color w:val="000000"/>
          <w:sz w:val="28"/>
        </w:rPr>
        <w:t>
менее двух лет в сфере предоставления и (или) регулирования финансовых услуг;
</w:t>
      </w:r>
      <w:r>
        <w:br/>
      </w:r>
      <w:r>
        <w:rPr>
          <w:rFonts w:ascii="Times New Roman"/>
          <w:b w:val="false"/>
          <w:i w:val="false"/>
          <w:color w:val="000000"/>
          <w:sz w:val="28"/>
        </w:rPr>
        <w:t>
      3) для кандидатов на должности иных руководителей страховой (перестраховочной) 
</w:t>
      </w:r>
      <w:r>
        <w:br/>
      </w:r>
      <w:r>
        <w:rPr>
          <w:rFonts w:ascii="Times New Roman"/>
          <w:b w:val="false"/>
          <w:i w:val="false"/>
          <w:color w:val="000000"/>
          <w:sz w:val="28"/>
        </w:rPr>
        <w:t>
организации, осуществляющих координацию и (или) контроль за деятельностью структурных
</w:t>
      </w:r>
      <w:r>
        <w:br/>
      </w:r>
      <w:r>
        <w:rPr>
          <w:rFonts w:ascii="Times New Roman"/>
          <w:b w:val="false"/>
          <w:i w:val="false"/>
          <w:color w:val="000000"/>
          <w:sz w:val="28"/>
        </w:rPr>
        <w:t>
подразделений страховой (перестраховочной) организации и обладающих правом подписи
</w:t>
      </w:r>
      <w:r>
        <w:br/>
      </w:r>
      <w:r>
        <w:rPr>
          <w:rFonts w:ascii="Times New Roman"/>
          <w:b w:val="false"/>
          <w:i w:val="false"/>
          <w:color w:val="000000"/>
          <w:sz w:val="28"/>
        </w:rPr>
        <w:t>
документов, на основании которых проводится страховая и (или) инвестиционная деятельность,
</w:t>
      </w:r>
      <w:r>
        <w:br/>
      </w:r>
      <w:r>
        <w:rPr>
          <w:rFonts w:ascii="Times New Roman"/>
          <w:b w:val="false"/>
          <w:i w:val="false"/>
          <w:color w:val="000000"/>
          <w:sz w:val="28"/>
        </w:rPr>
        <w:t>
не менее одного года в сфере предоставления и (или) регулирования финансовых услуг.
</w:t>
      </w:r>
      <w:r>
        <w:br/>
      </w:r>
      <w:r>
        <w:rPr>
          <w:rFonts w:ascii="Times New Roman"/>
          <w:b w:val="false"/>
          <w:i w:val="false"/>
          <w:color w:val="000000"/>
          <w:sz w:val="28"/>
        </w:rPr>
        <w:t>
      Для кандидатов на должности первого руководителя и членов совета директоров, за 
</w:t>
      </w:r>
      <w:r>
        <w:br/>
      </w:r>
      <w:r>
        <w:rPr>
          <w:rFonts w:ascii="Times New Roman"/>
          <w:b w:val="false"/>
          <w:i w:val="false"/>
          <w:color w:val="000000"/>
          <w:sz w:val="28"/>
        </w:rPr>
        <w:t>
исключением независимого директора, наличие стажа работы в сфере предоставления и (или)
</w:t>
      </w:r>
      <w:r>
        <w:br/>
      </w:r>
      <w:r>
        <w:rPr>
          <w:rFonts w:ascii="Times New Roman"/>
          <w:b w:val="false"/>
          <w:i w:val="false"/>
          <w:color w:val="000000"/>
          <w:sz w:val="28"/>
        </w:rPr>
        <w:t>
регулирования финансовых услуг не требуется. 
</w:t>
      </w:r>
      <w:r>
        <w:br/>
      </w:r>
      <w:r>
        <w:rPr>
          <w:rFonts w:ascii="Times New Roman"/>
          <w:b w:val="false"/>
          <w:i w:val="false"/>
          <w:color w:val="000000"/>
          <w:sz w:val="28"/>
        </w:rPr>
        <w:t>
      В стаж работы, определенный настоящим пунктом, не включается работа в подразделениях
</w:t>
      </w:r>
      <w:r>
        <w:br/>
      </w:r>
      <w:r>
        <w:rPr>
          <w:rFonts w:ascii="Times New Roman"/>
          <w:b w:val="false"/>
          <w:i w:val="false"/>
          <w:color w:val="000000"/>
          <w:sz w:val="28"/>
        </w:rPr>
        <w:t>
финансовой организации, связанная с осуществлением хозяйственной деятельности.
</w:t>
      </w:r>
      <w:r>
        <w:br/>
      </w:r>
      <w:r>
        <w:rPr>
          <w:rFonts w:ascii="Times New Roman"/>
          <w:b w:val="false"/>
          <w:i w:val="false"/>
          <w:color w:val="000000"/>
          <w:sz w:val="28"/>
        </w:rPr>
        <w:t>
      5. Руководящий работник вправе занимать свою должность без согласования с уполномоченным органом не более шестидесяти календарных дней со дня его назначения (избрания).
</w:t>
      </w:r>
      <w:r>
        <w:br/>
      </w:r>
      <w:r>
        <w:rPr>
          <w:rFonts w:ascii="Times New Roman"/>
          <w:b w:val="false"/>
          <w:i w:val="false"/>
          <w:color w:val="000000"/>
          <w:sz w:val="28"/>
        </w:rPr>
        <w:t>
      По истечении срока, указанного в настоящем пункте, и в случае непредставления 
</w:t>
      </w:r>
      <w:r>
        <w:br/>
      </w:r>
      <w:r>
        <w:rPr>
          <w:rFonts w:ascii="Times New Roman"/>
          <w:b w:val="false"/>
          <w:i w:val="false"/>
          <w:color w:val="000000"/>
          <w:sz w:val="28"/>
        </w:rPr>
        <w:t>
документов на согласование в уполномоченный орган либо в случае отказа уполномоченным
</w:t>
      </w:r>
      <w:r>
        <w:br/>
      </w:r>
      <w:r>
        <w:rPr>
          <w:rFonts w:ascii="Times New Roman"/>
          <w:b w:val="false"/>
          <w:i w:val="false"/>
          <w:color w:val="000000"/>
          <w:sz w:val="28"/>
        </w:rPr>
        <w:t>
органом в согласовании страховая (перестраховочная) организация и страховой брокер обязаны
</w:t>
      </w:r>
      <w:r>
        <w:br/>
      </w:r>
      <w:r>
        <w:rPr>
          <w:rFonts w:ascii="Times New Roman"/>
          <w:b w:val="false"/>
          <w:i w:val="false"/>
          <w:color w:val="000000"/>
          <w:sz w:val="28"/>
        </w:rPr>
        <w:t>
расторгнуть индивидуальный трудовой договор с данным лицом.
</w:t>
      </w:r>
      <w:r>
        <w:br/>
      </w:r>
      <w:r>
        <w:rPr>
          <w:rFonts w:ascii="Times New Roman"/>
          <w:b w:val="false"/>
          <w:i w:val="false"/>
          <w:color w:val="000000"/>
          <w:sz w:val="28"/>
        </w:rPr>
        <w:t>
      Уполномоченный орган рассматривает документы, представленные для выдачи согласия на назначение (избрание) руководящих работников страховой (перестраховочной) организации, страхового брокера в течение тридцати календарных дней с даты их представления.
</w:t>
      </w:r>
      <w:r>
        <w:br/>
      </w:r>
      <w:r>
        <w:rPr>
          <w:rFonts w:ascii="Times New Roman"/>
          <w:b w:val="false"/>
          <w:i w:val="false"/>
          <w:color w:val="000000"/>
          <w:sz w:val="28"/>
        </w:rPr>
        <w:t>
      6. Порядок выдачи согласия уполномоченного органа на назначение (избрание) руководящего работника страховой (перестраховочной) организации и страхового брокера,
</w:t>
      </w:r>
      <w:r>
        <w:br/>
      </w:r>
      <w:r>
        <w:rPr>
          <w:rFonts w:ascii="Times New Roman"/>
          <w:b w:val="false"/>
          <w:i w:val="false"/>
          <w:color w:val="000000"/>
          <w:sz w:val="28"/>
        </w:rPr>
        <w:t>
документы, необходимые для получения согласия, устанавливаются нормативными правовыми
</w:t>
      </w:r>
      <w:r>
        <w:br/>
      </w:r>
      <w:r>
        <w:rPr>
          <w:rFonts w:ascii="Times New Roman"/>
          <w:b w:val="false"/>
          <w:i w:val="false"/>
          <w:color w:val="000000"/>
          <w:sz w:val="28"/>
        </w:rPr>
        <w:t>
актами уполномоченного органа.
</w:t>
      </w:r>
      <w:r>
        <w:br/>
      </w:r>
      <w:r>
        <w:rPr>
          <w:rFonts w:ascii="Times New Roman"/>
          <w:b w:val="false"/>
          <w:i w:val="false"/>
          <w:color w:val="000000"/>
          <w:sz w:val="28"/>
        </w:rPr>
        <w:t>
      7. В случае отказа уполномоченного органа в выдаче согласия на назначение (избрание)
</w:t>
      </w:r>
      <w:r>
        <w:br/>
      </w:r>
      <w:r>
        <w:rPr>
          <w:rFonts w:ascii="Times New Roman"/>
          <w:b w:val="false"/>
          <w:i w:val="false"/>
          <w:color w:val="000000"/>
          <w:sz w:val="28"/>
        </w:rPr>
        <w:t>
руководящего работника страховой (перестраховочной) организации, страхового брокера либо
</w:t>
      </w:r>
      <w:r>
        <w:br/>
      </w:r>
      <w:r>
        <w:rPr>
          <w:rFonts w:ascii="Times New Roman"/>
          <w:b w:val="false"/>
          <w:i w:val="false"/>
          <w:color w:val="000000"/>
          <w:sz w:val="28"/>
        </w:rPr>
        <w:t>
увольнения его с должности руководящего работника страховой (перестраховочной) организации, страхового брокера или его перевода на иную должность в этой страховой
</w:t>
      </w:r>
      <w:r>
        <w:br/>
      </w:r>
      <w:r>
        <w:rPr>
          <w:rFonts w:ascii="Times New Roman"/>
          <w:b w:val="false"/>
          <w:i w:val="false"/>
          <w:color w:val="000000"/>
          <w:sz w:val="28"/>
        </w:rPr>
        <w:t>
(перестраховочной) организации, в этом страховом брокере данное лицо может быть повторно
</w:t>
      </w:r>
      <w:r>
        <w:br/>
      </w:r>
      <w:r>
        <w:rPr>
          <w:rFonts w:ascii="Times New Roman"/>
          <w:b w:val="false"/>
          <w:i w:val="false"/>
          <w:color w:val="000000"/>
          <w:sz w:val="28"/>
        </w:rPr>
        <w:t>
назначено (избрано) на должность руководящего работника этой страховой (перестраховочной)
</w:t>
      </w:r>
      <w:r>
        <w:br/>
      </w:r>
      <w:r>
        <w:rPr>
          <w:rFonts w:ascii="Times New Roman"/>
          <w:b w:val="false"/>
          <w:i w:val="false"/>
          <w:color w:val="000000"/>
          <w:sz w:val="28"/>
        </w:rPr>
        <w:t>
организации, этого страхового брокера не ранее чем через девяносто календарных дней после
</w:t>
      </w:r>
      <w:r>
        <w:br/>
      </w:r>
      <w:r>
        <w:rPr>
          <w:rFonts w:ascii="Times New Roman"/>
          <w:b w:val="false"/>
          <w:i w:val="false"/>
          <w:color w:val="000000"/>
          <w:sz w:val="28"/>
        </w:rPr>
        <w:t>
получения отказа в выдаче согласия на его назначение (избрание) либо его увольнения, либо
</w:t>
      </w:r>
      <w:r>
        <w:br/>
      </w:r>
      <w:r>
        <w:rPr>
          <w:rFonts w:ascii="Times New Roman"/>
          <w:b w:val="false"/>
          <w:i w:val="false"/>
          <w:color w:val="000000"/>
          <w:sz w:val="28"/>
        </w:rPr>
        <w:t>
перевода на иную должность, но не более двух раз в течение двенадцати последовательных
</w:t>
      </w:r>
      <w:r>
        <w:br/>
      </w:r>
      <w:r>
        <w:rPr>
          <w:rFonts w:ascii="Times New Roman"/>
          <w:b w:val="false"/>
          <w:i w:val="false"/>
          <w:color w:val="000000"/>
          <w:sz w:val="28"/>
        </w:rPr>
        <w:t>
месяцев.
</w:t>
      </w:r>
      <w:r>
        <w:br/>
      </w:r>
      <w:r>
        <w:rPr>
          <w:rFonts w:ascii="Times New Roman"/>
          <w:b w:val="false"/>
          <w:i w:val="false"/>
          <w:color w:val="000000"/>
          <w:sz w:val="28"/>
        </w:rPr>
        <w:t>
      8. В случае двух последовательных отказов уполномоченного органа в выдаче согласия
</w:t>
      </w:r>
      <w:r>
        <w:br/>
      </w:r>
      <w:r>
        <w:rPr>
          <w:rFonts w:ascii="Times New Roman"/>
          <w:b w:val="false"/>
          <w:i w:val="false"/>
          <w:color w:val="000000"/>
          <w:sz w:val="28"/>
        </w:rPr>
        <w:t>
на назначение (избрание) на должность руководящего работника страховой (перестраховочной)
</w:t>
      </w:r>
      <w:r>
        <w:br/>
      </w:r>
      <w:r>
        <w:rPr>
          <w:rFonts w:ascii="Times New Roman"/>
          <w:b w:val="false"/>
          <w:i w:val="false"/>
          <w:color w:val="000000"/>
          <w:sz w:val="28"/>
        </w:rPr>
        <w:t>
организации, страхового брокера данное лицо может быть назначено (избрано) руководящим
</w:t>
      </w:r>
      <w:r>
        <w:br/>
      </w:r>
      <w:r>
        <w:rPr>
          <w:rFonts w:ascii="Times New Roman"/>
          <w:b w:val="false"/>
          <w:i w:val="false"/>
          <w:color w:val="000000"/>
          <w:sz w:val="28"/>
        </w:rPr>
        <w:t>
работником страховой (перестраховочной) организации, страхового брокера по истечении
</w:t>
      </w:r>
      <w:r>
        <w:br/>
      </w:r>
      <w:r>
        <w:rPr>
          <w:rFonts w:ascii="Times New Roman"/>
          <w:b w:val="false"/>
          <w:i w:val="false"/>
          <w:color w:val="000000"/>
          <w:sz w:val="28"/>
        </w:rPr>
        <w:t>
двенадцати последовательных месяцев со дня принятия уполномоченным органом решения о
</w:t>
      </w:r>
      <w:r>
        <w:br/>
      </w:r>
      <w:r>
        <w:rPr>
          <w:rFonts w:ascii="Times New Roman"/>
          <w:b w:val="false"/>
          <w:i w:val="false"/>
          <w:color w:val="000000"/>
          <w:sz w:val="28"/>
        </w:rPr>
        <w:t>
втором отказе в выдаче согласия на его назначение (избрание) в данной страховой
</w:t>
      </w:r>
      <w:r>
        <w:br/>
      </w:r>
      <w:r>
        <w:rPr>
          <w:rFonts w:ascii="Times New Roman"/>
          <w:b w:val="false"/>
          <w:i w:val="false"/>
          <w:color w:val="000000"/>
          <w:sz w:val="28"/>
        </w:rPr>
        <w:t>
(перестраховочной) организации, страховом брокере.
</w:t>
      </w:r>
      <w:r>
        <w:br/>
      </w:r>
      <w:r>
        <w:rPr>
          <w:rFonts w:ascii="Times New Roman"/>
          <w:b w:val="false"/>
          <w:i w:val="false"/>
          <w:color w:val="000000"/>
          <w:sz w:val="28"/>
        </w:rPr>
        <w:t>
      9. Уполномоченный орган вправе отозвать выданное согласие на назначение (избрание) на
</w:t>
      </w:r>
      <w:r>
        <w:br/>
      </w:r>
      <w:r>
        <w:rPr>
          <w:rFonts w:ascii="Times New Roman"/>
          <w:b w:val="false"/>
          <w:i w:val="false"/>
          <w:color w:val="000000"/>
          <w:sz w:val="28"/>
        </w:rPr>
        <w:t>
должность руководящего работника страховой (перестраховочной) организации, страхового
</w:t>
      </w:r>
      <w:r>
        <w:br/>
      </w:r>
      <w:r>
        <w:rPr>
          <w:rFonts w:ascii="Times New Roman"/>
          <w:b w:val="false"/>
          <w:i w:val="false"/>
          <w:color w:val="000000"/>
          <w:sz w:val="28"/>
        </w:rPr>
        <w:t>
брокера по следующим основаниям:
</w:t>
      </w:r>
      <w:r>
        <w:br/>
      </w:r>
      <w:r>
        <w:rPr>
          <w:rFonts w:ascii="Times New Roman"/>
          <w:b w:val="false"/>
          <w:i w:val="false"/>
          <w:color w:val="000000"/>
          <w:sz w:val="28"/>
        </w:rPr>
        <w:t>
      1) выявление недостоверных сведений, на основании которых было выдано согласие;
</w:t>
      </w:r>
      <w:r>
        <w:br/>
      </w:r>
      <w:r>
        <w:rPr>
          <w:rFonts w:ascii="Times New Roman"/>
          <w:b w:val="false"/>
          <w:i w:val="false"/>
          <w:color w:val="000000"/>
          <w:sz w:val="28"/>
        </w:rPr>
        <w:t>
      2) систематическое (три и более раза в течение последних двенадцати последовательных
</w:t>
      </w:r>
      <w:r>
        <w:br/>
      </w:r>
      <w:r>
        <w:rPr>
          <w:rFonts w:ascii="Times New Roman"/>
          <w:b w:val="false"/>
          <w:i w:val="false"/>
          <w:color w:val="000000"/>
          <w:sz w:val="28"/>
        </w:rPr>
        <w:t>
месяцев) применение уполномоченным органом санкций к руководящему работнику.
</w:t>
      </w:r>
      <w:r>
        <w:br/>
      </w:r>
      <w:r>
        <w:rPr>
          <w:rFonts w:ascii="Times New Roman"/>
          <w:b w:val="false"/>
          <w:i w:val="false"/>
          <w:color w:val="000000"/>
          <w:sz w:val="28"/>
        </w:rPr>
        <w:t>
      В случае отзыва уполномоченным органом согласия на назначение (избрание) на 
</w:t>
      </w:r>
      <w:r>
        <w:br/>
      </w:r>
      <w:r>
        <w:rPr>
          <w:rFonts w:ascii="Times New Roman"/>
          <w:b w:val="false"/>
          <w:i w:val="false"/>
          <w:color w:val="000000"/>
          <w:sz w:val="28"/>
        </w:rPr>
        <w:t>
должность руководящего работника страховой (перестраховочной) организации, страхового
</w:t>
      </w:r>
      <w:r>
        <w:br/>
      </w:r>
      <w:r>
        <w:rPr>
          <w:rFonts w:ascii="Times New Roman"/>
          <w:b w:val="false"/>
          <w:i w:val="false"/>
          <w:color w:val="000000"/>
          <w:sz w:val="28"/>
        </w:rPr>
        <w:t>
брокера страховая (перестраховочная) организация, страховой брокер обязаны расторгнуть
</w:t>
      </w:r>
      <w:r>
        <w:br/>
      </w:r>
      <w:r>
        <w:rPr>
          <w:rFonts w:ascii="Times New Roman"/>
          <w:b w:val="false"/>
          <w:i w:val="false"/>
          <w:color w:val="000000"/>
          <w:sz w:val="28"/>
        </w:rPr>
        <w:t>
индивидуальный трудовой договор с данным лицом.
</w:t>
      </w:r>
      <w:r>
        <w:br/>
      </w:r>
      <w:r>
        <w:rPr>
          <w:rFonts w:ascii="Times New Roman"/>
          <w:b w:val="false"/>
          <w:i w:val="false"/>
          <w:color w:val="000000"/>
          <w:sz w:val="28"/>
        </w:rPr>
        <w:t>
      10. В случае принятия уполномоченным органом решения о принудительном выкупе акций
</w:t>
      </w:r>
      <w:r>
        <w:br/>
      </w:r>
      <w:r>
        <w:rPr>
          <w:rFonts w:ascii="Times New Roman"/>
          <w:b w:val="false"/>
          <w:i w:val="false"/>
          <w:color w:val="000000"/>
          <w:sz w:val="28"/>
        </w:rPr>
        <w:t>
страховой (перестраховочной) организации в порядке, установленном настоящим Законом,
</w:t>
      </w:r>
      <w:r>
        <w:br/>
      </w:r>
      <w:r>
        <w:rPr>
          <w:rFonts w:ascii="Times New Roman"/>
          <w:b w:val="false"/>
          <w:i w:val="false"/>
          <w:color w:val="000000"/>
          <w:sz w:val="28"/>
        </w:rPr>
        <w:t>
страховая (перестраховочная) организация обязана расторгнуть индивидуальный трудовой
</w:t>
      </w:r>
      <w:r>
        <w:br/>
      </w:r>
      <w:r>
        <w:rPr>
          <w:rFonts w:ascii="Times New Roman"/>
          <w:b w:val="false"/>
          <w:i w:val="false"/>
          <w:color w:val="000000"/>
          <w:sz w:val="28"/>
        </w:rPr>
        <w:t>
договор с руководящими работниками, являющимися первым руководителем совета директоров,
</w:t>
      </w:r>
      <w:r>
        <w:br/>
      </w:r>
      <w:r>
        <w:rPr>
          <w:rFonts w:ascii="Times New Roman"/>
          <w:b w:val="false"/>
          <w:i w:val="false"/>
          <w:color w:val="000000"/>
          <w:sz w:val="28"/>
        </w:rPr>
        <w:t>
первым руководителем правления и его заместителями и главным бухгалтером.";
</w:t>
      </w:r>
      <w:r>
        <w:br/>
      </w:r>
      <w:r>
        <w:rPr>
          <w:rFonts w:ascii="Times New Roman"/>
          <w:b w:val="false"/>
          <w:i w:val="false"/>
          <w:color w:val="000000"/>
          <w:sz w:val="28"/>
        </w:rPr>
        <w:t>
</w:t>
      </w:r>
      <w:r>
        <w:br/>
      </w:r>
      <w:r>
        <w:rPr>
          <w:rFonts w:ascii="Times New Roman"/>
          <w:b w:val="false"/>
          <w:i w:val="false"/>
          <w:color w:val="000000"/>
          <w:sz w:val="28"/>
        </w:rPr>
        <w:t>
      "Статья 37. Лицензирование страховой (перестраховочной)
</w:t>
      </w:r>
      <w:r>
        <w:br/>
      </w:r>
      <w:r>
        <w:rPr>
          <w:rFonts w:ascii="Times New Roman"/>
          <w:b w:val="false"/>
          <w:i w:val="false"/>
          <w:color w:val="000000"/>
          <w:sz w:val="28"/>
        </w:rPr>
        <w:t>
                  организации и страхового брокера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Для получения лицензии на право осуществления страховой деятельности заявитель
</w:t>
      </w:r>
      <w:r>
        <w:br/>
      </w:r>
      <w:r>
        <w:rPr>
          <w:rFonts w:ascii="Times New Roman"/>
          <w:b w:val="false"/>
          <w:i w:val="false"/>
          <w:color w:val="000000"/>
          <w:sz w:val="28"/>
        </w:rPr>
        <w:t>
представляет в уполномоченный орган следующие документы:
</w:t>
      </w:r>
      <w:r>
        <w:br/>
      </w:r>
      <w:r>
        <w:rPr>
          <w:rFonts w:ascii="Times New Roman"/>
          <w:b w:val="false"/>
          <w:i w:val="false"/>
          <w:color w:val="000000"/>
          <w:sz w:val="28"/>
        </w:rPr>
        <w:t>
      1) заявление о выдаче лицензии в пределах классов страхования, предусмотренных в
</w:t>
      </w:r>
      <w:r>
        <w:br/>
      </w:r>
      <w:r>
        <w:rPr>
          <w:rFonts w:ascii="Times New Roman"/>
          <w:b w:val="false"/>
          <w:i w:val="false"/>
          <w:color w:val="000000"/>
          <w:sz w:val="28"/>
        </w:rPr>
        <w:t>
бизнес-плане, представленном при получении разрешения на создание страховой организации
</w:t>
      </w:r>
      <w:r>
        <w:br/>
      </w:r>
      <w:r>
        <w:rPr>
          <w:rFonts w:ascii="Times New Roman"/>
          <w:b w:val="false"/>
          <w:i w:val="false"/>
          <w:color w:val="000000"/>
          <w:sz w:val="28"/>
        </w:rPr>
        <w:t>
либо на право осуществления деятельности по перестрахованию;
</w:t>
      </w:r>
      <w:r>
        <w:br/>
      </w:r>
      <w:r>
        <w:rPr>
          <w:rFonts w:ascii="Times New Roman"/>
          <w:b w:val="false"/>
          <w:i w:val="false"/>
          <w:color w:val="000000"/>
          <w:sz w:val="28"/>
        </w:rPr>
        <w:t>
      2) документ, подтверждающий уплату в бюджет лицензионного сбора;
</w:t>
      </w:r>
      <w:r>
        <w:br/>
      </w:r>
      <w:r>
        <w:rPr>
          <w:rFonts w:ascii="Times New Roman"/>
          <w:b w:val="false"/>
          <w:i w:val="false"/>
          <w:color w:val="000000"/>
          <w:sz w:val="28"/>
        </w:rPr>
        <w:t>
      3) копию свидетельства о государственной регистрации (перерегистрации) юридического
</w:t>
      </w:r>
      <w:r>
        <w:br/>
      </w:r>
      <w:r>
        <w:rPr>
          <w:rFonts w:ascii="Times New Roman"/>
          <w:b w:val="false"/>
          <w:i w:val="false"/>
          <w:color w:val="000000"/>
          <w:sz w:val="28"/>
        </w:rPr>
        <w:t>
лица;
</w:t>
      </w:r>
      <w:r>
        <w:br/>
      </w:r>
      <w:r>
        <w:rPr>
          <w:rFonts w:ascii="Times New Roman"/>
          <w:b w:val="false"/>
          <w:i w:val="false"/>
          <w:color w:val="000000"/>
          <w:sz w:val="28"/>
        </w:rPr>
        <w:t>
      4) копию статистической карточки и свидетельства о налогоплательщике;
</w:t>
      </w:r>
      <w:r>
        <w:br/>
      </w:r>
      <w:r>
        <w:rPr>
          <w:rFonts w:ascii="Times New Roman"/>
          <w:b w:val="false"/>
          <w:i w:val="false"/>
          <w:color w:val="000000"/>
          <w:sz w:val="28"/>
        </w:rPr>
        <w:t>
      5) нотариально засвидетельствованную копию устава со всеми изменениями и дополнениями в него (при наличии таковых);
</w:t>
      </w:r>
      <w:r>
        <w:br/>
      </w:r>
      <w:r>
        <w:rPr>
          <w:rFonts w:ascii="Times New Roman"/>
          <w:b w:val="false"/>
          <w:i w:val="false"/>
          <w:color w:val="000000"/>
          <w:sz w:val="28"/>
        </w:rPr>
        <w:t>
      6) копии документов, подтверждающих оплату уставного капитала, минимальный размер
</w:t>
      </w:r>
      <w:r>
        <w:br/>
      </w:r>
      <w:r>
        <w:rPr>
          <w:rFonts w:ascii="Times New Roman"/>
          <w:b w:val="false"/>
          <w:i w:val="false"/>
          <w:color w:val="000000"/>
          <w:sz w:val="28"/>
        </w:rPr>
        <w:t>
которого установлен нормативным правовым актом уполномоченного органа;
</w:t>
      </w:r>
      <w:r>
        <w:br/>
      </w:r>
      <w:r>
        <w:rPr>
          <w:rFonts w:ascii="Times New Roman"/>
          <w:b w:val="false"/>
          <w:i w:val="false"/>
          <w:color w:val="000000"/>
          <w:sz w:val="28"/>
        </w:rPr>
        <w:t>
      7) внутренние правила осуществления страховой деятельности;
</w:t>
      </w:r>
      <w:r>
        <w:br/>
      </w:r>
      <w:r>
        <w:rPr>
          <w:rFonts w:ascii="Times New Roman"/>
          <w:b w:val="false"/>
          <w:i w:val="false"/>
          <w:color w:val="000000"/>
          <w:sz w:val="28"/>
        </w:rPr>
        <w:t>
      8) отчет о проведенных организационных мероприятиях согласно бизнес-плану, представленному при получении разрешения на открытие страховой (перестраховочной) 
</w:t>
      </w:r>
      <w:r>
        <w:br/>
      </w:r>
      <w:r>
        <w:rPr>
          <w:rFonts w:ascii="Times New Roman"/>
          <w:b w:val="false"/>
          <w:i w:val="false"/>
          <w:color w:val="000000"/>
          <w:sz w:val="28"/>
        </w:rPr>
        <w:t>
организации;
</w:t>
      </w:r>
      <w:r>
        <w:br/>
      </w:r>
      <w:r>
        <w:rPr>
          <w:rFonts w:ascii="Times New Roman"/>
          <w:b w:val="false"/>
          <w:i w:val="false"/>
          <w:color w:val="000000"/>
          <w:sz w:val="28"/>
        </w:rPr>
        <w:t>
      9) сведения о наличии в штате заявителя актуария;
</w:t>
      </w:r>
      <w:r>
        <w:br/>
      </w:r>
      <w:r>
        <w:rPr>
          <w:rFonts w:ascii="Times New Roman"/>
          <w:b w:val="false"/>
          <w:i w:val="false"/>
          <w:color w:val="000000"/>
          <w:sz w:val="28"/>
        </w:rPr>
        <w:t>
      10) положение о службе внутреннего аудита;
</w:t>
      </w:r>
      <w:r>
        <w:br/>
      </w:r>
      <w:r>
        <w:rPr>
          <w:rFonts w:ascii="Times New Roman"/>
          <w:b w:val="false"/>
          <w:i w:val="false"/>
          <w:color w:val="000000"/>
          <w:sz w:val="28"/>
        </w:rPr>
        <w:t>
      11) нотариально засвидетельствованную копию договора участия в организации, 
</w:t>
      </w:r>
      <w:r>
        <w:br/>
      </w:r>
      <w:r>
        <w:rPr>
          <w:rFonts w:ascii="Times New Roman"/>
          <w:b w:val="false"/>
          <w:i w:val="false"/>
          <w:color w:val="000000"/>
          <w:sz w:val="28"/>
        </w:rPr>
        <w:t>
гарантирующей осуществление страховых выплат страхователям (застрахованным, выгодоприобретателям) при принудительной ликвидации страховой организации по договорам
</w:t>
      </w:r>
      <w:r>
        <w:br/>
      </w:r>
      <w:r>
        <w:rPr>
          <w:rFonts w:ascii="Times New Roman"/>
          <w:b w:val="false"/>
          <w:i w:val="false"/>
          <w:color w:val="000000"/>
          <w:sz w:val="28"/>
        </w:rPr>
        <w:t>
обязательного страхования, если обязательное участие страховой организации в такой
</w:t>
      </w:r>
      <w:r>
        <w:br/>
      </w:r>
      <w:r>
        <w:rPr>
          <w:rFonts w:ascii="Times New Roman"/>
          <w:b w:val="false"/>
          <w:i w:val="false"/>
          <w:color w:val="000000"/>
          <w:sz w:val="28"/>
        </w:rPr>
        <w:t>
организации установлено законодательными актами Республики Казахстан.
</w:t>
      </w:r>
      <w:r>
        <w:br/>
      </w:r>
      <w:r>
        <w:rPr>
          <w:rFonts w:ascii="Times New Roman"/>
          <w:b w:val="false"/>
          <w:i w:val="false"/>
          <w:color w:val="000000"/>
          <w:sz w:val="28"/>
        </w:rPr>
        <w:t>
      Требования, изложенные в настоящем пункте, не распространяются на действующие 
</w:t>
      </w:r>
      <w:r>
        <w:br/>
      </w:r>
      <w:r>
        <w:rPr>
          <w:rFonts w:ascii="Times New Roman"/>
          <w:b w:val="false"/>
          <w:i w:val="false"/>
          <w:color w:val="000000"/>
          <w:sz w:val="28"/>
        </w:rPr>
        <w:t>
страховые (перестраховочные) организации.
</w:t>
      </w:r>
      <w:r>
        <w:br/>
      </w:r>
      <w:r>
        <w:rPr>
          <w:rFonts w:ascii="Times New Roman"/>
          <w:b w:val="false"/>
          <w:i w:val="false"/>
          <w:color w:val="000000"/>
          <w:sz w:val="28"/>
        </w:rPr>
        <w:t>
      2. Для получения лицензии на право осуществления страховой деятельности по 
</w:t>
      </w:r>
      <w:r>
        <w:br/>
      </w:r>
      <w:r>
        <w:rPr>
          <w:rFonts w:ascii="Times New Roman"/>
          <w:b w:val="false"/>
          <w:i w:val="false"/>
          <w:color w:val="000000"/>
          <w:sz w:val="28"/>
        </w:rPr>
        <w:t>
дополнительным классам страхования страховая организация представляет в уполномоченный
</w:t>
      </w:r>
      <w:r>
        <w:br/>
      </w:r>
      <w:r>
        <w:rPr>
          <w:rFonts w:ascii="Times New Roman"/>
          <w:b w:val="false"/>
          <w:i w:val="false"/>
          <w:color w:val="000000"/>
          <w:sz w:val="28"/>
        </w:rPr>
        <w:t>
орган следующие документы:
</w:t>
      </w:r>
      <w:r>
        <w:br/>
      </w:r>
      <w:r>
        <w:rPr>
          <w:rFonts w:ascii="Times New Roman"/>
          <w:b w:val="false"/>
          <w:i w:val="false"/>
          <w:color w:val="000000"/>
          <w:sz w:val="28"/>
        </w:rPr>
        <w:t>
      1) заявление;
</w:t>
      </w:r>
      <w:r>
        <w:br/>
      </w:r>
      <w:r>
        <w:rPr>
          <w:rFonts w:ascii="Times New Roman"/>
          <w:b w:val="false"/>
          <w:i w:val="false"/>
          <w:color w:val="000000"/>
          <w:sz w:val="28"/>
        </w:rPr>
        <w:t>
      2) бизнес-план по классу (классам) страхования, подписанный актуарием;
</w:t>
      </w:r>
      <w:r>
        <w:br/>
      </w:r>
      <w:r>
        <w:rPr>
          <w:rFonts w:ascii="Times New Roman"/>
          <w:b w:val="false"/>
          <w:i w:val="false"/>
          <w:color w:val="000000"/>
          <w:sz w:val="28"/>
        </w:rPr>
        <w:t>
      3) нотариально засвидетельствованную копию договора участия в организации, осуществляющей гарантирование страховых выплат по обязательным видам страхования, если
</w:t>
      </w:r>
      <w:r>
        <w:br/>
      </w:r>
      <w:r>
        <w:rPr>
          <w:rFonts w:ascii="Times New Roman"/>
          <w:b w:val="false"/>
          <w:i w:val="false"/>
          <w:color w:val="000000"/>
          <w:sz w:val="28"/>
        </w:rPr>
        <w:t>
обязательное участие страховой организации в такой организации установлено 
</w:t>
      </w:r>
      <w:r>
        <w:br/>
      </w:r>
      <w:r>
        <w:rPr>
          <w:rFonts w:ascii="Times New Roman"/>
          <w:b w:val="false"/>
          <w:i w:val="false"/>
          <w:color w:val="000000"/>
          <w:sz w:val="28"/>
        </w:rPr>
        <w:t>
законодательными актами Республики Казахстан;
</w:t>
      </w:r>
      <w:r>
        <w:br/>
      </w:r>
      <w:r>
        <w:rPr>
          <w:rFonts w:ascii="Times New Roman"/>
          <w:b w:val="false"/>
          <w:i w:val="false"/>
          <w:color w:val="000000"/>
          <w:sz w:val="28"/>
        </w:rPr>
        <w:t>
      4) копию платежного документа, подтверждающего оплату лицензионного сбора.
</w:t>
      </w:r>
      <w:r>
        <w:br/>
      </w:r>
      <w:r>
        <w:rPr>
          <w:rFonts w:ascii="Times New Roman"/>
          <w:b w:val="false"/>
          <w:i w:val="false"/>
          <w:color w:val="000000"/>
          <w:sz w:val="28"/>
        </w:rPr>
        <w:t>
      3. Бизнес-план по классу страхования должен содержать следующую информацию:
</w:t>
      </w:r>
      <w:r>
        <w:br/>
      </w:r>
      <w:r>
        <w:rPr>
          <w:rFonts w:ascii="Times New Roman"/>
          <w:b w:val="false"/>
          <w:i w:val="false"/>
          <w:color w:val="000000"/>
          <w:sz w:val="28"/>
        </w:rPr>
        <w:t>
      1) основные характеристики: 
</w:t>
      </w:r>
      <w:r>
        <w:br/>
      </w:r>
      <w:r>
        <w:rPr>
          <w:rFonts w:ascii="Times New Roman"/>
          <w:b w:val="false"/>
          <w:i w:val="false"/>
          <w:color w:val="000000"/>
          <w:sz w:val="28"/>
        </w:rPr>
        <w:t>
      покрываемых рисков по классу страхования;
</w:t>
      </w:r>
      <w:r>
        <w:br/>
      </w:r>
      <w:r>
        <w:rPr>
          <w:rFonts w:ascii="Times New Roman"/>
          <w:b w:val="false"/>
          <w:i w:val="false"/>
          <w:color w:val="000000"/>
          <w:sz w:val="28"/>
        </w:rPr>
        <w:t>
      доли класса страхования в структуре страхового портфеля;
</w:t>
      </w:r>
      <w:r>
        <w:br/>
      </w:r>
      <w:r>
        <w:rPr>
          <w:rFonts w:ascii="Times New Roman"/>
          <w:b w:val="false"/>
          <w:i w:val="false"/>
          <w:color w:val="000000"/>
          <w:sz w:val="28"/>
        </w:rPr>
        <w:t>
      сегмента рынка предоставления услуг по классу страхования (объема рынка, потенциальных страхователей, географической местности);
</w:t>
      </w:r>
      <w:r>
        <w:br/>
      </w:r>
      <w:r>
        <w:rPr>
          <w:rFonts w:ascii="Times New Roman"/>
          <w:b w:val="false"/>
          <w:i w:val="false"/>
          <w:color w:val="000000"/>
          <w:sz w:val="28"/>
        </w:rPr>
        <w:t>
      способов реализации страховых продуктов в рамках класса страхования;
</w:t>
      </w:r>
      <w:r>
        <w:br/>
      </w:r>
      <w:r>
        <w:rPr>
          <w:rFonts w:ascii="Times New Roman"/>
          <w:b w:val="false"/>
          <w:i w:val="false"/>
          <w:color w:val="000000"/>
          <w:sz w:val="28"/>
        </w:rPr>
        <w:t>
      2) требования к порядку расчета страховых тарифов и их экономическому обоснованию;
</w:t>
      </w:r>
      <w:r>
        <w:br/>
      </w:r>
      <w:r>
        <w:rPr>
          <w:rFonts w:ascii="Times New Roman"/>
          <w:b w:val="false"/>
          <w:i w:val="false"/>
          <w:color w:val="000000"/>
          <w:sz w:val="28"/>
        </w:rPr>
        <w:t>
      3) прогноз на ближайшие два года о доходах, расходах, расчетах страховых резервов по данному классу страхования, прогноз убыточности, оценка рисков в наихудшей и наилучшей
</w:t>
      </w:r>
      <w:r>
        <w:br/>
      </w:r>
      <w:r>
        <w:rPr>
          <w:rFonts w:ascii="Times New Roman"/>
          <w:b w:val="false"/>
          <w:i w:val="false"/>
          <w:color w:val="000000"/>
          <w:sz w:val="28"/>
        </w:rPr>
        <w:t>
ситуации, прогноз соблюдения пруденциальных нормативов;
</w:t>
      </w:r>
      <w:r>
        <w:br/>
      </w:r>
      <w:r>
        <w:rPr>
          <w:rFonts w:ascii="Times New Roman"/>
          <w:b w:val="false"/>
          <w:i w:val="false"/>
          <w:color w:val="000000"/>
          <w:sz w:val="28"/>
        </w:rPr>
        <w:t>
      4) политику перестрахования (формы и методы перестрахования, критерии оценки 
</w:t>
      </w:r>
      <w:r>
        <w:br/>
      </w:r>
      <w:r>
        <w:rPr>
          <w:rFonts w:ascii="Times New Roman"/>
          <w:b w:val="false"/>
          <w:i w:val="false"/>
          <w:color w:val="000000"/>
          <w:sz w:val="28"/>
        </w:rPr>
        <w:t>
перестраховочных организаций);
</w:t>
      </w:r>
      <w:r>
        <w:br/>
      </w:r>
      <w:r>
        <w:rPr>
          <w:rFonts w:ascii="Times New Roman"/>
          <w:b w:val="false"/>
          <w:i w:val="false"/>
          <w:color w:val="000000"/>
          <w:sz w:val="28"/>
        </w:rPr>
        <w:t>
      5) инвестиционную политику.
</w:t>
      </w:r>
      <w:r>
        <w:br/>
      </w:r>
      <w:r>
        <w:rPr>
          <w:rFonts w:ascii="Times New Roman"/>
          <w:b w:val="false"/>
          <w:i w:val="false"/>
          <w:color w:val="000000"/>
          <w:sz w:val="28"/>
        </w:rPr>
        <w:t>
      4. Страховая организация не вправе обращаться в уполномоченный орган за получением
</w:t>
      </w:r>
      <w:r>
        <w:br/>
      </w:r>
      <w:r>
        <w:rPr>
          <w:rFonts w:ascii="Times New Roman"/>
          <w:b w:val="false"/>
          <w:i w:val="false"/>
          <w:color w:val="000000"/>
          <w:sz w:val="28"/>
        </w:rPr>
        <w:t>
лицензии на право осуществления страховой деятельности по дополнительным классам
</w:t>
      </w:r>
      <w:r>
        <w:br/>
      </w:r>
      <w:r>
        <w:rPr>
          <w:rFonts w:ascii="Times New Roman"/>
          <w:b w:val="false"/>
          <w:i w:val="false"/>
          <w:color w:val="000000"/>
          <w:sz w:val="28"/>
        </w:rPr>
        <w:t>
страхования до истечения срока исполнения условий, указанных в бизнес-плане при получении
</w:t>
      </w:r>
      <w:r>
        <w:br/>
      </w:r>
      <w:r>
        <w:rPr>
          <w:rFonts w:ascii="Times New Roman"/>
          <w:b w:val="false"/>
          <w:i w:val="false"/>
          <w:color w:val="000000"/>
          <w:sz w:val="28"/>
        </w:rPr>
        <w:t>
разрешения на создание страховой организации.
</w:t>
      </w:r>
      <w:r>
        <w:br/>
      </w:r>
      <w:r>
        <w:rPr>
          <w:rFonts w:ascii="Times New Roman"/>
          <w:b w:val="false"/>
          <w:i w:val="false"/>
          <w:color w:val="000000"/>
          <w:sz w:val="28"/>
        </w:rPr>
        <w:t>
      5. В случае исключения из лицензии отдельных классов страхования лицензия подлежит
</w:t>
      </w:r>
      <w:r>
        <w:br/>
      </w:r>
      <w:r>
        <w:rPr>
          <w:rFonts w:ascii="Times New Roman"/>
          <w:b w:val="false"/>
          <w:i w:val="false"/>
          <w:color w:val="000000"/>
          <w:sz w:val="28"/>
        </w:rPr>
        <w:t>
переоформлению с исключением данных классов страхования.
</w:t>
      </w:r>
      <w:r>
        <w:br/>
      </w:r>
      <w:r>
        <w:rPr>
          <w:rFonts w:ascii="Times New Roman"/>
          <w:b w:val="false"/>
          <w:i w:val="false"/>
          <w:color w:val="000000"/>
          <w:sz w:val="28"/>
        </w:rPr>
        <w:t>
      6. Для исключения из лицензии на право осуществления страховой деятельности 
</w:t>
      </w:r>
      <w:r>
        <w:br/>
      </w:r>
      <w:r>
        <w:rPr>
          <w:rFonts w:ascii="Times New Roman"/>
          <w:b w:val="false"/>
          <w:i w:val="false"/>
          <w:color w:val="000000"/>
          <w:sz w:val="28"/>
        </w:rPr>
        <w:t>
отдельных классов страхования страховая организация представляет в уполномоченный орган
</w:t>
      </w:r>
      <w:r>
        <w:br/>
      </w:r>
      <w:r>
        <w:rPr>
          <w:rFonts w:ascii="Times New Roman"/>
          <w:b w:val="false"/>
          <w:i w:val="false"/>
          <w:color w:val="000000"/>
          <w:sz w:val="28"/>
        </w:rPr>
        <w:t>
следующие документы:
</w:t>
      </w:r>
      <w:r>
        <w:br/>
      </w:r>
      <w:r>
        <w:rPr>
          <w:rFonts w:ascii="Times New Roman"/>
          <w:b w:val="false"/>
          <w:i w:val="false"/>
          <w:color w:val="000000"/>
          <w:sz w:val="28"/>
        </w:rPr>
        <w:t>
      1) заявление;
</w:t>
      </w:r>
      <w:r>
        <w:br/>
      </w:r>
      <w:r>
        <w:rPr>
          <w:rFonts w:ascii="Times New Roman"/>
          <w:b w:val="false"/>
          <w:i w:val="false"/>
          <w:color w:val="000000"/>
          <w:sz w:val="28"/>
        </w:rPr>
        <w:t>
      2) копию платежного документа, подтверждающего оплату лицензионного сбора;
</w:t>
      </w:r>
      <w:r>
        <w:br/>
      </w:r>
      <w:r>
        <w:rPr>
          <w:rFonts w:ascii="Times New Roman"/>
          <w:b w:val="false"/>
          <w:i w:val="false"/>
          <w:color w:val="000000"/>
          <w:sz w:val="28"/>
        </w:rPr>
        <w:t>
      3) план мероприятий по выполнению принятых на себя обязательств по ранее заключенным
</w:t>
      </w:r>
      <w:r>
        <w:br/>
      </w:r>
      <w:r>
        <w:rPr>
          <w:rFonts w:ascii="Times New Roman"/>
          <w:b w:val="false"/>
          <w:i w:val="false"/>
          <w:color w:val="000000"/>
          <w:sz w:val="28"/>
        </w:rPr>
        <w:t>
договорам страхования по данному классу страхования.
</w:t>
      </w:r>
      <w:r>
        <w:br/>
      </w:r>
      <w:r>
        <w:rPr>
          <w:rFonts w:ascii="Times New Roman"/>
          <w:b w:val="false"/>
          <w:i w:val="false"/>
          <w:color w:val="000000"/>
          <w:sz w:val="28"/>
        </w:rPr>
        <w:t>
      7. Для получения лицензии на право осуществления деятельности по перестрахованию
</w:t>
      </w:r>
      <w:r>
        <w:br/>
      </w:r>
      <w:r>
        <w:rPr>
          <w:rFonts w:ascii="Times New Roman"/>
          <w:b w:val="false"/>
          <w:i w:val="false"/>
          <w:color w:val="000000"/>
          <w:sz w:val="28"/>
        </w:rPr>
        <w:t>
лицензиат представляет в уполномоченный орган следующие документы:
</w:t>
      </w:r>
      <w:r>
        <w:br/>
      </w:r>
      <w:r>
        <w:rPr>
          <w:rFonts w:ascii="Times New Roman"/>
          <w:b w:val="false"/>
          <w:i w:val="false"/>
          <w:color w:val="000000"/>
          <w:sz w:val="28"/>
        </w:rPr>
        <w:t>
      1) заявление;
</w:t>
      </w:r>
      <w:r>
        <w:br/>
      </w:r>
      <w:r>
        <w:rPr>
          <w:rFonts w:ascii="Times New Roman"/>
          <w:b w:val="false"/>
          <w:i w:val="false"/>
          <w:color w:val="000000"/>
          <w:sz w:val="28"/>
        </w:rPr>
        <w:t>
      2) бизнес-план по осуществлению перестраховочной деятельности на ближайшие два года,
</w:t>
      </w:r>
      <w:r>
        <w:br/>
      </w:r>
      <w:r>
        <w:rPr>
          <w:rFonts w:ascii="Times New Roman"/>
          <w:b w:val="false"/>
          <w:i w:val="false"/>
          <w:color w:val="000000"/>
          <w:sz w:val="28"/>
        </w:rPr>
        <w:t>
подписанный актуарием, имеющим лицензию на проведение актуарной деятельности на страховом
</w:t>
      </w:r>
      <w:r>
        <w:br/>
      </w:r>
      <w:r>
        <w:rPr>
          <w:rFonts w:ascii="Times New Roman"/>
          <w:b w:val="false"/>
          <w:i w:val="false"/>
          <w:color w:val="000000"/>
          <w:sz w:val="28"/>
        </w:rPr>
        <w:t>
рынке;
</w:t>
      </w:r>
      <w:r>
        <w:br/>
      </w:r>
      <w:r>
        <w:rPr>
          <w:rFonts w:ascii="Times New Roman"/>
          <w:b w:val="false"/>
          <w:i w:val="false"/>
          <w:color w:val="000000"/>
          <w:sz w:val="28"/>
        </w:rPr>
        <w:t>
      3) внутренние правила страховой организации, раскрывающие процедуру принятия 
</w:t>
      </w:r>
      <w:r>
        <w:br/>
      </w:r>
      <w:r>
        <w:rPr>
          <w:rFonts w:ascii="Times New Roman"/>
          <w:b w:val="false"/>
          <w:i w:val="false"/>
          <w:color w:val="000000"/>
          <w:sz w:val="28"/>
        </w:rPr>
        <w:t>
страховых рисков на перестрахование;
</w:t>
      </w:r>
      <w:r>
        <w:br/>
      </w:r>
      <w:r>
        <w:rPr>
          <w:rFonts w:ascii="Times New Roman"/>
          <w:b w:val="false"/>
          <w:i w:val="false"/>
          <w:color w:val="000000"/>
          <w:sz w:val="28"/>
        </w:rPr>
        <w:t>
      4) копию платежного документа, подтверждающего оплату лицензионного сбора.
</w:t>
      </w:r>
      <w:r>
        <w:br/>
      </w:r>
      <w:r>
        <w:rPr>
          <w:rFonts w:ascii="Times New Roman"/>
          <w:b w:val="false"/>
          <w:i w:val="false"/>
          <w:color w:val="000000"/>
          <w:sz w:val="28"/>
        </w:rPr>
        <w:t>
      8. Для получения лицензии на право осуществления деятельности страхового брокера
</w:t>
      </w:r>
      <w:r>
        <w:br/>
      </w:r>
      <w:r>
        <w:rPr>
          <w:rFonts w:ascii="Times New Roman"/>
          <w:b w:val="false"/>
          <w:i w:val="false"/>
          <w:color w:val="000000"/>
          <w:sz w:val="28"/>
        </w:rPr>
        <w:t>
заявитель представляет в уполномоченный орган следующие документы:
</w:t>
      </w:r>
      <w:r>
        <w:br/>
      </w:r>
      <w:r>
        <w:rPr>
          <w:rFonts w:ascii="Times New Roman"/>
          <w:b w:val="false"/>
          <w:i w:val="false"/>
          <w:color w:val="000000"/>
          <w:sz w:val="28"/>
        </w:rPr>
        <w:t>
      1) заявление;
</w:t>
      </w:r>
      <w:r>
        <w:br/>
      </w:r>
      <w:r>
        <w:rPr>
          <w:rFonts w:ascii="Times New Roman"/>
          <w:b w:val="false"/>
          <w:i w:val="false"/>
          <w:color w:val="000000"/>
          <w:sz w:val="28"/>
        </w:rPr>
        <w:t>
      2) нотариально засвидетельствованные копии свидетельства о государственной 
</w:t>
      </w:r>
      <w:r>
        <w:br/>
      </w:r>
      <w:r>
        <w:rPr>
          <w:rFonts w:ascii="Times New Roman"/>
          <w:b w:val="false"/>
          <w:i w:val="false"/>
          <w:color w:val="000000"/>
          <w:sz w:val="28"/>
        </w:rPr>
        <w:t>
регистрации, статистической карточки и свидетельства о налогоплательщике;
</w:t>
      </w:r>
      <w:r>
        <w:br/>
      </w:r>
      <w:r>
        <w:rPr>
          <w:rFonts w:ascii="Times New Roman"/>
          <w:b w:val="false"/>
          <w:i w:val="false"/>
          <w:color w:val="000000"/>
          <w:sz w:val="28"/>
        </w:rPr>
        <w:t>
      3) нотариально засвидетельствованную копию устава, прошедшего государственную 
</w:t>
      </w:r>
      <w:r>
        <w:br/>
      </w:r>
      <w:r>
        <w:rPr>
          <w:rFonts w:ascii="Times New Roman"/>
          <w:b w:val="false"/>
          <w:i w:val="false"/>
          <w:color w:val="000000"/>
          <w:sz w:val="28"/>
        </w:rPr>
        <w:t>
регистрацию;
</w:t>
      </w:r>
      <w:r>
        <w:br/>
      </w:r>
      <w:r>
        <w:rPr>
          <w:rFonts w:ascii="Times New Roman"/>
          <w:b w:val="false"/>
          <w:i w:val="false"/>
          <w:color w:val="000000"/>
          <w:sz w:val="28"/>
        </w:rPr>
        <w:t>
      4) документы, подтверждающие полную оплату уставного капитала;
</w:t>
      </w:r>
      <w:r>
        <w:br/>
      </w:r>
      <w:r>
        <w:rPr>
          <w:rFonts w:ascii="Times New Roman"/>
          <w:b w:val="false"/>
          <w:i w:val="false"/>
          <w:color w:val="000000"/>
          <w:sz w:val="28"/>
        </w:rPr>
        <w:t>
      5) документы на согласование руководящих работников страхового брокера в соответствии с требованиями статьи 34 настоящего Закона;
</w:t>
      </w:r>
      <w:r>
        <w:br/>
      </w:r>
      <w:r>
        <w:rPr>
          <w:rFonts w:ascii="Times New Roman"/>
          <w:b w:val="false"/>
          <w:i w:val="false"/>
          <w:color w:val="000000"/>
          <w:sz w:val="28"/>
        </w:rPr>
        <w:t>
      6) внутренний регламент работы, предусматривающий порядок осуществления посреднической деятельности по заключению договоров страхования и перестрахования;
</w:t>
      </w:r>
      <w:r>
        <w:br/>
      </w:r>
      <w:r>
        <w:rPr>
          <w:rFonts w:ascii="Times New Roman"/>
          <w:b w:val="false"/>
          <w:i w:val="false"/>
          <w:color w:val="000000"/>
          <w:sz w:val="28"/>
        </w:rPr>
        <w:t>
      7) порядок ведения документации и условия обслуживания клиентов;
</w:t>
      </w:r>
      <w:r>
        <w:br/>
      </w:r>
      <w:r>
        <w:rPr>
          <w:rFonts w:ascii="Times New Roman"/>
          <w:b w:val="false"/>
          <w:i w:val="false"/>
          <w:color w:val="000000"/>
          <w:sz w:val="28"/>
        </w:rPr>
        <w:t>
      8) копию платежного документа, подтверждающего оплату лицензионного сбора;
</w:t>
      </w:r>
      <w:r>
        <w:br/>
      </w:r>
      <w:r>
        <w:rPr>
          <w:rFonts w:ascii="Times New Roman"/>
          <w:b w:val="false"/>
          <w:i w:val="false"/>
          <w:color w:val="000000"/>
          <w:sz w:val="28"/>
        </w:rPr>
        <w:t>
      9) документ о государственной регистрации, письменное уведомление уполномоченного
</w:t>
      </w:r>
      <w:r>
        <w:br/>
      </w:r>
      <w:r>
        <w:rPr>
          <w:rFonts w:ascii="Times New Roman"/>
          <w:b w:val="false"/>
          <w:i w:val="false"/>
          <w:color w:val="000000"/>
          <w:sz w:val="28"/>
        </w:rPr>
        <w:t>
органа (для финансовых организаций - органов надзора) соответствующего государства о том,
</w:t>
      </w:r>
      <w:r>
        <w:br/>
      </w:r>
      <w:r>
        <w:rPr>
          <w:rFonts w:ascii="Times New Roman"/>
          <w:b w:val="false"/>
          <w:i w:val="false"/>
          <w:color w:val="000000"/>
          <w:sz w:val="28"/>
        </w:rPr>
        <w:t>
что учредителю - юридическому лицу-нерезиденту Республики Казахстан разрешается участие в
</w:t>
      </w:r>
      <w:r>
        <w:br/>
      </w:r>
      <w:r>
        <w:rPr>
          <w:rFonts w:ascii="Times New Roman"/>
          <w:b w:val="false"/>
          <w:i w:val="false"/>
          <w:color w:val="000000"/>
          <w:sz w:val="28"/>
        </w:rPr>
        <w:t>
уставном капитале страхового брокера-резидента Республики Казахстан, либо заявление о том,
</w:t>
      </w:r>
      <w:r>
        <w:br/>
      </w:r>
      <w:r>
        <w:rPr>
          <w:rFonts w:ascii="Times New Roman"/>
          <w:b w:val="false"/>
          <w:i w:val="false"/>
          <w:color w:val="000000"/>
          <w:sz w:val="28"/>
        </w:rPr>
        <w:t>
что по законодательству соответствующего государства такое разрешение не требуется;
</w:t>
      </w:r>
      <w:r>
        <w:br/>
      </w:r>
      <w:r>
        <w:rPr>
          <w:rFonts w:ascii="Times New Roman"/>
          <w:b w:val="false"/>
          <w:i w:val="false"/>
          <w:color w:val="000000"/>
          <w:sz w:val="28"/>
        </w:rPr>
        <w:t>
      10) документ уполномоченного органа соответствующего государства, свидетельствующий
</w:t>
      </w:r>
      <w:r>
        <w:br/>
      </w:r>
      <w:r>
        <w:rPr>
          <w:rFonts w:ascii="Times New Roman"/>
          <w:b w:val="false"/>
          <w:i w:val="false"/>
          <w:color w:val="000000"/>
          <w:sz w:val="28"/>
        </w:rPr>
        <w:t>
об отсутствии у учредителя - физического лица-нерезидента Республики Казахстан судимости по
</w:t>
      </w:r>
      <w:r>
        <w:br/>
      </w:r>
      <w:r>
        <w:rPr>
          <w:rFonts w:ascii="Times New Roman"/>
          <w:b w:val="false"/>
          <w:i w:val="false"/>
          <w:color w:val="000000"/>
          <w:sz w:val="28"/>
        </w:rPr>
        <w:t>
экономическим и коррупционным преступлениям и правонарушениям, деятельности в качестве
</w:t>
      </w:r>
      <w:r>
        <w:br/>
      </w:r>
      <w:r>
        <w:rPr>
          <w:rFonts w:ascii="Times New Roman"/>
          <w:b w:val="false"/>
          <w:i w:val="false"/>
          <w:color w:val="000000"/>
          <w:sz w:val="28"/>
        </w:rPr>
        <w:t>
руководящего работника страховой (перестраховочной) организации, страхового брокера либо
</w:t>
      </w:r>
      <w:r>
        <w:br/>
      </w:r>
      <w:r>
        <w:rPr>
          <w:rFonts w:ascii="Times New Roman"/>
          <w:b w:val="false"/>
          <w:i w:val="false"/>
          <w:color w:val="000000"/>
          <w:sz w:val="28"/>
        </w:rPr>
        <w:t>
иной финансовой организации в период не более чем за один год с момента отзыва лицензии в
</w:t>
      </w:r>
      <w:r>
        <w:br/>
      </w:r>
      <w:r>
        <w:rPr>
          <w:rFonts w:ascii="Times New Roman"/>
          <w:b w:val="false"/>
          <w:i w:val="false"/>
          <w:color w:val="000000"/>
          <w:sz w:val="28"/>
        </w:rPr>
        <w:t>
установленном законодательством порядке, принятия решения о принудительной ликвидации,
</w:t>
      </w:r>
      <w:r>
        <w:br/>
      </w:r>
      <w:r>
        <w:rPr>
          <w:rFonts w:ascii="Times New Roman"/>
          <w:b w:val="false"/>
          <w:i w:val="false"/>
          <w:color w:val="000000"/>
          <w:sz w:val="28"/>
        </w:rPr>
        <w:t>
принудительном выкупе акций страховой (перестраховочной) организации, страхового брокера.
</w:t>
      </w:r>
      <w:r>
        <w:br/>
      </w:r>
      <w:r>
        <w:rPr>
          <w:rFonts w:ascii="Times New Roman"/>
          <w:b w:val="false"/>
          <w:i w:val="false"/>
          <w:color w:val="000000"/>
          <w:sz w:val="28"/>
        </w:rPr>
        <w:t>
Указанное требование применяется в течение пяти лет после отзыва лицензии, даты принятия 
</w:t>
      </w:r>
      <w:r>
        <w:br/>
      </w:r>
      <w:r>
        <w:rPr>
          <w:rFonts w:ascii="Times New Roman"/>
          <w:b w:val="false"/>
          <w:i w:val="false"/>
          <w:color w:val="000000"/>
          <w:sz w:val="28"/>
        </w:rPr>
        <w:t>
решения о принудительной ликвидации, принудительном выкупе акций страховой 
</w:t>
      </w:r>
      <w:r>
        <w:br/>
      </w:r>
      <w:r>
        <w:rPr>
          <w:rFonts w:ascii="Times New Roman"/>
          <w:b w:val="false"/>
          <w:i w:val="false"/>
          <w:color w:val="000000"/>
          <w:sz w:val="28"/>
        </w:rPr>
        <w:t>
(перестраховочной) организации, страхового брокера.
</w:t>
      </w:r>
      <w:r>
        <w:br/>
      </w:r>
      <w:r>
        <w:rPr>
          <w:rFonts w:ascii="Times New Roman"/>
          <w:b w:val="false"/>
          <w:i w:val="false"/>
          <w:color w:val="000000"/>
          <w:sz w:val="28"/>
        </w:rPr>
        <w:t>
      9. За выдачу (переоформление) лицензии взимается лицензионный сбор, размер и порядок
</w:t>
      </w:r>
      <w:r>
        <w:br/>
      </w:r>
      <w:r>
        <w:rPr>
          <w:rFonts w:ascii="Times New Roman"/>
          <w:b w:val="false"/>
          <w:i w:val="false"/>
          <w:color w:val="000000"/>
          <w:sz w:val="28"/>
        </w:rPr>
        <w:t>
уплаты которого определяются законодательством Республики Казахстан.
</w:t>
      </w:r>
      <w:r>
        <w:br/>
      </w:r>
      <w:r>
        <w:rPr>
          <w:rFonts w:ascii="Times New Roman"/>
          <w:b w:val="false"/>
          <w:i w:val="false"/>
          <w:color w:val="000000"/>
          <w:sz w:val="28"/>
        </w:rPr>
        <w:t>
      10. Заявление о выдаче (переоформлении) лицензии должно быть рассмотрено 
</w:t>
      </w:r>
      <w:r>
        <w:br/>
      </w:r>
      <w:r>
        <w:rPr>
          <w:rFonts w:ascii="Times New Roman"/>
          <w:b w:val="false"/>
          <w:i w:val="false"/>
          <w:color w:val="000000"/>
          <w:sz w:val="28"/>
        </w:rPr>
        <w:t>
уполномоченным органом в течение одного месяца со дня представления полного пакета
</w:t>
      </w:r>
      <w:r>
        <w:br/>
      </w:r>
      <w:r>
        <w:rPr>
          <w:rFonts w:ascii="Times New Roman"/>
          <w:b w:val="false"/>
          <w:i w:val="false"/>
          <w:color w:val="000000"/>
          <w:sz w:val="28"/>
        </w:rPr>
        <w:t>
документов, соответствующего требованиям законодательства Республики Казахстан.
</w:t>
      </w:r>
      <w:r>
        <w:br/>
      </w:r>
      <w:r>
        <w:rPr>
          <w:rFonts w:ascii="Times New Roman"/>
          <w:b w:val="false"/>
          <w:i w:val="false"/>
          <w:color w:val="000000"/>
          <w:sz w:val="28"/>
        </w:rPr>
        <w:t>
      11. Информация о выдаче лицензии публикуется в периодических печатных изданиях
</w:t>
      </w:r>
      <w:r>
        <w:br/>
      </w:r>
      <w:r>
        <w:rPr>
          <w:rFonts w:ascii="Times New Roman"/>
          <w:b w:val="false"/>
          <w:i w:val="false"/>
          <w:color w:val="000000"/>
          <w:sz w:val="28"/>
        </w:rPr>
        <w:t>
уполномоченного органа на государственном и русском языках.
</w:t>
      </w:r>
      <w:r>
        <w:br/>
      </w:r>
      <w:r>
        <w:rPr>
          <w:rFonts w:ascii="Times New Roman"/>
          <w:b w:val="false"/>
          <w:i w:val="false"/>
          <w:color w:val="000000"/>
          <w:sz w:val="28"/>
        </w:rPr>
        <w:t>
      12. Порядок и условия выдачи лицензии на право осуществления страховой (перестраховочной) деятельности и деятельности страхового брокера, а также требования к
</w:t>
      </w:r>
      <w:r>
        <w:br/>
      </w:r>
      <w:r>
        <w:rPr>
          <w:rFonts w:ascii="Times New Roman"/>
          <w:b w:val="false"/>
          <w:i w:val="false"/>
          <w:color w:val="000000"/>
          <w:sz w:val="28"/>
        </w:rPr>
        <w:t>
содержанию документов, указанных в пунктах 1 - 3, 6 - 8 настоящей статьи, в том числе к
</w:t>
      </w:r>
      <w:r>
        <w:br/>
      </w:r>
      <w:r>
        <w:rPr>
          <w:rFonts w:ascii="Times New Roman"/>
          <w:b w:val="false"/>
          <w:i w:val="false"/>
          <w:color w:val="000000"/>
          <w:sz w:val="28"/>
        </w:rPr>
        <w:t>
порядку расчета страховых тарифов и их экономическому обоснованию, определяются
</w:t>
      </w:r>
      <w:r>
        <w:br/>
      </w:r>
      <w:r>
        <w:rPr>
          <w:rFonts w:ascii="Times New Roman"/>
          <w:b w:val="false"/>
          <w:i w:val="false"/>
          <w:color w:val="000000"/>
          <w:sz w:val="28"/>
        </w:rPr>
        <w:t>
нормативными правовыми актами уполномоченного органа.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Статья 38. Отказ в выдаче лицензий на право осуществления
</w:t>
      </w:r>
      <w:r>
        <w:br/>
      </w:r>
      <w:r>
        <w:rPr>
          <w:rFonts w:ascii="Times New Roman"/>
          <w:b w:val="false"/>
          <w:i w:val="false"/>
          <w:color w:val="000000"/>
          <w:sz w:val="28"/>
        </w:rPr>
        <w:t>
                 страховой деятельности, деятельности по
</w:t>
      </w:r>
      <w:r>
        <w:br/>
      </w:r>
      <w:r>
        <w:rPr>
          <w:rFonts w:ascii="Times New Roman"/>
          <w:b w:val="false"/>
          <w:i w:val="false"/>
          <w:color w:val="000000"/>
          <w:sz w:val="28"/>
        </w:rPr>
        <w:t>
                 перестрахованию и деятельности страхового брокера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Отказ в выдаче (переоформлении) лицензии на право осуществления страховой
</w:t>
      </w:r>
      <w:r>
        <w:br/>
      </w:r>
      <w:r>
        <w:rPr>
          <w:rFonts w:ascii="Times New Roman"/>
          <w:b w:val="false"/>
          <w:i w:val="false"/>
          <w:color w:val="000000"/>
          <w:sz w:val="28"/>
        </w:rPr>
        <w:t>
деятельности, деятельности по перестрахованию, деятельности страхового брокера 
</w:t>
      </w:r>
      <w:r>
        <w:br/>
      </w:r>
      <w:r>
        <w:rPr>
          <w:rFonts w:ascii="Times New Roman"/>
          <w:b w:val="false"/>
          <w:i w:val="false"/>
          <w:color w:val="000000"/>
          <w:sz w:val="28"/>
        </w:rPr>
        <w:t>
производится по следующим основаниям:
</w:t>
      </w:r>
      <w:r>
        <w:br/>
      </w:r>
      <w:r>
        <w:rPr>
          <w:rFonts w:ascii="Times New Roman"/>
          <w:b w:val="false"/>
          <w:i w:val="false"/>
          <w:color w:val="000000"/>
          <w:sz w:val="28"/>
        </w:rPr>
        <w:t>
      1) несоблюдение требований, установленных статьей 37 настоящего Закона;
</w:t>
      </w:r>
      <w:r>
        <w:br/>
      </w:r>
      <w:r>
        <w:rPr>
          <w:rFonts w:ascii="Times New Roman"/>
          <w:b w:val="false"/>
          <w:i w:val="false"/>
          <w:color w:val="000000"/>
          <w:sz w:val="28"/>
        </w:rPr>
        <w:t>
      2) если заявитель в течение шести месяцев со дня государственной регистрации не 
</w:t>
      </w:r>
      <w:r>
        <w:br/>
      </w:r>
      <w:r>
        <w:rPr>
          <w:rFonts w:ascii="Times New Roman"/>
          <w:b w:val="false"/>
          <w:i w:val="false"/>
          <w:color w:val="000000"/>
          <w:sz w:val="28"/>
        </w:rPr>
        <w:t>
обратился в уполномоченный орган за получением лицензии в соответствии с законодательством
</w:t>
      </w:r>
      <w:r>
        <w:br/>
      </w:r>
      <w:r>
        <w:rPr>
          <w:rFonts w:ascii="Times New Roman"/>
          <w:b w:val="false"/>
          <w:i w:val="false"/>
          <w:color w:val="000000"/>
          <w:sz w:val="28"/>
        </w:rPr>
        <w:t>
Республики Казахстан.
</w:t>
      </w:r>
      <w:r>
        <w:br/>
      </w:r>
      <w:r>
        <w:rPr>
          <w:rFonts w:ascii="Times New Roman"/>
          <w:b w:val="false"/>
          <w:i w:val="false"/>
          <w:color w:val="000000"/>
          <w:sz w:val="28"/>
        </w:rPr>
        <w:t>
      2. Отказ в выдаче лицензии на право осуществления страховой деятельности по 
</w:t>
      </w:r>
      <w:r>
        <w:br/>
      </w:r>
      <w:r>
        <w:rPr>
          <w:rFonts w:ascii="Times New Roman"/>
          <w:b w:val="false"/>
          <w:i w:val="false"/>
          <w:color w:val="000000"/>
          <w:sz w:val="28"/>
        </w:rPr>
        <w:t>
дополнительным классам страхования или лицензии на право осуществления деятельности по
</w:t>
      </w:r>
      <w:r>
        <w:br/>
      </w:r>
      <w:r>
        <w:rPr>
          <w:rFonts w:ascii="Times New Roman"/>
          <w:b w:val="false"/>
          <w:i w:val="false"/>
          <w:color w:val="000000"/>
          <w:sz w:val="28"/>
        </w:rPr>
        <w:t>
перестрахованию, помимо оснований, изложенных в пункте 1 настоящей статьи, производится по
</w:t>
      </w:r>
      <w:r>
        <w:br/>
      </w:r>
      <w:r>
        <w:rPr>
          <w:rFonts w:ascii="Times New Roman"/>
          <w:b w:val="false"/>
          <w:i w:val="false"/>
          <w:color w:val="000000"/>
          <w:sz w:val="28"/>
        </w:rPr>
        <w:t>
следующим основаниям:
</w:t>
      </w:r>
      <w:r>
        <w:br/>
      </w:r>
      <w:r>
        <w:rPr>
          <w:rFonts w:ascii="Times New Roman"/>
          <w:b w:val="false"/>
          <w:i w:val="false"/>
          <w:color w:val="000000"/>
          <w:sz w:val="28"/>
        </w:rPr>
        <w:t>
      1) прогноз несоблюдения пруденциальных нормативов с учетом получаемого дополнительного класса страхования;
</w:t>
      </w:r>
      <w:r>
        <w:br/>
      </w:r>
      <w:r>
        <w:rPr>
          <w:rFonts w:ascii="Times New Roman"/>
          <w:b w:val="false"/>
          <w:i w:val="false"/>
          <w:color w:val="000000"/>
          <w:sz w:val="28"/>
        </w:rPr>
        <w:t>
      2) несоблюдение пруденциальных нормативов в течение последних трех месяцев до даты
</w:t>
      </w:r>
      <w:r>
        <w:br/>
      </w:r>
      <w:r>
        <w:rPr>
          <w:rFonts w:ascii="Times New Roman"/>
          <w:b w:val="false"/>
          <w:i w:val="false"/>
          <w:color w:val="000000"/>
          <w:sz w:val="28"/>
        </w:rPr>
        <w:t>
подачи заявления и в период его рассмотрения;
</w:t>
      </w:r>
      <w:r>
        <w:br/>
      </w:r>
      <w:r>
        <w:rPr>
          <w:rFonts w:ascii="Times New Roman"/>
          <w:b w:val="false"/>
          <w:i w:val="false"/>
          <w:color w:val="000000"/>
          <w:sz w:val="28"/>
        </w:rPr>
        <w:t>
      3) наличие действующей санкции в виде приостановления действия лицензии на правоосуществления страховой деятельности на дату подачи заявления.";
</w:t>
      </w:r>
      <w:r>
        <w:br/>
      </w:r>
      <w:r>
        <w:rPr>
          <w:rFonts w:ascii="Times New Roman"/>
          <w:b w:val="false"/>
          <w:i w:val="false"/>
          <w:color w:val="000000"/>
          <w:sz w:val="28"/>
        </w:rPr>
        <w:t>
</w:t>
      </w:r>
      <w:r>
        <w:br/>
      </w:r>
      <w:r>
        <w:rPr>
          <w:rFonts w:ascii="Times New Roman"/>
          <w:b w:val="false"/>
          <w:i w:val="false"/>
          <w:color w:val="000000"/>
          <w:sz w:val="28"/>
        </w:rPr>
        <w:t>
      9) в статье 40:
</w:t>
      </w:r>
      <w:r>
        <w:br/>
      </w:r>
      <w:r>
        <w:rPr>
          <w:rFonts w:ascii="Times New Roman"/>
          <w:b w:val="false"/>
          <w:i w:val="false"/>
          <w:color w:val="000000"/>
          <w:sz w:val="28"/>
        </w:rPr>
        <w:t>
      пункт 2 дополнить частью второй следующего содержания:
</w:t>
      </w:r>
      <w:r>
        <w:br/>
      </w:r>
      <w:r>
        <w:rPr>
          <w:rFonts w:ascii="Times New Roman"/>
          <w:b w:val="false"/>
          <w:i w:val="false"/>
          <w:color w:val="000000"/>
          <w:sz w:val="28"/>
        </w:rPr>
        <w:t>
      "Заявление о выдаче лицензии должно быть рассмотрено уполномоченным органом в
</w:t>
      </w:r>
      <w:r>
        <w:br/>
      </w:r>
      <w:r>
        <w:rPr>
          <w:rFonts w:ascii="Times New Roman"/>
          <w:b w:val="false"/>
          <w:i w:val="false"/>
          <w:color w:val="000000"/>
          <w:sz w:val="28"/>
        </w:rPr>
        <w:t>
течение одного месяца со дня представления полного пакета документов, соответствующего
</w:t>
      </w:r>
      <w:r>
        <w:br/>
      </w:r>
      <w:r>
        <w:rPr>
          <w:rFonts w:ascii="Times New Roman"/>
          <w:b w:val="false"/>
          <w:i w:val="false"/>
          <w:color w:val="000000"/>
          <w:sz w:val="28"/>
        </w:rPr>
        <w:t>
требованиям законодательства Республики Казахстан.";
</w:t>
      </w:r>
      <w:r>
        <w:br/>
      </w:r>
      <w:r>
        <w:rPr>
          <w:rFonts w:ascii="Times New Roman"/>
          <w:b w:val="false"/>
          <w:i w:val="false"/>
          <w:color w:val="000000"/>
          <w:sz w:val="28"/>
        </w:rPr>
        <w:t>
</w:t>
      </w:r>
      <w:r>
        <w:br/>
      </w:r>
      <w:r>
        <w:rPr>
          <w:rFonts w:ascii="Times New Roman"/>
          <w:b w:val="false"/>
          <w:i w:val="false"/>
          <w:color w:val="000000"/>
          <w:sz w:val="28"/>
        </w:rPr>
        <w:t>
      пункт 4 изложить в следующей редакции:
</w:t>
      </w:r>
      <w:r>
        <w:br/>
      </w:r>
      <w:r>
        <w:rPr>
          <w:rFonts w:ascii="Times New Roman"/>
          <w:b w:val="false"/>
          <w:i w:val="false"/>
          <w:color w:val="000000"/>
          <w:sz w:val="28"/>
        </w:rPr>
        <w:t>
      "4. Информация о выдаче лицензии публикуется в периодических печатных изданиях
</w:t>
      </w:r>
      <w:r>
        <w:br/>
      </w:r>
      <w:r>
        <w:rPr>
          <w:rFonts w:ascii="Times New Roman"/>
          <w:b w:val="false"/>
          <w:i w:val="false"/>
          <w:color w:val="000000"/>
          <w:sz w:val="28"/>
        </w:rPr>
        <w:t>
уполномоченного органа на государственном и русском языках.";
</w:t>
      </w:r>
      <w:r>
        <w:br/>
      </w:r>
      <w:r>
        <w:rPr>
          <w:rFonts w:ascii="Times New Roman"/>
          <w:b w:val="false"/>
          <w:i w:val="false"/>
          <w:color w:val="000000"/>
          <w:sz w:val="28"/>
        </w:rPr>
        <w:t>
</w:t>
      </w:r>
      <w:r>
        <w:br/>
      </w:r>
      <w:r>
        <w:rPr>
          <w:rFonts w:ascii="Times New Roman"/>
          <w:b w:val="false"/>
          <w:i w:val="false"/>
          <w:color w:val="000000"/>
          <w:sz w:val="28"/>
        </w:rPr>
        <w:t>
      10) в статье 43:
</w:t>
      </w:r>
      <w:r>
        <w:br/>
      </w:r>
      <w:r>
        <w:rPr>
          <w:rFonts w:ascii="Times New Roman"/>
          <w:b w:val="false"/>
          <w:i w:val="false"/>
          <w:color w:val="000000"/>
          <w:sz w:val="28"/>
        </w:rPr>
        <w:t>
      в подпункте 3) слова ", приобретение права контроля над ними, их добровольную 
</w:t>
      </w:r>
      <w:r>
        <w:br/>
      </w:r>
      <w:r>
        <w:rPr>
          <w:rFonts w:ascii="Times New Roman"/>
          <w:b w:val="false"/>
          <w:i w:val="false"/>
          <w:color w:val="000000"/>
          <w:sz w:val="28"/>
        </w:rPr>
        <w:t>
реорганизацию и ликвидацию, согласие на открытие филиалов и представительств страховых
</w:t>
      </w:r>
      <w:r>
        <w:br/>
      </w:r>
      <w:r>
        <w:rPr>
          <w:rFonts w:ascii="Times New Roman"/>
          <w:b w:val="false"/>
          <w:i w:val="false"/>
          <w:color w:val="000000"/>
          <w:sz w:val="28"/>
        </w:rPr>
        <w:t>
(перестраховочных) организаций как на территории, так и за пределами территории Республики
</w:t>
      </w:r>
      <w:r>
        <w:br/>
      </w:r>
      <w:r>
        <w:rPr>
          <w:rFonts w:ascii="Times New Roman"/>
          <w:b w:val="false"/>
          <w:i w:val="false"/>
          <w:color w:val="000000"/>
          <w:sz w:val="28"/>
        </w:rPr>
        <w:t>
Казахстан" исключить;
</w:t>
      </w:r>
      <w:r>
        <w:br/>
      </w:r>
      <w:r>
        <w:rPr>
          <w:rFonts w:ascii="Times New Roman"/>
          <w:b w:val="false"/>
          <w:i w:val="false"/>
          <w:color w:val="000000"/>
          <w:sz w:val="28"/>
        </w:rPr>
        <w:t>
</w:t>
      </w:r>
      <w:r>
        <w:br/>
      </w:r>
      <w:r>
        <w:rPr>
          <w:rFonts w:ascii="Times New Roman"/>
          <w:b w:val="false"/>
          <w:i w:val="false"/>
          <w:color w:val="000000"/>
          <w:sz w:val="28"/>
        </w:rPr>
        <w:t>
      дополнить подпунктами 3-1) - 3-4) следующего содержания:
</w:t>
      </w:r>
      <w:r>
        <w:br/>
      </w:r>
      <w:r>
        <w:rPr>
          <w:rFonts w:ascii="Times New Roman"/>
          <w:b w:val="false"/>
          <w:i w:val="false"/>
          <w:color w:val="000000"/>
          <w:sz w:val="28"/>
        </w:rPr>
        <w:t>
      "3-1) определяет с учетом требований настоящего Закона порядок выдачи и отзыва 
</w:t>
      </w:r>
      <w:r>
        <w:br/>
      </w:r>
      <w:r>
        <w:rPr>
          <w:rFonts w:ascii="Times New Roman"/>
          <w:b w:val="false"/>
          <w:i w:val="false"/>
          <w:color w:val="000000"/>
          <w:sz w:val="28"/>
        </w:rPr>
        <w:t>
разрешения на приобретение статуса крупного участника страховой (перестраховочной)
</w:t>
      </w:r>
      <w:r>
        <w:br/>
      </w:r>
      <w:r>
        <w:rPr>
          <w:rFonts w:ascii="Times New Roman"/>
          <w:b w:val="false"/>
          <w:i w:val="false"/>
          <w:color w:val="000000"/>
          <w:sz w:val="28"/>
        </w:rPr>
        <w:t>
организации, выдает разрешение на приобретение статуса крупного участника страховой
</w:t>
      </w:r>
      <w:r>
        <w:br/>
      </w:r>
      <w:r>
        <w:rPr>
          <w:rFonts w:ascii="Times New Roman"/>
          <w:b w:val="false"/>
          <w:i w:val="false"/>
          <w:color w:val="000000"/>
          <w:sz w:val="28"/>
        </w:rPr>
        <w:t>
(перестраховочной) организации, устанавливает доли прямого и (или) косвенного владения
</w:t>
      </w:r>
      <w:r>
        <w:br/>
      </w:r>
      <w:r>
        <w:rPr>
          <w:rFonts w:ascii="Times New Roman"/>
          <w:b w:val="false"/>
          <w:i w:val="false"/>
          <w:color w:val="000000"/>
          <w:sz w:val="28"/>
        </w:rPr>
        <w:t>
крупным участником голосующими акциями страховой (перестраховочной) организации;
</w:t>
      </w:r>
      <w:r>
        <w:br/>
      </w:r>
      <w:r>
        <w:rPr>
          <w:rFonts w:ascii="Times New Roman"/>
          <w:b w:val="false"/>
          <w:i w:val="false"/>
          <w:color w:val="000000"/>
          <w:sz w:val="28"/>
        </w:rPr>
        <w:t>
      3-2) дает согласие на совершение сделки с акциями страховой (перестраховочной) 
</w:t>
      </w:r>
      <w:r>
        <w:br/>
      </w:r>
      <w:r>
        <w:rPr>
          <w:rFonts w:ascii="Times New Roman"/>
          <w:b w:val="false"/>
          <w:i w:val="false"/>
          <w:color w:val="000000"/>
          <w:sz w:val="28"/>
        </w:rPr>
        <w:t>
организации;
</w:t>
      </w:r>
      <w:r>
        <w:br/>
      </w:r>
      <w:r>
        <w:rPr>
          <w:rFonts w:ascii="Times New Roman"/>
          <w:b w:val="false"/>
          <w:i w:val="false"/>
          <w:color w:val="000000"/>
          <w:sz w:val="28"/>
        </w:rPr>
        <w:t>
      3-3) дает согласие на добровольную реорганизацию и ликвидацию страховой (перестраховочной) организации;
</w:t>
      </w:r>
      <w:r>
        <w:br/>
      </w:r>
      <w:r>
        <w:rPr>
          <w:rFonts w:ascii="Times New Roman"/>
          <w:b w:val="false"/>
          <w:i w:val="false"/>
          <w:color w:val="000000"/>
          <w:sz w:val="28"/>
        </w:rPr>
        <w:t>
      3-4) выдает разрешение на создание дочерней организации страховой (перестраховочной)
</w:t>
      </w:r>
      <w:r>
        <w:br/>
      </w:r>
      <w:r>
        <w:rPr>
          <w:rFonts w:ascii="Times New Roman"/>
          <w:b w:val="false"/>
          <w:i w:val="false"/>
          <w:color w:val="000000"/>
          <w:sz w:val="28"/>
        </w:rPr>
        <w:t>
организации, на значительное участие в уставном капитале юридических лиц;";
</w:t>
      </w:r>
      <w:r>
        <w:br/>
      </w:r>
      <w:r>
        <w:rPr>
          <w:rFonts w:ascii="Times New Roman"/>
          <w:b w:val="false"/>
          <w:i w:val="false"/>
          <w:color w:val="000000"/>
          <w:sz w:val="28"/>
        </w:rPr>
        <w:t>
</w:t>
      </w:r>
      <w:r>
        <w:br/>
      </w:r>
      <w:r>
        <w:rPr>
          <w:rFonts w:ascii="Times New Roman"/>
          <w:b w:val="false"/>
          <w:i w:val="false"/>
          <w:color w:val="000000"/>
          <w:sz w:val="28"/>
        </w:rPr>
        <w:t>
      в подпункте 4) слово "выдает" заменить словами "определяет с учетом требований 
</w:t>
      </w:r>
      <w:r>
        <w:br/>
      </w:r>
      <w:r>
        <w:rPr>
          <w:rFonts w:ascii="Times New Roman"/>
          <w:b w:val="false"/>
          <w:i w:val="false"/>
          <w:color w:val="000000"/>
          <w:sz w:val="28"/>
        </w:rPr>
        <w:t>
настоящего Закона порядок выдачи и выдает";
</w:t>
      </w:r>
      <w:r>
        <w:br/>
      </w:r>
      <w:r>
        <w:rPr>
          <w:rFonts w:ascii="Times New Roman"/>
          <w:b w:val="false"/>
          <w:i w:val="false"/>
          <w:color w:val="000000"/>
          <w:sz w:val="28"/>
        </w:rPr>
        <w:t>
</w:t>
      </w:r>
      <w:r>
        <w:br/>
      </w:r>
      <w:r>
        <w:rPr>
          <w:rFonts w:ascii="Times New Roman"/>
          <w:b w:val="false"/>
          <w:i w:val="false"/>
          <w:color w:val="000000"/>
          <w:sz w:val="28"/>
        </w:rPr>
        <w:t>
      11) дополнить статьей 46-1 следующего содержания: 
</w:t>
      </w:r>
      <w:r>
        <w:br/>
      </w:r>
      <w:r>
        <w:rPr>
          <w:rFonts w:ascii="Times New Roman"/>
          <w:b w:val="false"/>
          <w:i w:val="false"/>
          <w:color w:val="000000"/>
          <w:sz w:val="28"/>
        </w:rPr>
        <w:t>
      "Статья 46-1. Обязанность крупных участников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Уполномоченный орган в соответствии с законодательством Республики Казахстан 
</w:t>
      </w:r>
      <w:r>
        <w:br/>
      </w:r>
      <w:r>
        <w:rPr>
          <w:rFonts w:ascii="Times New Roman"/>
          <w:b w:val="false"/>
          <w:i w:val="false"/>
          <w:color w:val="000000"/>
          <w:sz w:val="28"/>
        </w:rPr>
        <w:t>
принимает меры по привлечению к ответственности страховой (перестраховочной) организации и
</w:t>
      </w:r>
      <w:r>
        <w:br/>
      </w:r>
      <w:r>
        <w:rPr>
          <w:rFonts w:ascii="Times New Roman"/>
          <w:b w:val="false"/>
          <w:i w:val="false"/>
          <w:color w:val="000000"/>
          <w:sz w:val="28"/>
        </w:rPr>
        <w:t>
(или) крупных участников страховой (перестраховочной) организации, владеющих (имеющих
</w:t>
      </w:r>
      <w:r>
        <w:br/>
      </w:r>
      <w:r>
        <w:rPr>
          <w:rFonts w:ascii="Times New Roman"/>
          <w:b w:val="false"/>
          <w:i w:val="false"/>
          <w:color w:val="000000"/>
          <w:sz w:val="28"/>
        </w:rPr>
        <w:t>
право голосовать) двадцатью пятью и более процентами голосующих акций страховой
</w:t>
      </w:r>
      <w:r>
        <w:br/>
      </w:r>
      <w:r>
        <w:rPr>
          <w:rFonts w:ascii="Times New Roman"/>
          <w:b w:val="false"/>
          <w:i w:val="false"/>
          <w:color w:val="000000"/>
          <w:sz w:val="28"/>
        </w:rPr>
        <w:t>
(перестраховочной) организации, за нарушение страховой (перестраховочной) организацией
</w:t>
      </w:r>
      <w:r>
        <w:br/>
      </w:r>
      <w:r>
        <w:rPr>
          <w:rFonts w:ascii="Times New Roman"/>
          <w:b w:val="false"/>
          <w:i w:val="false"/>
          <w:color w:val="000000"/>
          <w:sz w:val="28"/>
        </w:rPr>
        <w:t>
пруденциальных нормативов и (или) иных обязательных к соблюдению норм и лимитов.
</w:t>
      </w:r>
      <w:r>
        <w:br/>
      </w:r>
      <w:r>
        <w:rPr>
          <w:rFonts w:ascii="Times New Roman"/>
          <w:b w:val="false"/>
          <w:i w:val="false"/>
          <w:color w:val="000000"/>
          <w:sz w:val="28"/>
        </w:rPr>
        <w:t>
      2. Крупный участник страховой (перестраховочной) организации, владеющий (имеющий
</w:t>
      </w:r>
      <w:r>
        <w:br/>
      </w:r>
      <w:r>
        <w:rPr>
          <w:rFonts w:ascii="Times New Roman"/>
          <w:b w:val="false"/>
          <w:i w:val="false"/>
          <w:color w:val="000000"/>
          <w:sz w:val="28"/>
        </w:rPr>
        <w:t>
право голосовать) двадцатью пятью и более процентами голосующих акций страховой
</w:t>
      </w:r>
      <w:r>
        <w:br/>
      </w:r>
      <w:r>
        <w:rPr>
          <w:rFonts w:ascii="Times New Roman"/>
          <w:b w:val="false"/>
          <w:i w:val="false"/>
          <w:color w:val="000000"/>
          <w:sz w:val="28"/>
        </w:rPr>
        <w:t>
(перестраховочной) организации, обязан принимать меры, предусмотренные нормативными
</w:t>
      </w:r>
      <w:r>
        <w:br/>
      </w:r>
      <w:r>
        <w:rPr>
          <w:rFonts w:ascii="Times New Roman"/>
          <w:b w:val="false"/>
          <w:i w:val="false"/>
          <w:color w:val="000000"/>
          <w:sz w:val="28"/>
        </w:rPr>
        <w:t>
правовыми актами уполномоченного органа, по поддержанию пруденциальных нормативов на
</w:t>
      </w:r>
      <w:r>
        <w:br/>
      </w:r>
      <w:r>
        <w:rPr>
          <w:rFonts w:ascii="Times New Roman"/>
          <w:b w:val="false"/>
          <w:i w:val="false"/>
          <w:color w:val="000000"/>
          <w:sz w:val="28"/>
        </w:rPr>
        <w:t>
уровне, не ниже установленных.
</w:t>
      </w:r>
      <w:r>
        <w:br/>
      </w:r>
      <w:r>
        <w:rPr>
          <w:rFonts w:ascii="Times New Roman"/>
          <w:b w:val="false"/>
          <w:i w:val="false"/>
          <w:color w:val="000000"/>
          <w:sz w:val="28"/>
        </w:rPr>
        <w:t>
      3. Крупный участник страховой (перестраховочной) организации, владеющий (имеющий
</w:t>
      </w:r>
      <w:r>
        <w:br/>
      </w:r>
      <w:r>
        <w:rPr>
          <w:rFonts w:ascii="Times New Roman"/>
          <w:b w:val="false"/>
          <w:i w:val="false"/>
          <w:color w:val="000000"/>
          <w:sz w:val="28"/>
        </w:rPr>
        <w:t>
право голосовать) двадцатью пятью и более процентами голосующих акций страховой
</w:t>
      </w:r>
      <w:r>
        <w:br/>
      </w:r>
      <w:r>
        <w:rPr>
          <w:rFonts w:ascii="Times New Roman"/>
          <w:b w:val="false"/>
          <w:i w:val="false"/>
          <w:color w:val="000000"/>
          <w:sz w:val="28"/>
        </w:rPr>
        <w:t>
(перестраховочной) организации, обязан обеспечить размер маржи платежеспособности
</w:t>
      </w:r>
      <w:r>
        <w:br/>
      </w:r>
      <w:r>
        <w:rPr>
          <w:rFonts w:ascii="Times New Roman"/>
          <w:b w:val="false"/>
          <w:i w:val="false"/>
          <w:color w:val="000000"/>
          <w:sz w:val="28"/>
        </w:rPr>
        <w:t>
страховой (перестраховочной) организации на уровне, установленном нормативными правовыми
</w:t>
      </w:r>
      <w:r>
        <w:br/>
      </w:r>
      <w:r>
        <w:rPr>
          <w:rFonts w:ascii="Times New Roman"/>
          <w:b w:val="false"/>
          <w:i w:val="false"/>
          <w:color w:val="000000"/>
          <w:sz w:val="28"/>
        </w:rPr>
        <w:t>
актами уполномоченного органа.
</w:t>
      </w:r>
      <w:r>
        <w:br/>
      </w:r>
      <w:r>
        <w:rPr>
          <w:rFonts w:ascii="Times New Roman"/>
          <w:b w:val="false"/>
          <w:i w:val="false"/>
          <w:color w:val="000000"/>
          <w:sz w:val="28"/>
        </w:rPr>
        <w:t>
      Уполномоченный орган вправе устанавливать для страховых (перестраховочных) организаций, не имеющих крупного участника, владеющего (имеющего право распоряжаться)
</w:t>
      </w:r>
      <w:r>
        <w:br/>
      </w:r>
      <w:r>
        <w:rPr>
          <w:rFonts w:ascii="Times New Roman"/>
          <w:b w:val="false"/>
          <w:i w:val="false"/>
          <w:color w:val="000000"/>
          <w:sz w:val="28"/>
        </w:rPr>
        <w:t>
двадцатью пятью и более процентами голосующих акций страховой (перестраховочной)
</w:t>
      </w:r>
      <w:r>
        <w:br/>
      </w:r>
      <w:r>
        <w:rPr>
          <w:rFonts w:ascii="Times New Roman"/>
          <w:b w:val="false"/>
          <w:i w:val="false"/>
          <w:color w:val="000000"/>
          <w:sz w:val="28"/>
        </w:rPr>
        <w:t>
организации, отдельные пруденциальные нормативы и их нормативные значения.
</w:t>
      </w:r>
      <w:r>
        <w:br/>
      </w:r>
      <w:r>
        <w:rPr>
          <w:rFonts w:ascii="Times New Roman"/>
          <w:b w:val="false"/>
          <w:i w:val="false"/>
          <w:color w:val="000000"/>
          <w:sz w:val="28"/>
        </w:rPr>
        <w:t>
      4. В случае снижения уровня пруденциальных нормативов страховой (перестраховочной)
</w:t>
      </w:r>
      <w:r>
        <w:br/>
      </w:r>
      <w:r>
        <w:rPr>
          <w:rFonts w:ascii="Times New Roman"/>
          <w:b w:val="false"/>
          <w:i w:val="false"/>
          <w:color w:val="000000"/>
          <w:sz w:val="28"/>
        </w:rPr>
        <w:t>
организации крупный участник, владеющий двадцатью пятью и более процентами голосующих
</w:t>
      </w:r>
      <w:r>
        <w:br/>
      </w:r>
      <w:r>
        <w:rPr>
          <w:rFonts w:ascii="Times New Roman"/>
          <w:b w:val="false"/>
          <w:i w:val="false"/>
          <w:color w:val="000000"/>
          <w:sz w:val="28"/>
        </w:rPr>
        <w:t>
акций страховой (перестраховочной) организации, обязан по требованию уполномоченного
</w:t>
      </w:r>
      <w:r>
        <w:br/>
      </w:r>
      <w:r>
        <w:rPr>
          <w:rFonts w:ascii="Times New Roman"/>
          <w:b w:val="false"/>
          <w:i w:val="false"/>
          <w:color w:val="000000"/>
          <w:sz w:val="28"/>
        </w:rPr>
        <w:t>
органа принять меры по улучшению финансового положения страховой (перестраховочной)
</w:t>
      </w:r>
      <w:r>
        <w:br/>
      </w:r>
      <w:r>
        <w:rPr>
          <w:rFonts w:ascii="Times New Roman"/>
          <w:b w:val="false"/>
          <w:i w:val="false"/>
          <w:color w:val="000000"/>
          <w:sz w:val="28"/>
        </w:rPr>
        <w:t>
организации, в том числе увеличению маржи платежеспособности страховой (перестраховочной)
</w:t>
      </w:r>
      <w:r>
        <w:br/>
      </w:r>
      <w:r>
        <w:rPr>
          <w:rFonts w:ascii="Times New Roman"/>
          <w:b w:val="false"/>
          <w:i w:val="false"/>
          <w:color w:val="000000"/>
          <w:sz w:val="28"/>
        </w:rPr>
        <w:t>
организации в размере, достаточном для обеспечения финансовой устойчивости страховой
</w:t>
      </w:r>
      <w:r>
        <w:br/>
      </w:r>
      <w:r>
        <w:rPr>
          <w:rFonts w:ascii="Times New Roman"/>
          <w:b w:val="false"/>
          <w:i w:val="false"/>
          <w:color w:val="000000"/>
          <w:sz w:val="28"/>
        </w:rPr>
        <w:t>
(перестраховочной) организации.
</w:t>
      </w:r>
      <w:r>
        <w:br/>
      </w:r>
      <w:r>
        <w:rPr>
          <w:rFonts w:ascii="Times New Roman"/>
          <w:b w:val="false"/>
          <w:i w:val="false"/>
          <w:color w:val="000000"/>
          <w:sz w:val="28"/>
        </w:rPr>
        <w:t>
      5. Меры, приведенные в настоящей статье, могут также применяться в отношении 
</w:t>
      </w:r>
      <w:r>
        <w:br/>
      </w:r>
      <w:r>
        <w:rPr>
          <w:rFonts w:ascii="Times New Roman"/>
          <w:b w:val="false"/>
          <w:i w:val="false"/>
          <w:color w:val="000000"/>
          <w:sz w:val="28"/>
        </w:rPr>
        <w:t>
аффилиированных лиц крупных участников страховой (перестраховочной) организации, если
</w:t>
      </w:r>
      <w:r>
        <w:br/>
      </w:r>
      <w:r>
        <w:rPr>
          <w:rFonts w:ascii="Times New Roman"/>
          <w:b w:val="false"/>
          <w:i w:val="false"/>
          <w:color w:val="000000"/>
          <w:sz w:val="28"/>
        </w:rPr>
        <w:t>
уполномоченный орган установит, что нарушения, неправомерное действие или бездействие
</w:t>
      </w:r>
      <w:r>
        <w:br/>
      </w:r>
      <w:r>
        <w:rPr>
          <w:rFonts w:ascii="Times New Roman"/>
          <w:b w:val="false"/>
          <w:i w:val="false"/>
          <w:color w:val="000000"/>
          <w:sz w:val="28"/>
        </w:rPr>
        <w:t>
данных лиц, их должностных лиц или работников ухудшили финансовое состояние страховой
</w:t>
      </w:r>
      <w:r>
        <w:br/>
      </w:r>
      <w:r>
        <w:rPr>
          <w:rFonts w:ascii="Times New Roman"/>
          <w:b w:val="false"/>
          <w:i w:val="false"/>
          <w:color w:val="000000"/>
          <w:sz w:val="28"/>
        </w:rPr>
        <w:t>
(перестраховочной) организации.";
</w:t>
      </w:r>
      <w:r>
        <w:br/>
      </w:r>
      <w:r>
        <w:rPr>
          <w:rFonts w:ascii="Times New Roman"/>
          <w:b w:val="false"/>
          <w:i w:val="false"/>
          <w:color w:val="000000"/>
          <w:sz w:val="28"/>
        </w:rPr>
        <w:t>
</w:t>
      </w:r>
      <w:r>
        <w:br/>
      </w:r>
      <w:r>
        <w:rPr>
          <w:rFonts w:ascii="Times New Roman"/>
          <w:b w:val="false"/>
          <w:i w:val="false"/>
          <w:color w:val="000000"/>
          <w:sz w:val="28"/>
        </w:rPr>
        <w:t>
      12) в статье 48: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Страховой (перестраховочной) организации запрещается приобретение долей участия
</w:t>
      </w:r>
      <w:r>
        <w:br/>
      </w:r>
      <w:r>
        <w:rPr>
          <w:rFonts w:ascii="Times New Roman"/>
          <w:b w:val="false"/>
          <w:i w:val="false"/>
          <w:color w:val="000000"/>
          <w:sz w:val="28"/>
        </w:rPr>
        <w:t>
в уставных капиталах или акций юридических лиц, кроме случаев:
</w:t>
      </w:r>
      <w:r>
        <w:br/>
      </w:r>
      <w:r>
        <w:rPr>
          <w:rFonts w:ascii="Times New Roman"/>
          <w:b w:val="false"/>
          <w:i w:val="false"/>
          <w:color w:val="000000"/>
          <w:sz w:val="28"/>
        </w:rPr>
        <w:t>
      1) приобретения долей участия в уставных капиталах или акций финансовых организаций;
</w:t>
      </w:r>
      <w:r>
        <w:br/>
      </w:r>
      <w:r>
        <w:rPr>
          <w:rFonts w:ascii="Times New Roman"/>
          <w:b w:val="false"/>
          <w:i w:val="false"/>
          <w:color w:val="000000"/>
          <w:sz w:val="28"/>
        </w:rPr>
        <w:t>
      2) приобретения акций юридических лиц, не являющихся финансовыми организациями, акции которых включены в список фондовой биржи, осуществляющей свою деятельность на
</w:t>
      </w:r>
      <w:r>
        <w:br/>
      </w:r>
      <w:r>
        <w:rPr>
          <w:rFonts w:ascii="Times New Roman"/>
          <w:b w:val="false"/>
          <w:i w:val="false"/>
          <w:color w:val="000000"/>
          <w:sz w:val="28"/>
        </w:rPr>
        <w:t>
территории Республики Казахстан, по наивысшей и следующей за наивысшей категории листинга;
</w:t>
      </w:r>
      <w:r>
        <w:br/>
      </w:r>
      <w:r>
        <w:rPr>
          <w:rFonts w:ascii="Times New Roman"/>
          <w:b w:val="false"/>
          <w:i w:val="false"/>
          <w:color w:val="000000"/>
          <w:sz w:val="28"/>
        </w:rPr>
        <w:t>
      3) приобретения долей участия в уставном капитале или акций юридических лиц,
</w:t>
      </w:r>
      <w:r>
        <w:br/>
      </w:r>
      <w:r>
        <w:rPr>
          <w:rFonts w:ascii="Times New Roman"/>
          <w:b w:val="false"/>
          <w:i w:val="false"/>
          <w:color w:val="000000"/>
          <w:sz w:val="28"/>
        </w:rPr>
        <w:t>
осуществляющих автоматизацию страховой деятельности, юридических лиц, осуществляющих
</w:t>
      </w:r>
      <w:r>
        <w:br/>
      </w:r>
      <w:r>
        <w:rPr>
          <w:rFonts w:ascii="Times New Roman"/>
          <w:b w:val="false"/>
          <w:i w:val="false"/>
          <w:color w:val="000000"/>
          <w:sz w:val="28"/>
        </w:rPr>
        <w:t>
формирование и ведение базы данных по обязательным видам страхования;
</w:t>
      </w:r>
      <w:r>
        <w:br/>
      </w:r>
      <w:r>
        <w:rPr>
          <w:rFonts w:ascii="Times New Roman"/>
          <w:b w:val="false"/>
          <w:i w:val="false"/>
          <w:color w:val="000000"/>
          <w:sz w:val="28"/>
        </w:rPr>
        <w:t>
      4) приобретения долей участия в уставном капитале или акций юридических лиц, 
</w:t>
      </w:r>
      <w:r>
        <w:br/>
      </w:r>
      <w:r>
        <w:rPr>
          <w:rFonts w:ascii="Times New Roman"/>
          <w:b w:val="false"/>
          <w:i w:val="false"/>
          <w:color w:val="000000"/>
          <w:sz w:val="28"/>
        </w:rPr>
        <w:t>
осуществляющих деятельность страхового агента как исключительный вид деятельности;
</w:t>
      </w:r>
      <w:r>
        <w:br/>
      </w:r>
      <w:r>
        <w:rPr>
          <w:rFonts w:ascii="Times New Roman"/>
          <w:b w:val="false"/>
          <w:i w:val="false"/>
          <w:color w:val="000000"/>
          <w:sz w:val="28"/>
        </w:rPr>
        <w:t>
      5) приобретения долей участия или акций юридических лиц-нерезидентов Республики
</w:t>
      </w:r>
      <w:r>
        <w:br/>
      </w:r>
      <w:r>
        <w:rPr>
          <w:rFonts w:ascii="Times New Roman"/>
          <w:b w:val="false"/>
          <w:i w:val="false"/>
          <w:color w:val="000000"/>
          <w:sz w:val="28"/>
        </w:rPr>
        <w:t>
Казахстан, имеющих статус банков, страховых организаций, пенсионных фондов,
</w:t>
      </w:r>
      <w:r>
        <w:br/>
      </w:r>
      <w:r>
        <w:rPr>
          <w:rFonts w:ascii="Times New Roman"/>
          <w:b w:val="false"/>
          <w:i w:val="false"/>
          <w:color w:val="000000"/>
          <w:sz w:val="28"/>
        </w:rPr>
        <w:t>
профессиональных участников рынка ценных бумаг;
</w:t>
      </w:r>
      <w:r>
        <w:br/>
      </w:r>
      <w:r>
        <w:rPr>
          <w:rFonts w:ascii="Times New Roman"/>
          <w:b w:val="false"/>
          <w:i w:val="false"/>
          <w:color w:val="000000"/>
          <w:sz w:val="28"/>
        </w:rPr>
        <w:t>
      6) приобретения акций акционерных инвестиционных фондов-резидентов Республики
</w:t>
      </w:r>
      <w:r>
        <w:br/>
      </w:r>
      <w:r>
        <w:rPr>
          <w:rFonts w:ascii="Times New Roman"/>
          <w:b w:val="false"/>
          <w:i w:val="false"/>
          <w:color w:val="000000"/>
          <w:sz w:val="28"/>
        </w:rPr>
        <w:t>
Казахстан.
</w:t>
      </w:r>
      <w:r>
        <w:br/>
      </w:r>
      <w:r>
        <w:rPr>
          <w:rFonts w:ascii="Times New Roman"/>
          <w:b w:val="false"/>
          <w:i w:val="false"/>
          <w:color w:val="000000"/>
          <w:sz w:val="28"/>
        </w:rPr>
        <w:t>
      Приобретение акций юридических лиц, указанных в подпунктах 2) и 6) настоящего 
</w:t>
      </w:r>
      <w:r>
        <w:br/>
      </w:r>
      <w:r>
        <w:rPr>
          <w:rFonts w:ascii="Times New Roman"/>
          <w:b w:val="false"/>
          <w:i w:val="false"/>
          <w:color w:val="000000"/>
          <w:sz w:val="28"/>
        </w:rPr>
        <w:t>
пункта, не должно превышать десять процентов от общего количества размещенных акций одного
</w:t>
      </w:r>
      <w:r>
        <w:br/>
      </w:r>
      <w:r>
        <w:rPr>
          <w:rFonts w:ascii="Times New Roman"/>
          <w:b w:val="false"/>
          <w:i w:val="false"/>
          <w:color w:val="000000"/>
          <w:sz w:val="28"/>
        </w:rPr>
        <w:t>
эмитента.";
</w:t>
      </w:r>
      <w:r>
        <w:br/>
      </w:r>
      <w:r>
        <w:rPr>
          <w:rFonts w:ascii="Times New Roman"/>
          <w:b w:val="false"/>
          <w:i w:val="false"/>
          <w:color w:val="000000"/>
          <w:sz w:val="28"/>
        </w:rPr>
        <w:t>
</w:t>
      </w:r>
      <w:r>
        <w:br/>
      </w:r>
      <w:r>
        <w:rPr>
          <w:rFonts w:ascii="Times New Roman"/>
          <w:b w:val="false"/>
          <w:i w:val="false"/>
          <w:color w:val="000000"/>
          <w:sz w:val="28"/>
        </w:rPr>
        <w:t>
      дополнить пунктами 1-1 - 1-3 следующего содержания:
</w:t>
      </w:r>
      <w:r>
        <w:br/>
      </w:r>
      <w:r>
        <w:rPr>
          <w:rFonts w:ascii="Times New Roman"/>
          <w:b w:val="false"/>
          <w:i w:val="false"/>
          <w:color w:val="000000"/>
          <w:sz w:val="28"/>
        </w:rPr>
        <w:t>
      "1-1. Приобретение страховой (перестраховочной) организацией долей участия в 
</w:t>
      </w:r>
      <w:r>
        <w:br/>
      </w:r>
      <w:r>
        <w:rPr>
          <w:rFonts w:ascii="Times New Roman"/>
          <w:b w:val="false"/>
          <w:i w:val="false"/>
          <w:color w:val="000000"/>
          <w:sz w:val="28"/>
        </w:rPr>
        <w:t>
уставном капитале либо акций юридических лиц, указанных в пункте 1 настоящей статьи, не
</w:t>
      </w:r>
      <w:r>
        <w:br/>
      </w:r>
      <w:r>
        <w:rPr>
          <w:rFonts w:ascii="Times New Roman"/>
          <w:b w:val="false"/>
          <w:i w:val="false"/>
          <w:color w:val="000000"/>
          <w:sz w:val="28"/>
        </w:rPr>
        <w:t>
должно превышать на одно юридическое лицо:
</w:t>
      </w:r>
      <w:r>
        <w:br/>
      </w:r>
      <w:r>
        <w:rPr>
          <w:rFonts w:ascii="Times New Roman"/>
          <w:b w:val="false"/>
          <w:i w:val="false"/>
          <w:color w:val="000000"/>
          <w:sz w:val="28"/>
        </w:rPr>
        <w:t>
      1) для юридических лиц, указанных в подпунктах 1), 3) - 5), - пятнадцать процентов 
</w:t>
      </w:r>
      <w:r>
        <w:br/>
      </w:r>
      <w:r>
        <w:rPr>
          <w:rFonts w:ascii="Times New Roman"/>
          <w:b w:val="false"/>
          <w:i w:val="false"/>
          <w:color w:val="000000"/>
          <w:sz w:val="28"/>
        </w:rPr>
        <w:t>
фактической маржи платежеспособности страховой (перестраховочной) организации, 
</w:t>
      </w:r>
      <w:r>
        <w:br/>
      </w:r>
      <w:r>
        <w:rPr>
          <w:rFonts w:ascii="Times New Roman"/>
          <w:b w:val="false"/>
          <w:i w:val="false"/>
          <w:color w:val="000000"/>
          <w:sz w:val="28"/>
        </w:rPr>
        <w:t>
рассчитанной исходя из стоимости активов с учетом их классификации по качеству и ликвидности;
</w:t>
      </w:r>
      <w:r>
        <w:br/>
      </w:r>
      <w:r>
        <w:rPr>
          <w:rFonts w:ascii="Times New Roman"/>
          <w:b w:val="false"/>
          <w:i w:val="false"/>
          <w:color w:val="000000"/>
          <w:sz w:val="28"/>
        </w:rPr>
        <w:t>
      2) для юридических лиц, указанных в подпунктах 2) и 6), - десять процентов 
</w:t>
      </w:r>
      <w:r>
        <w:br/>
      </w:r>
      <w:r>
        <w:rPr>
          <w:rFonts w:ascii="Times New Roman"/>
          <w:b w:val="false"/>
          <w:i w:val="false"/>
          <w:color w:val="000000"/>
          <w:sz w:val="28"/>
        </w:rPr>
        <w:t>
фактической маржи платежеспособности страховой (перестраховочной) организации, рассчитанной исходя из стоимости активов с учетом их классификации по качеству и ликвидности. 
</w:t>
      </w:r>
      <w:r>
        <w:br/>
      </w:r>
      <w:r>
        <w:rPr>
          <w:rFonts w:ascii="Times New Roman"/>
          <w:b w:val="false"/>
          <w:i w:val="false"/>
          <w:color w:val="000000"/>
          <w:sz w:val="28"/>
        </w:rPr>
        <w:t>
      Совокупная стоимость доли участия страховой (перестраховочной) организации в 
</w:t>
      </w:r>
      <w:r>
        <w:br/>
      </w:r>
      <w:r>
        <w:rPr>
          <w:rFonts w:ascii="Times New Roman"/>
          <w:b w:val="false"/>
          <w:i w:val="false"/>
          <w:color w:val="000000"/>
          <w:sz w:val="28"/>
        </w:rPr>
        <w:t>
уставном капитале или акций юридических лиц, не являющихся финансовыми организациями, не
</w:t>
      </w:r>
      <w:r>
        <w:br/>
      </w:r>
      <w:r>
        <w:rPr>
          <w:rFonts w:ascii="Times New Roman"/>
          <w:b w:val="false"/>
          <w:i w:val="false"/>
          <w:color w:val="000000"/>
          <w:sz w:val="28"/>
        </w:rPr>
        <w:t>
должна превышать шестьдесят процентов фактической маржи платежеспособности страховой
</w:t>
      </w:r>
      <w:r>
        <w:br/>
      </w:r>
      <w:r>
        <w:rPr>
          <w:rFonts w:ascii="Times New Roman"/>
          <w:b w:val="false"/>
          <w:i w:val="false"/>
          <w:color w:val="000000"/>
          <w:sz w:val="28"/>
        </w:rPr>
        <w:t>
(перестраховочной) организации.
</w:t>
      </w:r>
      <w:r>
        <w:br/>
      </w:r>
      <w:r>
        <w:rPr>
          <w:rFonts w:ascii="Times New Roman"/>
          <w:b w:val="false"/>
          <w:i w:val="false"/>
          <w:color w:val="000000"/>
          <w:sz w:val="28"/>
        </w:rPr>
        <w:t>
      1-2. Страховая (перестраховочная) организация обязана уведомлять уполномоченный 
</w:t>
      </w:r>
      <w:r>
        <w:br/>
      </w:r>
      <w:r>
        <w:rPr>
          <w:rFonts w:ascii="Times New Roman"/>
          <w:b w:val="false"/>
          <w:i w:val="false"/>
          <w:color w:val="000000"/>
          <w:sz w:val="28"/>
        </w:rPr>
        <w:t>
орган в течение десяти дней со дня установления ими факта увеличения или уменьшения уровня
</w:t>
      </w:r>
      <w:r>
        <w:br/>
      </w:r>
      <w:r>
        <w:rPr>
          <w:rFonts w:ascii="Times New Roman"/>
          <w:b w:val="false"/>
          <w:i w:val="false"/>
          <w:color w:val="000000"/>
          <w:sz w:val="28"/>
        </w:rPr>
        <w:t>
пятнадцати, тридцати или сорока процентов:
</w:t>
      </w:r>
      <w:r>
        <w:br/>
      </w:r>
      <w:r>
        <w:rPr>
          <w:rFonts w:ascii="Times New Roman"/>
          <w:b w:val="false"/>
          <w:i w:val="false"/>
          <w:color w:val="000000"/>
          <w:sz w:val="28"/>
        </w:rPr>
        <w:t>
      процентного соотношения количества акций к общему количеству голосующих акций
</w:t>
      </w:r>
      <w:r>
        <w:br/>
      </w:r>
      <w:r>
        <w:rPr>
          <w:rFonts w:ascii="Times New Roman"/>
          <w:b w:val="false"/>
          <w:i w:val="false"/>
          <w:color w:val="000000"/>
          <w:sz w:val="28"/>
        </w:rPr>
        <w:t>
юридического лица, акционером которого является страховая (перестраховочная) организация;
</w:t>
      </w:r>
      <w:r>
        <w:br/>
      </w:r>
      <w:r>
        <w:rPr>
          <w:rFonts w:ascii="Times New Roman"/>
          <w:b w:val="false"/>
          <w:i w:val="false"/>
          <w:color w:val="000000"/>
          <w:sz w:val="28"/>
        </w:rPr>
        <w:t>
      доли участия в уставном капитале юридического лица, принадлежащей страховой 
</w:t>
      </w:r>
      <w:r>
        <w:br/>
      </w:r>
      <w:r>
        <w:rPr>
          <w:rFonts w:ascii="Times New Roman"/>
          <w:b w:val="false"/>
          <w:i w:val="false"/>
          <w:color w:val="000000"/>
          <w:sz w:val="28"/>
        </w:rPr>
        <w:t>
(перестраховочной) организации.
</w:t>
      </w:r>
      <w:r>
        <w:br/>
      </w:r>
      <w:r>
        <w:rPr>
          <w:rFonts w:ascii="Times New Roman"/>
          <w:b w:val="false"/>
          <w:i w:val="false"/>
          <w:color w:val="000000"/>
          <w:sz w:val="28"/>
        </w:rPr>
        <w:t>
      1-3. Ограничения, установленные пунктом 1 настоящей статьи, распространяются на 
</w:t>
      </w:r>
      <w:r>
        <w:br/>
      </w:r>
      <w:r>
        <w:rPr>
          <w:rFonts w:ascii="Times New Roman"/>
          <w:b w:val="false"/>
          <w:i w:val="false"/>
          <w:color w:val="000000"/>
          <w:sz w:val="28"/>
        </w:rPr>
        <w:t>
деятельность дочерних организаций страховой (перестраховочной) организации, организаций, в
</w:t>
      </w:r>
      <w:r>
        <w:br/>
      </w:r>
      <w:r>
        <w:rPr>
          <w:rFonts w:ascii="Times New Roman"/>
          <w:b w:val="false"/>
          <w:i w:val="false"/>
          <w:color w:val="000000"/>
          <w:sz w:val="28"/>
        </w:rPr>
        <w:t>
которых страховая (перестраховочная) организация имеет значительное участие в капитале.";
</w:t>
      </w:r>
      <w:r>
        <w:br/>
      </w:r>
      <w:r>
        <w:rPr>
          <w:rFonts w:ascii="Times New Roman"/>
          <w:b w:val="false"/>
          <w:i w:val="false"/>
          <w:color w:val="000000"/>
          <w:sz w:val="28"/>
        </w:rPr>
        <w:t>
</w:t>
      </w:r>
      <w:r>
        <w:br/>
      </w:r>
      <w:r>
        <w:rPr>
          <w:rFonts w:ascii="Times New Roman"/>
          <w:b w:val="false"/>
          <w:i w:val="false"/>
          <w:color w:val="000000"/>
          <w:sz w:val="28"/>
        </w:rPr>
        <w:t>
      пункт 2 исключить;
</w:t>
      </w:r>
      <w:r>
        <w:br/>
      </w:r>
      <w:r>
        <w:rPr>
          <w:rFonts w:ascii="Times New Roman"/>
          <w:b w:val="false"/>
          <w:i w:val="false"/>
          <w:color w:val="000000"/>
          <w:sz w:val="28"/>
        </w:rPr>
        <w:t>
</w:t>
      </w:r>
      <w:r>
        <w:br/>
      </w:r>
      <w:r>
        <w:rPr>
          <w:rFonts w:ascii="Times New Roman"/>
          <w:b w:val="false"/>
          <w:i w:val="false"/>
          <w:color w:val="000000"/>
          <w:sz w:val="28"/>
        </w:rPr>
        <w:t>
      13) в пункте 2 статьи 50 слова ", привилегированные акции" исключить;
</w:t>
      </w:r>
      <w:r>
        <w:br/>
      </w:r>
      <w:r>
        <w:rPr>
          <w:rFonts w:ascii="Times New Roman"/>
          <w:b w:val="false"/>
          <w:i w:val="false"/>
          <w:color w:val="000000"/>
          <w:sz w:val="28"/>
        </w:rPr>
        <w:t>
</w:t>
      </w:r>
      <w:r>
        <w:br/>
      </w:r>
      <w:r>
        <w:rPr>
          <w:rFonts w:ascii="Times New Roman"/>
          <w:b w:val="false"/>
          <w:i w:val="false"/>
          <w:color w:val="000000"/>
          <w:sz w:val="28"/>
        </w:rPr>
        <w:t>
      14) статью 53 дополнить пунктом 1-1 следующего содержания:
</w:t>
      </w:r>
      <w:r>
        <w:br/>
      </w:r>
      <w:r>
        <w:rPr>
          <w:rFonts w:ascii="Times New Roman"/>
          <w:b w:val="false"/>
          <w:i w:val="false"/>
          <w:color w:val="000000"/>
          <w:sz w:val="28"/>
        </w:rPr>
        <w:t>
      "1-1. Меры, приведенные в пункте 1 настоящей статьи, могут также применяться в 
</w:t>
      </w:r>
      <w:r>
        <w:br/>
      </w:r>
      <w:r>
        <w:rPr>
          <w:rFonts w:ascii="Times New Roman"/>
          <w:b w:val="false"/>
          <w:i w:val="false"/>
          <w:color w:val="000000"/>
          <w:sz w:val="28"/>
        </w:rPr>
        <w:t>
отношении крупных участников страховой (перестраховочной) организации, если уполномоченный
</w:t>
      </w:r>
      <w:r>
        <w:br/>
      </w:r>
      <w:r>
        <w:rPr>
          <w:rFonts w:ascii="Times New Roman"/>
          <w:b w:val="false"/>
          <w:i w:val="false"/>
          <w:color w:val="000000"/>
          <w:sz w:val="28"/>
        </w:rPr>
        <w:t>
орган установит, что нарушения, неправомерное действие или бездействие данных лиц, их
</w:t>
      </w:r>
      <w:r>
        <w:br/>
      </w:r>
      <w:r>
        <w:rPr>
          <w:rFonts w:ascii="Times New Roman"/>
          <w:b w:val="false"/>
          <w:i w:val="false"/>
          <w:color w:val="000000"/>
          <w:sz w:val="28"/>
        </w:rPr>
        <w:t>
должностных лиц или работников ухудшили финансовое состояние страховой (перестраховочной)
</w:t>
      </w:r>
      <w:r>
        <w:br/>
      </w:r>
      <w:r>
        <w:rPr>
          <w:rFonts w:ascii="Times New Roman"/>
          <w:b w:val="false"/>
          <w:i w:val="false"/>
          <w:color w:val="000000"/>
          <w:sz w:val="28"/>
        </w:rPr>
        <w:t>
организации.";
</w:t>
      </w:r>
      <w:r>
        <w:br/>
      </w:r>
      <w:r>
        <w:rPr>
          <w:rFonts w:ascii="Times New Roman"/>
          <w:b w:val="false"/>
          <w:i w:val="false"/>
          <w:color w:val="000000"/>
          <w:sz w:val="28"/>
        </w:rPr>
        <w:t>
</w:t>
      </w:r>
      <w:r>
        <w:br/>
      </w:r>
      <w:r>
        <w:rPr>
          <w:rFonts w:ascii="Times New Roman"/>
          <w:b w:val="false"/>
          <w:i w:val="false"/>
          <w:color w:val="000000"/>
          <w:sz w:val="28"/>
        </w:rPr>
        <w:t>
      15) дополнить статьей 53-1 следующего содержания:
</w:t>
      </w:r>
      <w:r>
        <w:br/>
      </w:r>
      <w:r>
        <w:rPr>
          <w:rFonts w:ascii="Times New Roman"/>
          <w:b w:val="false"/>
          <w:i w:val="false"/>
          <w:color w:val="000000"/>
          <w:sz w:val="28"/>
        </w:rPr>
        <w:t>
      "Статья 53-1. Принудительные меры, принимаемые к крупным
</w:t>
      </w:r>
      <w:r>
        <w:br/>
      </w:r>
      <w:r>
        <w:rPr>
          <w:rFonts w:ascii="Times New Roman"/>
          <w:b w:val="false"/>
          <w:i w:val="false"/>
          <w:color w:val="000000"/>
          <w:sz w:val="28"/>
        </w:rPr>
        <w:t>
                    участникам страховой (перестраховочной)
</w:t>
      </w:r>
      <w:r>
        <w:br/>
      </w:r>
      <w:r>
        <w:rPr>
          <w:rFonts w:ascii="Times New Roman"/>
          <w:b w:val="false"/>
          <w:i w:val="false"/>
          <w:color w:val="000000"/>
          <w:sz w:val="28"/>
        </w:rPr>
        <w:t>
                    организации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Уполномоченный орган вправе применить принудительные меры к крупным участникам
</w:t>
      </w:r>
      <w:r>
        <w:br/>
      </w:r>
      <w:r>
        <w:rPr>
          <w:rFonts w:ascii="Times New Roman"/>
          <w:b w:val="false"/>
          <w:i w:val="false"/>
          <w:color w:val="000000"/>
          <w:sz w:val="28"/>
        </w:rPr>
        <w:t>
страховой (перестраховочной) организации в случаях:
</w:t>
      </w:r>
      <w:r>
        <w:br/>
      </w:r>
      <w:r>
        <w:rPr>
          <w:rFonts w:ascii="Times New Roman"/>
          <w:b w:val="false"/>
          <w:i w:val="false"/>
          <w:color w:val="000000"/>
          <w:sz w:val="28"/>
        </w:rPr>
        <w:t>
      1) неполучения согласия уполномоченного органа на приобретение статуса крупного 
</w:t>
      </w:r>
      <w:r>
        <w:br/>
      </w:r>
      <w:r>
        <w:rPr>
          <w:rFonts w:ascii="Times New Roman"/>
          <w:b w:val="false"/>
          <w:i w:val="false"/>
          <w:color w:val="000000"/>
          <w:sz w:val="28"/>
        </w:rPr>
        <w:t>
участника;
</w:t>
      </w:r>
      <w:r>
        <w:br/>
      </w:r>
      <w:r>
        <w:rPr>
          <w:rFonts w:ascii="Times New Roman"/>
          <w:b w:val="false"/>
          <w:i w:val="false"/>
          <w:color w:val="000000"/>
          <w:sz w:val="28"/>
        </w:rPr>
        <w:t>
      2) возникновения после приобретения статуса крупного участника страховой (перестраховочной) организации обстоятельств, указанных в пункте 1 статьи 26-1 настоящего
</w:t>
      </w:r>
      <w:r>
        <w:br/>
      </w:r>
      <w:r>
        <w:rPr>
          <w:rFonts w:ascii="Times New Roman"/>
          <w:b w:val="false"/>
          <w:i w:val="false"/>
          <w:color w:val="000000"/>
          <w:sz w:val="28"/>
        </w:rPr>
        <w:t>
Закона;
</w:t>
      </w:r>
      <w:r>
        <w:br/>
      </w:r>
      <w:r>
        <w:rPr>
          <w:rFonts w:ascii="Times New Roman"/>
          <w:b w:val="false"/>
          <w:i w:val="false"/>
          <w:color w:val="000000"/>
          <w:sz w:val="28"/>
        </w:rPr>
        <w:t>
      3) невыполнения письменных предписаний уполномоченного органа в соответствии с 
</w:t>
      </w:r>
      <w:r>
        <w:br/>
      </w:r>
      <w:r>
        <w:rPr>
          <w:rFonts w:ascii="Times New Roman"/>
          <w:b w:val="false"/>
          <w:i w:val="false"/>
          <w:color w:val="000000"/>
          <w:sz w:val="28"/>
        </w:rPr>
        <w:t>
пунктом 1-1 статьи 53 настоящего Закона;
</w:t>
      </w:r>
      <w:r>
        <w:br/>
      </w:r>
      <w:r>
        <w:rPr>
          <w:rFonts w:ascii="Times New Roman"/>
          <w:b w:val="false"/>
          <w:i w:val="false"/>
          <w:color w:val="000000"/>
          <w:sz w:val="28"/>
        </w:rPr>
        <w:t>
      4) совершения действий крупным участником страховой (перестраховочной) организации, в
</w:t>
      </w:r>
      <w:r>
        <w:br/>
      </w:r>
      <w:r>
        <w:rPr>
          <w:rFonts w:ascii="Times New Roman"/>
          <w:b w:val="false"/>
          <w:i w:val="false"/>
          <w:color w:val="000000"/>
          <w:sz w:val="28"/>
        </w:rPr>
        <w:t>
результате которых страховой (перестраховочной) организации был причинен ущерб;
</w:t>
      </w:r>
      <w:r>
        <w:br/>
      </w:r>
      <w:r>
        <w:rPr>
          <w:rFonts w:ascii="Times New Roman"/>
          <w:b w:val="false"/>
          <w:i w:val="false"/>
          <w:color w:val="000000"/>
          <w:sz w:val="28"/>
        </w:rPr>
        <w:t>
      5) неустойчивого финансового положения крупного участника страховой (перестраховочной) организации, в результате которого страховой (перестраховочной) организации был причинен ущерб;
</w:t>
      </w:r>
      <w:r>
        <w:br/>
      </w:r>
      <w:r>
        <w:rPr>
          <w:rFonts w:ascii="Times New Roman"/>
          <w:b w:val="false"/>
          <w:i w:val="false"/>
          <w:color w:val="000000"/>
          <w:sz w:val="28"/>
        </w:rPr>
        <w:t>
      6) наличия отношений между страховой (перестраховочной) организацией и крупным участником страховой (перестраховочной) организации, которые препятствуют осуществлению надзорных функций уполномоченным органом, предусмотренных настоящим Законом.
</w:t>
      </w:r>
      <w:r>
        <w:br/>
      </w:r>
      <w:r>
        <w:rPr>
          <w:rFonts w:ascii="Times New Roman"/>
          <w:b w:val="false"/>
          <w:i w:val="false"/>
          <w:color w:val="000000"/>
          <w:sz w:val="28"/>
        </w:rPr>
        <w:t>
      2. При наличии случаев, предусмотренных пунктом 1 настоящей статьи, уполномоченный орган вправе:
</w:t>
      </w:r>
      <w:r>
        <w:br/>
      </w:r>
      <w:r>
        <w:rPr>
          <w:rFonts w:ascii="Times New Roman"/>
          <w:b w:val="false"/>
          <w:i w:val="false"/>
          <w:color w:val="000000"/>
          <w:sz w:val="28"/>
        </w:rPr>
        <w:t>
      1) требовать от крупного участника страховой (перестраховочной) организации уменьшения количества прямо или косвенно принадлежащих ему акций страховой (перестраховочной) организации до уровня ниже десяти процентов голосующих акций либо отказа от прямого или косвенного участия в управлении деятельностью страховой (перестраховочной) организации, в том числе от осуществления права голоса;
</w:t>
      </w:r>
      <w:r>
        <w:br/>
      </w:r>
      <w:r>
        <w:rPr>
          <w:rFonts w:ascii="Times New Roman"/>
          <w:b w:val="false"/>
          <w:i w:val="false"/>
          <w:color w:val="000000"/>
          <w:sz w:val="28"/>
        </w:rPr>
        <w:t>
      2) требовать от страховой (перестраховочной) организации в отношении крупного участника приостановить осуществление операций (прямых и косвенных), подвергающих страховую (перестраховочную) организацию риску, между ним и страховой (перестраховочной) организацией.
</w:t>
      </w:r>
      <w:r>
        <w:br/>
      </w:r>
      <w:r>
        <w:rPr>
          <w:rFonts w:ascii="Times New Roman"/>
          <w:b w:val="false"/>
          <w:i w:val="false"/>
          <w:color w:val="000000"/>
          <w:sz w:val="28"/>
        </w:rPr>
        <w:t>
      3. В случае невыполнения крупным участником страховой (перестраховочной) организации требований, предусмотренных пунктом 2 настоящей статьи, а также пунктом 8 статьи 20 настоящего Закона, в течение срока, установленного уполномоченным органом, уполномоченный орган вправе принять решение о заключении договора с акционерами страховой (перестраховочной) организации о передаче акций крупного участника страховой (перестраховочной) организации в доверительное управление уполномоченному органу на срок до трех месяцев с правом уполномоченного органа как доверительного управляющего участвовать в управлении страховой (перестраховочной) организацией.
</w:t>
      </w:r>
      <w:r>
        <w:br/>
      </w:r>
      <w:r>
        <w:rPr>
          <w:rFonts w:ascii="Times New Roman"/>
          <w:b w:val="false"/>
          <w:i w:val="false"/>
          <w:color w:val="000000"/>
          <w:sz w:val="28"/>
        </w:rPr>
        <w:t>
      При неустранении оснований для передачи акций в доверительное управление в срок, указанный в части первой настоящего пункта, уполномоченный орган вправе осуществлять отчуждение акций, находящихся в доверительном управлении, путем реализации данных акций на организованном рынке ценных бумаг. Вырученные от продажи указанных акций деньги перечисляются лицам, чьи акции были переданы в доверительное управление уполномоченному органу.
</w:t>
      </w:r>
      <w:r>
        <w:br/>
      </w:r>
      <w:r>
        <w:rPr>
          <w:rFonts w:ascii="Times New Roman"/>
          <w:b w:val="false"/>
          <w:i w:val="false"/>
          <w:color w:val="000000"/>
          <w:sz w:val="28"/>
        </w:rPr>
        <w:t>
      В случае отказа акционеров от передачи акций в доверительное управление уполномоченный орган вправе обратиться в суд с требованием о понуждении к заключению договора.
</w:t>
      </w:r>
      <w:r>
        <w:br/>
      </w:r>
      <w:r>
        <w:rPr>
          <w:rFonts w:ascii="Times New Roman"/>
          <w:b w:val="false"/>
          <w:i w:val="false"/>
          <w:color w:val="000000"/>
          <w:sz w:val="28"/>
        </w:rPr>
        <w:t>
      4. Порядок применения принудительных мер определяется нормативными правовыми актами уполномоченного органа.";
</w:t>
      </w:r>
    </w:p>
    <w:p>
      <w:pPr>
        <w:spacing w:after="0"/>
        <w:ind w:left="0"/>
        <w:jc w:val="both"/>
      </w:pPr>
      <w:r>
        <w:rPr>
          <w:rFonts w:ascii="Times New Roman"/>
          <w:b w:val="false"/>
          <w:i w:val="false"/>
          <w:color w:val="000000"/>
          <w:sz w:val="28"/>
        </w:rPr>
        <w:t>
      16) в статье 54: 
</w:t>
      </w:r>
      <w:r>
        <w:br/>
      </w:r>
      <w:r>
        <w:rPr>
          <w:rFonts w:ascii="Times New Roman"/>
          <w:b w:val="false"/>
          <w:i w:val="false"/>
          <w:color w:val="000000"/>
          <w:sz w:val="28"/>
        </w:rPr>
        <w:t>
      в пункте 1:
</w:t>
      </w:r>
      <w:r>
        <w:br/>
      </w:r>
      <w:r>
        <w:rPr>
          <w:rFonts w:ascii="Times New Roman"/>
          <w:b w:val="false"/>
          <w:i w:val="false"/>
          <w:color w:val="000000"/>
          <w:sz w:val="28"/>
        </w:rPr>
        <w:t>
      в подпункте 5):
</w:t>
      </w:r>
      <w:r>
        <w:br/>
      </w:r>
      <w:r>
        <w:rPr>
          <w:rFonts w:ascii="Times New Roman"/>
          <w:b w:val="false"/>
          <w:i w:val="false"/>
          <w:color w:val="000000"/>
          <w:sz w:val="28"/>
        </w:rPr>
        <w:t>
      слова "порядком согласования" заменить словом "согласованием";
</w:t>
      </w:r>
      <w:r>
        <w:br/>
      </w:r>
      <w:r>
        <w:rPr>
          <w:rFonts w:ascii="Times New Roman"/>
          <w:b w:val="false"/>
          <w:i w:val="false"/>
          <w:color w:val="000000"/>
          <w:sz w:val="28"/>
        </w:rPr>
        <w:t>
</w:t>
      </w:r>
      <w:r>
        <w:br/>
      </w:r>
      <w:r>
        <w:rPr>
          <w:rFonts w:ascii="Times New Roman"/>
          <w:b w:val="false"/>
          <w:i w:val="false"/>
          <w:color w:val="000000"/>
          <w:sz w:val="28"/>
        </w:rPr>
        <w:t>
      дополнить словами ", страхового брокера";
</w:t>
      </w:r>
    </w:p>
    <w:p>
      <w:pPr>
        <w:spacing w:after="0"/>
        <w:ind w:left="0"/>
        <w:jc w:val="both"/>
      </w:pPr>
      <w:r>
        <w:rPr>
          <w:rFonts w:ascii="Times New Roman"/>
          <w:b w:val="false"/>
          <w:i w:val="false"/>
          <w:color w:val="000000"/>
          <w:sz w:val="28"/>
        </w:rPr>
        <w:t>
      дополнить подпунктом 8-1) следующего содержания:
</w:t>
      </w:r>
      <w:r>
        <w:br/>
      </w:r>
      <w:r>
        <w:rPr>
          <w:rFonts w:ascii="Times New Roman"/>
          <w:b w:val="false"/>
          <w:i w:val="false"/>
          <w:color w:val="000000"/>
          <w:sz w:val="28"/>
        </w:rPr>
        <w:t>
      "8-1) умышленное неустранение страховой (перестраховочной) организацией нарушений, указанных в отчете аудиторской организации о проведенном аудите, в сроки, указанные в пункте 8 статьи 20 настоящего Закона;";
</w:t>
      </w:r>
    </w:p>
    <w:p>
      <w:pPr>
        <w:spacing w:after="0"/>
        <w:ind w:left="0"/>
        <w:jc w:val="both"/>
      </w:pPr>
      <w:r>
        <w:rPr>
          <w:rFonts w:ascii="Times New Roman"/>
          <w:b w:val="false"/>
          <w:i w:val="false"/>
          <w:color w:val="000000"/>
          <w:sz w:val="28"/>
        </w:rPr>
        <w:t>
      в пункте 4 слова "подпунктов 2) и 5)" заменить словами "подпункта 2)";
</w:t>
      </w:r>
    </w:p>
    <w:p>
      <w:pPr>
        <w:spacing w:after="0"/>
        <w:ind w:left="0"/>
        <w:jc w:val="both"/>
      </w:pPr>
      <w:r>
        <w:rPr>
          <w:rFonts w:ascii="Times New Roman"/>
          <w:b w:val="false"/>
          <w:i w:val="false"/>
          <w:color w:val="000000"/>
          <w:sz w:val="28"/>
        </w:rPr>
        <w:t>
      17) в статье 55: 
</w:t>
      </w:r>
      <w:r>
        <w:br/>
      </w:r>
      <w:r>
        <w:rPr>
          <w:rFonts w:ascii="Times New Roman"/>
          <w:b w:val="false"/>
          <w:i w:val="false"/>
          <w:color w:val="000000"/>
          <w:sz w:val="28"/>
        </w:rPr>
        <w:t>
      в пункте 1:
</w:t>
      </w:r>
      <w:r>
        <w:br/>
      </w:r>
      <w:r>
        <w:rPr>
          <w:rFonts w:ascii="Times New Roman"/>
          <w:b w:val="false"/>
          <w:i w:val="false"/>
          <w:color w:val="000000"/>
          <w:sz w:val="28"/>
        </w:rPr>
        <w:t>
      подпункт 4) изложить в следующей редакции:
</w:t>
      </w:r>
      <w:r>
        <w:br/>
      </w:r>
      <w:r>
        <w:rPr>
          <w:rFonts w:ascii="Times New Roman"/>
          <w:b w:val="false"/>
          <w:i w:val="false"/>
          <w:color w:val="000000"/>
          <w:sz w:val="28"/>
        </w:rPr>
        <w:t>
      "4) неосуществление страховой (перестраховочной) организацией или страховым брокером лицензионной деятельности в течение двенадцати месяцев с даты выдачи лицензии;";
</w:t>
      </w:r>
    </w:p>
    <w:p>
      <w:pPr>
        <w:spacing w:after="0"/>
        <w:ind w:left="0"/>
        <w:jc w:val="both"/>
      </w:pPr>
      <w:r>
        <w:rPr>
          <w:rFonts w:ascii="Times New Roman"/>
          <w:b w:val="false"/>
          <w:i w:val="false"/>
          <w:color w:val="000000"/>
          <w:sz w:val="28"/>
        </w:rPr>
        <w:t>
      дополнить подпунктом 6) следующего содержания:
</w:t>
      </w:r>
      <w:r>
        <w:br/>
      </w:r>
      <w:r>
        <w:rPr>
          <w:rFonts w:ascii="Times New Roman"/>
          <w:b w:val="false"/>
          <w:i w:val="false"/>
          <w:color w:val="000000"/>
          <w:sz w:val="28"/>
        </w:rPr>
        <w:t>
      "6) несоответствие итоговых прогнозных результатов в бизнес-плане, представленном страховой (перестраховочной) организацией при выдаче разрешения на ее создание с учетом внесенных изменений и дополнений в него, либо в бизнес-плане по классу (классам) страхования с учетом внесенных изменений и дополнений в него фактическим итоговым результатам страховой (перестраховочной) организации по истечении периода исполнения этого бизнес-плана.";
</w:t>
      </w:r>
    </w:p>
    <w:p>
      <w:pPr>
        <w:spacing w:after="0"/>
        <w:ind w:left="0"/>
        <w:jc w:val="both"/>
      </w:pPr>
      <w:r>
        <w:rPr>
          <w:rFonts w:ascii="Times New Roman"/>
          <w:b w:val="false"/>
          <w:i w:val="false"/>
          <w:color w:val="000000"/>
          <w:sz w:val="28"/>
        </w:rPr>
        <w:t>
      дополнить пунктом 1-1 следующего содержания:
</w:t>
      </w:r>
      <w:r>
        <w:br/>
      </w:r>
      <w:r>
        <w:rPr>
          <w:rFonts w:ascii="Times New Roman"/>
          <w:b w:val="false"/>
          <w:i w:val="false"/>
          <w:color w:val="000000"/>
          <w:sz w:val="28"/>
        </w:rPr>
        <w:t>
      "1-1. Лицензия страховой организации может быть отозвана как по всем классам, так и по отдельным классам страхования.";
</w:t>
      </w:r>
    </w:p>
    <w:p>
      <w:pPr>
        <w:spacing w:after="0"/>
        <w:ind w:left="0"/>
        <w:jc w:val="both"/>
      </w:pPr>
      <w:r>
        <w:rPr>
          <w:rFonts w:ascii="Times New Roman"/>
          <w:b w:val="false"/>
          <w:i w:val="false"/>
          <w:color w:val="000000"/>
          <w:sz w:val="28"/>
        </w:rPr>
        <w:t>
      18) подпункт 2) пункта 1 статьи 59 дополнить словами ", приведшее к нарушению страховой (перестраховочной) организацией законодательства Республики Казахстан о страховании и страховой деятельности";
</w:t>
      </w:r>
    </w:p>
    <w:p>
      <w:pPr>
        <w:spacing w:after="0"/>
        <w:ind w:left="0"/>
        <w:jc w:val="both"/>
      </w:pPr>
      <w:r>
        <w:rPr>
          <w:rFonts w:ascii="Times New Roman"/>
          <w:b w:val="false"/>
          <w:i w:val="false"/>
          <w:color w:val="000000"/>
          <w:sz w:val="28"/>
        </w:rPr>
        <w:t>
      19) пункт 1 статьи 73 дополнить подпунктами 6) и 7) следующего содержания: 
</w:t>
      </w:r>
      <w:r>
        <w:br/>
      </w:r>
      <w:r>
        <w:rPr>
          <w:rFonts w:ascii="Times New Roman"/>
          <w:b w:val="false"/>
          <w:i w:val="false"/>
          <w:color w:val="000000"/>
          <w:sz w:val="28"/>
        </w:rPr>
        <w:t>
      "6) устанавливать особенности и порядок формирования и утверждения сметы ликвидационных расходов;
</w:t>
      </w:r>
      <w:r>
        <w:br/>
      </w:r>
      <w:r>
        <w:rPr>
          <w:rFonts w:ascii="Times New Roman"/>
          <w:b w:val="false"/>
          <w:i w:val="false"/>
          <w:color w:val="000000"/>
          <w:sz w:val="28"/>
        </w:rPr>
        <w:t>
      7) определять требования по выполнению ликвидационными комиссиями правил хранения наличных денег в кассе, совершения приходных и расходных операций с наличными деньгами, ведения кассовых документов, по обеспечению расходования наличных денег, лимитов остатков кассы, а также сроков сдачи наличных денег на текущий счет ликвидационной комиссии.";
</w:t>
      </w:r>
    </w:p>
    <w:p>
      <w:pPr>
        <w:spacing w:after="0"/>
        <w:ind w:left="0"/>
        <w:jc w:val="both"/>
      </w:pPr>
      <w:r>
        <w:rPr>
          <w:rFonts w:ascii="Times New Roman"/>
          <w:b w:val="false"/>
          <w:i w:val="false"/>
          <w:color w:val="000000"/>
          <w:sz w:val="28"/>
        </w:rPr>
        <w:t>
      20) дополнить статьей 74-1 следующего содержания:
</w:t>
      </w:r>
      <w:r>
        <w:br/>
      </w:r>
      <w:r>
        <w:rPr>
          <w:rFonts w:ascii="Times New Roman"/>
          <w:b w:val="false"/>
          <w:i w:val="false"/>
          <w:color w:val="000000"/>
          <w:sz w:val="28"/>
        </w:rPr>
        <w:t>
      "Статья 74-1. Отчетность крупного участника страховой
</w:t>
      </w:r>
      <w:r>
        <w:br/>
      </w:r>
      <w:r>
        <w:rPr>
          <w:rFonts w:ascii="Times New Roman"/>
          <w:b w:val="false"/>
          <w:i w:val="false"/>
          <w:color w:val="000000"/>
          <w:sz w:val="28"/>
        </w:rPr>
        <w:t>
                    (перестраховочной) организации
</w:t>
      </w:r>
    </w:p>
    <w:p>
      <w:pPr>
        <w:spacing w:after="0"/>
        <w:ind w:left="0"/>
        <w:jc w:val="both"/>
      </w:pPr>
      <w:r>
        <w:rPr>
          <w:rFonts w:ascii="Times New Roman"/>
          <w:b w:val="false"/>
          <w:i w:val="false"/>
          <w:color w:val="000000"/>
          <w:sz w:val="28"/>
        </w:rPr>
        <w:t>
      1. Крупный участник страховой (перестраховочной) организации, являющийся юридическим лицом, должен ежегодно представлять в уполномоченный орган финансовую отчетность и пояснительную записку к ней в течение девяноста дней по окончании финансового года.
</w:t>
      </w:r>
      <w:r>
        <w:br/>
      </w:r>
      <w:r>
        <w:rPr>
          <w:rFonts w:ascii="Times New Roman"/>
          <w:b w:val="false"/>
          <w:i w:val="false"/>
          <w:color w:val="000000"/>
          <w:sz w:val="28"/>
        </w:rPr>
        <w:t>
      2. Крупный участник страховой (перестраховочной) организации, являющийся физическим лицом, должен в течение девяноста дней по окончании финансового года предоставлять в уполномоченный орган отчетность, включающую сведения о доходах и имуществе, а также информацию:
</w:t>
      </w:r>
      <w:r>
        <w:br/>
      </w:r>
      <w:r>
        <w:rPr>
          <w:rFonts w:ascii="Times New Roman"/>
          <w:b w:val="false"/>
          <w:i w:val="false"/>
          <w:color w:val="000000"/>
          <w:sz w:val="28"/>
        </w:rPr>
        <w:t>
      1) об осуществлении им совместного с другими лицами влияния на принимаемые страховой (перестраховочной) организацией решения в силу договора между ними либо иным образом, в том числе содержащую описание делегирования полномочий, определяющего возможность такого влияния;
</w:t>
      </w:r>
      <w:r>
        <w:br/>
      </w:r>
      <w:r>
        <w:rPr>
          <w:rFonts w:ascii="Times New Roman"/>
          <w:b w:val="false"/>
          <w:i w:val="false"/>
          <w:color w:val="000000"/>
          <w:sz w:val="28"/>
        </w:rPr>
        <w:t>
      2) о занимаемых им должностях в организациях с указанием принадлежащих ему долей участия в уставных капиталах (акций);
</w:t>
      </w:r>
      <w:r>
        <w:br/>
      </w:r>
      <w:r>
        <w:rPr>
          <w:rFonts w:ascii="Times New Roman"/>
          <w:b w:val="false"/>
          <w:i w:val="false"/>
          <w:color w:val="000000"/>
          <w:sz w:val="28"/>
        </w:rPr>
        <w:t>
      3) о приобретении им принадлежащих ему долей участия в уставных капиталах (акций) организаций за счет полученных займов;
</w:t>
      </w:r>
      <w:r>
        <w:br/>
      </w:r>
      <w:r>
        <w:rPr>
          <w:rFonts w:ascii="Times New Roman"/>
          <w:b w:val="false"/>
          <w:i w:val="false"/>
          <w:color w:val="000000"/>
          <w:sz w:val="28"/>
        </w:rPr>
        <w:t>
      4) о близких родственниках, супруге и близких родственниках супруга (супруги). 
</w:t>
      </w:r>
      <w:r>
        <w:br/>
      </w:r>
      <w:r>
        <w:rPr>
          <w:rFonts w:ascii="Times New Roman"/>
          <w:b w:val="false"/>
          <w:i w:val="false"/>
          <w:color w:val="000000"/>
          <w:sz w:val="28"/>
        </w:rPr>
        <w:t>
      Порядок представления и формы отчетности устанавливаются нормативными правовыми актами уполномоченного органа.
</w:t>
      </w:r>
      <w:r>
        <w:br/>
      </w:r>
      <w:r>
        <w:rPr>
          <w:rFonts w:ascii="Times New Roman"/>
          <w:b w:val="false"/>
          <w:i w:val="false"/>
          <w:color w:val="000000"/>
          <w:sz w:val="28"/>
        </w:rPr>
        <w:t>
      3. Крупный участник, являющийся юридическим лицом, владеющий (имеющий возможность голосовать) двадцатью пятью и более процентами голосующих акций страховой (перестраховочной) организации, должен представлять в уполномоченный орган:
</w:t>
      </w:r>
      <w:r>
        <w:br/>
      </w:r>
      <w:r>
        <w:rPr>
          <w:rFonts w:ascii="Times New Roman"/>
          <w:b w:val="false"/>
          <w:i w:val="false"/>
          <w:color w:val="000000"/>
          <w:sz w:val="28"/>
        </w:rPr>
        <w:t>
      1) ежеквартальную консолидированную финансовую отчетность и пояснительную записку к ней в течение сорока пяти дней, следующих за отчетным кварталом;
</w:t>
      </w:r>
      <w:r>
        <w:br/>
      </w:r>
      <w:r>
        <w:rPr>
          <w:rFonts w:ascii="Times New Roman"/>
          <w:b w:val="false"/>
          <w:i w:val="false"/>
          <w:color w:val="000000"/>
          <w:sz w:val="28"/>
        </w:rPr>
        <w:t>
      2) консолидированную и неконсолидированную годовую финансовую отчетность и пояснительную записку к ней, не заверенную аудиторской организацией, в течение девяноста дней по окончании финансового года.
</w:t>
      </w:r>
      <w:r>
        <w:br/>
      </w:r>
      <w:r>
        <w:rPr>
          <w:rFonts w:ascii="Times New Roman"/>
          <w:b w:val="false"/>
          <w:i w:val="false"/>
          <w:color w:val="000000"/>
          <w:sz w:val="28"/>
        </w:rPr>
        <w:t>
      4. В пояснительной записке к годовой финансовой отчетности крупного участника страховой (перестраховочной) организации, являющегося юридическим лицом, а также в пояснительных записках к ежеквартальной и годовой финансовой отчетности крупного участника, владеющего (имеющего возможность голосовать) двадцатью пятью и более процентами голосующих акций страховой (перестраховочной) организации, должна быть отражена следующая информация:
</w:t>
      </w:r>
      <w:r>
        <w:br/>
      </w:r>
      <w:r>
        <w:rPr>
          <w:rFonts w:ascii="Times New Roman"/>
          <w:b w:val="false"/>
          <w:i w:val="false"/>
          <w:color w:val="000000"/>
          <w:sz w:val="28"/>
        </w:rPr>
        <w:t>
      1) описание видов деятельности крупного участника (юридического лица, владеющего (имеющего возможность голосовать) двадцатью пятью и более процентами голосующих акций страховой (перестраховочной) организации);
</w:t>
      </w:r>
      <w:r>
        <w:br/>
      </w:r>
      <w:r>
        <w:rPr>
          <w:rFonts w:ascii="Times New Roman"/>
          <w:b w:val="false"/>
          <w:i w:val="false"/>
          <w:color w:val="000000"/>
          <w:sz w:val="28"/>
        </w:rPr>
        <w:t>
      2) наименование каждой организации, в которой крупный участник (юридическое лицо, владеющее (имеющее возможность голосовать) двадцатью пятью и более процентами голосующих акций страховой (перестраховочной) организации) является участником (акционером), размер доли участия в ее уставном капитале (количество принадлежащих акций), описание вида или видов деятельности, финансовая отчетность организаций, в которых крупный участник (юридическое лицо, владеющее (имеющее возможность голосовать) двадцатью пятью и более процентами голосующих акций страховой (перестраховочной) организации) является крупным участником (крупным акционером);
</w:t>
      </w:r>
      <w:r>
        <w:br/>
      </w:r>
      <w:r>
        <w:rPr>
          <w:rFonts w:ascii="Times New Roman"/>
          <w:b w:val="false"/>
          <w:i w:val="false"/>
          <w:color w:val="000000"/>
          <w:sz w:val="28"/>
        </w:rPr>
        <w:t>
      3) наименование каждой организации, являющейся крупным участником (акционером) крупного участника страховой (перестраховочной) организации (юридического лица, владеющего (имеющего возможность голосовать) двадцатью пятью и более процентами голосующих акций страховой (перестраховочной) организации), размер доли ее участия в уставном капитале (количество принадлежащих ей акций), описание вида или видов деятельности и финансовая отчетность данной организации, а также сведения об аффилиированных лицах, о лицах, осуществляющих контроль над крупным участником, о дочерних и зависимых организациях лица, контролирующего крупного участника страховой (перестраховочной) организации.
</w:t>
      </w:r>
      <w:r>
        <w:br/>
      </w:r>
      <w:r>
        <w:rPr>
          <w:rFonts w:ascii="Times New Roman"/>
          <w:b w:val="false"/>
          <w:i w:val="false"/>
          <w:color w:val="000000"/>
          <w:sz w:val="28"/>
        </w:rPr>
        <w:t>
      В случае отсутствия у страховой (перестраховочной) организации крупного участника, владеющего (имеющего возможность голосовать) двадцатью пятью и более процентами голосующих акций страховой (перестраховочной) организации, крупный участник страховой (перестраховочной) организации должен предоставлять финансовую отчетность и информацию, указанную в пункте 4 настоящей статьи, ежеквартально, не позднее пяти рабочих дней, следующих за отчетным кварталом.".
</w:t>
      </w:r>
    </w:p>
    <w:p>
      <w:pPr>
        <w:spacing w:after="0"/>
        <w:ind w:left="0"/>
        <w:jc w:val="both"/>
      </w:pPr>
      <w:r>
        <w:rPr>
          <w:rFonts w:ascii="Times New Roman"/>
          <w:b w:val="false"/>
          <w:i w:val="false"/>
          <w:color w:val="000000"/>
          <w:sz w:val="28"/>
        </w:rPr>
        <w:t>
</w:t>
      </w:r>
      <w:r>
        <w:rPr>
          <w:rFonts w:ascii="Times New Roman"/>
          <w:b w:val="false"/>
          <w:i w:val="false"/>
          <w:color w:val="000000"/>
          <w:sz w:val="28"/>
        </w:rPr>
        <w:t>
      13.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12 июня 2001 г.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2001 г., N 11-12, ст. 169; N 15-16, ст. 224; N 24, ст. 338; 2002 г., N 1, ст. 2; N 6, ст. 73; N 19-20 ст. 171; 2003 г., N 21-22, ст. 160):
</w:t>
      </w:r>
    </w:p>
    <w:p>
      <w:pPr>
        <w:spacing w:after="0"/>
        <w:ind w:left="0"/>
        <w:jc w:val="both"/>
      </w:pPr>
      <w:r>
        <w:rPr>
          <w:rFonts w:ascii="Times New Roman"/>
          <w:b w:val="false"/>
          <w:i w:val="false"/>
          <w:color w:val="000000"/>
          <w:sz w:val="28"/>
        </w:rPr>
        <w:t>
      в пункте 1 статьи 2:
</w:t>
      </w:r>
      <w:r>
        <w:br/>
      </w:r>
      <w:r>
        <w:rPr>
          <w:rFonts w:ascii="Times New Roman"/>
          <w:b w:val="false"/>
          <w:i w:val="false"/>
          <w:color w:val="000000"/>
          <w:sz w:val="28"/>
        </w:rPr>
        <w:t>
      в абзаце тринадцатом:
</w:t>
      </w:r>
      <w:r>
        <w:br/>
      </w:r>
      <w:r>
        <w:rPr>
          <w:rFonts w:ascii="Times New Roman"/>
          <w:b w:val="false"/>
          <w:i w:val="false"/>
          <w:color w:val="000000"/>
          <w:sz w:val="28"/>
        </w:rPr>
        <w:t>
      слова "подпункта 7) пункта 1 статьи 34" исключить;
</w:t>
      </w:r>
      <w:r>
        <w:br/>
      </w:r>
      <w:r>
        <w:rPr>
          <w:rFonts w:ascii="Times New Roman"/>
          <w:b w:val="false"/>
          <w:i w:val="false"/>
          <w:color w:val="000000"/>
          <w:sz w:val="28"/>
        </w:rPr>
        <w:t>
</w:t>
      </w:r>
      <w:r>
        <w:br/>
      </w:r>
      <w:r>
        <w:rPr>
          <w:rFonts w:ascii="Times New Roman"/>
          <w:b w:val="false"/>
          <w:i w:val="false"/>
          <w:color w:val="000000"/>
          <w:sz w:val="28"/>
        </w:rPr>
        <w:t>
      слово "утрачивающих" заменить словом "утрачивающего";
</w:t>
      </w:r>
    </w:p>
    <w:p>
      <w:pPr>
        <w:spacing w:after="0"/>
        <w:ind w:left="0"/>
        <w:jc w:val="both"/>
      </w:pPr>
      <w:r>
        <w:rPr>
          <w:rFonts w:ascii="Times New Roman"/>
          <w:b w:val="false"/>
          <w:i w:val="false"/>
          <w:color w:val="000000"/>
          <w:sz w:val="28"/>
        </w:rPr>
        <w:t>
      дополнить абзацем четырнадцатым следующего содержания:
</w:t>
      </w:r>
      <w:r>
        <w:br/>
      </w:r>
      <w:r>
        <w:rPr>
          <w:rFonts w:ascii="Times New Roman"/>
          <w:b w:val="false"/>
          <w:i w:val="false"/>
          <w:color w:val="000000"/>
          <w:sz w:val="28"/>
        </w:rPr>
        <w:t>
      "подпункта 7) пункта 1 статьи 34, действующего до 1 января 2007 года, в следующей редакции:
</w:t>
      </w:r>
      <w:r>
        <w:br/>
      </w:r>
      <w:r>
        <w:rPr>
          <w:rFonts w:ascii="Times New Roman"/>
          <w:b w:val="false"/>
          <w:i w:val="false"/>
          <w:color w:val="000000"/>
          <w:sz w:val="28"/>
        </w:rPr>
        <w:t>
      "7) банков и организаций, осуществляющих отдельные виды банковских операций, по вознаграждению, полученному (подлежащему получению) по ипотечным займам, выданным физическим лицам на срок более трех лет для приобретения и строительства жилья для собственных нужд;".
</w:t>
      </w:r>
    </w:p>
    <w:p>
      <w:pPr>
        <w:spacing w:after="0"/>
        <w:ind w:left="0"/>
        <w:jc w:val="both"/>
      </w:pPr>
      <w:r>
        <w:rPr>
          <w:rFonts w:ascii="Times New Roman"/>
          <w:b w:val="false"/>
          <w:i w:val="false"/>
          <w:color w:val="000000"/>
          <w:sz w:val="28"/>
        </w:rPr>
        <w:t>
</w:t>
      </w:r>
      <w:r>
        <w:rPr>
          <w:rFonts w:ascii="Times New Roman"/>
          <w:b w:val="false"/>
          <w:i w:val="false"/>
          <w:color w:val="000000"/>
          <w:sz w:val="28"/>
        </w:rPr>
        <w:t>
      14.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8 февраля 2003 г. "О почте" (Ведомости Парламента Республики Казахстан, 2003 г., N 3, ст. 17; N 15, ст. 139; 2004 г., N 23, ст. 142; 2005 г., N 14, ст. 55):
</w:t>
      </w:r>
    </w:p>
    <w:p>
      <w:pPr>
        <w:spacing w:after="0"/>
        <w:ind w:left="0"/>
        <w:jc w:val="both"/>
      </w:pPr>
      <w:r>
        <w:rPr>
          <w:rFonts w:ascii="Times New Roman"/>
          <w:b w:val="false"/>
          <w:i w:val="false"/>
          <w:color w:val="000000"/>
          <w:sz w:val="28"/>
        </w:rPr>
        <w:t>
      1) пункт 3 статьи 4 дополнить подпунктами 16) и 17) следующего содержания: 
</w:t>
      </w:r>
      <w:r>
        <w:br/>
      </w:r>
      <w:r>
        <w:rPr>
          <w:rFonts w:ascii="Times New Roman"/>
          <w:b w:val="false"/>
          <w:i w:val="false"/>
          <w:color w:val="000000"/>
          <w:sz w:val="28"/>
        </w:rPr>
        <w:t>
      "16) выпуск платежных карточек;
</w:t>
      </w:r>
      <w:r>
        <w:br/>
      </w:r>
      <w:r>
        <w:rPr>
          <w:rFonts w:ascii="Times New Roman"/>
          <w:b w:val="false"/>
          <w:i w:val="false"/>
          <w:color w:val="000000"/>
          <w:sz w:val="28"/>
        </w:rPr>
        <w:t>
      17) эмиссию собственных ценных бумаг (за исключением акций).";
</w:t>
      </w:r>
    </w:p>
    <w:p>
      <w:pPr>
        <w:spacing w:after="0"/>
        <w:ind w:left="0"/>
        <w:jc w:val="both"/>
      </w:pPr>
      <w:r>
        <w:rPr>
          <w:rFonts w:ascii="Times New Roman"/>
          <w:b w:val="false"/>
          <w:i w:val="false"/>
          <w:color w:val="000000"/>
          <w:sz w:val="28"/>
        </w:rPr>
        <w:t>
      2) в пункте 2 статьи 6:
</w:t>
      </w:r>
      <w:r>
        <w:br/>
      </w:r>
      <w:r>
        <w:rPr>
          <w:rFonts w:ascii="Times New Roman"/>
          <w:b w:val="false"/>
          <w:i w:val="false"/>
          <w:color w:val="000000"/>
          <w:sz w:val="28"/>
        </w:rPr>
        <w:t>
      подпункт 6) изложить в следующей редакции:
</w:t>
      </w:r>
      <w:r>
        <w:br/>
      </w:r>
      <w:r>
        <w:rPr>
          <w:rFonts w:ascii="Times New Roman"/>
          <w:b w:val="false"/>
          <w:i w:val="false"/>
          <w:color w:val="000000"/>
          <w:sz w:val="28"/>
        </w:rPr>
        <w:t>
      "6) без лицензии осуществляет отдельные виды банковских операций, предусмотренные пунктом 3 статьи 4 настоящего Закона, за исключением приема депозитов, открытия и ведения банковских счетов физических лиц, которые осуществляются на основании лицензии, выдаваемой уполномоченным государственным органом по регулированию и надзору финансового рынка и финансовых организаций.";
</w:t>
      </w:r>
    </w:p>
    <w:p>
      <w:pPr>
        <w:spacing w:after="0"/>
        <w:ind w:left="0"/>
        <w:jc w:val="both"/>
      </w:pPr>
      <w:r>
        <w:rPr>
          <w:rFonts w:ascii="Times New Roman"/>
          <w:b w:val="false"/>
          <w:i w:val="false"/>
          <w:color w:val="000000"/>
          <w:sz w:val="28"/>
        </w:rPr>
        <w:t>
      часть вторую изложить в следующей редакции:
</w:t>
      </w:r>
      <w:r>
        <w:br/>
      </w:r>
      <w:r>
        <w:rPr>
          <w:rFonts w:ascii="Times New Roman"/>
          <w:b w:val="false"/>
          <w:i w:val="false"/>
          <w:color w:val="000000"/>
          <w:sz w:val="28"/>
        </w:rPr>
        <w:t>
      "Деятельность Национального оператора почты по приему депозитов, открытию и ведению банковских счетов физических лиц регулируется уполномоченным государственным органом по регулированию и надзору финансового рынка и финансовых организаций, в том числе путем установления отдельных пруденциальных нормативов и выдачи лицензий.".
</w:t>
      </w:r>
    </w:p>
    <w:p>
      <w:pPr>
        <w:spacing w:after="0"/>
        <w:ind w:left="0"/>
        <w:jc w:val="both"/>
      </w:pPr>
      <w:r>
        <w:rPr>
          <w:rFonts w:ascii="Times New Roman"/>
          <w:b w:val="false"/>
          <w:i w:val="false"/>
          <w:color w:val="000000"/>
          <w:sz w:val="28"/>
        </w:rPr>
        <w:t>
</w:t>
      </w:r>
      <w:r>
        <w:rPr>
          <w:rFonts w:ascii="Times New Roman"/>
          <w:b w:val="false"/>
          <w:i w:val="false"/>
          <w:color w:val="000000"/>
          <w:sz w:val="28"/>
        </w:rPr>
        <w:t>
      15.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28 марта 2003 г "О кредитных товариществах" (Ведомости Парламента Республики Казахстан, 2003 г., N 5, ст. 32; 2004 г., N 23, ст. 142; 2005 г., N 14, ст. 55):
</w:t>
      </w:r>
      <w:r>
        <w:br/>
      </w:r>
      <w:r>
        <w:rPr>
          <w:rFonts w:ascii="Times New Roman"/>
          <w:b w:val="false"/>
          <w:i w:val="false"/>
          <w:color w:val="000000"/>
          <w:sz w:val="28"/>
        </w:rPr>
        <w:t>
</w:t>
      </w:r>
      <w:r>
        <w:br/>
      </w:r>
      <w:r>
        <w:rPr>
          <w:rFonts w:ascii="Times New Roman"/>
          <w:b w:val="false"/>
          <w:i w:val="false"/>
          <w:color w:val="000000"/>
          <w:sz w:val="28"/>
        </w:rPr>
        <w:t>
      1) подпункт 5) статьи 1 исключить;
</w:t>
      </w:r>
    </w:p>
    <w:p>
      <w:pPr>
        <w:spacing w:after="0"/>
        <w:ind w:left="0"/>
        <w:jc w:val="both"/>
      </w:pPr>
      <w:r>
        <w:rPr>
          <w:rFonts w:ascii="Times New Roman"/>
          <w:b w:val="false"/>
          <w:i w:val="false"/>
          <w:color w:val="000000"/>
          <w:sz w:val="28"/>
        </w:rPr>
        <w:t>
      2) в статье 3:
</w:t>
      </w:r>
      <w:r>
        <w:br/>
      </w:r>
      <w:r>
        <w:rPr>
          <w:rFonts w:ascii="Times New Roman"/>
          <w:b w:val="false"/>
          <w:i w:val="false"/>
          <w:color w:val="000000"/>
          <w:sz w:val="28"/>
        </w:rPr>
        <w:t>
      часть вторую пункта 3 дополнить словами ", если иное не предусмотрено учредительными документами кредитного товарищества";
</w:t>
      </w:r>
    </w:p>
    <w:p>
      <w:pPr>
        <w:spacing w:after="0"/>
        <w:ind w:left="0"/>
        <w:jc w:val="both"/>
      </w:pPr>
      <w:r>
        <w:rPr>
          <w:rFonts w:ascii="Times New Roman"/>
          <w:b w:val="false"/>
          <w:i w:val="false"/>
          <w:color w:val="000000"/>
          <w:sz w:val="28"/>
        </w:rPr>
        <w:t>
      в пункте 4 слова "банковских и иных операций на основании лицензии, выдаваемой уполномоченным органом" заменить словами "банковских операций без лицензии уполномоченного государственного органа, осуществляющего регулирование и надзор финансового рынка и финансовых организаций";
</w:t>
      </w:r>
    </w:p>
    <w:p>
      <w:pPr>
        <w:spacing w:after="0"/>
        <w:ind w:left="0"/>
        <w:jc w:val="both"/>
      </w:pPr>
      <w:r>
        <w:rPr>
          <w:rFonts w:ascii="Times New Roman"/>
          <w:b w:val="false"/>
          <w:i w:val="false"/>
          <w:color w:val="000000"/>
          <w:sz w:val="28"/>
        </w:rPr>
        <w:t>
      пункт 6 исключить;
</w:t>
      </w:r>
    </w:p>
    <w:p>
      <w:pPr>
        <w:spacing w:after="0"/>
        <w:ind w:left="0"/>
        <w:jc w:val="both"/>
      </w:pPr>
      <w:r>
        <w:rPr>
          <w:rFonts w:ascii="Times New Roman"/>
          <w:b w:val="false"/>
          <w:i w:val="false"/>
          <w:color w:val="000000"/>
          <w:sz w:val="28"/>
        </w:rPr>
        <w:t>
      3) в статье 4:
</w:t>
      </w:r>
      <w:r>
        <w:br/>
      </w:r>
      <w:r>
        <w:rPr>
          <w:rFonts w:ascii="Times New Roman"/>
          <w:b w:val="false"/>
          <w:i w:val="false"/>
          <w:color w:val="000000"/>
          <w:sz w:val="28"/>
        </w:rPr>
        <w:t>
      подпункт 3) пункта 2 дополнить словами "с учетом внесенных участниками обязательных вкладов и дополнительных взносов";
</w:t>
      </w:r>
    </w:p>
    <w:p>
      <w:pPr>
        <w:spacing w:after="0"/>
        <w:ind w:left="0"/>
        <w:jc w:val="both"/>
      </w:pPr>
      <w:r>
        <w:rPr>
          <w:rFonts w:ascii="Times New Roman"/>
          <w:b w:val="false"/>
          <w:i w:val="false"/>
          <w:color w:val="000000"/>
          <w:sz w:val="28"/>
        </w:rPr>
        <w:t>
      в подпункте 5) пункта 3 слова "и условия внесения" заменить словами ", условия внесения и изъятия";
</w:t>
      </w:r>
    </w:p>
    <w:p>
      <w:pPr>
        <w:spacing w:after="0"/>
        <w:ind w:left="0"/>
        <w:jc w:val="both"/>
      </w:pPr>
      <w:r>
        <w:rPr>
          <w:rFonts w:ascii="Times New Roman"/>
          <w:b w:val="false"/>
          <w:i w:val="false"/>
          <w:color w:val="000000"/>
          <w:sz w:val="28"/>
        </w:rPr>
        <w:t>
      4) пункт 2 статьи 8 изложить в следующей редакции:
</w:t>
      </w:r>
      <w:r>
        <w:br/>
      </w:r>
      <w:r>
        <w:rPr>
          <w:rFonts w:ascii="Times New Roman"/>
          <w:b w:val="false"/>
          <w:i w:val="false"/>
          <w:color w:val="000000"/>
          <w:sz w:val="28"/>
        </w:rPr>
        <w:t>
      "2. К исключительной компетенции общего собрания участников кредитного товарищества, помимо вопросов, предусмотренных иными законодательными актами Республики Казахстан, относится принятие решений:
</w:t>
      </w:r>
      <w:r>
        <w:br/>
      </w:r>
      <w:r>
        <w:rPr>
          <w:rFonts w:ascii="Times New Roman"/>
          <w:b w:val="false"/>
          <w:i w:val="false"/>
          <w:color w:val="000000"/>
          <w:sz w:val="28"/>
        </w:rPr>
        <w:t>
      1) о заключении товариществом сделки или совокупности взаимосвязанных между собой сделок, в результате которой (которых) товариществом приобретается или отчуждается имущество, стоимость которого составляет двадцать пять и более процентов от общего размера стоимости активов товарищества;
</w:t>
      </w:r>
      <w:r>
        <w:br/>
      </w:r>
      <w:r>
        <w:rPr>
          <w:rFonts w:ascii="Times New Roman"/>
          <w:b w:val="false"/>
          <w:i w:val="false"/>
          <w:color w:val="000000"/>
          <w:sz w:val="28"/>
        </w:rPr>
        <w:t>
      2) об увеличении обязательств товарищества на сумму, составляющую двадцать пять и более процентов от размера его собственного капитала;
</w:t>
      </w:r>
      <w:r>
        <w:br/>
      </w:r>
      <w:r>
        <w:rPr>
          <w:rFonts w:ascii="Times New Roman"/>
          <w:b w:val="false"/>
          <w:i w:val="false"/>
          <w:color w:val="000000"/>
          <w:sz w:val="28"/>
        </w:rPr>
        <w:t>
      3) о направлении деятельности кредитного товарищества;
</w:t>
      </w:r>
      <w:r>
        <w:br/>
      </w:r>
      <w:r>
        <w:rPr>
          <w:rFonts w:ascii="Times New Roman"/>
          <w:b w:val="false"/>
          <w:i w:val="false"/>
          <w:color w:val="000000"/>
          <w:sz w:val="28"/>
        </w:rPr>
        <w:t>
      4) об определении кредитной и инвестиционной политики кредитного товарищества;
</w:t>
      </w:r>
      <w:r>
        <w:br/>
      </w:r>
      <w:r>
        <w:rPr>
          <w:rFonts w:ascii="Times New Roman"/>
          <w:b w:val="false"/>
          <w:i w:val="false"/>
          <w:color w:val="000000"/>
          <w:sz w:val="28"/>
        </w:rPr>
        <w:t>
      5) о порядке оплаты труда членов правления, ревизионной комиссии (ревизора) и других работников кредитного товарищества;
</w:t>
      </w:r>
      <w:r>
        <w:br/>
      </w:r>
      <w:r>
        <w:rPr>
          <w:rFonts w:ascii="Times New Roman"/>
          <w:b w:val="false"/>
          <w:i w:val="false"/>
          <w:color w:val="000000"/>
          <w:sz w:val="28"/>
        </w:rPr>
        <w:t>
      6) об установлении порядка внесения и изъятия участниками дополнительных взносов;
</w:t>
      </w:r>
      <w:r>
        <w:br/>
      </w:r>
      <w:r>
        <w:rPr>
          <w:rFonts w:ascii="Times New Roman"/>
          <w:b w:val="false"/>
          <w:i w:val="false"/>
          <w:color w:val="000000"/>
          <w:sz w:val="28"/>
        </w:rPr>
        <w:t>
      7) о порядке списания активов кредитного товарищества;
</w:t>
      </w:r>
      <w:r>
        <w:br/>
      </w:r>
      <w:r>
        <w:rPr>
          <w:rFonts w:ascii="Times New Roman"/>
          <w:b w:val="false"/>
          <w:i w:val="false"/>
          <w:color w:val="000000"/>
          <w:sz w:val="28"/>
        </w:rPr>
        <w:t>
      8) о порядке принятия и выбытия участников из кредитного товарищества;
</w:t>
      </w:r>
      <w:r>
        <w:br/>
      </w:r>
      <w:r>
        <w:rPr>
          <w:rFonts w:ascii="Times New Roman"/>
          <w:b w:val="false"/>
          <w:i w:val="false"/>
          <w:color w:val="000000"/>
          <w:sz w:val="28"/>
        </w:rPr>
        <w:t>
      9) об утверждении годовой сметы расходов и доходов и отчета об ее исполнении;
</w:t>
      </w:r>
      <w:r>
        <w:br/>
      </w:r>
      <w:r>
        <w:rPr>
          <w:rFonts w:ascii="Times New Roman"/>
          <w:b w:val="false"/>
          <w:i w:val="false"/>
          <w:color w:val="000000"/>
          <w:sz w:val="28"/>
        </w:rPr>
        <w:t>
      10) о формировании учетной политики;
</w:t>
      </w:r>
      <w:r>
        <w:br/>
      </w:r>
      <w:r>
        <w:rPr>
          <w:rFonts w:ascii="Times New Roman"/>
          <w:b w:val="false"/>
          <w:i w:val="false"/>
          <w:color w:val="000000"/>
          <w:sz w:val="28"/>
        </w:rPr>
        <w:t>
      11) об утверждении годовой финансовой отчетности;
</w:t>
      </w:r>
      <w:r>
        <w:br/>
      </w:r>
      <w:r>
        <w:rPr>
          <w:rFonts w:ascii="Times New Roman"/>
          <w:b w:val="false"/>
          <w:i w:val="false"/>
          <w:color w:val="000000"/>
          <w:sz w:val="28"/>
        </w:rPr>
        <w:t>
      12) по иным вопросам.";
</w:t>
      </w:r>
    </w:p>
    <w:p>
      <w:pPr>
        <w:spacing w:after="0"/>
        <w:ind w:left="0"/>
        <w:jc w:val="both"/>
      </w:pPr>
      <w:r>
        <w:rPr>
          <w:rFonts w:ascii="Times New Roman"/>
          <w:b w:val="false"/>
          <w:i w:val="false"/>
          <w:color w:val="000000"/>
          <w:sz w:val="28"/>
        </w:rPr>
        <w:t>
      5) пункт 2 статьи 9 исключить;
</w:t>
      </w:r>
    </w:p>
    <w:p>
      <w:pPr>
        <w:spacing w:after="0"/>
        <w:ind w:left="0"/>
        <w:jc w:val="both"/>
      </w:pPr>
      <w:r>
        <w:rPr>
          <w:rFonts w:ascii="Times New Roman"/>
          <w:b w:val="false"/>
          <w:i w:val="false"/>
          <w:color w:val="000000"/>
          <w:sz w:val="28"/>
        </w:rPr>
        <w:t>
      6) пункт 2 статьи 12 исключить;
</w:t>
      </w:r>
    </w:p>
    <w:p>
      <w:pPr>
        <w:spacing w:after="0"/>
        <w:ind w:left="0"/>
        <w:jc w:val="both"/>
      </w:pPr>
      <w:r>
        <w:rPr>
          <w:rFonts w:ascii="Times New Roman"/>
          <w:b w:val="false"/>
          <w:i w:val="false"/>
          <w:color w:val="000000"/>
          <w:sz w:val="28"/>
        </w:rPr>
        <w:t>
      7) статью 16 после слова "уставом," дополнить словами "а также";
</w:t>
      </w:r>
    </w:p>
    <w:p>
      <w:pPr>
        <w:spacing w:after="0"/>
        <w:ind w:left="0"/>
        <w:jc w:val="both"/>
      </w:pPr>
      <w:r>
        <w:rPr>
          <w:rFonts w:ascii="Times New Roman"/>
          <w:b w:val="false"/>
          <w:i w:val="false"/>
          <w:color w:val="000000"/>
          <w:sz w:val="28"/>
        </w:rPr>
        <w:t>
      8) статьи 17 и 18 изложить в следующей редакции: 
</w:t>
      </w:r>
      <w:r>
        <w:br/>
      </w:r>
      <w:r>
        <w:rPr>
          <w:rFonts w:ascii="Times New Roman"/>
          <w:b w:val="false"/>
          <w:i w:val="false"/>
          <w:color w:val="000000"/>
          <w:sz w:val="28"/>
        </w:rPr>
        <w:t>
      "Статья 17. Деятельность кредитных товариществ
</w:t>
      </w:r>
    </w:p>
    <w:p>
      <w:pPr>
        <w:spacing w:after="0"/>
        <w:ind w:left="0"/>
        <w:jc w:val="both"/>
      </w:pPr>
      <w:r>
        <w:rPr>
          <w:rFonts w:ascii="Times New Roman"/>
          <w:b w:val="false"/>
          <w:i w:val="false"/>
          <w:color w:val="000000"/>
          <w:sz w:val="28"/>
        </w:rPr>
        <w:t>
      1. Кредитным товариществам запрещается осуществление предпринимательской деятельности, за исключением оказания услуг, предусмотренных статьей 18 настоящего Закона, своим участникам.
</w:t>
      </w:r>
      <w:r>
        <w:br/>
      </w:r>
      <w:r>
        <w:rPr>
          <w:rFonts w:ascii="Times New Roman"/>
          <w:b w:val="false"/>
          <w:i w:val="false"/>
          <w:color w:val="000000"/>
          <w:sz w:val="28"/>
        </w:rPr>
        <w:t>
      2. Кредитные товарищества осуществляют свою деятельность на основании правил об общих условиях проведения операций, положения о кредитном комитете и внутренних правил кредитного товарищества, которые утверждаются высшим органом кредитного товарищества - общим собранием участников кредитного товарищества.
</w:t>
      </w:r>
      <w:r>
        <w:br/>
      </w:r>
      <w:r>
        <w:rPr>
          <w:rFonts w:ascii="Times New Roman"/>
          <w:b w:val="false"/>
          <w:i w:val="false"/>
          <w:color w:val="000000"/>
          <w:sz w:val="28"/>
        </w:rPr>
        <w:t>
      3. Правила об общих условиях проведения операций должны содержать:
</w:t>
      </w:r>
      <w:r>
        <w:br/>
      </w:r>
      <w:r>
        <w:rPr>
          <w:rFonts w:ascii="Times New Roman"/>
          <w:b w:val="false"/>
          <w:i w:val="false"/>
          <w:color w:val="000000"/>
          <w:sz w:val="28"/>
        </w:rPr>
        <w:t>
      1) предельные суммы и сроки предоставляемых кредитов;
</w:t>
      </w:r>
      <w:r>
        <w:br/>
      </w:r>
      <w:r>
        <w:rPr>
          <w:rFonts w:ascii="Times New Roman"/>
          <w:b w:val="false"/>
          <w:i w:val="false"/>
          <w:color w:val="000000"/>
          <w:sz w:val="28"/>
        </w:rPr>
        <w:t>
      2) предельные величины ставок вознаграждения по кредитам;
</w:t>
      </w:r>
      <w:r>
        <w:br/>
      </w:r>
      <w:r>
        <w:rPr>
          <w:rFonts w:ascii="Times New Roman"/>
          <w:b w:val="false"/>
          <w:i w:val="false"/>
          <w:color w:val="000000"/>
          <w:sz w:val="28"/>
        </w:rPr>
        <w:t>
      3) предельные ставки и тарифы за проведение операций участникам;
</w:t>
      </w:r>
      <w:r>
        <w:br/>
      </w:r>
      <w:r>
        <w:rPr>
          <w:rFonts w:ascii="Times New Roman"/>
          <w:b w:val="false"/>
          <w:i w:val="false"/>
          <w:color w:val="000000"/>
          <w:sz w:val="28"/>
        </w:rPr>
        <w:t>
      4) права и обязанности кредитного товарищества и его клиентов, их ответственность;
</w:t>
      </w:r>
      <w:r>
        <w:br/>
      </w:r>
      <w:r>
        <w:rPr>
          <w:rFonts w:ascii="Times New Roman"/>
          <w:b w:val="false"/>
          <w:i w:val="false"/>
          <w:color w:val="000000"/>
          <w:sz w:val="28"/>
        </w:rPr>
        <w:t>
      5) требования к принимаемому кредитным товариществом обеспечению;
</w:t>
      </w:r>
      <w:r>
        <w:br/>
      </w:r>
      <w:r>
        <w:rPr>
          <w:rFonts w:ascii="Times New Roman"/>
          <w:b w:val="false"/>
          <w:i w:val="false"/>
          <w:color w:val="000000"/>
          <w:sz w:val="28"/>
        </w:rPr>
        <w:t>
      6) иные условия.
</w:t>
      </w:r>
      <w:r>
        <w:br/>
      </w:r>
      <w:r>
        <w:rPr>
          <w:rFonts w:ascii="Times New Roman"/>
          <w:b w:val="false"/>
          <w:i w:val="false"/>
          <w:color w:val="000000"/>
          <w:sz w:val="28"/>
        </w:rPr>
        <w:t>
      4. Внутренние правила кредитного товарищества должны определять:
</w:t>
      </w:r>
      <w:r>
        <w:br/>
      </w:r>
      <w:r>
        <w:rPr>
          <w:rFonts w:ascii="Times New Roman"/>
          <w:b w:val="false"/>
          <w:i w:val="false"/>
          <w:color w:val="000000"/>
          <w:sz w:val="28"/>
        </w:rPr>
        <w:t>
      1) структуру, задачи, функции и полномочия структурных подразделений; 
</w:t>
      </w:r>
      <w:r>
        <w:br/>
      </w:r>
      <w:r>
        <w:rPr>
          <w:rFonts w:ascii="Times New Roman"/>
          <w:b w:val="false"/>
          <w:i w:val="false"/>
          <w:color w:val="000000"/>
          <w:sz w:val="28"/>
        </w:rPr>
        <w:t>
      2) права и обязанности руководителей структурных подразделений;
</w:t>
      </w:r>
      <w:r>
        <w:br/>
      </w:r>
      <w:r>
        <w:rPr>
          <w:rFonts w:ascii="Times New Roman"/>
          <w:b w:val="false"/>
          <w:i w:val="false"/>
          <w:color w:val="000000"/>
          <w:sz w:val="28"/>
        </w:rPr>
        <w:t>
      3) полномочия должностных лиц и работников кредитного товарищества при осуществлении ими сделок от его имени и за его счет.
</w:t>
      </w:r>
      <w:r>
        <w:br/>
      </w:r>
      <w:r>
        <w:rPr>
          <w:rFonts w:ascii="Times New Roman"/>
          <w:b w:val="false"/>
          <w:i w:val="false"/>
          <w:color w:val="000000"/>
          <w:sz w:val="28"/>
        </w:rPr>
        <w:t>
      5. Положение о кредитном комитете кредитного товарищества должно определять:
</w:t>
      </w:r>
      <w:r>
        <w:br/>
      </w:r>
      <w:r>
        <w:rPr>
          <w:rFonts w:ascii="Times New Roman"/>
          <w:b w:val="false"/>
          <w:i w:val="false"/>
          <w:color w:val="000000"/>
          <w:sz w:val="28"/>
        </w:rPr>
        <w:t>
      1) структуру, задачи, функции и полномочия кредитного комитета;
</w:t>
      </w:r>
      <w:r>
        <w:br/>
      </w:r>
      <w:r>
        <w:rPr>
          <w:rFonts w:ascii="Times New Roman"/>
          <w:b w:val="false"/>
          <w:i w:val="false"/>
          <w:color w:val="000000"/>
          <w:sz w:val="28"/>
        </w:rPr>
        <w:t>
      2) ответственность членов кредитного комитета; 
</w:t>
      </w:r>
      <w:r>
        <w:br/>
      </w:r>
      <w:r>
        <w:rPr>
          <w:rFonts w:ascii="Times New Roman"/>
          <w:b w:val="false"/>
          <w:i w:val="false"/>
          <w:color w:val="000000"/>
          <w:sz w:val="28"/>
        </w:rPr>
        <w:t>
      3) процедуру утверждения кредитных договоров;
</w:t>
      </w:r>
      <w:r>
        <w:br/>
      </w:r>
      <w:r>
        <w:rPr>
          <w:rFonts w:ascii="Times New Roman"/>
          <w:b w:val="false"/>
          <w:i w:val="false"/>
          <w:color w:val="000000"/>
          <w:sz w:val="28"/>
        </w:rPr>
        <w:t>
      4) полномочия высшего и исполнительного органов кредитного товарищества, а также его должностных лиц по принятию решений о выдаче займа в зависимости от его размера.
</w:t>
      </w:r>
    </w:p>
    <w:p>
      <w:pPr>
        <w:spacing w:after="0"/>
        <w:ind w:left="0"/>
        <w:jc w:val="both"/>
      </w:pPr>
      <w:r>
        <w:rPr>
          <w:rFonts w:ascii="Times New Roman"/>
          <w:b w:val="false"/>
          <w:i w:val="false"/>
          <w:color w:val="000000"/>
          <w:sz w:val="28"/>
        </w:rPr>
        <w:t>
      Статья 18. Операции, осуществляемые кредитным товариществом
</w:t>
      </w:r>
    </w:p>
    <w:p>
      <w:pPr>
        <w:spacing w:after="0"/>
        <w:ind w:left="0"/>
        <w:jc w:val="both"/>
      </w:pPr>
      <w:r>
        <w:rPr>
          <w:rFonts w:ascii="Times New Roman"/>
          <w:b w:val="false"/>
          <w:i w:val="false"/>
          <w:color w:val="000000"/>
          <w:sz w:val="28"/>
        </w:rPr>
        <w:t>
      1. Кредитное товарищество вправе осуществлять для своих участников следующие операции в национальной валюте:
</w:t>
      </w:r>
      <w:r>
        <w:br/>
      </w:r>
      <w:r>
        <w:rPr>
          <w:rFonts w:ascii="Times New Roman"/>
          <w:b w:val="false"/>
          <w:i w:val="false"/>
          <w:color w:val="000000"/>
          <w:sz w:val="28"/>
        </w:rPr>
        <w:t>
      1) переводные операции: выполнение поручений по платежам и переводам денег;
</w:t>
      </w:r>
      <w:r>
        <w:br/>
      </w:r>
      <w:r>
        <w:rPr>
          <w:rFonts w:ascii="Times New Roman"/>
          <w:b w:val="false"/>
          <w:i w:val="false"/>
          <w:color w:val="000000"/>
          <w:sz w:val="28"/>
        </w:rPr>
        <w:t>
      2) заемные операции: предоставление кредитов в денежной форме на условиях платности, срочности и возвратности;
</w:t>
      </w:r>
      <w:r>
        <w:br/>
      </w:r>
      <w:r>
        <w:rPr>
          <w:rFonts w:ascii="Times New Roman"/>
          <w:b w:val="false"/>
          <w:i w:val="false"/>
          <w:color w:val="000000"/>
          <w:sz w:val="28"/>
        </w:rPr>
        <w:t>
      3) прием на инкассо платежных документов (за исключением векселей) участников  кредитного товарищества;
</w:t>
      </w:r>
      <w:r>
        <w:br/>
      </w:r>
      <w:r>
        <w:rPr>
          <w:rFonts w:ascii="Times New Roman"/>
          <w:b w:val="false"/>
          <w:i w:val="false"/>
          <w:color w:val="000000"/>
          <w:sz w:val="28"/>
        </w:rPr>
        <w:t>
      4) открытие (выставление) и подтверждение аккредитива и исполнение обязательств по нему;
</w:t>
      </w:r>
      <w:r>
        <w:br/>
      </w:r>
      <w:r>
        <w:rPr>
          <w:rFonts w:ascii="Times New Roman"/>
          <w:b w:val="false"/>
          <w:i w:val="false"/>
          <w:color w:val="000000"/>
          <w:sz w:val="28"/>
        </w:rPr>
        <w:t>
      5) сейфовые операции: услуги по хранению ценных бумаг, выпущенных в документарной форме, документов и ценностей, включая сдачу в аренду сейфовых ящиков, шкафов и помещений;
</w:t>
      </w:r>
      <w:r>
        <w:br/>
      </w:r>
      <w:r>
        <w:rPr>
          <w:rFonts w:ascii="Times New Roman"/>
          <w:b w:val="false"/>
          <w:i w:val="false"/>
          <w:color w:val="000000"/>
          <w:sz w:val="28"/>
        </w:rPr>
        <w:t>
      6) осуществление лизинговой деятельности;
</w:t>
      </w:r>
      <w:r>
        <w:br/>
      </w:r>
      <w:r>
        <w:rPr>
          <w:rFonts w:ascii="Times New Roman"/>
          <w:b w:val="false"/>
          <w:i w:val="false"/>
          <w:color w:val="000000"/>
          <w:sz w:val="28"/>
        </w:rPr>
        <w:t>
      7) открытие и ведение банковских счетов участников кредитного товарищества;
</w:t>
      </w:r>
      <w:r>
        <w:br/>
      </w:r>
      <w:r>
        <w:rPr>
          <w:rFonts w:ascii="Times New Roman"/>
          <w:b w:val="false"/>
          <w:i w:val="false"/>
          <w:color w:val="000000"/>
          <w:sz w:val="28"/>
        </w:rPr>
        <w:t>
      8) выдача гарантий, поручительств и иных обязательств, предусматривающих исполнение в денежной форме, за участников кредитного товарищества в пределах сумм, предусмотренных Правилами об общих условиях проведения операций;
</w:t>
      </w:r>
      <w:r>
        <w:br/>
      </w:r>
      <w:r>
        <w:rPr>
          <w:rFonts w:ascii="Times New Roman"/>
          <w:b w:val="false"/>
          <w:i w:val="false"/>
          <w:color w:val="000000"/>
          <w:sz w:val="28"/>
        </w:rPr>
        <w:t>
      9) факторинговые операции: приобретение прав требования платежа с участника кредитного товарищества, покупателя товаров (работ, услуг) с принятием риска неплатежа;
</w:t>
      </w:r>
      <w:r>
        <w:br/>
      </w:r>
      <w:r>
        <w:rPr>
          <w:rFonts w:ascii="Times New Roman"/>
          <w:b w:val="false"/>
          <w:i w:val="false"/>
          <w:color w:val="000000"/>
          <w:sz w:val="28"/>
        </w:rPr>
        <w:t>
      10) кассовые операции: прием и выдача наличных денег при осуществлении операций, предусмотренных настоящим пунктом.
</w:t>
      </w:r>
      <w:r>
        <w:br/>
      </w:r>
      <w:r>
        <w:rPr>
          <w:rFonts w:ascii="Times New Roman"/>
          <w:b w:val="false"/>
          <w:i w:val="false"/>
          <w:color w:val="000000"/>
          <w:sz w:val="28"/>
        </w:rPr>
        <w:t>
      2. Кредитное товарищество вправе получать доходы, связанные с использованием собственного имущества.
</w:t>
      </w:r>
      <w:r>
        <w:br/>
      </w:r>
      <w:r>
        <w:rPr>
          <w:rFonts w:ascii="Times New Roman"/>
          <w:b w:val="false"/>
          <w:i w:val="false"/>
          <w:color w:val="000000"/>
          <w:sz w:val="28"/>
        </w:rPr>
        <w:t>
      3. Кредитное товарищество вправе осуществлять инвестиционную деятельность.";
</w:t>
      </w:r>
      <w:r>
        <w:br/>
      </w:r>
      <w:r>
        <w:rPr>
          <w:rFonts w:ascii="Times New Roman"/>
          <w:b w:val="false"/>
          <w:i w:val="false"/>
          <w:color w:val="000000"/>
          <w:sz w:val="28"/>
        </w:rPr>
        <w:t>
</w:t>
      </w:r>
      <w:r>
        <w:br/>
      </w:r>
      <w:r>
        <w:rPr>
          <w:rFonts w:ascii="Times New Roman"/>
          <w:b w:val="false"/>
          <w:i w:val="false"/>
          <w:color w:val="000000"/>
          <w:sz w:val="28"/>
        </w:rPr>
        <w:t>
      9) главу 7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16.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июля 2003 г. "О рынке ценных бумаг" (Ведомости Парламента Республики Казахстан, 2003 г., N 14, ст. 119; 2004 г., N 16, ст. 91; N 23, ст. 142; 2005 г., N 7-8, ст. 24; N 14, ст. 58):
</w:t>
      </w:r>
    </w:p>
    <w:p>
      <w:pPr>
        <w:spacing w:after="0"/>
        <w:ind w:left="0"/>
        <w:jc w:val="both"/>
      </w:pPr>
      <w:r>
        <w:rPr>
          <w:rFonts w:ascii="Times New Roman"/>
          <w:b w:val="false"/>
          <w:i w:val="false"/>
          <w:color w:val="000000"/>
          <w:sz w:val="28"/>
        </w:rPr>
        <w:t>
      1) подпункт 69) статьи 1 исключить;
</w:t>
      </w:r>
      <w:r>
        <w:br/>
      </w:r>
      <w:r>
        <w:rPr>
          <w:rFonts w:ascii="Times New Roman"/>
          <w:b w:val="false"/>
          <w:i w:val="false"/>
          <w:color w:val="000000"/>
          <w:sz w:val="28"/>
        </w:rPr>
        <w:t>
</w:t>
      </w:r>
      <w:r>
        <w:br/>
      </w:r>
      <w:r>
        <w:rPr>
          <w:rFonts w:ascii="Times New Roman"/>
          <w:b w:val="false"/>
          <w:i w:val="false"/>
          <w:color w:val="000000"/>
          <w:sz w:val="28"/>
        </w:rPr>
        <w:t>
      2) статью 45 дополнить пунктом 4-1 следующего содержания:
</w:t>
      </w:r>
      <w:r>
        <w:br/>
      </w:r>
      <w:r>
        <w:rPr>
          <w:rFonts w:ascii="Times New Roman"/>
          <w:b w:val="false"/>
          <w:i w:val="false"/>
          <w:color w:val="000000"/>
          <w:sz w:val="28"/>
        </w:rPr>
        <w:t>
      "4-1. Лицензиат вправе осуществлять деятельность на рынке ценных бумаг только при наличии внутренних документов, устанавливающих:
</w:t>
      </w:r>
      <w:r>
        <w:br/>
      </w:r>
      <w:r>
        <w:rPr>
          <w:rFonts w:ascii="Times New Roman"/>
          <w:b w:val="false"/>
          <w:i w:val="false"/>
          <w:color w:val="000000"/>
          <w:sz w:val="28"/>
        </w:rPr>
        <w:t>
      условия и порядок осуществления деятельности на рынке ценных бумаг;
</w:t>
      </w:r>
      <w:r>
        <w:br/>
      </w:r>
      <w:r>
        <w:rPr>
          <w:rFonts w:ascii="Times New Roman"/>
          <w:b w:val="false"/>
          <w:i w:val="false"/>
          <w:color w:val="000000"/>
          <w:sz w:val="28"/>
        </w:rPr>
        <w:t>
      общие условия проведения операций;
</w:t>
      </w:r>
      <w:r>
        <w:br/>
      </w:r>
      <w:r>
        <w:rPr>
          <w:rFonts w:ascii="Times New Roman"/>
          <w:b w:val="false"/>
          <w:i w:val="false"/>
          <w:color w:val="000000"/>
          <w:sz w:val="28"/>
        </w:rPr>
        <w:t>
      права и обязанности лицензиата и его клиента, их ответственность;
</w:t>
      </w:r>
      <w:r>
        <w:br/>
      </w:r>
      <w:r>
        <w:rPr>
          <w:rFonts w:ascii="Times New Roman"/>
          <w:b w:val="false"/>
          <w:i w:val="false"/>
          <w:color w:val="000000"/>
          <w:sz w:val="28"/>
        </w:rPr>
        <w:t>
      иные условия, требования и ограничения, которые совет директоров лицензиата считает необходимым включить во внутренние документы.
</w:t>
      </w:r>
      <w:r>
        <w:br/>
      </w:r>
      <w:r>
        <w:rPr>
          <w:rFonts w:ascii="Times New Roman"/>
          <w:b w:val="false"/>
          <w:i w:val="false"/>
          <w:color w:val="000000"/>
          <w:sz w:val="28"/>
        </w:rPr>
        <w:t>
      Внутренние документы должны быть утверждены советом директоров лицензиата.";
</w:t>
      </w:r>
      <w:r>
        <w:br/>
      </w:r>
      <w:r>
        <w:rPr>
          <w:rFonts w:ascii="Times New Roman"/>
          <w:b w:val="false"/>
          <w:i w:val="false"/>
          <w:color w:val="000000"/>
          <w:sz w:val="28"/>
        </w:rPr>
        <w:t>
</w:t>
      </w:r>
      <w:r>
        <w:br/>
      </w:r>
      <w:r>
        <w:rPr>
          <w:rFonts w:ascii="Times New Roman"/>
          <w:b w:val="false"/>
          <w:i w:val="false"/>
          <w:color w:val="000000"/>
          <w:sz w:val="28"/>
        </w:rPr>
        <w:t>
      3) в статье 48:
</w:t>
      </w:r>
      <w:r>
        <w:br/>
      </w:r>
      <w:r>
        <w:rPr>
          <w:rFonts w:ascii="Times New Roman"/>
          <w:b w:val="false"/>
          <w:i w:val="false"/>
          <w:color w:val="000000"/>
          <w:sz w:val="28"/>
        </w:rPr>
        <w:t>
      в пункте 1:
</w:t>
      </w:r>
      <w:r>
        <w:br/>
      </w:r>
      <w:r>
        <w:rPr>
          <w:rFonts w:ascii="Times New Roman"/>
          <w:b w:val="false"/>
          <w:i w:val="false"/>
          <w:color w:val="000000"/>
          <w:sz w:val="28"/>
        </w:rPr>
        <w:t>
      подпункт 5) изложить в следующей редакции:
</w:t>
      </w:r>
      <w:r>
        <w:br/>
      </w:r>
      <w:r>
        <w:rPr>
          <w:rFonts w:ascii="Times New Roman"/>
          <w:b w:val="false"/>
          <w:i w:val="false"/>
          <w:color w:val="000000"/>
          <w:sz w:val="28"/>
        </w:rPr>
        <w:t>
      "5) наличие организационной структуры, соответствующей требованиям, установленным настоящим Законом и нормативными правовыми актами уполномоченного органа;";
</w:t>
      </w:r>
    </w:p>
    <w:p>
      <w:pPr>
        <w:spacing w:after="0"/>
        <w:ind w:left="0"/>
        <w:jc w:val="both"/>
      </w:pPr>
      <w:r>
        <w:rPr>
          <w:rFonts w:ascii="Times New Roman"/>
          <w:b w:val="false"/>
          <w:i w:val="false"/>
          <w:color w:val="000000"/>
          <w:sz w:val="28"/>
        </w:rPr>
        <w:t>
      дополнить подпунктом 7) следующего содержания:
</w:t>
      </w:r>
      <w:r>
        <w:br/>
      </w:r>
      <w:r>
        <w:rPr>
          <w:rFonts w:ascii="Times New Roman"/>
          <w:b w:val="false"/>
          <w:i w:val="false"/>
          <w:color w:val="000000"/>
          <w:sz w:val="28"/>
        </w:rPr>
        <w:t>
      "7) наличие положения о службе внутреннего аудита заявителя.";
</w:t>
      </w:r>
      <w:r>
        <w:br/>
      </w:r>
      <w:r>
        <w:rPr>
          <w:rFonts w:ascii="Times New Roman"/>
          <w:b w:val="false"/>
          <w:i w:val="false"/>
          <w:color w:val="000000"/>
          <w:sz w:val="28"/>
        </w:rPr>
        <w:t>
</w:t>
      </w:r>
      <w:r>
        <w:br/>
      </w:r>
      <w:r>
        <w:rPr>
          <w:rFonts w:ascii="Times New Roman"/>
          <w:b w:val="false"/>
          <w:i w:val="false"/>
          <w:color w:val="000000"/>
          <w:sz w:val="28"/>
        </w:rPr>
        <w:t>
      4) пункт 1 статьи 51 дополнить подпунктом 10) следующего содержания:
</w:t>
      </w:r>
      <w:r>
        <w:br/>
      </w:r>
      <w:r>
        <w:rPr>
          <w:rFonts w:ascii="Times New Roman"/>
          <w:b w:val="false"/>
          <w:i w:val="false"/>
          <w:color w:val="000000"/>
          <w:sz w:val="28"/>
        </w:rPr>
        <w:t>
      "10) нарушение требований, связанных с согласованием руководящих работников лицензиатов рынка ценных бумаг.";
</w:t>
      </w:r>
      <w:r>
        <w:br/>
      </w:r>
      <w:r>
        <w:rPr>
          <w:rFonts w:ascii="Times New Roman"/>
          <w:b w:val="false"/>
          <w:i w:val="false"/>
          <w:color w:val="000000"/>
          <w:sz w:val="28"/>
        </w:rPr>
        <w:t>
</w:t>
      </w:r>
      <w:r>
        <w:br/>
      </w:r>
      <w:r>
        <w:rPr>
          <w:rFonts w:ascii="Times New Roman"/>
          <w:b w:val="false"/>
          <w:i w:val="false"/>
          <w:color w:val="000000"/>
          <w:sz w:val="28"/>
        </w:rPr>
        <w:t>
      5) статью 54 изложить в следующей редакции:
</w:t>
      </w:r>
      <w:r>
        <w:br/>
      </w:r>
      <w:r>
        <w:rPr>
          <w:rFonts w:ascii="Times New Roman"/>
          <w:b w:val="false"/>
          <w:i w:val="false"/>
          <w:color w:val="000000"/>
          <w:sz w:val="28"/>
        </w:rPr>
        <w:t>
      "Статья 54. Требования, предъявляемые к руководящим
</w:t>
      </w:r>
      <w:r>
        <w:br/>
      </w:r>
      <w:r>
        <w:rPr>
          <w:rFonts w:ascii="Times New Roman"/>
          <w:b w:val="false"/>
          <w:i w:val="false"/>
          <w:color w:val="000000"/>
          <w:sz w:val="28"/>
        </w:rPr>
        <w:t>
                  работникам заявителя (лицензиата)
</w:t>
      </w:r>
    </w:p>
    <w:p>
      <w:pPr>
        <w:spacing w:after="0"/>
        <w:ind w:left="0"/>
        <w:jc w:val="both"/>
      </w:pPr>
      <w:r>
        <w:rPr>
          <w:rFonts w:ascii="Times New Roman"/>
          <w:b w:val="false"/>
          <w:i w:val="false"/>
          <w:color w:val="000000"/>
          <w:sz w:val="28"/>
        </w:rPr>
        <w:t>
      1. Руководящими работниками заявителя (лицензиата) признаются первый руководитель и члены совета директоров, первый руководитель и члены правления, главный бухгалтер, иные руководители заявителя (лицензиата), осуществляющие координацию и (или) контроль за деятельностью структурных подразделений заявителя (лицензиата) и обладающие правом подписи документов, на основании которых совершаются сделки на рынке ценных бумаг, за исключением первых руководителей обособленных подразделений и их главных бухгалтеров.
</w:t>
      </w:r>
      <w:r>
        <w:br/>
      </w:r>
      <w:r>
        <w:rPr>
          <w:rFonts w:ascii="Times New Roman"/>
          <w:b w:val="false"/>
          <w:i w:val="false"/>
          <w:color w:val="000000"/>
          <w:sz w:val="28"/>
        </w:rPr>
        <w:t>
      2. Не может быть назначено (избрано) руководящим работником заявителя (лицензиата) лицо:
</w:t>
      </w:r>
      <w:r>
        <w:br/>
      </w:r>
      <w:r>
        <w:rPr>
          <w:rFonts w:ascii="Times New Roman"/>
          <w:b w:val="false"/>
          <w:i w:val="false"/>
          <w:color w:val="000000"/>
          <w:sz w:val="28"/>
        </w:rPr>
        <w:t>
      1) не имеющее высшего образования;
</w:t>
      </w:r>
      <w:r>
        <w:br/>
      </w:r>
      <w:r>
        <w:rPr>
          <w:rFonts w:ascii="Times New Roman"/>
          <w:b w:val="false"/>
          <w:i w:val="false"/>
          <w:color w:val="000000"/>
          <w:sz w:val="28"/>
        </w:rPr>
        <w:t>
      2) не имеющее квалификационного свидетельства для руководящих работников согласно перечню, установленному нормативным правовым актом уполномоченного органа;
</w:t>
      </w:r>
      <w:r>
        <w:br/>
      </w:r>
      <w:r>
        <w:rPr>
          <w:rFonts w:ascii="Times New Roman"/>
          <w:b w:val="false"/>
          <w:i w:val="false"/>
          <w:color w:val="000000"/>
          <w:sz w:val="28"/>
        </w:rPr>
        <w:t>
      3) не имеющее установленного настоящей статьей стажа работы в сфере предоставления и (или) регулирования финансовых услуг;
</w:t>
      </w:r>
      <w:r>
        <w:br/>
      </w:r>
      <w:r>
        <w:rPr>
          <w:rFonts w:ascii="Times New Roman"/>
          <w:b w:val="false"/>
          <w:i w:val="false"/>
          <w:color w:val="000000"/>
          <w:sz w:val="28"/>
        </w:rPr>
        <w:t>
      4) имеющее не погашенную или не снятую в установленном законом порядке судимость за преступления, совершенные в сфере экономической деятельности, за коррупционные и иные преступления против интересов государственной службы и государственного управления;
</w:t>
      </w:r>
      <w:r>
        <w:br/>
      </w:r>
      <w:r>
        <w:rPr>
          <w:rFonts w:ascii="Times New Roman"/>
          <w:b w:val="false"/>
          <w:i w:val="false"/>
          <w:color w:val="000000"/>
          <w:sz w:val="28"/>
        </w:rPr>
        <w:t>
      5) ранее являвшееся первым руководителем совета директоров, первым руководителем правления и его заместителем, главным бухгалтером финансовой организации в период не более чем за один год до принятия уполномоченным органом решения о консервации финансовой организации, принудительном выкупе ее акций, об отзыве лицензии финансовой организации, а также о принудительной ликвидации финансовой организации или признании ее банкротом в установленном законодательством Республики Казахстан порядке. Указанное требование применяется в течение пяти лет после принятия уполномоченным органом решения о консервации финансовой организации, принудительном выкупе ее акций, об отзыве лицензии финансовой организации, а также о принудительной ликвидации финансовой организации или признании ее банкротом в установленном законодательством Республики Казахстан порядке;
</w:t>
      </w:r>
      <w:r>
        <w:br/>
      </w:r>
      <w:r>
        <w:rPr>
          <w:rFonts w:ascii="Times New Roman"/>
          <w:b w:val="false"/>
          <w:i w:val="false"/>
          <w:color w:val="000000"/>
          <w:sz w:val="28"/>
        </w:rPr>
        <w:t>
      6) у которого было отозвано согласие на назначение (избрание) на должность руководящего работника в период нахождения данного лица в должности руководящего работника в иной финансовой организации. 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
</w:t>
      </w:r>
      <w:r>
        <w:br/>
      </w:r>
      <w:r>
        <w:rPr>
          <w:rFonts w:ascii="Times New Roman"/>
          <w:b w:val="false"/>
          <w:i w:val="false"/>
          <w:color w:val="000000"/>
          <w:sz w:val="28"/>
        </w:rPr>
        <w:t>
      3. Не менее тридцати процентов состава совета директоров заявителя (лицензиата) должно состоять из независимых директоров.
</w:t>
      </w:r>
      <w:r>
        <w:br/>
      </w:r>
      <w:r>
        <w:rPr>
          <w:rFonts w:ascii="Times New Roman"/>
          <w:b w:val="false"/>
          <w:i w:val="false"/>
          <w:color w:val="000000"/>
          <w:sz w:val="28"/>
        </w:rPr>
        <w:t>
      4. Для соответствия требованию, предусмотренному подпунктом 3) пункта 2 настоящей статьи, необходимо наличие стажа работы:
</w:t>
      </w:r>
      <w:r>
        <w:br/>
      </w:r>
      <w:r>
        <w:rPr>
          <w:rFonts w:ascii="Times New Roman"/>
          <w:b w:val="false"/>
          <w:i w:val="false"/>
          <w:color w:val="000000"/>
          <w:sz w:val="28"/>
        </w:rPr>
        <w:t>
      1) для кандидатов на должности независимого директора, первого руководителя правления, главного бухгалтера заявителя (лицензиата) не менее трех лет в сфере предоставления и (или) регулирования финансовых услуг;
</w:t>
      </w:r>
      <w:r>
        <w:br/>
      </w:r>
      <w:r>
        <w:rPr>
          <w:rFonts w:ascii="Times New Roman"/>
          <w:b w:val="false"/>
          <w:i w:val="false"/>
          <w:color w:val="000000"/>
          <w:sz w:val="28"/>
        </w:rPr>
        <w:t>
      2) для кандидатов на должности членов правления заявителя (лицензиата) не менее двух лет в сфере предоставления и (или) регулирования финансовых услуг;
</w:t>
      </w:r>
      <w:r>
        <w:br/>
      </w:r>
      <w:r>
        <w:rPr>
          <w:rFonts w:ascii="Times New Roman"/>
          <w:b w:val="false"/>
          <w:i w:val="false"/>
          <w:color w:val="000000"/>
          <w:sz w:val="28"/>
        </w:rPr>
        <w:t>
      3) для кандидатов на должности иных руководителей, осуществляющих координацию и (или) контроль за деятельностью структурных подразделений заявителя (лицензиата) и обладающих правом подписи документов, на основании которых совершаются сделки на рынке ценных бумаг, не менее одного года в сфере предоставления и (или) регулирования финансовых услуг.
</w:t>
      </w:r>
      <w:r>
        <w:br/>
      </w:r>
      <w:r>
        <w:rPr>
          <w:rFonts w:ascii="Times New Roman"/>
          <w:b w:val="false"/>
          <w:i w:val="false"/>
          <w:color w:val="000000"/>
          <w:sz w:val="28"/>
        </w:rPr>
        <w:t>
      Для кандидатов на должности первого руководителя и членов совета директоров, за исключением независимого директора, наличие стажа работы в сфере предоставления и (или) регулирования финансовых услуг не требуется.
</w:t>
      </w:r>
      <w:r>
        <w:br/>
      </w:r>
      <w:r>
        <w:rPr>
          <w:rFonts w:ascii="Times New Roman"/>
          <w:b w:val="false"/>
          <w:i w:val="false"/>
          <w:color w:val="000000"/>
          <w:sz w:val="28"/>
        </w:rPr>
        <w:t>
      В стаж работы, определенный настоящим пунктом, не включается работа в подразделениях финансовой организации, связанная с осуществлением хозяйственной деятельности.
</w:t>
      </w:r>
      <w:r>
        <w:br/>
      </w:r>
      <w:r>
        <w:rPr>
          <w:rFonts w:ascii="Times New Roman"/>
          <w:b w:val="false"/>
          <w:i w:val="false"/>
          <w:color w:val="000000"/>
          <w:sz w:val="28"/>
        </w:rPr>
        <w:t>
      5. Руководящий работник вправе занимать свою должность без согласования с уполномоченным органом не более шестидесяти календарных дней со дня его назначения (избрания).
</w:t>
      </w:r>
      <w:r>
        <w:br/>
      </w:r>
      <w:r>
        <w:rPr>
          <w:rFonts w:ascii="Times New Roman"/>
          <w:b w:val="false"/>
          <w:i w:val="false"/>
          <w:color w:val="000000"/>
          <w:sz w:val="28"/>
        </w:rPr>
        <w:t>
      По истечении срока, указанного в настоящем пункте, и в случае непредставления документов на согласование в уполномоченный орган либо в случае отказа уполномоченным органом в согласовании заявитель (лицензиат) обязан расторгнуть индивидуальный трудовой договор с данным лицом.
</w:t>
      </w:r>
      <w:r>
        <w:br/>
      </w:r>
      <w:r>
        <w:rPr>
          <w:rFonts w:ascii="Times New Roman"/>
          <w:b w:val="false"/>
          <w:i w:val="false"/>
          <w:color w:val="000000"/>
          <w:sz w:val="28"/>
        </w:rPr>
        <w:t>
      6. Порядок выдачи согласия уполномоченного органа на назначение (избрание) руководящего работника заявителя (лицензиата), документы, необходимые для получения согласия, устанавливаются нормативными правовыми актами уполномоченного органа.
</w:t>
      </w:r>
      <w:r>
        <w:br/>
      </w:r>
      <w:r>
        <w:rPr>
          <w:rFonts w:ascii="Times New Roman"/>
          <w:b w:val="false"/>
          <w:i w:val="false"/>
          <w:color w:val="000000"/>
          <w:sz w:val="28"/>
        </w:rPr>
        <w:t>
      7. В случае отказа уполномоченного органа в выдаче согласия на назначение (избрание) руководящего работника заявителя (лицензиата) либо увольнения его с должности руководящего работника заявителя (лицензиата) или его перевода на иную должность в этом заявителе (лицензиате) данное лицо может быть повторно назначено (избрано) на должность руководящего работника этого заявителя (лицензиата) не ранее чем через девяносто календарных дней после получения отказа в выдаче согласия на его назначение (избрание) либо его увольнения, либо перевода на иную должность, но не более двух раз в течение двенадцати последовательных месяцев.
</w:t>
      </w:r>
      <w:r>
        <w:br/>
      </w:r>
      <w:r>
        <w:rPr>
          <w:rFonts w:ascii="Times New Roman"/>
          <w:b w:val="false"/>
          <w:i w:val="false"/>
          <w:color w:val="000000"/>
          <w:sz w:val="28"/>
        </w:rPr>
        <w:t>
      8. В случае двух последовательных отказов уполномоченного органа в выдаче согласия на назначение (избрание) на должность руководящего работника заявителя (лицензиата) данное лицо может быть назначено (избрано) руководящим работником заявителя (лицензиата) по истечении двенадцати последовательных месяцев со дня принятия уполномоченным органом решения о втором отказе в выдаче согласия на его назначение (избрание) в этом заявителе (лицензиате).
</w:t>
      </w:r>
      <w:r>
        <w:br/>
      </w:r>
      <w:r>
        <w:rPr>
          <w:rFonts w:ascii="Times New Roman"/>
          <w:b w:val="false"/>
          <w:i w:val="false"/>
          <w:color w:val="000000"/>
          <w:sz w:val="28"/>
        </w:rPr>
        <w:t>
      9. Уполномоченный орган вправе отозвать выданное согласие на назначение (избрание) на должность руководящего работника заявителя (лицензиата) по следующим основаниям:
</w:t>
      </w:r>
      <w:r>
        <w:br/>
      </w:r>
      <w:r>
        <w:rPr>
          <w:rFonts w:ascii="Times New Roman"/>
          <w:b w:val="false"/>
          <w:i w:val="false"/>
          <w:color w:val="000000"/>
          <w:sz w:val="28"/>
        </w:rPr>
        <w:t>
      1) выявление недостоверных сведений, на основании которых было выдано согласие;
</w:t>
      </w:r>
      <w:r>
        <w:br/>
      </w:r>
      <w:r>
        <w:rPr>
          <w:rFonts w:ascii="Times New Roman"/>
          <w:b w:val="false"/>
          <w:i w:val="false"/>
          <w:color w:val="000000"/>
          <w:sz w:val="28"/>
        </w:rPr>
        <w:t>
      2) систематическое (три и более раза в течение последних двенадцати последовательных месяцев) применение уполномоченным органом санкций к руководящему работнику.
</w:t>
      </w:r>
      <w:r>
        <w:br/>
      </w:r>
      <w:r>
        <w:rPr>
          <w:rFonts w:ascii="Times New Roman"/>
          <w:b w:val="false"/>
          <w:i w:val="false"/>
          <w:color w:val="000000"/>
          <w:sz w:val="28"/>
        </w:rPr>
        <w:t>
      В случае отзыва уполномоченным органом согласия на назначение (избрание) на должность руководящего работника заявителя (лицензиата) заявитель (лицензиат) обязан расторгнуть индивидуальный трудовой договор с данным лицом.".
</w:t>
      </w:r>
    </w:p>
    <w:p>
      <w:pPr>
        <w:spacing w:after="0"/>
        <w:ind w:left="0"/>
        <w:jc w:val="both"/>
      </w:pPr>
      <w:r>
        <w:rPr>
          <w:rFonts w:ascii="Times New Roman"/>
          <w:b w:val="false"/>
          <w:i w:val="false"/>
          <w:color w:val="000000"/>
          <w:sz w:val="28"/>
        </w:rPr>
        <w:t>
</w:t>
      </w:r>
      <w:r>
        <w:rPr>
          <w:rFonts w:ascii="Times New Roman"/>
          <w:b w:val="false"/>
          <w:i w:val="false"/>
          <w:color w:val="000000"/>
          <w:sz w:val="28"/>
        </w:rPr>
        <w:t>
      17.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4 июля 2003 г. "О государственном регулировании и надзоре финансового рынка и финансовых организаций" (Ведомости Парламента Республики Казахстан, 2003 г., N 15, ст. 132; 2004 г., N 11-12, ст. 66; N 16, ст. 91; 2005 г., N 14, ст. 55):
</w:t>
      </w:r>
      <w:r>
        <w:br/>
      </w:r>
      <w:r>
        <w:rPr>
          <w:rFonts w:ascii="Times New Roman"/>
          <w:b w:val="false"/>
          <w:i w:val="false"/>
          <w:color w:val="000000"/>
          <w:sz w:val="28"/>
        </w:rPr>
        <w:t>
</w:t>
      </w:r>
      <w:r>
        <w:br/>
      </w:r>
      <w:r>
        <w:rPr>
          <w:rFonts w:ascii="Times New Roman"/>
          <w:b w:val="false"/>
          <w:i w:val="false"/>
          <w:color w:val="000000"/>
          <w:sz w:val="28"/>
        </w:rPr>
        <w:t>
      1) пункт 1 статьи 9 дополнить подпунктом 7-1) следующего содержания:
</w:t>
      </w:r>
      <w:r>
        <w:br/>
      </w:r>
      <w:r>
        <w:rPr>
          <w:rFonts w:ascii="Times New Roman"/>
          <w:b w:val="false"/>
          <w:i w:val="false"/>
          <w:color w:val="000000"/>
          <w:sz w:val="28"/>
        </w:rPr>
        <w:t>
      "7-1) направляет своего представителя для участия в общем собрании акционеров финансовых организаций;";
</w:t>
      </w:r>
    </w:p>
    <w:p>
      <w:pPr>
        <w:spacing w:after="0"/>
        <w:ind w:left="0"/>
        <w:jc w:val="both"/>
      </w:pPr>
      <w:r>
        <w:rPr>
          <w:rFonts w:ascii="Times New Roman"/>
          <w:b w:val="false"/>
          <w:i w:val="false"/>
          <w:color w:val="000000"/>
          <w:sz w:val="28"/>
        </w:rPr>
        <w:t>
      2) статью 10 дополнить частью второй следующего содержания: 
</w:t>
      </w:r>
      <w:r>
        <w:br/>
      </w:r>
      <w:r>
        <w:rPr>
          <w:rFonts w:ascii="Times New Roman"/>
          <w:b w:val="false"/>
          <w:i w:val="false"/>
          <w:color w:val="000000"/>
          <w:sz w:val="28"/>
        </w:rPr>
        <w:t>
      "Уполномоченный орган вправе иметь своего представителя в банках в целях осуществления надзорных функций.".
</w:t>
      </w:r>
    </w:p>
    <w:p>
      <w:pPr>
        <w:spacing w:after="0"/>
        <w:ind w:left="0"/>
        <w:jc w:val="both"/>
      </w:pP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6 июля 2004 г. "О кредитных бюро и формировании кредитных историй в Республике Казахстан" (Ведомости Парламента Республики Казахстан, 2004 г., N 15, ст. 87):
</w:t>
      </w:r>
      <w:r>
        <w:br/>
      </w:r>
      <w:r>
        <w:rPr>
          <w:rFonts w:ascii="Times New Roman"/>
          <w:b w:val="false"/>
          <w:i w:val="false"/>
          <w:color w:val="000000"/>
          <w:sz w:val="28"/>
        </w:rPr>
        <w:t>
</w:t>
      </w:r>
      <w:r>
        <w:br/>
      </w:r>
      <w:r>
        <w:rPr>
          <w:rFonts w:ascii="Times New Roman"/>
          <w:b w:val="false"/>
          <w:i w:val="false"/>
          <w:color w:val="000000"/>
          <w:sz w:val="28"/>
        </w:rPr>
        <w:t>
      подпункт 1) пункта 1 статьи 18 изложить в следующей редакции:
</w:t>
      </w:r>
      <w:r>
        <w:br/>
      </w:r>
      <w:r>
        <w:rPr>
          <w:rFonts w:ascii="Times New Roman"/>
          <w:b w:val="false"/>
          <w:i w:val="false"/>
          <w:color w:val="000000"/>
          <w:sz w:val="28"/>
        </w:rPr>
        <w:t>
      "1) юридические лица, имеющие лицензию на проведение банковских заемных операций (далее - организации, осуществляющие отдельные виды банковских операций), и банки;".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Настоящий Закон вводится в действие со дня его официального опубликования, за исключением: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1) подпунктов 2), 4), 5), 7), 8), 11) пункта 4 статьи 1, которые вводятся в действие с 1 января 2006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2) подпунктов 1), 3), 6), 9), 10) пункта 4 статьи 1, которые вводятся в действие с 1 января 2007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2. В течение шести месяцев со дня введения в действие настоящего Закона организации, обладающие лицензиями на виды деятельности, которые в соответствии с настоящим Законом не подлежат лицензированию, обязаны вернуть лицензии в уполномоченный орган и действие таких лицензий считается прекращенным.
</w:t>
      </w:r>
    </w:p>
    <w:p>
      <w:pPr>
        <w:spacing w:after="0"/>
        <w:ind w:left="0"/>
        <w:jc w:val="both"/>
      </w:pPr>
      <w:r>
        <w:rPr>
          <w:rFonts w:ascii="Times New Roman"/>
          <w:b w:val="false"/>
          <w:i w:val="false"/>
          <w:color w:val="000000"/>
          <w:sz w:val="28"/>
        </w:rPr>
        <w:t>
</w:t>
      </w:r>
      <w:r>
        <w:rPr>
          <w:rFonts w:ascii="Times New Roman"/>
          <w:b w:val="false"/>
          <w:i w:val="false"/>
          <w:color w:val="000000"/>
          <w:sz w:val="28"/>
        </w:rPr>
        <w:t>
      3. Банки, создавшие расчетно-кассовые отделы до введения в действие настоящего Закона, обязаны зарегистрировать их в органах юстиции в качестве филиалов банка в течение двенадцати месяцев со дня введения в действие настоящего Закона.
</w:t>
      </w:r>
    </w:p>
    <w:p>
      <w:pPr>
        <w:spacing w:after="0"/>
        <w:ind w:left="0"/>
        <w:jc w:val="both"/>
      </w:pPr>
      <w:r>
        <w:rPr>
          <w:rFonts w:ascii="Times New Roman"/>
          <w:b w:val="false"/>
          <w:i w:val="false"/>
          <w:color w:val="000000"/>
          <w:sz w:val="28"/>
        </w:rPr>
        <w:t>
</w:t>
      </w:r>
      <w:r>
        <w:rPr>
          <w:rFonts w:ascii="Times New Roman"/>
          <w:b w:val="false"/>
          <w:i w:val="false"/>
          <w:color w:val="000000"/>
          <w:sz w:val="28"/>
        </w:rPr>
        <w:t>
      Банки, не выполнившие требования части первой настоящего пункта, обязаны прекратить деятельность своих расчетно-кассовых отделов не позднее одного месяца со дня окончания срока, установленного настоящим пунктом.
</w:t>
      </w:r>
    </w:p>
    <w:p>
      <w:pPr>
        <w:spacing w:after="0"/>
        <w:ind w:left="0"/>
        <w:jc w:val="both"/>
      </w:pPr>
      <w:r>
        <w:rPr>
          <w:rFonts w:ascii="Times New Roman"/>
          <w:b w:val="false"/>
          <w:i w:val="false"/>
          <w:color w:val="000000"/>
          <w:sz w:val="28"/>
        </w:rPr>
        <w:t>
</w:t>
      </w:r>
      <w:r>
        <w:rPr>
          <w:rFonts w:ascii="Times New Roman"/>
          <w:b w:val="false"/>
          <w:i w:val="false"/>
          <w:color w:val="000000"/>
          <w:sz w:val="28"/>
        </w:rPr>
        <w:t>
      4. Дочерние организации банков, страховых (перестраховочных) организаций, накопительных пенсионных фондов, имеющие дочерние организации, до введения в действие настоящего Закона обязаны реализовать доли участия в уставных капиталах или акции своих дочерних организаций в течение шести месяцев со дня введения в действие настоящего Закона.
</w:t>
      </w:r>
    </w:p>
    <w:p>
      <w:pPr>
        <w:spacing w:after="0"/>
        <w:ind w:left="0"/>
        <w:jc w:val="both"/>
      </w:pPr>
      <w:r>
        <w:rPr>
          <w:rFonts w:ascii="Times New Roman"/>
          <w:b w:val="false"/>
          <w:i w:val="false"/>
          <w:color w:val="000000"/>
          <w:sz w:val="28"/>
        </w:rPr>
        <w:t>
</w:t>
      </w:r>
      <w:r>
        <w:rPr>
          <w:rFonts w:ascii="Times New Roman"/>
          <w:b w:val="false"/>
          <w:i w:val="false"/>
          <w:color w:val="000000"/>
          <w:sz w:val="28"/>
        </w:rPr>
        <w:t>
      В случае невыполнения дочерними организациями банков, страховых (перестраховочных) организаций, накопительных пенсионных фондов требований части первой настоящего пункта банки, страховые (перестраховочные) организации, накопительные пенсионные фонды обязаны реализовать доли участия в уставных капиталах или акции указанных дочерних организаций в течение трех месяцев со дня истечения срока, указанного в части первой настоящего пункта.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