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09fe" w14:textId="c810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частном предпринимательстве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31 января 2006 года № 124. Утратил силу Кодексом Республики Казахстан от 29 октября 2015 года № 375-V</w:t>
      </w:r>
    </w:p>
    <w:p>
      <w:pPr>
        <w:spacing w:after="0"/>
        <w:ind w:left="0"/>
        <w:jc w:val="both"/>
      </w:pPr>
      <w:r>
        <w:rPr>
          <w:rFonts w:ascii="Times New Roman"/>
          <w:b w:val="false"/>
          <w:i w:val="false"/>
          <w:color w:val="ff0000"/>
          <w:sz w:val="28"/>
        </w:rPr>
        <w:t>      Сноска. Утратил силу Кодексом РК от 29.10.2015 </w:t>
      </w:r>
      <w:r>
        <w:rPr>
          <w:rFonts w:ascii="Times New Roman"/>
          <w:b w:val="false"/>
          <w:i w:val="false"/>
          <w:color w:val="ff0000"/>
          <w:sz w:val="28"/>
        </w:rPr>
        <w:t>№ 375-V</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000000"/>
          <w:sz w:val="28"/>
        </w:rPr>
        <w:t>      </w:t>
      </w:r>
      <w:r>
        <w:rPr>
          <w:rFonts w:ascii="Times New Roman"/>
          <w:b w:val="false"/>
          <w:i w:val="false"/>
          <w:color w:val="ff0000"/>
          <w:sz w:val="28"/>
        </w:rPr>
        <w:t>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Настоящий Закон регулирует общественные отношения, возникающие в связи с осуществлением физическими и негосударственными юридическими лицами частного предпринимательства, определяет основные правовые, экономические и социальные условия и гарантии, обеспечивающие свободу частного предпринимательства в Республике Казахстан. </w:t>
      </w:r>
    </w:p>
    <w:bookmarkStart w:name="z2" w:id="0"/>
    <w:p>
      <w:pPr>
        <w:spacing w:after="0"/>
        <w:ind w:left="0"/>
        <w:jc w:val="left"/>
      </w:pPr>
      <w:r>
        <w:rPr>
          <w:rFonts w:ascii="Times New Roman"/>
          <w:b/>
          <w:i w:val="false"/>
          <w:color w:val="000000"/>
        </w:rPr>
        <w:t xml:space="preserve"> 
Глава 1. ОБЩИЕ ПОЛОЖЕНИЯ </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настоящем </w:t>
      </w:r>
      <w:r>
        <w:br/>
      </w:r>
      <w:r>
        <w:rPr>
          <w:rFonts w:ascii="Times New Roman"/>
          <w:b w:val="false"/>
          <w:i w:val="false"/>
          <w:color w:val="000000"/>
          <w:sz w:val="28"/>
        </w:rPr>
        <w:t>
</w:t>
      </w:r>
      <w:r>
        <w:rPr>
          <w:rFonts w:ascii="Times New Roman"/>
          <w:b/>
          <w:i w:val="false"/>
          <w:color w:val="000000"/>
          <w:sz w:val="28"/>
        </w:rPr>
        <w:t xml:space="preserve">               Законе </w:t>
      </w:r>
    </w:p>
    <w:bookmarkEnd w:id="1"/>
    <w:bookmarkStart w:name="z1"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w:t>
      </w:r>
      <w:r>
        <w:rPr>
          <w:rFonts w:ascii="Times New Roman"/>
          <w:b w:val="false"/>
          <w:i w:val="false"/>
          <w:color w:val="000000"/>
          <w:sz w:val="28"/>
        </w:rPr>
        <w:t>
      1) информационные инструменты – механизмы предоставления информации государственным органам или иным лицам в соответствии с требованиями законодательства Республики Казахстан субъектами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1-1) бизнес-инкубатор –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r>
        <w:br/>
      </w:r>
      <w:r>
        <w:rPr>
          <w:rFonts w:ascii="Times New Roman"/>
          <w:b w:val="false"/>
          <w:i w:val="false"/>
          <w:color w:val="000000"/>
          <w:sz w:val="28"/>
        </w:rPr>
        <w:t>
</w:t>
      </w:r>
      <w:r>
        <w:rPr>
          <w:rFonts w:ascii="Times New Roman"/>
          <w:b w:val="false"/>
          <w:i w:val="false"/>
          <w:color w:val="000000"/>
          <w:sz w:val="28"/>
        </w:rPr>
        <w:t xml:space="preserve">
      2) социальная ответственность бизнеса - добровольный вклад субъектов частного предпринимательства в развитие общества в социальной, экономической и экологической сферах; </w:t>
      </w:r>
      <w:r>
        <w:br/>
      </w:r>
      <w:r>
        <w:rPr>
          <w:rFonts w:ascii="Times New Roman"/>
          <w:b w:val="false"/>
          <w:i w:val="false"/>
          <w:color w:val="000000"/>
          <w:sz w:val="28"/>
        </w:rPr>
        <w:t>
</w:t>
      </w:r>
      <w:r>
        <w:rPr>
          <w:rFonts w:ascii="Times New Roman"/>
          <w:b w:val="false"/>
          <w:i w:val="false"/>
          <w:color w:val="000000"/>
          <w:sz w:val="28"/>
        </w:rPr>
        <w:t>
      3) индивидуальный предприниматель - гражданин Республики Казахстан или оралман, осуществляющий индивидуальное предпринимательство без образования юридического лица и соответствующий критериям, указанным в пунктах 3 и 7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xml:space="preserve">
      4) индивидуальное предпринимательство - инициативная деятельность физических лиц, направленная на получение дохода, основанная на собственности самих физических лиц и осуществляемая от имени физических лиц, за их риск и под их имущественную ответственность; </w:t>
      </w:r>
      <w:r>
        <w:br/>
      </w:r>
      <w:r>
        <w:rPr>
          <w:rFonts w:ascii="Times New Roman"/>
          <w:b w:val="false"/>
          <w:i w:val="false"/>
          <w:color w:val="000000"/>
          <w:sz w:val="28"/>
        </w:rPr>
        <w:t>
</w:t>
      </w:r>
      <w:r>
        <w:rPr>
          <w:rFonts w:ascii="Times New Roman"/>
          <w:b w:val="false"/>
          <w:i w:val="false"/>
          <w:color w:val="000000"/>
          <w:sz w:val="28"/>
        </w:rPr>
        <w:t xml:space="preserve">
      5) частное предпринимательство - инициативная деятельность субъектов частного предпринимательства, направленная на получение дохода, основанная на собственности самих субъектов частного предпринимательства и осуществляемая от имени субъектов частного предпринимательства, за их риск и под их имущественную ответственность;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государственная поддержка частного предпринимательства - комплекс государственных мер по стимулированию развития частного предпринимательства, созданию благоприятных правовых, экономических и социальных условий для реализации предпринимательской инициативы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8) инфраструктура частного предпринимательства -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обеспечение информацией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r>
        <w:br/>
      </w:r>
      <w:r>
        <w:rPr>
          <w:rFonts w:ascii="Times New Roman"/>
          <w:b w:val="false"/>
          <w:i w:val="false"/>
          <w:color w:val="000000"/>
          <w:sz w:val="28"/>
        </w:rPr>
        <w:t>
</w:t>
      </w:r>
      <w:r>
        <w:rPr>
          <w:rFonts w:ascii="Times New Roman"/>
          <w:b w:val="false"/>
          <w:i w:val="false"/>
          <w:color w:val="000000"/>
          <w:sz w:val="28"/>
        </w:rPr>
        <w:t xml:space="preserve">
      9) субъекты частного предпринимательства - физические и негосударственные юридические лица, осуществляющие предпринимательскую деятельность; </w:t>
      </w:r>
      <w:r>
        <w:br/>
      </w:r>
      <w:r>
        <w:rPr>
          <w:rFonts w:ascii="Times New Roman"/>
          <w:b w:val="false"/>
          <w:i w:val="false"/>
          <w:color w:val="000000"/>
          <w:sz w:val="28"/>
        </w:rPr>
        <w:t>
</w:t>
      </w:r>
      <w:r>
        <w:rPr>
          <w:rFonts w:ascii="Times New Roman"/>
          <w:b w:val="false"/>
          <w:i w:val="false"/>
          <w:color w:val="000000"/>
          <w:sz w:val="28"/>
        </w:rPr>
        <w:t xml:space="preserve">
      10) объединение субъектов частного предпринимательства - некоммерческая организация, создаваемая субъектами частного предпринимательства в целях координации их предпринимательской деятельности, а также представления и защиты прав, законных интересов субъектов частного предпринимательства; </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аккредитация</w:t>
      </w:r>
      <w:r>
        <w:rPr>
          <w:rFonts w:ascii="Times New Roman"/>
          <w:b w:val="false"/>
          <w:i w:val="false"/>
          <w:color w:val="000000"/>
          <w:sz w:val="28"/>
        </w:rPr>
        <w:t xml:space="preserve"> объединений субъектов частного предпринимательства - признание соответствующими государственными органами соответствия объединений субъектов частного предпринимательства установленным критериям на представление интересов субъектов частного предпринимательства в экспертных советах по вопросам предпринимательства; </w:t>
      </w:r>
      <w:r>
        <w:br/>
      </w:r>
      <w:r>
        <w:rPr>
          <w:rFonts w:ascii="Times New Roman"/>
          <w:b w:val="false"/>
          <w:i w:val="false"/>
          <w:color w:val="000000"/>
          <w:sz w:val="28"/>
        </w:rPr>
        <w:t>
</w:t>
      </w:r>
      <w:r>
        <w:rPr>
          <w:rFonts w:ascii="Times New Roman"/>
          <w:b w:val="false"/>
          <w:i w:val="false"/>
          <w:color w:val="000000"/>
          <w:sz w:val="28"/>
        </w:rPr>
        <w:t>
      11-1) </w:t>
      </w:r>
      <w:r>
        <w:rPr>
          <w:rFonts w:ascii="Times New Roman"/>
          <w:b w:val="false"/>
          <w:i w:val="false"/>
          <w:color w:val="000000"/>
          <w:sz w:val="28"/>
        </w:rPr>
        <w:t>среднегодовой доход</w:t>
      </w:r>
      <w:r>
        <w:rPr>
          <w:rFonts w:ascii="Times New Roman"/>
          <w:b w:val="false"/>
          <w:i w:val="false"/>
          <w:color w:val="000000"/>
          <w:sz w:val="28"/>
        </w:rPr>
        <w:t xml:space="preserve"> - сумма совокупных годовых доходов или доходов субъектов частного предпринимательства, применяющих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специальный налоговый режим на основе патента или упрощенной декларации, за последние три года, поделенная на три;</w:t>
      </w:r>
      <w:r>
        <w:br/>
      </w:r>
      <w:r>
        <w:rPr>
          <w:rFonts w:ascii="Times New Roman"/>
          <w:b w:val="false"/>
          <w:i w:val="false"/>
          <w:color w:val="000000"/>
          <w:sz w:val="28"/>
        </w:rPr>
        <w:t>
</w:t>
      </w:r>
      <w:r>
        <w:rPr>
          <w:rFonts w:ascii="Times New Roman"/>
          <w:b w:val="false"/>
          <w:i w:val="false"/>
          <w:color w:val="000000"/>
          <w:sz w:val="28"/>
        </w:rPr>
        <w:t>
      12) индустриальная зона - земля несельскохозяйственного назначения, обеспеченная коммуникациями, предоставляемая государством субъектам частного предпринимательства для размещения и эксплуатации объектов промышленности в порядке, установленном </w:t>
      </w:r>
      <w:r>
        <w:rPr>
          <w:rFonts w:ascii="Times New Roman"/>
          <w:b w:val="false"/>
          <w:i w:val="false"/>
          <w:color w:val="000000"/>
          <w:sz w:val="28"/>
        </w:rPr>
        <w:t>Земельным</w:t>
      </w:r>
      <w:r>
        <w:rPr>
          <w:rFonts w:ascii="Times New Roman"/>
          <w:b w:val="false"/>
          <w:i w:val="false"/>
          <w:color w:val="000000"/>
          <w:sz w:val="28"/>
        </w:rPr>
        <w:t>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иными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уполномоченный орган</w:t>
      </w:r>
      <w:r>
        <w:rPr>
          <w:rFonts w:ascii="Times New Roman"/>
          <w:b w:val="false"/>
          <w:i w:val="false"/>
          <w:color w:val="000000"/>
          <w:sz w:val="28"/>
        </w:rPr>
        <w:t xml:space="preserve"> по предпринимательству – государственный орган, осуществляющий руководство и межотраслевую координацию в области развития и поддержки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экспертный совет</w:t>
      </w:r>
      <w:r>
        <w:rPr>
          <w:rFonts w:ascii="Times New Roman"/>
          <w:b w:val="false"/>
          <w:i w:val="false"/>
          <w:color w:val="000000"/>
          <w:sz w:val="28"/>
        </w:rPr>
        <w:t xml:space="preserve"> по вопросам предпринимательства (далее - экспертный совет) - консультативно-совещательный орган, создаваемый при центральных государственных и местных исполнительных и представительных органах для организации работы по: </w:t>
      </w:r>
      <w:r>
        <w:br/>
      </w:r>
      <w:r>
        <w:rPr>
          <w:rFonts w:ascii="Times New Roman"/>
          <w:b w:val="false"/>
          <w:i w:val="false"/>
          <w:color w:val="000000"/>
          <w:sz w:val="28"/>
        </w:rPr>
        <w:t xml:space="preserve">
      получению экспертных заключений от аккредитованных объединений субъектов частного предпринимательства и заинтересованных некоммерческих организаций на проекты нормативных правовых актов, затрагивающих интересы частного предпринимательства; </w:t>
      </w:r>
      <w:r>
        <w:br/>
      </w:r>
      <w:r>
        <w:rPr>
          <w:rFonts w:ascii="Times New Roman"/>
          <w:b w:val="false"/>
          <w:i w:val="false"/>
          <w:color w:val="000000"/>
          <w:sz w:val="28"/>
        </w:rPr>
        <w:t xml:space="preserve">
      выработке предложений о совершенствовании деятельности государственных органов с целью поддержки и защиты частного предпринимательства, в том числе устранению административных барьеров; </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исключен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коммерческая тайна - информация, определяемая и охраняемая субъектом частного предпринимательства, свободный доступ на законном основании к которой имеет ограниченный круг лиц, разглашение, получение, использование которой может нанести ущерб его интересам;</w:t>
      </w:r>
      <w:r>
        <w:br/>
      </w:r>
      <w:r>
        <w:rPr>
          <w:rFonts w:ascii="Times New Roman"/>
          <w:b w:val="false"/>
          <w:i w:val="false"/>
          <w:color w:val="000000"/>
          <w:sz w:val="28"/>
        </w:rPr>
        <w:t>
</w:t>
      </w:r>
      <w:r>
        <w:rPr>
          <w:rFonts w:ascii="Times New Roman"/>
          <w:b w:val="false"/>
          <w:i w:val="false"/>
          <w:color w:val="000000"/>
          <w:sz w:val="28"/>
        </w:rPr>
        <w:t>
      16-1) регуляторные инструменты – способы воздействия в отношении субъектов частного предпринимательства, в том числе разрешения и уведомления,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сферы деятельности субъектов частного предпринимательства, в которых осуществляется государственный контроль и надзор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информационные инструменты,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16-2) ужесточение регулирования – установление дополнительных требований, обязанностей или иное увеличение нагрузки на субъектов частного предпринимательства в связи с введением или использованием регуляторных инструментов;</w:t>
      </w:r>
      <w:r>
        <w:br/>
      </w:r>
      <w:r>
        <w:rPr>
          <w:rFonts w:ascii="Times New Roman"/>
          <w:b w:val="false"/>
          <w:i w:val="false"/>
          <w:color w:val="000000"/>
          <w:sz w:val="28"/>
        </w:rPr>
        <w:t>
</w:t>
      </w:r>
      <w:r>
        <w:rPr>
          <w:rFonts w:ascii="Times New Roman"/>
          <w:b w:val="false"/>
          <w:i w:val="false"/>
          <w:color w:val="000000"/>
          <w:sz w:val="28"/>
        </w:rPr>
        <w:t>
      16-3) </w:t>
      </w:r>
      <w:r>
        <w:rPr>
          <w:rFonts w:ascii="Times New Roman"/>
          <w:b w:val="false"/>
          <w:i w:val="false"/>
          <w:color w:val="000000"/>
          <w:sz w:val="28"/>
        </w:rPr>
        <w:t>анализ регуляторного воздействия</w:t>
      </w:r>
      <w:r>
        <w:rPr>
          <w:rFonts w:ascii="Times New Roman"/>
          <w:b w:val="false"/>
          <w:i w:val="false"/>
          <w:color w:val="000000"/>
          <w:sz w:val="28"/>
        </w:rPr>
        <w:t xml:space="preserve"> –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r>
        <w:br/>
      </w:r>
      <w:r>
        <w:rPr>
          <w:rFonts w:ascii="Times New Roman"/>
          <w:b w:val="false"/>
          <w:i w:val="false"/>
          <w:color w:val="000000"/>
          <w:sz w:val="28"/>
        </w:rPr>
        <w:t>
</w:t>
      </w:r>
      <w:r>
        <w:rPr>
          <w:rFonts w:ascii="Times New Roman"/>
          <w:b w:val="false"/>
          <w:i w:val="false"/>
          <w:color w:val="000000"/>
          <w:sz w:val="28"/>
        </w:rPr>
        <w:t>
      16-4) регулирующие государственные органы – государственные органы, осуществляющие руководство в отдельной отрасли или сфере государственного управления, в которой введен или планируется к введению регуляторный инструмент;</w:t>
      </w:r>
      <w:r>
        <w:br/>
      </w:r>
      <w:r>
        <w:rPr>
          <w:rFonts w:ascii="Times New Roman"/>
          <w:b w:val="false"/>
          <w:i w:val="false"/>
          <w:color w:val="000000"/>
          <w:sz w:val="28"/>
        </w:rPr>
        <w:t>
</w:t>
      </w:r>
      <w:r>
        <w:rPr>
          <w:rFonts w:ascii="Times New Roman"/>
          <w:b w:val="false"/>
          <w:i w:val="false"/>
          <w:color w:val="000000"/>
          <w:sz w:val="28"/>
        </w:rPr>
        <w:t xml:space="preserve">
      17) центры поддержки малого предпринимательства - юридические лица, осуществляющие обучение, информационное обеспечение, оказание консультационных и маркетинговых услуг, проведение экономической и технологической экспертизы проектов субъектов малого предпринимательства. </w:t>
      </w:r>
      <w:r>
        <w:br/>
      </w: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2"/>
    <w:bookmarkStart w:name="z19"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Республики Казахстан о </w:t>
      </w:r>
      <w:r>
        <w:br/>
      </w:r>
      <w:r>
        <w:rPr>
          <w:rFonts w:ascii="Times New Roman"/>
          <w:b w:val="false"/>
          <w:i w:val="false"/>
          <w:color w:val="000000"/>
          <w:sz w:val="28"/>
        </w:rPr>
        <w:t>
</w:t>
      </w:r>
      <w:r>
        <w:rPr>
          <w:rFonts w:ascii="Times New Roman"/>
          <w:b/>
          <w:i w:val="false"/>
          <w:color w:val="000000"/>
          <w:sz w:val="28"/>
        </w:rPr>
        <w:t xml:space="preserve">               частном предпринимательстве </w:t>
      </w:r>
    </w:p>
    <w:bookmarkEnd w:id="3"/>
    <w:bookmarkStart w:name="z20" w:id="4"/>
    <w:p>
      <w:pPr>
        <w:spacing w:after="0"/>
        <w:ind w:left="0"/>
        <w:jc w:val="both"/>
      </w:pPr>
      <w:r>
        <w:rPr>
          <w:rFonts w:ascii="Times New Roman"/>
          <w:b w:val="false"/>
          <w:i w:val="false"/>
          <w:color w:val="000000"/>
          <w:sz w:val="28"/>
        </w:rPr>
        <w:t>
     1. Законодательство Республики Казахстан о частном предпринимательстве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Гражданского кодекса</w:t>
      </w:r>
      <w:r>
        <w:rPr>
          <w:rFonts w:ascii="Times New Roman"/>
          <w:b w:val="false"/>
          <w:i w:val="false"/>
          <w:color w:val="000000"/>
          <w:sz w:val="28"/>
        </w:rPr>
        <w:t>, настоящего Закона и иных </w:t>
      </w:r>
      <w:r>
        <w:rPr>
          <w:rFonts w:ascii="Times New Roman"/>
          <w:b w:val="false"/>
          <w:i w:val="false"/>
          <w:color w:val="000000"/>
          <w:sz w:val="28"/>
        </w:rPr>
        <w:t>нормативных</w:t>
      </w:r>
      <w:r>
        <w:rPr>
          <w:rFonts w:ascii="Times New Roman"/>
          <w:b w:val="false"/>
          <w:i w:val="false"/>
          <w:color w:val="000000"/>
          <w:sz w:val="28"/>
        </w:rPr>
        <w:t> </w:t>
      </w:r>
      <w:r>
        <w:rPr>
          <w:rFonts w:ascii="Times New Roman"/>
          <w:b w:val="false"/>
          <w:i w:val="false"/>
          <w:color w:val="000000"/>
          <w:sz w:val="28"/>
        </w:rPr>
        <w:t>правовых</w:t>
      </w:r>
      <w:r>
        <w:rPr>
          <w:rFonts w:ascii="Times New Roman"/>
          <w:b w:val="false"/>
          <w:i w:val="false"/>
          <w:color w:val="000000"/>
          <w:sz w:val="28"/>
        </w:rPr>
        <w:t> </w:t>
      </w:r>
      <w:r>
        <w:rPr>
          <w:rFonts w:ascii="Times New Roman"/>
          <w:b w:val="false"/>
          <w:i w:val="false"/>
          <w:color w:val="000000"/>
          <w:sz w:val="28"/>
        </w:rPr>
        <w:t>актов</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2. Если </w:t>
      </w:r>
      <w:r>
        <w:rPr>
          <w:rFonts w:ascii="Times New Roman"/>
          <w:b w:val="false"/>
          <w:i w:val="false"/>
          <w:color w:val="000000"/>
          <w:sz w:val="28"/>
        </w:rPr>
        <w:t>международным договором</w:t>
      </w:r>
      <w:r>
        <w:rPr>
          <w:rFonts w:ascii="Times New Roman"/>
          <w:b w:val="false"/>
          <w:i w:val="false"/>
          <w:color w:val="000000"/>
          <w:sz w:val="28"/>
        </w:rPr>
        <w:t>,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r>
        <w:br/>
      </w:r>
      <w:r>
        <w:rPr>
          <w:rFonts w:ascii="Times New Roman"/>
          <w:b w:val="false"/>
          <w:i w:val="false"/>
          <w:color w:val="000000"/>
          <w:sz w:val="28"/>
        </w:rPr>
        <w:t>
</w:t>
      </w:r>
      <w:r>
        <w:rPr>
          <w:rFonts w:ascii="Times New Roman"/>
          <w:b w:val="false"/>
          <w:i w:val="false"/>
          <w:color w:val="000000"/>
          <w:sz w:val="28"/>
        </w:rPr>
        <w:t>
     3. Особенности осуществления отдельных видов частного предпринимательства устанавливаются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 с изменениями, внесенными законами РК 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4"/>
    <w:bookmarkStart w:name="z23"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Пределы правового регулирования частного </w:t>
      </w:r>
      <w:r>
        <w:br/>
      </w:r>
      <w:r>
        <w:rPr>
          <w:rFonts w:ascii="Times New Roman"/>
          <w:b w:val="false"/>
          <w:i w:val="false"/>
          <w:color w:val="000000"/>
          <w:sz w:val="28"/>
        </w:rPr>
        <w:t>
</w:t>
      </w:r>
      <w:r>
        <w:rPr>
          <w:rFonts w:ascii="Times New Roman"/>
          <w:b/>
          <w:i w:val="false"/>
          <w:color w:val="000000"/>
          <w:sz w:val="28"/>
        </w:rPr>
        <w:t xml:space="preserve">               предпринимательства </w:t>
      </w:r>
    </w:p>
    <w:bookmarkEnd w:id="5"/>
    <w:bookmarkStart w:name="z24" w:id="6"/>
    <w:p>
      <w:pPr>
        <w:spacing w:after="0"/>
        <w:ind w:left="0"/>
        <w:jc w:val="both"/>
      </w:pPr>
      <w:r>
        <w:rPr>
          <w:rFonts w:ascii="Times New Roman"/>
          <w:b w:val="false"/>
          <w:i w:val="false"/>
          <w:color w:val="000000"/>
          <w:sz w:val="28"/>
        </w:rPr>
        <w:t>
     1. Частное предпринимательство может быть ограничено исключительно по основаниям, устанавливаемым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2. Ограничение частного предпринимательства может иметь место лишь по вопросам, отнесенным к исключительной компетенции государства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Запрещается принятие государственными органами нормативных правовых актов, устанавливающих привилегированное положение отдельно взятых субъектов частного предпринимательства. </w:t>
      </w:r>
    </w:p>
    <w:bookmarkEnd w:id="6"/>
    <w:bookmarkStart w:name="z27" w:id="7"/>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 Основная цель и принципы государственного </w:t>
      </w:r>
      <w:r>
        <w:br/>
      </w:r>
      <w:r>
        <w:rPr>
          <w:rFonts w:ascii="Times New Roman"/>
          <w:b w:val="false"/>
          <w:i w:val="false"/>
          <w:color w:val="000000"/>
          <w:sz w:val="28"/>
        </w:rPr>
        <w:t>
</w:t>
      </w:r>
      <w:r>
        <w:rPr>
          <w:rFonts w:ascii="Times New Roman"/>
          <w:b/>
          <w:i w:val="false"/>
          <w:color w:val="000000"/>
          <w:sz w:val="28"/>
        </w:rPr>
        <w:t xml:space="preserve">               регулирования частного предпринимательства </w:t>
      </w:r>
    </w:p>
    <w:bookmarkEnd w:id="7"/>
    <w:bookmarkStart w:name="z28" w:id="8"/>
    <w:p>
      <w:pPr>
        <w:spacing w:after="0"/>
        <w:ind w:left="0"/>
        <w:jc w:val="both"/>
      </w:pPr>
      <w:r>
        <w:rPr>
          <w:rFonts w:ascii="Times New Roman"/>
          <w:b w:val="false"/>
          <w:i w:val="false"/>
          <w:color w:val="000000"/>
          <w:sz w:val="28"/>
        </w:rPr>
        <w:t>
     1. Основными целями государственного регулирования частного предпринимательства являются создание благоприятных условий для развития частного предпринимательства и защита интересов государства и прав потребителей.</w:t>
      </w:r>
      <w:r>
        <w:br/>
      </w:r>
      <w:r>
        <w:rPr>
          <w:rFonts w:ascii="Times New Roman"/>
          <w:b w:val="false"/>
          <w:i w:val="false"/>
          <w:color w:val="000000"/>
          <w:sz w:val="28"/>
        </w:rPr>
        <w:t>
</w:t>
      </w:r>
      <w:r>
        <w:rPr>
          <w:rFonts w:ascii="Times New Roman"/>
          <w:b w:val="false"/>
          <w:i w:val="false"/>
          <w:color w:val="000000"/>
          <w:sz w:val="28"/>
        </w:rPr>
        <w:t>
     2. Основными принципами государственного регулирования частного предпринимательства являются:</w:t>
      </w:r>
      <w:r>
        <w:br/>
      </w:r>
      <w:r>
        <w:rPr>
          <w:rFonts w:ascii="Times New Roman"/>
          <w:b w:val="false"/>
          <w:i w:val="false"/>
          <w:color w:val="000000"/>
          <w:sz w:val="28"/>
        </w:rPr>
        <w:t>
</w:t>
      </w:r>
      <w:r>
        <w:rPr>
          <w:rFonts w:ascii="Times New Roman"/>
          <w:b w:val="false"/>
          <w:i w:val="false"/>
          <w:color w:val="000000"/>
          <w:sz w:val="28"/>
        </w:rPr>
        <w:t>
     гарантия свободы частного предпринимательства (разрешено осуществление любых видов деятельности, не запрещенных законодательством Республики Казахстан) и обеспечение его защиты и поддержки;</w:t>
      </w:r>
      <w:r>
        <w:br/>
      </w:r>
      <w:r>
        <w:rPr>
          <w:rFonts w:ascii="Times New Roman"/>
          <w:b w:val="false"/>
          <w:i w:val="false"/>
          <w:color w:val="000000"/>
          <w:sz w:val="28"/>
        </w:rPr>
        <w:t>
</w:t>
      </w:r>
      <w:r>
        <w:rPr>
          <w:rFonts w:ascii="Times New Roman"/>
          <w:b w:val="false"/>
          <w:i w:val="false"/>
          <w:color w:val="000000"/>
          <w:sz w:val="28"/>
        </w:rPr>
        <w:t>
     равенство всех субъектов частного предпринимательства на осуществление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гарантия неприкосновенности и защиты частной собственности (собственности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приоритет развития малого и среднего предпринимательства в Республике Казахстан;</w:t>
      </w:r>
      <w:r>
        <w:br/>
      </w:r>
      <w:r>
        <w:rPr>
          <w:rFonts w:ascii="Times New Roman"/>
          <w:b w:val="false"/>
          <w:i w:val="false"/>
          <w:color w:val="000000"/>
          <w:sz w:val="28"/>
        </w:rPr>
        <w:t>
</w:t>
      </w:r>
      <w:r>
        <w:rPr>
          <w:rFonts w:ascii="Times New Roman"/>
          <w:b w:val="false"/>
          <w:i w:val="false"/>
          <w:color w:val="000000"/>
          <w:sz w:val="28"/>
        </w:rPr>
        <w:t>
     участие субъектов частного предпринимательства в экспертизе проектов нормативных правовых актов, затрагивающих интересы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участие субъектов частного предпринимательства в </w:t>
      </w:r>
      <w:r>
        <w:rPr>
          <w:rFonts w:ascii="Times New Roman"/>
          <w:b w:val="false"/>
          <w:i w:val="false"/>
          <w:color w:val="000000"/>
          <w:sz w:val="28"/>
        </w:rPr>
        <w:t>Национальной палате предпринимателей</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4 с изменениями, внесенными законами РК 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rPr>
          <w:rFonts w:ascii="Times New Roman"/>
          <w:b w:val="false"/>
          <w:i w:val="false"/>
          <w:color w:val="000000"/>
          <w:sz w:val="28"/>
        </w:rPr>
        <w:t> </w:t>
      </w:r>
      <w:r>
        <w:rPr>
          <w:rFonts w:ascii="Times New Roman"/>
          <w:b w:val="false"/>
          <w:i w:val="false"/>
          <w:color w:val="ff0000"/>
          <w:sz w:val="28"/>
        </w:rPr>
        <w:t>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8"/>
    <w:bookmarkStart w:name="z35" w:id="9"/>
    <w:p>
      <w:pPr>
        <w:spacing w:after="0"/>
        <w:ind w:left="0"/>
        <w:jc w:val="both"/>
      </w:pPr>
      <w:r>
        <w:rPr>
          <w:rFonts w:ascii="Times New Roman"/>
          <w:b w:val="false"/>
          <w:i w:val="false"/>
          <w:color w:val="000000"/>
          <w:sz w:val="28"/>
        </w:rPr>
        <w:t>
</w:t>
      </w:r>
      <w:r>
        <w:rPr>
          <w:rFonts w:ascii="Times New Roman"/>
          <w:b/>
          <w:i w:val="false"/>
          <w:color w:val="000000"/>
          <w:sz w:val="28"/>
        </w:rPr>
        <w:t>      Статья 5. Особенности разработки и принятия нормативных</w:t>
      </w:r>
      <w:r>
        <w:br/>
      </w:r>
      <w:r>
        <w:rPr>
          <w:rFonts w:ascii="Times New Roman"/>
          <w:b w:val="false"/>
          <w:i w:val="false"/>
          <w:color w:val="000000"/>
          <w:sz w:val="28"/>
        </w:rPr>
        <w:t>
                 </w:t>
      </w:r>
      <w:r>
        <w:rPr>
          <w:rFonts w:ascii="Times New Roman"/>
          <w:b/>
          <w:i w:val="false"/>
          <w:color w:val="000000"/>
          <w:sz w:val="28"/>
        </w:rPr>
        <w:t>правовых актов, предусматривающих введение</w:t>
      </w:r>
      <w:r>
        <w:br/>
      </w:r>
      <w:r>
        <w:rPr>
          <w:rFonts w:ascii="Times New Roman"/>
          <w:b w:val="false"/>
          <w:i w:val="false"/>
          <w:color w:val="000000"/>
          <w:sz w:val="28"/>
        </w:rPr>
        <w:t>
                 </w:t>
      </w:r>
      <w:r>
        <w:rPr>
          <w:rFonts w:ascii="Times New Roman"/>
          <w:b/>
          <w:i w:val="false"/>
          <w:color w:val="000000"/>
          <w:sz w:val="28"/>
        </w:rPr>
        <w:t>регуляторных инструментов или ужесточение</w:t>
      </w:r>
      <w:r>
        <w:br/>
      </w:r>
      <w:r>
        <w:rPr>
          <w:rFonts w:ascii="Times New Roman"/>
          <w:b w:val="false"/>
          <w:i w:val="false"/>
          <w:color w:val="000000"/>
          <w:sz w:val="28"/>
        </w:rPr>
        <w:t>
                 </w:t>
      </w:r>
      <w:r>
        <w:rPr>
          <w:rFonts w:ascii="Times New Roman"/>
          <w:b/>
          <w:i w:val="false"/>
          <w:color w:val="000000"/>
          <w:sz w:val="28"/>
        </w:rPr>
        <w:t>регулирования в отношении субъектов частного</w:t>
      </w:r>
      <w:r>
        <w:br/>
      </w:r>
      <w:r>
        <w:rPr>
          <w:rFonts w:ascii="Times New Roman"/>
          <w:b w:val="false"/>
          <w:i w:val="false"/>
          <w:color w:val="000000"/>
          <w:sz w:val="28"/>
        </w:rPr>
        <w:t>
                 </w:t>
      </w:r>
      <w:r>
        <w:rPr>
          <w:rFonts w:ascii="Times New Roman"/>
          <w:b/>
          <w:i w:val="false"/>
          <w:color w:val="000000"/>
          <w:sz w:val="28"/>
        </w:rPr>
        <w:t>предпринимательства</w:t>
      </w:r>
    </w:p>
    <w:bookmarkEnd w:id="9"/>
    <w:bookmarkStart w:name="z36" w:id="10"/>
    <w:p>
      <w:pPr>
        <w:spacing w:after="0"/>
        <w:ind w:left="0"/>
        <w:jc w:val="both"/>
      </w:pPr>
      <w:r>
        <w:rPr>
          <w:rFonts w:ascii="Times New Roman"/>
          <w:b w:val="false"/>
          <w:i w:val="false"/>
          <w:color w:val="000000"/>
          <w:sz w:val="28"/>
        </w:rPr>
        <w:t>
      1. В случае, если регулирующие государственные органы планируют ввести новый регуляторный инструмент или осуществить ужесточение регулирования в отношении субъектов частного предпринимательства, регулирующие государственные органы должны предварительно провести процедуру анализа регуляторного воздействия в порядке, </w:t>
      </w:r>
      <w:r>
        <w:rPr>
          <w:rFonts w:ascii="Times New Roman"/>
          <w:b w:val="false"/>
          <w:i w:val="false"/>
          <w:color w:val="000000"/>
          <w:sz w:val="28"/>
        </w:rPr>
        <w:t>определяемом</w:t>
      </w:r>
      <w:r>
        <w:rPr>
          <w:rFonts w:ascii="Times New Roman"/>
          <w:b w:val="false"/>
          <w:i w:val="false"/>
          <w:color w:val="000000"/>
          <w:sz w:val="28"/>
        </w:rPr>
        <w:t xml:space="preserve"> уполномоченным органом по предпринимательству.</w:t>
      </w:r>
      <w:r>
        <w:br/>
      </w:r>
      <w:r>
        <w:rPr>
          <w:rFonts w:ascii="Times New Roman"/>
          <w:b w:val="false"/>
          <w:i w:val="false"/>
          <w:color w:val="000000"/>
          <w:sz w:val="28"/>
        </w:rPr>
        <w:t>
      Действие настоящего пункта не распространяется на Национальный Банк Республики Казахстан.</w:t>
      </w:r>
      <w:r>
        <w:br/>
      </w:r>
      <w:r>
        <w:rPr>
          <w:rFonts w:ascii="Times New Roman"/>
          <w:b w:val="false"/>
          <w:i w:val="false"/>
          <w:color w:val="000000"/>
          <w:sz w:val="28"/>
        </w:rPr>
        <w:t>
</w:t>
      </w:r>
      <w:r>
        <w:rPr>
          <w:rFonts w:ascii="Times New Roman"/>
          <w:b w:val="false"/>
          <w:i w:val="false"/>
          <w:color w:val="000000"/>
          <w:sz w:val="28"/>
        </w:rPr>
        <w:t>
      2. Регуляторные инструменты вводятся или осуществляются следующим образом:</w:t>
      </w:r>
      <w:r>
        <w:br/>
      </w:r>
      <w:r>
        <w:rPr>
          <w:rFonts w:ascii="Times New Roman"/>
          <w:b w:val="false"/>
          <w:i w:val="false"/>
          <w:color w:val="000000"/>
          <w:sz w:val="28"/>
        </w:rPr>
        <w:t>
</w:t>
      </w:r>
      <w:r>
        <w:rPr>
          <w:rFonts w:ascii="Times New Roman"/>
          <w:b w:val="false"/>
          <w:i w:val="false"/>
          <w:color w:val="000000"/>
          <w:sz w:val="28"/>
        </w:rPr>
        <w:t>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2) государственный контроль и надзор осуществляется только в сферах деятельности субъектов частного предпринимательства, предусмотренных в </w:t>
      </w:r>
      <w:r>
        <w:rPr>
          <w:rFonts w:ascii="Times New Roman"/>
          <w:b w:val="false"/>
          <w:i w:val="false"/>
          <w:color w:val="000000"/>
          <w:sz w:val="28"/>
        </w:rPr>
        <w:t>приложении</w:t>
      </w:r>
      <w:r>
        <w:rPr>
          <w:rFonts w:ascii="Times New Roman"/>
          <w:b w:val="false"/>
          <w:i w:val="false"/>
          <w:color w:val="000000"/>
          <w:sz w:val="28"/>
        </w:rPr>
        <w:t xml:space="preserve"> к Закону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3) информационные инструменты вводятся только законами Республики Казахстан, указами Президента Республики Казахстан, постановлениями Правительства Республики Казахстан, нормативными правовыми актами Национального Банка Республики Казахстан и центральных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Анализу регуляторного воздействия</w:t>
      </w:r>
      <w:r>
        <w:rPr>
          <w:rFonts w:ascii="Times New Roman"/>
          <w:b w:val="false"/>
          <w:i w:val="false"/>
          <w:color w:val="000000"/>
          <w:sz w:val="28"/>
        </w:rPr>
        <w:t xml:space="preserve"> подлежат:</w:t>
      </w:r>
      <w:r>
        <w:br/>
      </w:r>
      <w:r>
        <w:rPr>
          <w:rFonts w:ascii="Times New Roman"/>
          <w:b w:val="false"/>
          <w:i w:val="false"/>
          <w:color w:val="000000"/>
          <w:sz w:val="28"/>
        </w:rPr>
        <w:t>
</w:t>
      </w:r>
      <w:r>
        <w:rPr>
          <w:rFonts w:ascii="Times New Roman"/>
          <w:b w:val="false"/>
          <w:i w:val="false"/>
          <w:color w:val="000000"/>
          <w:sz w:val="28"/>
        </w:rPr>
        <w:t>
      1) проекты документов </w:t>
      </w:r>
      <w:r>
        <w:rPr>
          <w:rFonts w:ascii="Times New Roman"/>
          <w:b w:val="false"/>
          <w:i w:val="false"/>
          <w:color w:val="000000"/>
          <w:sz w:val="28"/>
        </w:rPr>
        <w:t>Системы государственного планирования</w:t>
      </w:r>
      <w:r>
        <w:rPr>
          <w:rFonts w:ascii="Times New Roman"/>
          <w:b w:val="false"/>
          <w:i w:val="false"/>
          <w:color w:val="000000"/>
          <w:sz w:val="28"/>
        </w:rPr>
        <w:t xml:space="preserve"> Республики Казахстан, предусматривающих введение регуляторного инструмента и связанных с ним требований или ужесточение регулирования;</w:t>
      </w:r>
      <w:r>
        <w:br/>
      </w:r>
      <w:r>
        <w:rPr>
          <w:rFonts w:ascii="Times New Roman"/>
          <w:b w:val="false"/>
          <w:i w:val="false"/>
          <w:color w:val="000000"/>
          <w:sz w:val="28"/>
        </w:rPr>
        <w:t>
</w:t>
      </w:r>
      <w:r>
        <w:rPr>
          <w:rFonts w:ascii="Times New Roman"/>
          <w:b w:val="false"/>
          <w:i w:val="false"/>
          <w:color w:val="000000"/>
          <w:sz w:val="28"/>
        </w:rPr>
        <w:t>
      2) концепции проектов законов Республики Казахстан, предусматривающих введение регуляторного инструмента и связанных с ним требований или ужесточение регулирования;</w:t>
      </w:r>
      <w:r>
        <w:br/>
      </w:r>
      <w:r>
        <w:rPr>
          <w:rFonts w:ascii="Times New Roman"/>
          <w:b w:val="false"/>
          <w:i w:val="false"/>
          <w:color w:val="000000"/>
          <w:sz w:val="28"/>
        </w:rPr>
        <w:t>
</w:t>
      </w:r>
      <w:r>
        <w:rPr>
          <w:rFonts w:ascii="Times New Roman"/>
          <w:b w:val="false"/>
          <w:i w:val="false"/>
          <w:color w:val="000000"/>
          <w:sz w:val="28"/>
        </w:rPr>
        <w:t>
      3) проекты законов Республики Казахстан, предусматривающих введение регуляторного инструмента и связанных с ним требований или ужесточение регулирования;</w:t>
      </w:r>
      <w:r>
        <w:br/>
      </w:r>
      <w:r>
        <w:rPr>
          <w:rFonts w:ascii="Times New Roman"/>
          <w:b w:val="false"/>
          <w:i w:val="false"/>
          <w:color w:val="000000"/>
          <w:sz w:val="28"/>
        </w:rPr>
        <w:t>
</w:t>
      </w:r>
      <w:r>
        <w:rPr>
          <w:rFonts w:ascii="Times New Roman"/>
          <w:b w:val="false"/>
          <w:i w:val="false"/>
          <w:color w:val="000000"/>
          <w:sz w:val="28"/>
        </w:rPr>
        <w:t>
      4) проекты нормативных правовых актов Республики Казахстан, предусмотренных подпунктами 1-1), 2-1) и 4)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5) проекты нормативных правовых актов Республики Казахстан, предусмотренных подпунктом 3) пункта 2 настоящей статьи, предусматривающих введение информационных инструментов или ужесточение регулирования;</w:t>
      </w:r>
      <w:r>
        <w:br/>
      </w:r>
      <w:r>
        <w:rPr>
          <w:rFonts w:ascii="Times New Roman"/>
          <w:b w:val="false"/>
          <w:i w:val="false"/>
          <w:color w:val="000000"/>
          <w:sz w:val="28"/>
        </w:rPr>
        <w:t>
</w:t>
      </w:r>
      <w:r>
        <w:rPr>
          <w:rFonts w:ascii="Times New Roman"/>
          <w:b w:val="false"/>
          <w:i w:val="false"/>
          <w:color w:val="000000"/>
          <w:sz w:val="28"/>
        </w:rPr>
        <w:t>
      6) проекты технических регламентов Таможенного союза, предусматривающих введение регуляторного инструмента и связанных с ним требований или ужесточение регулирования;</w:t>
      </w:r>
      <w:r>
        <w:br/>
      </w:r>
      <w:r>
        <w:rPr>
          <w:rFonts w:ascii="Times New Roman"/>
          <w:b w:val="false"/>
          <w:i w:val="false"/>
          <w:color w:val="000000"/>
          <w:sz w:val="28"/>
        </w:rPr>
        <w:t>
</w:t>
      </w:r>
      <w:r>
        <w:rPr>
          <w:rFonts w:ascii="Times New Roman"/>
          <w:b w:val="false"/>
          <w:i w:val="false"/>
          <w:color w:val="000000"/>
          <w:sz w:val="28"/>
        </w:rPr>
        <w:t>
      7) проекты решений местных представительных органов, разрабатываемые местными исполнительными органами, предусматривающие введение регуляторного инструмента и связанных с ним требований или ужесточение регулирования.</w:t>
      </w:r>
      <w:r>
        <w:br/>
      </w:r>
      <w:r>
        <w:rPr>
          <w:rFonts w:ascii="Times New Roman"/>
          <w:b w:val="false"/>
          <w:i w:val="false"/>
          <w:color w:val="000000"/>
          <w:sz w:val="28"/>
        </w:rPr>
        <w:t>
</w:t>
      </w:r>
      <w:r>
        <w:rPr>
          <w:rFonts w:ascii="Times New Roman"/>
          <w:b w:val="false"/>
          <w:i w:val="false"/>
          <w:color w:val="000000"/>
          <w:sz w:val="28"/>
        </w:rPr>
        <w:t>
      4. Правительством Республики Казахстан в целях выработки предложений и рекомендаций по вопросам совершенствования законодательства Республики Казахстан, регулирующего предпринимательскую деятельность, и выполнения других определяемых Правительством Республики Казахстан задач и функций создается консультативно-совещательный орган – Межведомственная комиссия по вопросам регулирования предпринимательской деятельности.</w:t>
      </w:r>
      <w:r>
        <w:br/>
      </w:r>
      <w:r>
        <w:rPr>
          <w:rFonts w:ascii="Times New Roman"/>
          <w:b w:val="false"/>
          <w:i w:val="false"/>
          <w:color w:val="000000"/>
          <w:sz w:val="28"/>
        </w:rPr>
        <w:t>
      Введение нового регуляторного инструмента осуществляется только после рассмотрения на заседании Межведомственной комиссии по вопросам регулирования предпринимательской деятельности.</w:t>
      </w:r>
      <w:r>
        <w:br/>
      </w:r>
      <w:r>
        <w:rPr>
          <w:rFonts w:ascii="Times New Roman"/>
          <w:b w:val="false"/>
          <w:i w:val="false"/>
          <w:color w:val="000000"/>
          <w:sz w:val="28"/>
        </w:rPr>
        <w:t>
      </w:t>
      </w:r>
      <w:r>
        <w:rPr>
          <w:rFonts w:ascii="Times New Roman"/>
          <w:b w:val="false"/>
          <w:i w:val="false"/>
          <w:color w:val="ff0000"/>
          <w:sz w:val="28"/>
        </w:rPr>
        <w:t>Сноска. Статья 5 в редакции Закона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10"/>
    <w:bookmarkStart w:name="z546" w:id="11"/>
    <w:p>
      <w:pPr>
        <w:spacing w:after="0"/>
        <w:ind w:left="0"/>
        <w:jc w:val="both"/>
      </w:pPr>
      <w:r>
        <w:rPr>
          <w:rFonts w:ascii="Times New Roman"/>
          <w:b w:val="false"/>
          <w:i w:val="false"/>
          <w:color w:val="000000"/>
          <w:sz w:val="28"/>
        </w:rPr>
        <w:t>
      </w:t>
      </w:r>
      <w:r>
        <w:rPr>
          <w:rFonts w:ascii="Times New Roman"/>
          <w:b/>
          <w:i w:val="false"/>
          <w:color w:val="000000"/>
          <w:sz w:val="28"/>
        </w:rPr>
        <w:t>Статья 5-1. Анализ регуляторного воздействия</w:t>
      </w:r>
    </w:p>
    <w:bookmarkEnd w:id="11"/>
    <w:bookmarkStart w:name="z544" w:id="12"/>
    <w:p>
      <w:pPr>
        <w:spacing w:after="0"/>
        <w:ind w:left="0"/>
        <w:jc w:val="both"/>
      </w:pPr>
      <w:r>
        <w:rPr>
          <w:rFonts w:ascii="Times New Roman"/>
          <w:b w:val="false"/>
          <w:i w:val="false"/>
          <w:color w:val="000000"/>
          <w:sz w:val="28"/>
        </w:rPr>
        <w:t>
      1.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Анализ регуляторного воздействия</w:t>
      </w:r>
      <w:r>
        <w:rPr>
          <w:rFonts w:ascii="Times New Roman"/>
          <w:b w:val="false"/>
          <w:i w:val="false"/>
          <w:color w:val="000000"/>
          <w:sz w:val="28"/>
        </w:rPr>
        <w:t xml:space="preserve"> проводится до и после введения регуляторного инструмента.</w:t>
      </w:r>
      <w:r>
        <w:br/>
      </w:r>
      <w:r>
        <w:rPr>
          <w:rFonts w:ascii="Times New Roman"/>
          <w:b w:val="false"/>
          <w:i w:val="false"/>
          <w:color w:val="000000"/>
          <w:sz w:val="28"/>
        </w:rPr>
        <w:t>
</w:t>
      </w:r>
      <w:r>
        <w:rPr>
          <w:rFonts w:ascii="Times New Roman"/>
          <w:b w:val="false"/>
          <w:i w:val="false"/>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r>
        <w:br/>
      </w:r>
      <w:r>
        <w:rPr>
          <w:rFonts w:ascii="Times New Roman"/>
          <w:b w:val="false"/>
          <w:i w:val="false"/>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r>
        <w:br/>
      </w:r>
      <w:r>
        <w:rPr>
          <w:rFonts w:ascii="Times New Roman"/>
          <w:b w:val="false"/>
          <w:i w:val="false"/>
          <w:color w:val="000000"/>
          <w:sz w:val="28"/>
        </w:rPr>
        <w:t>
</w:t>
      </w:r>
      <w:r>
        <w:rPr>
          <w:rFonts w:ascii="Times New Roman"/>
          <w:b w:val="false"/>
          <w:i w:val="false"/>
          <w:color w:val="000000"/>
          <w:sz w:val="28"/>
        </w:rPr>
        <w:t>
      4. Анализ регуляторного воздействия проводится регулирующими государственными органами в отношении разрабатываемых ими проектов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 настоящего Закона, а также уполномоченным органом по предпринимательству, Национальной палатой предпринимателей Республики Казахстан и другими заинтересованными лицами в соответствии с правилами, </w:t>
      </w:r>
      <w:r>
        <w:rPr>
          <w:rFonts w:ascii="Times New Roman"/>
          <w:b w:val="false"/>
          <w:i w:val="false"/>
          <w:color w:val="000000"/>
          <w:sz w:val="28"/>
        </w:rPr>
        <w:t>утверждаемыми</w:t>
      </w:r>
      <w:r>
        <w:rPr>
          <w:rFonts w:ascii="Times New Roman"/>
          <w:b w:val="false"/>
          <w:i w:val="false"/>
          <w:color w:val="000000"/>
          <w:sz w:val="28"/>
        </w:rPr>
        <w:t xml:space="preserve"> уполномоченным органом по предпринимательству.</w:t>
      </w:r>
      <w:r>
        <w:br/>
      </w:r>
      <w:r>
        <w:rPr>
          <w:rFonts w:ascii="Times New Roman"/>
          <w:b w:val="false"/>
          <w:i w:val="false"/>
          <w:color w:val="000000"/>
          <w:sz w:val="28"/>
        </w:rPr>
        <w:t>
</w:t>
      </w:r>
      <w:r>
        <w:rPr>
          <w:rFonts w:ascii="Times New Roman"/>
          <w:b w:val="false"/>
          <w:i w:val="false"/>
          <w:color w:val="000000"/>
          <w:sz w:val="28"/>
        </w:rPr>
        <w:t>
      5. Проведение анализа регуляторного воздействия является обязательным условием введения нового регуляторного инструмента.</w:t>
      </w:r>
      <w:r>
        <w:br/>
      </w:r>
      <w:r>
        <w:rPr>
          <w:rFonts w:ascii="Times New Roman"/>
          <w:b w:val="false"/>
          <w:i w:val="false"/>
          <w:color w:val="000000"/>
          <w:sz w:val="28"/>
        </w:rPr>
        <w:t>
</w:t>
      </w:r>
      <w:r>
        <w:rPr>
          <w:rFonts w:ascii="Times New Roman"/>
          <w:b w:val="false"/>
          <w:i w:val="false"/>
          <w:color w:val="000000"/>
          <w:sz w:val="28"/>
        </w:rPr>
        <w:t>
      6. Анализ регуляторного воздействия в отношении действующих регуляторных инструментов проводится регулирующими государственными органами в порядке пересмотра действующих документов.</w:t>
      </w:r>
      <w:r>
        <w:br/>
      </w:r>
      <w:r>
        <w:rPr>
          <w:rFonts w:ascii="Times New Roman"/>
          <w:b w:val="false"/>
          <w:i w:val="false"/>
          <w:color w:val="000000"/>
          <w:sz w:val="28"/>
        </w:rPr>
        <w:t>
</w:t>
      </w:r>
      <w:r>
        <w:rPr>
          <w:rFonts w:ascii="Times New Roman"/>
          <w:b w:val="false"/>
          <w:i w:val="false"/>
          <w:color w:val="000000"/>
          <w:sz w:val="28"/>
        </w:rPr>
        <w:t>
      7. Уполномоченный орган по предпринимательству:</w:t>
      </w:r>
      <w:r>
        <w:br/>
      </w:r>
      <w:r>
        <w:rPr>
          <w:rFonts w:ascii="Times New Roman"/>
          <w:b w:val="false"/>
          <w:i w:val="false"/>
          <w:color w:val="000000"/>
          <w:sz w:val="28"/>
        </w:rPr>
        <w:t>
</w:t>
      </w:r>
      <w:r>
        <w:rPr>
          <w:rFonts w:ascii="Times New Roman"/>
          <w:b w:val="false"/>
          <w:i w:val="false"/>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установленных процедур;</w:t>
      </w:r>
      <w:r>
        <w:br/>
      </w:r>
      <w:r>
        <w:rPr>
          <w:rFonts w:ascii="Times New Roman"/>
          <w:b w:val="false"/>
          <w:i w:val="false"/>
          <w:color w:val="000000"/>
          <w:sz w:val="28"/>
        </w:rPr>
        <w:t>
</w:t>
      </w:r>
      <w:r>
        <w:rPr>
          <w:rFonts w:ascii="Times New Roman"/>
          <w:b w:val="false"/>
          <w:i w:val="false"/>
          <w:color w:val="000000"/>
          <w:sz w:val="28"/>
        </w:rPr>
        <w:t>
      2) в случае несогласия с выводами анализа регуляторного воздействия, проведенного регулирующими государственными органами, проводит альтернативный анализ регуляторного воздействия.</w:t>
      </w:r>
      <w:r>
        <w:br/>
      </w:r>
      <w:r>
        <w:rPr>
          <w:rFonts w:ascii="Times New Roman"/>
          <w:b w:val="false"/>
          <w:i w:val="false"/>
          <w:color w:val="000000"/>
          <w:sz w:val="28"/>
        </w:rPr>
        <w:t>
</w:t>
      </w:r>
      <w:r>
        <w:rPr>
          <w:rFonts w:ascii="Times New Roman"/>
          <w:b w:val="false"/>
          <w:i w:val="false"/>
          <w:color w:val="000000"/>
          <w:sz w:val="28"/>
        </w:rPr>
        <w:t>
      8. Результаты анализа регуляторного воздействия, проведенного регулирующим государственным органом, альтернативного анализа регуляторного воздействия, проведенного уполномоченным органом по предпринимательству и (или) иными заинтересованными лицами, размещаются на интернет-ресурсах.</w:t>
      </w:r>
      <w:r>
        <w:br/>
      </w:r>
      <w:r>
        <w:rPr>
          <w:rFonts w:ascii="Times New Roman"/>
          <w:b w:val="false"/>
          <w:i w:val="false"/>
          <w:color w:val="000000"/>
          <w:sz w:val="28"/>
        </w:rPr>
        <w:t>
      </w:t>
      </w:r>
      <w:r>
        <w:rPr>
          <w:rFonts w:ascii="Times New Roman"/>
          <w:b w:val="false"/>
          <w:i w:val="false"/>
          <w:color w:val="ff0000"/>
          <w:sz w:val="28"/>
        </w:rPr>
        <w:t>Сноска. Глава 1 дополнена статьей 5-1 в соответствии с Законом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12"/>
    <w:bookmarkStart w:name="z49" w:id="13"/>
    <w:p>
      <w:pPr>
        <w:spacing w:after="0"/>
        <w:ind w:left="0"/>
        <w:jc w:val="left"/>
      </w:pPr>
      <w:r>
        <w:rPr>
          <w:rFonts w:ascii="Times New Roman"/>
          <w:b/>
          <w:i w:val="false"/>
          <w:color w:val="000000"/>
        </w:rPr>
        <w:t xml:space="preserve"> 
Глава 2. СУБЪЕКТЫ ЧАСТНОГО </w:t>
      </w:r>
      <w:r>
        <w:br/>
      </w:r>
      <w:r>
        <w:rPr>
          <w:rFonts w:ascii="Times New Roman"/>
          <w:b/>
          <w:i w:val="false"/>
          <w:color w:val="000000"/>
        </w:rPr>
        <w:t xml:space="preserve">
ПРЕДПРИНИМАТЕЛЬСТВА И УСЛОВИЯ ИХ ФУНКЦИОНИРОВАНИЯ </w:t>
      </w:r>
    </w:p>
    <w:bookmarkEnd w:id="13"/>
    <w:bookmarkStart w:name="z50" w:id="14"/>
    <w:p>
      <w:pPr>
        <w:spacing w:after="0"/>
        <w:ind w:left="0"/>
        <w:jc w:val="both"/>
      </w:pPr>
      <w:r>
        <w:rPr>
          <w:rFonts w:ascii="Times New Roman"/>
          <w:b w:val="false"/>
          <w:i w:val="false"/>
          <w:color w:val="000000"/>
          <w:sz w:val="28"/>
        </w:rPr>
        <w:t>
      </w:t>
      </w:r>
      <w:r>
        <w:rPr>
          <w:rFonts w:ascii="Times New Roman"/>
          <w:b/>
          <w:i w:val="false"/>
          <w:color w:val="000000"/>
          <w:sz w:val="28"/>
        </w:rPr>
        <w:t>Статья 6. Субъекты частного предпринимательства</w:t>
      </w:r>
    </w:p>
    <w:bookmarkEnd w:id="14"/>
    <w:bookmarkStart w:name="z51" w:id="15"/>
    <w:p>
      <w:pPr>
        <w:spacing w:after="0"/>
        <w:ind w:left="0"/>
        <w:jc w:val="both"/>
      </w:pPr>
      <w:r>
        <w:rPr>
          <w:rFonts w:ascii="Times New Roman"/>
          <w:b w:val="false"/>
          <w:i w:val="false"/>
          <w:color w:val="000000"/>
          <w:sz w:val="28"/>
        </w:rPr>
        <w:t>
      1. Юридическое лицо, являющееся субъектом частного предпринимательства, создается в организационно-правовой форме, предусмотренной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Субъекты частного предпринимательства относятся к следующим категориям: </w:t>
      </w:r>
      <w:r>
        <w:br/>
      </w:r>
      <w:r>
        <w:rPr>
          <w:rFonts w:ascii="Times New Roman"/>
          <w:b w:val="false"/>
          <w:i w:val="false"/>
          <w:color w:val="000000"/>
          <w:sz w:val="28"/>
        </w:rPr>
        <w:t>
      1) субъекты малого предпринимательства, в том числе субъекты микропредпринимательства;</w:t>
      </w:r>
      <w:r>
        <w:br/>
      </w:r>
      <w:r>
        <w:rPr>
          <w:rFonts w:ascii="Times New Roman"/>
          <w:b w:val="false"/>
          <w:i w:val="false"/>
          <w:color w:val="000000"/>
          <w:sz w:val="28"/>
        </w:rPr>
        <w:t>
      2) субъекты среднего предпринимательства;</w:t>
      </w:r>
      <w:r>
        <w:br/>
      </w:r>
      <w:r>
        <w:rPr>
          <w:rFonts w:ascii="Times New Roman"/>
          <w:b w:val="false"/>
          <w:i w:val="false"/>
          <w:color w:val="000000"/>
          <w:sz w:val="28"/>
        </w:rPr>
        <w:t>
      3) субъекты крупного предпринимательства.</w:t>
      </w:r>
      <w:r>
        <w:br/>
      </w:r>
      <w:r>
        <w:rPr>
          <w:rFonts w:ascii="Times New Roman"/>
          <w:b w:val="false"/>
          <w:i w:val="false"/>
          <w:color w:val="000000"/>
          <w:sz w:val="28"/>
        </w:rPr>
        <w:t>
</w:t>
      </w:r>
      <w:r>
        <w:rPr>
          <w:rFonts w:ascii="Times New Roman"/>
          <w:b w:val="false"/>
          <w:i w:val="false"/>
          <w:color w:val="000000"/>
          <w:sz w:val="28"/>
        </w:rPr>
        <w:t>
      3. Критерии отнесения субъектов частного предпринимательства к категориям:</w:t>
      </w:r>
      <w:r>
        <w:br/>
      </w:r>
      <w:r>
        <w:rPr>
          <w:rFonts w:ascii="Times New Roman"/>
          <w:b w:val="false"/>
          <w:i w:val="false"/>
          <w:color w:val="000000"/>
          <w:sz w:val="28"/>
        </w:rPr>
        <w:t>
      </w:t>
      </w:r>
      <w:r>
        <w:rPr>
          <w:rFonts w:ascii="Times New Roman"/>
          <w:b w:val="false"/>
          <w:i w:val="false"/>
          <w:color w:val="000000"/>
          <w:sz w:val="28"/>
        </w:rPr>
        <w:t>среднегодовая</w:t>
      </w:r>
      <w:r>
        <w:rPr>
          <w:rFonts w:ascii="Times New Roman"/>
          <w:b w:val="false"/>
          <w:i w:val="false"/>
          <w:color w:val="000000"/>
          <w:sz w:val="28"/>
        </w:rPr>
        <w:t xml:space="preserve"> численность работников;</w:t>
      </w:r>
      <w:r>
        <w:br/>
      </w:r>
      <w:r>
        <w:rPr>
          <w:rFonts w:ascii="Times New Roman"/>
          <w:b w:val="false"/>
          <w:i w:val="false"/>
          <w:color w:val="000000"/>
          <w:sz w:val="28"/>
        </w:rPr>
        <w:t>
      </w:t>
      </w:r>
      <w:r>
        <w:rPr>
          <w:rFonts w:ascii="Times New Roman"/>
          <w:b w:val="false"/>
          <w:i w:val="false"/>
          <w:color w:val="000000"/>
          <w:sz w:val="28"/>
        </w:rPr>
        <w:t>среднегодовой</w:t>
      </w:r>
      <w:r>
        <w:rPr>
          <w:rFonts w:ascii="Times New Roman"/>
          <w:b w:val="false"/>
          <w:i w:val="false"/>
          <w:color w:val="000000"/>
          <w:sz w:val="28"/>
        </w:rPr>
        <w:t xml:space="preserve"> доход.</w:t>
      </w:r>
      <w:r>
        <w:br/>
      </w:r>
      <w:r>
        <w:rPr>
          <w:rFonts w:ascii="Times New Roman"/>
          <w:b w:val="false"/>
          <w:i w:val="false"/>
          <w:color w:val="000000"/>
          <w:sz w:val="28"/>
        </w:rPr>
        <w:t>
</w:t>
      </w:r>
      <w:r>
        <w:rPr>
          <w:rFonts w:ascii="Times New Roman"/>
          <w:b w:val="false"/>
          <w:i w:val="false"/>
          <w:color w:val="000000"/>
          <w:sz w:val="28"/>
        </w:rPr>
        <w:t>
      4. Отнесение субъектов частного предпринимательства к категориям используется для целей:</w:t>
      </w:r>
      <w:r>
        <w:br/>
      </w:r>
      <w:r>
        <w:rPr>
          <w:rFonts w:ascii="Times New Roman"/>
          <w:b w:val="false"/>
          <w:i w:val="false"/>
          <w:color w:val="000000"/>
          <w:sz w:val="28"/>
        </w:rPr>
        <w:t>
      государственной статистики;</w:t>
      </w:r>
      <w:r>
        <w:br/>
      </w:r>
      <w:r>
        <w:rPr>
          <w:rFonts w:ascii="Times New Roman"/>
          <w:b w:val="false"/>
          <w:i w:val="false"/>
          <w:color w:val="000000"/>
          <w:sz w:val="28"/>
        </w:rPr>
        <w:t>
      оказания государственной поддержки;</w:t>
      </w:r>
      <w:r>
        <w:br/>
      </w:r>
      <w:r>
        <w:rPr>
          <w:rFonts w:ascii="Times New Roman"/>
          <w:b w:val="false"/>
          <w:i w:val="false"/>
          <w:color w:val="000000"/>
          <w:sz w:val="28"/>
        </w:rPr>
        <w:t>
      применения иных норм законодательства Республики Казахстан.</w:t>
      </w:r>
      <w:r>
        <w:br/>
      </w:r>
      <w:r>
        <w:rPr>
          <w:rFonts w:ascii="Times New Roman"/>
          <w:b w:val="false"/>
          <w:i w:val="false"/>
          <w:color w:val="000000"/>
          <w:sz w:val="28"/>
        </w:rPr>
        <w:t>
      Для целей государственной статистики используется только критерий по среднегодовой численности работников.</w:t>
      </w:r>
      <w:r>
        <w:br/>
      </w:r>
      <w:r>
        <w:rPr>
          <w:rFonts w:ascii="Times New Roman"/>
          <w:b w:val="false"/>
          <w:i w:val="false"/>
          <w:color w:val="000000"/>
          <w:sz w:val="28"/>
        </w:rPr>
        <w:t>
      Для целей оказания государственной поддержки и применения иных норм законодательства Республики Казахстан используются два критерия: по среднегодовой численности и среднегодовому доходу.</w:t>
      </w:r>
      <w:r>
        <w:br/>
      </w:r>
      <w:r>
        <w:rPr>
          <w:rFonts w:ascii="Times New Roman"/>
          <w:b w:val="false"/>
          <w:i w:val="false"/>
          <w:color w:val="000000"/>
          <w:sz w:val="28"/>
        </w:rPr>
        <w:t>
      При этом программами государственной поддержки субъектов частного предпринимательства могут предусматриваться иные критерии для ее оказания.</w:t>
      </w:r>
      <w:r>
        <w:br/>
      </w:r>
      <w:r>
        <w:rPr>
          <w:rFonts w:ascii="Times New Roman"/>
          <w:b w:val="false"/>
          <w:i w:val="false"/>
          <w:color w:val="000000"/>
          <w:sz w:val="28"/>
        </w:rPr>
        <w:t>
</w:t>
      </w:r>
      <w:r>
        <w:rPr>
          <w:rFonts w:ascii="Times New Roman"/>
          <w:b w:val="false"/>
          <w:i w:val="false"/>
          <w:color w:val="000000"/>
          <w:sz w:val="28"/>
        </w:rPr>
        <w:t>
      5. Субъектами малого предпринимательства являются индивидуальные предприниматели без образования юридического лица и юридические лица, осуществляющие частное предпринимательство,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5-1.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000000"/>
          <w:sz w:val="28"/>
        </w:rPr>
        <w:t>
      6.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r>
        <w:br/>
      </w:r>
      <w:r>
        <w:rPr>
          <w:rFonts w:ascii="Times New Roman"/>
          <w:b w:val="false"/>
          <w:i w:val="false"/>
          <w:color w:val="000000"/>
          <w:sz w:val="28"/>
        </w:rPr>
        <w:t xml:space="preserve">
      1) деятельность, связанную с оборотом наркотических средств, психотропных веществ и прекурсоров; </w:t>
      </w:r>
      <w:r>
        <w:br/>
      </w:r>
      <w:r>
        <w:rPr>
          <w:rFonts w:ascii="Times New Roman"/>
          <w:b w:val="false"/>
          <w:i w:val="false"/>
          <w:color w:val="000000"/>
          <w:sz w:val="28"/>
        </w:rPr>
        <w:t xml:space="preserve">
      2) производство и (или) оптовую реализацию подакцизной продукции; </w:t>
      </w:r>
      <w:r>
        <w:br/>
      </w:r>
      <w:r>
        <w:rPr>
          <w:rFonts w:ascii="Times New Roman"/>
          <w:b w:val="false"/>
          <w:i w:val="false"/>
          <w:color w:val="000000"/>
          <w:sz w:val="28"/>
        </w:rPr>
        <w:t xml:space="preserve">
      3) деятельность по хранению зерна на хлебоприемных пунктах; </w:t>
      </w:r>
      <w:r>
        <w:br/>
      </w:r>
      <w:r>
        <w:rPr>
          <w:rFonts w:ascii="Times New Roman"/>
          <w:b w:val="false"/>
          <w:i w:val="false"/>
          <w:color w:val="000000"/>
          <w:sz w:val="28"/>
        </w:rPr>
        <w:t xml:space="preserve">
      4) проведение лотереи; </w:t>
      </w:r>
      <w:r>
        <w:br/>
      </w:r>
      <w:r>
        <w:rPr>
          <w:rFonts w:ascii="Times New Roman"/>
          <w:b w:val="false"/>
          <w:i w:val="false"/>
          <w:color w:val="000000"/>
          <w:sz w:val="28"/>
        </w:rPr>
        <w:t xml:space="preserve">
      5) деятельность в сфере игорного бизнеса; </w:t>
      </w:r>
      <w:r>
        <w:br/>
      </w:r>
      <w:r>
        <w:rPr>
          <w:rFonts w:ascii="Times New Roman"/>
          <w:b w:val="false"/>
          <w:i w:val="false"/>
          <w:color w:val="000000"/>
          <w:sz w:val="28"/>
        </w:rPr>
        <w:t xml:space="preserve">
      6) деятельность по добыче, переработке и реализации нефти, нефтепродуктов, газа, электрической и тепловой энергии; </w:t>
      </w:r>
      <w:r>
        <w:br/>
      </w:r>
      <w:r>
        <w:rPr>
          <w:rFonts w:ascii="Times New Roman"/>
          <w:b w:val="false"/>
          <w:i w:val="false"/>
          <w:color w:val="000000"/>
          <w:sz w:val="28"/>
        </w:rPr>
        <w:t xml:space="preserve">
      7) деятельность, связанную с оборотом радиоактивных материалов; </w:t>
      </w:r>
      <w:r>
        <w:br/>
      </w:r>
      <w:r>
        <w:rPr>
          <w:rFonts w:ascii="Times New Roman"/>
          <w:b w:val="false"/>
          <w:i w:val="false"/>
          <w:color w:val="000000"/>
          <w:sz w:val="28"/>
        </w:rPr>
        <w:t>
      8) банковскую деятельность (либо отдельные виды банковских</w:t>
      </w:r>
      <w:r>
        <w:br/>
      </w:r>
      <w:r>
        <w:rPr>
          <w:rFonts w:ascii="Times New Roman"/>
          <w:b w:val="false"/>
          <w:i w:val="false"/>
          <w:color w:val="000000"/>
          <w:sz w:val="28"/>
        </w:rPr>
        <w:t>
операций) и деятельность на страховом рынке (кроме деятельности</w:t>
      </w:r>
      <w:r>
        <w:br/>
      </w:r>
      <w:r>
        <w:rPr>
          <w:rFonts w:ascii="Times New Roman"/>
          <w:b w:val="false"/>
          <w:i w:val="false"/>
          <w:color w:val="000000"/>
          <w:sz w:val="28"/>
        </w:rPr>
        <w:t>
страхового агента);</w:t>
      </w:r>
      <w:r>
        <w:br/>
      </w:r>
      <w:r>
        <w:rPr>
          <w:rFonts w:ascii="Times New Roman"/>
          <w:b w:val="false"/>
          <w:i w:val="false"/>
          <w:color w:val="000000"/>
          <w:sz w:val="28"/>
        </w:rPr>
        <w:t>
      9) аудиторскую деятельность;</w:t>
      </w:r>
      <w:r>
        <w:br/>
      </w:r>
      <w:r>
        <w:rPr>
          <w:rFonts w:ascii="Times New Roman"/>
          <w:b w:val="false"/>
          <w:i w:val="false"/>
          <w:color w:val="000000"/>
          <w:sz w:val="28"/>
        </w:rPr>
        <w:t xml:space="preserve">
      10) профессиональную деятельность на рынке ценных бумаг; </w:t>
      </w:r>
      <w:r>
        <w:br/>
      </w:r>
      <w:r>
        <w:rPr>
          <w:rFonts w:ascii="Times New Roman"/>
          <w:b w:val="false"/>
          <w:i w:val="false"/>
          <w:color w:val="000000"/>
          <w:sz w:val="28"/>
        </w:rPr>
        <w:t xml:space="preserve">
      11) деятельность кредитных бюро; </w:t>
      </w:r>
      <w:r>
        <w:br/>
      </w:r>
      <w:r>
        <w:rPr>
          <w:rFonts w:ascii="Times New Roman"/>
          <w:b w:val="false"/>
          <w:i w:val="false"/>
          <w:color w:val="000000"/>
          <w:sz w:val="28"/>
        </w:rPr>
        <w:t xml:space="preserve">
      12) охранную деятельность; </w:t>
      </w:r>
      <w:r>
        <w:br/>
      </w:r>
      <w:r>
        <w:rPr>
          <w:rFonts w:ascii="Times New Roman"/>
          <w:b w:val="false"/>
          <w:i w:val="false"/>
          <w:color w:val="000000"/>
          <w:sz w:val="28"/>
        </w:rPr>
        <w:t xml:space="preserve">
      13) деятельность, связанную с оборотом гражданского и служебного оружия и патронов к нему. </w:t>
      </w:r>
      <w:r>
        <w:br/>
      </w:r>
      <w:r>
        <w:rPr>
          <w:rFonts w:ascii="Times New Roman"/>
          <w:b w:val="false"/>
          <w:i w:val="false"/>
          <w:color w:val="000000"/>
          <w:sz w:val="28"/>
        </w:rPr>
        <w:t>
      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пунктом 9 настоящей статьи, - к субъектам крупного предпринимательства.</w:t>
      </w:r>
      <w:r>
        <w:br/>
      </w:r>
      <w:r>
        <w:rPr>
          <w:rFonts w:ascii="Times New Roman"/>
          <w:b w:val="false"/>
          <w:i w:val="false"/>
          <w:color w:val="000000"/>
          <w:sz w:val="28"/>
        </w:rPr>
        <w:t>
      Для субъектов частного предпринимательства,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являющихся плательщиками налога на игорный бизнес, фиксированного налога и единого земельного налога, используется критерий по численности работников.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Среднегодовая численность</w:t>
      </w:r>
      <w:r>
        <w:rPr>
          <w:rFonts w:ascii="Times New Roman"/>
          <w:b w:val="false"/>
          <w:i w:val="false"/>
          <w:color w:val="000000"/>
          <w:sz w:val="28"/>
        </w:rPr>
        <w:t xml:space="preserve">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xml:space="preserve">
      8. Субъектами среднего предпринимательства являются индивидуальные предприниматели без образования юридического лица и юридические лица, осуществляющие частное предпринимательство, не относящиеся к субъектам малого и крупного предпринимательства в соответствии с пунктами 5 и 9 настоящей статьи. </w:t>
      </w:r>
      <w:r>
        <w:br/>
      </w:r>
      <w:r>
        <w:rPr>
          <w:rFonts w:ascii="Times New Roman"/>
          <w:b w:val="false"/>
          <w:i w:val="false"/>
          <w:color w:val="000000"/>
          <w:sz w:val="28"/>
        </w:rPr>
        <w:t>
</w:t>
      </w:r>
      <w:r>
        <w:rPr>
          <w:rFonts w:ascii="Times New Roman"/>
          <w:b w:val="false"/>
          <w:i w:val="false"/>
          <w:color w:val="000000"/>
          <w:sz w:val="28"/>
        </w:rPr>
        <w:t>
      9. Субъектами крупного предпринимательства являются индивидуальные предприниматели без образования юридического лица и юридические лица, осуществляющие частное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w:t>
      </w:r>
      <w:r>
        <w:rPr>
          <w:rFonts w:ascii="Times New Roman"/>
          <w:b w:val="false"/>
          <w:i w:val="false"/>
          <w:color w:val="ff0000"/>
          <w:sz w:val="28"/>
        </w:rPr>
        <w:t>      Сноска. Статья 6 в редакции Закона РК от 10.07.2012 </w:t>
      </w:r>
      <w:r>
        <w:rPr>
          <w:rFonts w:ascii="Times New Roman"/>
          <w:b w:val="false"/>
          <w:i w:val="false"/>
          <w:color w:val="000000"/>
          <w:sz w:val="28"/>
        </w:rPr>
        <w:t>№ 36-V</w:t>
      </w:r>
      <w:r>
        <w:rPr>
          <w:rFonts w:ascii="Times New Roman"/>
          <w:b w:val="false"/>
          <w:i w:val="false"/>
          <w:color w:val="ff0000"/>
          <w:sz w:val="28"/>
        </w:rPr>
        <w:t> (вводится в действие с 01.12.2013); с изменениями, внесенными Законом РК от 16.05.2014</w:t>
      </w:r>
      <w:r>
        <w:rPr>
          <w:rFonts w:ascii="Times New Roman"/>
          <w:b w:val="false"/>
          <w:i w:val="false"/>
          <w:color w:val="000000"/>
          <w:sz w:val="28"/>
        </w:rPr>
        <w:t> </w:t>
      </w:r>
      <w:r>
        <w:rPr>
          <w:rFonts w:ascii="Times New Roman"/>
          <w:b w:val="false"/>
          <w:i w:val="false"/>
          <w:color w:val="000000"/>
          <w:sz w:val="28"/>
        </w:rPr>
        <w:t>№ 203-V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дня его первого официального опубликования).</w:t>
      </w:r>
    </w:p>
    <w:bookmarkEnd w:id="15"/>
    <w:bookmarkStart w:name="z46" w:id="1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Статья 6-1. Реестр субъектов частного предпринимательства</w:t>
      </w:r>
    </w:p>
    <w:bookmarkEnd w:id="16"/>
    <w:bookmarkStart w:name="z47" w:id="17"/>
    <w:p>
      <w:pPr>
        <w:spacing w:after="0"/>
        <w:ind w:left="0"/>
        <w:jc w:val="both"/>
      </w:pPr>
      <w:r>
        <w:rPr>
          <w:rFonts w:ascii="Times New Roman"/>
          <w:b w:val="false"/>
          <w:i w:val="false"/>
          <w:color w:val="000000"/>
          <w:sz w:val="28"/>
        </w:rPr>
        <w:t>
      1. Для использования данных о категориях субъектов частного предпринимательства уполномоченный орган по предпринимательству ведет </w:t>
      </w:r>
      <w:r>
        <w:rPr>
          <w:rFonts w:ascii="Times New Roman"/>
          <w:b w:val="false"/>
          <w:i w:val="false"/>
          <w:color w:val="000000"/>
          <w:sz w:val="28"/>
        </w:rPr>
        <w:t>реестр</w:t>
      </w:r>
      <w:r>
        <w:rPr>
          <w:rFonts w:ascii="Times New Roman"/>
          <w:b w:val="false"/>
          <w:i w:val="false"/>
          <w:color w:val="000000"/>
          <w:sz w:val="28"/>
        </w:rPr>
        <w:t xml:space="preserve"> субъектов частного предпринимательства. </w:t>
      </w:r>
      <w:r>
        <w:br/>
      </w:r>
      <w:r>
        <w:rPr>
          <w:rFonts w:ascii="Times New Roman"/>
          <w:b w:val="false"/>
          <w:i w:val="false"/>
          <w:color w:val="000000"/>
          <w:sz w:val="28"/>
        </w:rPr>
        <w:t>
</w:t>
      </w:r>
      <w:r>
        <w:rPr>
          <w:rFonts w:ascii="Times New Roman"/>
          <w:b w:val="false"/>
          <w:i w:val="false"/>
          <w:color w:val="000000"/>
          <w:sz w:val="28"/>
        </w:rPr>
        <w:t xml:space="preserve">
      2. Реестр субъектов частного предпринимательства - электронная база данных, содержащая сведения о категориях субъектов частного предпринимательства. </w:t>
      </w:r>
      <w:r>
        <w:br/>
      </w:r>
      <w:r>
        <w:rPr>
          <w:rFonts w:ascii="Times New Roman"/>
          <w:b w:val="false"/>
          <w:i w:val="false"/>
          <w:color w:val="000000"/>
          <w:sz w:val="28"/>
        </w:rPr>
        <w:t>
</w:t>
      </w:r>
      <w:r>
        <w:rPr>
          <w:rFonts w:ascii="Times New Roman"/>
          <w:b w:val="false"/>
          <w:i w:val="false"/>
          <w:color w:val="000000"/>
          <w:sz w:val="28"/>
        </w:rPr>
        <w:t xml:space="preserve">
      3. Информация о категории субъекта частного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 </w:t>
      </w:r>
      <w:r>
        <w:br/>
      </w:r>
      <w:r>
        <w:rPr>
          <w:rFonts w:ascii="Times New Roman"/>
          <w:b w:val="false"/>
          <w:i w:val="false"/>
          <w:color w:val="000000"/>
          <w:sz w:val="28"/>
        </w:rPr>
        <w:t>
</w:t>
      </w:r>
      <w:r>
        <w:rPr>
          <w:rFonts w:ascii="Times New Roman"/>
          <w:b w:val="false"/>
          <w:i w:val="false"/>
          <w:color w:val="000000"/>
          <w:sz w:val="28"/>
        </w:rPr>
        <w:t>
      4. Правила ведения и использования реестра субъектов частного предпринимательства </w:t>
      </w:r>
      <w:r>
        <w:rPr>
          <w:rFonts w:ascii="Times New Roman"/>
          <w:b w:val="false"/>
          <w:i w:val="false"/>
          <w:color w:val="000000"/>
          <w:sz w:val="28"/>
        </w:rPr>
        <w:t>утверждаются</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Сноска. Глава 2 дополнена статьей 6-1 в соответствии с Законом РК от 10.07.2012 </w:t>
      </w:r>
      <w:r>
        <w:rPr>
          <w:rFonts w:ascii="Times New Roman"/>
          <w:b w:val="false"/>
          <w:i w:val="false"/>
          <w:color w:val="000000"/>
          <w:sz w:val="28"/>
        </w:rPr>
        <w:t>№ 36-V</w:t>
      </w:r>
      <w:r>
        <w:rPr>
          <w:rFonts w:ascii="Times New Roman"/>
          <w:b w:val="false"/>
          <w:i w:val="false"/>
          <w:color w:val="ff0000"/>
          <w:sz w:val="28"/>
        </w:rPr>
        <w:t> (вводится в действие с 01.12.2013).</w:t>
      </w:r>
    </w:p>
    <w:bookmarkEnd w:id="17"/>
    <w:bookmarkStart w:name="z73"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Индивидуальное предпринимательство </w:t>
      </w:r>
    </w:p>
    <w:bookmarkEnd w:id="18"/>
    <w:bookmarkStart w:name="z74" w:id="19"/>
    <w:p>
      <w:pPr>
        <w:spacing w:after="0"/>
        <w:ind w:left="0"/>
        <w:jc w:val="both"/>
      </w:pPr>
      <w:r>
        <w:rPr>
          <w:rFonts w:ascii="Times New Roman"/>
          <w:b w:val="false"/>
          <w:i w:val="false"/>
          <w:color w:val="000000"/>
          <w:sz w:val="28"/>
        </w:rPr>
        <w:t>
     1. Индивидуальное предпринимательство осуществляется в виде личного или совместного предпринимательства.</w:t>
      </w:r>
      <w:r>
        <w:br/>
      </w:r>
      <w:r>
        <w:rPr>
          <w:rFonts w:ascii="Times New Roman"/>
          <w:b w:val="false"/>
          <w:i w:val="false"/>
          <w:color w:val="000000"/>
          <w:sz w:val="28"/>
        </w:rPr>
        <w:t>
</w:t>
      </w:r>
      <w:r>
        <w:rPr>
          <w:rFonts w:ascii="Times New Roman"/>
          <w:b w:val="false"/>
          <w:i w:val="false"/>
          <w:color w:val="000000"/>
          <w:sz w:val="28"/>
        </w:rPr>
        <w:t>
     2.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r>
        <w:br/>
      </w:r>
      <w:r>
        <w:rPr>
          <w:rFonts w:ascii="Times New Roman"/>
          <w:b w:val="false"/>
          <w:i w:val="false"/>
          <w:color w:val="000000"/>
          <w:sz w:val="28"/>
        </w:rPr>
        <w:t>
</w:t>
      </w:r>
      <w:r>
        <w:rPr>
          <w:rFonts w:ascii="Times New Roman"/>
          <w:b w:val="false"/>
          <w:i w:val="false"/>
          <w:color w:val="000000"/>
          <w:sz w:val="28"/>
        </w:rPr>
        <w:t>
     При осуществлении личного предпринимательства физическим лицом, состоящим в браке, без упоминания другого супруга в качестве предпринимателя согласия этого супруга на осуществление предпринимательской деятельности не требуется.</w:t>
      </w:r>
      <w:r>
        <w:br/>
      </w:r>
      <w:r>
        <w:rPr>
          <w:rFonts w:ascii="Times New Roman"/>
          <w:b w:val="false"/>
          <w:i w:val="false"/>
          <w:color w:val="000000"/>
          <w:sz w:val="28"/>
        </w:rPr>
        <w:t>
</w:t>
      </w:r>
      <w:r>
        <w:rPr>
          <w:rFonts w:ascii="Times New Roman"/>
          <w:b w:val="false"/>
          <w:i w:val="false"/>
          <w:color w:val="000000"/>
          <w:sz w:val="28"/>
        </w:rPr>
        <w:t>
     В случаях, когда для осуществления личного предпринимательства физическое лицо использует общее имущество супругов, необходимо согласие другого супруга на такое использование, если иное не предусмотрено законами или </w:t>
      </w:r>
      <w:r>
        <w:rPr>
          <w:rFonts w:ascii="Times New Roman"/>
          <w:b w:val="false"/>
          <w:i w:val="false"/>
          <w:color w:val="000000"/>
          <w:sz w:val="28"/>
        </w:rPr>
        <w:t>брачным договором</w:t>
      </w:r>
      <w:r>
        <w:rPr>
          <w:rFonts w:ascii="Times New Roman"/>
          <w:b w:val="false"/>
          <w:i w:val="false"/>
          <w:color w:val="000000"/>
          <w:sz w:val="28"/>
        </w:rPr>
        <w:t xml:space="preserve"> либо иным соглашением между супругами.</w:t>
      </w:r>
      <w:r>
        <w:br/>
      </w:r>
      <w:r>
        <w:rPr>
          <w:rFonts w:ascii="Times New Roman"/>
          <w:b w:val="false"/>
          <w:i w:val="false"/>
          <w:color w:val="000000"/>
          <w:sz w:val="28"/>
        </w:rPr>
        <w:t>
</w:t>
      </w:r>
      <w:r>
        <w:rPr>
          <w:rFonts w:ascii="Times New Roman"/>
          <w:b w:val="false"/>
          <w:i w:val="false"/>
          <w:color w:val="000000"/>
          <w:sz w:val="28"/>
        </w:rPr>
        <w:t>
     3.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r>
        <w:br/>
      </w:r>
      <w:r>
        <w:rPr>
          <w:rFonts w:ascii="Times New Roman"/>
          <w:b w:val="false"/>
          <w:i w:val="false"/>
          <w:color w:val="000000"/>
          <w:sz w:val="28"/>
        </w:rPr>
        <w:t>
</w:t>
      </w:r>
      <w:r>
        <w:rPr>
          <w:rFonts w:ascii="Times New Roman"/>
          <w:b w:val="false"/>
          <w:i w:val="false"/>
          <w:color w:val="000000"/>
          <w:sz w:val="28"/>
        </w:rPr>
        <w:t>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r>
        <w:br/>
      </w:r>
      <w:r>
        <w:rPr>
          <w:rFonts w:ascii="Times New Roman"/>
          <w:b w:val="false"/>
          <w:i w:val="false"/>
          <w:color w:val="000000"/>
          <w:sz w:val="28"/>
        </w:rPr>
        <w:t>
</w:t>
      </w:r>
      <w:r>
        <w:rPr>
          <w:rFonts w:ascii="Times New Roman"/>
          <w:b w:val="false"/>
          <w:i w:val="false"/>
          <w:color w:val="000000"/>
          <w:sz w:val="28"/>
        </w:rPr>
        <w:t>
     4. Формами совместного предпринимательства являются:</w:t>
      </w:r>
      <w:r>
        <w:br/>
      </w:r>
      <w:r>
        <w:rPr>
          <w:rFonts w:ascii="Times New Roman"/>
          <w:b w:val="false"/>
          <w:i w:val="false"/>
          <w:color w:val="000000"/>
          <w:sz w:val="28"/>
        </w:rPr>
        <w:t>
</w:t>
      </w:r>
      <w:r>
        <w:rPr>
          <w:rFonts w:ascii="Times New Roman"/>
          <w:b w:val="false"/>
          <w:i w:val="false"/>
          <w:color w:val="000000"/>
          <w:sz w:val="28"/>
        </w:rPr>
        <w:t>
     1) предпринимательство супругов, осуществляемое на базе </w:t>
      </w:r>
      <w:r>
        <w:rPr>
          <w:rFonts w:ascii="Times New Roman"/>
          <w:b w:val="false"/>
          <w:i w:val="false"/>
          <w:color w:val="000000"/>
          <w:sz w:val="28"/>
        </w:rPr>
        <w:t>общей совместной собственности супругов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семейное предпринимательство, осуществляемое на базе общей совместной собственности </w:t>
      </w:r>
      <w:r>
        <w:rPr>
          <w:rFonts w:ascii="Times New Roman"/>
          <w:b w:val="false"/>
          <w:i w:val="false"/>
          <w:color w:val="000000"/>
          <w:sz w:val="28"/>
        </w:rPr>
        <w:t>крестьянского или фермерского хозяйства</w:t>
      </w:r>
      <w:r>
        <w:rPr>
          <w:rFonts w:ascii="Times New Roman"/>
          <w:b w:val="false"/>
          <w:i w:val="false"/>
          <w:color w:val="000000"/>
          <w:sz w:val="28"/>
        </w:rPr>
        <w:t xml:space="preserve"> или общей совместной собственности на приватизированное жилище;</w:t>
      </w:r>
      <w:r>
        <w:br/>
      </w:r>
      <w:r>
        <w:rPr>
          <w:rFonts w:ascii="Times New Roman"/>
          <w:b w:val="false"/>
          <w:i w:val="false"/>
          <w:color w:val="000000"/>
          <w:sz w:val="28"/>
        </w:rPr>
        <w:t>
</w:t>
      </w:r>
      <w:r>
        <w:rPr>
          <w:rFonts w:ascii="Times New Roman"/>
          <w:b w:val="false"/>
          <w:i w:val="false"/>
          <w:color w:val="000000"/>
          <w:sz w:val="28"/>
        </w:rPr>
        <w:t>
     3) простое товарищество, при котором частное предпринимательство осуществляется на базе общей долевой собственности.</w:t>
      </w:r>
      <w:r>
        <w:br/>
      </w:r>
      <w:r>
        <w:rPr>
          <w:rFonts w:ascii="Times New Roman"/>
          <w:b w:val="false"/>
          <w:i w:val="false"/>
          <w:color w:val="000000"/>
          <w:sz w:val="28"/>
        </w:rPr>
        <w:t>
</w:t>
      </w:r>
      <w:r>
        <w:rPr>
          <w:rFonts w:ascii="Times New Roman"/>
          <w:b w:val="false"/>
          <w:i w:val="false"/>
          <w:color w:val="000000"/>
          <w:sz w:val="28"/>
        </w:rPr>
        <w:t>
     5.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r>
        <w:br/>
      </w:r>
      <w:r>
        <w:rPr>
          <w:rFonts w:ascii="Times New Roman"/>
          <w:b w:val="false"/>
          <w:i w:val="false"/>
          <w:color w:val="000000"/>
          <w:sz w:val="28"/>
        </w:rPr>
        <w:t>
</w:t>
      </w:r>
      <w:r>
        <w:rPr>
          <w:rFonts w:ascii="Times New Roman"/>
          <w:b w:val="false"/>
          <w:i w:val="false"/>
          <w:color w:val="000000"/>
          <w:sz w:val="28"/>
        </w:rPr>
        <w:t>
     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r>
        <w:br/>
      </w:r>
      <w:r>
        <w:rPr>
          <w:rFonts w:ascii="Times New Roman"/>
          <w:b w:val="false"/>
          <w:i w:val="false"/>
          <w:color w:val="000000"/>
          <w:sz w:val="28"/>
        </w:rPr>
        <w:t>
</w:t>
      </w:r>
      <w:r>
        <w:rPr>
          <w:rFonts w:ascii="Times New Roman"/>
          <w:b w:val="false"/>
          <w:i w:val="false"/>
          <w:color w:val="000000"/>
          <w:sz w:val="28"/>
        </w:rPr>
        <w:t>
     6. Индивидуальное предпринимательство с использованием формы простого товарищества осуществляется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7.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8. При осуществлении личного предпринимательства физическое лицо несет ответственность всем имуществом, принадлежащим ему на праве собственности, в том числе долей в общей собственности супругов.</w:t>
      </w:r>
      <w:r>
        <w:br/>
      </w:r>
      <w:r>
        <w:rPr>
          <w:rFonts w:ascii="Times New Roman"/>
          <w:b w:val="false"/>
          <w:i w:val="false"/>
          <w:color w:val="000000"/>
          <w:sz w:val="28"/>
        </w:rPr>
        <w:t>
</w:t>
      </w:r>
      <w:r>
        <w:rPr>
          <w:rFonts w:ascii="Times New Roman"/>
          <w:b w:val="false"/>
          <w:i w:val="false"/>
          <w:color w:val="000000"/>
          <w:sz w:val="28"/>
        </w:rPr>
        <w:t>
     В случаях, когда физическое лицо использует для осуществления частного предпринимательства общее имущество супругов, взыскание по его долгам может быть обращено и на общее имущество супругов.</w:t>
      </w:r>
      <w:r>
        <w:br/>
      </w:r>
      <w:r>
        <w:rPr>
          <w:rFonts w:ascii="Times New Roman"/>
          <w:b w:val="false"/>
          <w:i w:val="false"/>
          <w:color w:val="000000"/>
          <w:sz w:val="28"/>
        </w:rPr>
        <w:t>
</w:t>
      </w:r>
      <w:r>
        <w:rPr>
          <w:rFonts w:ascii="Times New Roman"/>
          <w:b w:val="false"/>
          <w:i w:val="false"/>
          <w:color w:val="000000"/>
          <w:sz w:val="28"/>
        </w:rPr>
        <w:t>
     Имущество каждого из супругов, не являющегося частным предпринимателем, не может быть предметом обращения взыскания по долгам другого супруга, осуществляющего личное предпринимательство.</w:t>
      </w:r>
      <w:r>
        <w:br/>
      </w:r>
      <w:r>
        <w:rPr>
          <w:rFonts w:ascii="Times New Roman"/>
          <w:b w:val="false"/>
          <w:i w:val="false"/>
          <w:color w:val="000000"/>
          <w:sz w:val="28"/>
        </w:rPr>
        <w:t>
</w:t>
      </w:r>
      <w:r>
        <w:rPr>
          <w:rFonts w:ascii="Times New Roman"/>
          <w:b w:val="false"/>
          <w:i w:val="false"/>
          <w:color w:val="000000"/>
          <w:sz w:val="28"/>
        </w:rPr>
        <w:t>
     9. При осуществлении предпринимательства супругов взыскание по долгам супругов в связи с осуществлением предпринимательства может быть обращено на общее имущество супругов независимо от того, кто из них выступает в деловом обороте.</w:t>
      </w:r>
      <w:r>
        <w:br/>
      </w:r>
      <w:r>
        <w:rPr>
          <w:rFonts w:ascii="Times New Roman"/>
          <w:b w:val="false"/>
          <w:i w:val="false"/>
          <w:color w:val="000000"/>
          <w:sz w:val="28"/>
        </w:rPr>
        <w:t>
</w:t>
      </w:r>
      <w:r>
        <w:rPr>
          <w:rFonts w:ascii="Times New Roman"/>
          <w:b w:val="false"/>
          <w:i w:val="false"/>
          <w:color w:val="000000"/>
          <w:sz w:val="28"/>
        </w:rPr>
        <w:t xml:space="preserve">
     10. Индивидуальный предприниматель при осуществлении своей деятельности вправе использовать персональные бланки деловой документации, печать, штампы. </w:t>
      </w:r>
      <w:r>
        <w:br/>
      </w:r>
      <w:r>
        <w:rPr>
          <w:rFonts w:ascii="Times New Roman"/>
          <w:b w:val="false"/>
          <w:i w:val="false"/>
          <w:color w:val="000000"/>
          <w:sz w:val="28"/>
        </w:rPr>
        <w:t>
</w:t>
      </w:r>
      <w:r>
        <w:rPr>
          <w:rFonts w:ascii="Times New Roman"/>
          <w:b w:val="false"/>
          <w:i w:val="false"/>
          <w:color w:val="000000"/>
          <w:sz w:val="28"/>
        </w:rPr>
        <w:t>
     11. Физическим лицам, за исключением граждан Республики Казахстан и оралманов, запрещается осуществлять индивидуальное предпринимательство.</w:t>
      </w:r>
      <w:r>
        <w:br/>
      </w:r>
      <w:r>
        <w:rPr>
          <w:rFonts w:ascii="Times New Roman"/>
          <w:b w:val="false"/>
          <w:i w:val="false"/>
          <w:color w:val="000000"/>
          <w:sz w:val="28"/>
        </w:rPr>
        <w:t>
      </w:t>
      </w:r>
      <w:r>
        <w:rPr>
          <w:rFonts w:ascii="Times New Roman"/>
          <w:b w:val="false"/>
          <w:i w:val="false"/>
          <w:color w:val="ff0000"/>
          <w:sz w:val="28"/>
        </w:rPr>
        <w:t xml:space="preserve">Сноска. Статья 7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24.03.2011 </w:t>
      </w:r>
      <w:r>
        <w:rPr>
          <w:rFonts w:ascii="Times New Roman"/>
          <w:b w:val="false"/>
          <w:i w:val="false"/>
          <w:color w:val="000000"/>
          <w:sz w:val="28"/>
        </w:rPr>
        <w:t>№ 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9"/>
    <w:bookmarkStart w:name="z93" w:id="2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8. Права и обязанности субъектов частного </w:t>
      </w:r>
      <w:r>
        <w:br/>
      </w:r>
      <w:r>
        <w:rPr>
          <w:rFonts w:ascii="Times New Roman"/>
          <w:b w:val="false"/>
          <w:i w:val="false"/>
          <w:color w:val="000000"/>
          <w:sz w:val="28"/>
        </w:rPr>
        <w:t>
                 </w:t>
      </w:r>
      <w:r>
        <w:rPr>
          <w:rFonts w:ascii="Times New Roman"/>
          <w:b/>
          <w:i w:val="false"/>
          <w:color w:val="000000"/>
          <w:sz w:val="28"/>
        </w:rPr>
        <w:t xml:space="preserve">предпринимательства </w:t>
      </w:r>
    </w:p>
    <w:bookmarkEnd w:id="20"/>
    <w:bookmarkStart w:name="z94" w:id="21"/>
    <w:p>
      <w:pPr>
        <w:spacing w:after="0"/>
        <w:ind w:left="0"/>
        <w:jc w:val="both"/>
      </w:pPr>
      <w:r>
        <w:rPr>
          <w:rFonts w:ascii="Times New Roman"/>
          <w:b w:val="false"/>
          <w:i w:val="false"/>
          <w:color w:val="000000"/>
          <w:sz w:val="28"/>
        </w:rPr>
        <w:t>
     1. Субъекты частного предпринимательства вправе:</w:t>
      </w:r>
      <w:r>
        <w:br/>
      </w:r>
      <w:r>
        <w:rPr>
          <w:rFonts w:ascii="Times New Roman"/>
          <w:b w:val="false"/>
          <w:i w:val="false"/>
          <w:color w:val="000000"/>
          <w:sz w:val="28"/>
        </w:rPr>
        <w:t>
</w:t>
      </w:r>
      <w:r>
        <w:rPr>
          <w:rFonts w:ascii="Times New Roman"/>
          <w:b w:val="false"/>
          <w:i w:val="false"/>
          <w:color w:val="000000"/>
          <w:sz w:val="28"/>
        </w:rPr>
        <w:t>
     1) осуществлять любые виды частного предпринимательства, если иное не установлено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осуществлять частное предпринимательство с использованием наемного труда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3) создавать филиалы и представительства в порядке, предусмотренном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4) самостоятельно устанавливать цены на производимые товары (работы, услуги), за исключением случаев,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5) предоставлять средства (займы) субъектам частного предпринимательства на возмездной основе;</w:t>
      </w:r>
      <w:r>
        <w:br/>
      </w:r>
      <w:r>
        <w:rPr>
          <w:rFonts w:ascii="Times New Roman"/>
          <w:b w:val="false"/>
          <w:i w:val="false"/>
          <w:color w:val="000000"/>
          <w:sz w:val="28"/>
        </w:rPr>
        <w:t>
</w:t>
      </w:r>
      <w:r>
        <w:rPr>
          <w:rFonts w:ascii="Times New Roman"/>
          <w:b w:val="false"/>
          <w:i w:val="false"/>
          <w:color w:val="000000"/>
          <w:sz w:val="28"/>
        </w:rPr>
        <w:t>
     6) осуществлять внешнеэкономическую деятельность в пределах своей правоспособности;</w:t>
      </w:r>
      <w:r>
        <w:br/>
      </w:r>
      <w:r>
        <w:rPr>
          <w:rFonts w:ascii="Times New Roman"/>
          <w:b w:val="false"/>
          <w:i w:val="false"/>
          <w:color w:val="000000"/>
          <w:sz w:val="28"/>
        </w:rPr>
        <w:t>
</w:t>
      </w:r>
      <w:r>
        <w:rPr>
          <w:rFonts w:ascii="Times New Roman"/>
          <w:b w:val="false"/>
          <w:i w:val="false"/>
          <w:color w:val="000000"/>
          <w:sz w:val="28"/>
        </w:rPr>
        <w:t>
     7) учреждать объединения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8) участвовать в работе 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r>
        <w:br/>
      </w:r>
      <w:r>
        <w:rPr>
          <w:rFonts w:ascii="Times New Roman"/>
          <w:b w:val="false"/>
          <w:i w:val="false"/>
          <w:color w:val="000000"/>
          <w:sz w:val="28"/>
        </w:rPr>
        <w:t>
</w:t>
      </w:r>
      <w:r>
        <w:rPr>
          <w:rFonts w:ascii="Times New Roman"/>
          <w:b w:val="false"/>
          <w:i w:val="false"/>
          <w:color w:val="000000"/>
          <w:sz w:val="28"/>
        </w:rPr>
        <w:t>
     9) обращаться в правоохранительные и государственные органы, осуществляющие контрольные и надзорные функции по вопросам привлечения к ответственности лиц, виновных в нарушении прав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10) обращаться в судебные органы для защиты своих прав и законных интересов;</w:t>
      </w:r>
      <w:r>
        <w:br/>
      </w:r>
      <w:r>
        <w:rPr>
          <w:rFonts w:ascii="Times New Roman"/>
          <w:b w:val="false"/>
          <w:i w:val="false"/>
          <w:color w:val="000000"/>
          <w:sz w:val="28"/>
        </w:rPr>
        <w:t>
</w:t>
      </w:r>
      <w:r>
        <w:rPr>
          <w:rFonts w:ascii="Times New Roman"/>
          <w:b w:val="false"/>
          <w:i w:val="false"/>
          <w:color w:val="000000"/>
          <w:sz w:val="28"/>
        </w:rPr>
        <w:t xml:space="preserve">
     11) вносить для рассмотрения в государственные органы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частного предпринимательства; </w:t>
      </w:r>
      <w:r>
        <w:br/>
      </w:r>
      <w:r>
        <w:rPr>
          <w:rFonts w:ascii="Times New Roman"/>
          <w:b w:val="false"/>
          <w:i w:val="false"/>
          <w:color w:val="000000"/>
          <w:sz w:val="28"/>
        </w:rPr>
        <w:t>
</w:t>
      </w:r>
      <w:r>
        <w:rPr>
          <w:rFonts w:ascii="Times New Roman"/>
          <w:b w:val="false"/>
          <w:i w:val="false"/>
          <w:color w:val="000000"/>
          <w:sz w:val="28"/>
        </w:rPr>
        <w:t>
     12) применять в своей деятельности меры социальной ответственности бизнеса путем реализации или участия в реализации проектов в социальной, экономической и экологической сферах.</w:t>
      </w:r>
      <w:r>
        <w:br/>
      </w:r>
      <w:r>
        <w:rPr>
          <w:rFonts w:ascii="Times New Roman"/>
          <w:b w:val="false"/>
          <w:i w:val="false"/>
          <w:color w:val="000000"/>
          <w:sz w:val="28"/>
        </w:rPr>
        <w:t>
</w:t>
      </w:r>
      <w:r>
        <w:rPr>
          <w:rFonts w:ascii="Times New Roman"/>
          <w:b w:val="false"/>
          <w:i w:val="false"/>
          <w:color w:val="000000"/>
          <w:sz w:val="28"/>
        </w:rPr>
        <w:t>
     2. Субъекты частного предпринимательства обязаны:</w:t>
      </w:r>
      <w:r>
        <w:br/>
      </w:r>
      <w:r>
        <w:rPr>
          <w:rFonts w:ascii="Times New Roman"/>
          <w:b w:val="false"/>
          <w:i w:val="false"/>
          <w:color w:val="000000"/>
          <w:sz w:val="28"/>
        </w:rPr>
        <w:t>
</w:t>
      </w:r>
      <w:r>
        <w:rPr>
          <w:rFonts w:ascii="Times New Roman"/>
          <w:b w:val="false"/>
          <w:i w:val="false"/>
          <w:color w:val="000000"/>
          <w:sz w:val="28"/>
        </w:rPr>
        <w:t>
     1) соблюдать законодательство Республики Казахстан, права и охраняемые законом интересы физических и юридических лиц;</w:t>
      </w:r>
      <w:r>
        <w:br/>
      </w:r>
      <w:r>
        <w:rPr>
          <w:rFonts w:ascii="Times New Roman"/>
          <w:b w:val="false"/>
          <w:i w:val="false"/>
          <w:color w:val="000000"/>
          <w:sz w:val="28"/>
        </w:rPr>
        <w:t>
</w:t>
      </w:r>
      <w:r>
        <w:rPr>
          <w:rFonts w:ascii="Times New Roman"/>
          <w:b w:val="false"/>
          <w:i w:val="false"/>
          <w:color w:val="000000"/>
          <w:sz w:val="28"/>
        </w:rPr>
        <w:t>
     2) обеспечивать соответствие производимой продукции (работ, услуг) требованиям </w:t>
      </w:r>
      <w:r>
        <w:rPr>
          <w:rFonts w:ascii="Times New Roman"/>
          <w:b w:val="false"/>
          <w:i w:val="false"/>
          <w:color w:val="000000"/>
          <w:sz w:val="28"/>
        </w:rPr>
        <w:t>законодательства</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3) получать лицензии и разрешения на осуществление видов частного предпринимательства, для которых введен разрешительный порядок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
     4) осуществлять обязательное страхование гражданско-правовой ответственности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8 с изменениями, внесенными законами РК 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w:t>
      </w:r>
      <w:r>
        <w:rPr>
          <w:rFonts w:ascii="Times New Roman"/>
          <w:b w:val="false"/>
          <w:i w:val="false"/>
          <w:color w:val="000000"/>
          <w:sz w:val="28"/>
        </w:rPr>
        <w:t>№ 203-V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дня его первого официального опубликования).</w:t>
      </w:r>
    </w:p>
    <w:bookmarkEnd w:id="21"/>
    <w:bookmarkStart w:name="z111"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Недопустимость осуществления </w:t>
      </w:r>
      <w:r>
        <w:br/>
      </w:r>
      <w:r>
        <w:rPr>
          <w:rFonts w:ascii="Times New Roman"/>
          <w:b w:val="false"/>
          <w:i w:val="false"/>
          <w:color w:val="000000"/>
          <w:sz w:val="28"/>
        </w:rPr>
        <w:t>
</w:t>
      </w:r>
      <w:r>
        <w:rPr>
          <w:rFonts w:ascii="Times New Roman"/>
          <w:b/>
          <w:i w:val="false"/>
          <w:color w:val="000000"/>
          <w:sz w:val="28"/>
        </w:rPr>
        <w:t xml:space="preserve">                недобросовестной </w:t>
      </w:r>
      <w:r>
        <w:rPr>
          <w:rFonts w:ascii="Times New Roman"/>
          <w:b/>
          <w:i w:val="false"/>
          <w:color w:val="000000"/>
          <w:sz w:val="28"/>
        </w:rPr>
        <w:t xml:space="preserve">конкуренции </w:t>
      </w:r>
    </w:p>
    <w:bookmarkEnd w:id="22"/>
    <w:bookmarkStart w:name="z112" w:id="23"/>
    <w:p>
      <w:pPr>
        <w:spacing w:after="0"/>
        <w:ind w:left="0"/>
        <w:jc w:val="both"/>
      </w:pPr>
      <w:r>
        <w:rPr>
          <w:rFonts w:ascii="Times New Roman"/>
          <w:b w:val="false"/>
          <w:i w:val="false"/>
          <w:color w:val="000000"/>
          <w:sz w:val="28"/>
        </w:rPr>
        <w:t>
     Запрещаются действия (бездействие) субъектов частного предпринимательства, направленные на ограничение или устранение конкуренции путем нарушения прав других субъектов частного предпринимательства на свободную конкуренцию,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23"/>
    <w:bookmarkStart w:name="z113"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Защита внутреннего рынка</w:t>
      </w:r>
    </w:p>
    <w:bookmarkEnd w:id="24"/>
    <w:bookmarkStart w:name="z114" w:id="25"/>
    <w:p>
      <w:pPr>
        <w:spacing w:after="0"/>
        <w:ind w:left="0"/>
        <w:jc w:val="both"/>
      </w:pPr>
      <w:r>
        <w:rPr>
          <w:rFonts w:ascii="Times New Roman"/>
          <w:b w:val="false"/>
          <w:i w:val="false"/>
          <w:color w:val="000000"/>
          <w:sz w:val="28"/>
        </w:rPr>
        <w:t>
      Защита внутреннего рынка осуществляется мерами таможенно-тарифного и нетарифного регулирования, применением специальных защитных, антидемпинговых и компенсационных мер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10 в редакции Закона РК от 08.06.2015 </w:t>
      </w:r>
      <w:r>
        <w:rPr>
          <w:rFonts w:ascii="Times New Roman"/>
          <w:b w:val="false"/>
          <w:i w:val="false"/>
          <w:color w:val="000000"/>
          <w:sz w:val="28"/>
        </w:rPr>
        <w:t>№ 317-V</w:t>
      </w:r>
      <w:r>
        <w:rPr>
          <w:rFonts w:ascii="Times New Roman"/>
          <w:b w:val="false"/>
          <w:i w:val="false"/>
          <w:color w:val="000000"/>
          <w:sz w:val="28"/>
        </w:rPr>
        <w:t> </w:t>
      </w:r>
      <w:r>
        <w:rPr>
          <w:rFonts w:ascii="Times New Roman"/>
          <w:b w:val="false"/>
          <w:i w:val="false"/>
          <w:color w:val="ff0000"/>
          <w:sz w:val="28"/>
        </w:rPr>
        <w:t>(вводится в действие по истечении тридцати календарных дней после дня его первого официального опубликования).</w:t>
      </w:r>
    </w:p>
    <w:bookmarkEnd w:id="25"/>
    <w:bookmarkStart w:name="z115"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Охрана информации о субъекте частного </w:t>
      </w:r>
      <w:r>
        <w:br/>
      </w:r>
      <w:r>
        <w:rPr>
          <w:rFonts w:ascii="Times New Roman"/>
          <w:b w:val="false"/>
          <w:i w:val="false"/>
          <w:color w:val="000000"/>
          <w:sz w:val="28"/>
        </w:rPr>
        <w:t>
</w:t>
      </w:r>
      <w:r>
        <w:rPr>
          <w:rFonts w:ascii="Times New Roman"/>
          <w:b/>
          <w:i w:val="false"/>
          <w:color w:val="000000"/>
          <w:sz w:val="28"/>
        </w:rPr>
        <w:t xml:space="preserve">                предпринимательства </w:t>
      </w:r>
    </w:p>
    <w:bookmarkEnd w:id="26"/>
    <w:bookmarkStart w:name="z116" w:id="27"/>
    <w:p>
      <w:pPr>
        <w:spacing w:after="0"/>
        <w:ind w:left="0"/>
        <w:jc w:val="both"/>
      </w:pPr>
      <w:r>
        <w:rPr>
          <w:rFonts w:ascii="Times New Roman"/>
          <w:b w:val="false"/>
          <w:i w:val="false"/>
          <w:color w:val="000000"/>
          <w:sz w:val="28"/>
        </w:rPr>
        <w:t>
     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w:t>
      </w:r>
      <w:r>
        <w:br/>
      </w:r>
      <w:r>
        <w:rPr>
          <w:rFonts w:ascii="Times New Roman"/>
          <w:b w:val="false"/>
          <w:i w:val="false"/>
          <w:color w:val="000000"/>
          <w:sz w:val="28"/>
        </w:rPr>
        <w:t>
</w:t>
      </w:r>
      <w:r>
        <w:rPr>
          <w:rFonts w:ascii="Times New Roman"/>
          <w:b w:val="false"/>
          <w:i w:val="false"/>
          <w:color w:val="000000"/>
          <w:sz w:val="28"/>
        </w:rPr>
        <w:t>
     2. Субъект частного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r>
        <w:br/>
      </w:r>
      <w:r>
        <w:rPr>
          <w:rFonts w:ascii="Times New Roman"/>
          <w:b w:val="false"/>
          <w:i w:val="false"/>
          <w:color w:val="000000"/>
          <w:sz w:val="28"/>
        </w:rPr>
        <w:t>
</w:t>
      </w:r>
      <w:r>
        <w:rPr>
          <w:rFonts w:ascii="Times New Roman"/>
          <w:b w:val="false"/>
          <w:i w:val="false"/>
          <w:color w:val="000000"/>
          <w:sz w:val="28"/>
        </w:rPr>
        <w:t>
     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4. Лица, незаконными методами получившие, раскрывшие или использовавшие информацию, составляющую коммерческую тайну, обязаны возместить причиненный ущерб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5. Субъект частного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6. Перечень информации, подлежащей обязательному опубликованию либо обязательному доведению до сведения акционеров, участников хозяйственного товарищества или иного определенного круга лиц, устанавливается учредительными документами субъекта частного предпринимательства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6-1. Субъекты частного предпринимательства, участвующие в корпоративном споре, в соответствии с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вправе запрашивать друг у друга документы, которые могут установить обстоятельства дела, не указывая каждый конкретный документ, за исключением документов, содержащих государственные секреты или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7. Субъект частного предпринимательства вправе не предоставлять государственным органам и должностным лицам при выполнении регистрационных, контрольных функций и при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Исключен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Правоохранительные органы запрашивают и получают необходимую информацию, в том числе составляющую коммерческую тайну, как от субъекта частного предпринимательства, так и от государственных органов, обладающих этой информацией, на основании санкции прокурора, постановления следственных органов в рамках досудебного производства либо на основании постановления суда.</w:t>
      </w:r>
      <w:r>
        <w:br/>
      </w:r>
      <w:r>
        <w:rPr>
          <w:rFonts w:ascii="Times New Roman"/>
          <w:b w:val="false"/>
          <w:i w:val="false"/>
          <w:color w:val="000000"/>
          <w:sz w:val="28"/>
        </w:rPr>
        <w:t>
</w:t>
      </w:r>
      <w:r>
        <w:rPr>
          <w:rFonts w:ascii="Times New Roman"/>
          <w:b w:val="false"/>
          <w:i w:val="false"/>
          <w:color w:val="000000"/>
          <w:sz w:val="28"/>
        </w:rPr>
        <w:t>
     10. Информация, составляющая коммерческую и иную охраняемую законом тайну, не может быть разглашена без согласия субъекта частного предпринимательства, за исключением информации, по которой имеется вступившее в законную силу решение суда.</w:t>
      </w:r>
      <w:r>
        <w:br/>
      </w:r>
      <w:r>
        <w:rPr>
          <w:rFonts w:ascii="Times New Roman"/>
          <w:b w:val="false"/>
          <w:i w:val="false"/>
          <w:color w:val="000000"/>
          <w:sz w:val="28"/>
        </w:rPr>
        <w:t>
</w:t>
      </w:r>
      <w:r>
        <w:rPr>
          <w:rFonts w:ascii="Times New Roman"/>
          <w:b w:val="false"/>
          <w:i w:val="false"/>
          <w:color w:val="000000"/>
          <w:sz w:val="28"/>
        </w:rPr>
        <w:t>
     11. Обобщенная информация, не раскрывающая сведения, составляющие коммерческую и иную охраняемую законом тайну субъекта частного предпринимательства, является общедоступной.</w:t>
      </w:r>
      <w:r>
        <w:br/>
      </w:r>
      <w:r>
        <w:rPr>
          <w:rFonts w:ascii="Times New Roman"/>
          <w:b w:val="false"/>
          <w:i w:val="false"/>
          <w:color w:val="000000"/>
          <w:sz w:val="28"/>
        </w:rPr>
        <w:t>
</w:t>
      </w:r>
      <w:r>
        <w:rPr>
          <w:rFonts w:ascii="Times New Roman"/>
          <w:b w:val="false"/>
          <w:i w:val="false"/>
          <w:color w:val="000000"/>
          <w:sz w:val="28"/>
        </w:rPr>
        <w:t>
     12. К общедоступной информации субъекта частного предпринимательства относятся:</w:t>
      </w:r>
      <w:r>
        <w:br/>
      </w:r>
      <w:r>
        <w:rPr>
          <w:rFonts w:ascii="Times New Roman"/>
          <w:b w:val="false"/>
          <w:i w:val="false"/>
          <w:color w:val="000000"/>
          <w:sz w:val="28"/>
        </w:rPr>
        <w:t>
</w:t>
      </w:r>
      <w:r>
        <w:rPr>
          <w:rFonts w:ascii="Times New Roman"/>
          <w:b w:val="false"/>
          <w:i w:val="false"/>
          <w:color w:val="000000"/>
          <w:sz w:val="28"/>
        </w:rPr>
        <w:t>
     1) фамилия, имя, отчество (при его наличии) или наименование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наименование и дата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3) идентификационный номер;</w:t>
      </w:r>
      <w:r>
        <w:br/>
      </w:r>
      <w:r>
        <w:rPr>
          <w:rFonts w:ascii="Times New Roman"/>
          <w:b w:val="false"/>
          <w:i w:val="false"/>
          <w:color w:val="000000"/>
          <w:sz w:val="28"/>
        </w:rPr>
        <w:t>
</w:t>
      </w:r>
      <w:r>
        <w:rPr>
          <w:rFonts w:ascii="Times New Roman"/>
          <w:b w:val="false"/>
          <w:i w:val="false"/>
          <w:color w:val="000000"/>
          <w:sz w:val="28"/>
        </w:rPr>
        <w:t>
     4) юридический адрес (место нахождения);</w:t>
      </w:r>
      <w:r>
        <w:br/>
      </w:r>
      <w:r>
        <w:rPr>
          <w:rFonts w:ascii="Times New Roman"/>
          <w:b w:val="false"/>
          <w:i w:val="false"/>
          <w:color w:val="000000"/>
          <w:sz w:val="28"/>
        </w:rPr>
        <w:t>
</w:t>
      </w:r>
      <w:r>
        <w:rPr>
          <w:rFonts w:ascii="Times New Roman"/>
          <w:b w:val="false"/>
          <w:i w:val="false"/>
          <w:color w:val="000000"/>
          <w:sz w:val="28"/>
        </w:rPr>
        <w:t>
     5) вид деятельности;</w:t>
      </w:r>
      <w:r>
        <w:br/>
      </w:r>
      <w:r>
        <w:rPr>
          <w:rFonts w:ascii="Times New Roman"/>
          <w:b w:val="false"/>
          <w:i w:val="false"/>
          <w:color w:val="000000"/>
          <w:sz w:val="28"/>
        </w:rPr>
        <w:t>
</w:t>
      </w:r>
      <w:r>
        <w:rPr>
          <w:rFonts w:ascii="Times New Roman"/>
          <w:b w:val="false"/>
          <w:i w:val="false"/>
          <w:color w:val="000000"/>
          <w:sz w:val="28"/>
        </w:rPr>
        <w:t>
     6) фамилия, имя, отчество (при его наличии) руководителя.</w:t>
      </w:r>
      <w:r>
        <w:br/>
      </w:r>
      <w:r>
        <w:rPr>
          <w:rFonts w:ascii="Times New Roman"/>
          <w:b w:val="false"/>
          <w:i w:val="false"/>
          <w:color w:val="000000"/>
          <w:sz w:val="28"/>
        </w:rPr>
        <w:t>
     </w:t>
      </w:r>
      <w:r>
        <w:rPr>
          <w:rFonts w:ascii="Times New Roman"/>
          <w:b w:val="false"/>
          <w:i w:val="false"/>
          <w:color w:val="ff0000"/>
          <w:sz w:val="28"/>
        </w:rPr>
        <w:t xml:space="preserve">Сноска. Статья 11 с изменениями, внесенными законами РК от 05.07.2011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w:t>
      </w:r>
      <w:r>
        <w:rPr>
          <w:rFonts w:ascii="Times New Roman"/>
          <w:b w:val="false"/>
          <w:i w:val="false"/>
          <w:color w:val="000000"/>
          <w:sz w:val="28"/>
        </w:rPr>
        <w:t> </w:t>
      </w:r>
      <w:r>
        <w:rPr>
          <w:rFonts w:ascii="Times New Roman"/>
          <w:b w:val="false"/>
          <w:i w:val="false"/>
          <w:color w:val="000000"/>
          <w:sz w:val="28"/>
        </w:rPr>
        <w:t>№ 233-V</w:t>
      </w:r>
      <w:r>
        <w:rPr>
          <w:rFonts w:ascii="Times New Roman"/>
          <w:b w:val="false"/>
          <w:i w:val="false"/>
          <w:color w:val="000000"/>
          <w:sz w:val="28"/>
        </w:rPr>
        <w:t> </w:t>
      </w:r>
      <w:r>
        <w:rPr>
          <w:rFonts w:ascii="Times New Roman"/>
          <w:b w:val="false"/>
          <w:i w:val="false"/>
          <w:color w:val="ff0000"/>
          <w:sz w:val="28"/>
        </w:rPr>
        <w:t xml:space="preserve">(вводится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7"/>
    <w:bookmarkStart w:name="z127" w:id="28"/>
    <w:p>
      <w:pPr>
        <w:spacing w:after="0"/>
        <w:ind w:left="0"/>
        <w:jc w:val="both"/>
      </w:pPr>
      <w:r>
        <w:rPr>
          <w:rFonts w:ascii="Times New Roman"/>
          <w:b w:val="false"/>
          <w:i w:val="false"/>
          <w:color w:val="000000"/>
          <w:sz w:val="28"/>
        </w:rPr>
        <w:t>
</w:t>
      </w:r>
      <w:r>
        <w:rPr>
          <w:rFonts w:ascii="Times New Roman"/>
          <w:b/>
          <w:i w:val="false"/>
          <w:color w:val="000000"/>
          <w:sz w:val="28"/>
        </w:rPr>
        <w:t>     Статья 12. Первичные статистические данные</w:t>
      </w:r>
    </w:p>
    <w:bookmarkEnd w:id="28"/>
    <w:p>
      <w:pPr>
        <w:spacing w:after="0"/>
        <w:ind w:left="0"/>
        <w:jc w:val="both"/>
      </w:pPr>
      <w:r>
        <w:rPr>
          <w:rFonts w:ascii="Times New Roman"/>
          <w:b w:val="false"/>
          <w:i w:val="false"/>
          <w:color w:val="ff0000"/>
          <w:sz w:val="28"/>
        </w:rPr>
        <w:t xml:space="preserve">     Сноска. Заголовок с изменением, внесенным Законом РК от 19.03.2010 </w:t>
      </w:r>
      <w:r>
        <w:rPr>
          <w:rFonts w:ascii="Times New Roman"/>
          <w:b w:val="false"/>
          <w:i w:val="false"/>
          <w:color w:val="ff0000"/>
          <w:sz w:val="28"/>
        </w:rPr>
        <w:t>№ 258-IV</w:t>
      </w:r>
      <w:r>
        <w:rPr>
          <w:rFonts w:ascii="Times New Roman"/>
          <w:b w:val="false"/>
          <w:i w:val="false"/>
          <w:color w:val="ff0000"/>
          <w:sz w:val="28"/>
        </w:rPr>
        <w:t>.</w:t>
      </w:r>
    </w:p>
    <w:bookmarkStart w:name="z128" w:id="29"/>
    <w:p>
      <w:pPr>
        <w:spacing w:after="0"/>
        <w:ind w:left="0"/>
        <w:jc w:val="both"/>
      </w:pPr>
      <w:r>
        <w:rPr>
          <w:rFonts w:ascii="Times New Roman"/>
          <w:b w:val="false"/>
          <w:i w:val="false"/>
          <w:color w:val="000000"/>
          <w:sz w:val="28"/>
        </w:rPr>
        <w:t>
     Первичные статистические данные субъектами частного предпринимательства представляются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Республики Казахстан в области государственной статистики.</w:t>
      </w:r>
      <w:r>
        <w:br/>
      </w:r>
      <w:r>
        <w:rPr>
          <w:rFonts w:ascii="Times New Roman"/>
          <w:b w:val="false"/>
          <w:i w:val="false"/>
          <w:color w:val="000000"/>
          <w:sz w:val="28"/>
        </w:rPr>
        <w:t>
</w:t>
      </w:r>
      <w:r>
        <w:rPr>
          <w:rFonts w:ascii="Times New Roman"/>
          <w:b w:val="false"/>
          <w:i w:val="false"/>
          <w:color w:val="000000"/>
          <w:sz w:val="28"/>
        </w:rPr>
        <w:t xml:space="preserve">
     Государственные органы не вправе требовать сведения, не предусмотренные нормативными правовыми актами Республики Казахстан в области государственной статистики. </w:t>
      </w:r>
      <w:r>
        <w:br/>
      </w:r>
      <w:r>
        <w:rPr>
          <w:rFonts w:ascii="Times New Roman"/>
          <w:b w:val="false"/>
          <w:i w:val="false"/>
          <w:color w:val="000000"/>
          <w:sz w:val="28"/>
        </w:rPr>
        <w:t>
     </w:t>
      </w:r>
      <w:r>
        <w:rPr>
          <w:rFonts w:ascii="Times New Roman"/>
          <w:b w:val="false"/>
          <w:i w:val="false"/>
          <w:color w:val="ff0000"/>
          <w:sz w:val="28"/>
        </w:rPr>
        <w:t xml:space="preserve">Сноска. Статья 12 с изменениями, внесенными Законом РК от 19.03.2010 </w:t>
      </w:r>
      <w:r>
        <w:rPr>
          <w:rFonts w:ascii="Times New Roman"/>
          <w:b w:val="false"/>
          <w:i w:val="false"/>
          <w:color w:val="000000"/>
          <w:sz w:val="28"/>
        </w:rPr>
        <w:t>№ 258-IV</w:t>
      </w:r>
      <w:r>
        <w:rPr>
          <w:rFonts w:ascii="Times New Roman"/>
          <w:b w:val="false"/>
          <w:i w:val="false"/>
          <w:color w:val="ff0000"/>
          <w:sz w:val="28"/>
        </w:rPr>
        <w:t>.</w:t>
      </w:r>
    </w:p>
    <w:bookmarkEnd w:id="29"/>
    <w:bookmarkStart w:name="z130"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Порядок ведения бухгалтерского учета и </w:t>
      </w:r>
      <w:r>
        <w:br/>
      </w:r>
      <w:r>
        <w:rPr>
          <w:rFonts w:ascii="Times New Roman"/>
          <w:b w:val="false"/>
          <w:i w:val="false"/>
          <w:color w:val="000000"/>
          <w:sz w:val="28"/>
        </w:rPr>
        <w:t>
</w:t>
      </w:r>
      <w:r>
        <w:rPr>
          <w:rFonts w:ascii="Times New Roman"/>
          <w:b/>
          <w:i w:val="false"/>
          <w:color w:val="000000"/>
          <w:sz w:val="28"/>
        </w:rPr>
        <w:t xml:space="preserve">                составления финансовой отчетности субъектами </w:t>
      </w:r>
      <w:r>
        <w:br/>
      </w:r>
      <w:r>
        <w:rPr>
          <w:rFonts w:ascii="Times New Roman"/>
          <w:b w:val="false"/>
          <w:i w:val="false"/>
          <w:color w:val="000000"/>
          <w:sz w:val="28"/>
        </w:rPr>
        <w:t>
</w:t>
      </w:r>
      <w:r>
        <w:rPr>
          <w:rFonts w:ascii="Times New Roman"/>
          <w:b/>
          <w:i w:val="false"/>
          <w:color w:val="000000"/>
          <w:sz w:val="28"/>
        </w:rPr>
        <w:t xml:space="preserve">                малого предпринимательства </w:t>
      </w:r>
    </w:p>
    <w:bookmarkEnd w:id="30"/>
    <w:bookmarkStart w:name="z131" w:id="31"/>
    <w:p>
      <w:pPr>
        <w:spacing w:after="0"/>
        <w:ind w:left="0"/>
        <w:jc w:val="both"/>
      </w:pPr>
      <w:r>
        <w:rPr>
          <w:rFonts w:ascii="Times New Roman"/>
          <w:b w:val="false"/>
          <w:i w:val="false"/>
          <w:color w:val="000000"/>
          <w:sz w:val="28"/>
        </w:rPr>
        <w:t>
     1. Бухгалтерский учет и составление финансовой отчетности субъектами малого предпринимательства, за исключением индивидуальных предпринимателей, не подлежащих обязательной государственной регистрации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осуществляются в порядке, определяемом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2. Субъекты малого предпринимательства вправе применять упрощенную форму ведения бухгалтерского учета и составления финансовой отчетности по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 бухгалтерском учете и финансовой отчетности. </w:t>
      </w:r>
    </w:p>
    <w:bookmarkEnd w:id="31"/>
    <w:bookmarkStart w:name="z133" w:id="32"/>
    <w:p>
      <w:pPr>
        <w:spacing w:after="0"/>
        <w:ind w:left="0"/>
        <w:jc w:val="left"/>
      </w:pPr>
      <w:r>
        <w:rPr>
          <w:rFonts w:ascii="Times New Roman"/>
          <w:b/>
          <w:i w:val="false"/>
          <w:color w:val="000000"/>
        </w:rPr>
        <w:t xml:space="preserve"> 
Глава 3. КОМПЕТЕНЦИЯ ГОСУДАРСТВЕННЫХ </w:t>
      </w:r>
      <w:r>
        <w:br/>
      </w:r>
      <w:r>
        <w:rPr>
          <w:rFonts w:ascii="Times New Roman"/>
          <w:b/>
          <w:i w:val="false"/>
          <w:color w:val="000000"/>
        </w:rPr>
        <w:t xml:space="preserve">
ОРГАНОВ В ОБЛАСТИ РАЗВИТИЯ И ПОДДЕРЖКИ ЧАСТНОГО </w:t>
      </w:r>
      <w:r>
        <w:br/>
      </w:r>
      <w:r>
        <w:rPr>
          <w:rFonts w:ascii="Times New Roman"/>
          <w:b/>
          <w:i w:val="false"/>
          <w:color w:val="000000"/>
        </w:rPr>
        <w:t xml:space="preserve">
ПРЕДПРИНИМАТЕЛЬСТВА </w:t>
      </w:r>
    </w:p>
    <w:bookmarkEnd w:id="32"/>
    <w:bookmarkStart w:name="z134"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Компетенция Правительства Республики </w:t>
      </w:r>
      <w:r>
        <w:br/>
      </w:r>
      <w:r>
        <w:rPr>
          <w:rFonts w:ascii="Times New Roman"/>
          <w:b w:val="false"/>
          <w:i w:val="false"/>
          <w:color w:val="000000"/>
          <w:sz w:val="28"/>
        </w:rPr>
        <w:t>
</w:t>
      </w:r>
      <w:r>
        <w:rPr>
          <w:rFonts w:ascii="Times New Roman"/>
          <w:b/>
          <w:i w:val="false"/>
          <w:color w:val="000000"/>
          <w:sz w:val="28"/>
        </w:rPr>
        <w:t xml:space="preserve">                Казахстан </w:t>
      </w:r>
    </w:p>
    <w:bookmarkEnd w:id="33"/>
    <w:bookmarkStart w:name="z135" w:id="34"/>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в области поддержки и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 формирует государственную систему поддержки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2-1) определяет порядок оказания государственной поддержки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3) образует и упраздняет консультативно-совещательные органы при Правительстве по вопросам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4) организует рассмотрение </w:t>
      </w:r>
      <w:r>
        <w:rPr>
          <w:rFonts w:ascii="Times New Roman"/>
          <w:b w:val="false"/>
          <w:i w:val="false"/>
          <w:color w:val="000000"/>
          <w:sz w:val="28"/>
        </w:rPr>
        <w:t>экспертными советами</w:t>
      </w:r>
      <w:r>
        <w:rPr>
          <w:rFonts w:ascii="Times New Roman"/>
          <w:b w:val="false"/>
          <w:i w:val="false"/>
          <w:color w:val="000000"/>
          <w:sz w:val="28"/>
        </w:rPr>
        <w:t xml:space="preserve"> разрабатываемых центральными государственными, местными представительными и исполнительными органами проектов нормативных правовых актов, затрагивающих интересы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5) утверждает номенклатуру товаров (работ, услуг), закупаемых у субъектов малого предпринимательства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закупках, и их объем (в процентном выражении);</w:t>
      </w:r>
      <w:r>
        <w:br/>
      </w:r>
      <w:r>
        <w:rPr>
          <w:rFonts w:ascii="Times New Roman"/>
          <w:b w:val="false"/>
          <w:i w:val="false"/>
          <w:color w:val="000000"/>
          <w:sz w:val="28"/>
        </w:rPr>
        <w:t>
</w:t>
      </w:r>
      <w:r>
        <w:rPr>
          <w:rFonts w:ascii="Times New Roman"/>
          <w:b w:val="false"/>
          <w:i w:val="false"/>
          <w:color w:val="000000"/>
          <w:sz w:val="28"/>
        </w:rPr>
        <w:t>
     6) стимулирует развитие малого и среднего предпринимательства;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утверждает</w:t>
      </w:r>
      <w:r>
        <w:rPr>
          <w:rFonts w:ascii="Times New Roman"/>
          <w:b w:val="false"/>
          <w:i w:val="false"/>
          <w:color w:val="000000"/>
          <w:sz w:val="28"/>
        </w:rPr>
        <w:t xml:space="preserve"> правила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r>
        <w:br/>
      </w:r>
      <w:r>
        <w:rPr>
          <w:rFonts w:ascii="Times New Roman"/>
          <w:b w:val="false"/>
          <w:i w:val="false"/>
          <w:color w:val="000000"/>
          <w:sz w:val="28"/>
        </w:rPr>
        <w:t>
</w:t>
      </w:r>
      <w:r>
        <w:rPr>
          <w:rFonts w:ascii="Times New Roman"/>
          <w:b w:val="false"/>
          <w:i w:val="false"/>
          <w:color w:val="000000"/>
          <w:sz w:val="28"/>
        </w:rPr>
        <w:t>
     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r>
        <w:br/>
      </w:r>
      <w:r>
        <w:rPr>
          <w:rFonts w:ascii="Times New Roman"/>
          <w:b w:val="false"/>
          <w:i w:val="false"/>
          <w:color w:val="000000"/>
          <w:sz w:val="28"/>
        </w:rPr>
        <w:t>
</w:t>
      </w:r>
      <w:r>
        <w:rPr>
          <w:rFonts w:ascii="Times New Roman"/>
          <w:b w:val="false"/>
          <w:i w:val="false"/>
          <w:color w:val="000000"/>
          <w:sz w:val="28"/>
        </w:rPr>
        <w:t>
     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r>
        <w:br/>
      </w:r>
      <w:r>
        <w:rPr>
          <w:rFonts w:ascii="Times New Roman"/>
          <w:b w:val="false"/>
          <w:i w:val="false"/>
          <w:color w:val="000000"/>
          <w:sz w:val="28"/>
        </w:rPr>
        <w:t>
</w:t>
      </w:r>
      <w:r>
        <w:rPr>
          <w:rFonts w:ascii="Times New Roman"/>
          <w:b w:val="false"/>
          <w:i w:val="false"/>
          <w:color w:val="000000"/>
          <w:sz w:val="28"/>
        </w:rPr>
        <w:t>
     10) стимулирует создание кластеров в отдельных секторах экономики:</w:t>
      </w:r>
      <w:r>
        <w:br/>
      </w:r>
      <w:r>
        <w:rPr>
          <w:rFonts w:ascii="Times New Roman"/>
          <w:b w:val="false"/>
          <w:i w:val="false"/>
          <w:color w:val="000000"/>
          <w:sz w:val="28"/>
        </w:rPr>
        <w:t>
</w:t>
      </w:r>
      <w:r>
        <w:rPr>
          <w:rFonts w:ascii="Times New Roman"/>
          <w:b w:val="false"/>
          <w:i w:val="false"/>
          <w:color w:val="000000"/>
          <w:sz w:val="28"/>
        </w:rPr>
        <w:t>
     11) проводит анализ функционирования отраслей экономики в целях устранения препятствий для развития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12) создает национальные институты развития в целях увеличения инвестиций и ускорения внедрения инноваций в экономику Республики Казахстан;</w:t>
      </w:r>
      <w:r>
        <w:br/>
      </w:r>
      <w:r>
        <w:rPr>
          <w:rFonts w:ascii="Times New Roman"/>
          <w:b w:val="false"/>
          <w:i w:val="false"/>
          <w:color w:val="000000"/>
          <w:sz w:val="28"/>
        </w:rPr>
        <w:t>
</w:t>
      </w:r>
      <w:r>
        <w:rPr>
          <w:rFonts w:ascii="Times New Roman"/>
          <w:b w:val="false"/>
          <w:i w:val="false"/>
          <w:color w:val="000000"/>
          <w:sz w:val="28"/>
        </w:rPr>
        <w:t>
     13) осуществляет временную защиту отдельных отраслей тарифными и не тарифными методами с созданием условий для развития конкуренции между субъектами частного предпринимательства в этих отраслях;</w:t>
      </w:r>
      <w:r>
        <w:br/>
      </w:r>
      <w:r>
        <w:rPr>
          <w:rFonts w:ascii="Times New Roman"/>
          <w:b w:val="false"/>
          <w:i w:val="false"/>
          <w:color w:val="000000"/>
          <w:sz w:val="28"/>
        </w:rPr>
        <w:t>
</w:t>
      </w:r>
      <w:r>
        <w:rPr>
          <w:rFonts w:ascii="Times New Roman"/>
          <w:b w:val="false"/>
          <w:i w:val="false"/>
          <w:color w:val="000000"/>
          <w:sz w:val="28"/>
        </w:rPr>
        <w:t>
     14) принимает меры к устранению барьеров, установленных другой страной, в отношении национальных экспортеров;</w:t>
      </w:r>
      <w:r>
        <w:br/>
      </w:r>
      <w:r>
        <w:rPr>
          <w:rFonts w:ascii="Times New Roman"/>
          <w:b w:val="false"/>
          <w:i w:val="false"/>
          <w:color w:val="000000"/>
          <w:sz w:val="28"/>
        </w:rPr>
        <w:t>
</w:t>
      </w:r>
      <w:r>
        <w:rPr>
          <w:rFonts w:ascii="Times New Roman"/>
          <w:b w:val="false"/>
          <w:i w:val="false"/>
          <w:color w:val="000000"/>
          <w:sz w:val="28"/>
        </w:rPr>
        <w:t>
     15) стимулирует субъектов частного предпринимательства на проведение согласованной совместной экспортной политики;</w:t>
      </w:r>
      <w:r>
        <w:br/>
      </w:r>
      <w:r>
        <w:rPr>
          <w:rFonts w:ascii="Times New Roman"/>
          <w:b w:val="false"/>
          <w:i w:val="false"/>
          <w:color w:val="000000"/>
          <w:sz w:val="28"/>
        </w:rPr>
        <w:t>
</w:t>
      </w:r>
      <w:r>
        <w:rPr>
          <w:rFonts w:ascii="Times New Roman"/>
          <w:b w:val="false"/>
          <w:i w:val="false"/>
          <w:color w:val="000000"/>
          <w:sz w:val="28"/>
        </w:rPr>
        <w:t>
     16) организует предоставление субъектам частного предпринимательства экономической информации о состоянии внутренних и внешних рынков;</w:t>
      </w:r>
      <w:r>
        <w:br/>
      </w:r>
      <w:r>
        <w:rPr>
          <w:rFonts w:ascii="Times New Roman"/>
          <w:b w:val="false"/>
          <w:i w:val="false"/>
          <w:color w:val="000000"/>
          <w:sz w:val="28"/>
        </w:rPr>
        <w:t>
</w:t>
      </w:r>
      <w:r>
        <w:rPr>
          <w:rFonts w:ascii="Times New Roman"/>
          <w:b w:val="false"/>
          <w:i w:val="false"/>
          <w:color w:val="000000"/>
          <w:sz w:val="28"/>
        </w:rPr>
        <w:t>
     17) создает условия для повышения конкурентоспособности национальной продукции путем стимулирования внедрения систем менеджмента качества;</w:t>
      </w:r>
      <w:r>
        <w:br/>
      </w:r>
      <w:r>
        <w:rPr>
          <w:rFonts w:ascii="Times New Roman"/>
          <w:b w:val="false"/>
          <w:i w:val="false"/>
          <w:color w:val="000000"/>
          <w:sz w:val="28"/>
        </w:rPr>
        <w:t>
</w:t>
      </w:r>
      <w:r>
        <w:rPr>
          <w:rFonts w:ascii="Times New Roman"/>
          <w:b w:val="false"/>
          <w:i w:val="false"/>
          <w:color w:val="000000"/>
          <w:sz w:val="28"/>
        </w:rPr>
        <w:t>
     18) создает условия для внешнего спроса путем лоббирования интересов национальных экспортеров на территории других стран;</w:t>
      </w:r>
      <w:r>
        <w:br/>
      </w:r>
      <w:r>
        <w:rPr>
          <w:rFonts w:ascii="Times New Roman"/>
          <w:b w:val="false"/>
          <w:i w:val="false"/>
          <w:color w:val="000000"/>
          <w:sz w:val="28"/>
        </w:rPr>
        <w:t>
</w:t>
      </w:r>
      <w:r>
        <w:rPr>
          <w:rFonts w:ascii="Times New Roman"/>
          <w:b w:val="false"/>
          <w:i w:val="false"/>
          <w:color w:val="000000"/>
          <w:sz w:val="28"/>
        </w:rPr>
        <w:t>
     19) взаимодействует с </w:t>
      </w:r>
      <w:r>
        <w:rPr>
          <w:rFonts w:ascii="Times New Roman"/>
          <w:b w:val="false"/>
          <w:i w:val="false"/>
          <w:color w:val="000000"/>
          <w:sz w:val="28"/>
        </w:rPr>
        <w:t>Национальной палатой предпринимателей</w:t>
      </w:r>
      <w:r>
        <w:rPr>
          <w:rFonts w:ascii="Times New Roman"/>
          <w:b w:val="false"/>
          <w:i w:val="false"/>
          <w:color w:val="000000"/>
          <w:sz w:val="28"/>
        </w:rPr>
        <w:t xml:space="preserve"> Республики Казахстан и объединениями субъектов частного предпринимательства и работодателей;</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разрабатывает меры по вовлечению социально незащищенных слоев населения в частное предпринимательство;</w:t>
      </w:r>
      <w:r>
        <w:br/>
      </w:r>
      <w:r>
        <w:rPr>
          <w:rFonts w:ascii="Times New Roman"/>
          <w:b w:val="false"/>
          <w:i w:val="false"/>
          <w:color w:val="000000"/>
          <w:sz w:val="28"/>
        </w:rPr>
        <w:t>
</w:t>
      </w:r>
      <w:r>
        <w:rPr>
          <w:rFonts w:ascii="Times New Roman"/>
          <w:b w:val="false"/>
          <w:i w:val="false"/>
          <w:color w:val="000000"/>
          <w:sz w:val="28"/>
        </w:rPr>
        <w:t>
     23-1) </w:t>
      </w:r>
      <w:r>
        <w:rPr>
          <w:rFonts w:ascii="Times New Roman"/>
          <w:b w:val="false"/>
          <w:i w:val="false"/>
          <w:color w:val="000000"/>
          <w:sz w:val="28"/>
        </w:rPr>
        <w:t>утверждает</w:t>
      </w:r>
      <w:r>
        <w:rPr>
          <w:rFonts w:ascii="Times New Roman"/>
          <w:b w:val="false"/>
          <w:i w:val="false"/>
          <w:color w:val="000000"/>
          <w:sz w:val="28"/>
        </w:rPr>
        <w:t xml:space="preserve"> правила ведения и использования реестра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23-2) </w:t>
      </w:r>
      <w:r>
        <w:rPr>
          <w:rFonts w:ascii="Times New Roman"/>
          <w:b w:val="false"/>
          <w:i w:val="false"/>
          <w:color w:val="000000"/>
          <w:sz w:val="28"/>
        </w:rPr>
        <w:t>утверждает</w:t>
      </w:r>
      <w:r>
        <w:rPr>
          <w:rFonts w:ascii="Times New Roman"/>
          <w:b w:val="false"/>
          <w:i w:val="false"/>
          <w:color w:val="000000"/>
          <w:sz w:val="28"/>
        </w:rPr>
        <w:t xml:space="preserve"> правила расчета среднегодовой численности работников и среднегодового дохода;</w:t>
      </w:r>
      <w:r>
        <w:br/>
      </w:r>
      <w:r>
        <w:rPr>
          <w:rFonts w:ascii="Times New Roman"/>
          <w:b w:val="false"/>
          <w:i w:val="false"/>
          <w:color w:val="000000"/>
          <w:sz w:val="28"/>
        </w:rPr>
        <w:t>
</w:t>
      </w:r>
      <w:r>
        <w:rPr>
          <w:rFonts w:ascii="Times New Roman"/>
          <w:b w:val="false"/>
          <w:i w:val="false"/>
          <w:color w:val="000000"/>
          <w:sz w:val="28"/>
        </w:rPr>
        <w:t>
     24)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14 с изменениями, внесенными законами РК от 07.07.2006 </w:t>
      </w:r>
      <w:r>
        <w:rPr>
          <w:rFonts w:ascii="Times New Roman"/>
          <w:b w:val="false"/>
          <w:i w:val="false"/>
          <w:color w:val="000000"/>
          <w:sz w:val="28"/>
        </w:rPr>
        <w:t>№ 178</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13.02.2009 </w:t>
      </w:r>
      <w:r>
        <w:rPr>
          <w:rFonts w:ascii="Times New Roman"/>
          <w:b w:val="false"/>
          <w:i w:val="false"/>
          <w:color w:val="000000"/>
          <w:sz w:val="28"/>
        </w:rPr>
        <w:t>№ 135-IV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05.07.2011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End w:id="34"/>
    <w:bookmarkStart w:name="z158" w:id="35"/>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15. Компетенция уполномоченного органа </w:t>
      </w:r>
      <w:r>
        <w:br/>
      </w:r>
      <w:r>
        <w:rPr>
          <w:rFonts w:ascii="Times New Roman"/>
          <w:b w:val="false"/>
          <w:i w:val="false"/>
          <w:color w:val="000000"/>
          <w:sz w:val="28"/>
        </w:rPr>
        <w:t>
</w:t>
      </w:r>
      <w:r>
        <w:rPr>
          <w:rFonts w:ascii="Times New Roman"/>
          <w:b/>
          <w:i w:val="false"/>
          <w:color w:val="000000"/>
          <w:sz w:val="28"/>
        </w:rPr>
        <w:t xml:space="preserve">                 по предпринимательству </w:t>
      </w:r>
    </w:p>
    <w:bookmarkEnd w:id="35"/>
    <w:p>
      <w:pPr>
        <w:spacing w:after="0"/>
        <w:ind w:left="0"/>
        <w:jc w:val="both"/>
      </w:pPr>
      <w:r>
        <w:rPr>
          <w:rFonts w:ascii="Times New Roman"/>
          <w:b w:val="false"/>
          <w:i w:val="false"/>
          <w:color w:val="ff0000"/>
          <w:sz w:val="28"/>
        </w:rPr>
        <w:t xml:space="preserve">     Сноска. Заголовок статьи 15 с изменениями, внесенными Законом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159" w:id="36"/>
    <w:p>
      <w:pPr>
        <w:spacing w:after="0"/>
        <w:ind w:left="0"/>
        <w:jc w:val="both"/>
      </w:pPr>
      <w:r>
        <w:rPr>
          <w:rFonts w:ascii="Times New Roman"/>
          <w:b w:val="false"/>
          <w:i w:val="false"/>
          <w:color w:val="000000"/>
          <w:sz w:val="28"/>
        </w:rPr>
        <w:t>     </w:t>
      </w:r>
      <w:r>
        <w:rPr>
          <w:rFonts w:ascii="Times New Roman"/>
          <w:b w:val="false"/>
          <w:i w:val="false"/>
          <w:color w:val="000000"/>
          <w:sz w:val="28"/>
        </w:rPr>
        <w:t>Уполномоченный орган</w:t>
      </w:r>
      <w:r>
        <w:rPr>
          <w:rFonts w:ascii="Times New Roman"/>
          <w:b w:val="false"/>
          <w:i w:val="false"/>
          <w:color w:val="000000"/>
          <w:sz w:val="28"/>
        </w:rPr>
        <w:t xml:space="preserve"> по предпринимательству:</w:t>
      </w:r>
      <w:r>
        <w:br/>
      </w:r>
      <w:r>
        <w:rPr>
          <w:rFonts w:ascii="Times New Roman"/>
          <w:b w:val="false"/>
          <w:i w:val="false"/>
          <w:color w:val="000000"/>
          <w:sz w:val="28"/>
        </w:rPr>
        <w:t>
</w:t>
      </w:r>
      <w:r>
        <w:rPr>
          <w:rFonts w:ascii="Times New Roman"/>
          <w:b w:val="false"/>
          <w:i w:val="false"/>
          <w:color w:val="000000"/>
          <w:sz w:val="28"/>
        </w:rPr>
        <w:t>
     1) осуществляет проведение государственной политики поддержки и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организует и координирует выполнение государственных мер поддержки и развития малого и среднего предпринимательства;</w:t>
      </w:r>
      <w:r>
        <w:br/>
      </w:r>
      <w:r>
        <w:rPr>
          <w:rFonts w:ascii="Times New Roman"/>
          <w:b w:val="false"/>
          <w:i w:val="false"/>
          <w:color w:val="000000"/>
          <w:sz w:val="28"/>
        </w:rPr>
        <w:t>
</w:t>
      </w:r>
      <w:r>
        <w:rPr>
          <w:rFonts w:ascii="Times New Roman"/>
          <w:b w:val="false"/>
          <w:i w:val="false"/>
          <w:color w:val="000000"/>
          <w:sz w:val="28"/>
        </w:rPr>
        <w:t>
     4) разрабатывает предложения о совершенствовании мер по финансированию и кредитованию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5) проводит анализ предпринимательской среды, инвестиционного климата и инфраструктуры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разрабатывает и представляет в Правительство Республики Казахстан нормативные правовые акты, обеспечивающие поддержку и развитие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8) способствует формированию и развитию инфраструктуры малого и среднего предпринимательства в регионах республики;</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осуществляет контроль в области поддержки и защиты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создает условия для участия малого и среднего предпринимательства в реализации документов </w:t>
      </w:r>
      <w:r>
        <w:rPr>
          <w:rFonts w:ascii="Times New Roman"/>
          <w:b w:val="false"/>
          <w:i w:val="false"/>
          <w:color w:val="000000"/>
          <w:sz w:val="28"/>
        </w:rPr>
        <w:t>Системы государственного планирования</w:t>
      </w:r>
      <w:r>
        <w:rPr>
          <w:rFonts w:ascii="Times New Roman"/>
          <w:b w:val="false"/>
          <w:i w:val="false"/>
          <w:color w:val="000000"/>
          <w:sz w:val="28"/>
        </w:rPr>
        <w:t xml:space="preserve"> Республики Казахстан в сфере инновационного, инвестиционного и индустриального развития;</w:t>
      </w:r>
      <w:r>
        <w:br/>
      </w:r>
      <w:r>
        <w:rPr>
          <w:rFonts w:ascii="Times New Roman"/>
          <w:b w:val="false"/>
          <w:i w:val="false"/>
          <w:color w:val="000000"/>
          <w:sz w:val="28"/>
        </w:rPr>
        <w:t>
</w:t>
      </w:r>
      <w:r>
        <w:rPr>
          <w:rFonts w:ascii="Times New Roman"/>
          <w:b w:val="false"/>
          <w:i w:val="false"/>
          <w:color w:val="000000"/>
          <w:sz w:val="28"/>
        </w:rPr>
        <w:t>
     14) создает условия для инвесторов, международных организаций - грантодателей в вопросах поддержки и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15) организует методологическую помощь субъектам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16) создает условия для выхода субъектов частного предпринимательства на международные рынки товаров (работ, услуг);</w:t>
      </w:r>
      <w:r>
        <w:br/>
      </w:r>
      <w:r>
        <w:rPr>
          <w:rFonts w:ascii="Times New Roman"/>
          <w:b w:val="false"/>
          <w:i w:val="false"/>
          <w:color w:val="000000"/>
          <w:sz w:val="28"/>
        </w:rPr>
        <w:t>
</w:t>
      </w:r>
      <w:r>
        <w:rPr>
          <w:rFonts w:ascii="Times New Roman"/>
          <w:b w:val="false"/>
          <w:i w:val="false"/>
          <w:color w:val="000000"/>
          <w:sz w:val="28"/>
        </w:rPr>
        <w:t>
     17) осуществляет международное сотрудничество в области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18) пропагандирует государственную политику по развитию и поддержке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19) информирует Президента и Правительство Республики Казахстан о нарушениях законодательства Республики Казахстан, регламентирующего деятельность субъектов частного предпринимательства, допускаемых государственными органами и их должностными лицами;</w:t>
      </w:r>
      <w:r>
        <w:br/>
      </w:r>
      <w:r>
        <w:rPr>
          <w:rFonts w:ascii="Times New Roman"/>
          <w:b w:val="false"/>
          <w:i w:val="false"/>
          <w:color w:val="000000"/>
          <w:sz w:val="28"/>
        </w:rPr>
        <w:t>
</w:t>
      </w:r>
      <w:r>
        <w:rPr>
          <w:rFonts w:ascii="Times New Roman"/>
          <w:b w:val="false"/>
          <w:i w:val="false"/>
          <w:color w:val="000000"/>
          <w:sz w:val="28"/>
        </w:rPr>
        <w:t>
     20) осуществляет координацию процесса внедрения системы оценки рисков государственными органами путем </w:t>
      </w:r>
      <w:r>
        <w:rPr>
          <w:rFonts w:ascii="Times New Roman"/>
          <w:b w:val="false"/>
          <w:i w:val="false"/>
          <w:color w:val="000000"/>
          <w:sz w:val="28"/>
        </w:rPr>
        <w:t>совместного утверждения</w:t>
      </w:r>
      <w:r>
        <w:rPr>
          <w:rFonts w:ascii="Times New Roman"/>
          <w:b w:val="false"/>
          <w:i w:val="false"/>
          <w:color w:val="000000"/>
          <w:sz w:val="28"/>
        </w:rPr>
        <w:t> критериев оценки рисков, форм ведомственной отчетности и проверочных листов, разрабатываемых уполномоченными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21)</w:t>
      </w:r>
      <w:r>
        <w:rPr>
          <w:rFonts w:ascii="Times New Roman"/>
          <w:b w:val="false"/>
          <w:i w:val="false"/>
          <w:color w:val="ff0000"/>
          <w:sz w:val="28"/>
        </w:rPr>
        <w:t xml:space="preserve"> исключен Законом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000000"/>
          <w:sz w:val="28"/>
        </w:rPr>
        <w:t>
     21-1) ведет реестр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21-2) разрабатывает правила ведения и использования реестра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21-3) разрабатывает правила расчета среднегодовой численности работников и среднегодового дохода;</w:t>
      </w:r>
      <w:r>
        <w:br/>
      </w:r>
      <w:r>
        <w:rPr>
          <w:rFonts w:ascii="Times New Roman"/>
          <w:b w:val="false"/>
          <w:i w:val="false"/>
          <w:color w:val="000000"/>
          <w:sz w:val="28"/>
        </w:rPr>
        <w:t>
</w:t>
      </w:r>
      <w:r>
        <w:rPr>
          <w:rFonts w:ascii="Times New Roman"/>
          <w:b w:val="false"/>
          <w:i w:val="false"/>
          <w:color w:val="000000"/>
          <w:sz w:val="28"/>
        </w:rPr>
        <w:t>
     21-4)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r>
        <w:br/>
      </w:r>
      <w:r>
        <w:rPr>
          <w:rFonts w:ascii="Times New Roman"/>
          <w:b w:val="false"/>
          <w:i w:val="false"/>
          <w:color w:val="000000"/>
          <w:sz w:val="28"/>
        </w:rPr>
        <w:t>
</w:t>
      </w:r>
      <w:r>
        <w:rPr>
          <w:rFonts w:ascii="Times New Roman"/>
          <w:b w:val="false"/>
          <w:i w:val="false"/>
          <w:color w:val="000000"/>
          <w:sz w:val="28"/>
        </w:rPr>
        <w:t>
     21-5) организует обучение государственных служащих и иных лиц по вопросам внедрения и осуществления анализа регуляторного воздействия;</w:t>
      </w:r>
      <w:r>
        <w:br/>
      </w:r>
      <w:r>
        <w:rPr>
          <w:rFonts w:ascii="Times New Roman"/>
          <w:b w:val="false"/>
          <w:i w:val="false"/>
          <w:color w:val="000000"/>
          <w:sz w:val="28"/>
        </w:rPr>
        <w:t>
</w:t>
      </w:r>
      <w:r>
        <w:rPr>
          <w:rFonts w:ascii="Times New Roman"/>
          <w:b w:val="false"/>
          <w:i w:val="false"/>
          <w:color w:val="000000"/>
          <w:sz w:val="28"/>
        </w:rPr>
        <w:t>
     22)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15 с изменениями, внесенными законами РК 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rPr>
          <w:rFonts w:ascii="Times New Roman"/>
          <w:b w:val="false"/>
          <w:i w:val="false"/>
          <w:color w:val="ff0000"/>
          <w:sz w:val="28"/>
        </w:rPr>
        <w:t>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36"/>
    <w:bookmarkStart w:name="z178" w:id="37"/>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16. Компетенция местных представительных органов </w:t>
      </w:r>
    </w:p>
    <w:bookmarkEnd w:id="37"/>
    <w:bookmarkStart w:name="z179" w:id="38"/>
    <w:p>
      <w:pPr>
        <w:spacing w:after="0"/>
        <w:ind w:left="0"/>
        <w:jc w:val="both"/>
      </w:pPr>
      <w:r>
        <w:rPr>
          <w:rFonts w:ascii="Times New Roman"/>
          <w:b w:val="false"/>
          <w:i w:val="false"/>
          <w:color w:val="000000"/>
          <w:sz w:val="28"/>
        </w:rPr>
        <w:t>     Местные представительные органы Республики Казахстан:</w:t>
      </w:r>
      <w:r>
        <w:br/>
      </w:r>
      <w:r>
        <w:rPr>
          <w:rFonts w:ascii="Times New Roman"/>
          <w:b w:val="false"/>
          <w:i w:val="false"/>
          <w:color w:val="000000"/>
          <w:sz w:val="28"/>
        </w:rPr>
        <w:t xml:space="preserve">
     1)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рассматривают отчеты руководителей местных исполнительных органов по вопросам поддержки и развития малого и среднего предпринимательства в Республике Казахстан;</w:t>
      </w:r>
      <w:r>
        <w:br/>
      </w:r>
      <w:r>
        <w:rPr>
          <w:rFonts w:ascii="Times New Roman"/>
          <w:b w:val="false"/>
          <w:i w:val="false"/>
          <w:color w:val="000000"/>
          <w:sz w:val="28"/>
        </w:rPr>
        <w:t>
</w:t>
      </w:r>
      <w:r>
        <w:rPr>
          <w:rFonts w:ascii="Times New Roman"/>
          <w:b w:val="false"/>
          <w:i w:val="false"/>
          <w:color w:val="000000"/>
          <w:sz w:val="28"/>
        </w:rPr>
        <w:t>
     3) осуществляют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иные полномочия по обеспечению прав и законных интересов граждан.</w:t>
      </w:r>
      <w:r>
        <w:br/>
      </w:r>
      <w:r>
        <w:rPr>
          <w:rFonts w:ascii="Times New Roman"/>
          <w:b w:val="false"/>
          <w:i w:val="false"/>
          <w:color w:val="000000"/>
          <w:sz w:val="28"/>
        </w:rPr>
        <w:t>
     </w:t>
      </w:r>
      <w:r>
        <w:rPr>
          <w:rFonts w:ascii="Times New Roman"/>
          <w:b w:val="false"/>
          <w:i w:val="false"/>
          <w:color w:val="ff0000"/>
          <w:sz w:val="28"/>
        </w:rPr>
        <w:t>Сноска. Статья 16 с изменениями, внесенными законами РК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000000"/>
          <w:sz w:val="28"/>
        </w:rPr>
        <w:t> </w:t>
      </w:r>
      <w:r>
        <w:rPr>
          <w:rFonts w:ascii="Times New Roman"/>
          <w:b w:val="false"/>
          <w:i w:val="false"/>
          <w:color w:val="ff0000"/>
          <w:sz w:val="28"/>
        </w:rPr>
        <w:t>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38"/>
    <w:bookmarkStart w:name="z181" w:id="39"/>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17. Компетенция местных исполнительных органов </w:t>
      </w:r>
    </w:p>
    <w:bookmarkEnd w:id="39"/>
    <w:bookmarkStart w:name="z182" w:id="40"/>
    <w:p>
      <w:pPr>
        <w:spacing w:after="0"/>
        <w:ind w:left="0"/>
        <w:jc w:val="both"/>
      </w:pPr>
      <w:r>
        <w:rPr>
          <w:rFonts w:ascii="Times New Roman"/>
          <w:b w:val="false"/>
          <w:i w:val="false"/>
          <w:color w:val="000000"/>
          <w:sz w:val="28"/>
        </w:rPr>
        <w:t>     Местные исполнительные органы Республики Казахстан:</w:t>
      </w:r>
      <w:r>
        <w:br/>
      </w:r>
      <w:r>
        <w:rPr>
          <w:rFonts w:ascii="Times New Roman"/>
          <w:b w:val="false"/>
          <w:i w:val="false"/>
          <w:color w:val="000000"/>
          <w:sz w:val="28"/>
        </w:rPr>
        <w:t>
     1) осуществляют реализацию государственной политики поддержки и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 создают условия для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обеспечивают создание и развитие в регионе объектов инфраструктуры поддержки малого и среднего предпринимательства и инновационной деятельности;</w:t>
      </w:r>
      <w:r>
        <w:br/>
      </w:r>
      <w:r>
        <w:rPr>
          <w:rFonts w:ascii="Times New Roman"/>
          <w:b w:val="false"/>
          <w:i w:val="false"/>
          <w:color w:val="000000"/>
          <w:sz w:val="28"/>
        </w:rPr>
        <w:t>
</w:t>
      </w:r>
      <w:r>
        <w:rPr>
          <w:rFonts w:ascii="Times New Roman"/>
          <w:b w:val="false"/>
          <w:i w:val="false"/>
          <w:color w:val="000000"/>
          <w:sz w:val="28"/>
        </w:rPr>
        <w:t>
     6)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предпринимателей Республики Казахстан и объектами рыночной инфраструктуры;</w:t>
      </w:r>
      <w:r>
        <w:br/>
      </w:r>
      <w:r>
        <w:rPr>
          <w:rFonts w:ascii="Times New Roman"/>
          <w:b w:val="false"/>
          <w:i w:val="false"/>
          <w:color w:val="000000"/>
          <w:sz w:val="28"/>
        </w:rPr>
        <w:t>
</w:t>
      </w:r>
      <w:r>
        <w:rPr>
          <w:rFonts w:ascii="Times New Roman"/>
          <w:b w:val="false"/>
          <w:i w:val="false"/>
          <w:color w:val="000000"/>
          <w:sz w:val="28"/>
        </w:rPr>
        <w:t>
     7) организуют деятельность экспертных советов;</w:t>
      </w:r>
      <w:r>
        <w:br/>
      </w:r>
      <w:r>
        <w:rPr>
          <w:rFonts w:ascii="Times New Roman"/>
          <w:b w:val="false"/>
          <w:i w:val="false"/>
          <w:color w:val="000000"/>
          <w:sz w:val="28"/>
        </w:rPr>
        <w:t>
</w:t>
      </w:r>
      <w:r>
        <w:rPr>
          <w:rFonts w:ascii="Times New Roman"/>
          <w:b w:val="false"/>
          <w:i w:val="false"/>
          <w:color w:val="000000"/>
          <w:sz w:val="28"/>
        </w:rPr>
        <w:t>
     7-1) обеспечивают государственную поддержку на местном уровне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7-2) осуществляют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r>
        <w:br/>
      </w:r>
      <w:r>
        <w:rPr>
          <w:rFonts w:ascii="Times New Roman"/>
          <w:b w:val="false"/>
          <w:i w:val="false"/>
          <w:color w:val="000000"/>
          <w:sz w:val="28"/>
        </w:rPr>
        <w:t>
</w:t>
      </w:r>
      <w:r>
        <w:rPr>
          <w:rFonts w:ascii="Times New Roman"/>
          <w:b w:val="false"/>
          <w:i w:val="false"/>
          <w:color w:val="000000"/>
          <w:sz w:val="28"/>
        </w:rPr>
        <w:t>
     9) осуществляют в интересах местного государственного управления иные полномочия, возлагаемые на местные исполнительные органы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17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rPr>
          <w:rFonts w:ascii="Times New Roman"/>
          <w:b w:val="false"/>
          <w:i w:val="false"/>
          <w:color w:val="000000"/>
          <w:sz w:val="28"/>
        </w:rPr>
        <w:t> </w:t>
      </w:r>
      <w:r>
        <w:rPr>
          <w:rFonts w:ascii="Times New Roman"/>
          <w:b w:val="false"/>
          <w:i w:val="false"/>
          <w:color w:val="ff0000"/>
          <w:sz w:val="28"/>
        </w:rPr>
        <w:t>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40"/>
    <w:bookmarkStart w:name="z565" w:id="41"/>
    <w:p>
      <w:pPr>
        <w:spacing w:after="0"/>
        <w:ind w:left="0"/>
        <w:jc w:val="both"/>
      </w:pPr>
      <w:r>
        <w:rPr>
          <w:rFonts w:ascii="Times New Roman"/>
          <w:b w:val="false"/>
          <w:i w:val="false"/>
          <w:color w:val="000000"/>
          <w:sz w:val="28"/>
        </w:rPr>
        <w:t>
      </w:t>
      </w:r>
      <w:r>
        <w:rPr>
          <w:rFonts w:ascii="Times New Roman"/>
          <w:b/>
          <w:i w:val="false"/>
          <w:color w:val="000000"/>
          <w:sz w:val="28"/>
        </w:rPr>
        <w:t>Статья 17-1. Компетенция регулирующих государственных органов</w:t>
      </w:r>
    </w:p>
    <w:bookmarkEnd w:id="41"/>
    <w:bookmarkStart w:name="z566" w:id="42"/>
    <w:p>
      <w:pPr>
        <w:spacing w:after="0"/>
        <w:ind w:left="0"/>
        <w:jc w:val="both"/>
      </w:pPr>
      <w:r>
        <w:rPr>
          <w:rFonts w:ascii="Times New Roman"/>
          <w:b w:val="false"/>
          <w:i w:val="false"/>
          <w:color w:val="000000"/>
          <w:sz w:val="28"/>
        </w:rPr>
        <w:t>
      Регулирующие государственные органы:</w:t>
      </w:r>
      <w:r>
        <w:br/>
      </w:r>
      <w:r>
        <w:rPr>
          <w:rFonts w:ascii="Times New Roman"/>
          <w:b w:val="false"/>
          <w:i w:val="false"/>
          <w:color w:val="000000"/>
          <w:sz w:val="28"/>
        </w:rPr>
        <w:t>
</w:t>
      </w:r>
      <w:r>
        <w:rPr>
          <w:rFonts w:ascii="Times New Roman"/>
          <w:b w:val="false"/>
          <w:i w:val="false"/>
          <w:color w:val="000000"/>
          <w:sz w:val="28"/>
        </w:rPr>
        <w:t>
      1) представляют в уполномоченный орган по предпринимательству отчеты о состоянии регулирования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2)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ff0000"/>
          <w:sz w:val="28"/>
        </w:rPr>
        <w:t>Сноска. Глава 3 дополнена статьей 17-1 в соответствии с Законом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42"/>
    <w:bookmarkStart w:name="z190" w:id="43"/>
    <w:p>
      <w:pPr>
        <w:spacing w:after="0"/>
        <w:ind w:left="0"/>
        <w:jc w:val="left"/>
      </w:pPr>
      <w:r>
        <w:rPr>
          <w:rFonts w:ascii="Times New Roman"/>
          <w:b/>
          <w:i w:val="false"/>
          <w:color w:val="000000"/>
        </w:rPr>
        <w:t xml:space="preserve"> 
Глава 4. ГОСУДАРСТВЕННАЯ ПОДДЕРЖКА </w:t>
      </w:r>
      <w:r>
        <w:br/>
      </w:r>
      <w:r>
        <w:rPr>
          <w:rFonts w:ascii="Times New Roman"/>
          <w:b/>
          <w:i w:val="false"/>
          <w:color w:val="000000"/>
        </w:rPr>
        <w:t xml:space="preserve">
ЧАСТНОГО ПРЕДПРИНИМАТЕЛЬСТВА </w:t>
      </w:r>
    </w:p>
    <w:bookmarkEnd w:id="43"/>
    <w:bookmarkStart w:name="z191" w:id="44"/>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18. Основные направления государственной </w:t>
      </w:r>
      <w:r>
        <w:br/>
      </w:r>
      <w:r>
        <w:rPr>
          <w:rFonts w:ascii="Times New Roman"/>
          <w:b w:val="false"/>
          <w:i w:val="false"/>
          <w:color w:val="000000"/>
          <w:sz w:val="28"/>
        </w:rPr>
        <w:t>
</w:t>
      </w:r>
      <w:r>
        <w:rPr>
          <w:rFonts w:ascii="Times New Roman"/>
          <w:b/>
          <w:i w:val="false"/>
          <w:color w:val="000000"/>
          <w:sz w:val="28"/>
        </w:rPr>
        <w:t xml:space="preserve">                поддержки частного предпринимательства </w:t>
      </w:r>
    </w:p>
    <w:bookmarkEnd w:id="44"/>
    <w:bookmarkStart w:name="z192" w:id="45"/>
    <w:p>
      <w:pPr>
        <w:spacing w:after="0"/>
        <w:ind w:left="0"/>
        <w:jc w:val="both"/>
      </w:pPr>
      <w:r>
        <w:rPr>
          <w:rFonts w:ascii="Times New Roman"/>
          <w:b w:val="false"/>
          <w:i w:val="false"/>
          <w:color w:val="000000"/>
          <w:sz w:val="28"/>
        </w:rPr>
        <w:t>
     1. Государственная поддержка частного предпринимательства осуществляется по следующим основным направлениям:</w:t>
      </w:r>
      <w:r>
        <w:br/>
      </w:r>
      <w:r>
        <w:rPr>
          <w:rFonts w:ascii="Times New Roman"/>
          <w:b w:val="false"/>
          <w:i w:val="false"/>
          <w:color w:val="000000"/>
          <w:sz w:val="28"/>
        </w:rPr>
        <w:t>
</w:t>
      </w:r>
      <w:r>
        <w:rPr>
          <w:rFonts w:ascii="Times New Roman"/>
          <w:b w:val="false"/>
          <w:i w:val="false"/>
          <w:color w:val="000000"/>
          <w:sz w:val="28"/>
        </w:rPr>
        <w:t>
     совершенствование законодательства по вопросам регулирования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создание и развитие центров поддержки частного предпринимательства, бизнес-инкубаторов, технологических парков, индустриальных зон и других объектов инфраструктуры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учебно-методологическое, научно-методическое и информационное обеспечение деятельности субъектов частного предпринимательства за счет бюджетных средств;</w:t>
      </w:r>
      <w:r>
        <w:br/>
      </w:r>
      <w:r>
        <w:rPr>
          <w:rFonts w:ascii="Times New Roman"/>
          <w:b w:val="false"/>
          <w:i w:val="false"/>
          <w:color w:val="000000"/>
          <w:sz w:val="28"/>
        </w:rPr>
        <w:t>
</w:t>
      </w:r>
      <w:r>
        <w:rPr>
          <w:rFonts w:ascii="Times New Roman"/>
          <w:b w:val="false"/>
          <w:i w:val="false"/>
          <w:color w:val="000000"/>
          <w:sz w:val="28"/>
        </w:rPr>
        <w:t>
     финансовая поддержка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 Государственная поддержка и развитие частного предпринимательства осуществляются путем:</w:t>
      </w:r>
      <w:r>
        <w:br/>
      </w:r>
      <w:r>
        <w:rPr>
          <w:rFonts w:ascii="Times New Roman"/>
          <w:b w:val="false"/>
          <w:i w:val="false"/>
          <w:color w:val="000000"/>
          <w:sz w:val="28"/>
        </w:rPr>
        <w:t>
</w:t>
      </w:r>
      <w:r>
        <w:rPr>
          <w:rFonts w:ascii="Times New Roman"/>
          <w:b w:val="false"/>
          <w:i w:val="false"/>
          <w:color w:val="000000"/>
          <w:sz w:val="28"/>
        </w:rPr>
        <w:t>
     создания при государственных органах научно-исследовательских институтов по изучению проблем и разработке предложений по развитию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организации деятельности </w:t>
      </w:r>
      <w:r>
        <w:rPr>
          <w:rFonts w:ascii="Times New Roman"/>
          <w:b w:val="false"/>
          <w:i w:val="false"/>
          <w:color w:val="000000"/>
          <w:sz w:val="28"/>
        </w:rPr>
        <w:t>экспертных советов</w:t>
      </w:r>
      <w:r>
        <w:rPr>
          <w:rFonts w:ascii="Times New Roman"/>
          <w:b w:val="false"/>
          <w:i w:val="false"/>
          <w:color w:val="000000"/>
          <w:sz w:val="28"/>
        </w:rPr>
        <w:t xml:space="preserve"> при центральных государственных и местных исполнительных органах;</w:t>
      </w:r>
      <w:r>
        <w:br/>
      </w:r>
      <w:r>
        <w:rPr>
          <w:rFonts w:ascii="Times New Roman"/>
          <w:b w:val="false"/>
          <w:i w:val="false"/>
          <w:color w:val="000000"/>
          <w:sz w:val="28"/>
        </w:rPr>
        <w:t>
</w:t>
      </w:r>
      <w:r>
        <w:rPr>
          <w:rFonts w:ascii="Times New Roman"/>
          <w:b w:val="false"/>
          <w:i w:val="false"/>
          <w:color w:val="000000"/>
          <w:sz w:val="28"/>
        </w:rPr>
        <w:t>
     создания финансовых институтов поддержки и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организации деятельности бизнес-инкубаторов и индустриальных зон;</w:t>
      </w:r>
      <w:r>
        <w:br/>
      </w:r>
      <w:r>
        <w:rPr>
          <w:rFonts w:ascii="Times New Roman"/>
          <w:b w:val="false"/>
          <w:i w:val="false"/>
          <w:color w:val="000000"/>
          <w:sz w:val="28"/>
        </w:rPr>
        <w:t>
</w:t>
      </w:r>
      <w:r>
        <w:rPr>
          <w:rFonts w:ascii="Times New Roman"/>
          <w:b w:val="false"/>
          <w:i w:val="false"/>
          <w:color w:val="000000"/>
          <w:sz w:val="28"/>
        </w:rPr>
        <w:t>
     продажи земельных участков, зданий, помещений либо перевода жилых помещений в нежилые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2-1. Финансовая поддержка субъектов частного предпринимательства осуществляется путем:</w:t>
      </w:r>
      <w:r>
        <w:br/>
      </w:r>
      <w:r>
        <w:rPr>
          <w:rFonts w:ascii="Times New Roman"/>
          <w:b w:val="false"/>
          <w:i w:val="false"/>
          <w:color w:val="000000"/>
          <w:sz w:val="28"/>
        </w:rPr>
        <w:t>
</w:t>
      </w:r>
      <w:r>
        <w:rPr>
          <w:rFonts w:ascii="Times New Roman"/>
          <w:b w:val="false"/>
          <w:i w:val="false"/>
          <w:color w:val="000000"/>
          <w:sz w:val="28"/>
        </w:rPr>
        <w:t>
     1) закупа гарантированного объема товаров (работ, услуг);</w:t>
      </w:r>
      <w:r>
        <w:br/>
      </w:r>
      <w:r>
        <w:rPr>
          <w:rFonts w:ascii="Times New Roman"/>
          <w:b w:val="false"/>
          <w:i w:val="false"/>
          <w:color w:val="000000"/>
          <w:sz w:val="28"/>
        </w:rPr>
        <w:t>
</w:t>
      </w:r>
      <w:r>
        <w:rPr>
          <w:rFonts w:ascii="Times New Roman"/>
          <w:b w:val="false"/>
          <w:i w:val="false"/>
          <w:color w:val="000000"/>
          <w:sz w:val="28"/>
        </w:rPr>
        <w:t>
     2) организации кредитования через банки второго уровня;</w:t>
      </w:r>
      <w:r>
        <w:br/>
      </w:r>
      <w:r>
        <w:rPr>
          <w:rFonts w:ascii="Times New Roman"/>
          <w:b w:val="false"/>
          <w:i w:val="false"/>
          <w:color w:val="000000"/>
          <w:sz w:val="28"/>
        </w:rPr>
        <w:t>
</w:t>
      </w:r>
      <w:r>
        <w:rPr>
          <w:rFonts w:ascii="Times New Roman"/>
          <w:b w:val="false"/>
          <w:i w:val="false"/>
          <w:color w:val="000000"/>
          <w:sz w:val="28"/>
        </w:rPr>
        <w:t>
     3) выдачи государственных грантов для организации и реализации социально значимых проектов в отраслях экономики;</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предоставления займов за счет бюджетных средств;</w:t>
      </w:r>
      <w:r>
        <w:br/>
      </w:r>
      <w:r>
        <w:rPr>
          <w:rFonts w:ascii="Times New Roman"/>
          <w:b w:val="false"/>
          <w:i w:val="false"/>
          <w:color w:val="000000"/>
          <w:sz w:val="28"/>
        </w:rPr>
        <w:t>
</w:t>
      </w:r>
      <w:r>
        <w:rPr>
          <w:rFonts w:ascii="Times New Roman"/>
          <w:b w:val="false"/>
          <w:i w:val="false"/>
          <w:color w:val="000000"/>
          <w:sz w:val="28"/>
        </w:rPr>
        <w:t>
     6) субсидирования ставки вознаграждения по кредитам, выдаваемым финансовыми институтами субъектам частного предпринимательства, лизинговым сделкам;</w:t>
      </w:r>
      <w:r>
        <w:br/>
      </w:r>
      <w:r>
        <w:rPr>
          <w:rFonts w:ascii="Times New Roman"/>
          <w:b w:val="false"/>
          <w:i w:val="false"/>
          <w:color w:val="000000"/>
          <w:sz w:val="28"/>
        </w:rPr>
        <w:t>
</w:t>
      </w:r>
      <w:r>
        <w:rPr>
          <w:rFonts w:ascii="Times New Roman"/>
          <w:b w:val="false"/>
          <w:i w:val="false"/>
          <w:color w:val="000000"/>
          <w:sz w:val="28"/>
        </w:rPr>
        <w:t>
     7) частичного гарантирования кредитов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8) лизинга.</w:t>
      </w:r>
      <w:r>
        <w:br/>
      </w:r>
      <w:r>
        <w:rPr>
          <w:rFonts w:ascii="Times New Roman"/>
          <w:b w:val="false"/>
          <w:i w:val="false"/>
          <w:color w:val="000000"/>
          <w:sz w:val="28"/>
        </w:rPr>
        <w:t>
</w:t>
      </w:r>
      <w:r>
        <w:rPr>
          <w:rFonts w:ascii="Times New Roman"/>
          <w:b w:val="false"/>
          <w:i w:val="false"/>
          <w:color w:val="000000"/>
          <w:sz w:val="28"/>
        </w:rPr>
        <w:t>
     2-2.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w:t>
      </w:r>
      <w:r>
        <w:rPr>
          <w:rFonts w:ascii="Times New Roman"/>
          <w:b w:val="false"/>
          <w:i w:val="false"/>
          <w:color w:val="000000"/>
          <w:sz w:val="28"/>
        </w:rPr>
        <w:t>финансовой поддержке</w:t>
      </w:r>
      <w:r>
        <w:rPr>
          <w:rFonts w:ascii="Times New Roman"/>
          <w:b w:val="false"/>
          <w:i w:val="false"/>
          <w:color w:val="000000"/>
          <w:sz w:val="28"/>
        </w:rPr>
        <w:t>,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утверждаются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Государственная поддержка малого и среднего предпринимательства осуществляется по направлениям, указанным в пункте 1 настоящей статьи, включая:</w:t>
      </w:r>
      <w:r>
        <w:br/>
      </w:r>
      <w:r>
        <w:rPr>
          <w:rFonts w:ascii="Times New Roman"/>
          <w:b w:val="false"/>
          <w:i w:val="false"/>
          <w:color w:val="000000"/>
          <w:sz w:val="28"/>
        </w:rPr>
        <w:t>
</w:t>
      </w:r>
      <w:r>
        <w:rPr>
          <w:rFonts w:ascii="Times New Roman"/>
          <w:b w:val="false"/>
          <w:i w:val="false"/>
          <w:color w:val="000000"/>
          <w:sz w:val="28"/>
        </w:rPr>
        <w:t>
     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r>
        <w:br/>
      </w:r>
      <w:r>
        <w:rPr>
          <w:rFonts w:ascii="Times New Roman"/>
          <w:b w:val="false"/>
          <w:i w:val="false"/>
          <w:color w:val="000000"/>
          <w:sz w:val="28"/>
        </w:rPr>
        <w:t>
</w:t>
      </w:r>
      <w:r>
        <w:rPr>
          <w:rFonts w:ascii="Times New Roman"/>
          <w:b w:val="false"/>
          <w:i w:val="false"/>
          <w:color w:val="000000"/>
          <w:sz w:val="28"/>
        </w:rPr>
        <w:t>
     установление упрощенного порядка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и ликвидации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установление оптимального </w:t>
      </w:r>
      <w:r>
        <w:rPr>
          <w:rFonts w:ascii="Times New Roman"/>
          <w:b w:val="false"/>
          <w:i w:val="false"/>
          <w:color w:val="000000"/>
          <w:sz w:val="28"/>
        </w:rPr>
        <w:t>режима налогообложения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принятие программ кредитования малого и среднего предпринимательства;</w:t>
      </w:r>
      <w:r>
        <w:br/>
      </w:r>
      <w:r>
        <w:rPr>
          <w:rFonts w:ascii="Times New Roman"/>
          <w:b w:val="false"/>
          <w:i w:val="false"/>
          <w:color w:val="000000"/>
          <w:sz w:val="28"/>
        </w:rPr>
        <w:t>
</w:t>
      </w:r>
      <w:r>
        <w:rPr>
          <w:rFonts w:ascii="Times New Roman"/>
          <w:b w:val="false"/>
          <w:i w:val="false"/>
          <w:color w:val="000000"/>
          <w:sz w:val="28"/>
        </w:rPr>
        <w:t>
     создание системы привлечения и использования инвестиций, в том числе иностранных, для поддержки и развития малого и среднего предпринимательства;</w:t>
      </w:r>
      <w:r>
        <w:br/>
      </w:r>
      <w:r>
        <w:rPr>
          <w:rFonts w:ascii="Times New Roman"/>
          <w:b w:val="false"/>
          <w:i w:val="false"/>
          <w:color w:val="000000"/>
          <w:sz w:val="28"/>
        </w:rPr>
        <w:t>
</w:t>
      </w:r>
      <w:r>
        <w:rPr>
          <w:rFonts w:ascii="Times New Roman"/>
          <w:b w:val="false"/>
          <w:i w:val="false"/>
          <w:color w:val="000000"/>
          <w:sz w:val="28"/>
        </w:rPr>
        <w:t>
     обеспечение гарантированного объема закупа товаров (работ, услуг) в соответствии с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xml:space="preserve">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w:t>
      </w:r>
      <w:r>
        <w:br/>
      </w:r>
      <w:r>
        <w:rPr>
          <w:rFonts w:ascii="Times New Roman"/>
          <w:b w:val="false"/>
          <w:i w:val="false"/>
          <w:color w:val="000000"/>
          <w:sz w:val="28"/>
        </w:rPr>
        <w:t>
     создание национальных институтов развития.</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 от 7 июля 2006 года </w:t>
      </w:r>
      <w:r>
        <w:rPr>
          <w:rFonts w:ascii="Times New Roman"/>
          <w:b w:val="false"/>
          <w:i w:val="false"/>
          <w:color w:val="000000"/>
          <w:sz w:val="28"/>
        </w:rPr>
        <w:t>№ 178</w:t>
      </w:r>
      <w:r>
        <w:rPr>
          <w:rFonts w:ascii="Times New Roman"/>
          <w:b w:val="false"/>
          <w:i w:val="false"/>
          <w:color w:val="000000"/>
          <w:sz w:val="28"/>
        </w:rPr>
        <w:t> </w:t>
      </w:r>
      <w:r>
        <w:rPr>
          <w:rFonts w:ascii="Times New Roman"/>
          <w:b w:val="false"/>
          <w:i w:val="false"/>
          <w:color w:val="ff0000"/>
          <w:sz w:val="28"/>
        </w:rPr>
        <w:t>(вводится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Индустриальные зоны создаются в целях обеспечения экономических и организационных условий для развития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Задачами индустриальных зон являются:</w:t>
      </w:r>
      <w:r>
        <w:br/>
      </w:r>
      <w:r>
        <w:rPr>
          <w:rFonts w:ascii="Times New Roman"/>
          <w:b w:val="false"/>
          <w:i w:val="false"/>
          <w:color w:val="000000"/>
          <w:sz w:val="28"/>
        </w:rPr>
        <w:t>
</w:t>
      </w:r>
      <w:r>
        <w:rPr>
          <w:rFonts w:ascii="Times New Roman"/>
          <w:b w:val="false"/>
          <w:i w:val="false"/>
          <w:color w:val="000000"/>
          <w:sz w:val="28"/>
        </w:rPr>
        <w:t>
     1) содействие ускоренному развитию частного предпринимательства в сфере промышленности;</w:t>
      </w:r>
      <w:r>
        <w:br/>
      </w:r>
      <w:r>
        <w:rPr>
          <w:rFonts w:ascii="Times New Roman"/>
          <w:b w:val="false"/>
          <w:i w:val="false"/>
          <w:color w:val="000000"/>
          <w:sz w:val="28"/>
        </w:rPr>
        <w:t>
</w:t>
      </w:r>
      <w:r>
        <w:rPr>
          <w:rFonts w:ascii="Times New Roman"/>
          <w:b w:val="false"/>
          <w:i w:val="false"/>
          <w:color w:val="000000"/>
          <w:sz w:val="28"/>
        </w:rPr>
        <w:t>
     2) оптимизация затрат на создание и развитие инфраструктуры новых производств;</w:t>
      </w:r>
      <w:r>
        <w:br/>
      </w:r>
      <w:r>
        <w:rPr>
          <w:rFonts w:ascii="Times New Roman"/>
          <w:b w:val="false"/>
          <w:i w:val="false"/>
          <w:color w:val="000000"/>
          <w:sz w:val="28"/>
        </w:rPr>
        <w:t>
</w:t>
      </w:r>
      <w:r>
        <w:rPr>
          <w:rFonts w:ascii="Times New Roman"/>
          <w:b w:val="false"/>
          <w:i w:val="false"/>
          <w:color w:val="000000"/>
          <w:sz w:val="28"/>
        </w:rPr>
        <w:t>
     3) повышение эффективности производства;</w:t>
      </w:r>
      <w:r>
        <w:br/>
      </w:r>
      <w:r>
        <w:rPr>
          <w:rFonts w:ascii="Times New Roman"/>
          <w:b w:val="false"/>
          <w:i w:val="false"/>
          <w:color w:val="000000"/>
          <w:sz w:val="28"/>
        </w:rPr>
        <w:t>
</w:t>
      </w:r>
      <w:r>
        <w:rPr>
          <w:rFonts w:ascii="Times New Roman"/>
          <w:b w:val="false"/>
          <w:i w:val="false"/>
          <w:color w:val="000000"/>
          <w:sz w:val="28"/>
        </w:rPr>
        <w:t>
     4) обеспечение занятости населения.</w:t>
      </w:r>
      <w:r>
        <w:br/>
      </w:r>
      <w:r>
        <w:rPr>
          <w:rFonts w:ascii="Times New Roman"/>
          <w:b w:val="false"/>
          <w:i w:val="false"/>
          <w:color w:val="000000"/>
          <w:sz w:val="28"/>
        </w:rPr>
        <w:t>
</w:t>
      </w:r>
      <w:r>
        <w:rPr>
          <w:rFonts w:ascii="Times New Roman"/>
          <w:b w:val="false"/>
          <w:i w:val="false"/>
          <w:color w:val="000000"/>
          <w:sz w:val="28"/>
        </w:rPr>
        <w:t>
     6. Государственные органы продают субъектам частного предпринимательства земельные участки, здания, помещения либо изменяют целевое назначение земельного участка в соответствии с </w:t>
      </w:r>
      <w:r>
        <w:rPr>
          <w:rFonts w:ascii="Times New Roman"/>
          <w:b w:val="false"/>
          <w:i w:val="false"/>
          <w:color w:val="000000"/>
          <w:sz w:val="28"/>
        </w:rPr>
        <w:t>земельным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либо выдают разрешение на переоборудование жилого помещения в нежилое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жилищных отношениях с обязательным включением в договор купли-продажи либо в разрешение технических условий на подключение к необходимой инфраструктуре. Дальнейшее подключение субъектов частного предпринимательства к инфраструктуре осуществляется в соответствии с договором купли-продажи либо разрешением. </w:t>
      </w:r>
      <w:r>
        <w:br/>
      </w:r>
      <w:r>
        <w:rPr>
          <w:rFonts w:ascii="Times New Roman"/>
          <w:b w:val="false"/>
          <w:i w:val="false"/>
          <w:color w:val="000000"/>
          <w:sz w:val="28"/>
        </w:rPr>
        <w:t>
</w:t>
      </w:r>
      <w:r>
        <w:rPr>
          <w:rFonts w:ascii="Times New Roman"/>
          <w:b w:val="false"/>
          <w:i w:val="false"/>
          <w:color w:val="000000"/>
          <w:sz w:val="28"/>
        </w:rPr>
        <w:t>
     7. Финансовую поддержку инициатив субъектов частного предпринимательства со стороны государства осуществляет в том числе специальный фонд, контрольный пакет акций которого принадлежит национальному управляющему холдингу, основной целью деятельности которого является обеспечение доступа к финансовым ресурсам.</w:t>
      </w:r>
      <w:r>
        <w:br/>
      </w:r>
      <w:r>
        <w:rPr>
          <w:rFonts w:ascii="Times New Roman"/>
          <w:b w:val="false"/>
          <w:i w:val="false"/>
          <w:color w:val="000000"/>
          <w:sz w:val="28"/>
        </w:rPr>
        <w:t xml:space="preserve">
     Основными задачами специального фонда являются: </w:t>
      </w:r>
      <w:r>
        <w:br/>
      </w:r>
      <w:r>
        <w:rPr>
          <w:rFonts w:ascii="Times New Roman"/>
          <w:b w:val="false"/>
          <w:i w:val="false"/>
          <w:color w:val="000000"/>
          <w:sz w:val="28"/>
        </w:rPr>
        <w:t xml:space="preserve">
     1) </w:t>
      </w:r>
      <w:r>
        <w:rPr>
          <w:rFonts w:ascii="Times New Roman"/>
          <w:b w:val="false"/>
          <w:i w:val="false"/>
          <w:color w:val="ff0000"/>
          <w:sz w:val="28"/>
        </w:rPr>
        <w:t xml:space="preserve">исключен Законом РК от 05.07.2011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w:t>
      </w:r>
      <w:r>
        <w:br/>
      </w:r>
      <w:r>
        <w:rPr>
          <w:rFonts w:ascii="Times New Roman"/>
          <w:b w:val="false"/>
          <w:i w:val="false"/>
          <w:color w:val="000000"/>
          <w:sz w:val="28"/>
        </w:rPr>
        <w:t>
     2) развитие деятельности микрофинансовых организаций;</w:t>
      </w:r>
      <w:r>
        <w:br/>
      </w:r>
      <w:r>
        <w:rPr>
          <w:rFonts w:ascii="Times New Roman"/>
          <w:b w:val="false"/>
          <w:i w:val="false"/>
          <w:color w:val="000000"/>
          <w:sz w:val="28"/>
        </w:rPr>
        <w:t xml:space="preserve">
     3) создание системы гарантирования субъектов частного предпринимательства при получении ими кредитов в банках второго уровня и в иных юридических лицах; </w:t>
      </w:r>
      <w:r>
        <w:br/>
      </w:r>
      <w:r>
        <w:rPr>
          <w:rFonts w:ascii="Times New Roman"/>
          <w:b w:val="false"/>
          <w:i w:val="false"/>
          <w:color w:val="000000"/>
          <w:sz w:val="28"/>
        </w:rPr>
        <w:t xml:space="preserve">
     4) развитие финансового лизинга; </w:t>
      </w:r>
      <w:r>
        <w:br/>
      </w:r>
      <w:r>
        <w:rPr>
          <w:rFonts w:ascii="Times New Roman"/>
          <w:b w:val="false"/>
          <w:i w:val="false"/>
          <w:color w:val="000000"/>
          <w:sz w:val="28"/>
        </w:rPr>
        <w:t xml:space="preserve">
     5) обучение и консалтинг субъектов частного предпринимательства; </w:t>
      </w:r>
      <w:r>
        <w:br/>
      </w:r>
      <w:r>
        <w:rPr>
          <w:rFonts w:ascii="Times New Roman"/>
          <w:b w:val="false"/>
          <w:i w:val="false"/>
          <w:color w:val="000000"/>
          <w:sz w:val="28"/>
        </w:rPr>
        <w:t>
     6) развитие грантовой системы софинансирования операций по внедрению системы менеджмента качества для субъектов частного предпринимательства;</w:t>
      </w:r>
      <w:r>
        <w:br/>
      </w:r>
      <w:r>
        <w:rPr>
          <w:rFonts w:ascii="Times New Roman"/>
          <w:b w:val="false"/>
          <w:i w:val="false"/>
          <w:color w:val="000000"/>
          <w:sz w:val="28"/>
        </w:rPr>
        <w:t>
     6-1) информационно-аналитическая поддержка субъектов частного предпринимательства;</w:t>
      </w:r>
      <w:r>
        <w:br/>
      </w:r>
      <w:r>
        <w:rPr>
          <w:rFonts w:ascii="Times New Roman"/>
          <w:b w:val="false"/>
          <w:i w:val="false"/>
          <w:color w:val="000000"/>
          <w:sz w:val="28"/>
        </w:rPr>
        <w:t>
     6-2)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 внутренними нормативными документами специального фонда;</w:t>
      </w:r>
      <w:r>
        <w:br/>
      </w:r>
      <w:r>
        <w:rPr>
          <w:rFonts w:ascii="Times New Roman"/>
          <w:b w:val="false"/>
          <w:i w:val="false"/>
          <w:color w:val="000000"/>
          <w:sz w:val="28"/>
        </w:rPr>
        <w:t>
     6-3) субсидирование ставки вознаграждения по кредитам, выдаваемым финансовыми институтами, субъектам частного предпринимательства;</w:t>
      </w:r>
      <w:r>
        <w:br/>
      </w:r>
      <w:r>
        <w:rPr>
          <w:rFonts w:ascii="Times New Roman"/>
          <w:b w:val="false"/>
          <w:i w:val="false"/>
          <w:color w:val="000000"/>
          <w:sz w:val="28"/>
        </w:rPr>
        <w:t xml:space="preserve">
     7) другие задачи в соответствии с уставом специального фонда. </w:t>
      </w:r>
      <w:r>
        <w:br/>
      </w:r>
      <w:r>
        <w:rPr>
          <w:rFonts w:ascii="Times New Roman"/>
          <w:b w:val="false"/>
          <w:i w:val="false"/>
          <w:color w:val="000000"/>
          <w:sz w:val="28"/>
        </w:rPr>
        <w:t>
     Порядок и условия реализации задач специального фонда определяются </w:t>
      </w:r>
      <w:r>
        <w:rPr>
          <w:rFonts w:ascii="Times New Roman"/>
          <w:b w:val="false"/>
          <w:i w:val="false"/>
          <w:color w:val="000000"/>
          <w:sz w:val="28"/>
        </w:rPr>
        <w:t>национальным управляющим холдингом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07.07.2006 </w:t>
      </w:r>
      <w:r>
        <w:rPr>
          <w:rFonts w:ascii="Times New Roman"/>
          <w:b w:val="false"/>
          <w:i w:val="false"/>
          <w:color w:val="000000"/>
          <w:sz w:val="28"/>
        </w:rPr>
        <w:t>№ 178</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13.02.2009 </w:t>
      </w:r>
      <w:r>
        <w:rPr>
          <w:rFonts w:ascii="Times New Roman"/>
          <w:b w:val="false"/>
          <w:i w:val="false"/>
          <w:color w:val="000000"/>
          <w:sz w:val="28"/>
        </w:rPr>
        <w:t>№ 135-IV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05.07.2011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000000"/>
          <w:sz w:val="28"/>
        </w:rPr>
        <w:t> </w:t>
      </w:r>
      <w:r>
        <w:rPr>
          <w:rFonts w:ascii="Times New Roman"/>
          <w:b w:val="false"/>
          <w:i w:val="false"/>
          <w:color w:val="ff0000"/>
          <w:sz w:val="28"/>
        </w:rPr>
        <w:t>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45"/>
    <w:bookmarkStart w:name="z218" w:id="46"/>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19. Государственная поддержка и развитие </w:t>
      </w:r>
      <w:r>
        <w:br/>
      </w:r>
      <w:r>
        <w:rPr>
          <w:rFonts w:ascii="Times New Roman"/>
          <w:b w:val="false"/>
          <w:i w:val="false"/>
          <w:color w:val="000000"/>
          <w:sz w:val="28"/>
        </w:rPr>
        <w:t>
</w:t>
      </w:r>
      <w:r>
        <w:rPr>
          <w:rFonts w:ascii="Times New Roman"/>
          <w:b/>
          <w:i w:val="false"/>
          <w:color w:val="000000"/>
          <w:sz w:val="28"/>
        </w:rPr>
        <w:t xml:space="preserve">                малого предпринимательства </w:t>
      </w:r>
    </w:p>
    <w:bookmarkEnd w:id="46"/>
    <w:bookmarkStart w:name="z219" w:id="47"/>
    <w:p>
      <w:pPr>
        <w:spacing w:after="0"/>
        <w:ind w:left="0"/>
        <w:jc w:val="both"/>
      </w:pPr>
      <w:r>
        <w:rPr>
          <w:rFonts w:ascii="Times New Roman"/>
          <w:b w:val="false"/>
          <w:i w:val="false"/>
          <w:color w:val="000000"/>
          <w:sz w:val="28"/>
        </w:rPr>
        <w:t>
     1. Основными принципами государственной поддержки малого предпринимательства являются:</w:t>
      </w:r>
      <w:r>
        <w:br/>
      </w:r>
      <w:r>
        <w:rPr>
          <w:rFonts w:ascii="Times New Roman"/>
          <w:b w:val="false"/>
          <w:i w:val="false"/>
          <w:color w:val="000000"/>
          <w:sz w:val="28"/>
        </w:rPr>
        <w:t>
</w:t>
      </w:r>
      <w:r>
        <w:rPr>
          <w:rFonts w:ascii="Times New Roman"/>
          <w:b w:val="false"/>
          <w:i w:val="false"/>
          <w:color w:val="000000"/>
          <w:sz w:val="28"/>
        </w:rPr>
        <w:t>
     приоритет развития малого предпринимательства в Республике Казахстан;</w:t>
      </w:r>
      <w:r>
        <w:br/>
      </w:r>
      <w:r>
        <w:rPr>
          <w:rFonts w:ascii="Times New Roman"/>
          <w:b w:val="false"/>
          <w:i w:val="false"/>
          <w:color w:val="000000"/>
          <w:sz w:val="28"/>
        </w:rPr>
        <w:t>
</w:t>
      </w:r>
      <w:r>
        <w:rPr>
          <w:rFonts w:ascii="Times New Roman"/>
          <w:b w:val="false"/>
          <w:i w:val="false"/>
          <w:color w:val="000000"/>
          <w:sz w:val="28"/>
        </w:rPr>
        <w:t>
     комплексность государственной поддержки малого предпринимательства;</w:t>
      </w:r>
      <w:r>
        <w:br/>
      </w:r>
      <w:r>
        <w:rPr>
          <w:rFonts w:ascii="Times New Roman"/>
          <w:b w:val="false"/>
          <w:i w:val="false"/>
          <w:color w:val="000000"/>
          <w:sz w:val="28"/>
        </w:rPr>
        <w:t>
</w:t>
      </w:r>
      <w:r>
        <w:rPr>
          <w:rFonts w:ascii="Times New Roman"/>
          <w:b w:val="false"/>
          <w:i w:val="false"/>
          <w:color w:val="000000"/>
          <w:sz w:val="28"/>
        </w:rPr>
        <w:t>
     доступность инфраструктуры поддержки малого предпринимательства и осуществляемых мер для всех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международное сотрудничество в области поддержки и развития малого предпринимательства.</w:t>
      </w:r>
      <w:r>
        <w:br/>
      </w:r>
      <w:r>
        <w:rPr>
          <w:rFonts w:ascii="Times New Roman"/>
          <w:b w:val="false"/>
          <w:i w:val="false"/>
          <w:color w:val="000000"/>
          <w:sz w:val="28"/>
        </w:rPr>
        <w:t>
</w:t>
      </w:r>
      <w:r>
        <w:rPr>
          <w:rFonts w:ascii="Times New Roman"/>
          <w:b w:val="false"/>
          <w:i w:val="false"/>
          <w:color w:val="000000"/>
          <w:sz w:val="28"/>
        </w:rPr>
        <w:t>
     2. Государственная поддержка и развитие малого предпринимательства осуществляются путем:</w:t>
      </w:r>
      <w:r>
        <w:br/>
      </w:r>
      <w:r>
        <w:rPr>
          <w:rFonts w:ascii="Times New Roman"/>
          <w:b w:val="false"/>
          <w:i w:val="false"/>
          <w:color w:val="000000"/>
          <w:sz w:val="28"/>
        </w:rPr>
        <w:t>
</w:t>
      </w:r>
      <w:r>
        <w:rPr>
          <w:rFonts w:ascii="Times New Roman"/>
          <w:b w:val="false"/>
          <w:i w:val="false"/>
          <w:color w:val="000000"/>
          <w:sz w:val="28"/>
        </w:rPr>
        <w:t>
     1) оказания финансовой поддержки;</w:t>
      </w:r>
      <w:r>
        <w:br/>
      </w:r>
      <w:r>
        <w:rPr>
          <w:rFonts w:ascii="Times New Roman"/>
          <w:b w:val="false"/>
          <w:i w:val="false"/>
          <w:color w:val="000000"/>
          <w:sz w:val="28"/>
        </w:rPr>
        <w:t>
</w:t>
      </w:r>
      <w:r>
        <w:rPr>
          <w:rFonts w:ascii="Times New Roman"/>
          <w:b w:val="false"/>
          <w:i w:val="false"/>
          <w:color w:val="000000"/>
          <w:sz w:val="28"/>
        </w:rPr>
        <w:t>
     2) организации сети центров поддержки малого предпринимательства;</w:t>
      </w:r>
      <w:r>
        <w:br/>
      </w:r>
      <w:r>
        <w:rPr>
          <w:rFonts w:ascii="Times New Roman"/>
          <w:b w:val="false"/>
          <w:i w:val="false"/>
          <w:color w:val="000000"/>
          <w:sz w:val="28"/>
        </w:rPr>
        <w:t>
</w:t>
      </w:r>
      <w:r>
        <w:rPr>
          <w:rFonts w:ascii="Times New Roman"/>
          <w:b w:val="false"/>
          <w:i w:val="false"/>
          <w:color w:val="000000"/>
          <w:sz w:val="28"/>
        </w:rPr>
        <w:t>
     3) организации деятельности бизнес-инкубаторов;</w:t>
      </w:r>
      <w:r>
        <w:br/>
      </w:r>
      <w:r>
        <w:rPr>
          <w:rFonts w:ascii="Times New Roman"/>
          <w:b w:val="false"/>
          <w:i w:val="false"/>
          <w:color w:val="000000"/>
          <w:sz w:val="28"/>
        </w:rPr>
        <w:t>
</w:t>
      </w:r>
      <w:r>
        <w:rPr>
          <w:rFonts w:ascii="Times New Roman"/>
          <w:b w:val="false"/>
          <w:i w:val="false"/>
          <w:color w:val="000000"/>
          <w:sz w:val="28"/>
        </w:rPr>
        <w:t>
     4) передачи субъектам малого предпринимательства в доверительное управление или аренду не используемых более одного года объектов государственной собственности;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безвозмездной передачи</w:t>
      </w:r>
      <w:r>
        <w:rPr>
          <w:rFonts w:ascii="Times New Roman"/>
          <w:b w:val="false"/>
          <w:i w:val="false"/>
          <w:color w:val="000000"/>
          <w:sz w:val="28"/>
        </w:rPr>
        <w:t xml:space="preserve"> субъектам малого предпринимательства в собственность объектов государственной собственности и занимаемых ими земельных участков, переданных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Данные условия, за исключением подпункта 1) настоящего пункта, не распространяются на субъекты малого предпринимательства, осуществляющие торгово-посредническую деятельность.</w:t>
      </w:r>
      <w:r>
        <w:br/>
      </w:r>
      <w:r>
        <w:rPr>
          <w:rFonts w:ascii="Times New Roman"/>
          <w:b w:val="false"/>
          <w:i w:val="false"/>
          <w:color w:val="000000"/>
          <w:sz w:val="28"/>
        </w:rPr>
        <w:t>
</w:t>
      </w:r>
      <w:r>
        <w:rPr>
          <w:rFonts w:ascii="Times New Roman"/>
          <w:b w:val="false"/>
          <w:i w:val="false"/>
          <w:color w:val="000000"/>
          <w:sz w:val="28"/>
        </w:rPr>
        <w:t>
     3. Финансовая поддержка субъектов малого предпринимательства осуществляется путем:</w:t>
      </w:r>
      <w:r>
        <w:br/>
      </w:r>
      <w:r>
        <w:rPr>
          <w:rFonts w:ascii="Times New Roman"/>
          <w:b w:val="false"/>
          <w:i w:val="false"/>
          <w:color w:val="000000"/>
          <w:sz w:val="28"/>
        </w:rPr>
        <w:t>
</w:t>
      </w:r>
      <w:r>
        <w:rPr>
          <w:rFonts w:ascii="Times New Roman"/>
          <w:b w:val="false"/>
          <w:i w:val="false"/>
          <w:color w:val="000000"/>
          <w:sz w:val="28"/>
        </w:rPr>
        <w:t>
     1) закупа гарантированного объема товаров (работ, услуг);</w:t>
      </w:r>
      <w:r>
        <w:br/>
      </w:r>
      <w:r>
        <w:rPr>
          <w:rFonts w:ascii="Times New Roman"/>
          <w:b w:val="false"/>
          <w:i w:val="false"/>
          <w:color w:val="000000"/>
          <w:sz w:val="28"/>
        </w:rPr>
        <w:t>
</w:t>
      </w:r>
      <w:r>
        <w:rPr>
          <w:rFonts w:ascii="Times New Roman"/>
          <w:b w:val="false"/>
          <w:i w:val="false"/>
          <w:color w:val="000000"/>
          <w:sz w:val="28"/>
        </w:rPr>
        <w:t>
     2) организации кредитования через банки второго уровня и микрокредитования;</w:t>
      </w:r>
      <w:r>
        <w:br/>
      </w:r>
      <w:r>
        <w:rPr>
          <w:rFonts w:ascii="Times New Roman"/>
          <w:b w:val="false"/>
          <w:i w:val="false"/>
          <w:color w:val="000000"/>
          <w:sz w:val="28"/>
        </w:rPr>
        <w:t>
</w:t>
      </w:r>
      <w:r>
        <w:rPr>
          <w:rFonts w:ascii="Times New Roman"/>
          <w:b w:val="false"/>
          <w:i w:val="false"/>
          <w:color w:val="000000"/>
          <w:sz w:val="28"/>
        </w:rPr>
        <w:t>
     3) выдачи государственных грантов для организации и реализации социально значимых проектов в отраслях экономики;</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предоставления займов за счет бюджетных средств;</w:t>
      </w:r>
      <w:r>
        <w:br/>
      </w:r>
      <w:r>
        <w:rPr>
          <w:rFonts w:ascii="Times New Roman"/>
          <w:b w:val="false"/>
          <w:i w:val="false"/>
          <w:color w:val="000000"/>
          <w:sz w:val="28"/>
        </w:rPr>
        <w:t>
</w:t>
      </w:r>
      <w:r>
        <w:rPr>
          <w:rFonts w:ascii="Times New Roman"/>
          <w:b w:val="false"/>
          <w:i w:val="false"/>
          <w:color w:val="000000"/>
          <w:sz w:val="28"/>
        </w:rPr>
        <w:t>
     6) субсидирования ставки вознаграждения по кредитам, выдаваемым финансовыми институтами, субъектам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7) частичного гарантирования кредитов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8) лизинга.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Законом РК от 13.02.2009 </w:t>
      </w:r>
      <w:r>
        <w:rPr>
          <w:rFonts w:ascii="Times New Roman"/>
          <w:b w:val="false"/>
          <w:i w:val="false"/>
          <w:color w:val="000000"/>
          <w:sz w:val="28"/>
        </w:rPr>
        <w:t>№ 135-IV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Центры поддержки малого предпринимательства создаются в целях вовлечения населения в частное предпринимательство, создания новых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Задачами центра поддержки малого предпринимательства являются:</w:t>
      </w:r>
      <w:r>
        <w:br/>
      </w:r>
      <w:r>
        <w:rPr>
          <w:rFonts w:ascii="Times New Roman"/>
          <w:b w:val="false"/>
          <w:i w:val="false"/>
          <w:color w:val="000000"/>
          <w:sz w:val="28"/>
        </w:rPr>
        <w:t>
</w:t>
      </w:r>
      <w:r>
        <w:rPr>
          <w:rFonts w:ascii="Times New Roman"/>
          <w:b w:val="false"/>
          <w:i w:val="false"/>
          <w:color w:val="000000"/>
          <w:sz w:val="28"/>
        </w:rPr>
        <w:t>
     1) анализ предпринимательского климата, отечественного и международных рынков, отраслей и секторов экономики;</w:t>
      </w:r>
      <w:r>
        <w:br/>
      </w:r>
      <w:r>
        <w:rPr>
          <w:rFonts w:ascii="Times New Roman"/>
          <w:b w:val="false"/>
          <w:i w:val="false"/>
          <w:color w:val="000000"/>
          <w:sz w:val="28"/>
        </w:rPr>
        <w:t>
</w:t>
      </w:r>
      <w:r>
        <w:rPr>
          <w:rFonts w:ascii="Times New Roman"/>
          <w:b w:val="false"/>
          <w:i w:val="false"/>
          <w:color w:val="000000"/>
          <w:sz w:val="28"/>
        </w:rPr>
        <w:t>
     2) оказание комплекса услуг в области маркетинга и менеджмента;</w:t>
      </w:r>
      <w:r>
        <w:br/>
      </w:r>
      <w:r>
        <w:rPr>
          <w:rFonts w:ascii="Times New Roman"/>
          <w:b w:val="false"/>
          <w:i w:val="false"/>
          <w:color w:val="000000"/>
          <w:sz w:val="28"/>
        </w:rPr>
        <w:t>
</w:t>
      </w:r>
      <w:r>
        <w:rPr>
          <w:rFonts w:ascii="Times New Roman"/>
          <w:b w:val="false"/>
          <w:i w:val="false"/>
          <w:color w:val="000000"/>
          <w:sz w:val="28"/>
        </w:rPr>
        <w:t>
     3) оказание услуг по разработке инвестиционных и бизнес-проектов, консультационных и других услуг;</w:t>
      </w:r>
      <w:r>
        <w:br/>
      </w:r>
      <w:r>
        <w:rPr>
          <w:rFonts w:ascii="Times New Roman"/>
          <w:b w:val="false"/>
          <w:i w:val="false"/>
          <w:color w:val="000000"/>
          <w:sz w:val="28"/>
        </w:rPr>
        <w:t>
</w:t>
      </w:r>
      <w:r>
        <w:rPr>
          <w:rFonts w:ascii="Times New Roman"/>
          <w:b w:val="false"/>
          <w:i w:val="false"/>
          <w:color w:val="000000"/>
          <w:sz w:val="28"/>
        </w:rPr>
        <w:t>
     4) содействие повышению инновационной активности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5) содействие профессиональному росту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6) обеспечение доступа к информационным и экспертным ресурсам;</w:t>
      </w:r>
      <w:r>
        <w:br/>
      </w:r>
      <w:r>
        <w:rPr>
          <w:rFonts w:ascii="Times New Roman"/>
          <w:b w:val="false"/>
          <w:i w:val="false"/>
          <w:color w:val="000000"/>
          <w:sz w:val="28"/>
        </w:rPr>
        <w:t>
</w:t>
      </w:r>
      <w:r>
        <w:rPr>
          <w:rFonts w:ascii="Times New Roman"/>
          <w:b w:val="false"/>
          <w:i w:val="false"/>
          <w:color w:val="000000"/>
          <w:sz w:val="28"/>
        </w:rPr>
        <w:t>
     7) проведение семинаров, тренингов;</w:t>
      </w:r>
      <w:r>
        <w:br/>
      </w:r>
      <w:r>
        <w:rPr>
          <w:rFonts w:ascii="Times New Roman"/>
          <w:b w:val="false"/>
          <w:i w:val="false"/>
          <w:color w:val="000000"/>
          <w:sz w:val="28"/>
        </w:rPr>
        <w:t>
</w:t>
      </w:r>
      <w:r>
        <w:rPr>
          <w:rFonts w:ascii="Times New Roman"/>
          <w:b w:val="false"/>
          <w:i w:val="false"/>
          <w:color w:val="000000"/>
          <w:sz w:val="28"/>
        </w:rPr>
        <w:t>
     8) формирование базы данных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9) анализ и обобщение информации по развитию малого предпринимательства и проблемных вопросов его развития.</w:t>
      </w:r>
      <w:r>
        <w:br/>
      </w:r>
      <w:r>
        <w:rPr>
          <w:rFonts w:ascii="Times New Roman"/>
          <w:b w:val="false"/>
          <w:i w:val="false"/>
          <w:color w:val="000000"/>
          <w:sz w:val="28"/>
        </w:rPr>
        <w:t>
</w:t>
      </w:r>
      <w:r>
        <w:rPr>
          <w:rFonts w:ascii="Times New Roman"/>
          <w:b w:val="false"/>
          <w:i w:val="false"/>
          <w:color w:val="000000"/>
          <w:sz w:val="28"/>
        </w:rPr>
        <w:t>
     6. Бизнес-инкубаторы создаются для оказания содействия в становлении и развитии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Задачами бизнес-инкубатора являются:</w:t>
      </w:r>
      <w:r>
        <w:br/>
      </w:r>
      <w:r>
        <w:rPr>
          <w:rFonts w:ascii="Times New Roman"/>
          <w:b w:val="false"/>
          <w:i w:val="false"/>
          <w:color w:val="000000"/>
          <w:sz w:val="28"/>
        </w:rPr>
        <w:t>
</w:t>
      </w:r>
      <w:r>
        <w:rPr>
          <w:rFonts w:ascii="Times New Roman"/>
          <w:b w:val="false"/>
          <w:i w:val="false"/>
          <w:color w:val="000000"/>
          <w:sz w:val="28"/>
        </w:rPr>
        <w:t>
     1) отбор субъектов малого предпринимательства для размещения в бизнес-инкубаторе;</w:t>
      </w:r>
      <w:r>
        <w:br/>
      </w:r>
      <w:r>
        <w:rPr>
          <w:rFonts w:ascii="Times New Roman"/>
          <w:b w:val="false"/>
          <w:i w:val="false"/>
          <w:color w:val="000000"/>
          <w:sz w:val="28"/>
        </w:rPr>
        <w:t>
</w:t>
      </w:r>
      <w:r>
        <w:rPr>
          <w:rFonts w:ascii="Times New Roman"/>
          <w:b w:val="false"/>
          <w:i w:val="false"/>
          <w:color w:val="000000"/>
          <w:sz w:val="28"/>
        </w:rPr>
        <w:t>
     2) оказание субъектам малого предпринимательства образовательных, маркетинговых, консалтинговых и других организационно-управленческих услуг.</w:t>
      </w:r>
      <w:r>
        <w:br/>
      </w:r>
      <w:r>
        <w:rPr>
          <w:rFonts w:ascii="Times New Roman"/>
          <w:b w:val="false"/>
          <w:i w:val="false"/>
          <w:color w:val="000000"/>
          <w:sz w:val="28"/>
        </w:rPr>
        <w:t>
</w:t>
      </w:r>
      <w:r>
        <w:rPr>
          <w:rFonts w:ascii="Times New Roman"/>
          <w:b w:val="false"/>
          <w:i w:val="false"/>
          <w:color w:val="000000"/>
          <w:sz w:val="28"/>
        </w:rPr>
        <w:t>
     7. Субъектам малого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r>
        <w:br/>
      </w:r>
      <w:r>
        <w:rPr>
          <w:rFonts w:ascii="Times New Roman"/>
          <w:b w:val="false"/>
          <w:i w:val="false"/>
          <w:color w:val="000000"/>
          <w:sz w:val="28"/>
        </w:rPr>
        <w:t>
</w:t>
      </w:r>
      <w:r>
        <w:rPr>
          <w:rFonts w:ascii="Times New Roman"/>
          <w:b w:val="false"/>
          <w:i w:val="false"/>
          <w:color w:val="000000"/>
          <w:sz w:val="28"/>
        </w:rPr>
        <w:t>
     Контроль за выполнением субъектами малого предпринимательства условий договора аренды или доверительного управления осуществляют соответствующие </w:t>
      </w:r>
      <w:r>
        <w:rPr>
          <w:rFonts w:ascii="Times New Roman"/>
          <w:b w:val="false"/>
          <w:i w:val="false"/>
          <w:color w:val="000000"/>
          <w:sz w:val="28"/>
        </w:rPr>
        <w:t>государственные органы</w:t>
      </w:r>
      <w:r>
        <w:rPr>
          <w:rFonts w:ascii="Times New Roman"/>
          <w:b w:val="false"/>
          <w:i w:val="false"/>
          <w:color w:val="000000"/>
          <w:sz w:val="28"/>
        </w:rPr>
        <w:t xml:space="preserve">, уполномоченные на распоряжение республиканской и коммунальной собственностью. </w:t>
      </w:r>
      <w:r>
        <w:br/>
      </w: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07.07.2006 </w:t>
      </w:r>
      <w:r>
        <w:rPr>
          <w:rFonts w:ascii="Times New Roman"/>
          <w:b w:val="false"/>
          <w:i w:val="false"/>
          <w:color w:val="000000"/>
          <w:sz w:val="28"/>
        </w:rPr>
        <w:t>№ 178</w:t>
      </w:r>
      <w:r>
        <w:rPr>
          <w:rFonts w:ascii="Times New Roman"/>
          <w:b w:val="false"/>
          <w:i w:val="false"/>
          <w:color w:val="000000"/>
          <w:sz w:val="28"/>
        </w:rPr>
        <w:t> </w:t>
      </w:r>
      <w:r>
        <w:rPr>
          <w:rFonts w:ascii="Times New Roman"/>
          <w:b w:val="false"/>
          <w:i w:val="false"/>
          <w:color w:val="ff0000"/>
          <w:sz w:val="28"/>
        </w:rPr>
        <w:t xml:space="preserve">(вводится в действие со дня его официального опубликования); от 13.02.2009 </w:t>
      </w:r>
      <w:r>
        <w:rPr>
          <w:rFonts w:ascii="Times New Roman"/>
          <w:b w:val="false"/>
          <w:i w:val="false"/>
          <w:color w:val="000000"/>
          <w:sz w:val="28"/>
        </w:rPr>
        <w:t>№ 135-IV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w:t>
      </w:r>
      <w:r>
        <w:rPr>
          <w:rFonts w:ascii="Times New Roman"/>
          <w:b w:val="false"/>
          <w:i w:val="false"/>
          <w:color w:val="000000"/>
          <w:sz w:val="28"/>
        </w:rPr>
        <w:t>№ 203-V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дня его первого официального опубликования).</w:t>
      </w:r>
    </w:p>
    <w:bookmarkEnd w:id="47"/>
    <w:bookmarkStart w:name="z266" w:id="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Государственные, отраслевые (секторальные) </w:t>
      </w:r>
      <w:r>
        <w:br/>
      </w:r>
      <w:r>
        <w:rPr>
          <w:rFonts w:ascii="Times New Roman"/>
          <w:b w:val="false"/>
          <w:i w:val="false"/>
          <w:color w:val="000000"/>
          <w:sz w:val="28"/>
        </w:rPr>
        <w:t>
</w:t>
      </w:r>
      <w:r>
        <w:rPr>
          <w:rFonts w:ascii="Times New Roman"/>
          <w:b/>
          <w:i w:val="false"/>
          <w:color w:val="000000"/>
          <w:sz w:val="28"/>
        </w:rPr>
        <w:t xml:space="preserve">                и региональные программы поддержки и развития </w:t>
      </w:r>
      <w:r>
        <w:br/>
      </w:r>
      <w:r>
        <w:rPr>
          <w:rFonts w:ascii="Times New Roman"/>
          <w:b w:val="false"/>
          <w:i w:val="false"/>
          <w:color w:val="000000"/>
          <w:sz w:val="28"/>
        </w:rPr>
        <w:t>
</w:t>
      </w:r>
      <w:r>
        <w:rPr>
          <w:rFonts w:ascii="Times New Roman"/>
          <w:b/>
          <w:i w:val="false"/>
          <w:color w:val="000000"/>
          <w:sz w:val="28"/>
        </w:rPr>
        <w:t>                малого предпринимательства</w:t>
      </w:r>
    </w:p>
    <w:bookmarkEnd w:id="48"/>
    <w:p>
      <w:pPr>
        <w:spacing w:after="0"/>
        <w:ind w:left="0"/>
        <w:jc w:val="both"/>
      </w:pPr>
      <w:r>
        <w:rPr>
          <w:rFonts w:ascii="Times New Roman"/>
          <w:b w:val="false"/>
          <w:i w:val="false"/>
          <w:color w:val="ff0000"/>
          <w:sz w:val="28"/>
        </w:rPr>
        <w:t xml:space="preserve">      Сноска. Статья 20 исключена Законом РК от 03.07.2013 </w:t>
      </w:r>
      <w:r>
        <w:rPr>
          <w:rFonts w:ascii="Times New Roman"/>
          <w:b w:val="false"/>
          <w:i w:val="false"/>
          <w:color w:val="ff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81" w:id="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Учебно-методологическая, </w:t>
      </w:r>
      <w:r>
        <w:br/>
      </w:r>
      <w:r>
        <w:rPr>
          <w:rFonts w:ascii="Times New Roman"/>
          <w:b w:val="false"/>
          <w:i w:val="false"/>
          <w:color w:val="000000"/>
          <w:sz w:val="28"/>
        </w:rPr>
        <w:t>
</w:t>
      </w:r>
      <w:r>
        <w:rPr>
          <w:rFonts w:ascii="Times New Roman"/>
          <w:b/>
          <w:i w:val="false"/>
          <w:color w:val="000000"/>
          <w:sz w:val="28"/>
        </w:rPr>
        <w:t xml:space="preserve">                научно-методическая поддержка субъектов </w:t>
      </w:r>
      <w:r>
        <w:br/>
      </w:r>
      <w:r>
        <w:rPr>
          <w:rFonts w:ascii="Times New Roman"/>
          <w:b w:val="false"/>
          <w:i w:val="false"/>
          <w:color w:val="000000"/>
          <w:sz w:val="28"/>
        </w:rPr>
        <w:t>
</w:t>
      </w:r>
      <w:r>
        <w:rPr>
          <w:rFonts w:ascii="Times New Roman"/>
          <w:b/>
          <w:i w:val="false"/>
          <w:color w:val="000000"/>
          <w:sz w:val="28"/>
        </w:rPr>
        <w:t xml:space="preserve">                малого предпринимательства </w:t>
      </w:r>
    </w:p>
    <w:bookmarkEnd w:id="49"/>
    <w:bookmarkStart w:name="z282" w:id="50"/>
    <w:p>
      <w:pPr>
        <w:spacing w:after="0"/>
        <w:ind w:left="0"/>
        <w:jc w:val="both"/>
      </w:pPr>
      <w:r>
        <w:rPr>
          <w:rFonts w:ascii="Times New Roman"/>
          <w:b w:val="false"/>
          <w:i w:val="false"/>
          <w:color w:val="000000"/>
          <w:sz w:val="28"/>
        </w:rPr>
        <w:t>
     1. Учебно-методологическая, научно-методическая поддержка субъектов малого предпринимательства осуществляется в целях повышения их профессионального уровня, позволяющего производить конкурентоспособные товары (работы, услуги).</w:t>
      </w:r>
      <w:r>
        <w:br/>
      </w:r>
      <w:r>
        <w:rPr>
          <w:rFonts w:ascii="Times New Roman"/>
          <w:b w:val="false"/>
          <w:i w:val="false"/>
          <w:color w:val="000000"/>
          <w:sz w:val="28"/>
        </w:rPr>
        <w:t>
</w:t>
      </w:r>
      <w:r>
        <w:rPr>
          <w:rFonts w:ascii="Times New Roman"/>
          <w:b w:val="false"/>
          <w:i w:val="false"/>
          <w:color w:val="000000"/>
          <w:sz w:val="28"/>
        </w:rPr>
        <w:t>
     2. Учебно-методологическая, научно-методическая поддержка малого предпринимательства осуществляется путем:</w:t>
      </w:r>
      <w:r>
        <w:br/>
      </w:r>
      <w:r>
        <w:rPr>
          <w:rFonts w:ascii="Times New Roman"/>
          <w:b w:val="false"/>
          <w:i w:val="false"/>
          <w:color w:val="000000"/>
          <w:sz w:val="28"/>
        </w:rPr>
        <w:t>
</w:t>
      </w:r>
      <w:r>
        <w:rPr>
          <w:rFonts w:ascii="Times New Roman"/>
          <w:b w:val="false"/>
          <w:i w:val="false"/>
          <w:color w:val="000000"/>
          <w:sz w:val="28"/>
        </w:rPr>
        <w:t>
     организации учебных семинаров-тренингов и научно-практических конференций по вопросам ведения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распространения методических пособий, информационных бюллетеней о практике осуществления частного предпринимательства, рынке новых технологий;</w:t>
      </w:r>
      <w:r>
        <w:br/>
      </w:r>
      <w:r>
        <w:rPr>
          <w:rFonts w:ascii="Times New Roman"/>
          <w:b w:val="false"/>
          <w:i w:val="false"/>
          <w:color w:val="000000"/>
          <w:sz w:val="28"/>
        </w:rPr>
        <w:t>
</w:t>
      </w:r>
      <w:r>
        <w:rPr>
          <w:rFonts w:ascii="Times New Roman"/>
          <w:b w:val="false"/>
          <w:i w:val="false"/>
          <w:color w:val="000000"/>
          <w:sz w:val="28"/>
        </w:rPr>
        <w:t>
     создания в регионах сети информационных, консалтинговых центров;</w:t>
      </w:r>
      <w:r>
        <w:br/>
      </w:r>
      <w:r>
        <w:rPr>
          <w:rFonts w:ascii="Times New Roman"/>
          <w:b w:val="false"/>
          <w:i w:val="false"/>
          <w:color w:val="000000"/>
          <w:sz w:val="28"/>
        </w:rPr>
        <w:t>
</w:t>
      </w:r>
      <w:r>
        <w:rPr>
          <w:rFonts w:ascii="Times New Roman"/>
          <w:b w:val="false"/>
          <w:i w:val="false"/>
          <w:color w:val="000000"/>
          <w:sz w:val="28"/>
        </w:rPr>
        <w:t>
     подготовки менеджеров для организации обучения субъектов малого предпринимательства в регионах.</w:t>
      </w:r>
      <w:r>
        <w:br/>
      </w:r>
      <w:r>
        <w:rPr>
          <w:rFonts w:ascii="Times New Roman"/>
          <w:b w:val="false"/>
          <w:i w:val="false"/>
          <w:color w:val="000000"/>
          <w:sz w:val="28"/>
        </w:rPr>
        <w:t>
</w:t>
      </w:r>
      <w:r>
        <w:rPr>
          <w:rFonts w:ascii="Times New Roman"/>
          <w:b w:val="false"/>
          <w:i w:val="false"/>
          <w:color w:val="000000"/>
          <w:sz w:val="28"/>
        </w:rPr>
        <w:t xml:space="preserve">
     3. Учебно-методологическая, научно-методическая поддержка субъектов малого предпринимательства осуществляется за счет бюджетных средств и иных источников, не запрещенных законодательством Республики Казахстан. </w:t>
      </w:r>
    </w:p>
    <w:bookmarkEnd w:id="50"/>
    <w:bookmarkStart w:name="z289" w:id="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Государственная поддержка субъектов </w:t>
      </w:r>
      <w:r>
        <w:br/>
      </w:r>
      <w:r>
        <w:rPr>
          <w:rFonts w:ascii="Times New Roman"/>
          <w:b w:val="false"/>
          <w:i w:val="false"/>
          <w:color w:val="000000"/>
          <w:sz w:val="28"/>
        </w:rPr>
        <w:t>
</w:t>
      </w:r>
      <w:r>
        <w:rPr>
          <w:rFonts w:ascii="Times New Roman"/>
          <w:b/>
          <w:i w:val="false"/>
          <w:color w:val="000000"/>
          <w:sz w:val="28"/>
        </w:rPr>
        <w:t xml:space="preserve">                частного предпринимательства, осуществляющих </w:t>
      </w:r>
      <w:r>
        <w:br/>
      </w:r>
      <w:r>
        <w:rPr>
          <w:rFonts w:ascii="Times New Roman"/>
          <w:b w:val="false"/>
          <w:i w:val="false"/>
          <w:color w:val="000000"/>
          <w:sz w:val="28"/>
        </w:rPr>
        <w:t>
</w:t>
      </w:r>
      <w:r>
        <w:rPr>
          <w:rFonts w:ascii="Times New Roman"/>
          <w:b/>
          <w:i w:val="false"/>
          <w:color w:val="000000"/>
          <w:sz w:val="28"/>
        </w:rPr>
        <w:t xml:space="preserve">                сельскохозяйственную деятельность </w:t>
      </w:r>
    </w:p>
    <w:bookmarkEnd w:id="51"/>
    <w:bookmarkStart w:name="z290" w:id="52"/>
    <w:p>
      <w:pPr>
        <w:spacing w:after="0"/>
        <w:ind w:left="0"/>
        <w:jc w:val="both"/>
      </w:pPr>
      <w:r>
        <w:rPr>
          <w:rFonts w:ascii="Times New Roman"/>
          <w:b w:val="false"/>
          <w:i w:val="false"/>
          <w:color w:val="000000"/>
          <w:sz w:val="28"/>
        </w:rPr>
        <w:t>
     1. Государственная поддержка субъектов частного предпринимательства, осуществляющих сельскохозяйственную деятельность, производится на республиканском и региональном уровнях и регулируется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2.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w:t>
      </w:r>
      <w:r>
        <w:rPr>
          <w:rFonts w:ascii="Times New Roman"/>
          <w:b w:val="false"/>
          <w:i w:val="false"/>
          <w:color w:val="000000"/>
          <w:sz w:val="28"/>
        </w:rPr>
        <w:t>законами</w:t>
      </w:r>
      <w:r>
        <w:rPr>
          <w:rFonts w:ascii="Times New Roman"/>
          <w:b w:val="false"/>
          <w:i w:val="false"/>
          <w:color w:val="000000"/>
          <w:sz w:val="28"/>
        </w:rPr>
        <w:t> Республики Казахстан.</w:t>
      </w:r>
    </w:p>
    <w:bookmarkEnd w:id="52"/>
    <w:bookmarkStart w:name="z292" w:id="53"/>
    <w:p>
      <w:pPr>
        <w:spacing w:after="0"/>
        <w:ind w:left="0"/>
        <w:jc w:val="both"/>
      </w:pPr>
      <w:r>
        <w:rPr>
          <w:rFonts w:ascii="Times New Roman"/>
          <w:b w:val="false"/>
          <w:i w:val="false"/>
          <w:color w:val="000000"/>
          <w:sz w:val="28"/>
        </w:rPr>
        <w:t>
</w:t>
      </w:r>
      <w:r>
        <w:rPr>
          <w:rFonts w:ascii="Times New Roman"/>
          <w:b/>
          <w:i w:val="false"/>
          <w:color w:val="000000"/>
          <w:sz w:val="28"/>
        </w:rPr>
        <w:t>      Статья 23. Информационное обеспечение частного</w:t>
      </w:r>
      <w:r>
        <w:br/>
      </w:r>
      <w:r>
        <w:rPr>
          <w:rFonts w:ascii="Times New Roman"/>
          <w:b w:val="false"/>
          <w:i w:val="false"/>
          <w:color w:val="000000"/>
          <w:sz w:val="28"/>
        </w:rPr>
        <w:t>
      </w:t>
      </w:r>
      <w:r>
        <w:rPr>
          <w:rFonts w:ascii="Times New Roman"/>
          <w:b/>
          <w:i w:val="false"/>
          <w:color w:val="000000"/>
          <w:sz w:val="28"/>
        </w:rPr>
        <w:t xml:space="preserve">           предпринимательства </w:t>
      </w:r>
    </w:p>
    <w:bookmarkEnd w:id="53"/>
    <w:bookmarkStart w:name="z293" w:id="54"/>
    <w:p>
      <w:pPr>
        <w:spacing w:after="0"/>
        <w:ind w:left="0"/>
        <w:jc w:val="both"/>
      </w:pPr>
      <w:r>
        <w:rPr>
          <w:rFonts w:ascii="Times New Roman"/>
          <w:b w:val="false"/>
          <w:i w:val="false"/>
          <w:color w:val="000000"/>
          <w:sz w:val="28"/>
        </w:rPr>
        <w:t>
     Государственные органы всех уровней обязаны создать интернет-ресурсы и обеспечить их непрерывную работу для распространения на бесплатной основе информации и материалов, не ограниченных к распространению, и обеспечить их рекламу, в том числе предусмотренных </w:t>
      </w:r>
      <w:r>
        <w:rPr>
          <w:rFonts w:ascii="Times New Roman"/>
          <w:b w:val="false"/>
          <w:i w:val="false"/>
          <w:color w:val="000000"/>
          <w:sz w:val="28"/>
        </w:rPr>
        <w:t>статьей 5</w:t>
      </w:r>
      <w:r>
        <w:rPr>
          <w:rFonts w:ascii="Times New Roman"/>
          <w:b w:val="false"/>
          <w:i w:val="false"/>
          <w:color w:val="000000"/>
          <w:sz w:val="28"/>
        </w:rPr>
        <w:t xml:space="preserve"> настоящего Закона, а также обновлять данную информацию в связи с вносимыми изменениями и дополнениями в нормативные правовые акты, затрагивающие интересы субъектов частного предпринимательства.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23 с изменениями, внесенными законами РК от 10.07.2009 </w:t>
      </w:r>
      <w:r>
        <w:rPr>
          <w:rFonts w:ascii="Times New Roman"/>
          <w:b w:val="false"/>
          <w:i w:val="false"/>
          <w:color w:val="000000"/>
          <w:sz w:val="28"/>
        </w:rPr>
        <w:t>№ 178-IV</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End w:id="54"/>
    <w:bookmarkStart w:name="z294" w:id="55"/>
    <w:p>
      <w:pPr>
        <w:spacing w:after="0"/>
        <w:ind w:left="0"/>
        <w:jc w:val="left"/>
      </w:pPr>
      <w:r>
        <w:rPr>
          <w:rFonts w:ascii="Times New Roman"/>
          <w:b/>
          <w:i w:val="false"/>
          <w:color w:val="000000"/>
        </w:rPr>
        <w:t xml:space="preserve"> 
Глава 5. СОЗДАНИЕ ОБЪЕДИНЕНИЙ СУБЪЕКТОВ </w:t>
      </w:r>
      <w:r>
        <w:br/>
      </w:r>
      <w:r>
        <w:rPr>
          <w:rFonts w:ascii="Times New Roman"/>
          <w:b/>
          <w:i w:val="false"/>
          <w:color w:val="000000"/>
        </w:rPr>
        <w:t xml:space="preserve">
ЧАСТНОГО ПРЕДПРИНИМАТЕЛЬСТВА И ИХ УЧАСТИЕ В ПРОВЕДЕНИИ </w:t>
      </w:r>
      <w:r>
        <w:br/>
      </w:r>
      <w:r>
        <w:rPr>
          <w:rFonts w:ascii="Times New Roman"/>
          <w:b/>
          <w:i w:val="false"/>
          <w:color w:val="000000"/>
        </w:rPr>
        <w:t xml:space="preserve">
ЭКСПЕРТИЗЫ НОРМАТИВНЫХ ПРАВОВЫХ АКТОВ </w:t>
      </w:r>
    </w:p>
    <w:bookmarkEnd w:id="55"/>
    <w:bookmarkStart w:name="z295"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Объединения субъектов частного </w:t>
      </w:r>
      <w:r>
        <w:br/>
      </w:r>
      <w:r>
        <w:rPr>
          <w:rFonts w:ascii="Times New Roman"/>
          <w:b w:val="false"/>
          <w:i w:val="false"/>
          <w:color w:val="000000"/>
          <w:sz w:val="28"/>
        </w:rPr>
        <w:t>
</w:t>
      </w:r>
      <w:r>
        <w:rPr>
          <w:rFonts w:ascii="Times New Roman"/>
          <w:b/>
          <w:i w:val="false"/>
          <w:color w:val="000000"/>
          <w:sz w:val="28"/>
        </w:rPr>
        <w:t xml:space="preserve">                предпринимательства </w:t>
      </w:r>
    </w:p>
    <w:bookmarkEnd w:id="56"/>
    <w:bookmarkStart w:name="z296" w:id="57"/>
    <w:p>
      <w:pPr>
        <w:spacing w:after="0"/>
        <w:ind w:left="0"/>
        <w:jc w:val="both"/>
      </w:pPr>
      <w:r>
        <w:rPr>
          <w:rFonts w:ascii="Times New Roman"/>
          <w:b w:val="false"/>
          <w:i w:val="false"/>
          <w:color w:val="000000"/>
          <w:sz w:val="28"/>
        </w:rPr>
        <w:t>
     1. Объединения субъектов частного предпринимательства, претендующие на аккредитацию для проведения экспертизы проектов </w:t>
      </w:r>
      <w:r>
        <w:rPr>
          <w:rFonts w:ascii="Times New Roman"/>
          <w:b w:val="false"/>
          <w:i w:val="false"/>
          <w:color w:val="000000"/>
          <w:sz w:val="28"/>
        </w:rPr>
        <w:t>нормативных правовых актов</w:t>
      </w:r>
      <w:r>
        <w:rPr>
          <w:rFonts w:ascii="Times New Roman"/>
          <w:b w:val="false"/>
          <w:i w:val="false"/>
          <w:color w:val="000000"/>
          <w:sz w:val="28"/>
        </w:rPr>
        <w:t>, затрагивающих интересы субъектов частного предпринимательства, создают объединения предпринимателей:</w:t>
      </w:r>
      <w:r>
        <w:br/>
      </w:r>
      <w:r>
        <w:rPr>
          <w:rFonts w:ascii="Times New Roman"/>
          <w:b w:val="false"/>
          <w:i w:val="false"/>
          <w:color w:val="000000"/>
          <w:sz w:val="28"/>
        </w:rPr>
        <w:t>
     на республиканском уровне – союз (ассоциация) объединений субъектов частного предпринимательства, республиканские межотраслевые, отраслевые ассоциации (союзы), а также республиканские объединения субъектов малого, среднего и (или) крупного предпринимательства;</w:t>
      </w:r>
      <w:r>
        <w:br/>
      </w:r>
      <w:r>
        <w:rPr>
          <w:rFonts w:ascii="Times New Roman"/>
          <w:b w:val="false"/>
          <w:i w:val="false"/>
          <w:color w:val="000000"/>
          <w:sz w:val="28"/>
        </w:rPr>
        <w:t>
     на областном уровне – филиалы республиканских объединений субъектов частного предпринимательства, областные объединения субъектов частного предпринимательства, областные объединения малого, среднего и (или) крупного предпринимательства;</w:t>
      </w:r>
      <w:r>
        <w:br/>
      </w:r>
      <w:r>
        <w:rPr>
          <w:rFonts w:ascii="Times New Roman"/>
          <w:b w:val="false"/>
          <w:i w:val="false"/>
          <w:color w:val="000000"/>
          <w:sz w:val="28"/>
        </w:rPr>
        <w:t>
     на городском, районном уровнях – филиалы республиканских объединений субъектов частного предпринимательства, областные, городские, районные объединения субъектов частного предпринимательства, областные, городские, районные объединения малого, среднего и (или) крупного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2. Финансирование объединений субъектов частного предпринимательства обеспечивается за счет добровольных членских взносов субъектов частного предпринимательства и иных источников, не запрещенных законодательством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24 с изменениями, внесенными законами РК </w:t>
      </w:r>
      <w:r>
        <w:rPr>
          <w:rFonts w:ascii="Times New Roman"/>
          <w:b w:val="false"/>
          <w:i w:val="false"/>
          <w:color w:val="ff0000"/>
          <w:sz w:val="28"/>
        </w:rPr>
        <w:t xml:space="preserve">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End w:id="57"/>
    <w:bookmarkStart w:name="z301" w:id="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Аккредитация объединений субъектов частного </w:t>
      </w:r>
      <w:r>
        <w:br/>
      </w:r>
      <w:r>
        <w:rPr>
          <w:rFonts w:ascii="Times New Roman"/>
          <w:b w:val="false"/>
          <w:i w:val="false"/>
          <w:color w:val="000000"/>
          <w:sz w:val="28"/>
        </w:rPr>
        <w:t>
      </w:t>
      </w:r>
      <w:r>
        <w:rPr>
          <w:rFonts w:ascii="Times New Roman"/>
          <w:b/>
          <w:i w:val="false"/>
          <w:color w:val="000000"/>
          <w:sz w:val="28"/>
        </w:rPr>
        <w:t xml:space="preserve">           предпринимательства </w:t>
      </w:r>
    </w:p>
    <w:bookmarkEnd w:id="58"/>
    <w:bookmarkStart w:name="z302" w:id="59"/>
    <w:p>
      <w:pPr>
        <w:spacing w:after="0"/>
        <w:ind w:left="0"/>
        <w:jc w:val="both"/>
      </w:pPr>
      <w:r>
        <w:rPr>
          <w:rFonts w:ascii="Times New Roman"/>
          <w:b w:val="false"/>
          <w:i w:val="false"/>
          <w:color w:val="000000"/>
          <w:sz w:val="28"/>
        </w:rPr>
        <w:t>
     1. Объединения субъектов частного предпринимательства, претендующие на участие в проведении экспертизы проектов нормативных правовых актов, затрагивающих интересы частного предпринимательства, подлежат аккредитации в центральных государственных и местных исполнительных органах.</w:t>
      </w:r>
      <w:r>
        <w:br/>
      </w:r>
      <w:r>
        <w:rPr>
          <w:rFonts w:ascii="Times New Roman"/>
          <w:b w:val="false"/>
          <w:i w:val="false"/>
          <w:color w:val="000000"/>
          <w:sz w:val="28"/>
        </w:rPr>
        <w:t>
</w:t>
      </w:r>
      <w:r>
        <w:rPr>
          <w:rFonts w:ascii="Times New Roman"/>
          <w:b w:val="false"/>
          <w:i w:val="false"/>
          <w:color w:val="000000"/>
          <w:sz w:val="28"/>
        </w:rPr>
        <w:t>
     2. Аккредитации подлежат:</w:t>
      </w:r>
      <w:r>
        <w:br/>
      </w:r>
      <w:r>
        <w:rPr>
          <w:rFonts w:ascii="Times New Roman"/>
          <w:b w:val="false"/>
          <w:i w:val="false"/>
          <w:color w:val="000000"/>
          <w:sz w:val="28"/>
        </w:rPr>
        <w:t>
</w:t>
      </w:r>
      <w:r>
        <w:rPr>
          <w:rFonts w:ascii="Times New Roman"/>
          <w:b w:val="false"/>
          <w:i w:val="false"/>
          <w:color w:val="000000"/>
          <w:sz w:val="28"/>
        </w:rPr>
        <w:t>
     на республиканском уровне - союз (ассоциация) объединений субъектов частного предпринимательства, республиканское объединение по малому предпринимательству, республиканские отраслевые объединения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на областном уровне - филиалы республиканских, областные объединения субъектов частного предпринимательства, филиалы республиканских, областные объединения по малому предпринимательству; </w:t>
      </w:r>
      <w:r>
        <w:br/>
      </w:r>
      <w:r>
        <w:rPr>
          <w:rFonts w:ascii="Times New Roman"/>
          <w:b w:val="false"/>
          <w:i w:val="false"/>
          <w:color w:val="000000"/>
          <w:sz w:val="28"/>
        </w:rPr>
        <w:t>
</w:t>
      </w:r>
      <w:r>
        <w:rPr>
          <w:rFonts w:ascii="Times New Roman"/>
          <w:b w:val="false"/>
          <w:i w:val="false"/>
          <w:color w:val="000000"/>
          <w:sz w:val="28"/>
        </w:rPr>
        <w:t>
      на городском, районном уровнях - филиалы республиканских, областные, городские, районные объединения субъектов частного предпринимательства, филиалы республиканских, областные, городские, районные объединения по малому предпринимательству.</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Исключен Законом РК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В случае если на аккредитацию претендуют две и более некоммерческие организации, представляющие одну административно-территориальную единицу, одну сферу деятельности, то аккредитации подлежит некоммерческая организация, которая объединяет большее количество граждан.</w:t>
      </w:r>
      <w:r>
        <w:br/>
      </w:r>
      <w:r>
        <w:rPr>
          <w:rFonts w:ascii="Times New Roman"/>
          <w:b w:val="false"/>
          <w:i w:val="false"/>
          <w:color w:val="000000"/>
          <w:sz w:val="28"/>
        </w:rPr>
        <w:t>
</w:t>
      </w:r>
      <w:r>
        <w:rPr>
          <w:rFonts w:ascii="Times New Roman"/>
          <w:b w:val="false"/>
          <w:i w:val="false"/>
          <w:color w:val="000000"/>
          <w:sz w:val="28"/>
        </w:rPr>
        <w:t>
     5. Порядок проведения аккредитации объединений субъектов частного предпринимательства </w:t>
      </w:r>
      <w:r>
        <w:rPr>
          <w:rFonts w:ascii="Times New Roman"/>
          <w:b w:val="false"/>
          <w:i w:val="false"/>
          <w:color w:val="000000"/>
          <w:sz w:val="28"/>
        </w:rPr>
        <w:t>определяет</w:t>
      </w:r>
      <w:r>
        <w:rPr>
          <w:rFonts w:ascii="Times New Roman"/>
          <w:b w:val="false"/>
          <w:i w:val="false"/>
          <w:color w:val="000000"/>
          <w:sz w:val="28"/>
        </w:rPr>
        <w:t xml:space="preserve"> Правительство Республики Казахстан.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25 с изменениями, внесенными законами РК </w:t>
      </w:r>
      <w:r>
        <w:rPr>
          <w:rFonts w:ascii="Times New Roman"/>
          <w:b w:val="false"/>
          <w:i w:val="false"/>
          <w:color w:val="ff0000"/>
          <w:sz w:val="28"/>
        </w:rPr>
        <w:t xml:space="preserve">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End w:id="59"/>
    <w:bookmarkStart w:name="z310" w:id="60"/>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26. Экспертные советы </w:t>
      </w:r>
    </w:p>
    <w:bookmarkEnd w:id="60"/>
    <w:bookmarkStart w:name="z311" w:id="61"/>
    <w:p>
      <w:pPr>
        <w:spacing w:after="0"/>
        <w:ind w:left="0"/>
        <w:jc w:val="both"/>
      </w:pPr>
      <w:r>
        <w:rPr>
          <w:rFonts w:ascii="Times New Roman"/>
          <w:b w:val="false"/>
          <w:i w:val="false"/>
          <w:color w:val="000000"/>
          <w:sz w:val="28"/>
        </w:rPr>
        <w:t>
     1. В экспертные советы при центральных государственных и местных исполнительных органах входят представители Национальной палаты предпринимателей Республики Казахстан, аккредитованных объединений субъектов частного предпринимательства, аккредитованных некоммерческих организаций, государственных органов.</w:t>
      </w:r>
      <w:r>
        <w:br/>
      </w:r>
      <w:r>
        <w:rPr>
          <w:rFonts w:ascii="Times New Roman"/>
          <w:b w:val="false"/>
          <w:i w:val="false"/>
          <w:color w:val="000000"/>
          <w:sz w:val="28"/>
        </w:rPr>
        <w:t>
     Заседания экспертных советов проводятся не реже одного раза в квартал.</w:t>
      </w:r>
      <w:r>
        <w:br/>
      </w:r>
      <w:r>
        <w:rPr>
          <w:rFonts w:ascii="Times New Roman"/>
          <w:b w:val="false"/>
          <w:i w:val="false"/>
          <w:color w:val="000000"/>
          <w:sz w:val="28"/>
        </w:rPr>
        <w:t>
</w:t>
      </w:r>
      <w:r>
        <w:rPr>
          <w:rFonts w:ascii="Times New Roman"/>
          <w:b w:val="false"/>
          <w:i w:val="false"/>
          <w:color w:val="000000"/>
          <w:sz w:val="28"/>
        </w:rPr>
        <w:t>
     2. Аккредитованные объединения субъектов частного предпринимательства и некоммерческие организации входят в состав экспертного совета при центральных государственных и местных исполнительных органах в качестве коллективного члена и действуют через своего представителя, полномочие которого подтверждается доверенностью.</w:t>
      </w:r>
      <w:r>
        <w:br/>
      </w:r>
      <w:r>
        <w:rPr>
          <w:rFonts w:ascii="Times New Roman"/>
          <w:b w:val="false"/>
          <w:i w:val="false"/>
          <w:color w:val="000000"/>
          <w:sz w:val="28"/>
        </w:rPr>
        <w:t>
</w:t>
      </w:r>
      <w:r>
        <w:rPr>
          <w:rFonts w:ascii="Times New Roman"/>
          <w:b w:val="false"/>
          <w:i w:val="false"/>
          <w:color w:val="000000"/>
          <w:sz w:val="28"/>
        </w:rPr>
        <w:t>
     Составы экспертных советов при центральных государственных и местных исполнительных органах утверждаются решениями руководителей государственных органов.</w:t>
      </w:r>
      <w:r>
        <w:br/>
      </w:r>
      <w:r>
        <w:rPr>
          <w:rFonts w:ascii="Times New Roman"/>
          <w:b w:val="false"/>
          <w:i w:val="false"/>
          <w:color w:val="000000"/>
          <w:sz w:val="28"/>
        </w:rPr>
        <w:t>
</w:t>
      </w:r>
      <w:r>
        <w:rPr>
          <w:rFonts w:ascii="Times New Roman"/>
          <w:b w:val="false"/>
          <w:i w:val="false"/>
          <w:color w:val="000000"/>
          <w:sz w:val="28"/>
        </w:rPr>
        <w:t>
     3. Государственный орган, разрабатывающий нормативный правовой акт, затрагивающий интересы субъектов частного предпринимательства, вносит его на рассмотрение экспертного совета, за исключением нормативных правовых актов, содержащих </w:t>
      </w:r>
      <w:r>
        <w:rPr>
          <w:rFonts w:ascii="Times New Roman"/>
          <w:b w:val="false"/>
          <w:i w:val="false"/>
          <w:color w:val="000000"/>
          <w:sz w:val="28"/>
        </w:rPr>
        <w:t>государственные секреты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Рассмотрение проекта нормативного правового акта экспертным советом может осуществляться без проведения заседания путем его рассылки членам экспертного совета, за исключением случая,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статьи 5 настоящего Закона.</w:t>
      </w:r>
      <w:r>
        <w:br/>
      </w:r>
      <w:r>
        <w:rPr>
          <w:rFonts w:ascii="Times New Roman"/>
          <w:b w:val="false"/>
          <w:i w:val="false"/>
          <w:color w:val="000000"/>
          <w:sz w:val="28"/>
        </w:rPr>
        <w:t>
</w:t>
      </w:r>
      <w:r>
        <w:rPr>
          <w:rFonts w:ascii="Times New Roman"/>
          <w:b w:val="false"/>
          <w:i w:val="false"/>
          <w:color w:val="000000"/>
          <w:sz w:val="28"/>
        </w:rPr>
        <w:t>
     3-2.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государственного органа.</w:t>
      </w:r>
      <w:r>
        <w:br/>
      </w:r>
      <w:r>
        <w:rPr>
          <w:rFonts w:ascii="Times New Roman"/>
          <w:b w:val="false"/>
          <w:i w:val="false"/>
          <w:color w:val="000000"/>
          <w:sz w:val="28"/>
        </w:rPr>
        <w:t>
</w:t>
      </w:r>
      <w:r>
        <w:rPr>
          <w:rFonts w:ascii="Times New Roman"/>
          <w:b w:val="false"/>
          <w:i w:val="false"/>
          <w:color w:val="000000"/>
          <w:sz w:val="28"/>
        </w:rPr>
        <w:t>
     4. Типовое положение об экспертных советах </w:t>
      </w:r>
      <w:r>
        <w:rPr>
          <w:rFonts w:ascii="Times New Roman"/>
          <w:b w:val="false"/>
          <w:i w:val="false"/>
          <w:color w:val="000000"/>
          <w:sz w:val="28"/>
        </w:rPr>
        <w:t>утверждается</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Анализ и мониторинг работы экспертных советов осуществляются координационным советом, создаваемым при уполномоченном органе по предпринимательству.</w:t>
      </w:r>
      <w:r>
        <w:br/>
      </w:r>
      <w:r>
        <w:rPr>
          <w:rFonts w:ascii="Times New Roman"/>
          <w:b w:val="false"/>
          <w:i w:val="false"/>
          <w:color w:val="000000"/>
          <w:sz w:val="28"/>
        </w:rPr>
        <w:t>
</w:t>
      </w:r>
      <w:r>
        <w:rPr>
          <w:rFonts w:ascii="Times New Roman"/>
          <w:b w:val="false"/>
          <w:i w:val="false"/>
          <w:color w:val="000000"/>
          <w:sz w:val="28"/>
        </w:rPr>
        <w:t>
     Председателем координационного совета является руководитель уполномоченного органа по предпринимательству.</w:t>
      </w:r>
      <w:r>
        <w:br/>
      </w:r>
      <w:r>
        <w:rPr>
          <w:rFonts w:ascii="Times New Roman"/>
          <w:b w:val="false"/>
          <w:i w:val="false"/>
          <w:color w:val="000000"/>
          <w:sz w:val="28"/>
        </w:rPr>
        <w:t>
</w:t>
      </w:r>
      <w:r>
        <w:rPr>
          <w:rFonts w:ascii="Times New Roman"/>
          <w:b w:val="false"/>
          <w:i w:val="false"/>
          <w:color w:val="000000"/>
          <w:sz w:val="28"/>
        </w:rPr>
        <w:t xml:space="preserve">
     Состав координационного совета формируется руководителем уполномоченного органа.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26 с изменениями, внесенными законами РК </w:t>
      </w:r>
      <w:r>
        <w:rPr>
          <w:rFonts w:ascii="Times New Roman"/>
          <w:b w:val="false"/>
          <w:i w:val="false"/>
          <w:color w:val="ff0000"/>
          <w:sz w:val="28"/>
        </w:rPr>
        <w:t xml:space="preserve">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04.07.2013</w:t>
      </w:r>
      <w:r>
        <w:rPr>
          <w:rFonts w:ascii="Times New Roman"/>
          <w:b w:val="false"/>
          <w:i w:val="false"/>
          <w:color w:val="000000"/>
          <w:sz w:val="28"/>
        </w:rPr>
        <w:t> </w:t>
      </w:r>
      <w:r>
        <w:rPr>
          <w:rFonts w:ascii="Times New Roman"/>
          <w:b w:val="false"/>
          <w:i w:val="false"/>
          <w:color w:val="000000"/>
          <w:sz w:val="28"/>
        </w:rPr>
        <w:t>№ 130-V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rPr>
          <w:rFonts w:ascii="Times New Roman"/>
          <w:b w:val="false"/>
          <w:i w:val="false"/>
          <w:color w:val="000000"/>
          <w:sz w:val="28"/>
        </w:rPr>
        <w:t> </w:t>
      </w:r>
      <w:r>
        <w:rPr>
          <w:rFonts w:ascii="Times New Roman"/>
          <w:b w:val="false"/>
          <w:i w:val="false"/>
          <w:color w:val="ff0000"/>
          <w:sz w:val="28"/>
        </w:rPr>
        <w:t>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61"/>
    <w:bookmarkStart w:name="z319" w:id="62"/>
    <w:p>
      <w:pPr>
        <w:spacing w:after="0"/>
        <w:ind w:left="0"/>
        <w:jc w:val="left"/>
      </w:pPr>
      <w:r>
        <w:rPr>
          <w:rFonts w:ascii="Times New Roman"/>
          <w:b/>
          <w:i w:val="false"/>
          <w:color w:val="000000"/>
        </w:rPr>
        <w:t xml:space="preserve"> 
Глава 6. РЕГИСТРАЦИЯ И ЛИКВИДАЦИЯ </w:t>
      </w:r>
      <w:r>
        <w:br/>
      </w:r>
      <w:r>
        <w:rPr>
          <w:rFonts w:ascii="Times New Roman"/>
          <w:b/>
          <w:i w:val="false"/>
          <w:color w:val="000000"/>
        </w:rPr>
        <w:t xml:space="preserve">
СУБЪЕКТОВ ЧАСТНОГО ПРЕДПРИНИМАТЕЛЬСТВА </w:t>
      </w:r>
    </w:p>
    <w:bookmarkEnd w:id="62"/>
    <w:bookmarkStart w:name="z320" w:id="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Государственная регистрация субъектов </w:t>
      </w:r>
      <w:r>
        <w:br/>
      </w:r>
      <w:r>
        <w:rPr>
          <w:rFonts w:ascii="Times New Roman"/>
          <w:b w:val="false"/>
          <w:i w:val="false"/>
          <w:color w:val="000000"/>
          <w:sz w:val="28"/>
        </w:rPr>
        <w:t>
</w:t>
      </w:r>
      <w:r>
        <w:rPr>
          <w:rFonts w:ascii="Times New Roman"/>
          <w:b/>
          <w:i w:val="false"/>
          <w:color w:val="000000"/>
          <w:sz w:val="28"/>
        </w:rPr>
        <w:t xml:space="preserve">                частного предпринимательства </w:t>
      </w:r>
    </w:p>
    <w:bookmarkEnd w:id="63"/>
    <w:bookmarkStart w:name="z321" w:id="64"/>
    <w:p>
      <w:pPr>
        <w:spacing w:after="0"/>
        <w:ind w:left="0"/>
        <w:jc w:val="both"/>
      </w:pPr>
      <w:r>
        <w:rPr>
          <w:rFonts w:ascii="Times New Roman"/>
          <w:b w:val="false"/>
          <w:i w:val="false"/>
          <w:color w:val="000000"/>
          <w:sz w:val="28"/>
        </w:rPr>
        <w:t>
     1. Государственная регистрация (перерегистрация) субъектов частного предпринимательства - юридических лиц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 (далее – регистрирующий орган).</w:t>
      </w:r>
      <w:r>
        <w:br/>
      </w:r>
      <w:r>
        <w:rPr>
          <w:rFonts w:ascii="Times New Roman"/>
          <w:b w:val="false"/>
          <w:i w:val="false"/>
          <w:color w:val="000000"/>
          <w:sz w:val="28"/>
        </w:rPr>
        <w:t>
</w:t>
      </w:r>
      <w:r>
        <w:rPr>
          <w:rFonts w:ascii="Times New Roman"/>
          <w:b w:val="false"/>
          <w:i w:val="false"/>
          <w:color w:val="000000"/>
          <w:sz w:val="28"/>
        </w:rPr>
        <w:t>
     2. Обязательной государственной регистрации подлежат индивидуальные предприниматели, которые отвечают одному из следующих условий:</w:t>
      </w:r>
      <w:r>
        <w:br/>
      </w:r>
      <w:r>
        <w:rPr>
          <w:rFonts w:ascii="Times New Roman"/>
          <w:b w:val="false"/>
          <w:i w:val="false"/>
          <w:color w:val="000000"/>
          <w:sz w:val="28"/>
        </w:rPr>
        <w:t>
</w:t>
      </w:r>
      <w:r>
        <w:rPr>
          <w:rFonts w:ascii="Times New Roman"/>
          <w:b w:val="false"/>
          <w:i w:val="false"/>
          <w:color w:val="000000"/>
          <w:sz w:val="28"/>
        </w:rPr>
        <w:t>
     1) используют труд наемных работников на постоянной основе;</w:t>
      </w:r>
      <w:r>
        <w:br/>
      </w:r>
      <w:r>
        <w:rPr>
          <w:rFonts w:ascii="Times New Roman"/>
          <w:b w:val="false"/>
          <w:i w:val="false"/>
          <w:color w:val="000000"/>
          <w:sz w:val="28"/>
        </w:rPr>
        <w:t>
</w:t>
      </w:r>
      <w:r>
        <w:rPr>
          <w:rFonts w:ascii="Times New Roman"/>
          <w:b w:val="false"/>
          <w:i w:val="false"/>
          <w:color w:val="000000"/>
          <w:sz w:val="28"/>
        </w:rPr>
        <w:t>
     2) имеют от частного предпринимательства совокупный годовой доход, исчисленный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размере, превышающем не облагаемый налогом размер совокупного годового дохода, </w:t>
      </w:r>
      <w:r>
        <w:rPr>
          <w:rFonts w:ascii="Times New Roman"/>
          <w:b w:val="false"/>
          <w:i w:val="false"/>
          <w:color w:val="000000"/>
          <w:sz w:val="28"/>
        </w:rPr>
        <w:t>установленный</w:t>
      </w:r>
      <w:r>
        <w:rPr>
          <w:rFonts w:ascii="Times New Roman"/>
          <w:b w:val="false"/>
          <w:i w:val="false"/>
          <w:color w:val="000000"/>
          <w:sz w:val="28"/>
        </w:rPr>
        <w:t xml:space="preserve"> для физических лиц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ff0000"/>
          <w:sz w:val="28"/>
        </w:rPr>
        <w:t>     Подпункт 3) действует до 31.12.2017.</w:t>
      </w:r>
      <w:r>
        <w:br/>
      </w:r>
      <w:r>
        <w:rPr>
          <w:rFonts w:ascii="Times New Roman"/>
          <w:b w:val="false"/>
          <w:i w:val="false"/>
          <w:color w:val="000000"/>
          <w:sz w:val="28"/>
        </w:rPr>
        <w:t>
     3) реализуют на территории торговых рынков сельскохозяйственную продукцию.</w:t>
      </w:r>
      <w:r>
        <w:br/>
      </w:r>
      <w:r>
        <w:rPr>
          <w:rFonts w:ascii="Times New Roman"/>
          <w:b w:val="false"/>
          <w:i w:val="false"/>
          <w:color w:val="000000"/>
          <w:sz w:val="28"/>
        </w:rPr>
        <w:t>
</w:t>
      </w:r>
      <w:r>
        <w:rPr>
          <w:rFonts w:ascii="Times New Roman"/>
          <w:b w:val="false"/>
          <w:i w:val="false"/>
          <w:color w:val="000000"/>
          <w:sz w:val="28"/>
        </w:rPr>
        <w:t>
     Деятельность перечисленных индивидуальных предпринимателей без государственной регистрации запрещается.</w:t>
      </w:r>
      <w:r>
        <w:br/>
      </w:r>
      <w:r>
        <w:rPr>
          <w:rFonts w:ascii="Times New Roman"/>
          <w:b w:val="false"/>
          <w:i w:val="false"/>
          <w:color w:val="000000"/>
          <w:sz w:val="28"/>
        </w:rPr>
        <w:t>
</w:t>
      </w:r>
      <w:r>
        <w:rPr>
          <w:rFonts w:ascii="Times New Roman"/>
          <w:b w:val="false"/>
          <w:i w:val="false"/>
          <w:color w:val="000000"/>
          <w:sz w:val="28"/>
        </w:rPr>
        <w:t xml:space="preserve">
     2-1.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налоговым законодательством Республики Казахстан: </w:t>
      </w:r>
      <w:r>
        <w:br/>
      </w:r>
      <w:r>
        <w:rPr>
          <w:rFonts w:ascii="Times New Roman"/>
          <w:b w:val="false"/>
          <w:i w:val="false"/>
          <w:color w:val="000000"/>
          <w:sz w:val="28"/>
        </w:rPr>
        <w:t>
     1) </w:t>
      </w:r>
      <w:r>
        <w:rPr>
          <w:rFonts w:ascii="Times New Roman"/>
          <w:b w:val="false"/>
          <w:i w:val="false"/>
          <w:color w:val="000000"/>
          <w:sz w:val="28"/>
        </w:rPr>
        <w:t>облагаемых у источника выплаты</w:t>
      </w:r>
      <w:r>
        <w:rPr>
          <w:rFonts w:ascii="Times New Roman"/>
          <w:b w:val="false"/>
          <w:i w:val="false"/>
          <w:color w:val="000000"/>
          <w:sz w:val="28"/>
        </w:rPr>
        <w:t xml:space="preserve">; </w:t>
      </w:r>
      <w:r>
        <w:br/>
      </w:r>
      <w:r>
        <w:rPr>
          <w:rFonts w:ascii="Times New Roman"/>
          <w:b w:val="false"/>
          <w:i w:val="false"/>
          <w:color w:val="000000"/>
          <w:sz w:val="28"/>
        </w:rPr>
        <w:t>
     2) </w:t>
      </w:r>
      <w:r>
        <w:rPr>
          <w:rFonts w:ascii="Times New Roman"/>
          <w:b w:val="false"/>
          <w:i w:val="false"/>
          <w:color w:val="000000"/>
          <w:sz w:val="28"/>
        </w:rPr>
        <w:t>имущественного дохода</w:t>
      </w:r>
      <w:r>
        <w:rPr>
          <w:rFonts w:ascii="Times New Roman"/>
          <w:b w:val="false"/>
          <w:i w:val="false"/>
          <w:color w:val="000000"/>
          <w:sz w:val="28"/>
        </w:rPr>
        <w:t xml:space="preserve">; </w:t>
      </w:r>
      <w:r>
        <w:br/>
      </w:r>
      <w:r>
        <w:rPr>
          <w:rFonts w:ascii="Times New Roman"/>
          <w:b w:val="false"/>
          <w:i w:val="false"/>
          <w:color w:val="000000"/>
          <w:sz w:val="28"/>
        </w:rPr>
        <w:t>
     3) </w:t>
      </w:r>
      <w:r>
        <w:rPr>
          <w:rFonts w:ascii="Times New Roman"/>
          <w:b w:val="false"/>
          <w:i w:val="false"/>
          <w:color w:val="000000"/>
          <w:sz w:val="28"/>
        </w:rPr>
        <w:t>прочих доходов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Свидетельство о государственной регистрации индивидуального предпринимателя (совместного индивидуального предпринимательства) является бессрочным и представляется в форме электронного документа, удостоверенного электронной цифровой подписью должностного лица регистрирующего органа.</w:t>
      </w:r>
      <w:r>
        <w:br/>
      </w:r>
      <w:r>
        <w:rPr>
          <w:rFonts w:ascii="Times New Roman"/>
          <w:b w:val="false"/>
          <w:i w:val="false"/>
          <w:color w:val="000000"/>
          <w:sz w:val="28"/>
        </w:rPr>
        <w:t>
     Форма свидетельства о государственной регистрации индивидуального предпринимателя (совместного индивидуального предпринимательства) </w:t>
      </w:r>
      <w:r>
        <w:rPr>
          <w:rFonts w:ascii="Times New Roman"/>
          <w:b w:val="false"/>
          <w:i w:val="false"/>
          <w:color w:val="000000"/>
          <w:sz w:val="28"/>
        </w:rPr>
        <w:t>утверждается</w:t>
      </w:r>
      <w:r>
        <w:rPr>
          <w:rFonts w:ascii="Times New Roman"/>
          <w:b w:val="false"/>
          <w:i w:val="false"/>
          <w:color w:val="000000"/>
          <w:sz w:val="28"/>
        </w:rPr>
        <w:t xml:space="preserve"> уполномоченным органом.</w:t>
      </w:r>
      <w:r>
        <w:br/>
      </w:r>
      <w:r>
        <w:rPr>
          <w:rFonts w:ascii="Times New Roman"/>
          <w:b w:val="false"/>
          <w:i w:val="false"/>
          <w:color w:val="000000"/>
          <w:sz w:val="28"/>
        </w:rPr>
        <w:t>
</w:t>
      </w:r>
      <w:r>
        <w:rPr>
          <w:rFonts w:ascii="Times New Roman"/>
          <w:b w:val="false"/>
          <w:i w:val="false"/>
          <w:color w:val="000000"/>
          <w:sz w:val="28"/>
        </w:rPr>
        <w:t>
     4. Для государственной регистрации в качестве индивидуального предпринимателя физическое лицо представляет регистрирующему органу или через центр обслуживания населения:</w:t>
      </w:r>
      <w:r>
        <w:br/>
      </w:r>
      <w:r>
        <w:rPr>
          <w:rFonts w:ascii="Times New Roman"/>
          <w:b w:val="false"/>
          <w:i w:val="false"/>
          <w:color w:val="000000"/>
          <w:sz w:val="28"/>
        </w:rPr>
        <w:t>
     1) налоговое заявление по форме, утвержденной уполномоченным органом;</w:t>
      </w:r>
      <w:r>
        <w:br/>
      </w:r>
      <w:r>
        <w:rPr>
          <w:rFonts w:ascii="Times New Roman"/>
          <w:b w:val="false"/>
          <w:i w:val="false"/>
          <w:color w:val="000000"/>
          <w:sz w:val="28"/>
        </w:rPr>
        <w:t>
     2) документ, подтверждающий уплату в бюджет суммы сбора за государственную регистрацию индивидуальных предпринимателей;</w:t>
      </w:r>
      <w:r>
        <w:br/>
      </w:r>
      <w:r>
        <w:rPr>
          <w:rFonts w:ascii="Times New Roman"/>
          <w:b w:val="false"/>
          <w:i w:val="false"/>
          <w:color w:val="000000"/>
          <w:sz w:val="28"/>
        </w:rPr>
        <w:t>
     3) документ, подтверждающий место нахождения индивидуального предпринимателя.</w:t>
      </w:r>
      <w:r>
        <w:br/>
      </w:r>
      <w:r>
        <w:rPr>
          <w:rFonts w:ascii="Times New Roman"/>
          <w:b w:val="false"/>
          <w:i w:val="false"/>
          <w:color w:val="000000"/>
          <w:sz w:val="28"/>
        </w:rPr>
        <w:t>
     Документом, подтверждающим место нахождения индивидуального предпринимателя, являются адресная справка либо документ, подтверждающий право собственности на недвижимое имущество или пользования им.</w:t>
      </w:r>
      <w:r>
        <w:br/>
      </w:r>
      <w:r>
        <w:rPr>
          <w:rFonts w:ascii="Times New Roman"/>
          <w:b w:val="false"/>
          <w:i w:val="false"/>
          <w:color w:val="000000"/>
          <w:sz w:val="28"/>
        </w:rPr>
        <w:t>
     При представлении в явочном порядке документов, указанных в настоящем пункте, физическое лицо предъявляет документ, удостоверяющий личность.</w:t>
      </w:r>
      <w:r>
        <w:br/>
      </w:r>
      <w:r>
        <w:rPr>
          <w:rFonts w:ascii="Times New Roman"/>
          <w:b w:val="false"/>
          <w:i w:val="false"/>
          <w:color w:val="000000"/>
          <w:sz w:val="28"/>
        </w:rPr>
        <w:t>
     При представлении налогового заявления в электронном виде посредством веб-портала "электронного правительства" не требуется представление документа, указанного в подпункте 3) настоящего пункта. Уплата в бюджет суммы сбора за государственную регистрацию индивидуальных предпринимателей производится посредством платежного шлюза "электронного правительства".</w:t>
      </w:r>
      <w:r>
        <w:br/>
      </w:r>
      <w:r>
        <w:rPr>
          <w:rFonts w:ascii="Times New Roman"/>
          <w:b w:val="false"/>
          <w:i w:val="false"/>
          <w:color w:val="000000"/>
          <w:sz w:val="28"/>
        </w:rPr>
        <w:t>
     В случае уплаты в бюджет суммы сбора за государственную регистрацию индивидуальных предпринимателей через банки или организации, осуществляющие отдельные виды банковских операций, к налоговому заявлению, представленному в электронном виде,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r>
        <w:br/>
      </w:r>
      <w:r>
        <w:rPr>
          <w:rFonts w:ascii="Times New Roman"/>
          <w:b w:val="false"/>
          <w:i w:val="false"/>
          <w:color w:val="000000"/>
          <w:sz w:val="28"/>
        </w:rPr>
        <w:t>
     В случае, если заявитель не достиг совершеннолетнего возраста, к вышеперечисленным документам прилагается согласие законных представителей, а при отсутствии такого согласия – копия свидетельства о заключении брака (супружества) либо копия решения органа опеки и попечительства или копия решения суда об объявлении несовершеннолетнего полностью дееспособным.</w:t>
      </w:r>
      <w:r>
        <w:br/>
      </w:r>
      <w:r>
        <w:rPr>
          <w:rFonts w:ascii="Times New Roman"/>
          <w:b w:val="false"/>
          <w:i w:val="false"/>
          <w:color w:val="000000"/>
          <w:sz w:val="28"/>
        </w:rPr>
        <w:t>
     Истребование иных документов запрещается.</w:t>
      </w:r>
      <w:r>
        <w:br/>
      </w:r>
      <w:r>
        <w:rPr>
          <w:rFonts w:ascii="Times New Roman"/>
          <w:b w:val="false"/>
          <w:i w:val="false"/>
          <w:color w:val="000000"/>
          <w:sz w:val="28"/>
        </w:rPr>
        <w:t>
</w:t>
      </w:r>
      <w:r>
        <w:rPr>
          <w:rFonts w:ascii="Times New Roman"/>
          <w:b w:val="false"/>
          <w:i w:val="false"/>
          <w:color w:val="000000"/>
          <w:sz w:val="28"/>
        </w:rPr>
        <w:t>
     4-1. Регистрирующий орган в течение одного рабочего дня с момента представления физическим лицом документов, указанных в пункте 4 настоящей статьи, производит государственную регистрацию индивидуального предпринимателя (совместного индивидуального предпринимательства) либо отказывает в такой регистрации.</w:t>
      </w:r>
      <w:r>
        <w:br/>
      </w:r>
      <w:r>
        <w:rPr>
          <w:rFonts w:ascii="Times New Roman"/>
          <w:b w:val="false"/>
          <w:i w:val="false"/>
          <w:color w:val="000000"/>
          <w:sz w:val="28"/>
        </w:rPr>
        <w:t>
</w:t>
      </w:r>
      <w:r>
        <w:rPr>
          <w:rFonts w:ascii="Times New Roman"/>
          <w:b w:val="false"/>
          <w:i w:val="false"/>
          <w:color w:val="000000"/>
          <w:sz w:val="28"/>
        </w:rPr>
        <w:t>
     Отказ в государственной регистрации индивидуального предпринимателя (совместного индивидуального предпринимательства) производится органом государственных доходов в случае, если:</w:t>
      </w:r>
      <w:r>
        <w:br/>
      </w:r>
      <w:r>
        <w:rPr>
          <w:rFonts w:ascii="Times New Roman"/>
          <w:b w:val="false"/>
          <w:i w:val="false"/>
          <w:color w:val="000000"/>
          <w:sz w:val="28"/>
        </w:rPr>
        <w:t>
</w:t>
      </w:r>
      <w:r>
        <w:rPr>
          <w:rFonts w:ascii="Times New Roman"/>
          <w:b w:val="false"/>
          <w:i w:val="false"/>
          <w:color w:val="000000"/>
          <w:sz w:val="28"/>
        </w:rPr>
        <w:t>
      1) заявитель является единственным учредителем (участником) и (или) руководителем бездействующих юридических лиц и (или) признан недееспособным или ограниченно дееспособным, и (или) признан безвестно отсутствующим, и (или) объявлен умершим, и (или) имеет непогашенную или неснятую судимость за преступления по статьям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2)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r>
        <w:br/>
      </w:r>
      <w:r>
        <w:rPr>
          <w:rFonts w:ascii="Times New Roman"/>
          <w:b w:val="false"/>
          <w:i w:val="false"/>
          <w:color w:val="000000"/>
          <w:sz w:val="28"/>
        </w:rPr>
        <w:t>
</w:t>
      </w:r>
      <w:r>
        <w:rPr>
          <w:rFonts w:ascii="Times New Roman"/>
          <w:b w:val="false"/>
          <w:i w:val="false"/>
          <w:color w:val="000000"/>
          <w:sz w:val="28"/>
        </w:rPr>
        <w:t>
     3) место нахождения, указанное в налоговом заявлении, отсутствует в информационной системе "Адресный регистр".</w:t>
      </w:r>
      <w:r>
        <w:br/>
      </w:r>
      <w:r>
        <w:rPr>
          <w:rFonts w:ascii="Times New Roman"/>
          <w:b w:val="false"/>
          <w:i w:val="false"/>
          <w:color w:val="000000"/>
          <w:sz w:val="28"/>
        </w:rPr>
        <w:t>
</w:t>
      </w:r>
      <w:r>
        <w:rPr>
          <w:rFonts w:ascii="Times New Roman"/>
          <w:b w:val="false"/>
          <w:i w:val="false"/>
          <w:color w:val="000000"/>
          <w:sz w:val="28"/>
        </w:rPr>
        <w:t>
     Основания отказа в государственной регистрации, предусмотренные настоящей статьей, не распространяются на индивидуальных предпринимателей, относящихся к субъектам малого предпринимательства.</w:t>
      </w:r>
      <w:r>
        <w:br/>
      </w:r>
      <w:r>
        <w:rPr>
          <w:rFonts w:ascii="Times New Roman"/>
          <w:b w:val="false"/>
          <w:i w:val="false"/>
          <w:color w:val="000000"/>
          <w:sz w:val="28"/>
        </w:rPr>
        <w:t>
</w:t>
      </w:r>
      <w:r>
        <w:rPr>
          <w:rFonts w:ascii="Times New Roman"/>
          <w:b w:val="false"/>
          <w:i w:val="false"/>
          <w:color w:val="000000"/>
          <w:sz w:val="28"/>
        </w:rPr>
        <w:t>
     5. Порядок уплаты сбора за государственную регистрацию (перерегистрацию) субъектов частного предпринимательства определяется налоговым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6. При изменении данных, указанных в заявлении на выдачу свидетельства о государственной регистрации, а также в договоре о совместной деятельности (договоре простого товарищества), индивидуальный предприниматель (уполномоченное лицо совместного индивидуального предпринимательства) обязан об изменениях сообщить в регистрирующий орган по форме, установленной этим органом. При изменениях данных, указанных в свидетельстве о государственной регистрации, индивидуальный предприниматель (уполномоченное лицо совместного индивидуального предпринимательства) обязан осуществить перерегистрацию и получить новое свидетельство.</w:t>
      </w:r>
      <w:r>
        <w:br/>
      </w:r>
      <w:r>
        <w:rPr>
          <w:rFonts w:ascii="Times New Roman"/>
          <w:b w:val="false"/>
          <w:i w:val="false"/>
          <w:color w:val="000000"/>
          <w:sz w:val="28"/>
        </w:rPr>
        <w:t>
</w:t>
      </w:r>
      <w:r>
        <w:rPr>
          <w:rFonts w:ascii="Times New Roman"/>
          <w:b w:val="false"/>
          <w:i w:val="false"/>
          <w:color w:val="000000"/>
          <w:sz w:val="28"/>
        </w:rPr>
        <w:t>
     6-1. Для регистрации в качестве индивидуального предпринимателя заявитель вправе представить налоговое заявление в регистрирующий орган в явочном порядке на бумажном носителе либо в электронном виде посредством веб-портала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В случае регистрации в качестве индивидуального предпринимателя физического лица, не достигшего совершеннолетнего возраста, налоговое заявление представляется в явочном порядке на бумажном носителе.</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Законом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8. При регистрации совместного индивидуального предпринимательства заявление подается лицом, уполномоченным представлять интересы в отношениях с третьими лицами и государственными органами.</w:t>
      </w:r>
      <w:r>
        <w:br/>
      </w:r>
      <w:r>
        <w:rPr>
          <w:rFonts w:ascii="Times New Roman"/>
          <w:b w:val="false"/>
          <w:i w:val="false"/>
          <w:color w:val="000000"/>
          <w:sz w:val="28"/>
        </w:rPr>
        <w:t>
</w:t>
      </w:r>
      <w:r>
        <w:rPr>
          <w:rFonts w:ascii="Times New Roman"/>
          <w:b w:val="false"/>
          <w:i w:val="false"/>
          <w:color w:val="000000"/>
          <w:sz w:val="28"/>
        </w:rPr>
        <w:t>
     Свидетельство о государственной регистрации выписывается на совместное индивидуальное предпринимательство. К свидетельству прилагается список членов совместного индивидуального предпринимательства, заверенный руководителем регистрирующего органа.</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Исключен Законом РК от 10.12.2008 </w:t>
      </w:r>
      <w:r>
        <w:rPr>
          <w:rFonts w:ascii="Times New Roman"/>
          <w:b w:val="false"/>
          <w:i w:val="false"/>
          <w:color w:val="000000"/>
          <w:sz w:val="28"/>
        </w:rPr>
        <w:t>№ 101-IV</w:t>
      </w:r>
      <w:r>
        <w:rPr>
          <w:rFonts w:ascii="Times New Roman"/>
          <w:b w:val="false"/>
          <w:i w:val="false"/>
          <w:color w:val="ff0000"/>
          <w:sz w:val="28"/>
        </w:rPr>
        <w:t> </w:t>
      </w:r>
      <w:r>
        <w:rPr>
          <w:rFonts w:ascii="Times New Roman"/>
          <w:b w:val="false"/>
          <w:i w:val="false"/>
          <w:color w:val="ff0000"/>
          <w:sz w:val="28"/>
        </w:rPr>
        <w:t>(вводится в действие с 01.01.2009).</w:t>
      </w:r>
      <w:r>
        <w:br/>
      </w:r>
      <w:r>
        <w:rPr>
          <w:rFonts w:ascii="Times New Roman"/>
          <w:b w:val="false"/>
          <w:i w:val="false"/>
          <w:color w:val="000000"/>
          <w:sz w:val="28"/>
        </w:rPr>
        <w:t>
</w:t>
      </w:r>
      <w:r>
        <w:rPr>
          <w:rFonts w:ascii="Times New Roman"/>
          <w:b w:val="false"/>
          <w:i w:val="false"/>
          <w:color w:val="ff0000"/>
          <w:sz w:val="28"/>
        </w:rPr>
        <w:t>     Сноска. Статья 27 с изменениями, внесенными законами РК от 12.01.2007 </w:t>
      </w:r>
      <w:r>
        <w:rPr>
          <w:rFonts w:ascii="Times New Roman"/>
          <w:b w:val="false"/>
          <w:i w:val="false"/>
          <w:color w:val="000000"/>
          <w:sz w:val="28"/>
        </w:rPr>
        <w:t>№ 224-IV</w:t>
      </w:r>
      <w:r>
        <w:rPr>
          <w:rFonts w:ascii="Times New Roman"/>
          <w:b w:val="false"/>
          <w:i w:val="false"/>
          <w:color w:val="ff0000"/>
          <w:sz w:val="28"/>
        </w:rPr>
        <w:t xml:space="preserve"> (вводится в действие с 01.01.2012); от 10.12.2008 </w:t>
      </w:r>
      <w:r>
        <w:rPr>
          <w:rFonts w:ascii="Times New Roman"/>
          <w:b w:val="false"/>
          <w:i w:val="false"/>
          <w:color w:val="000000"/>
          <w:sz w:val="28"/>
        </w:rPr>
        <w:t>№ 101-IV</w:t>
      </w:r>
      <w:r>
        <w:rPr>
          <w:rFonts w:ascii="Times New Roman"/>
          <w:b w:val="false"/>
          <w:i w:val="false"/>
          <w:color w:val="ff0000"/>
          <w:sz w:val="28"/>
        </w:rPr>
        <w:t> </w:t>
      </w:r>
      <w:r>
        <w:rPr>
          <w:rFonts w:ascii="Times New Roman"/>
          <w:b w:val="false"/>
          <w:i w:val="false"/>
          <w:color w:val="ff0000"/>
          <w:sz w:val="28"/>
        </w:rPr>
        <w:t>(вводится в действие с 01.01.2009); от 30.06.2010</w:t>
      </w:r>
      <w:r>
        <w:rPr>
          <w:rFonts w:ascii="Times New Roman"/>
          <w:b w:val="false"/>
          <w:i w:val="false"/>
          <w:color w:val="000000"/>
          <w:sz w:val="28"/>
        </w:rPr>
        <w:t> </w:t>
      </w:r>
      <w:r>
        <w:rPr>
          <w:rFonts w:ascii="Times New Roman"/>
          <w:b w:val="false"/>
          <w:i w:val="false"/>
          <w:color w:val="000000"/>
          <w:sz w:val="28"/>
        </w:rPr>
        <w:t>№ 297-IV</w:t>
      </w:r>
      <w:r>
        <w:rPr>
          <w:rFonts w:ascii="Times New Roman"/>
          <w:b w:val="false"/>
          <w:i w:val="false"/>
          <w:color w:val="000000"/>
          <w:sz w:val="28"/>
        </w:rPr>
        <w:t> </w:t>
      </w:r>
      <w:r>
        <w:rPr>
          <w:rFonts w:ascii="Times New Roman"/>
          <w:b w:val="false"/>
          <w:i w:val="false"/>
          <w:color w:val="ff0000"/>
          <w:sz w:val="28"/>
        </w:rPr>
        <w:t>(вводится в действие с 01.01.2013);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 xml:space="preserve">(вводится в действие с 13.10.2011); от 08.01.2013 </w:t>
      </w:r>
      <w:r>
        <w:rPr>
          <w:rFonts w:ascii="Times New Roman"/>
          <w:b w:val="false"/>
          <w:i w:val="false"/>
          <w:color w:val="000000"/>
          <w:sz w:val="28"/>
        </w:rPr>
        <w:t>№ 64-V</w:t>
      </w:r>
      <w:r>
        <w:rPr>
          <w:rFonts w:ascii="Times New Roman"/>
          <w:b w:val="false"/>
          <w:i w:val="false"/>
          <w:color w:val="ff0000"/>
          <w:sz w:val="28"/>
        </w:rPr>
        <w:t xml:space="preserve"> (вводятся в действие с 01.07.2013);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000000"/>
          <w:sz w:val="28"/>
        </w:rPr>
        <w:t> </w:t>
      </w:r>
      <w:r>
        <w:rPr>
          <w:rFonts w:ascii="Times New Roman"/>
          <w:b w:val="false"/>
          <w:i w:val="false"/>
          <w:color w:val="ff0000"/>
          <w:sz w:val="28"/>
        </w:rPr>
        <w:t>(вводится в действие с 01.01.2015); от 28.11.2014</w:t>
      </w:r>
      <w:r>
        <w:rPr>
          <w:rFonts w:ascii="Times New Roman"/>
          <w:b w:val="false"/>
          <w:i w:val="false"/>
          <w:color w:val="000000"/>
          <w:sz w:val="28"/>
        </w:rPr>
        <w:t> </w:t>
      </w:r>
      <w:r>
        <w:rPr>
          <w:rFonts w:ascii="Times New Roman"/>
          <w:b w:val="false"/>
          <w:i w:val="false"/>
          <w:color w:val="000000"/>
          <w:sz w:val="28"/>
        </w:rPr>
        <w:t>№ 257</w:t>
      </w:r>
      <w:r>
        <w:rPr>
          <w:rFonts w:ascii="Times New Roman"/>
          <w:b w:val="false"/>
          <w:i w:val="false"/>
          <w:color w:val="000000"/>
          <w:sz w:val="28"/>
        </w:rPr>
        <w:t> </w:t>
      </w:r>
      <w:r>
        <w:rPr>
          <w:rFonts w:ascii="Times New Roman"/>
          <w:b w:val="false"/>
          <w:i w:val="false"/>
          <w:color w:val="ff0000"/>
          <w:sz w:val="28"/>
        </w:rPr>
        <w:t xml:space="preserve">(вводится в действие с 01.01.2015);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01.01.2015).</w:t>
      </w:r>
    </w:p>
    <w:bookmarkEnd w:id="64"/>
    <w:bookmarkStart w:name="z341"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Банкротство, реорганизация и ликвидация </w:t>
      </w:r>
      <w:r>
        <w:br/>
      </w:r>
      <w:r>
        <w:rPr>
          <w:rFonts w:ascii="Times New Roman"/>
          <w:b w:val="false"/>
          <w:i w:val="false"/>
          <w:color w:val="000000"/>
          <w:sz w:val="28"/>
        </w:rPr>
        <w:t>
</w:t>
      </w:r>
      <w:r>
        <w:rPr>
          <w:rFonts w:ascii="Times New Roman"/>
          <w:b/>
          <w:i w:val="false"/>
          <w:color w:val="000000"/>
          <w:sz w:val="28"/>
        </w:rPr>
        <w:t xml:space="preserve">                субъектов частного предпринимательства </w:t>
      </w:r>
    </w:p>
    <w:bookmarkEnd w:id="65"/>
    <w:bookmarkStart w:name="z342" w:id="66"/>
    <w:p>
      <w:pPr>
        <w:spacing w:after="0"/>
        <w:ind w:left="0"/>
        <w:jc w:val="both"/>
      </w:pPr>
      <w:r>
        <w:rPr>
          <w:rFonts w:ascii="Times New Roman"/>
          <w:b w:val="false"/>
          <w:i w:val="false"/>
          <w:color w:val="000000"/>
          <w:sz w:val="28"/>
        </w:rPr>
        <w:t>
     1. Субъект частного предпринимательства признается решением суда банкротом на основании заявления должника или кредитора, а в случаях, предусмотренных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и иных лиц.</w:t>
      </w:r>
      <w:r>
        <w:br/>
      </w:r>
      <w:r>
        <w:rPr>
          <w:rFonts w:ascii="Times New Roman"/>
          <w:b w:val="false"/>
          <w:i w:val="false"/>
          <w:color w:val="000000"/>
          <w:sz w:val="28"/>
        </w:rPr>
        <w:t>
      Процедура банкротства индивидуального предпринимателя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реабилитации и банкротстве.</w:t>
      </w:r>
      <w:r>
        <w:br/>
      </w:r>
      <w:r>
        <w:rPr>
          <w:rFonts w:ascii="Times New Roman"/>
          <w:b w:val="false"/>
          <w:i w:val="false"/>
          <w:color w:val="000000"/>
          <w:sz w:val="28"/>
        </w:rPr>
        <w:t>
</w:t>
      </w:r>
      <w:r>
        <w:rPr>
          <w:rFonts w:ascii="Times New Roman"/>
          <w:b w:val="false"/>
          <w:i w:val="false"/>
          <w:color w:val="000000"/>
          <w:sz w:val="28"/>
        </w:rPr>
        <w:t>
     2. Реорганизация или ликвидация субъекта частного предпринимательства, являющегося юридическим лицом, осуществляется в порядке, установленном для конкретной организационно-правовой формы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3.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Законом.</w:t>
      </w:r>
      <w:r>
        <w:br/>
      </w:r>
      <w:r>
        <w:rPr>
          <w:rFonts w:ascii="Times New Roman"/>
          <w:b w:val="false"/>
          <w:i w:val="false"/>
          <w:color w:val="000000"/>
          <w:sz w:val="28"/>
        </w:rPr>
        <w:t>
</w:t>
      </w:r>
      <w:r>
        <w:rPr>
          <w:rFonts w:ascii="Times New Roman"/>
          <w:b w:val="false"/>
          <w:i w:val="false"/>
          <w:color w:val="000000"/>
          <w:sz w:val="28"/>
        </w:rPr>
        <w:t>
     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w:t>
      </w:r>
      <w:r>
        <w:br/>
      </w:r>
      <w:r>
        <w:rPr>
          <w:rFonts w:ascii="Times New Roman"/>
          <w:b w:val="false"/>
          <w:i w:val="false"/>
          <w:color w:val="000000"/>
          <w:sz w:val="28"/>
        </w:rPr>
        <w:t>
</w:t>
      </w:r>
      <w:r>
        <w:rPr>
          <w:rFonts w:ascii="Times New Roman"/>
          <w:b w:val="false"/>
          <w:i w:val="false"/>
          <w:color w:val="000000"/>
          <w:sz w:val="28"/>
        </w:rPr>
        <w:t>
     Для добровольного прекращения деятельности индивидуальный предприниматель представляет в регистрирующий орган налоговое заявление в порядке, установленном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Решение о прекращении совместного предпринимательства считается принятым, если за него проголосовала половина его участников, если иное не предусмотрено соглашением между ними.</w:t>
      </w:r>
      <w:r>
        <w:br/>
      </w:r>
      <w:r>
        <w:rPr>
          <w:rFonts w:ascii="Times New Roman"/>
          <w:b w:val="false"/>
          <w:i w:val="false"/>
          <w:color w:val="000000"/>
          <w:sz w:val="28"/>
        </w:rPr>
        <w:t>
</w:t>
      </w:r>
      <w:r>
        <w:rPr>
          <w:rFonts w:ascii="Times New Roman"/>
          <w:b w:val="false"/>
          <w:i w:val="false"/>
          <w:color w:val="000000"/>
          <w:sz w:val="28"/>
        </w:rPr>
        <w:t>
     4. В принудительном порядке деятельность индивидуального предпринимателя прекращается по решению суда в следующих случаях:</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признания</w:t>
      </w:r>
      <w:r>
        <w:rPr>
          <w:rFonts w:ascii="Times New Roman"/>
          <w:b w:val="false"/>
          <w:i w:val="false"/>
          <w:color w:val="000000"/>
          <w:sz w:val="28"/>
        </w:rPr>
        <w:t xml:space="preserve"> его банкротом;</w:t>
      </w:r>
      <w:r>
        <w:br/>
      </w:r>
      <w:r>
        <w:rPr>
          <w:rFonts w:ascii="Times New Roman"/>
          <w:b w:val="false"/>
          <w:i w:val="false"/>
          <w:color w:val="000000"/>
          <w:sz w:val="28"/>
        </w:rPr>
        <w:t>
</w:t>
      </w:r>
      <w:r>
        <w:rPr>
          <w:rFonts w:ascii="Times New Roman"/>
          <w:b w:val="false"/>
          <w:i w:val="false"/>
          <w:color w:val="000000"/>
          <w:sz w:val="28"/>
        </w:rPr>
        <w:t>
     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r>
        <w:br/>
      </w:r>
      <w:r>
        <w:rPr>
          <w:rFonts w:ascii="Times New Roman"/>
          <w:b w:val="false"/>
          <w:i w:val="false"/>
          <w:color w:val="000000"/>
          <w:sz w:val="28"/>
        </w:rPr>
        <w:t>
</w:t>
      </w:r>
      <w:r>
        <w:rPr>
          <w:rFonts w:ascii="Times New Roman"/>
          <w:b w:val="false"/>
          <w:i w:val="false"/>
          <w:color w:val="000000"/>
          <w:sz w:val="28"/>
        </w:rPr>
        <w:t>
     3) осуществления деятельности с неоднократными в течение календарного года или грубыми нарушениями законодательства Республики Казахстан;</w:t>
      </w:r>
      <w:r>
        <w:br/>
      </w:r>
      <w:r>
        <w:rPr>
          <w:rFonts w:ascii="Times New Roman"/>
          <w:b w:val="false"/>
          <w:i w:val="false"/>
          <w:color w:val="000000"/>
          <w:sz w:val="28"/>
        </w:rPr>
        <w:t>
     4) </w:t>
      </w:r>
      <w:r>
        <w:rPr>
          <w:rFonts w:ascii="Times New Roman"/>
          <w:b w:val="false"/>
          <w:i w:val="false"/>
          <w:color w:val="000000"/>
          <w:sz w:val="28"/>
        </w:rPr>
        <w:t>объявления</w:t>
      </w:r>
      <w:r>
        <w:rPr>
          <w:rFonts w:ascii="Times New Roman"/>
          <w:b w:val="false"/>
          <w:i w:val="false"/>
          <w:color w:val="000000"/>
          <w:sz w:val="28"/>
        </w:rPr>
        <w:t xml:space="preserve"> его умершим;</w:t>
      </w:r>
      <w:r>
        <w:br/>
      </w:r>
      <w:r>
        <w:rPr>
          <w:rFonts w:ascii="Times New Roman"/>
          <w:b w:val="false"/>
          <w:i w:val="false"/>
          <w:color w:val="000000"/>
          <w:sz w:val="28"/>
        </w:rPr>
        <w:t>
     5) </w:t>
      </w:r>
      <w:r>
        <w:rPr>
          <w:rFonts w:ascii="Times New Roman"/>
          <w:b w:val="false"/>
          <w:i w:val="false"/>
          <w:color w:val="000000"/>
          <w:sz w:val="28"/>
        </w:rPr>
        <w:t>признания</w:t>
      </w:r>
      <w:r>
        <w:rPr>
          <w:rFonts w:ascii="Times New Roman"/>
          <w:b w:val="false"/>
          <w:i w:val="false"/>
          <w:color w:val="000000"/>
          <w:sz w:val="28"/>
        </w:rPr>
        <w:t xml:space="preserve"> его безвестно отсутствующим.</w:t>
      </w:r>
      <w:r>
        <w:br/>
      </w:r>
      <w:r>
        <w:rPr>
          <w:rFonts w:ascii="Times New Roman"/>
          <w:b w:val="false"/>
          <w:i w:val="false"/>
          <w:color w:val="000000"/>
          <w:sz w:val="28"/>
        </w:rPr>
        <w:t>
</w:t>
      </w:r>
      <w:r>
        <w:rPr>
          <w:rFonts w:ascii="Times New Roman"/>
          <w:b w:val="false"/>
          <w:i w:val="false"/>
          <w:color w:val="000000"/>
          <w:sz w:val="28"/>
        </w:rPr>
        <w:t>
     5. Деятельность индивидуального предпринимателя, помимо оснований, предусмотренных настоящей статьей, прекращается также в следующих случаях:</w:t>
      </w:r>
      <w:r>
        <w:br/>
      </w:r>
      <w:r>
        <w:rPr>
          <w:rFonts w:ascii="Times New Roman"/>
          <w:b w:val="false"/>
          <w:i w:val="false"/>
          <w:color w:val="000000"/>
          <w:sz w:val="28"/>
        </w:rPr>
        <w:t>
</w:t>
      </w:r>
      <w:r>
        <w:rPr>
          <w:rFonts w:ascii="Times New Roman"/>
          <w:b w:val="false"/>
          <w:i w:val="false"/>
          <w:color w:val="000000"/>
          <w:sz w:val="28"/>
        </w:rPr>
        <w:t>
     1) личное предпринимательство – при признании индивидуального предпринимателя недееспособным, ограниченно дееспособным, объявлении умершим или его смерти;</w:t>
      </w:r>
      <w:r>
        <w:br/>
      </w:r>
      <w:r>
        <w:rPr>
          <w:rFonts w:ascii="Times New Roman"/>
          <w:b w:val="false"/>
          <w:i w:val="false"/>
          <w:color w:val="000000"/>
          <w:sz w:val="28"/>
        </w:rPr>
        <w:t>
</w:t>
      </w:r>
      <w:r>
        <w:rPr>
          <w:rFonts w:ascii="Times New Roman"/>
          <w:b w:val="false"/>
          <w:i w:val="false"/>
          <w:color w:val="000000"/>
          <w:sz w:val="28"/>
        </w:rPr>
        <w:t>
     2) семейное предпринимательство и </w:t>
      </w:r>
      <w:r>
        <w:rPr>
          <w:rFonts w:ascii="Times New Roman"/>
          <w:b w:val="false"/>
          <w:i w:val="false"/>
          <w:color w:val="000000"/>
          <w:sz w:val="28"/>
        </w:rPr>
        <w:t>простое товарищество</w:t>
      </w:r>
      <w:r>
        <w:rPr>
          <w:rFonts w:ascii="Times New Roman"/>
          <w:b w:val="false"/>
          <w:i w:val="false"/>
          <w:color w:val="000000"/>
          <w:sz w:val="28"/>
        </w:rPr>
        <w:t> -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r>
        <w:br/>
      </w:r>
      <w:r>
        <w:rPr>
          <w:rFonts w:ascii="Times New Roman"/>
          <w:b w:val="false"/>
          <w:i w:val="false"/>
          <w:color w:val="000000"/>
          <w:sz w:val="28"/>
        </w:rPr>
        <w:t>
</w:t>
      </w:r>
      <w:r>
        <w:rPr>
          <w:rFonts w:ascii="Times New Roman"/>
          <w:b w:val="false"/>
          <w:i w:val="false"/>
          <w:color w:val="000000"/>
          <w:sz w:val="28"/>
        </w:rPr>
        <w:t>
     3) установленных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предусматривающих прекращение деятельности в упрощенном порядке.</w:t>
      </w:r>
      <w:r>
        <w:br/>
      </w:r>
      <w:r>
        <w:rPr>
          <w:rFonts w:ascii="Times New Roman"/>
          <w:b w:val="false"/>
          <w:i w:val="false"/>
          <w:color w:val="000000"/>
          <w:sz w:val="28"/>
        </w:rPr>
        <w:t>
</w:t>
      </w:r>
      <w:r>
        <w:rPr>
          <w:rFonts w:ascii="Times New Roman"/>
          <w:b w:val="false"/>
          <w:i w:val="false"/>
          <w:color w:val="000000"/>
          <w:sz w:val="28"/>
        </w:rPr>
        <w:t>
     6.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регистрирующем органе на основании его заявления, решения суда, вступившего в законную силу, а также в случаях, установленных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Индивидуальный предприниматель признается снятым с регистрационного учета в качестве индивидуального предпринимателя со дня размещения информации на интернет-ресурсе уполномоченного органа о снятии индивидуального предпринимателя с регистрационного учета.</w:t>
      </w:r>
      <w:r>
        <w:br/>
      </w:r>
      <w:r>
        <w:rPr>
          <w:rFonts w:ascii="Times New Roman"/>
          <w:b w:val="false"/>
          <w:i w:val="false"/>
          <w:color w:val="000000"/>
          <w:sz w:val="28"/>
        </w:rPr>
        <w:t>
</w:t>
      </w:r>
      <w:r>
        <w:rPr>
          <w:rFonts w:ascii="Times New Roman"/>
          <w:b w:val="false"/>
          <w:i w:val="false"/>
          <w:color w:val="000000"/>
          <w:sz w:val="28"/>
        </w:rPr>
        <w:t>
     7. При осуществлении индивидуального предпринимательства без регистрации в установленных случаях оно считается прекращенным с момента фактического прекращения - при добровольном его характере либо соответственно с момента вступления в законную силу решения суда - при принудительном.</w:t>
      </w:r>
      <w:r>
        <w:br/>
      </w:r>
      <w:r>
        <w:rPr>
          <w:rFonts w:ascii="Times New Roman"/>
          <w:b w:val="false"/>
          <w:i w:val="false"/>
          <w:color w:val="000000"/>
          <w:sz w:val="28"/>
        </w:rPr>
        <w:t>
</w:t>
      </w:r>
      <w:r>
        <w:rPr>
          <w:rFonts w:ascii="Times New Roman"/>
          <w:b w:val="false"/>
          <w:i w:val="false"/>
          <w:color w:val="000000"/>
          <w:sz w:val="28"/>
        </w:rPr>
        <w:t>
     8.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законами Республики Казахстан устанавливается </w:t>
      </w:r>
      <w:r>
        <w:rPr>
          <w:rFonts w:ascii="Times New Roman"/>
          <w:b w:val="false"/>
          <w:i w:val="false"/>
          <w:color w:val="000000"/>
          <w:sz w:val="28"/>
        </w:rPr>
        <w:t>упрощенный порядок</w:t>
      </w:r>
      <w:r>
        <w:rPr>
          <w:rFonts w:ascii="Times New Roman"/>
          <w:b w:val="false"/>
          <w:i w:val="false"/>
          <w:color w:val="000000"/>
          <w:sz w:val="28"/>
        </w:rPr>
        <w:t xml:space="preserve"> реорганизации и добровольной ликвидации.</w:t>
      </w:r>
      <w:r>
        <w:br/>
      </w: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w:t>
      </w:r>
      <w:r>
        <w:rPr>
          <w:rFonts w:ascii="Times New Roman"/>
          <w:b w:val="false"/>
          <w:i w:val="false"/>
          <w:color w:val="ff0000"/>
          <w:sz w:val="28"/>
        </w:rPr>
        <w:t>(вводятся в действие с 01.01.2009); от 17.07.2009</w:t>
      </w:r>
      <w:r>
        <w:rPr>
          <w:rFonts w:ascii="Times New Roman"/>
          <w:b w:val="false"/>
          <w:i w:val="false"/>
          <w:color w:val="ff0000"/>
          <w:sz w:val="28"/>
        </w:rPr>
        <w:t> </w:t>
      </w:r>
      <w:r>
        <w:rPr>
          <w:rFonts w:ascii="Times New Roman"/>
          <w:b w:val="false"/>
          <w:i w:val="false"/>
          <w:color w:val="000000"/>
          <w:sz w:val="28"/>
        </w:rPr>
        <w:t>№ 188-IV</w:t>
      </w:r>
      <w:r>
        <w:rPr>
          <w:rFonts w:ascii="Times New Roman"/>
          <w:b w:val="false"/>
          <w:i w:val="false"/>
          <w:color w:val="ff0000"/>
          <w:sz w:val="28"/>
        </w:rPr>
        <w:t> </w:t>
      </w:r>
      <w:r>
        <w:rPr>
          <w:rFonts w:ascii="Times New Roman"/>
          <w:b w:val="false"/>
          <w:i w:val="false"/>
          <w:color w:val="ff0000"/>
          <w:sz w:val="28"/>
        </w:rPr>
        <w:t xml:space="preserve">(вводятся в действие с 01.01.2010); от 08.12.2009 </w:t>
      </w:r>
      <w:r>
        <w:rPr>
          <w:rFonts w:ascii="Times New Roman"/>
          <w:b w:val="false"/>
          <w:i w:val="false"/>
          <w:color w:val="000000"/>
          <w:sz w:val="28"/>
        </w:rPr>
        <w:t>№ 225-IV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w:t>
      </w:r>
      <w:r>
        <w:rPr>
          <w:rFonts w:ascii="Times New Roman"/>
          <w:b w:val="false"/>
          <w:i w:val="false"/>
          <w:color w:val="ff0000"/>
          <w:sz w:val="28"/>
        </w:rPr>
        <w:t>от 28.11.2014</w:t>
      </w:r>
      <w:r>
        <w:rPr>
          <w:rFonts w:ascii="Times New Roman"/>
          <w:b w:val="false"/>
          <w:i w:val="false"/>
          <w:color w:val="000000"/>
          <w:sz w:val="28"/>
        </w:rPr>
        <w:t> </w:t>
      </w:r>
      <w:r>
        <w:rPr>
          <w:rFonts w:ascii="Times New Roman"/>
          <w:b w:val="false"/>
          <w:i w:val="false"/>
          <w:color w:val="000000"/>
          <w:sz w:val="28"/>
        </w:rPr>
        <w:t>№ 257</w:t>
      </w:r>
      <w:r>
        <w:rPr>
          <w:rFonts w:ascii="Times New Roman"/>
          <w:b w:val="false"/>
          <w:i w:val="false"/>
          <w:color w:val="000000"/>
          <w:sz w:val="28"/>
        </w:rPr>
        <w:t> </w:t>
      </w:r>
      <w:r>
        <w:rPr>
          <w:rFonts w:ascii="Times New Roman"/>
          <w:b w:val="false"/>
          <w:i w:val="false"/>
          <w:color w:val="ff0000"/>
          <w:sz w:val="28"/>
        </w:rPr>
        <w:t>(вводится в действие с 01.01.2015);</w:t>
      </w:r>
      <w:r>
        <w:rPr>
          <w:rFonts w:ascii="Times New Roman"/>
          <w:b w:val="false"/>
          <w:i w:val="false"/>
          <w:color w:val="000000"/>
          <w:sz w:val="28"/>
        </w:rPr>
        <w:t> </w:t>
      </w:r>
      <w:r>
        <w:rPr>
          <w:rFonts w:ascii="Times New Roman"/>
          <w:b w:val="false"/>
          <w:i w:val="false"/>
          <w:color w:val="ff0000"/>
          <w:sz w:val="28"/>
        </w:rPr>
        <w:t>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пп. 2)</w:t>
      </w:r>
      <w:r>
        <w:rPr>
          <w:rFonts w:ascii="Times New Roman"/>
          <w:b w:val="false"/>
          <w:i w:val="false"/>
          <w:color w:val="ff0000"/>
          <w:sz w:val="28"/>
        </w:rPr>
        <w:t xml:space="preserve"> ст. 3).</w:t>
      </w:r>
    </w:p>
    <w:bookmarkEnd w:id="66"/>
    <w:bookmarkStart w:name="z359" w:id="67"/>
    <w:p>
      <w:pPr>
        <w:spacing w:after="0"/>
        <w:ind w:left="0"/>
        <w:jc w:val="left"/>
      </w:pPr>
      <w:r>
        <w:rPr>
          <w:rFonts w:ascii="Times New Roman"/>
          <w:b/>
          <w:i w:val="false"/>
          <w:color w:val="000000"/>
        </w:rPr>
        <w:t xml:space="preserve"> 
Глава 7. ГОСУДАРСТВЕННОЕ РЕГУЛИРОВАНИЕ </w:t>
      </w:r>
    </w:p>
    <w:bookmarkEnd w:id="67"/>
    <w:p>
      <w:pPr>
        <w:spacing w:after="0"/>
        <w:ind w:left="0"/>
        <w:jc w:val="both"/>
      </w:pPr>
      <w:r>
        <w:rPr>
          <w:rFonts w:ascii="Times New Roman"/>
          <w:b w:val="false"/>
          <w:i w:val="false"/>
          <w:color w:val="ff0000"/>
          <w:sz w:val="28"/>
        </w:rPr>
        <w:t xml:space="preserve">      Сноска. Заголовок главы 7 с изменениями, внесенными Законом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360" w:id="68"/>
    <w:p>
      <w:pPr>
        <w:spacing w:after="0"/>
        <w:ind w:left="0"/>
        <w:jc w:val="both"/>
      </w:pPr>
      <w:r>
        <w:rPr>
          <w:rFonts w:ascii="Times New Roman"/>
          <w:b w:val="false"/>
          <w:i w:val="false"/>
          <w:color w:val="000000"/>
          <w:sz w:val="28"/>
        </w:rPr>
        <w:t>
</w:t>
      </w:r>
      <w:r>
        <w:rPr>
          <w:rFonts w:ascii="Times New Roman"/>
          <w:b/>
          <w:i w:val="false"/>
          <w:color w:val="000000"/>
          <w:sz w:val="28"/>
        </w:rPr>
        <w:t>      Статья 29. Цели и пределы государственного регулирования</w:t>
      </w:r>
      <w:r>
        <w:br/>
      </w:r>
      <w:r>
        <w:rPr>
          <w:rFonts w:ascii="Times New Roman"/>
          <w:b w:val="false"/>
          <w:i w:val="false"/>
          <w:color w:val="000000"/>
          <w:sz w:val="28"/>
        </w:rPr>
        <w:t>
                  </w:t>
      </w:r>
      <w:r>
        <w:rPr>
          <w:rFonts w:ascii="Times New Roman"/>
          <w:b/>
          <w:i w:val="false"/>
          <w:color w:val="000000"/>
          <w:sz w:val="28"/>
        </w:rPr>
        <w:t>частного предпринимательства</w:t>
      </w:r>
    </w:p>
    <w:bookmarkEnd w:id="68"/>
    <w:bookmarkStart w:name="z362" w:id="69"/>
    <w:p>
      <w:pPr>
        <w:spacing w:after="0"/>
        <w:ind w:left="0"/>
        <w:jc w:val="both"/>
      </w:pPr>
      <w:r>
        <w:rPr>
          <w:rFonts w:ascii="Times New Roman"/>
          <w:b w:val="false"/>
          <w:i w:val="false"/>
          <w:color w:val="000000"/>
          <w:sz w:val="28"/>
        </w:rPr>
        <w:t>
      1. Целями государственного регулирования частного предпринимательства являются обеспечение безопасности производимой и реализуемой субъектом частного предпринимательства продукции для жизни и здоровья людей, защита их имущественных интересов, безопасности для окружающей среды, национальной безопасности Республики Казахстан, защита имущественных интересов государства.</w:t>
      </w:r>
      <w:r>
        <w:br/>
      </w:r>
      <w:r>
        <w:rPr>
          <w:rFonts w:ascii="Times New Roman"/>
          <w:b w:val="false"/>
          <w:i w:val="false"/>
          <w:color w:val="000000"/>
          <w:sz w:val="28"/>
        </w:rPr>
        <w:t>
</w:t>
      </w:r>
      <w:r>
        <w:rPr>
          <w:rFonts w:ascii="Times New Roman"/>
          <w:b w:val="false"/>
          <w:i w:val="false"/>
          <w:color w:val="000000"/>
          <w:sz w:val="28"/>
        </w:rPr>
        <w:t>
      2. Государственное регулирование частного предпринимательства осуществляется посредством установления государством требований, обязательных для исполнения субъектами частного предпринимательства, в том числе с использованием регуляторных инструментов на уровне:</w:t>
      </w:r>
      <w:r>
        <w:br/>
      </w:r>
      <w:r>
        <w:rPr>
          <w:rFonts w:ascii="Times New Roman"/>
          <w:b w:val="false"/>
          <w:i w:val="false"/>
          <w:color w:val="000000"/>
          <w:sz w:val="28"/>
        </w:rPr>
        <w:t>
</w:t>
      </w:r>
      <w:r>
        <w:rPr>
          <w:rFonts w:ascii="Times New Roman"/>
          <w:b w:val="false"/>
          <w:i w:val="false"/>
          <w:color w:val="000000"/>
          <w:sz w:val="28"/>
        </w:rPr>
        <w:t>
      1) законов Республики Казахстан;</w:t>
      </w:r>
      <w:r>
        <w:br/>
      </w:r>
      <w:r>
        <w:rPr>
          <w:rFonts w:ascii="Times New Roman"/>
          <w:b w:val="false"/>
          <w:i w:val="false"/>
          <w:color w:val="000000"/>
          <w:sz w:val="28"/>
        </w:rPr>
        <w:t>
</w:t>
      </w:r>
      <w:r>
        <w:rPr>
          <w:rFonts w:ascii="Times New Roman"/>
          <w:b w:val="false"/>
          <w:i w:val="false"/>
          <w:color w:val="000000"/>
          <w:sz w:val="28"/>
        </w:rPr>
        <w:t>
      2) указов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3) постановлений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нормативных правовых приказов министров Республики Казахстан и иных руководителей центральных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5) нормативных правовых актов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6) решений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Введение регуляторных инструментов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настоящего Закона.</w:t>
      </w:r>
      <w:r>
        <w:br/>
      </w:r>
      <w:r>
        <w:rPr>
          <w:rFonts w:ascii="Times New Roman"/>
          <w:b w:val="false"/>
          <w:i w:val="false"/>
          <w:color w:val="000000"/>
          <w:sz w:val="28"/>
        </w:rPr>
        <w:t>
</w:t>
      </w:r>
      <w:r>
        <w:rPr>
          <w:rFonts w:ascii="Times New Roman"/>
          <w:b w:val="false"/>
          <w:i w:val="false"/>
          <w:color w:val="000000"/>
          <w:sz w:val="28"/>
        </w:rPr>
        <w:t>
      3. Для целей настоящего Закона информационными инструментами признаются:</w:t>
      </w:r>
      <w:r>
        <w:br/>
      </w:r>
      <w:r>
        <w:rPr>
          <w:rFonts w:ascii="Times New Roman"/>
          <w:b w:val="false"/>
          <w:i w:val="false"/>
          <w:color w:val="000000"/>
          <w:sz w:val="28"/>
        </w:rPr>
        <w:t>
</w:t>
      </w:r>
      <w:r>
        <w:rPr>
          <w:rFonts w:ascii="Times New Roman"/>
          <w:b w:val="false"/>
          <w:i w:val="false"/>
          <w:color w:val="000000"/>
          <w:sz w:val="28"/>
        </w:rPr>
        <w:t>
      1) установление нормативными правовыми актами Республики Казахстан, указанными в части первой пункта 2 настоящей статьи, требований о предоставлении субъектами частного предпринимательства информации третьим лицам, в том числе в части маркировки, декларирования, обязательных инструкций, правил обслуживания, иной информации, обязательной для предоставления потребителям о субъектах частного предпринимательства, обязательной для представления третьим лицам, в случаях,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представление обязательной отчетности на регулярной основе государственным органам, предусмотренной законодательством Республики Казахстан, включая налоговую, статистическую и иную;</w:t>
      </w:r>
      <w:r>
        <w:br/>
      </w:r>
      <w:r>
        <w:rPr>
          <w:rFonts w:ascii="Times New Roman"/>
          <w:b w:val="false"/>
          <w:i w:val="false"/>
          <w:color w:val="000000"/>
          <w:sz w:val="28"/>
        </w:rPr>
        <w:t>
</w:t>
      </w:r>
      <w:r>
        <w:rPr>
          <w:rFonts w:ascii="Times New Roman"/>
          <w:b w:val="false"/>
          <w:i w:val="false"/>
          <w:color w:val="000000"/>
          <w:sz w:val="28"/>
        </w:rPr>
        <w:t>
      3) предоставление государственным органам информации субъектами частного предпринимательства, в том числе посредством формы сведений, выписок, деклараций, уведомлений, иных заполняемых субъектами частного предпринимательства документов, представляемых государственным органам в связи с началом осуществления, осуществлением или прекращением деятельности или действий в случаях,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Сноска. Статья 29 в редакции</w:t>
      </w:r>
      <w:r>
        <w:rPr>
          <w:rFonts w:ascii="Times New Roman"/>
          <w:b w:val="false"/>
          <w:i w:val="false"/>
          <w:color w:val="000000"/>
          <w:sz w:val="28"/>
        </w:rPr>
        <w:t> </w:t>
      </w:r>
      <w:r>
        <w:rPr>
          <w:rFonts w:ascii="Times New Roman"/>
          <w:b w:val="false"/>
          <w:i w:val="false"/>
          <w:color w:val="ff0000"/>
          <w:sz w:val="28"/>
        </w:rPr>
        <w:t>Закона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69"/>
    <w:bookmarkStart w:name="z370" w:id="70"/>
    <w:p>
      <w:pPr>
        <w:spacing w:after="0"/>
        <w:ind w:left="0"/>
        <w:jc w:val="both"/>
      </w:pPr>
      <w:r>
        <w:rPr>
          <w:rFonts w:ascii="Times New Roman"/>
          <w:b w:val="false"/>
          <w:i w:val="false"/>
          <w:color w:val="000000"/>
          <w:sz w:val="28"/>
        </w:rPr>
        <w:t>
</w:t>
      </w:r>
      <w:r>
        <w:rPr>
          <w:rFonts w:ascii="Times New Roman"/>
          <w:b/>
          <w:i w:val="false"/>
          <w:color w:val="000000"/>
          <w:sz w:val="28"/>
        </w:rPr>
        <w:t>     Статья 30. Установление нормативными правовыми актами</w:t>
      </w:r>
      <w:r>
        <w:br/>
      </w:r>
      <w:r>
        <w:rPr>
          <w:rFonts w:ascii="Times New Roman"/>
          <w:b w:val="false"/>
          <w:i w:val="false"/>
          <w:color w:val="000000"/>
          <w:sz w:val="28"/>
        </w:rPr>
        <w:t>
                  </w:t>
      </w:r>
      <w:r>
        <w:rPr>
          <w:rFonts w:ascii="Times New Roman"/>
          <w:b/>
          <w:i w:val="false"/>
          <w:color w:val="000000"/>
          <w:sz w:val="28"/>
        </w:rPr>
        <w:t>Республики Казахстан требований к продукции,</w:t>
      </w:r>
      <w:r>
        <w:br/>
      </w:r>
      <w:r>
        <w:rPr>
          <w:rFonts w:ascii="Times New Roman"/>
          <w:b w:val="false"/>
          <w:i w:val="false"/>
          <w:color w:val="000000"/>
          <w:sz w:val="28"/>
        </w:rPr>
        <w:t>
                  </w:t>
      </w:r>
      <w:r>
        <w:rPr>
          <w:rFonts w:ascii="Times New Roman"/>
          <w:b/>
          <w:i w:val="false"/>
          <w:color w:val="000000"/>
          <w:sz w:val="28"/>
        </w:rPr>
        <w:t xml:space="preserve">процессам частного предпринимательства </w:t>
      </w:r>
    </w:p>
    <w:bookmarkEnd w:id="70"/>
    <w:bookmarkStart w:name="z371" w:id="71"/>
    <w:p>
      <w:pPr>
        <w:spacing w:after="0"/>
        <w:ind w:left="0"/>
        <w:jc w:val="both"/>
      </w:pPr>
      <w:r>
        <w:rPr>
          <w:rFonts w:ascii="Times New Roman"/>
          <w:b w:val="false"/>
          <w:i w:val="false"/>
          <w:color w:val="000000"/>
          <w:sz w:val="28"/>
        </w:rPr>
        <w:t>
     Государство устанавливает нормативными правовыми актами Республики Казахстан </w:t>
      </w:r>
      <w:r>
        <w:rPr>
          <w:rFonts w:ascii="Times New Roman"/>
          <w:b w:val="false"/>
          <w:i w:val="false"/>
          <w:color w:val="000000"/>
          <w:sz w:val="28"/>
        </w:rPr>
        <w:t>требования</w:t>
      </w:r>
      <w:r>
        <w:rPr>
          <w:rFonts w:ascii="Times New Roman"/>
          <w:b w:val="false"/>
          <w:i w:val="false"/>
          <w:color w:val="000000"/>
          <w:sz w:val="28"/>
        </w:rPr>
        <w:t xml:space="preserve"> к продукции, процессам, обязательные для исполнения всеми субъектами частного предпринимательства. </w:t>
      </w:r>
      <w:r>
        <w:br/>
      </w:r>
      <w:r>
        <w:rPr>
          <w:rFonts w:ascii="Times New Roman"/>
          <w:b w:val="false"/>
          <w:i w:val="false"/>
          <w:color w:val="000000"/>
          <w:sz w:val="28"/>
        </w:rPr>
        <w:t>
      </w:t>
      </w:r>
      <w:r>
        <w:rPr>
          <w:rFonts w:ascii="Times New Roman"/>
          <w:b w:val="false"/>
          <w:i w:val="false"/>
          <w:color w:val="ff0000"/>
          <w:sz w:val="28"/>
        </w:rPr>
        <w:t>Сноска. Статья 30 в редакции Закона РК</w:t>
      </w:r>
      <w:r>
        <w:rPr>
          <w:rFonts w:ascii="Times New Roman"/>
          <w:b w:val="false"/>
          <w:i w:val="false"/>
          <w:color w:val="000000"/>
          <w:sz w:val="28"/>
        </w:rPr>
        <w:t> </w:t>
      </w:r>
      <w:r>
        <w:rPr>
          <w:rFonts w:ascii="Times New Roman"/>
          <w:b w:val="false"/>
          <w:i w:val="false"/>
          <w:color w:val="ff0000"/>
          <w:sz w:val="28"/>
        </w:rPr>
        <w:t xml:space="preserve">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71"/>
    <w:bookmarkStart w:name="z372" w:id="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Аккредитация органов по подтверждению </w:t>
      </w:r>
      <w:r>
        <w:br/>
      </w:r>
      <w:r>
        <w:rPr>
          <w:rFonts w:ascii="Times New Roman"/>
          <w:b w:val="false"/>
          <w:i w:val="false"/>
          <w:color w:val="000000"/>
          <w:sz w:val="28"/>
        </w:rPr>
        <w:t>
</w:t>
      </w:r>
      <w:r>
        <w:rPr>
          <w:rFonts w:ascii="Times New Roman"/>
          <w:b/>
          <w:i w:val="false"/>
          <w:color w:val="000000"/>
          <w:sz w:val="28"/>
        </w:rPr>
        <w:t xml:space="preserve">                соответствия, поверочных, калибровочных и </w:t>
      </w:r>
      <w:r>
        <w:br/>
      </w:r>
      <w:r>
        <w:rPr>
          <w:rFonts w:ascii="Times New Roman"/>
          <w:b w:val="false"/>
          <w:i w:val="false"/>
          <w:color w:val="000000"/>
          <w:sz w:val="28"/>
        </w:rPr>
        <w:t>
</w:t>
      </w:r>
      <w:r>
        <w:rPr>
          <w:rFonts w:ascii="Times New Roman"/>
          <w:b/>
          <w:i w:val="false"/>
          <w:color w:val="000000"/>
          <w:sz w:val="28"/>
        </w:rPr>
        <w:t xml:space="preserve">                испытательных лабораторий (центров) </w:t>
      </w:r>
    </w:p>
    <w:bookmarkEnd w:id="72"/>
    <w:bookmarkStart w:name="z373" w:id="73"/>
    <w:p>
      <w:pPr>
        <w:spacing w:after="0"/>
        <w:ind w:left="0"/>
        <w:jc w:val="both"/>
      </w:pPr>
      <w:r>
        <w:rPr>
          <w:rFonts w:ascii="Times New Roman"/>
          <w:b w:val="false"/>
          <w:i w:val="false"/>
          <w:color w:val="000000"/>
          <w:sz w:val="28"/>
        </w:rPr>
        <w:t>
     Аккредитация органов по подтверждению соответствия, поверочных, калибровочных и испытательных лабораторий (центров) производится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73"/>
    <w:bookmarkStart w:name="z374"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Обязательное подтверждение соответствия </w:t>
      </w:r>
      <w:r>
        <w:br/>
      </w:r>
      <w:r>
        <w:rPr>
          <w:rFonts w:ascii="Times New Roman"/>
          <w:b w:val="false"/>
          <w:i w:val="false"/>
          <w:color w:val="000000"/>
          <w:sz w:val="28"/>
        </w:rPr>
        <w:t>
</w:t>
      </w:r>
      <w:r>
        <w:rPr>
          <w:rFonts w:ascii="Times New Roman"/>
          <w:b/>
          <w:i w:val="false"/>
          <w:color w:val="000000"/>
          <w:sz w:val="28"/>
        </w:rPr>
        <w:t xml:space="preserve">                отдельных видов продукции, процессов </w:t>
      </w:r>
    </w:p>
    <w:bookmarkEnd w:id="74"/>
    <w:bookmarkStart w:name="z375" w:id="75"/>
    <w:p>
      <w:pPr>
        <w:spacing w:after="0"/>
        <w:ind w:left="0"/>
        <w:jc w:val="both"/>
      </w:pPr>
      <w:r>
        <w:rPr>
          <w:rFonts w:ascii="Times New Roman"/>
          <w:b w:val="false"/>
          <w:i w:val="false"/>
          <w:color w:val="000000"/>
          <w:sz w:val="28"/>
        </w:rPr>
        <w:t>
     Обязательное подтверждение соответствия отдельных видов продукции, процессов устанавливается, если это необходимо для достижения целей,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техническом регулировании. </w:t>
      </w:r>
    </w:p>
    <w:bookmarkEnd w:id="75"/>
    <w:bookmarkStart w:name="z376" w:id="76"/>
    <w:p>
      <w:pPr>
        <w:spacing w:after="0"/>
        <w:ind w:left="0"/>
        <w:jc w:val="both"/>
      </w:pPr>
      <w:r>
        <w:rPr>
          <w:rFonts w:ascii="Times New Roman"/>
          <w:b w:val="false"/>
          <w:i w:val="false"/>
          <w:color w:val="000000"/>
          <w:sz w:val="28"/>
        </w:rPr>
        <w:t>
      </w:t>
      </w:r>
      <w:r>
        <w:rPr>
          <w:rFonts w:ascii="Times New Roman"/>
          <w:b/>
          <w:i w:val="false"/>
          <w:color w:val="000000"/>
          <w:sz w:val="28"/>
        </w:rPr>
        <w:t>Статья 33. Государственный контроль и надзор за деятельностью</w:t>
      </w:r>
      <w:r>
        <w:br/>
      </w:r>
      <w:r>
        <w:rPr>
          <w:rFonts w:ascii="Times New Roman"/>
          <w:b w:val="false"/>
          <w:i w:val="false"/>
          <w:color w:val="000000"/>
          <w:sz w:val="28"/>
        </w:rPr>
        <w:t>
                  </w:t>
      </w:r>
      <w:r>
        <w:rPr>
          <w:rFonts w:ascii="Times New Roman"/>
          <w:b/>
          <w:i w:val="false"/>
          <w:color w:val="000000"/>
          <w:sz w:val="28"/>
        </w:rPr>
        <w:t>субъектов частного предпринимательства</w:t>
      </w:r>
    </w:p>
    <w:bookmarkEnd w:id="76"/>
    <w:p>
      <w:pPr>
        <w:spacing w:after="0"/>
        <w:ind w:left="0"/>
        <w:jc w:val="both"/>
      </w:pPr>
      <w:r>
        <w:rPr>
          <w:rFonts w:ascii="Times New Roman"/>
          <w:b w:val="false"/>
          <w:i w:val="false"/>
          <w:color w:val="ff0000"/>
          <w:sz w:val="28"/>
        </w:rPr>
        <w:t>      Сноска. Заголовок статьи 33 в редакции Закона РК от 29.12.2014 </w:t>
      </w:r>
      <w:r>
        <w:rPr>
          <w:rFonts w:ascii="Times New Roman"/>
          <w:b w:val="false"/>
          <w:i w:val="false"/>
          <w:color w:val="ff0000"/>
          <w:sz w:val="28"/>
        </w:rPr>
        <w:t>№ 269-V</w:t>
      </w:r>
      <w:r>
        <w:rPr>
          <w:rFonts w:ascii="Times New Roman"/>
          <w:b w:val="false"/>
          <w:i w:val="false"/>
          <w:color w:val="ff0000"/>
          <w:sz w:val="28"/>
        </w:rPr>
        <w:t> (вводится в действие с 01.01.2015).</w:t>
      </w:r>
    </w:p>
    <w:bookmarkStart w:name="z377" w:id="77"/>
    <w:p>
      <w:pPr>
        <w:spacing w:after="0"/>
        <w:ind w:left="0"/>
        <w:jc w:val="both"/>
      </w:pPr>
      <w:r>
        <w:rPr>
          <w:rFonts w:ascii="Times New Roman"/>
          <w:b w:val="false"/>
          <w:i w:val="false"/>
          <w:color w:val="000000"/>
          <w:sz w:val="28"/>
        </w:rPr>
        <w:t>
      1. Государственный контроль и надзор за деятельностью субъектов частного предпринимательства устанавливается в случаях, установленных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Государственный контроль и надзор за деятельностью субъектов частного предпринимательства осуществляется в форме:</w:t>
      </w:r>
      <w:r>
        <w:br/>
      </w:r>
      <w:r>
        <w:rPr>
          <w:rFonts w:ascii="Times New Roman"/>
          <w:b w:val="false"/>
          <w:i w:val="false"/>
          <w:color w:val="000000"/>
          <w:sz w:val="28"/>
        </w:rPr>
        <w:t>
      1) проверки, порядок организации и проведения которой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2) иных форм контроля и надзора, носящих предупредительно-профилактический характер, порядок организации и проведения которых определяется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Законом РК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Сноска. Статья 33 в редакции Закона РК от 06.01.2011 </w:t>
      </w:r>
      <w:r>
        <w:rPr>
          <w:rFonts w:ascii="Times New Roman"/>
          <w:b w:val="false"/>
          <w:i w:val="false"/>
          <w:color w:val="000000"/>
          <w:sz w:val="28"/>
        </w:rPr>
        <w:t>№ 378-IV</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с изменениями, внесенными законами РК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01.12.2013);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77"/>
    <w:bookmarkStart w:name="z379" w:id="78"/>
    <w:p>
      <w:pPr>
        <w:spacing w:after="0"/>
        <w:ind w:left="0"/>
        <w:jc w:val="both"/>
      </w:pPr>
      <w:r>
        <w:rPr>
          <w:rFonts w:ascii="Times New Roman"/>
          <w:b w:val="false"/>
          <w:i w:val="false"/>
          <w:color w:val="000000"/>
          <w:sz w:val="28"/>
        </w:rPr>
        <w:t>
      </w:t>
      </w:r>
      <w:r>
        <w:rPr>
          <w:rFonts w:ascii="Times New Roman"/>
          <w:b/>
          <w:i w:val="false"/>
          <w:color w:val="000000"/>
          <w:sz w:val="28"/>
        </w:rPr>
        <w:t>Статья 34. Осуществление лицензирования и разрешительных</w:t>
      </w:r>
      <w:r>
        <w:br/>
      </w:r>
      <w:r>
        <w:rPr>
          <w:rFonts w:ascii="Times New Roman"/>
          <w:b w:val="false"/>
          <w:i w:val="false"/>
          <w:color w:val="000000"/>
          <w:sz w:val="28"/>
        </w:rPr>
        <w:t>
                  </w:t>
      </w:r>
      <w:r>
        <w:rPr>
          <w:rFonts w:ascii="Times New Roman"/>
          <w:b/>
          <w:i w:val="false"/>
          <w:color w:val="000000"/>
          <w:sz w:val="28"/>
        </w:rPr>
        <w:t>процедур в сфере частного предпринимательства</w:t>
      </w:r>
    </w:p>
    <w:bookmarkEnd w:id="78"/>
    <w:p>
      <w:pPr>
        <w:spacing w:after="0"/>
        <w:ind w:left="0"/>
        <w:jc w:val="both"/>
      </w:pPr>
      <w:r>
        <w:rPr>
          <w:rFonts w:ascii="Times New Roman"/>
          <w:b w:val="false"/>
          <w:i w:val="false"/>
          <w:color w:val="000000"/>
          <w:sz w:val="28"/>
        </w:rPr>
        <w:t>      Лицензирование и разрешительные процедуры отдельных видов частного предпринимательства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ff0000"/>
          <w:sz w:val="28"/>
        </w:rPr>
        <w:t>      Сноска. Статья 34 в редакции Закона РК от 16.05.2014</w:t>
      </w:r>
      <w:r>
        <w:rPr>
          <w:rFonts w:ascii="Times New Roman"/>
          <w:b w:val="false"/>
          <w:i w:val="false"/>
          <w:color w:val="000000"/>
          <w:sz w:val="28"/>
        </w:rPr>
        <w:t> </w:t>
      </w:r>
      <w:r>
        <w:rPr>
          <w:rFonts w:ascii="Times New Roman"/>
          <w:b w:val="false"/>
          <w:i w:val="false"/>
          <w:color w:val="000000"/>
          <w:sz w:val="28"/>
        </w:rPr>
        <w:t>№ 203-V</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 месяцев после дня его первого официального опубликования).</w:t>
      </w:r>
    </w:p>
    <w:bookmarkStart w:name="z383" w:id="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Обязательное страхование </w:t>
      </w:r>
      <w:r>
        <w:br/>
      </w:r>
      <w:r>
        <w:rPr>
          <w:rFonts w:ascii="Times New Roman"/>
          <w:b w:val="false"/>
          <w:i w:val="false"/>
          <w:color w:val="000000"/>
          <w:sz w:val="28"/>
        </w:rPr>
        <w:t>
</w:t>
      </w:r>
      <w:r>
        <w:rPr>
          <w:rFonts w:ascii="Times New Roman"/>
          <w:b/>
          <w:i w:val="false"/>
          <w:color w:val="000000"/>
          <w:sz w:val="28"/>
        </w:rPr>
        <w:t xml:space="preserve">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субъектов частного </w:t>
      </w:r>
      <w:r>
        <w:br/>
      </w:r>
      <w:r>
        <w:rPr>
          <w:rFonts w:ascii="Times New Roman"/>
          <w:b w:val="false"/>
          <w:i w:val="false"/>
          <w:color w:val="000000"/>
          <w:sz w:val="28"/>
        </w:rPr>
        <w:t>
</w:t>
      </w:r>
      <w:r>
        <w:rPr>
          <w:rFonts w:ascii="Times New Roman"/>
          <w:b/>
          <w:i w:val="false"/>
          <w:color w:val="000000"/>
          <w:sz w:val="28"/>
        </w:rPr>
        <w:t xml:space="preserve">                    предпринимательства </w:t>
      </w:r>
    </w:p>
    <w:bookmarkEnd w:id="79"/>
    <w:bookmarkStart w:name="z384" w:id="80"/>
    <w:p>
      <w:pPr>
        <w:spacing w:after="0"/>
        <w:ind w:left="0"/>
        <w:jc w:val="both"/>
      </w:pPr>
      <w:r>
        <w:rPr>
          <w:rFonts w:ascii="Times New Roman"/>
          <w:b w:val="false"/>
          <w:i w:val="false"/>
          <w:color w:val="000000"/>
          <w:sz w:val="28"/>
        </w:rPr>
        <w:t>
      Обязательное страхование гражданско-правовой ответственности субъектов частного предпринимательства устанавливается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в случаях, если применение видов государственного регулирования,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29 настоящего Закона, не обеспечивает достижения целей, государственного регулирования.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35 с изменениями, внесенными Законом РК </w:t>
      </w:r>
      <w:r>
        <w:rPr>
          <w:rFonts w:ascii="Times New Roman"/>
          <w:b w:val="false"/>
          <w:i w:val="false"/>
          <w:color w:val="ff0000"/>
          <w:sz w:val="28"/>
        </w:rPr>
        <w:t xml:space="preserve">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p>
    <w:bookmarkEnd w:id="80"/>
    <w:bookmarkStart w:name="z385" w:id="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Установление ответственности субъектов </w:t>
      </w:r>
      <w:r>
        <w:br/>
      </w:r>
      <w:r>
        <w:rPr>
          <w:rFonts w:ascii="Times New Roman"/>
          <w:b w:val="false"/>
          <w:i w:val="false"/>
          <w:color w:val="000000"/>
          <w:sz w:val="28"/>
        </w:rPr>
        <w:t>
</w:t>
      </w:r>
      <w:r>
        <w:rPr>
          <w:rFonts w:ascii="Times New Roman"/>
          <w:b/>
          <w:i w:val="false"/>
          <w:color w:val="000000"/>
          <w:sz w:val="28"/>
        </w:rPr>
        <w:t xml:space="preserve">                частного предпринимательства, государственных </w:t>
      </w:r>
      <w:r>
        <w:br/>
      </w:r>
      <w:r>
        <w:rPr>
          <w:rFonts w:ascii="Times New Roman"/>
          <w:b w:val="false"/>
          <w:i w:val="false"/>
          <w:color w:val="000000"/>
          <w:sz w:val="28"/>
        </w:rPr>
        <w:t>
</w:t>
      </w:r>
      <w:r>
        <w:rPr>
          <w:rFonts w:ascii="Times New Roman"/>
          <w:b/>
          <w:i w:val="false"/>
          <w:color w:val="000000"/>
          <w:sz w:val="28"/>
        </w:rPr>
        <w:t xml:space="preserve">                органов и их должностных лиц </w:t>
      </w:r>
    </w:p>
    <w:bookmarkEnd w:id="81"/>
    <w:bookmarkStart w:name="z386" w:id="82"/>
    <w:p>
      <w:pPr>
        <w:spacing w:after="0"/>
        <w:ind w:left="0"/>
        <w:jc w:val="both"/>
      </w:pPr>
      <w:r>
        <w:rPr>
          <w:rFonts w:ascii="Times New Roman"/>
          <w:b w:val="false"/>
          <w:i w:val="false"/>
          <w:color w:val="000000"/>
          <w:sz w:val="28"/>
        </w:rPr>
        <w:t>
      Ответственность субъектов частного предпринимательства, государственных органов и их должностных лиц устанавливается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82"/>
    <w:bookmarkStart w:name="z387" w:id="83"/>
    <w:p>
      <w:pPr>
        <w:spacing w:after="0"/>
        <w:ind w:left="0"/>
        <w:jc w:val="left"/>
      </w:pPr>
      <w:r>
        <w:rPr>
          <w:rFonts w:ascii="Times New Roman"/>
          <w:b/>
          <w:i w:val="false"/>
          <w:color w:val="000000"/>
        </w:rPr>
        <w:t xml:space="preserve"> 
Глава 8. ГОСУДАРСТВЕННЫЙ </w:t>
      </w:r>
      <w:r>
        <w:br/>
      </w:r>
      <w:r>
        <w:rPr>
          <w:rFonts w:ascii="Times New Roman"/>
          <w:b/>
          <w:i w:val="false"/>
          <w:color w:val="000000"/>
        </w:rPr>
        <w:t xml:space="preserve">
КОНТРОЛЬ ЗА ЧАСТНЫМ ПРЕДПРИНИМАТЕЛЬСТВОМ </w:t>
      </w:r>
    </w:p>
    <w:bookmarkEnd w:id="83"/>
    <w:p>
      <w:pPr>
        <w:spacing w:after="0"/>
        <w:ind w:left="0"/>
        <w:jc w:val="both"/>
      </w:pPr>
      <w:r>
        <w:rPr>
          <w:rFonts w:ascii="Times New Roman"/>
          <w:b w:val="false"/>
          <w:i w:val="false"/>
          <w:color w:val="ff0000"/>
          <w:sz w:val="28"/>
        </w:rPr>
        <w:t xml:space="preserve">      Сноска. Глава 8 исключена Законом РК от 06.01.2011 </w:t>
      </w:r>
      <w:r>
        <w:rPr>
          <w:rFonts w:ascii="Times New Roman"/>
          <w:b w:val="false"/>
          <w:i w:val="false"/>
          <w:color w:val="ff0000"/>
          <w:sz w:val="28"/>
        </w:rPr>
        <w:t>№ 378-IV</w:t>
      </w:r>
      <w:r>
        <w:rPr>
          <w:rFonts w:ascii="Times New Roman"/>
          <w:b w:val="false"/>
          <w:i w:val="false"/>
          <w:color w:val="ff0000"/>
          <w:sz w:val="28"/>
        </w:rPr>
        <w:t> (вводится в действие по истечении десяти календарных дней после его первого официального опубликования).</w:t>
      </w:r>
    </w:p>
    <w:bookmarkStart w:name="z493" w:id="84"/>
    <w:p>
      <w:pPr>
        <w:spacing w:after="0"/>
        <w:ind w:left="0"/>
        <w:jc w:val="left"/>
      </w:pPr>
      <w:r>
        <w:rPr>
          <w:rFonts w:ascii="Times New Roman"/>
          <w:b/>
          <w:i w:val="false"/>
          <w:color w:val="000000"/>
        </w:rPr>
        <w:t xml:space="preserve"> 
Глава 9. ОТВЕТСТВЕННОСТЬ ГОСУДАРСТВЕННЫХ ОРГАНОВ </w:t>
      </w:r>
      <w:r>
        <w:br/>
      </w:r>
      <w:r>
        <w:rPr>
          <w:rFonts w:ascii="Times New Roman"/>
          <w:b/>
          <w:i w:val="false"/>
          <w:color w:val="000000"/>
        </w:rPr>
        <w:t xml:space="preserve">
И ДОЛЖНОСТНЫХ ЛИЦ ПРИ ОСУЩЕСТВЛЕНИИ ГОСУДАРСТВЕННОГО </w:t>
      </w:r>
      <w:r>
        <w:br/>
      </w:r>
      <w:r>
        <w:rPr>
          <w:rFonts w:ascii="Times New Roman"/>
          <w:b/>
          <w:i w:val="false"/>
          <w:color w:val="000000"/>
        </w:rPr>
        <w:t xml:space="preserve">
КОНТРОЛЯ, ЛИЦЕНЗИРОВАНИЯ </w:t>
      </w:r>
    </w:p>
    <w:bookmarkEnd w:id="84"/>
    <w:p>
      <w:pPr>
        <w:spacing w:after="0"/>
        <w:ind w:left="0"/>
        <w:jc w:val="both"/>
      </w:pPr>
      <w:r>
        <w:rPr>
          <w:rFonts w:ascii="Times New Roman"/>
          <w:b w:val="false"/>
          <w:i w:val="false"/>
          <w:color w:val="ff0000"/>
          <w:sz w:val="28"/>
        </w:rPr>
        <w:t xml:space="preserve">      Сноска. Заголовок главы 9 с изменениями, внесенными Законом РК от 05.07.2008 </w:t>
      </w:r>
      <w:r>
        <w:rPr>
          <w:rFonts w:ascii="Times New Roman"/>
          <w:b w:val="false"/>
          <w:i w:val="false"/>
          <w:color w:val="ff0000"/>
          <w:sz w:val="28"/>
        </w:rPr>
        <w:t>№ 62-IV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494" w:id="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Общие основания и формы ответственности </w:t>
      </w:r>
      <w:r>
        <w:br/>
      </w:r>
      <w:r>
        <w:rPr>
          <w:rFonts w:ascii="Times New Roman"/>
          <w:b w:val="false"/>
          <w:i w:val="false"/>
          <w:color w:val="000000"/>
          <w:sz w:val="28"/>
        </w:rPr>
        <w:t>
</w:t>
      </w:r>
      <w:r>
        <w:rPr>
          <w:rFonts w:ascii="Times New Roman"/>
          <w:b/>
          <w:i w:val="false"/>
          <w:color w:val="000000"/>
          <w:sz w:val="28"/>
        </w:rPr>
        <w:t xml:space="preserve">                за нарушение прав и законных интересов </w:t>
      </w:r>
      <w:r>
        <w:br/>
      </w:r>
      <w:r>
        <w:rPr>
          <w:rFonts w:ascii="Times New Roman"/>
          <w:b w:val="false"/>
          <w:i w:val="false"/>
          <w:color w:val="000000"/>
          <w:sz w:val="28"/>
        </w:rPr>
        <w:t>
</w:t>
      </w:r>
      <w:r>
        <w:rPr>
          <w:rFonts w:ascii="Times New Roman"/>
          <w:b/>
          <w:i w:val="false"/>
          <w:color w:val="000000"/>
          <w:sz w:val="28"/>
        </w:rPr>
        <w:t xml:space="preserve">                субъектов частного предпринимательства </w:t>
      </w:r>
    </w:p>
    <w:bookmarkEnd w:id="85"/>
    <w:bookmarkStart w:name="z495" w:id="86"/>
    <w:p>
      <w:pPr>
        <w:spacing w:after="0"/>
        <w:ind w:left="0"/>
        <w:jc w:val="both"/>
      </w:pPr>
      <w:r>
        <w:rPr>
          <w:rFonts w:ascii="Times New Roman"/>
          <w:b w:val="false"/>
          <w:i w:val="false"/>
          <w:color w:val="000000"/>
          <w:sz w:val="28"/>
        </w:rPr>
        <w:t>
     1. Государственные органы и их должностные лица в случае неисполнения или ненадлежащего исполнения своих служебных обязанностей при осуществлении государственного контроля и надзора, лицензирования, приведших к недостижению целей государственного регулирования, установленных пунктом 1 </w:t>
      </w:r>
      <w:r>
        <w:rPr>
          <w:rFonts w:ascii="Times New Roman"/>
          <w:b w:val="false"/>
          <w:i w:val="false"/>
          <w:color w:val="000000"/>
          <w:sz w:val="28"/>
        </w:rPr>
        <w:t>статьи 29</w:t>
      </w:r>
      <w:r>
        <w:rPr>
          <w:rFonts w:ascii="Times New Roman"/>
          <w:b w:val="false"/>
          <w:i w:val="false"/>
          <w:color w:val="000000"/>
          <w:sz w:val="28"/>
        </w:rPr>
        <w:t xml:space="preserve"> настоящего Закона, а также в случае совершения иных противоправных действий (бездействия) несут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2. О мерах, принятых в отношении виновных в нарушении законодательства Республики Казахстан должностных лиц государственных органов, осуществляющих государственный контроль и надзор, государственные органы в течение месяца обязаны письменно информировать субъект частного предпринимательства, права и законные интересы которого нарушены.</w:t>
      </w:r>
      <w:r>
        <w:br/>
      </w:r>
      <w:r>
        <w:rPr>
          <w:rFonts w:ascii="Times New Roman"/>
          <w:b w:val="false"/>
          <w:i w:val="false"/>
          <w:color w:val="000000"/>
          <w:sz w:val="28"/>
        </w:rPr>
        <w:t>
</w:t>
      </w:r>
      <w:r>
        <w:rPr>
          <w:rFonts w:ascii="Times New Roman"/>
          <w:b w:val="false"/>
          <w:i w:val="false"/>
          <w:color w:val="000000"/>
          <w:sz w:val="28"/>
        </w:rPr>
        <w:t>
     3. Государственные органы и их должностные лица несут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ответственность за распространение информации о субъекте частного предпринимательства, а вред, нанесенный субъекту частного предпринимательства в результате распространения информации без его согласия, подлежит возмещению. </w:t>
      </w:r>
      <w:r>
        <w:br/>
      </w: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05.07.2008 </w:t>
      </w:r>
      <w:r>
        <w:rPr>
          <w:rFonts w:ascii="Times New Roman"/>
          <w:b w:val="false"/>
          <w:i w:val="false"/>
          <w:color w:val="000000"/>
          <w:sz w:val="28"/>
        </w:rPr>
        <w:t>№ 62-IV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86"/>
    <w:bookmarkStart w:name="z498" w:id="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Ответственность за воспрепятствование </w:t>
      </w:r>
      <w:r>
        <w:br/>
      </w:r>
      <w:r>
        <w:rPr>
          <w:rFonts w:ascii="Times New Roman"/>
          <w:b w:val="false"/>
          <w:i w:val="false"/>
          <w:color w:val="000000"/>
          <w:sz w:val="28"/>
        </w:rPr>
        <w:t>
</w:t>
      </w:r>
      <w:r>
        <w:rPr>
          <w:rFonts w:ascii="Times New Roman"/>
          <w:b/>
          <w:i w:val="false"/>
          <w:color w:val="000000"/>
          <w:sz w:val="28"/>
        </w:rPr>
        <w:t xml:space="preserve">                частному предпринимательству </w:t>
      </w:r>
    </w:p>
    <w:bookmarkEnd w:id="87"/>
    <w:bookmarkStart w:name="z499" w:id="88"/>
    <w:p>
      <w:pPr>
        <w:spacing w:after="0"/>
        <w:ind w:left="0"/>
        <w:jc w:val="both"/>
      </w:pPr>
      <w:r>
        <w:rPr>
          <w:rFonts w:ascii="Times New Roman"/>
          <w:b w:val="false"/>
          <w:i w:val="false"/>
          <w:color w:val="000000"/>
          <w:sz w:val="28"/>
        </w:rPr>
        <w:t>
     1. Любые действия (бездействие) государственных органов и их должностных лиц, которые незаконно препятствуют частному предпринимательству, влекут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Принудительное приостановление или запрещение деятельности субъекта частного предпринимательства производится судом по заявлению государственных органов, осуществляющих контрольные функции, за исключением предпринимательской деятельности финансовых организаций, кредитных бюро, принудительное приостановление или запрещение деятельности которых осуществляется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регулирующими их деятельность.</w:t>
      </w:r>
      <w:r>
        <w:br/>
      </w:r>
      <w:r>
        <w:rPr>
          <w:rFonts w:ascii="Times New Roman"/>
          <w:b w:val="false"/>
          <w:i w:val="false"/>
          <w:color w:val="000000"/>
          <w:sz w:val="28"/>
        </w:rPr>
        <w:t>
</w:t>
      </w:r>
      <w:r>
        <w:rPr>
          <w:rFonts w:ascii="Times New Roman"/>
          <w:b w:val="false"/>
          <w:i w:val="false"/>
          <w:color w:val="000000"/>
          <w:sz w:val="28"/>
        </w:rPr>
        <w:t>
     3. Приостановление или запрещение деятельности или отдельных видов деятельности без судебного решения допускается в случаях, предусмотренных </w:t>
      </w:r>
      <w:r>
        <w:rPr>
          <w:rFonts w:ascii="Times New Roman"/>
          <w:b w:val="false"/>
          <w:i w:val="false"/>
          <w:color w:val="000000"/>
          <w:sz w:val="28"/>
        </w:rPr>
        <w:t>статьей 48</w:t>
      </w:r>
      <w:r>
        <w:rPr>
          <w:rFonts w:ascii="Times New Roman"/>
          <w:b w:val="false"/>
          <w:i w:val="false"/>
          <w:color w:val="000000"/>
          <w:sz w:val="28"/>
        </w:rPr>
        <w:t xml:space="preserve"> Кодекса Республики Казахстан об административных правонарушениях, с обязательным предъявлением в течение трех суток материалов по делу об административном правонарушении в суд.</w:t>
      </w:r>
      <w:r>
        <w:br/>
      </w:r>
      <w:r>
        <w:rPr>
          <w:rFonts w:ascii="Times New Roman"/>
          <w:b w:val="false"/>
          <w:i w:val="false"/>
          <w:color w:val="000000"/>
          <w:sz w:val="28"/>
        </w:rPr>
        <w:t>
</w:t>
      </w:r>
      <w:r>
        <w:rPr>
          <w:rFonts w:ascii="Times New Roman"/>
          <w:b w:val="false"/>
          <w:i w:val="false"/>
          <w:color w:val="000000"/>
          <w:sz w:val="28"/>
        </w:rPr>
        <w:t>
     4. Все убытки, понесенные субъектом частного предпринимательства, и иной вред, причиненный субъекту частного предпринимательства вследствие неправомерного воспрепятствования его предпринимательской деятельности, подлежат возмещению.</w:t>
      </w:r>
      <w:r>
        <w:br/>
      </w:r>
      <w:r>
        <w:rPr>
          <w:rFonts w:ascii="Times New Roman"/>
          <w:b w:val="false"/>
          <w:i w:val="false"/>
          <w:color w:val="000000"/>
          <w:sz w:val="28"/>
        </w:rPr>
        <w:t>
     </w:t>
      </w:r>
      <w:r>
        <w:rPr>
          <w:rFonts w:ascii="Times New Roman"/>
          <w:b w:val="false"/>
          <w:i w:val="false"/>
          <w:color w:val="ff0000"/>
          <w:sz w:val="28"/>
        </w:rPr>
        <w:t>Сноска. Статья 43 с изменениями, внесенными законами РК от 05.07.2011</w:t>
      </w:r>
      <w:r>
        <w:rPr>
          <w:rFonts w:ascii="Times New Roman"/>
          <w:b w:val="false"/>
          <w:i w:val="false"/>
          <w:color w:val="000000"/>
          <w:sz w:val="28"/>
        </w:rPr>
        <w:t> </w:t>
      </w:r>
      <w:r>
        <w:rPr>
          <w:rFonts w:ascii="Times New Roman"/>
          <w:b w:val="false"/>
          <w:i w:val="false"/>
          <w:color w:val="000000"/>
          <w:sz w:val="28"/>
        </w:rPr>
        <w:t>№ 452-IV</w:t>
      </w:r>
      <w:r>
        <w:rPr>
          <w:rFonts w:ascii="Times New Roman"/>
          <w:b w:val="false"/>
          <w:i w:val="false"/>
          <w:color w:val="000000"/>
          <w:sz w:val="28"/>
        </w:rPr>
        <w:t> </w:t>
      </w:r>
      <w:r>
        <w:rPr>
          <w:rFonts w:ascii="Times New Roman"/>
          <w:b w:val="false"/>
          <w:i w:val="false"/>
          <w:color w:val="ff0000"/>
          <w:sz w:val="28"/>
        </w:rPr>
        <w:t>(вводится в действие с 13.10.2011); от 05.07.2014</w:t>
      </w:r>
      <w:r>
        <w:rPr>
          <w:rFonts w:ascii="Times New Roman"/>
          <w:b w:val="false"/>
          <w:i w:val="false"/>
          <w:color w:val="000000"/>
          <w:sz w:val="28"/>
        </w:rPr>
        <w:t> </w:t>
      </w:r>
      <w:r>
        <w:rPr>
          <w:rFonts w:ascii="Times New Roman"/>
          <w:b w:val="false"/>
          <w:i w:val="false"/>
          <w:color w:val="000000"/>
          <w:sz w:val="28"/>
        </w:rPr>
        <w:t>№ 236-V</w:t>
      </w:r>
      <w:r>
        <w:rPr>
          <w:rFonts w:ascii="Times New Roman"/>
          <w:b w:val="false"/>
          <w:i w:val="false"/>
          <w:color w:val="000000"/>
          <w:sz w:val="28"/>
        </w:rPr>
        <w:t> </w:t>
      </w:r>
      <w:r>
        <w:rPr>
          <w:rFonts w:ascii="Times New Roman"/>
          <w:b w:val="false"/>
          <w:i w:val="false"/>
          <w:color w:val="ff0000"/>
          <w:sz w:val="28"/>
        </w:rPr>
        <w:t>(вводится в действие с 01.01.2015).</w:t>
      </w:r>
    </w:p>
    <w:bookmarkEnd w:id="88"/>
    <w:bookmarkStart w:name="z504" w:id="8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Ответственность за нарушение установленного </w:t>
      </w:r>
      <w:r>
        <w:br/>
      </w:r>
      <w:r>
        <w:rPr>
          <w:rFonts w:ascii="Times New Roman"/>
          <w:b w:val="false"/>
          <w:i w:val="false"/>
          <w:color w:val="000000"/>
          <w:sz w:val="28"/>
        </w:rPr>
        <w:t>
</w:t>
      </w:r>
      <w:r>
        <w:rPr>
          <w:rFonts w:ascii="Times New Roman"/>
          <w:b/>
          <w:i w:val="false"/>
          <w:color w:val="000000"/>
          <w:sz w:val="28"/>
        </w:rPr>
        <w:t xml:space="preserve">                порядка проверки частного предпринимательства </w:t>
      </w:r>
    </w:p>
    <w:bookmarkEnd w:id="89"/>
    <w:bookmarkStart w:name="z505" w:id="90"/>
    <w:p>
      <w:pPr>
        <w:spacing w:after="0"/>
        <w:ind w:left="0"/>
        <w:jc w:val="both"/>
      </w:pPr>
      <w:r>
        <w:rPr>
          <w:rFonts w:ascii="Times New Roman"/>
          <w:b w:val="false"/>
          <w:i w:val="false"/>
          <w:color w:val="000000"/>
          <w:sz w:val="28"/>
        </w:rPr>
        <w:t>
     1. В случае нарушения государственным органом или его должностным лицом </w:t>
      </w:r>
      <w:r>
        <w:rPr>
          <w:rFonts w:ascii="Times New Roman"/>
          <w:b w:val="false"/>
          <w:i w:val="false"/>
          <w:color w:val="000000"/>
          <w:sz w:val="28"/>
        </w:rPr>
        <w:t>установленного</w:t>
      </w:r>
      <w:r>
        <w:rPr>
          <w:rFonts w:ascii="Times New Roman"/>
          <w:b w:val="false"/>
          <w:i w:val="false"/>
          <w:color w:val="000000"/>
          <w:sz w:val="28"/>
        </w:rPr>
        <w:t xml:space="preserve"> порядка проведения проверки субъекта частного предпринимательства (необоснованное назначение проверки, производство проверки без вынесения акта и регистрации его в органе по правовой статистике, неправомерное изъятие документов, незаконная инвентаризация материальных ценностей, приостановление производства, составление излишних справок, предъявление необоснованных запросов и в иных случаях) в объем убытков, предъявляемых к возмещению, могут быть включены суммы вознаграждений, выплаченных работникам субъектов частного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частного предпринимательства при реализации соответствующих товаров (работ, услуг), не выпущенных вследствие приостановления производства.</w:t>
      </w:r>
      <w:r>
        <w:br/>
      </w:r>
      <w:r>
        <w:rPr>
          <w:rFonts w:ascii="Times New Roman"/>
          <w:b w:val="false"/>
          <w:i w:val="false"/>
          <w:color w:val="000000"/>
          <w:sz w:val="28"/>
        </w:rPr>
        <w:t>
</w:t>
      </w:r>
      <w:r>
        <w:rPr>
          <w:rFonts w:ascii="Times New Roman"/>
          <w:b w:val="false"/>
          <w:i w:val="false"/>
          <w:color w:val="000000"/>
          <w:sz w:val="28"/>
        </w:rPr>
        <w:t>
     2. Вред, причиненный субъекту частного предпринимательства действиями (бездействием) должностных лиц государственных органов при проведении государственного контроля и надзора, признанными неправомерными в порядке, установленном законами Республики Казахстан, подлежит возмещению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3. Неправомерные действия должностных лиц государственных органов при проведении проверок влекут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Статья 44 с изменением, внесенным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90"/>
    <w:bookmarkStart w:name="z508" w:id="91"/>
    <w:p>
      <w:pPr>
        <w:spacing w:after="0"/>
        <w:ind w:left="0"/>
        <w:jc w:val="left"/>
      </w:pPr>
      <w:r>
        <w:rPr>
          <w:rFonts w:ascii="Times New Roman"/>
          <w:b/>
          <w:i w:val="false"/>
          <w:color w:val="000000"/>
        </w:rPr>
        <w:t xml:space="preserve"> 
Глава 10. ОТВЕТСТВЕННОСТЬ </w:t>
      </w:r>
      <w:r>
        <w:br/>
      </w:r>
      <w:r>
        <w:rPr>
          <w:rFonts w:ascii="Times New Roman"/>
          <w:b/>
          <w:i w:val="false"/>
          <w:color w:val="000000"/>
        </w:rPr>
        <w:t xml:space="preserve">
СУБЪЕКТОВ ЧАСТНОГО ПРЕДПРИНИМАТЕЛЬСТВА </w:t>
      </w:r>
    </w:p>
    <w:bookmarkEnd w:id="91"/>
    <w:bookmarkStart w:name="z509" w:id="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Общие условия ответственности субъектов </w:t>
      </w:r>
      <w:r>
        <w:br/>
      </w:r>
      <w:r>
        <w:rPr>
          <w:rFonts w:ascii="Times New Roman"/>
          <w:b w:val="false"/>
          <w:i w:val="false"/>
          <w:color w:val="000000"/>
          <w:sz w:val="28"/>
        </w:rPr>
        <w:t>
</w:t>
      </w:r>
      <w:r>
        <w:rPr>
          <w:rFonts w:ascii="Times New Roman"/>
          <w:b/>
          <w:i w:val="false"/>
          <w:color w:val="000000"/>
          <w:sz w:val="28"/>
        </w:rPr>
        <w:t xml:space="preserve">                частного предпринимательства </w:t>
      </w:r>
    </w:p>
    <w:bookmarkEnd w:id="92"/>
    <w:bookmarkStart w:name="z510" w:id="93"/>
    <w:p>
      <w:pPr>
        <w:spacing w:after="0"/>
        <w:ind w:left="0"/>
        <w:jc w:val="both"/>
      </w:pPr>
      <w:r>
        <w:rPr>
          <w:rFonts w:ascii="Times New Roman"/>
          <w:b w:val="false"/>
          <w:i w:val="false"/>
          <w:color w:val="000000"/>
          <w:sz w:val="28"/>
        </w:rPr>
        <w:t>
     Субъекты частного предпринимательства обязаны соблюдать права и охраняемые законом интересы физических и юридических лиц и государства.</w:t>
      </w:r>
      <w:r>
        <w:br/>
      </w:r>
      <w:r>
        <w:rPr>
          <w:rFonts w:ascii="Times New Roman"/>
          <w:b w:val="false"/>
          <w:i w:val="false"/>
          <w:color w:val="000000"/>
          <w:sz w:val="28"/>
        </w:rPr>
        <w:t>
</w:t>
      </w:r>
      <w:r>
        <w:rPr>
          <w:rFonts w:ascii="Times New Roman"/>
          <w:b w:val="false"/>
          <w:i w:val="false"/>
          <w:color w:val="000000"/>
          <w:sz w:val="28"/>
        </w:rPr>
        <w:t>
     Нарушение субъектами частного предпринимательства законодательства Республики Казахстан влечет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93"/>
    <w:bookmarkStart w:name="z512" w:id="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Ответственность органов по подтверждению </w:t>
      </w:r>
      <w:r>
        <w:br/>
      </w:r>
      <w:r>
        <w:rPr>
          <w:rFonts w:ascii="Times New Roman"/>
          <w:b w:val="false"/>
          <w:i w:val="false"/>
          <w:color w:val="000000"/>
          <w:sz w:val="28"/>
        </w:rPr>
        <w:t>
</w:t>
      </w:r>
      <w:r>
        <w:rPr>
          <w:rFonts w:ascii="Times New Roman"/>
          <w:b/>
          <w:i w:val="false"/>
          <w:color w:val="000000"/>
          <w:sz w:val="28"/>
        </w:rPr>
        <w:t xml:space="preserve">                соответствия, поверочных, калибровочных и </w:t>
      </w:r>
      <w:r>
        <w:br/>
      </w:r>
      <w:r>
        <w:rPr>
          <w:rFonts w:ascii="Times New Roman"/>
          <w:b w:val="false"/>
          <w:i w:val="false"/>
          <w:color w:val="000000"/>
          <w:sz w:val="28"/>
        </w:rPr>
        <w:t>
</w:t>
      </w:r>
      <w:r>
        <w:rPr>
          <w:rFonts w:ascii="Times New Roman"/>
          <w:b/>
          <w:i w:val="false"/>
          <w:color w:val="000000"/>
          <w:sz w:val="28"/>
        </w:rPr>
        <w:t xml:space="preserve">                испытательных лабораторий (центров) </w:t>
      </w:r>
    </w:p>
    <w:bookmarkEnd w:id="94"/>
    <w:bookmarkStart w:name="z513" w:id="95"/>
    <w:p>
      <w:pPr>
        <w:spacing w:after="0"/>
        <w:ind w:left="0"/>
        <w:jc w:val="both"/>
      </w:pPr>
      <w:r>
        <w:rPr>
          <w:rFonts w:ascii="Times New Roman"/>
          <w:b w:val="false"/>
          <w:i w:val="false"/>
          <w:color w:val="000000"/>
          <w:sz w:val="28"/>
        </w:rPr>
        <w:t>
     Органы по подтверждению соответствия, поверочные, калибровочные и испытательные лаборатории (центры) за неисполнение своих обязанностей несут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95"/>
    <w:bookmarkStart w:name="z514" w:id="9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Ответственность субъектов частного </w:t>
      </w:r>
      <w:r>
        <w:br/>
      </w:r>
      <w:r>
        <w:rPr>
          <w:rFonts w:ascii="Times New Roman"/>
          <w:b w:val="false"/>
          <w:i w:val="false"/>
          <w:color w:val="000000"/>
          <w:sz w:val="28"/>
        </w:rPr>
        <w:t>
</w:t>
      </w:r>
      <w:r>
        <w:rPr>
          <w:rFonts w:ascii="Times New Roman"/>
          <w:b/>
          <w:i w:val="false"/>
          <w:color w:val="000000"/>
          <w:sz w:val="28"/>
        </w:rPr>
        <w:t xml:space="preserve">                предпринимательства за нарушение </w:t>
      </w:r>
      <w:r>
        <w:br/>
      </w:r>
      <w:r>
        <w:rPr>
          <w:rFonts w:ascii="Times New Roman"/>
          <w:b w:val="false"/>
          <w:i w:val="false"/>
          <w:color w:val="000000"/>
          <w:sz w:val="28"/>
        </w:rPr>
        <w:t>
</w:t>
      </w:r>
      <w:r>
        <w:rPr>
          <w:rFonts w:ascii="Times New Roman"/>
          <w:b/>
          <w:i w:val="false"/>
          <w:color w:val="000000"/>
          <w:sz w:val="28"/>
        </w:rPr>
        <w:t xml:space="preserve">                законодательства Республики Казахстан о </w:t>
      </w:r>
      <w:r>
        <w:br/>
      </w:r>
      <w:r>
        <w:rPr>
          <w:rFonts w:ascii="Times New Roman"/>
          <w:b w:val="false"/>
          <w:i w:val="false"/>
          <w:color w:val="000000"/>
          <w:sz w:val="28"/>
        </w:rPr>
        <w:t>
</w:t>
      </w:r>
      <w:r>
        <w:rPr>
          <w:rFonts w:ascii="Times New Roman"/>
          <w:b/>
          <w:i w:val="false"/>
          <w:color w:val="000000"/>
          <w:sz w:val="28"/>
        </w:rPr>
        <w:t xml:space="preserve">                недобросовестной конкуренции </w:t>
      </w:r>
    </w:p>
    <w:bookmarkEnd w:id="96"/>
    <w:bookmarkStart w:name="z515" w:id="97"/>
    <w:p>
      <w:pPr>
        <w:spacing w:after="0"/>
        <w:ind w:left="0"/>
        <w:jc w:val="both"/>
      </w:pPr>
      <w:r>
        <w:rPr>
          <w:rFonts w:ascii="Times New Roman"/>
          <w:b w:val="false"/>
          <w:i w:val="false"/>
          <w:color w:val="000000"/>
          <w:sz w:val="28"/>
        </w:rPr>
        <w:t>
     Нарушение субъектами частного предпринимательства </w:t>
      </w:r>
      <w:r>
        <w:rPr>
          <w:rFonts w:ascii="Times New Roman"/>
          <w:b w:val="false"/>
          <w:i w:val="false"/>
          <w:color w:val="000000"/>
          <w:sz w:val="28"/>
        </w:rPr>
        <w:t>законодательства</w:t>
      </w:r>
      <w:r>
        <w:rPr>
          <w:rFonts w:ascii="Times New Roman"/>
          <w:b w:val="false"/>
          <w:i w:val="false"/>
          <w:color w:val="000000"/>
          <w:sz w:val="28"/>
        </w:rPr>
        <w:t> Республики Казахстан о недобросовестной конкуренции влечет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97"/>
    <w:bookmarkStart w:name="z516" w:id="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Ответственность субъектов частного</w:t>
      </w:r>
      <w:r>
        <w:br/>
      </w:r>
      <w:r>
        <w:rPr>
          <w:rFonts w:ascii="Times New Roman"/>
          <w:b w:val="false"/>
          <w:i w:val="false"/>
          <w:color w:val="000000"/>
          <w:sz w:val="28"/>
        </w:rPr>
        <w:t>
                  </w:t>
      </w:r>
      <w:r>
        <w:rPr>
          <w:rFonts w:ascii="Times New Roman"/>
          <w:b/>
          <w:i w:val="false"/>
          <w:color w:val="000000"/>
          <w:sz w:val="28"/>
        </w:rPr>
        <w:t>предпринимательства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специальных защитных,</w:t>
      </w:r>
      <w:r>
        <w:br/>
      </w:r>
      <w:r>
        <w:rPr>
          <w:rFonts w:ascii="Times New Roman"/>
          <w:b w:val="false"/>
          <w:i w:val="false"/>
          <w:color w:val="000000"/>
          <w:sz w:val="28"/>
        </w:rPr>
        <w:t>
                  </w:t>
      </w:r>
      <w:r>
        <w:rPr>
          <w:rFonts w:ascii="Times New Roman"/>
          <w:b/>
          <w:i w:val="false"/>
          <w:color w:val="000000"/>
          <w:sz w:val="28"/>
        </w:rPr>
        <w:t>антидемпинговых и компенсационных мерах по</w:t>
      </w:r>
      <w:r>
        <w:br/>
      </w:r>
      <w:r>
        <w:rPr>
          <w:rFonts w:ascii="Times New Roman"/>
          <w:b w:val="false"/>
          <w:i w:val="false"/>
          <w:color w:val="000000"/>
          <w:sz w:val="28"/>
        </w:rPr>
        <w:t>
                  </w:t>
      </w:r>
      <w:r>
        <w:rPr>
          <w:rFonts w:ascii="Times New Roman"/>
          <w:b/>
          <w:i w:val="false"/>
          <w:color w:val="000000"/>
          <w:sz w:val="28"/>
        </w:rPr>
        <w:t>отношению к третьим странам</w:t>
      </w:r>
    </w:p>
    <w:bookmarkEnd w:id="98"/>
    <w:bookmarkStart w:name="z517" w:id="99"/>
    <w:p>
      <w:pPr>
        <w:spacing w:after="0"/>
        <w:ind w:left="0"/>
        <w:jc w:val="both"/>
      </w:pPr>
      <w:r>
        <w:rPr>
          <w:rFonts w:ascii="Times New Roman"/>
          <w:b w:val="false"/>
          <w:i w:val="false"/>
          <w:color w:val="000000"/>
          <w:sz w:val="28"/>
        </w:rPr>
        <w:t>
      Нарушение субъектами частного предпринимательства законодательства Республики Казахстан о специальных защитных, антидемпинговых и компенсационных мерах по отношению к третьим странам влечет ответственность, установленную законами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48 в редакции Закона РК от 08.06.2015 </w:t>
      </w:r>
      <w:r>
        <w:rPr>
          <w:rFonts w:ascii="Times New Roman"/>
          <w:b w:val="false"/>
          <w:i w:val="false"/>
          <w:color w:val="000000"/>
          <w:sz w:val="28"/>
        </w:rPr>
        <w:t>№ 317-V</w:t>
      </w:r>
      <w:r>
        <w:rPr>
          <w:rFonts w:ascii="Times New Roman"/>
          <w:b w:val="false"/>
          <w:i w:val="false"/>
          <w:color w:val="000000"/>
          <w:sz w:val="28"/>
        </w:rPr>
        <w:t> </w:t>
      </w:r>
      <w:r>
        <w:rPr>
          <w:rFonts w:ascii="Times New Roman"/>
          <w:b w:val="false"/>
          <w:i w:val="false"/>
          <w:color w:val="ff0000"/>
          <w:sz w:val="28"/>
        </w:rPr>
        <w:t>(вводится в действие по истечении тридцати календарных дней после дня его первого официального опубликования).</w:t>
      </w:r>
    </w:p>
    <w:bookmarkEnd w:id="99"/>
    <w:bookmarkStart w:name="z518" w:id="1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49. Ответственность субъектов частного </w:t>
      </w:r>
      <w:r>
        <w:br/>
      </w:r>
      <w:r>
        <w:rPr>
          <w:rFonts w:ascii="Times New Roman"/>
          <w:b w:val="false"/>
          <w:i w:val="false"/>
          <w:color w:val="000000"/>
          <w:sz w:val="28"/>
        </w:rPr>
        <w:t>
                  </w:t>
      </w:r>
      <w:r>
        <w:rPr>
          <w:rFonts w:ascii="Times New Roman"/>
          <w:b/>
          <w:i w:val="false"/>
          <w:color w:val="000000"/>
          <w:sz w:val="28"/>
        </w:rPr>
        <w:t xml:space="preserve">предпринимательства за нарушение </w:t>
      </w:r>
      <w:r>
        <w:br/>
      </w:r>
      <w:r>
        <w:rPr>
          <w:rFonts w:ascii="Times New Roman"/>
          <w:b w:val="false"/>
          <w:i w:val="false"/>
          <w:color w:val="000000"/>
          <w:sz w:val="28"/>
        </w:rPr>
        <w:t>
                  </w:t>
      </w:r>
      <w:r>
        <w:rPr>
          <w:rFonts w:ascii="Times New Roman"/>
          <w:b/>
          <w:i w:val="false"/>
          <w:color w:val="000000"/>
          <w:sz w:val="28"/>
        </w:rPr>
        <w:t xml:space="preserve">законодательства Республики Казахстан о мерах </w:t>
      </w:r>
      <w:r>
        <w:br/>
      </w:r>
      <w:r>
        <w:rPr>
          <w:rFonts w:ascii="Times New Roman"/>
          <w:b w:val="false"/>
          <w:i w:val="false"/>
          <w:color w:val="000000"/>
          <w:sz w:val="28"/>
        </w:rPr>
        <w:t>
                  </w:t>
      </w:r>
      <w:r>
        <w:rPr>
          <w:rFonts w:ascii="Times New Roman"/>
          <w:b/>
          <w:i w:val="false"/>
          <w:color w:val="000000"/>
          <w:sz w:val="28"/>
        </w:rPr>
        <w:t>защиты внутреннего рынка при импорте товаров</w:t>
      </w:r>
    </w:p>
    <w:bookmarkEnd w:id="100"/>
    <w:p>
      <w:pPr>
        <w:spacing w:after="0"/>
        <w:ind w:left="0"/>
        <w:jc w:val="both"/>
      </w:pPr>
      <w:r>
        <w:rPr>
          <w:rFonts w:ascii="Times New Roman"/>
          <w:b w:val="false"/>
          <w:i w:val="false"/>
          <w:color w:val="ff0000"/>
          <w:sz w:val="28"/>
        </w:rPr>
        <w:t xml:space="preserve">      Сноска. Статья 49 исключена Законом РК от 08.06.2015 </w:t>
      </w:r>
      <w:r>
        <w:rPr>
          <w:rFonts w:ascii="Times New Roman"/>
          <w:b w:val="false"/>
          <w:i w:val="false"/>
          <w:color w:val="ff0000"/>
          <w:sz w:val="28"/>
        </w:rPr>
        <w:t>№ 317-V</w:t>
      </w:r>
      <w:r>
        <w:rPr>
          <w:rFonts w:ascii="Times New Roman"/>
          <w:b w:val="false"/>
          <w:i w:val="false"/>
          <w:color w:val="ff0000"/>
          <w:sz w:val="28"/>
        </w:rPr>
        <w:t> (вводится в действие по истечении тридцати календарных дней после дня его первого официального опубликования).</w:t>
      </w:r>
    </w:p>
    <w:bookmarkStart w:name="z520" w:id="101"/>
    <w:p>
      <w:pPr>
        <w:spacing w:after="0"/>
        <w:ind w:left="0"/>
        <w:jc w:val="left"/>
      </w:pPr>
      <w:r>
        <w:rPr>
          <w:rFonts w:ascii="Times New Roman"/>
          <w:b/>
          <w:i w:val="false"/>
          <w:color w:val="000000"/>
        </w:rPr>
        <w:t xml:space="preserve"> 
Глава 11. ЗАКЛЮЧИТЕЛЬНЫЕ ПОЛОЖЕНИЯ </w:t>
      </w:r>
    </w:p>
    <w:bookmarkEnd w:id="101"/>
    <w:bookmarkStart w:name="z521" w:id="1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Ответственность за нарушение </w:t>
      </w:r>
      <w:r>
        <w:br/>
      </w:r>
      <w:r>
        <w:rPr>
          <w:rFonts w:ascii="Times New Roman"/>
          <w:b w:val="false"/>
          <w:i w:val="false"/>
          <w:color w:val="000000"/>
          <w:sz w:val="28"/>
        </w:rPr>
        <w:t>
</w:t>
      </w:r>
      <w:r>
        <w:rPr>
          <w:rFonts w:ascii="Times New Roman"/>
          <w:b/>
          <w:i w:val="false"/>
          <w:color w:val="000000"/>
          <w:sz w:val="28"/>
        </w:rPr>
        <w:t xml:space="preserve">                законодательства Республики Казахстан </w:t>
      </w:r>
      <w:r>
        <w:br/>
      </w:r>
      <w:r>
        <w:rPr>
          <w:rFonts w:ascii="Times New Roman"/>
          <w:b w:val="false"/>
          <w:i w:val="false"/>
          <w:color w:val="000000"/>
          <w:sz w:val="28"/>
        </w:rPr>
        <w:t>
</w:t>
      </w:r>
      <w:r>
        <w:rPr>
          <w:rFonts w:ascii="Times New Roman"/>
          <w:b/>
          <w:i w:val="false"/>
          <w:color w:val="000000"/>
          <w:sz w:val="28"/>
        </w:rPr>
        <w:t xml:space="preserve">                о частном предпринимательстве </w:t>
      </w:r>
    </w:p>
    <w:bookmarkEnd w:id="102"/>
    <w:bookmarkStart w:name="z522" w:id="103"/>
    <w:p>
      <w:pPr>
        <w:spacing w:after="0"/>
        <w:ind w:left="0"/>
        <w:jc w:val="both"/>
      </w:pPr>
      <w:r>
        <w:rPr>
          <w:rFonts w:ascii="Times New Roman"/>
          <w:b w:val="false"/>
          <w:i w:val="false"/>
          <w:color w:val="000000"/>
          <w:sz w:val="28"/>
        </w:rPr>
        <w:t>
     Нарушение законодательства Республики Казахстан о частном предпринимательстве влечет ответственность, установленную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p>
    <w:bookmarkEnd w:id="103"/>
    <w:bookmarkStart w:name="z523" w:id="10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Порядок введения в действие настоящего Закона </w:t>
      </w:r>
    </w:p>
    <w:bookmarkEnd w:id="104"/>
    <w:bookmarkStart w:name="z524" w:id="105"/>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 за исключением статьи 5, которая вводится в действие с 1 июля 2006 года.</w:t>
      </w:r>
      <w:r>
        <w:br/>
      </w:r>
      <w:r>
        <w:rPr>
          <w:rFonts w:ascii="Times New Roman"/>
          <w:b w:val="false"/>
          <w:i w:val="false"/>
          <w:color w:val="000000"/>
          <w:sz w:val="28"/>
        </w:rPr>
        <w:t>
</w:t>
      </w:r>
      <w:r>
        <w:rPr>
          <w:rFonts w:ascii="Times New Roman"/>
          <w:b w:val="false"/>
          <w:i w:val="false"/>
          <w:color w:val="000000"/>
          <w:sz w:val="28"/>
        </w:rPr>
        <w:t>
     2. Законодательство Республики Казахстан, действующее на момент введения в действие настоящего Закона, применяется в части, не противоречащей ему, и до 1 января 2007 года должно быть приведено в соответствие с ним.</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1992 г. "О защите и поддержке частного предпринимательства" (Ведомости Верховного Совета Республики Казахстан, 1992 г., N 16, ст. 424; 1995 г., N 20, ст. 120, 121; Ведомости Парламента Республики Казахстан, 1996 г., N 14, ст. 274; 1997 г., N 13-14, ст. 195, 205; 1999 г., N 23, ст. 931; 2001 г., N 8, ст. 52; N 24, ст. 338; 2003 г., N 10, ст. 51; N 19-20, ст. 147; 2004 г., N 23, ст. 142);</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1997 г. "О государственной поддержке малого предпринимательства" (Ведомости Парламента Республики Казахстан, 1997 г., N 12, ст. 182; 1998 г., N 17-18, ст. 225; 1999 г., N 21, ст. 778; N 23, ст. 931; 2001 г., N 4, ст. 23; N 8, ст. 52; N 24, ст. 338; 2002 г., N 15, ст. 150; 2003 г., N 4, ст. 26; N 19-20, ст. 147; 2004 г., N 23, ст. 142);</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1997 г. "Об индивидуальном предпринимательстве" (Ведомости Парламента Республики Казахстан, 1997 г, N 12, ст. 185; N 22, ст. 333; 1999 г., N 23, ст. 931; 2001 г., N 24, ст. 338). </w:t>
      </w:r>
    </w:p>
    <w:bookmarkEnd w:id="105"/>
    <w:bookmarkStart w:name="z559" w:id="10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частном предпринимательстве"   </w:t>
      </w:r>
      <w:r>
        <w:br/>
      </w:r>
      <w:r>
        <w:rPr>
          <w:rFonts w:ascii="Times New Roman"/>
          <w:b w:val="false"/>
          <w:i w:val="false"/>
          <w:color w:val="000000"/>
          <w:sz w:val="28"/>
        </w:rPr>
        <w:t xml:space="preserve">
от 31 января 2006 года N 124-III </w:t>
      </w:r>
      <w:r>
        <w:rPr>
          <w:rFonts w:ascii="Times New Roman"/>
          <w:b w:val="false"/>
          <w:i w:val="false"/>
          <w:color w:val="ff0000"/>
          <w:sz w:val="28"/>
        </w:rPr>
        <w:t> </w:t>
      </w:r>
    </w:p>
    <w:bookmarkEnd w:id="106"/>
    <w:bookmarkStart w:name="z530" w:id="107"/>
    <w:p>
      <w:pPr>
        <w:spacing w:after="0"/>
        <w:ind w:left="0"/>
        <w:jc w:val="left"/>
      </w:pPr>
      <w:r>
        <w:rPr>
          <w:rFonts w:ascii="Times New Roman"/>
          <w:b/>
          <w:i w:val="false"/>
          <w:color w:val="000000"/>
        </w:rPr>
        <w:t xml:space="preserve"> 
Виды государственного контроля и надзора</w:t>
      </w:r>
    </w:p>
    <w:bookmarkEnd w:id="107"/>
    <w:p>
      <w:pPr>
        <w:spacing w:after="0"/>
        <w:ind w:left="0"/>
        <w:jc w:val="both"/>
      </w:pPr>
      <w:r>
        <w:rPr>
          <w:rFonts w:ascii="Times New Roman"/>
          <w:b w:val="false"/>
          <w:i w:val="false"/>
          <w:color w:val="ff0000"/>
          <w:sz w:val="28"/>
        </w:rPr>
        <w:t xml:space="preserve">      Сноска. Приложение исключено Законом РК от 06.01.2011 </w:t>
      </w:r>
      <w:r>
        <w:rPr>
          <w:rFonts w:ascii="Times New Roman"/>
          <w:b w:val="false"/>
          <w:i w:val="false"/>
          <w:color w:val="ff0000"/>
          <w:sz w:val="28"/>
        </w:rPr>
        <w:t>№ 378-IV</w:t>
      </w:r>
      <w:r>
        <w:rPr>
          <w:rFonts w:ascii="Times New Roman"/>
          <w:b w:val="false"/>
          <w:i w:val="false"/>
          <w:color w:val="ff0000"/>
          <w:sz w:val="28"/>
        </w:rPr>
        <w:t> (вводится в действие по истечении десяти календарных дней после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