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e622" w14:textId="b2ae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исполнительного производства</w:t>
      </w:r>
    </w:p>
    <w:p>
      <w:pPr>
        <w:spacing w:after="0"/>
        <w:ind w:left="0"/>
        <w:jc w:val="both"/>
      </w:pPr>
      <w:r>
        <w:rPr>
          <w:rFonts w:ascii="Times New Roman"/>
          <w:b w:val="false"/>
          <w:i w:val="false"/>
          <w:color w:val="000000"/>
          <w:sz w:val="28"/>
        </w:rPr>
        <w:t>Закон Республики Казахстан от 22 июня 2006 года N 147</w:t>
      </w:r>
    </w:p>
    <w:p>
      <w:pPr>
        <w:spacing w:after="0"/>
        <w:ind w:left="0"/>
        <w:jc w:val="both"/>
      </w:pPr>
      <w:r>
        <w:rPr>
          <w:rFonts w:ascii="Times New Roman"/>
          <w:b w:val="false"/>
          <w:i w:val="false"/>
          <w:color w:val="00000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N 14, ст. 58; N 23, ст. 104; 2006 г., N 1, ст. 4; N 3, ст. 22; N 4, ст. 24; N 8, ст. 45):
</w:t>
      </w:r>
      <w:r>
        <w:br/>
      </w:r>
      <w:r>
        <w:rPr>
          <w:rFonts w:ascii="Times New Roman"/>
          <w:b w:val="false"/>
          <w:i w:val="false"/>
          <w:color w:val="000000"/>
          <w:sz w:val="28"/>
        </w:rPr>
        <w:t>
      в пункте 3 
</w:t>
      </w:r>
      <w:r>
        <w:rPr>
          <w:rFonts w:ascii="Times New Roman"/>
          <w:b w:val="false"/>
          <w:i w:val="false"/>
          <w:color w:val="000000"/>
          <w:sz w:val="28"/>
        </w:rPr>
        <w:t xml:space="preserve"> статьи 242 </w:t>
      </w:r>
      <w:r>
        <w:rPr>
          <w:rFonts w:ascii="Times New Roman"/>
          <w:b w:val="false"/>
          <w:i w:val="false"/>
          <w:color w:val="000000"/>
          <w:sz w:val="28"/>
        </w:rPr>
        <w:t>
:
</w:t>
      </w:r>
      <w:r>
        <w:br/>
      </w:r>
      <w:r>
        <w:rPr>
          <w:rFonts w:ascii="Times New Roman"/>
          <w:b w:val="false"/>
          <w:i w:val="false"/>
          <w:color w:val="000000"/>
          <w:sz w:val="28"/>
        </w:rPr>
        <w:t>
      часть вторую после слова "оценке" дополнить словами ", дальнейшему использованию";
</w:t>
      </w:r>
      <w:r>
        <w:br/>
      </w:r>
      <w:r>
        <w:rPr>
          <w:rFonts w:ascii="Times New Roman"/>
          <w:b w:val="false"/>
          <w:i w:val="false"/>
          <w:color w:val="000000"/>
          <w:sz w:val="28"/>
        </w:rPr>
        <w:t>
      часть третью после слова "оценки" дополнить словами ", дальнейшего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Уголовно-исполнительный кодекс </w:t>
      </w:r>
      <w:r>
        <w:rPr>
          <w:rFonts w:ascii="Times New Roman"/>
          <w:b w:val="false"/>
          <w:i w:val="false"/>
          <w:color w:val="000000"/>
          <w:sz w:val="28"/>
        </w:rPr>
        <w:t>
 Республики Казахстан от 13 декабря 1997 г. (Ведомости Парламента Республики Казахстан, 1997 г., N 24, ст. 337; 2000 г., N 6, ст. 141; N 8, ст. 189; N 18, ст. 339; 2001 г., N 8, ст. 53; N 17-18, ст. 245; N 24, ст. 338; 2002 г., N 23-24, ст. 192; 2004 г., N 5, ст. 22; N 23, ст. 139, 142; N 24, ст. 154; 2005 г., N 13, ст. 53):
</w:t>
      </w:r>
      <w:r>
        <w:br/>
      </w:r>
      <w:r>
        <w:rPr>
          <w:rFonts w:ascii="Times New Roman"/>
          <w:b w:val="false"/>
          <w:i w:val="false"/>
          <w:color w:val="000000"/>
          <w:sz w:val="28"/>
        </w:rPr>
        <w:t>
      пункт 1 
</w:t>
      </w:r>
      <w:r>
        <w:rPr>
          <w:rFonts w:ascii="Times New Roman"/>
          <w:b w:val="false"/>
          <w:i w:val="false"/>
          <w:color w:val="000000"/>
          <w:sz w:val="28"/>
        </w:rPr>
        <w:t xml:space="preserve"> статьи 60 </w:t>
      </w:r>
      <w:r>
        <w:rPr>
          <w:rFonts w:ascii="Times New Roman"/>
          <w:b w:val="false"/>
          <w:i w:val="false"/>
          <w:color w:val="000000"/>
          <w:sz w:val="28"/>
        </w:rPr>
        <w:t>
 дополнить словами "или дальнейшего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2005 г., N 21-22, ст. 87; N 23, ст. 104; 2006 г., N 4, ст. 24, 25; N 8, ст. 45):
</w:t>
      </w:r>
      <w:r>
        <w:br/>
      </w:r>
      <w:r>
        <w:rPr>
          <w:rFonts w:ascii="Times New Roman"/>
          <w:b w:val="false"/>
          <w:i w:val="false"/>
          <w:color w:val="000000"/>
          <w:sz w:val="28"/>
        </w:rPr>
        <w:t>
      1) 
</w:t>
      </w:r>
      <w:r>
        <w:rPr>
          <w:rFonts w:ascii="Times New Roman"/>
          <w:b w:val="false"/>
          <w:i w:val="false"/>
          <w:color w:val="000000"/>
          <w:sz w:val="28"/>
        </w:rPr>
        <w:t xml:space="preserve"> статью 741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741. Изъятие денег без согласия клиента
</w:t>
      </w:r>
      <w:r>
        <w:br/>
      </w:r>
      <w:r>
        <w:rPr>
          <w:rFonts w:ascii="Times New Roman"/>
          <w:b w:val="false"/>
          <w:i w:val="false"/>
          <w:color w:val="000000"/>
          <w:sz w:val="28"/>
        </w:rPr>
        <w:t>
</w:t>
      </w:r>
      <w:r>
        <w:br/>
      </w:r>
      <w:r>
        <w:rPr>
          <w:rFonts w:ascii="Times New Roman"/>
          <w:b w:val="false"/>
          <w:i w:val="false"/>
          <w:color w:val="000000"/>
          <w:sz w:val="28"/>
        </w:rPr>
        <w:t>
      Изъятие находящихся в банках и иных организациях, осуществляющих отдельные виды банковских операций, денег юридических лиц и граждан без их согласия может быть произведено только на основании вступившего в законную силу судебного акта, а также в случаях, предусмотренных 
</w:t>
      </w:r>
      <w:r>
        <w:rPr>
          <w:rFonts w:ascii="Times New Roman"/>
          <w:b w:val="false"/>
          <w:i w:val="false"/>
          <w:color w:val="000000"/>
          <w:sz w:val="28"/>
        </w:rPr>
        <w:t xml:space="preserve"> Налоговым </w:t>
      </w:r>
      <w:r>
        <w:rPr>
          <w:rFonts w:ascii="Times New Roman"/>
          <w:b w:val="false"/>
          <w:i w:val="false"/>
          <w:color w:val="000000"/>
          <w:sz w:val="28"/>
        </w:rPr>
        <w:t>
, 
</w:t>
      </w:r>
      <w:r>
        <w:rPr>
          <w:rFonts w:ascii="Times New Roman"/>
          <w:b w:val="false"/>
          <w:i w:val="false"/>
          <w:color w:val="000000"/>
          <w:sz w:val="28"/>
        </w:rPr>
        <w:t xml:space="preserve"> Таможенным </w:t>
      </w:r>
      <w:r>
        <w:rPr>
          <w:rFonts w:ascii="Times New Roman"/>
          <w:b w:val="false"/>
          <w:i w:val="false"/>
          <w:color w:val="000000"/>
          <w:sz w:val="28"/>
        </w:rPr>
        <w:t>
 кодексами Республики Казахстан и законодательными актами Республики Казахстан о пенсионном обеспечении и об обязательном социальном страховании.";
</w:t>
      </w:r>
      <w:r>
        <w:br/>
      </w:r>
      <w:r>
        <w:rPr>
          <w:rFonts w:ascii="Times New Roman"/>
          <w:b w:val="false"/>
          <w:i w:val="false"/>
          <w:color w:val="000000"/>
          <w:sz w:val="28"/>
        </w:rPr>
        <w:t>
</w:t>
      </w:r>
      <w:r>
        <w:br/>
      </w:r>
      <w:r>
        <w:rPr>
          <w:rFonts w:ascii="Times New Roman"/>
          <w:b w:val="false"/>
          <w:i w:val="false"/>
          <w:color w:val="000000"/>
          <w:sz w:val="28"/>
        </w:rPr>
        <w:t>
      2) в пункте 2 
</w:t>
      </w:r>
      <w:r>
        <w:rPr>
          <w:rFonts w:ascii="Times New Roman"/>
          <w:b w:val="false"/>
          <w:i w:val="false"/>
          <w:color w:val="000000"/>
          <w:sz w:val="28"/>
        </w:rPr>
        <w:t xml:space="preserve"> статьи 1083 </w:t>
      </w:r>
      <w:r>
        <w:rPr>
          <w:rFonts w:ascii="Times New Roman"/>
          <w:b w:val="false"/>
          <w:i w:val="false"/>
          <w:color w:val="000000"/>
          <w:sz w:val="28"/>
        </w:rPr>
        <w:t>
:
</w:t>
      </w:r>
      <w:r>
        <w:br/>
      </w:r>
      <w:r>
        <w:rPr>
          <w:rFonts w:ascii="Times New Roman"/>
          <w:b w:val="false"/>
          <w:i w:val="false"/>
          <w:color w:val="000000"/>
          <w:sz w:val="28"/>
        </w:rPr>
        <w:t>
      часть вторую после слова "оценке" дополнить словами ", дальнейшему использованию";
</w:t>
      </w:r>
      <w:r>
        <w:br/>
      </w:r>
      <w:r>
        <w:rPr>
          <w:rFonts w:ascii="Times New Roman"/>
          <w:b w:val="false"/>
          <w:i w:val="false"/>
          <w:color w:val="000000"/>
          <w:sz w:val="28"/>
        </w:rPr>
        <w:t>
      часть третью после слова "оценки" дополнить словами ", дальнейшего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Гражданский процессуальный кодекс </w:t>
      </w:r>
      <w:r>
        <w:rPr>
          <w:rFonts w:ascii="Times New Roman"/>
          <w:b w:val="false"/>
          <w:i w:val="false"/>
          <w:color w:val="000000"/>
          <w:sz w:val="28"/>
        </w:rPr>
        <w:t>
 Республики Казахстан от 13 июля 1999 г. (Ведомости Парламента Республики Казахстан, 1999 г., N 18, ст. 644; 2000 г., N 3-4, ст. 66; N 10, ст. 244; 2001 г., N 8, ст. 52; N 15-16, ст. 239; N 21-22, ст. 281; N 24, ст. 338; 2002 г., N 17, ст. 155; 2003 г., N 10, ст. 49; N 14, ст. 109; N 15, ст. 138; 2004 г., N 5, ст. 25; N 17, ст. 97; N 23, ст. 140; N 24, ст. 153; 2005 г., N 5, ст. 5; N 13, ст. 53; N 24, ст. 123; 2006 г., N 2, ст. 19):
</w:t>
      </w:r>
      <w:r>
        <w:br/>
      </w:r>
      <w:r>
        <w:rPr>
          <w:rFonts w:ascii="Times New Roman"/>
          <w:b w:val="false"/>
          <w:i w:val="false"/>
          <w:color w:val="000000"/>
          <w:sz w:val="28"/>
        </w:rPr>
        <w:t>
      1)  подпункты 3) и 4) части первой 
</w:t>
      </w:r>
      <w:r>
        <w:rPr>
          <w:rFonts w:ascii="Times New Roman"/>
          <w:b w:val="false"/>
          <w:i w:val="false"/>
          <w:color w:val="000000"/>
          <w:sz w:val="28"/>
        </w:rPr>
        <w:t xml:space="preserve"> статьи 146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 фамилия, имя и отчество (если оно указано в документе, удостоверяющем личность) взыскателя, его место жительства или нахождения, сведения о его регистрации по месту жительства и регистрационный номер налогоплательщика или если взыскателем является юридическое лицо, его наименование, место фактического нахождения либо сведения из единого Государственного регистра, банковские реквизиты и регистрационный номер налогоплательщика;
</w:t>
      </w:r>
      <w:r>
        <w:br/>
      </w:r>
      <w:r>
        <w:rPr>
          <w:rFonts w:ascii="Times New Roman"/>
          <w:b w:val="false"/>
          <w:i w:val="false"/>
          <w:color w:val="000000"/>
          <w:sz w:val="28"/>
        </w:rPr>
        <w:t>
      4) фамилия, имя и отчество (если оно указано в документе, удостоверяющем личность) должника, его место жительства или нахождения, сведения о его регистрации по месту жительства, сведения о его месте работы и банковских реквизитах места работы (если указаны в заявлении о вынесении судебного приказа), его банковские реквизиты и регистрационный номер налогоплательщика (если указаны в заявлении о вынесении судебного приказа) или если должником является юридическое лицо, его наименование, место фактического нахождения либо сведения из единого Государственного регистра (если указаны в заявлении о вынесении судебного приказа), банковские реквизиты и регистрационный номер налогоплательщика;";
</w:t>
      </w:r>
      <w:r>
        <w:br/>
      </w:r>
      <w:r>
        <w:rPr>
          <w:rFonts w:ascii="Times New Roman"/>
          <w:b w:val="false"/>
          <w:i w:val="false"/>
          <w:color w:val="000000"/>
          <w:sz w:val="28"/>
        </w:rPr>
        <w:t>
</w:t>
      </w:r>
      <w:r>
        <w:br/>
      </w:r>
      <w:r>
        <w:rPr>
          <w:rFonts w:ascii="Times New Roman"/>
          <w:b w:val="false"/>
          <w:i w:val="false"/>
          <w:color w:val="000000"/>
          <w:sz w:val="28"/>
        </w:rPr>
        <w:t>
      2) в части второй 
</w:t>
      </w:r>
      <w:r>
        <w:rPr>
          <w:rFonts w:ascii="Times New Roman"/>
          <w:b w:val="false"/>
          <w:i w:val="false"/>
          <w:color w:val="000000"/>
          <w:sz w:val="28"/>
        </w:rPr>
        <w:t xml:space="preserve"> статьи 150 </w:t>
      </w:r>
      <w:r>
        <w:rPr>
          <w:rFonts w:ascii="Times New Roman"/>
          <w:b w:val="false"/>
          <w:i w:val="false"/>
          <w:color w:val="000000"/>
          <w:sz w:val="28"/>
        </w:rPr>
        <w:t>
:
</w:t>
      </w:r>
      <w:r>
        <w:br/>
      </w:r>
      <w:r>
        <w:rPr>
          <w:rFonts w:ascii="Times New Roman"/>
          <w:b w:val="false"/>
          <w:i w:val="false"/>
          <w:color w:val="000000"/>
          <w:sz w:val="28"/>
        </w:rPr>
        <w:t>
      подпункт 2) после слов "жительства", "нахождения" дополнить соответственно словами ", сведения о регистрации по месту жительства", ", регистрационный номер налогоплательщика";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фамилия, имя, отчество (если оно указано в документе, удостоверяющем личность) ответчика, его место жительства или нахождения и если истцу известны сведения о его регистрации по месту жительства, месте работы и регистрационный номер налогоплательщика (если указаны в заявлении о вынесении судебного приказа) или если ответчиком является юридическое лицо, его наименование, место фактического нахождения либо если истцу известны сведения из единого Государственного регистра, регистрационный номер налогоплательщика и банковские реквизиты;";
</w:t>
      </w:r>
      <w:r>
        <w:br/>
      </w:r>
      <w:r>
        <w:rPr>
          <w:rFonts w:ascii="Times New Roman"/>
          <w:b w:val="false"/>
          <w:i w:val="false"/>
          <w:color w:val="000000"/>
          <w:sz w:val="28"/>
        </w:rPr>
        <w:t>
</w:t>
      </w:r>
      <w:r>
        <w:br/>
      </w:r>
      <w:r>
        <w:rPr>
          <w:rFonts w:ascii="Times New Roman"/>
          <w:b w:val="false"/>
          <w:i w:val="false"/>
          <w:color w:val="000000"/>
          <w:sz w:val="28"/>
        </w:rPr>
        <w:t>
      3) в 
</w:t>
      </w:r>
      <w:r>
        <w:rPr>
          <w:rFonts w:ascii="Times New Roman"/>
          <w:b w:val="false"/>
          <w:i w:val="false"/>
          <w:color w:val="000000"/>
          <w:sz w:val="28"/>
        </w:rPr>
        <w:t xml:space="preserve"> статье 232 </w:t>
      </w:r>
      <w:r>
        <w:rPr>
          <w:rFonts w:ascii="Times New Roman"/>
          <w:b w:val="false"/>
          <w:i w:val="false"/>
          <w:color w:val="000000"/>
          <w:sz w:val="28"/>
        </w:rPr>
        <w:t>
:
</w:t>
      </w:r>
      <w:r>
        <w:br/>
      </w:r>
      <w:r>
        <w:rPr>
          <w:rFonts w:ascii="Times New Roman"/>
          <w:b w:val="false"/>
          <w:i w:val="false"/>
          <w:color w:val="000000"/>
          <w:sz w:val="28"/>
        </w:rPr>
        <w:t>
      в части первой:
</w:t>
      </w:r>
      <w:r>
        <w:br/>
      </w:r>
      <w:r>
        <w:rPr>
          <w:rFonts w:ascii="Times New Roman"/>
          <w:b w:val="false"/>
          <w:i w:val="false"/>
          <w:color w:val="000000"/>
          <w:sz w:val="28"/>
        </w:rPr>
        <w:t>
      после слова "деле," дополнить словами "а также по ходатайству судебного исполнителя";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"Суд обязан рассмотреть заявление, ходатайство о разъяснении решения в десятидневный срок со дня принятия заявления.";
</w:t>
      </w:r>
      <w:r>
        <w:br/>
      </w:r>
      <w:r>
        <w:rPr>
          <w:rFonts w:ascii="Times New Roman"/>
          <w:b w:val="false"/>
          <w:i w:val="false"/>
          <w:color w:val="000000"/>
          <w:sz w:val="28"/>
        </w:rPr>
        <w:t>
      часть вторую после слова "деле," дополнить словами "а также судебный исполнитель в случаях, когда предметом рассмотрения является его ходатайство о разъяснении,";
</w:t>
      </w:r>
    </w:p>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 статье 236 </w:t>
      </w:r>
      <w:r>
        <w:rPr>
          <w:rFonts w:ascii="Times New Roman"/>
          <w:b w:val="false"/>
          <w:i w:val="false"/>
          <w:color w:val="000000"/>
          <w:sz w:val="28"/>
        </w:rPr>
        <w:t>
:
</w:t>
      </w:r>
      <w:r>
        <w:br/>
      </w:r>
      <w:r>
        <w:rPr>
          <w:rFonts w:ascii="Times New Roman"/>
          <w:b w:val="false"/>
          <w:i w:val="false"/>
          <w:color w:val="000000"/>
          <w:sz w:val="28"/>
        </w:rPr>
        <w:t>
      в части четвертой:
</w:t>
      </w:r>
      <w:r>
        <w:br/>
      </w:r>
      <w:r>
        <w:rPr>
          <w:rFonts w:ascii="Times New Roman"/>
          <w:b w:val="false"/>
          <w:i w:val="false"/>
          <w:color w:val="000000"/>
          <w:sz w:val="28"/>
        </w:rPr>
        <w:t>
      абзац седьмой изложить в следующей редакции:
</w:t>
      </w:r>
      <w:r>
        <w:br/>
      </w:r>
      <w:r>
        <w:rPr>
          <w:rFonts w:ascii="Times New Roman"/>
          <w:b w:val="false"/>
          <w:i w:val="false"/>
          <w:color w:val="000000"/>
          <w:sz w:val="28"/>
        </w:rPr>
        <w:t>
      "фамилия, имя и отчество (если оно указано в документе, удостоверяющем личность) взыскателя, его место жительства или нахождения, сведения о его регистрации по месту жительства и регистрационный номер налогоплательщика или если взыскателем является юридическое лицо, его наименование, место фактического нахождения либо сведения из единого Государственного регистра, банковские реквизиты и регистрационный номер налогоплательщика;";
</w:t>
      </w:r>
      <w:r>
        <w:br/>
      </w:r>
      <w:r>
        <w:rPr>
          <w:rFonts w:ascii="Times New Roman"/>
          <w:b w:val="false"/>
          <w:i w:val="false"/>
          <w:color w:val="000000"/>
          <w:sz w:val="28"/>
        </w:rPr>
        <w:t>
      дополнить абзацами восьмым и девятым следующего содержания:
</w:t>
      </w:r>
      <w:r>
        <w:br/>
      </w:r>
      <w:r>
        <w:rPr>
          <w:rFonts w:ascii="Times New Roman"/>
          <w:b w:val="false"/>
          <w:i w:val="false"/>
          <w:color w:val="000000"/>
          <w:sz w:val="28"/>
        </w:rPr>
        <w:t>
      "фамилия, имя и отчество (если оно указано в документе, удостоверяющем личность) должника, его место жительства или нахождения, сведения о его регистрации по месту жительства, сведения о его месте работы и банковских реквизитах места работы (если имеются в материалах дела), его банковские реквизиты и регистрационный номер налогоплательщика (если имеются в материалах дела) или если должником является юридическое лицо, его наименование, место фактического нахождения либо сведения из единого Государственного регистра (если имеются в материалах дела), банковские реквизиты и регистрационный номер налогоплательщика.
</w:t>
      </w:r>
      <w:r>
        <w:br/>
      </w:r>
      <w:r>
        <w:rPr>
          <w:rFonts w:ascii="Times New Roman"/>
          <w:b w:val="false"/>
          <w:i w:val="false"/>
          <w:color w:val="000000"/>
          <w:sz w:val="28"/>
        </w:rPr>
        <w:t>
      Форма исполнительного листа утверждается уполномоченным органом по обеспечению исполнения исполнительных документов.";
</w:t>
      </w:r>
      <w:r>
        <w:br/>
      </w:r>
      <w:r>
        <w:rPr>
          <w:rFonts w:ascii="Times New Roman"/>
          <w:b w:val="false"/>
          <w:i w:val="false"/>
          <w:color w:val="000000"/>
          <w:sz w:val="28"/>
        </w:rPr>
        <w:t>
      часть пятую дополнить предложением вторым следующего содержания:
</w:t>
      </w:r>
      <w:r>
        <w:br/>
      </w:r>
      <w:r>
        <w:rPr>
          <w:rFonts w:ascii="Times New Roman"/>
          <w:b w:val="false"/>
          <w:i w:val="false"/>
          <w:color w:val="000000"/>
          <w:sz w:val="28"/>
        </w:rPr>
        <w:t>
      "Если судом были приняты меры по обеспечению иска, к исполнительному документу прилагаются копии документов о принятых мерах по обеспечению иска, в том числе если имеются в материалах дела копии документов, содержащих сведения о местонахождении арестованного в обеспечение иска имущества и лицах, ответственных за его сохранность.";
</w:t>
      </w:r>
      <w:r>
        <w:br/>
      </w:r>
      <w:r>
        <w:rPr>
          <w:rFonts w:ascii="Times New Roman"/>
          <w:b w:val="false"/>
          <w:i w:val="false"/>
          <w:color w:val="000000"/>
          <w:sz w:val="28"/>
        </w:rPr>
        <w:t>
</w:t>
      </w:r>
      <w:r>
        <w:br/>
      </w:r>
      <w:r>
        <w:rPr>
          <w:rFonts w:ascii="Times New Roman"/>
          <w:b w:val="false"/>
          <w:i w:val="false"/>
          <w:color w:val="000000"/>
          <w:sz w:val="28"/>
        </w:rPr>
        <w:t>
      5) дополнить статьями 240-4, 240-5, 240-6 следующего содержания:
</w:t>
      </w:r>
      <w:r>
        <w:br/>
      </w:r>
      <w:r>
        <w:rPr>
          <w:rFonts w:ascii="Times New Roman"/>
          <w:b w:val="false"/>
          <w:i w:val="false"/>
          <w:color w:val="000000"/>
          <w:sz w:val="28"/>
        </w:rPr>
        <w:t>
      "Статья 240-4. Рассмотрение представлений судебного исполнителя
</w:t>
      </w:r>
      <w:r>
        <w:br/>
      </w:r>
      <w:r>
        <w:rPr>
          <w:rFonts w:ascii="Times New Roman"/>
          <w:b w:val="false"/>
          <w:i w:val="false"/>
          <w:color w:val="000000"/>
          <w:sz w:val="28"/>
        </w:rPr>
        <w:t>
                     о взыскании исполнительской санкции и возмещении
</w:t>
      </w:r>
      <w:r>
        <w:br/>
      </w:r>
      <w:r>
        <w:rPr>
          <w:rFonts w:ascii="Times New Roman"/>
          <w:b w:val="false"/>
          <w:i w:val="false"/>
          <w:color w:val="000000"/>
          <w:sz w:val="28"/>
        </w:rPr>
        <w:t>
                     расходов по совершению исполнительных действий
</w:t>
      </w:r>
    </w:p>
    <w:p>
      <w:pPr>
        <w:spacing w:after="0"/>
        <w:ind w:left="0"/>
        <w:jc w:val="both"/>
      </w:pPr>
      <w:r>
        <w:rPr>
          <w:rFonts w:ascii="Times New Roman"/>
          <w:b w:val="false"/>
          <w:i w:val="false"/>
          <w:color w:val="000000"/>
          <w:sz w:val="28"/>
        </w:rPr>
        <w:t>
      1.  Представление судебного исполнителя о взыскании исполнительской санкции и возмещении расходов по совершению исполнительных действий разрешается судьей в течение десяти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w:t>
      </w:r>
      <w:r>
        <w:br/>
      </w:r>
      <w:r>
        <w:rPr>
          <w:rFonts w:ascii="Times New Roman"/>
          <w:b w:val="false"/>
          <w:i w:val="false"/>
          <w:color w:val="000000"/>
          <w:sz w:val="28"/>
        </w:rPr>
        <w:t>
      Копия определения суда высылается должнику и взыскателю в трехдневный срок.
</w:t>
      </w:r>
      <w:r>
        <w:br/>
      </w:r>
      <w:r>
        <w:rPr>
          <w:rFonts w:ascii="Times New Roman"/>
          <w:b w:val="false"/>
          <w:i w:val="false"/>
          <w:color w:val="000000"/>
          <w:sz w:val="28"/>
        </w:rPr>
        <w:t>
      2. На определение суда по вопросу взыскания исполнительской санкции и возмещения расходов по совершению исполнительных действий может быть подана частная жалоба и принесен протест.
</w:t>
      </w:r>
      <w:r>
        <w:br/>
      </w:r>
      <w:r>
        <w:rPr>
          <w:rFonts w:ascii="Times New Roman"/>
          <w:b w:val="false"/>
          <w:i w:val="false"/>
          <w:color w:val="000000"/>
          <w:sz w:val="28"/>
        </w:rPr>
        <w:t>
      3. На основании определения суда о взыскании исполнительской санкции и возмещении расходов по совершению исполнительных действий выписывается исполнительный лист.
</w:t>
      </w:r>
      <w:r>
        <w:br/>
      </w:r>
      <w:r>
        <w:rPr>
          <w:rFonts w:ascii="Times New Roman"/>
          <w:b w:val="false"/>
          <w:i w:val="false"/>
          <w:color w:val="000000"/>
          <w:sz w:val="28"/>
        </w:rPr>
        <w:t>
      4. Определение о взыскании исполнительской санкции и возмещении расходов по совершению исполнительных действий приводится в исполнение в порядке, установленном для исполнения судебных решений.
</w:t>
      </w:r>
    </w:p>
    <w:p>
      <w:pPr>
        <w:spacing w:after="0"/>
        <w:ind w:left="0"/>
        <w:jc w:val="both"/>
      </w:pPr>
      <w:r>
        <w:rPr>
          <w:rFonts w:ascii="Times New Roman"/>
          <w:b w:val="false"/>
          <w:i w:val="false"/>
          <w:color w:val="000000"/>
          <w:sz w:val="28"/>
        </w:rPr>
        <w:t>
      Статья 240-5. Обжалование действий (бездействия) судебного
</w:t>
      </w:r>
      <w:r>
        <w:br/>
      </w:r>
      <w:r>
        <w:rPr>
          <w:rFonts w:ascii="Times New Roman"/>
          <w:b w:val="false"/>
          <w:i w:val="false"/>
          <w:color w:val="000000"/>
          <w:sz w:val="28"/>
        </w:rPr>
        <w:t>
                    исполнителя при исполнении решения
</w:t>
      </w:r>
    </w:p>
    <w:p>
      <w:pPr>
        <w:spacing w:after="0"/>
        <w:ind w:left="0"/>
        <w:jc w:val="both"/>
      </w:pPr>
      <w:r>
        <w:rPr>
          <w:rFonts w:ascii="Times New Roman"/>
          <w:b w:val="false"/>
          <w:i w:val="false"/>
          <w:color w:val="000000"/>
          <w:sz w:val="28"/>
        </w:rPr>
        <w:t>
      1. На действия (бездействие)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суд обслуживаемого судебным исполнителем участка в течение десяти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судебного исполнителя, стало о нем известно.
</w:t>
      </w:r>
      <w:r>
        <w:br/>
      </w:r>
      <w:r>
        <w:rPr>
          <w:rFonts w:ascii="Times New Roman"/>
          <w:b w:val="false"/>
          <w:i w:val="false"/>
          <w:color w:val="000000"/>
          <w:sz w:val="28"/>
        </w:rPr>
        <w:t>
      Предварительное обращение в вышестоящие органы и к вышестоящему должностному лицу в порядке подчиненности не является обязательным условием для подачи жалобы в суд и принятия ее судом к рассмотрению.
</w:t>
      </w:r>
      <w:r>
        <w:br/>
      </w:r>
      <w:r>
        <w:rPr>
          <w:rFonts w:ascii="Times New Roman"/>
          <w:b w:val="false"/>
          <w:i w:val="false"/>
          <w:color w:val="000000"/>
          <w:sz w:val="28"/>
        </w:rPr>
        <w:t>
      2. Жалоба рассматривается судом в десятидневный срок.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
</w:t>
      </w:r>
      <w:r>
        <w:br/>
      </w:r>
      <w:r>
        <w:rPr>
          <w:rFonts w:ascii="Times New Roman"/>
          <w:b w:val="false"/>
          <w:i w:val="false"/>
          <w:color w:val="000000"/>
          <w:sz w:val="28"/>
        </w:rPr>
        <w:t>
      3. Суд, признав жалобу обоснованной, выносит решение об отмене или признании недействительными действий судебного исполнителя либо об обязанности судебного исполнителя устранить в полном объеме допущенное нарушение, либо о восстановлении нарушенных прав и свобод взыскателя или должника иным способом.
</w:t>
      </w:r>
      <w:r>
        <w:br/>
      </w:r>
      <w:r>
        <w:rPr>
          <w:rFonts w:ascii="Times New Roman"/>
          <w:b w:val="false"/>
          <w:i w:val="false"/>
          <w:color w:val="000000"/>
          <w:sz w:val="28"/>
        </w:rPr>
        <w:t>
      Если указанные действия могут быть совершены только судебным исполнителем, суд может установить в решении срок, в течение которого решение должно быть исполнено.
</w:t>
      </w:r>
      <w:r>
        <w:br/>
      </w:r>
      <w:r>
        <w:rPr>
          <w:rFonts w:ascii="Times New Roman"/>
          <w:b w:val="false"/>
          <w:i w:val="false"/>
          <w:color w:val="000000"/>
          <w:sz w:val="28"/>
        </w:rPr>
        <w:t>
      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
</w:t>
      </w:r>
      <w:r>
        <w:br/>
      </w:r>
      <w:r>
        <w:rPr>
          <w:rFonts w:ascii="Times New Roman"/>
          <w:b w:val="false"/>
          <w:i w:val="false"/>
          <w:color w:val="000000"/>
          <w:sz w:val="28"/>
        </w:rPr>
        <w:t>
      Решение суда об отказе в удовлетворении жалобы может быть обжаловано в порядке, установленном настоящим Кодексом.
</w:t>
      </w:r>
      <w:r>
        <w:br/>
      </w:r>
      <w:r>
        <w:rPr>
          <w:rFonts w:ascii="Times New Roman"/>
          <w:b w:val="false"/>
          <w:i w:val="false"/>
          <w:color w:val="000000"/>
          <w:sz w:val="28"/>
        </w:rPr>
        <w:t>
      5. Об исполнении решения должно быть сообщено суду, взыскателю или должнику не позднее чем в месячный срок со дня получения решения суда, если судом не установлен в решении иной срок.
</w:t>
      </w:r>
    </w:p>
    <w:p>
      <w:pPr>
        <w:spacing w:after="0"/>
        <w:ind w:left="0"/>
        <w:jc w:val="both"/>
      </w:pPr>
      <w:r>
        <w:rPr>
          <w:rFonts w:ascii="Times New Roman"/>
          <w:b w:val="false"/>
          <w:i w:val="false"/>
          <w:color w:val="000000"/>
          <w:sz w:val="28"/>
        </w:rPr>
        <w:t>
      Статья 240-6. Защита прав других лиц при исполнении решения
</w:t>
      </w:r>
    </w:p>
    <w:p>
      <w:pPr>
        <w:spacing w:after="0"/>
        <w:ind w:left="0"/>
        <w:jc w:val="both"/>
      </w:pPr>
      <w:r>
        <w:rPr>
          <w:rFonts w:ascii="Times New Roman"/>
          <w:b w:val="false"/>
          <w:i w:val="false"/>
          <w:color w:val="000000"/>
          <w:sz w:val="28"/>
        </w:rPr>
        <w:t>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заявление должника или других лиц об отмене ареста имущества рассматривается судом в порядке, предусмотренном статьей 240-5 настоящего Кодекса. Такое заявление может быть подано до реализации арестованного имущества.
</w:t>
      </w:r>
      <w:r>
        <w:br/>
      </w:r>
      <w:r>
        <w:rPr>
          <w:rFonts w:ascii="Times New Roman"/>
          <w:b w:val="false"/>
          <w:i w:val="false"/>
          <w:color w:val="000000"/>
          <w:sz w:val="28"/>
        </w:rPr>
        <w:t>
      Заявленный другими лицами спор о праве гражданском, связанный с принадлежностью имущества, на которое обращено взыскание, рассматривается судом по правилам искового производства.
</w:t>
      </w:r>
      <w:r>
        <w:br/>
      </w:r>
      <w:r>
        <w:rPr>
          <w:rFonts w:ascii="Times New Roman"/>
          <w:b w:val="false"/>
          <w:i w:val="false"/>
          <w:color w:val="000000"/>
          <w:sz w:val="28"/>
        </w:rPr>
        <w:t>
      2. Иски об освобождении имущества от ареста могут предъявляться собственниками или лицами, владеющими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w:t>
      </w:r>
      <w:r>
        <w:br/>
      </w:r>
      <w:r>
        <w:rPr>
          <w:rFonts w:ascii="Times New Roman"/>
          <w:b w:val="false"/>
          <w:i w:val="false"/>
          <w:color w:val="000000"/>
          <w:sz w:val="28"/>
        </w:rPr>
        <w:t>
      3. Иски об освобождении имущества от ареста предъявляются должнику и взыскателю.
</w:t>
      </w:r>
      <w:r>
        <w:br/>
      </w:r>
      <w:r>
        <w:rPr>
          <w:rFonts w:ascii="Times New Roman"/>
          <w:b w:val="false"/>
          <w:i w:val="false"/>
          <w:color w:val="000000"/>
          <w:sz w:val="28"/>
        </w:rPr>
        <w:t>
      4. Если арест имущества произведен в связи с конфискацией имущества,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республиканскую собственность.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к участию в деле привлекаются указанные организации и на них возлагается обязанность по возврату имущества.
</w:t>
      </w:r>
      <w:r>
        <w:br/>
      </w:r>
      <w:r>
        <w:rPr>
          <w:rFonts w:ascii="Times New Roman"/>
          <w:b w:val="false"/>
          <w:i w:val="false"/>
          <w:color w:val="000000"/>
          <w:sz w:val="28"/>
        </w:rPr>
        <w:t>
      Если же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w:t>
      </w:r>
      <w:r>
        <w:br/>
      </w:r>
      <w:r>
        <w:rPr>
          <w:rFonts w:ascii="Times New Roman"/>
          <w:b w:val="false"/>
          <w:i w:val="false"/>
          <w:color w:val="000000"/>
          <w:sz w:val="28"/>
        </w:rPr>
        <w:t>
      5. Судья, установив независимо от заявления заинтересованных лиц обстоятельства, указанные в части первой настоящей статьи, обязан отменить арест имущества.";
</w:t>
      </w:r>
    </w:p>
    <w:p>
      <w:pPr>
        <w:spacing w:after="0"/>
        <w:ind w:left="0"/>
        <w:jc w:val="both"/>
      </w:pPr>
      <w:r>
        <w:rPr>
          <w:rFonts w:ascii="Times New Roman"/>
          <w:b w:val="false"/>
          <w:i w:val="false"/>
          <w:color w:val="000000"/>
          <w:sz w:val="28"/>
        </w:rPr>
        <w:t>
      6) дополнить приложением следующего содержания:
</w:t>
      </w:r>
    </w:p>
    <w:p>
      <w:pPr>
        <w:spacing w:after="0"/>
        <w:ind w:left="0"/>
        <w:jc w:val="both"/>
      </w:pP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Перечень имущества, на которое не может быть обращено
</w:t>
      </w:r>
      <w:r>
        <w:br/>
      </w:r>
      <w:r>
        <w:rPr>
          <w:rFonts w:ascii="Times New Roman"/>
          <w:b w:val="false"/>
          <w:i w:val="false"/>
          <w:color w:val="000000"/>
          <w:sz w:val="28"/>
        </w:rPr>
        <w:t>
взыскание по исполнительным документам
</w:t>
      </w:r>
    </w:p>
    <w:p>
      <w:pPr>
        <w:spacing w:after="0"/>
        <w:ind w:left="0"/>
        <w:jc w:val="both"/>
      </w:pPr>
      <w:r>
        <w:rPr>
          <w:rFonts w:ascii="Times New Roman"/>
          <w:b w:val="false"/>
          <w:i w:val="false"/>
          <w:color w:val="000000"/>
          <w:sz w:val="28"/>
        </w:rPr>
        <w:t>
      Взыскание по исполнительным документам не может быть обращено на следующие виды имущества, принадлежащего должнику на праве собственности или являющегося его долей в общей собственности, необходимого для должника и лиц, находящихся на его иждивении:
</w:t>
      </w:r>
      <w:r>
        <w:br/>
      </w:r>
      <w:r>
        <w:rPr>
          <w:rFonts w:ascii="Times New Roman"/>
          <w:b w:val="false"/>
          <w:i w:val="false"/>
          <w:color w:val="000000"/>
          <w:sz w:val="28"/>
        </w:rPr>
        <w:t>
      1. Предметы домашней обстановки, утвари, одежды:
</w:t>
      </w:r>
      <w:r>
        <w:br/>
      </w:r>
      <w:r>
        <w:rPr>
          <w:rFonts w:ascii="Times New Roman"/>
          <w:b w:val="false"/>
          <w:i w:val="false"/>
          <w:color w:val="000000"/>
          <w:sz w:val="28"/>
        </w:rPr>
        <w:t>
      а) одежда, обувь, белье, постельные принадлежности, кухонная и столовая утварь, находившиеся в употреблении, за исключением меховой и другой ценной одежды (если имеется иная одежда, способная заменить ее для обеспечения прожиточного минимума), столовых сервизов, предметов, сделанных из драгоценных металлов, а также имеющих художественную ценность;
</w:t>
      </w:r>
      <w:r>
        <w:br/>
      </w:r>
      <w:r>
        <w:rPr>
          <w:rFonts w:ascii="Times New Roman"/>
          <w:b w:val="false"/>
          <w:i w:val="false"/>
          <w:color w:val="000000"/>
          <w:sz w:val="28"/>
        </w:rPr>
        <w:t>
      б) мебель, минимально необходимая для должника и членов его семьи (по одной кровати и стулу на каждое лицо, один стол, один шкаф и один сундук на семью);
</w:t>
      </w:r>
      <w:r>
        <w:br/>
      </w:r>
      <w:r>
        <w:rPr>
          <w:rFonts w:ascii="Times New Roman"/>
          <w:b w:val="false"/>
          <w:i w:val="false"/>
          <w:color w:val="000000"/>
          <w:sz w:val="28"/>
        </w:rPr>
        <w:t>
      в) все детские принадлежности.
</w:t>
      </w:r>
      <w:r>
        <w:br/>
      </w:r>
      <w:r>
        <w:rPr>
          <w:rFonts w:ascii="Times New Roman"/>
          <w:b w:val="false"/>
          <w:i w:val="false"/>
          <w:color w:val="000000"/>
          <w:sz w:val="28"/>
        </w:rPr>
        <w:t>
      2. Продукты питания в количестве, необходимом для должника и его семьи до нового урожая, хозяйственные постройки и домашний скот в количестве, необходимом для удовлетворения потребностей должника и его семьи, а также корм для скота, если основным занятием должника является сельское хозяйство, а в остальных случаях - продукты питания и деньги на общую сумму в размере, равном или менее минимального размера заработной платы.
</w:t>
      </w:r>
      <w:r>
        <w:br/>
      </w:r>
      <w:r>
        <w:rPr>
          <w:rFonts w:ascii="Times New Roman"/>
          <w:b w:val="false"/>
          <w:i w:val="false"/>
          <w:color w:val="000000"/>
          <w:sz w:val="28"/>
        </w:rPr>
        <w:t>
      3. Топливо, предназначенное для приготовления пищи и отопления жилого помещения семьи.
</w:t>
      </w:r>
      <w:r>
        <w:br/>
      </w:r>
      <w:r>
        <w:rPr>
          <w:rFonts w:ascii="Times New Roman"/>
          <w:b w:val="false"/>
          <w:i w:val="false"/>
          <w:color w:val="000000"/>
          <w:sz w:val="28"/>
        </w:rPr>
        <w:t>
      4. Инвентарь (в том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определенной деятельностью или когда инвентарь использовался им для совершения преступления.
</w:t>
      </w:r>
      <w:r>
        <w:br/>
      </w:r>
      <w:r>
        <w:rPr>
          <w:rFonts w:ascii="Times New Roman"/>
          <w:b w:val="false"/>
          <w:i w:val="false"/>
          <w:color w:val="000000"/>
          <w:sz w:val="28"/>
        </w:rPr>
        <w:t>
      5. Транспортные средства, специально предназначенные для передвижения инвалидов.
</w:t>
      </w:r>
      <w:r>
        <w:br/>
      </w:r>
      <w:r>
        <w:rPr>
          <w:rFonts w:ascii="Times New Roman"/>
          <w:b w:val="false"/>
          <w:i w:val="false"/>
          <w:color w:val="000000"/>
          <w:sz w:val="28"/>
        </w:rPr>
        <w:t>
      6. Международные, государственные и иные призы, которыми награжден должник.".
</w:t>
      </w:r>
    </w:p>
    <w:p>
      <w:pPr>
        <w:spacing w:after="0"/>
        <w:ind w:left="0"/>
        <w:jc w:val="both"/>
      </w:pPr>
      <w:r>
        <w:rPr>
          <w:rFonts w:ascii="Times New Roman"/>
          <w:b w:val="false"/>
          <w:i w:val="false"/>
          <w:color w:val="000000"/>
          <w:sz w:val="28"/>
        </w:rPr>
        <w:t>
</w:t>
      </w:r>
      <w:r>
        <w:rPr>
          <w:rFonts w:ascii="Times New Roman"/>
          <w:b w:val="false"/>
          <w:i w:val="false"/>
          <w:color w:val="000000"/>
          <w:sz w:val="28"/>
        </w:rPr>
        <w:t>
      5. В Кодекс Республики Казахстан об 
</w:t>
      </w:r>
      <w:r>
        <w:rPr>
          <w:rFonts w:ascii="Times New Roman"/>
          <w:b w:val="false"/>
          <w:i w:val="false"/>
          <w:color w:val="000000"/>
          <w:sz w:val="28"/>
        </w:rPr>
        <w:t xml:space="preserve"> административных правонарушениях </w:t>
      </w:r>
      <w:r>
        <w:rPr>
          <w:rFonts w:ascii="Times New Roman"/>
          <w:b w:val="false"/>
          <w:i w:val="false"/>
          <w:color w:val="000000"/>
          <w:sz w:val="28"/>
        </w:rPr>
        <w:t>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w:t>
      </w:r>
      <w:r>
        <w:br/>
      </w:r>
      <w:r>
        <w:rPr>
          <w:rFonts w:ascii="Times New Roman"/>
          <w:b w:val="false"/>
          <w:i w:val="false"/>
          <w:color w:val="000000"/>
          <w:sz w:val="28"/>
        </w:rPr>
        <w:t>
      1) в 
</w:t>
      </w:r>
      <w:r>
        <w:rPr>
          <w:rFonts w:ascii="Times New Roman"/>
          <w:b w:val="false"/>
          <w:i w:val="false"/>
          <w:color w:val="000000"/>
          <w:sz w:val="28"/>
        </w:rPr>
        <w:t xml:space="preserve"> статье 521 </w:t>
      </w:r>
      <w:r>
        <w:rPr>
          <w:rFonts w:ascii="Times New Roman"/>
          <w:b w:val="false"/>
          <w:i w:val="false"/>
          <w:color w:val="000000"/>
          <w:sz w:val="28"/>
        </w:rPr>
        <w:t>
:
</w:t>
      </w:r>
      <w:r>
        <w:br/>
      </w:r>
      <w:r>
        <w:rPr>
          <w:rFonts w:ascii="Times New Roman"/>
          <w:b w:val="false"/>
          <w:i w:val="false"/>
          <w:color w:val="000000"/>
          <w:sz w:val="28"/>
        </w:rPr>
        <w:t>
      в абзаце первом слова "постановлений судов и других органов" заменить словами "судебных актов, постановлений органов (должностных лиц), уполномоченных рассматривать дела об административных правонарушениях";
</w:t>
      </w:r>
      <w:r>
        <w:br/>
      </w:r>
      <w:r>
        <w:rPr>
          <w:rFonts w:ascii="Times New Roman"/>
          <w:b w:val="false"/>
          <w:i w:val="false"/>
          <w:color w:val="000000"/>
          <w:sz w:val="28"/>
        </w:rPr>
        <w:t>
      в абзаце втором слова "граждан", "до трех", "до десяти" заменить соответственно словами "физических лиц", "от одного до трех", "от пяти до десяти";
</w:t>
      </w:r>
      <w:r>
        <w:br/>
      </w:r>
      <w:r>
        <w:rPr>
          <w:rFonts w:ascii="Times New Roman"/>
          <w:b w:val="false"/>
          <w:i w:val="false"/>
          <w:color w:val="000000"/>
          <w:sz w:val="28"/>
        </w:rPr>
        <w:t>
</w:t>
      </w:r>
      <w:r>
        <w:br/>
      </w:r>
      <w:r>
        <w:rPr>
          <w:rFonts w:ascii="Times New Roman"/>
          <w:b w:val="false"/>
          <w:i w:val="false"/>
          <w:color w:val="000000"/>
          <w:sz w:val="28"/>
        </w:rPr>
        <w:t>
      2) в части второй 
</w:t>
      </w:r>
      <w:r>
        <w:rPr>
          <w:rFonts w:ascii="Times New Roman"/>
          <w:b w:val="false"/>
          <w:i w:val="false"/>
          <w:color w:val="000000"/>
          <w:sz w:val="28"/>
        </w:rPr>
        <w:t xml:space="preserve"> статьи 522 </w:t>
      </w:r>
      <w:r>
        <w:rPr>
          <w:rFonts w:ascii="Times New Roman"/>
          <w:b w:val="false"/>
          <w:i w:val="false"/>
          <w:color w:val="000000"/>
          <w:sz w:val="28"/>
        </w:rPr>
        <w:t>
:
</w:t>
      </w:r>
      <w:r>
        <w:br/>
      </w:r>
      <w:r>
        <w:rPr>
          <w:rFonts w:ascii="Times New Roman"/>
          <w:b w:val="false"/>
          <w:i w:val="false"/>
          <w:color w:val="000000"/>
          <w:sz w:val="28"/>
        </w:rPr>
        <w:t>
      абзац первый после слова "дознавателя," дополнить словами "судебного исполнителя,";
</w:t>
      </w:r>
      <w:r>
        <w:br/>
      </w:r>
      <w:r>
        <w:rPr>
          <w:rFonts w:ascii="Times New Roman"/>
          <w:b w:val="false"/>
          <w:i w:val="false"/>
          <w:color w:val="000000"/>
          <w:sz w:val="28"/>
        </w:rPr>
        <w:t>
      в абзаце втором слова "до пятидесяти" заменить словами "от десяти до пятидесяти";
</w:t>
      </w:r>
    </w:p>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 статье 524 </w:t>
      </w:r>
      <w:r>
        <w:rPr>
          <w:rFonts w:ascii="Times New Roman"/>
          <w:b w:val="false"/>
          <w:i w:val="false"/>
          <w:color w:val="000000"/>
          <w:sz w:val="28"/>
        </w:rPr>
        <w:t>
:
</w:t>
      </w:r>
      <w:r>
        <w:br/>
      </w:r>
      <w:r>
        <w:rPr>
          <w:rFonts w:ascii="Times New Roman"/>
          <w:b w:val="false"/>
          <w:i w:val="false"/>
          <w:color w:val="000000"/>
          <w:sz w:val="28"/>
        </w:rPr>
        <w:t>
      в заголовке слова "постановлений судов и других" заменить словами "судебных актов, постановлений";
</w:t>
      </w:r>
      <w:r>
        <w:br/>
      </w:r>
      <w:r>
        <w:rPr>
          <w:rFonts w:ascii="Times New Roman"/>
          <w:b w:val="false"/>
          <w:i w:val="false"/>
          <w:color w:val="000000"/>
          <w:sz w:val="28"/>
        </w:rPr>
        <w:t>
      в абзаце первом слова "постановлений судов," заменить словами "судебных актов, постановлений";
</w:t>
      </w:r>
    </w:p>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 статье 525 </w:t>
      </w:r>
      <w:r>
        <w:rPr>
          <w:rFonts w:ascii="Times New Roman"/>
          <w:b w:val="false"/>
          <w:i w:val="false"/>
          <w:color w:val="000000"/>
          <w:sz w:val="28"/>
        </w:rPr>
        <w:t>
:
</w:t>
      </w:r>
      <w:r>
        <w:br/>
      </w:r>
      <w:r>
        <w:rPr>
          <w:rFonts w:ascii="Times New Roman"/>
          <w:b w:val="false"/>
          <w:i w:val="false"/>
          <w:color w:val="000000"/>
          <w:sz w:val="28"/>
        </w:rPr>
        <w:t>
      абзац второй части первой изложить в следующей редакции:
</w:t>
      </w:r>
      <w:r>
        <w:br/>
      </w:r>
      <w:r>
        <w:rPr>
          <w:rFonts w:ascii="Times New Roman"/>
          <w:b w:val="false"/>
          <w:i w:val="false"/>
          <w:color w:val="000000"/>
          <w:sz w:val="28"/>
        </w:rPr>
        <w:t>
      "влечет штраф на физических лиц в размере от одного до трех, на должностных лиц - в размере от пяти до десяти месячных расчетных показателей.";
</w:t>
      </w:r>
      <w:r>
        <w:br/>
      </w:r>
      <w:r>
        <w:rPr>
          <w:rFonts w:ascii="Times New Roman"/>
          <w:b w:val="false"/>
          <w:i w:val="false"/>
          <w:color w:val="000000"/>
          <w:sz w:val="28"/>
        </w:rPr>
        <w:t>
      абзац второй части второй изложить в следующей редакции:
</w:t>
      </w:r>
      <w:r>
        <w:br/>
      </w:r>
      <w:r>
        <w:rPr>
          <w:rFonts w:ascii="Times New Roman"/>
          <w:b w:val="false"/>
          <w:i w:val="false"/>
          <w:color w:val="000000"/>
          <w:sz w:val="28"/>
        </w:rPr>
        <w:t>
      "влечет штраф на физических лиц в размере от трех до десяти, на должностных лиц - в размере от десяти до двадцати месячных расчетных показателей.";
</w:t>
      </w:r>
      <w:r>
        <w:br/>
      </w:r>
      <w:r>
        <w:rPr>
          <w:rFonts w:ascii="Times New Roman"/>
          <w:b w:val="false"/>
          <w:i w:val="false"/>
          <w:color w:val="000000"/>
          <w:sz w:val="28"/>
        </w:rPr>
        <w:t>
      абзац второй части третьей изложить в следующей редакции:
</w:t>
      </w:r>
      <w:r>
        <w:br/>
      </w:r>
      <w:r>
        <w:rPr>
          <w:rFonts w:ascii="Times New Roman"/>
          <w:b w:val="false"/>
          <w:i w:val="false"/>
          <w:color w:val="000000"/>
          <w:sz w:val="28"/>
        </w:rPr>
        <w:t>
      "влечет штраф в размере от десяти до пятидесяти месячных расчетных показателей.";
</w:t>
      </w:r>
    </w:p>
    <w:p>
      <w:pPr>
        <w:spacing w:after="0"/>
        <w:ind w:left="0"/>
        <w:jc w:val="both"/>
      </w:pPr>
      <w:r>
        <w:rPr>
          <w:rFonts w:ascii="Times New Roman"/>
          <w:b w:val="false"/>
          <w:i w:val="false"/>
          <w:color w:val="000000"/>
          <w:sz w:val="28"/>
        </w:rPr>
        <w:t>
      5) абзац второй 
</w:t>
      </w:r>
      <w:r>
        <w:rPr>
          <w:rFonts w:ascii="Times New Roman"/>
          <w:b w:val="false"/>
          <w:i w:val="false"/>
          <w:color w:val="000000"/>
          <w:sz w:val="28"/>
        </w:rPr>
        <w:t xml:space="preserve"> статьи 528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"влечет штраф на физических лиц в размере от одного до пяти, на должностных лиц - в размере от десяти до пятнадцати месячных расчетных показателей либо административный арест на срок до десяти суток.";
</w:t>
      </w:r>
    </w:p>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 статью 620 </w:t>
      </w:r>
      <w:r>
        <w:rPr>
          <w:rFonts w:ascii="Times New Roman"/>
          <w:b w:val="false"/>
          <w:i w:val="false"/>
          <w:color w:val="000000"/>
          <w:sz w:val="28"/>
        </w:rPr>
        <w:t>
 дополнить подпунктом 13) следующего содержания:
</w:t>
      </w:r>
      <w:r>
        <w:br/>
      </w:r>
      <w:r>
        <w:rPr>
          <w:rFonts w:ascii="Times New Roman"/>
          <w:b w:val="false"/>
          <w:i w:val="false"/>
          <w:color w:val="000000"/>
          <w:sz w:val="28"/>
        </w:rPr>
        <w:t>
      "13)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
</w:t>
      </w:r>
    </w:p>
    <w:p>
      <w:pPr>
        <w:spacing w:after="0"/>
        <w:ind w:left="0"/>
        <w:jc w:val="both"/>
      </w:pPr>
      <w:r>
        <w:rPr>
          <w:rFonts w:ascii="Times New Roman"/>
          <w:b w:val="false"/>
          <w:i w:val="false"/>
          <w:color w:val="000000"/>
          <w:sz w:val="28"/>
        </w:rPr>
        <w:t>
      7) часть вторую 
</w:t>
      </w:r>
      <w:r>
        <w:rPr>
          <w:rFonts w:ascii="Times New Roman"/>
          <w:b w:val="false"/>
          <w:i w:val="false"/>
          <w:color w:val="000000"/>
          <w:sz w:val="28"/>
        </w:rPr>
        <w:t xml:space="preserve"> статьи 635 </w:t>
      </w:r>
      <w:r>
        <w:rPr>
          <w:rFonts w:ascii="Times New Roman"/>
          <w:b w:val="false"/>
          <w:i w:val="false"/>
          <w:color w:val="000000"/>
          <w:sz w:val="28"/>
        </w:rPr>
        <w:t>
 после слов "сведения о лице, в отношении которого возбуждено дело" дополнить словами "(для физических лиц - фамилия, имя, отчество, дата рождения, место жительства, наименование и реквизиты документа, удостоверяющего личность, регистрационный номер налогоплательщика, сведения о регистрации по месту жительства, место работы; для юридических лиц - наименование, организационно-правовая форма, местонахождение, номер и дата государственной регистрации в качестве юридического лица, регистрационный номер налогоплательщика и банковские реквизиты)";
</w:t>
      </w:r>
    </w:p>
    <w:p>
      <w:pPr>
        <w:spacing w:after="0"/>
        <w:ind w:left="0"/>
        <w:jc w:val="both"/>
      </w:pPr>
      <w:r>
        <w:rPr>
          <w:rFonts w:ascii="Times New Roman"/>
          <w:b w:val="false"/>
          <w:i w:val="false"/>
          <w:color w:val="000000"/>
          <w:sz w:val="28"/>
        </w:rPr>
        <w:t>
      8) подпункт 2) части первой 
</w:t>
      </w:r>
      <w:r>
        <w:rPr>
          <w:rFonts w:ascii="Times New Roman"/>
          <w:b w:val="false"/>
          <w:i w:val="false"/>
          <w:color w:val="000000"/>
          <w:sz w:val="28"/>
        </w:rPr>
        <w:t xml:space="preserve"> статьи 636 </w:t>
      </w:r>
      <w:r>
        <w:rPr>
          <w:rFonts w:ascii="Times New Roman"/>
          <w:b w:val="false"/>
          <w:i w:val="false"/>
          <w:color w:val="000000"/>
          <w:sz w:val="28"/>
        </w:rPr>
        <w:t>
 после слов "судебные исполнители" дополнить словами ", судебные приставы";
</w:t>
      </w:r>
    </w:p>
    <w:p>
      <w:pPr>
        <w:spacing w:after="0"/>
        <w:ind w:left="0"/>
        <w:jc w:val="both"/>
      </w:pPr>
      <w:r>
        <w:rPr>
          <w:rFonts w:ascii="Times New Roman"/>
          <w:b w:val="false"/>
          <w:i w:val="false"/>
          <w:color w:val="000000"/>
          <w:sz w:val="28"/>
        </w:rPr>
        <w:t>
      9) подпункт 3) части первой 
</w:t>
      </w:r>
      <w:r>
        <w:rPr>
          <w:rFonts w:ascii="Times New Roman"/>
          <w:b w:val="false"/>
          <w:i w:val="false"/>
          <w:color w:val="000000"/>
          <w:sz w:val="28"/>
        </w:rPr>
        <w:t xml:space="preserve"> статьи 651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 сведения о лице, в отношении которого рассмотрено дело: для физических лиц - фамилия, имя, отчество, дата рождения, место жительства, наименование и реквизиты документа, удостоверяющего личность, регистрационный номер налогоплательщика, сведения о регистрации по месту жительства, место работы; для юридических лиц - наименование, организационно-правовая форма, местонахождение, номер и дата государственной регистрации в качестве юридического лица, регистрационный номер налогоплательщика и банковские реквизиты;";
</w:t>
      </w:r>
    </w:p>
    <w:p>
      <w:pPr>
        <w:spacing w:after="0"/>
        <w:ind w:left="0"/>
        <w:jc w:val="both"/>
      </w:pPr>
      <w:r>
        <w:rPr>
          <w:rFonts w:ascii="Times New Roman"/>
          <w:b w:val="false"/>
          <w:i w:val="false"/>
          <w:color w:val="000000"/>
          <w:sz w:val="28"/>
        </w:rPr>
        <w:t>
      10) часть вторую 
</w:t>
      </w:r>
      <w:r>
        <w:rPr>
          <w:rFonts w:ascii="Times New Roman"/>
          <w:b w:val="false"/>
          <w:i w:val="false"/>
          <w:color w:val="000000"/>
          <w:sz w:val="28"/>
        </w:rPr>
        <w:t xml:space="preserve"> статьи 713 </w:t>
      </w:r>
      <w:r>
        <w:rPr>
          <w:rFonts w:ascii="Times New Roman"/>
          <w:b w:val="false"/>
          <w:i w:val="false"/>
          <w:color w:val="000000"/>
          <w:sz w:val="28"/>
        </w:rPr>
        <w:t>
 после слова "Реализация" дополнить словами "или дальнейшее использование".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6. В Кодекс Республики Казахстан от 12 июня 2001 г. "
</w:t>
      </w:r>
      <w:r>
        <w:rPr>
          <w:rFonts w:ascii="Times New Roman"/>
          <w:b w:val="false"/>
          <w:i w:val="false"/>
          <w:color w:val="000000"/>
          <w:sz w:val="28"/>
        </w:rPr>
        <w:t xml:space="preserve"> О налогах и других обязательных </w:t>
      </w:r>
      <w:r>
        <w:rPr>
          <w:rFonts w:ascii="Times New Roman"/>
          <w:b w:val="false"/>
          <w:i w:val="false"/>
          <w:color w:val="000000"/>
          <w:sz w:val="28"/>
        </w:rPr>
        <w:t>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w:t>
      </w:r>
      <w:r>
        <w:br/>
      </w:r>
      <w:r>
        <w:rPr>
          <w:rFonts w:ascii="Times New Roman"/>
          <w:b w:val="false"/>
          <w:i w:val="false"/>
          <w:color w:val="000000"/>
          <w:sz w:val="28"/>
        </w:rPr>
        <w:t>
      1) в подпункте 11) пункта 1 
</w:t>
      </w:r>
      <w:r>
        <w:rPr>
          <w:rFonts w:ascii="Times New Roman"/>
          <w:b w:val="false"/>
          <w:i w:val="false"/>
          <w:color w:val="000000"/>
          <w:sz w:val="28"/>
        </w:rPr>
        <w:t xml:space="preserve"> статьи 17 </w:t>
      </w:r>
      <w:r>
        <w:rPr>
          <w:rFonts w:ascii="Times New Roman"/>
          <w:b w:val="false"/>
          <w:i w:val="false"/>
          <w:color w:val="000000"/>
          <w:sz w:val="28"/>
        </w:rPr>
        <w:t>
:
</w:t>
      </w:r>
      <w:r>
        <w:br/>
      </w:r>
      <w:r>
        <w:rPr>
          <w:rFonts w:ascii="Times New Roman"/>
          <w:b w:val="false"/>
          <w:i w:val="false"/>
          <w:color w:val="000000"/>
          <w:sz w:val="28"/>
        </w:rPr>
        <w:t>
      после слов "хранения, оценки" дополнить словами ", дальнейшего использования";
</w:t>
      </w:r>
      <w:r>
        <w:br/>
      </w:r>
      <w:r>
        <w:rPr>
          <w:rFonts w:ascii="Times New Roman"/>
          <w:b w:val="false"/>
          <w:i w:val="false"/>
          <w:color w:val="000000"/>
          <w:sz w:val="28"/>
        </w:rPr>
        <w:t>
      слово "от" заменить словами "в случае";
</w:t>
      </w:r>
    </w:p>
    <w:p>
      <w:pPr>
        <w:spacing w:after="0"/>
        <w:ind w:left="0"/>
        <w:jc w:val="both"/>
      </w:pPr>
      <w:r>
        <w:rPr>
          <w:rFonts w:ascii="Times New Roman"/>
          <w:b w:val="false"/>
          <w:i w:val="false"/>
          <w:color w:val="000000"/>
          <w:sz w:val="28"/>
        </w:rPr>
        <w:t>
      2) подпункт 4) пункта 1 
</w:t>
      </w:r>
      <w:r>
        <w:rPr>
          <w:rFonts w:ascii="Times New Roman"/>
          <w:b w:val="false"/>
          <w:i w:val="false"/>
          <w:color w:val="000000"/>
          <w:sz w:val="28"/>
        </w:rPr>
        <w:t xml:space="preserve"> статьи 518 </w:t>
      </w:r>
      <w:r>
        <w:rPr>
          <w:rFonts w:ascii="Times New Roman"/>
          <w:b w:val="false"/>
          <w:i w:val="false"/>
          <w:color w:val="000000"/>
          <w:sz w:val="28"/>
        </w:rPr>
        <w:t>
 после слов "за налоговые правонарушения и преступления;" дополнить словами "судебным исполнителям при исполнении исполнительных документов с санкции прокурора;";
</w:t>
      </w:r>
    </w:p>
    <w:p>
      <w:pPr>
        <w:spacing w:after="0"/>
        <w:ind w:left="0"/>
        <w:jc w:val="both"/>
      </w:pPr>
      <w:r>
        <w:rPr>
          <w:rFonts w:ascii="Times New Roman"/>
          <w:b w:val="false"/>
          <w:i w:val="false"/>
          <w:color w:val="000000"/>
          <w:sz w:val="28"/>
        </w:rPr>
        <w:t>
      3) в статье 
</w:t>
      </w:r>
      <w:r>
        <w:rPr>
          <w:rFonts w:ascii="Times New Roman"/>
          <w:b w:val="false"/>
          <w:i w:val="false"/>
          <w:color w:val="000000"/>
          <w:sz w:val="28"/>
        </w:rPr>
        <w:t xml:space="preserve"> 550 </w:t>
      </w:r>
      <w:r>
        <w:rPr>
          <w:rFonts w:ascii="Times New Roman"/>
          <w:b w:val="false"/>
          <w:i w:val="false"/>
          <w:color w:val="000000"/>
          <w:sz w:val="28"/>
        </w:rPr>
        <w:t>
:
</w:t>
      </w:r>
      <w:r>
        <w:br/>
      </w:r>
      <w:r>
        <w:rPr>
          <w:rFonts w:ascii="Times New Roman"/>
          <w:b w:val="false"/>
          <w:i w:val="false"/>
          <w:color w:val="000000"/>
          <w:sz w:val="28"/>
        </w:rPr>
        <w:t>
      заголовок после слова "оценки" дополнить словами ", дальнейшего использования";
</w:t>
      </w:r>
      <w:r>
        <w:br/>
      </w:r>
      <w:r>
        <w:rPr>
          <w:rFonts w:ascii="Times New Roman"/>
          <w:b w:val="false"/>
          <w:i w:val="false"/>
          <w:color w:val="000000"/>
          <w:sz w:val="28"/>
        </w:rPr>
        <w:t>
      в пункте 1:
</w:t>
      </w:r>
      <w:r>
        <w:br/>
      </w:r>
      <w:r>
        <w:rPr>
          <w:rFonts w:ascii="Times New Roman"/>
          <w:b w:val="false"/>
          <w:i w:val="false"/>
          <w:color w:val="000000"/>
          <w:sz w:val="28"/>
        </w:rPr>
        <w:t>
      после слова "оценки" дополнить словами ", дальнейшего использования";
</w:t>
      </w:r>
      <w:r>
        <w:br/>
      </w:r>
      <w:r>
        <w:rPr>
          <w:rFonts w:ascii="Times New Roman"/>
          <w:b w:val="false"/>
          <w:i w:val="false"/>
          <w:color w:val="000000"/>
          <w:sz w:val="28"/>
        </w:rPr>
        <w:t>
      слово "от" заменить словами "в случае";
</w:t>
      </w:r>
      <w:r>
        <w:br/>
      </w:r>
      <w:r>
        <w:rPr>
          <w:rFonts w:ascii="Times New Roman"/>
          <w:b w:val="false"/>
          <w:i w:val="false"/>
          <w:color w:val="000000"/>
          <w:sz w:val="28"/>
        </w:rPr>
        <w:t>
      пункт 2 после слова "оценки" дополнить словами ", дальнейшего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N 15, ст. 139; 2004 г., N 18, ст. 106; 2005 г., N 11, ст. 43; N 21-22, ст. 86; 2006 г., N 3, ст. 22):
</w:t>
      </w:r>
      <w:r>
        <w:br/>
      </w:r>
      <w:r>
        <w:rPr>
          <w:rFonts w:ascii="Times New Roman"/>
          <w:b w:val="false"/>
          <w:i w:val="false"/>
          <w:color w:val="000000"/>
          <w:sz w:val="28"/>
        </w:rPr>
        <w:t>
      пункт 1 
</w:t>
      </w:r>
      <w:r>
        <w:rPr>
          <w:rFonts w:ascii="Times New Roman"/>
          <w:b w:val="false"/>
          <w:i w:val="false"/>
          <w:color w:val="000000"/>
          <w:sz w:val="28"/>
        </w:rPr>
        <w:t xml:space="preserve"> статьи 489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"1. Распоряжение товарами и транспортными средствами, обращенными в собственность государства, производится путем их реализации, дальнейшего использования, утилизации или уничтожения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Земельный кодекс </w:t>
      </w:r>
      <w:r>
        <w:rPr>
          <w:rFonts w:ascii="Times New Roman"/>
          <w:b w:val="false"/>
          <w:i w:val="false"/>
          <w:color w:val="000000"/>
          <w:sz w:val="28"/>
        </w:rPr>
        <w:t>
 Республики Казахстан от 20 июня 2003 г. (Ведомости Парламента Республики Казахстан, 2003 г., N 13, ст. 99; 2005 г., N 9, ст. 26; 2006 г., N 1, ст. 5; N 3, ст. 22):
</w:t>
      </w:r>
      <w:r>
        <w:br/>
      </w:r>
      <w:r>
        <w:rPr>
          <w:rFonts w:ascii="Times New Roman"/>
          <w:b w:val="false"/>
          <w:i w:val="false"/>
          <w:color w:val="000000"/>
          <w:sz w:val="28"/>
        </w:rPr>
        <w:t>
      предложение второе части третьей 
</w:t>
      </w:r>
      <w:r>
        <w:rPr>
          <w:rFonts w:ascii="Times New Roman"/>
          <w:b w:val="false"/>
          <w:i w:val="false"/>
          <w:color w:val="000000"/>
          <w:sz w:val="28"/>
        </w:rPr>
        <w:t xml:space="preserve"> статьи 95 </w:t>
      </w:r>
      <w:r>
        <w:rPr>
          <w:rFonts w:ascii="Times New Roman"/>
          <w:b w:val="false"/>
          <w:i w:val="false"/>
          <w:color w:val="000000"/>
          <w:sz w:val="28"/>
        </w:rPr>
        <w:t>
 после слова "Реализация" дополнить словами "или дальнейшее использование".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9. В Закон Республики Казахстан от 31 августа 1995 г. "
</w:t>
      </w:r>
      <w:r>
        <w:rPr>
          <w:rFonts w:ascii="Times New Roman"/>
          <w:b w:val="false"/>
          <w:i w:val="false"/>
          <w:color w:val="000000"/>
          <w:sz w:val="28"/>
        </w:rPr>
        <w:t xml:space="preserve"> О банках и банковской деятельности </w:t>
      </w:r>
      <w:r>
        <w:rPr>
          <w:rFonts w:ascii="Times New Roman"/>
          <w:b w:val="false"/>
          <w:i w:val="false"/>
          <w:color w:val="000000"/>
          <w:sz w:val="28"/>
        </w:rPr>
        <w:t>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N 23, ст. 104; 2006 г., N 3, ст. 22; N 4, ст. 24; N 8, ст. 45):
</w:t>
      </w:r>
      <w:r>
        <w:br/>
      </w:r>
      <w:r>
        <w:rPr>
          <w:rFonts w:ascii="Times New Roman"/>
          <w:b w:val="false"/>
          <w:i w:val="false"/>
          <w:color w:val="000000"/>
          <w:sz w:val="28"/>
        </w:rPr>
        <w:t>
      1) в подпункте д-1) пункта 6 
</w:t>
      </w:r>
      <w:r>
        <w:rPr>
          <w:rFonts w:ascii="Times New Roman"/>
          <w:b w:val="false"/>
          <w:i w:val="false"/>
          <w:color w:val="000000"/>
          <w:sz w:val="28"/>
        </w:rPr>
        <w:t xml:space="preserve"> статьи 50 </w:t>
      </w:r>
      <w:r>
        <w:rPr>
          <w:rFonts w:ascii="Times New Roman"/>
          <w:b w:val="false"/>
          <w:i w:val="false"/>
          <w:color w:val="000000"/>
          <w:sz w:val="28"/>
        </w:rPr>
        <w:t>
 слова "письменного запроса, подписанного первым руководителем или судебным исполнителем" заменить словами "постановления судебного исполнителя";
</w:t>
      </w:r>
    </w:p>
    <w:p>
      <w:pPr>
        <w:spacing w:after="0"/>
        <w:ind w:left="0"/>
        <w:jc w:val="both"/>
      </w:pPr>
      <w:r>
        <w:rPr>
          <w:rFonts w:ascii="Times New Roman"/>
          <w:b w:val="false"/>
          <w:i w:val="false"/>
          <w:color w:val="000000"/>
          <w:sz w:val="28"/>
        </w:rPr>
        <w:t>
      2) часть первую пункта 1 
</w:t>
      </w:r>
      <w:r>
        <w:rPr>
          <w:rFonts w:ascii="Times New Roman"/>
          <w:b w:val="false"/>
          <w:i w:val="false"/>
          <w:color w:val="000000"/>
          <w:sz w:val="28"/>
        </w:rPr>
        <w:t xml:space="preserve"> статьи 51 </w:t>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"При наложении ареста органами исполнительного производства в обеспечение исполнения исполнительного документа сумма денег и стоимости имущества, на которую налагается арест, не должна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документам, и расходов по исполнению исполнительного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10. В Закон Республики Казахстан от 7 июля 1997 г. "
</w:t>
      </w:r>
      <w:r>
        <w:rPr>
          <w:rFonts w:ascii="Times New Roman"/>
          <w:b w:val="false"/>
          <w:i w:val="false"/>
          <w:color w:val="000000"/>
          <w:sz w:val="28"/>
        </w:rPr>
        <w:t xml:space="preserve"> О судебных приставах </w:t>
      </w:r>
      <w:r>
        <w:rPr>
          <w:rFonts w:ascii="Times New Roman"/>
          <w:b w:val="false"/>
          <w:i w:val="false"/>
          <w:color w:val="000000"/>
          <w:sz w:val="28"/>
        </w:rPr>
        <w:t>
" (Ведомости Парламента Республики Казахстан, 1997 г., N 13-14, ст. 201; 2003 г., N 10, ст. 49; 2004 г., N 23, ст. 142):
</w:t>
      </w:r>
      <w:r>
        <w:br/>
      </w:r>
      <w:r>
        <w:rPr>
          <w:rFonts w:ascii="Times New Roman"/>
          <w:b w:val="false"/>
          <w:i w:val="false"/>
          <w:color w:val="000000"/>
          <w:sz w:val="28"/>
        </w:rPr>
        <w:t>
      1) в пункте 1 
</w:t>
      </w:r>
      <w:r>
        <w:rPr>
          <w:rFonts w:ascii="Times New Roman"/>
          <w:b w:val="false"/>
          <w:i w:val="false"/>
          <w:color w:val="000000"/>
          <w:sz w:val="28"/>
        </w:rPr>
        <w:t xml:space="preserve"> статьи 1 </w:t>
      </w:r>
      <w:r>
        <w:rPr>
          <w:rFonts w:ascii="Times New Roman"/>
          <w:b w:val="false"/>
          <w:i w:val="false"/>
          <w:color w:val="000000"/>
          <w:sz w:val="28"/>
        </w:rPr>
        <w:t>
 слова "по обеспечению установленного порядка деятельности судов" исключить;
</w:t>
      </w:r>
    </w:p>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 статье 2 </w:t>
      </w:r>
      <w:r>
        <w:rPr>
          <w:rFonts w:ascii="Times New Roman"/>
          <w:b w:val="false"/>
          <w:i w:val="false"/>
          <w:color w:val="000000"/>
          <w:sz w:val="28"/>
        </w:rPr>
        <w:t>
:
</w:t>
      </w:r>
      <w:r>
        <w:br/>
      </w:r>
      <w:r>
        <w:rPr>
          <w:rFonts w:ascii="Times New Roman"/>
          <w:b w:val="false"/>
          <w:i w:val="false"/>
          <w:color w:val="000000"/>
          <w:sz w:val="28"/>
        </w:rPr>
        <w:t>
      подпункт 1) дополнить словами ", а также во время совершения судебными исполнителями исполнительных действий";
</w:t>
      </w:r>
      <w:r>
        <w:br/>
      </w:r>
      <w:r>
        <w:rPr>
          <w:rFonts w:ascii="Times New Roman"/>
          <w:b w:val="false"/>
          <w:i w:val="false"/>
          <w:color w:val="000000"/>
          <w:sz w:val="28"/>
        </w:rPr>
        <w:t>
      подпункт 4) дополнить словами ", а также охрана судебных исполнителей и лиц, участвующих в исполнительных действиях, во время совершения этих действий";
</w:t>
      </w:r>
    </w:p>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 статью 4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4. Организация деятельности судебных приставов и порядок их назначения
</w:t>
      </w:r>
    </w:p>
    <w:p>
      <w:pPr>
        <w:spacing w:after="0"/>
        <w:ind w:left="0"/>
        <w:jc w:val="both"/>
      </w:pPr>
      <w:r>
        <w:rPr>
          <w:rFonts w:ascii="Times New Roman"/>
          <w:b w:val="false"/>
          <w:i w:val="false"/>
          <w:color w:val="000000"/>
          <w:sz w:val="28"/>
        </w:rPr>
        <w:t>
      1. Подразделения судебных приставов образуются:
</w:t>
      </w:r>
      <w:r>
        <w:br/>
      </w:r>
      <w:r>
        <w:rPr>
          <w:rFonts w:ascii="Times New Roman"/>
          <w:b w:val="false"/>
          <w:i w:val="false"/>
          <w:color w:val="000000"/>
          <w:sz w:val="28"/>
        </w:rPr>
        <w:t>
      1) уполномоченным государственным органом по обеспечению исполнения исполнительных документов (далее - уполномоченный орган) - в территориальных отделах в районах, городах и районах в городах (далее - территориальные отделы), территориальных органах уполномоченного органа в областях, городах Астане и Алматы (далее - территориальные органы);
</w:t>
      </w:r>
      <w:r>
        <w:br/>
      </w:r>
      <w:r>
        <w:rPr>
          <w:rFonts w:ascii="Times New Roman"/>
          <w:b w:val="false"/>
          <w:i w:val="false"/>
          <w:color w:val="000000"/>
          <w:sz w:val="28"/>
        </w:rPr>
        <w:t>
      2) в Верховном Суде Республики Казахстан - Председателем Верховного Суда Республики Казахстан.
</w:t>
      </w:r>
      <w:r>
        <w:br/>
      </w:r>
      <w:r>
        <w:rPr>
          <w:rFonts w:ascii="Times New Roman"/>
          <w:b w:val="false"/>
          <w:i w:val="false"/>
          <w:color w:val="000000"/>
          <w:sz w:val="28"/>
        </w:rPr>
        <w:t>
      2. Организационное и методическое руководство деятельностью судебных приставов в территориальных отделах осуществляют уполномоченный орган, его территориальные органы и территориальные отделы.
</w:t>
      </w:r>
      <w:r>
        <w:br/>
      </w:r>
      <w:r>
        <w:rPr>
          <w:rFonts w:ascii="Times New Roman"/>
          <w:b w:val="false"/>
          <w:i w:val="false"/>
          <w:color w:val="000000"/>
          <w:sz w:val="28"/>
        </w:rPr>
        <w:t>
      Уполномоченный орган:
</w:t>
      </w:r>
      <w:r>
        <w:br/>
      </w:r>
      <w:r>
        <w:rPr>
          <w:rFonts w:ascii="Times New Roman"/>
          <w:b w:val="false"/>
          <w:i w:val="false"/>
          <w:color w:val="000000"/>
          <w:sz w:val="28"/>
        </w:rPr>
        <w:t>
      1) организует работу судебных приставов;
</w:t>
      </w:r>
      <w:r>
        <w:br/>
      </w:r>
      <w:r>
        <w:rPr>
          <w:rFonts w:ascii="Times New Roman"/>
          <w:b w:val="false"/>
          <w:i w:val="false"/>
          <w:color w:val="000000"/>
          <w:sz w:val="28"/>
        </w:rPr>
        <w:t>
      2) занимается обучением кадров судебных приставов, повышением их профессиональной подготовки;
</w:t>
      </w:r>
      <w:r>
        <w:br/>
      </w:r>
      <w:r>
        <w:rPr>
          <w:rFonts w:ascii="Times New Roman"/>
          <w:b w:val="false"/>
          <w:i w:val="false"/>
          <w:color w:val="000000"/>
          <w:sz w:val="28"/>
        </w:rPr>
        <w:t>
      3) обобщает практику деятельности судебных приставов, вырабатывает на этой основе методические рекомендации;
</w:t>
      </w:r>
      <w:r>
        <w:br/>
      </w:r>
      <w:r>
        <w:rPr>
          <w:rFonts w:ascii="Times New Roman"/>
          <w:b w:val="false"/>
          <w:i w:val="false"/>
          <w:color w:val="000000"/>
          <w:sz w:val="28"/>
        </w:rPr>
        <w:t>
      4) занимается ведением статистического учета деятельности судебных приставов;
</w:t>
      </w:r>
      <w:r>
        <w:br/>
      </w:r>
      <w:r>
        <w:rPr>
          <w:rFonts w:ascii="Times New Roman"/>
          <w:b w:val="false"/>
          <w:i w:val="false"/>
          <w:color w:val="000000"/>
          <w:sz w:val="28"/>
        </w:rPr>
        <w:t>
      5) обеспечивает взаимодействие с другими государственными и правоохранительными органами по вопросам обеспечения исполнения исполнительных документов и установленного порядка деятельности судов;
</w:t>
      </w:r>
      <w:r>
        <w:br/>
      </w:r>
      <w:r>
        <w:rPr>
          <w:rFonts w:ascii="Times New Roman"/>
          <w:b w:val="false"/>
          <w:i w:val="false"/>
          <w:color w:val="000000"/>
          <w:sz w:val="28"/>
        </w:rPr>
        <w:t>
      6) осуществляет материально-техническое обеспечение подразделений судебных приставов.
</w:t>
      </w:r>
      <w:r>
        <w:br/>
      </w:r>
      <w:r>
        <w:rPr>
          <w:rFonts w:ascii="Times New Roman"/>
          <w:b w:val="false"/>
          <w:i w:val="false"/>
          <w:color w:val="000000"/>
          <w:sz w:val="28"/>
        </w:rPr>
        <w:t>
      3. Организационное и методическое руководство деятельностью судебных приставов в Верховном Суде Республики Казахстан осуществляется Аппаратом Верховного Суда Республики Казахстан.
</w:t>
      </w:r>
      <w:r>
        <w:br/>
      </w:r>
      <w:r>
        <w:rPr>
          <w:rFonts w:ascii="Times New Roman"/>
          <w:b w:val="false"/>
          <w:i w:val="false"/>
          <w:color w:val="000000"/>
          <w:sz w:val="28"/>
        </w:rPr>
        <w:t>
      4. Судебные приставы в территориальных органах и территориальных отделах назначаются на должность и освобождаются от должности руководителями соответствующих территориальных органов.
</w:t>
      </w:r>
      <w:r>
        <w:br/>
      </w:r>
      <w:r>
        <w:rPr>
          <w:rFonts w:ascii="Times New Roman"/>
          <w:b w:val="false"/>
          <w:i w:val="false"/>
          <w:color w:val="000000"/>
          <w:sz w:val="28"/>
        </w:rPr>
        <w:t>
      Судебные приставы в Верховном Суде Республики Казахстан назначаются на должность и освобождаются от должности Председателем Верховного Суда Республики Казахстан.
</w:t>
      </w:r>
      <w:r>
        <w:br/>
      </w:r>
      <w:r>
        <w:rPr>
          <w:rFonts w:ascii="Times New Roman"/>
          <w:b w:val="false"/>
          <w:i w:val="false"/>
          <w:color w:val="000000"/>
          <w:sz w:val="28"/>
        </w:rPr>
        <w:t>
      5. Штатная численность подразделений судебных приставов утверждается соответственно руководителем уполномоченного органа и Председателем Верховного Суда Республики Казахстан в пределах штатной численности, утверждаемой Президентом Республики Казахстан.";
</w:t>
      </w:r>
    </w:p>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 статье 7 </w:t>
      </w:r>
      <w:r>
        <w:rPr>
          <w:rFonts w:ascii="Times New Roman"/>
          <w:b w:val="false"/>
          <w:i w:val="false"/>
          <w:color w:val="000000"/>
          <w:sz w:val="28"/>
        </w:rPr>
        <w:t>
:
</w:t>
      </w:r>
      <w:r>
        <w:br/>
      </w:r>
      <w:r>
        <w:rPr>
          <w:rFonts w:ascii="Times New Roman"/>
          <w:b w:val="false"/>
          <w:i w:val="false"/>
          <w:color w:val="000000"/>
          <w:sz w:val="28"/>
        </w:rPr>
        <w:t>
      в пункте 1: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требовать от граждан соблюдения установленного порядка и прекращения противоправных действий во время совершения судебными исполнителями исполнительных действий;";
</w:t>
      </w:r>
      <w:r>
        <w:br/>
      </w:r>
      <w:r>
        <w:rPr>
          <w:rFonts w:ascii="Times New Roman"/>
          <w:b w:val="false"/>
          <w:i w:val="false"/>
          <w:color w:val="000000"/>
          <w:sz w:val="28"/>
        </w:rPr>
        <w:t>
      подпункт 2) перед словом "административное" дополнить словами "и во время совершения судебными исполнителями исполнительных действий";
</w:t>
      </w:r>
      <w:r>
        <w:br/>
      </w:r>
      <w:r>
        <w:rPr>
          <w:rFonts w:ascii="Times New Roman"/>
          <w:b w:val="false"/>
          <w:i w:val="false"/>
          <w:color w:val="000000"/>
          <w:sz w:val="28"/>
        </w:rPr>
        <w:t>
      в пункте 2: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осуществлять охрану судей и иных лиц, участвующих в судебном процессе, а также лиц, участвующих в исполнительных действиях, во время совершения таких действий;";
</w:t>
      </w:r>
      <w:r>
        <w:br/>
      </w:r>
      <w:r>
        <w:rPr>
          <w:rFonts w:ascii="Times New Roman"/>
          <w:b w:val="false"/>
          <w:i w:val="false"/>
          <w:color w:val="000000"/>
          <w:sz w:val="28"/>
        </w:rPr>
        <w:t>
      подпункт 5) дополнить словами ", а также во время совершения исполнительных действий";
</w:t>
      </w:r>
    </w:p>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 статье 8 </w:t>
      </w:r>
      <w:r>
        <w:rPr>
          <w:rFonts w:ascii="Times New Roman"/>
          <w:b w:val="false"/>
          <w:i w:val="false"/>
          <w:color w:val="000000"/>
          <w:sz w:val="28"/>
        </w:rPr>
        <w:t>
: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Во всех случаях применения оружия, специальных средств и боевых приемов судебный пристав обязан принять необходимые меры для обеспечения безопасности окружающих граждан и оказания неотложной медицинской помощи пострадавшим, доложить о применении оружия, специальных средств и боевых приемов руководителю территориального отдела, который обязан сообщить о таких случаях руководителю территориального органа. Судебный пристав Верховного Суда Республики Казахстан обязан доложить о применении оружия, специальных средств и боевых приемов руководителю Аппарата Верховного Суда Республики Казахстан.
</w:t>
      </w:r>
      <w:r>
        <w:br/>
      </w:r>
      <w:r>
        <w:rPr>
          <w:rFonts w:ascii="Times New Roman"/>
          <w:b w:val="false"/>
          <w:i w:val="false"/>
          <w:color w:val="000000"/>
          <w:sz w:val="28"/>
        </w:rPr>
        <w:t>
      В каждом случае применения оружия, специальных средств и боевых приемов, повлекших гибель людей или иные тяжкие последствия, незамедлительно информируется прокурор.";
</w:t>
      </w:r>
      <w:r>
        <w:br/>
      </w:r>
      <w:r>
        <w:rPr>
          <w:rFonts w:ascii="Times New Roman"/>
          <w:b w:val="false"/>
          <w:i w:val="false"/>
          <w:color w:val="000000"/>
          <w:sz w:val="28"/>
        </w:rPr>
        <w:t>
      в пункте 6:
</w:t>
      </w:r>
      <w:r>
        <w:br/>
      </w:r>
      <w:r>
        <w:rPr>
          <w:rFonts w:ascii="Times New Roman"/>
          <w:b w:val="false"/>
          <w:i w:val="false"/>
          <w:color w:val="000000"/>
          <w:sz w:val="28"/>
        </w:rPr>
        <w:t>
      слова "утверждается в порядке, установленном законодательством" заменить словами "и порядок их выделения устанавливаются Правительством Республики Казахстан";
</w:t>
      </w:r>
      <w:r>
        <w:br/>
      </w:r>
      <w:r>
        <w:rPr>
          <w:rFonts w:ascii="Times New Roman"/>
          <w:b w:val="false"/>
          <w:i w:val="false"/>
          <w:color w:val="000000"/>
          <w:sz w:val="28"/>
        </w:rPr>
        <w:t>
      слова "Верховный Суд" заменить словами "Аппарат Верховного Суда";
</w:t>
      </w:r>
    </w:p>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 статью 12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12. Контроль за деятельностью судебных приставов
</w:t>
      </w:r>
    </w:p>
    <w:p>
      <w:pPr>
        <w:spacing w:after="0"/>
        <w:ind w:left="0"/>
        <w:jc w:val="both"/>
      </w:pPr>
      <w:r>
        <w:rPr>
          <w:rFonts w:ascii="Times New Roman"/>
          <w:b w:val="false"/>
          <w:i w:val="false"/>
          <w:color w:val="000000"/>
          <w:sz w:val="28"/>
        </w:rPr>
        <w:t>
      1. Контроль за деятельностью судебных приставов в территориальных отделах осуществляют уполномоченный орган, его территориальные органы и территориальные отделы.
</w:t>
      </w:r>
      <w:r>
        <w:br/>
      </w:r>
      <w:r>
        <w:rPr>
          <w:rFonts w:ascii="Times New Roman"/>
          <w:b w:val="false"/>
          <w:i w:val="false"/>
          <w:color w:val="000000"/>
          <w:sz w:val="28"/>
        </w:rPr>
        <w:t>
      2. Уполномоченный орган при осуществлении контроля за деятельностью судебных приставов проводит проверку организации деятельности судебных приставов в территориальных органах и территориальных отделах.
</w:t>
      </w:r>
      <w:r>
        <w:br/>
      </w:r>
      <w:r>
        <w:rPr>
          <w:rFonts w:ascii="Times New Roman"/>
          <w:b w:val="false"/>
          <w:i w:val="false"/>
          <w:color w:val="000000"/>
          <w:sz w:val="28"/>
        </w:rPr>
        <w:t>
      Территориальные органы и территориальные отделы уполномоченного органа при осуществлении контроля за деятельностью судебных приставов проводят проверку организации деятельности судебных приставов в территориальных отделах.
</w:t>
      </w:r>
      <w:r>
        <w:br/>
      </w:r>
      <w:r>
        <w:rPr>
          <w:rFonts w:ascii="Times New Roman"/>
          <w:b w:val="false"/>
          <w:i w:val="false"/>
          <w:color w:val="000000"/>
          <w:sz w:val="28"/>
        </w:rPr>
        <w:t>
      3. Контроль за деятельностью судебных приставов в Верховном Суде Республики Казахстан осуществляет Аппарат Верховного Суда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 В Закон Республики Казахстан от 14 июля 1997 г. "
</w:t>
      </w:r>
      <w:r>
        <w:rPr>
          <w:rFonts w:ascii="Times New Roman"/>
          <w:b w:val="false"/>
          <w:i w:val="false"/>
          <w:color w:val="000000"/>
          <w:sz w:val="28"/>
        </w:rPr>
        <w:t xml:space="preserve"> О нотариате </w:t>
      </w:r>
      <w:r>
        <w:rPr>
          <w:rFonts w:ascii="Times New Roman"/>
          <w:b w:val="false"/>
          <w:i w:val="false"/>
          <w:color w:val="000000"/>
          <w:sz w:val="28"/>
        </w:rPr>
        <w:t>
" (Ведомости Парламента Республики Казахстан, 1997 г., N 13-14, ст. 206; 1998 г., N 22, ст. 307; 2000 г., N 3-4, ст. 66; 2001 г., N 15-16, ст. 236; N 24, ст. 338; 2003 г., N 10, ст. 48; N 12, ст. 86; 2004 г., N 23, ст. 142):
</w:t>
      </w:r>
      <w:r>
        <w:br/>
      </w:r>
      <w:r>
        <w:rPr>
          <w:rFonts w:ascii="Times New Roman"/>
          <w:b w:val="false"/>
          <w:i w:val="false"/>
          <w:color w:val="000000"/>
          <w:sz w:val="28"/>
        </w:rPr>
        <w:t>
      1) пункт 6 
</w:t>
      </w:r>
      <w:r>
        <w:rPr>
          <w:rFonts w:ascii="Times New Roman"/>
          <w:b w:val="false"/>
          <w:i w:val="false"/>
          <w:color w:val="000000"/>
          <w:sz w:val="28"/>
        </w:rPr>
        <w:t xml:space="preserve"> статьи 3 </w:t>
      </w:r>
      <w:r>
        <w:rPr>
          <w:rFonts w:ascii="Times New Roman"/>
          <w:b w:val="false"/>
          <w:i w:val="false"/>
          <w:color w:val="000000"/>
          <w:sz w:val="28"/>
        </w:rPr>
        <w:t>
 после слов "по находящимся в их производстве делам," дополнить словами "органов исполнительного производства по находящимся в их производстве делам исполнительного производства";
</w:t>
      </w:r>
    </w:p>
    <w:p>
      <w:pPr>
        <w:spacing w:after="0"/>
        <w:ind w:left="0"/>
        <w:jc w:val="both"/>
      </w:pPr>
      <w:r>
        <w:rPr>
          <w:rFonts w:ascii="Times New Roman"/>
          <w:b w:val="false"/>
          <w:i w:val="false"/>
          <w:color w:val="000000"/>
          <w:sz w:val="28"/>
        </w:rPr>
        <w:t>
      2) в пункте 6 
</w:t>
      </w:r>
      <w:r>
        <w:rPr>
          <w:rFonts w:ascii="Times New Roman"/>
          <w:b w:val="false"/>
          <w:i w:val="false"/>
          <w:color w:val="000000"/>
          <w:sz w:val="28"/>
        </w:rPr>
        <w:t xml:space="preserve"> статьи 70 </w:t>
      </w:r>
      <w:r>
        <w:rPr>
          <w:rFonts w:ascii="Times New Roman"/>
          <w:b w:val="false"/>
          <w:i w:val="false"/>
          <w:color w:val="000000"/>
          <w:sz w:val="28"/>
        </w:rPr>
        <w:t>
:
</w:t>
      </w:r>
      <w:r>
        <w:br/>
      </w:r>
      <w:r>
        <w:rPr>
          <w:rFonts w:ascii="Times New Roman"/>
          <w:b w:val="false"/>
          <w:i w:val="false"/>
          <w:color w:val="000000"/>
          <w:sz w:val="28"/>
        </w:rPr>
        <w:t>
      часть первую после слова "оценке" дополнить словами ", дальнейшему использованию";
</w:t>
      </w:r>
      <w:r>
        <w:br/>
      </w:r>
      <w:r>
        <w:rPr>
          <w:rFonts w:ascii="Times New Roman"/>
          <w:b w:val="false"/>
          <w:i w:val="false"/>
          <w:color w:val="000000"/>
          <w:sz w:val="28"/>
        </w:rPr>
        <w:t>
      часть вторую после слова "оценки" дополнить словами ", дальнейшего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 В Закон Республики Казахстан от 29 июня 1998 г. "
</w:t>
      </w:r>
      <w:r>
        <w:rPr>
          <w:rFonts w:ascii="Times New Roman"/>
          <w:b w:val="false"/>
          <w:i w:val="false"/>
          <w:color w:val="000000"/>
          <w:sz w:val="28"/>
        </w:rPr>
        <w:t xml:space="preserve"> О платежах и переводах денег </w:t>
      </w:r>
      <w:r>
        <w:rPr>
          <w:rFonts w:ascii="Times New Roman"/>
          <w:b w:val="false"/>
          <w:i w:val="false"/>
          <w:color w:val="000000"/>
          <w:sz w:val="28"/>
        </w:rPr>
        <w:t>
" (Ведомости Парламента Республики Казахстан, 1998 г., N 11-12, ст. 177; N 24, ст. 445; 2000 г., N 3-4, ст. 66; 2003 г., N 4, ст. 25; N 10, ст. 49, 51; N 15, ст. 138; 2004 г., N 23, ст. 140; 2005 г., N 14, ст. 55):
</w:t>
      </w:r>
      <w:r>
        <w:br/>
      </w:r>
      <w:r>
        <w:rPr>
          <w:rFonts w:ascii="Times New Roman"/>
          <w:b w:val="false"/>
          <w:i w:val="false"/>
          <w:color w:val="000000"/>
          <w:sz w:val="28"/>
        </w:rPr>
        <w:t>
      1) часть вторую пункта 3 
</w:t>
      </w:r>
      <w:r>
        <w:rPr>
          <w:rFonts w:ascii="Times New Roman"/>
          <w:b w:val="false"/>
          <w:i w:val="false"/>
          <w:color w:val="000000"/>
          <w:sz w:val="28"/>
        </w:rPr>
        <w:t xml:space="preserve"> статьи 14 </w:t>
      </w:r>
      <w:r>
        <w:rPr>
          <w:rFonts w:ascii="Times New Roman"/>
          <w:b w:val="false"/>
          <w:i w:val="false"/>
          <w:color w:val="000000"/>
          <w:sz w:val="28"/>
        </w:rPr>
        <w:t>
 после слова "задолженности" дополнить словами "и органов исполнительного производства по исполнительным документам";
</w:t>
      </w:r>
    </w:p>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 статью 20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20. Особенности исполнения судебного акта и
</w:t>
      </w:r>
      <w:r>
        <w:br/>
      </w:r>
      <w:r>
        <w:rPr>
          <w:rFonts w:ascii="Times New Roman"/>
          <w:b w:val="false"/>
          <w:i w:val="false"/>
          <w:color w:val="000000"/>
          <w:sz w:val="28"/>
        </w:rPr>
        <w:t>
                  постановления судебного исполнителя
</w:t>
      </w:r>
    </w:p>
    <w:p>
      <w:pPr>
        <w:spacing w:after="0"/>
        <w:ind w:left="0"/>
        <w:jc w:val="both"/>
      </w:pPr>
      <w:r>
        <w:rPr>
          <w:rFonts w:ascii="Times New Roman"/>
          <w:b w:val="false"/>
          <w:i w:val="false"/>
          <w:color w:val="000000"/>
          <w:sz w:val="28"/>
        </w:rPr>
        <w:t>
      1. Судебный акт суда Республики Казахстан о взыскании денег, а также постановление судебного исполнителя либо его копия, заверенная печатью территориального отдела органа исполнительного производства, об истребовании информации о наличии и номерах банковских счетов юридического лица, а также текущих счетов физического лица, осуществляющего предпринимательскую деятельность без образования юридического лица, и наложении ареста на деньги должника, находящиеся в банке, санкционированное прокурором, предъявляются во все банки, за исключением случая, предусмотренного пунктом 4 настоящей статьи.
</w:t>
      </w:r>
      <w:r>
        <w:br/>
      </w:r>
      <w:r>
        <w:rPr>
          <w:rFonts w:ascii="Times New Roman"/>
          <w:b w:val="false"/>
          <w:i w:val="false"/>
          <w:color w:val="000000"/>
          <w:sz w:val="28"/>
        </w:rPr>
        <w:t>
      2. Банки обязаны не позднее двух операционных дней, следующих за днем получения указанных документов, направить в суд (судебному исполнителю) необходимые сведения. Сведения должны включать в себя данные о наличии банковских счетов лиц, с которых производится взыскание денег, либо об их отсутствии; при наличии банковских счетов должны быть указаны все необходимые реквизиты банковских счетов и размеры остатков, находящихся на данных банковских счетах. В сведениях, направляемых судебному исполнителю, должна быть также указана сумма денег, на которую наложен арест.
</w:t>
      </w:r>
      <w:r>
        <w:br/>
      </w:r>
      <w:r>
        <w:rPr>
          <w:rFonts w:ascii="Times New Roman"/>
          <w:b w:val="false"/>
          <w:i w:val="false"/>
          <w:color w:val="000000"/>
          <w:sz w:val="28"/>
        </w:rPr>
        <w:t>
      3. Суд (судебный исполнитель), получив от банков указанные сведения, определяет банк (банки), на который будет возложена обязанность по исполнению судебного акта о взыскании денег, и направляет в такой банк (банки) указание с приложением соответствующего исполнительного документа либо его копии, заверенной печатью суда.
</w:t>
      </w:r>
      <w:r>
        <w:br/>
      </w:r>
      <w:r>
        <w:rPr>
          <w:rFonts w:ascii="Times New Roman"/>
          <w:b w:val="false"/>
          <w:i w:val="false"/>
          <w:color w:val="000000"/>
          <w:sz w:val="28"/>
        </w:rPr>
        <w:t>
      4. Если суд (судебный исполнитель) имеет сведения о наличии денег на банковском счете лица, с которого должно производиться взыскание денег,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
</w:t>
      </w:r>
      <w:r>
        <w:br/>
      </w:r>
      <w:r>
        <w:rPr>
          <w:rFonts w:ascii="Times New Roman"/>
          <w:b w:val="false"/>
          <w:i w:val="false"/>
          <w:color w:val="000000"/>
          <w:sz w:val="28"/>
        </w:rPr>
        <w:t>
      5. Национальный Банк Республики Казахстан ежеквартально доводит до сведения уполномоченного государственного органа по обеспечению исполнения исполнительных документов список банков с указанием их местонахождения и данными первого руководителя. Уполномоченный государственный орган по обеспечению исполнения исполнительных документов доводит полученный от Национального Банка Республики Казахстан список до сведения местных судов и судебных исполнителей.".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13. В Закон Республики Казахстан от 30 июня 1998 г. "
</w:t>
      </w:r>
      <w:r>
        <w:rPr>
          <w:rFonts w:ascii="Times New Roman"/>
          <w:b w:val="false"/>
          <w:i w:val="false"/>
          <w:color w:val="000000"/>
          <w:sz w:val="28"/>
        </w:rPr>
        <w:t xml:space="preserve"> Об исполнительном производстве и статусе судебных исполнителей </w:t>
      </w:r>
      <w:r>
        <w:rPr>
          <w:rFonts w:ascii="Times New Roman"/>
          <w:b w:val="false"/>
          <w:i w:val="false"/>
          <w:color w:val="000000"/>
          <w:sz w:val="28"/>
        </w:rPr>
        <w:t>
" (Ведомости Парламента Республики Казахстан, 1998 г., N 13, ст. 195; N 24, ст. 436; 1999 г., N 23, ст. 922; 2000 г., N 3-4, ст. 66; N 6, ст. 142; 2002 г., N 17, ст. 155; 2003 г., N 10, ст. 49; N 11, ст. 67; 2004 г., N 24, ст. 153):
</w:t>
      </w:r>
      <w:r>
        <w:br/>
      </w:r>
      <w:r>
        <w:rPr>
          <w:rFonts w:ascii="Times New Roman"/>
          <w:b w:val="false"/>
          <w:i w:val="false"/>
          <w:color w:val="000000"/>
          <w:sz w:val="28"/>
        </w:rPr>
        <w:t>
      1) 
</w:t>
      </w:r>
      <w:r>
        <w:rPr>
          <w:rFonts w:ascii="Times New Roman"/>
          <w:b w:val="false"/>
          <w:i w:val="false"/>
          <w:color w:val="000000"/>
          <w:sz w:val="28"/>
        </w:rPr>
        <w:t xml:space="preserve"> статью 3 </w:t>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 статью 4-1 </w:t>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Никто не вправе вмешиваться в служебную деятельность сотрудника органов исполнительного производства, кроме лиц, прямо уполномоченных на то законодательными актами. Противоправное вмешательство в деятельность сотрудника органов исполнительного производства влечет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 статью 6 </w:t>
      </w:r>
      <w:r>
        <w:rPr>
          <w:rFonts w:ascii="Times New Roman"/>
          <w:b w:val="false"/>
          <w:i w:val="false"/>
          <w:color w:val="000000"/>
          <w:sz w:val="28"/>
        </w:rPr>
        <w:t>
 дополнить словами ", и истечение срока, установленного судебным исполнителем для добровольного исполнения в соответствии со статьей 10 настоящего Закона.";
</w:t>
      </w:r>
    </w:p>
    <w:p>
      <w:pPr>
        <w:spacing w:after="0"/>
        <w:ind w:left="0"/>
        <w:jc w:val="both"/>
      </w:pPr>
      <w:r>
        <w:rPr>
          <w:rFonts w:ascii="Times New Roman"/>
          <w:b w:val="false"/>
          <w:i w:val="false"/>
          <w:color w:val="000000"/>
          <w:sz w:val="28"/>
        </w:rPr>
        <w:t>
      4) часть вторую 
</w:t>
      </w:r>
      <w:r>
        <w:rPr>
          <w:rFonts w:ascii="Times New Roman"/>
          <w:b w:val="false"/>
          <w:i w:val="false"/>
          <w:color w:val="000000"/>
          <w:sz w:val="28"/>
        </w:rPr>
        <w:t xml:space="preserve"> статьи 10 </w:t>
      </w:r>
      <w:r>
        <w:rPr>
          <w:rFonts w:ascii="Times New Roman"/>
          <w:b w:val="false"/>
          <w:i w:val="false"/>
          <w:color w:val="000000"/>
          <w:sz w:val="28"/>
        </w:rPr>
        <w:t>
 после слова "обеспечению" дополнить словом "исполнения";
</w:t>
      </w:r>
    </w:p>
    <w:p>
      <w:pPr>
        <w:spacing w:after="0"/>
        <w:ind w:left="0"/>
        <w:jc w:val="both"/>
      </w:pPr>
      <w:r>
        <w:rPr>
          <w:rFonts w:ascii="Times New Roman"/>
          <w:b w:val="false"/>
          <w:i w:val="false"/>
          <w:color w:val="000000"/>
          <w:sz w:val="28"/>
        </w:rPr>
        <w:t>
      5) в пункте 1 
</w:t>
      </w:r>
      <w:r>
        <w:rPr>
          <w:rFonts w:ascii="Times New Roman"/>
          <w:b w:val="false"/>
          <w:i w:val="false"/>
          <w:color w:val="000000"/>
          <w:sz w:val="28"/>
        </w:rPr>
        <w:t xml:space="preserve"> статьи 12 </w:t>
      </w:r>
      <w:r>
        <w:rPr>
          <w:rFonts w:ascii="Times New Roman"/>
          <w:b w:val="false"/>
          <w:i w:val="false"/>
          <w:color w:val="000000"/>
          <w:sz w:val="28"/>
        </w:rPr>
        <w:t>
 слова "случаев, когда законодательными актами установлены иные сроки исполнения" заменить словами "если иное не установлено законодательством Республики Казахстан";
</w:t>
      </w:r>
    </w:p>
    <w:p>
      <w:pPr>
        <w:spacing w:after="0"/>
        <w:ind w:left="0"/>
        <w:jc w:val="both"/>
      </w:pPr>
      <w:r>
        <w:rPr>
          <w:rFonts w:ascii="Times New Roman"/>
          <w:b w:val="false"/>
          <w:i w:val="false"/>
          <w:color w:val="000000"/>
          <w:sz w:val="28"/>
        </w:rPr>
        <w:t>
      6) пункт 2 
</w:t>
      </w:r>
      <w:r>
        <w:rPr>
          <w:rFonts w:ascii="Times New Roman"/>
          <w:b w:val="false"/>
          <w:i w:val="false"/>
          <w:color w:val="000000"/>
          <w:sz w:val="28"/>
        </w:rPr>
        <w:t xml:space="preserve"> статьи 20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 В случаях прекращения исполнительного производства судебный исполнитель выносит об этом постановление. Исполнительный документ либо его копия с соответствующей отметкой направляется в суд или другой орган, выдавший документ. Одновременно подлежат отмене меры обеспечения исполнения. По исполнительным документам, прекращенным на основании подпункта 7) пункта 1 настоящей статьи, после исполнения которых подлежит взысканию исполнительская санкция, меры обеспечения исполнения подлежат отмене только после ее взыскания. Прекращенное исполнительное производство не может быть начато вновь, за исключением случаев восстановления судом срока предъявления исполнительного документа к исполнению либо признания действий судебного исполнителя по исполнению исполнительного документа, производство по которому прекращено, незаконными.";
</w:t>
      </w:r>
    </w:p>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 статье 21 </w:t>
      </w:r>
      <w:r>
        <w:rPr>
          <w:rFonts w:ascii="Times New Roman"/>
          <w:b w:val="false"/>
          <w:i w:val="false"/>
          <w:color w:val="000000"/>
          <w:sz w:val="28"/>
        </w:rPr>
        <w:t>
:
</w:t>
      </w:r>
      <w:r>
        <w:br/>
      </w:r>
      <w:r>
        <w:rPr>
          <w:rFonts w:ascii="Times New Roman"/>
          <w:b w:val="false"/>
          <w:i w:val="false"/>
          <w:color w:val="000000"/>
          <w:sz w:val="28"/>
        </w:rPr>
        <w:t>
      подпункт 2) пункта 1 дополнить словами ", и принятые судебным исполнителем все предусмотренные законом меры по выявлению его имущества или доходов оказались безрезультатными";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Исполнительный документ, по которому взыскателем является государство, возвращается в суд.";
</w:t>
      </w:r>
    </w:p>
    <w:p>
      <w:pPr>
        <w:spacing w:after="0"/>
        <w:ind w:left="0"/>
        <w:jc w:val="both"/>
      </w:pPr>
      <w:r>
        <w:rPr>
          <w:rFonts w:ascii="Times New Roman"/>
          <w:b w:val="false"/>
          <w:i w:val="false"/>
          <w:color w:val="000000"/>
          <w:sz w:val="28"/>
        </w:rPr>
        <w:t>
      8) дополнить статьями 28-1, 28-2, 28-3, 28-4, 28-5 следующего содержания:
</w:t>
      </w:r>
      <w:r>
        <w:br/>
      </w:r>
      <w:r>
        <w:rPr>
          <w:rFonts w:ascii="Times New Roman"/>
          <w:b w:val="false"/>
          <w:i w:val="false"/>
          <w:color w:val="000000"/>
          <w:sz w:val="28"/>
        </w:rPr>
        <w:t>
      "Статья 28-1. Правопреемство в исполнительном производстве
</w:t>
      </w:r>
    </w:p>
    <w:p>
      <w:pPr>
        <w:spacing w:after="0"/>
        <w:ind w:left="0"/>
        <w:jc w:val="both"/>
      </w:pPr>
      <w:r>
        <w:rPr>
          <w:rFonts w:ascii="Times New Roman"/>
          <w:b w:val="false"/>
          <w:i w:val="false"/>
          <w:color w:val="000000"/>
          <w:sz w:val="28"/>
        </w:rPr>
        <w:t>
      В случае выбытия должника (смерти гражданина, реорганизации юридического лица, уступки требования, перевода долга) судебный исполнитель вправе направить представление в суд, вынесший решение, с предложением о вынесении определения о замене должника на его правопреемника. 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должника.
</w:t>
      </w:r>
    </w:p>
    <w:p>
      <w:pPr>
        <w:spacing w:after="0"/>
        <w:ind w:left="0"/>
        <w:jc w:val="both"/>
      </w:pPr>
      <w:r>
        <w:rPr>
          <w:rFonts w:ascii="Times New Roman"/>
          <w:b w:val="false"/>
          <w:i w:val="false"/>
          <w:color w:val="000000"/>
          <w:sz w:val="28"/>
        </w:rPr>
        <w:t>
      Статья 28-2. Участие в исполнительном производстве представителей сторон
</w:t>
      </w:r>
    </w:p>
    <w:p>
      <w:pPr>
        <w:spacing w:after="0"/>
        <w:ind w:left="0"/>
        <w:jc w:val="both"/>
      </w:pPr>
      <w:r>
        <w:rPr>
          <w:rFonts w:ascii="Times New Roman"/>
          <w:b w:val="false"/>
          <w:i w:val="false"/>
          <w:color w:val="000000"/>
          <w:sz w:val="28"/>
        </w:rPr>
        <w:t>
      1. Физические лица могут участвовать в исполнительном производстве самостоятельно или через представителей. Личное участие физического лица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при их исполнении должник не вправе действовать через представителя.
</w:t>
      </w:r>
      <w:r>
        <w:br/>
      </w:r>
      <w:r>
        <w:rPr>
          <w:rFonts w:ascii="Times New Roman"/>
          <w:b w:val="false"/>
          <w:i w:val="false"/>
          <w:color w:val="000000"/>
          <w:sz w:val="28"/>
        </w:rPr>
        <w:t>
      2. Участие организаций в исполнительном производстве осуществляется через их органы, которые действуют в пределах полномочий, предоставленных им законами, иными нормативными правовыми актами и учредительными документами, либо через представителей указанных органов.
</w:t>
      </w:r>
      <w:r>
        <w:br/>
      </w:r>
      <w:r>
        <w:rPr>
          <w:rFonts w:ascii="Times New Roman"/>
          <w:b w:val="false"/>
          <w:i w:val="false"/>
          <w:color w:val="000000"/>
          <w:sz w:val="28"/>
        </w:rPr>
        <w:t>
      Лица, представляющие организацию, обязаны иметь документы, подтверждающие их должностное положение и полномочия.
</w:t>
      </w:r>
      <w:r>
        <w:br/>
      </w:r>
      <w:r>
        <w:rPr>
          <w:rFonts w:ascii="Times New Roman"/>
          <w:b w:val="false"/>
          <w:i w:val="false"/>
          <w:color w:val="000000"/>
          <w:sz w:val="28"/>
        </w:rPr>
        <w:t>
      3. Полномочия представителя удостоверяются доверенностью, выданной и оформленной в соответствии с гражданским законодательством Республики Казахстан.
</w:t>
      </w:r>
    </w:p>
    <w:p>
      <w:pPr>
        <w:spacing w:after="0"/>
        <w:ind w:left="0"/>
        <w:jc w:val="both"/>
      </w:pPr>
      <w:r>
        <w:rPr>
          <w:rFonts w:ascii="Times New Roman"/>
          <w:b w:val="false"/>
          <w:i w:val="false"/>
          <w:color w:val="000000"/>
          <w:sz w:val="28"/>
        </w:rPr>
        <w:t>
      Статья 28-3. Полномочия представителя
</w:t>
      </w:r>
    </w:p>
    <w:p>
      <w:pPr>
        <w:spacing w:after="0"/>
        <w:ind w:left="0"/>
        <w:jc w:val="both"/>
      </w:pPr>
      <w:r>
        <w:rPr>
          <w:rFonts w:ascii="Times New Roman"/>
          <w:b w:val="false"/>
          <w:i w:val="false"/>
          <w:color w:val="000000"/>
          <w:sz w:val="28"/>
        </w:rPr>
        <w:t>
      1. Представитель, участвующий в исполнительном производстве, имеет право на совершение от имени представляемого всех действий, связанных с исполнительным производством.
</w:t>
      </w:r>
      <w:r>
        <w:br/>
      </w:r>
      <w:r>
        <w:rPr>
          <w:rFonts w:ascii="Times New Roman"/>
          <w:b w:val="false"/>
          <w:i w:val="false"/>
          <w:color w:val="000000"/>
          <w:sz w:val="28"/>
        </w:rPr>
        <w:t>
      2.  В доверенности, выдаваемой представляемым, должны быть специально оговорены полномочия представителя на совершение следующих действий:
</w:t>
      </w:r>
      <w:r>
        <w:br/>
      </w:r>
      <w:r>
        <w:rPr>
          <w:rFonts w:ascii="Times New Roman"/>
          <w:b w:val="false"/>
          <w:i w:val="false"/>
          <w:color w:val="000000"/>
          <w:sz w:val="28"/>
        </w:rPr>
        <w:t>
      1) предъявление и отзыв исполнительного документа;
</w:t>
      </w:r>
      <w:r>
        <w:br/>
      </w:r>
      <w:r>
        <w:rPr>
          <w:rFonts w:ascii="Times New Roman"/>
          <w:b w:val="false"/>
          <w:i w:val="false"/>
          <w:color w:val="000000"/>
          <w:sz w:val="28"/>
        </w:rPr>
        <w:t>
      2) передачу полномочий другому лицу (передоверие);
</w:t>
      </w:r>
      <w:r>
        <w:br/>
      </w:r>
      <w:r>
        <w:rPr>
          <w:rFonts w:ascii="Times New Roman"/>
          <w:b w:val="false"/>
          <w:i w:val="false"/>
          <w:color w:val="000000"/>
          <w:sz w:val="28"/>
        </w:rPr>
        <w:t>
      3) обжалование действий судебного исполнителя;
</w:t>
      </w:r>
      <w:r>
        <w:br/>
      </w:r>
      <w:r>
        <w:rPr>
          <w:rFonts w:ascii="Times New Roman"/>
          <w:b w:val="false"/>
          <w:i w:val="false"/>
          <w:color w:val="000000"/>
          <w:sz w:val="28"/>
        </w:rPr>
        <w:t>
      4) получение присужденного имущества (в том числе денег);
</w:t>
      </w:r>
      <w:r>
        <w:br/>
      </w:r>
      <w:r>
        <w:rPr>
          <w:rFonts w:ascii="Times New Roman"/>
          <w:b w:val="false"/>
          <w:i w:val="false"/>
          <w:color w:val="000000"/>
          <w:sz w:val="28"/>
        </w:rPr>
        <w:t>
      5) заключение мирового соглашения.
</w:t>
      </w:r>
    </w:p>
    <w:p>
      <w:pPr>
        <w:spacing w:after="0"/>
        <w:ind w:left="0"/>
        <w:jc w:val="both"/>
      </w:pPr>
      <w:r>
        <w:rPr>
          <w:rFonts w:ascii="Times New Roman"/>
          <w:b w:val="false"/>
          <w:i w:val="false"/>
          <w:color w:val="000000"/>
          <w:sz w:val="28"/>
        </w:rPr>
        <w:t>
      Статья 28-4. Лица, которые не могут быть представителями
</w:t>
      </w:r>
    </w:p>
    <w:p>
      <w:pPr>
        <w:spacing w:after="0"/>
        <w:ind w:left="0"/>
        <w:jc w:val="both"/>
      </w:pPr>
      <w:r>
        <w:rPr>
          <w:rFonts w:ascii="Times New Roman"/>
          <w:b w:val="false"/>
          <w:i w:val="false"/>
          <w:color w:val="000000"/>
          <w:sz w:val="28"/>
        </w:rPr>
        <w:t>
      1. Представителями в исполнительном производстве не могут быть лица, не достигшие восемнадцатилетнего возраста или состоящие под опекой или попечительством.
</w:t>
      </w:r>
      <w:r>
        <w:br/>
      </w:r>
      <w:r>
        <w:rPr>
          <w:rFonts w:ascii="Times New Roman"/>
          <w:b w:val="false"/>
          <w:i w:val="false"/>
          <w:color w:val="000000"/>
          <w:sz w:val="28"/>
        </w:rPr>
        <w:t>
      2. Судьи, следователи, прокуроры, депутаты представительных органов, работники органов исполнительного производства и аппарата суда не могут быть представителями в исполнительном производстве, кроме случаев участия их в исполнительном производстве в качестве уполномоченных соответствующих организаций или законных представителей.
</w:t>
      </w:r>
      <w:r>
        <w:br/>
      </w:r>
      <w:r>
        <w:rPr>
          <w:rFonts w:ascii="Times New Roman"/>
          <w:b w:val="false"/>
          <w:i w:val="false"/>
          <w:color w:val="000000"/>
          <w:sz w:val="28"/>
        </w:rPr>
        <w:t>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а также если оно состоит в родственных отношениях с работником органа исполнительного производства.
</w:t>
      </w:r>
    </w:p>
    <w:p>
      <w:pPr>
        <w:spacing w:after="0"/>
        <w:ind w:left="0"/>
        <w:jc w:val="both"/>
      </w:pPr>
      <w:r>
        <w:rPr>
          <w:rFonts w:ascii="Times New Roman"/>
          <w:b w:val="false"/>
          <w:i w:val="false"/>
          <w:color w:val="000000"/>
          <w:sz w:val="28"/>
        </w:rPr>
        <w:t>
      Статья 28-5. Законные представители
</w:t>
      </w:r>
    </w:p>
    <w:p>
      <w:pPr>
        <w:spacing w:after="0"/>
        <w:ind w:left="0"/>
        <w:jc w:val="both"/>
      </w:pPr>
      <w:r>
        <w:rPr>
          <w:rFonts w:ascii="Times New Roman"/>
          <w:b w:val="false"/>
          <w:i w:val="false"/>
          <w:color w:val="000000"/>
          <w:sz w:val="28"/>
        </w:rPr>
        <w:t>
      1. Права и охраняемые законом интересы несовершеннолетних лиц, а также лиц, признанных судом недееспособными или ограниченно дееспособными, в исполнительном производстве защищают законные представители - их родители, усыновители, опекуны или попечители, которые представляют документы, удостоверяющие их полномочия.
</w:t>
      </w:r>
      <w:r>
        <w:br/>
      </w:r>
      <w:r>
        <w:rPr>
          <w:rFonts w:ascii="Times New Roman"/>
          <w:b w:val="false"/>
          <w:i w:val="false"/>
          <w:color w:val="000000"/>
          <w:sz w:val="28"/>
        </w:rPr>
        <w:t>
      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
</w:t>
      </w:r>
      <w:r>
        <w:br/>
      </w:r>
      <w:r>
        <w:rPr>
          <w:rFonts w:ascii="Times New Roman"/>
          <w:b w:val="false"/>
          <w:i w:val="false"/>
          <w:color w:val="000000"/>
          <w:sz w:val="28"/>
        </w:rPr>
        <w:t>
      2. По исполнительному производству, в котором участвует лицо, признанное судом безвестно отсутствующим, в качестве его представителя выступают лица, которым передано в управление имущество безвестно отсутствующего и которые назначены представителями в порядке, установленном гражданским законодательством Республики Казахстан.
</w:t>
      </w:r>
      <w:r>
        <w:br/>
      </w:r>
      <w:r>
        <w:rPr>
          <w:rFonts w:ascii="Times New Roman"/>
          <w:b w:val="false"/>
          <w:i w:val="false"/>
          <w:color w:val="000000"/>
          <w:sz w:val="28"/>
        </w:rPr>
        <w:t>
      3. По исполнительному производству,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исполнитель завещания или доверительный управляющий наследством.
</w:t>
      </w:r>
      <w:r>
        <w:br/>
      </w:r>
      <w:r>
        <w:rPr>
          <w:rFonts w:ascii="Times New Roman"/>
          <w:b w:val="false"/>
          <w:i w:val="false"/>
          <w:color w:val="000000"/>
          <w:sz w:val="28"/>
        </w:rPr>
        <w:t>
      4. Законные представители могут поручить участие в исполнительном производстве другому лицу, выбранному ими в качестве представителя.";
</w:t>
      </w:r>
    </w:p>
    <w:p>
      <w:pPr>
        <w:spacing w:after="0"/>
        <w:ind w:left="0"/>
        <w:jc w:val="both"/>
      </w:pPr>
      <w:r>
        <w:rPr>
          <w:rFonts w:ascii="Times New Roman"/>
          <w:b w:val="false"/>
          <w:i w:val="false"/>
          <w:color w:val="000000"/>
          <w:sz w:val="28"/>
        </w:rPr>
        <w:t>
      9) пункт 3 
</w:t>
      </w:r>
      <w:r>
        <w:rPr>
          <w:rFonts w:ascii="Times New Roman"/>
          <w:b w:val="false"/>
          <w:i w:val="false"/>
          <w:color w:val="000000"/>
          <w:sz w:val="28"/>
        </w:rPr>
        <w:t xml:space="preserve"> статьи 32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"3. Вопрос об отводе судебного исполнителя разрешается руководителем территориального отдела, о чем выносится соответствующее мотивированное постановление.
</w:t>
      </w:r>
      <w:r>
        <w:br/>
      </w:r>
      <w:r>
        <w:rPr>
          <w:rFonts w:ascii="Times New Roman"/>
          <w:b w:val="false"/>
          <w:i w:val="false"/>
          <w:color w:val="000000"/>
          <w:sz w:val="28"/>
        </w:rPr>
        <w:t>
      Вопрос об отводе переводчика или специалиста разрешается судебным исполнителем, о чем выносится соответствующее мотивированное постановление, утверждаемое руководителем территориального отдела.";
</w:t>
      </w:r>
    </w:p>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 статье 35 </w:t>
      </w:r>
      <w:r>
        <w:rPr>
          <w:rFonts w:ascii="Times New Roman"/>
          <w:b w:val="false"/>
          <w:i w:val="false"/>
          <w:color w:val="000000"/>
          <w:sz w:val="28"/>
        </w:rPr>
        <w:t>
:
</w:t>
      </w:r>
      <w:r>
        <w:br/>
      </w:r>
      <w:r>
        <w:rPr>
          <w:rFonts w:ascii="Times New Roman"/>
          <w:b w:val="false"/>
          <w:i w:val="false"/>
          <w:color w:val="000000"/>
          <w:sz w:val="28"/>
        </w:rPr>
        <w:t>
      пункт 2 дополнить предложением следующего содержания:
</w:t>
      </w:r>
      <w:r>
        <w:br/>
      </w:r>
      <w:r>
        <w:rPr>
          <w:rFonts w:ascii="Times New Roman"/>
          <w:b w:val="false"/>
          <w:i w:val="false"/>
          <w:color w:val="000000"/>
          <w:sz w:val="28"/>
        </w:rPr>
        <w:t>
      "Наличные денежные суммы должника, в том числе хранящиеся в сейфах кассы должника и находящиеся в изолированном помещении этой кассы или иных помещениях должника, подлежат изъятию незамедлительно по их обнаружении, если достоверно известно об их принадлежности должнику.";
</w:t>
      </w:r>
      <w:r>
        <w:br/>
      </w:r>
      <w:r>
        <w:rPr>
          <w:rFonts w:ascii="Times New Roman"/>
          <w:b w:val="false"/>
          <w:i w:val="false"/>
          <w:color w:val="000000"/>
          <w:sz w:val="28"/>
        </w:rPr>
        <w:t>
      пункт 3 после слов "в натуре" дополнить словами "без реализации";
</w:t>
      </w:r>
      <w:r>
        <w:br/>
      </w:r>
      <w:r>
        <w:rPr>
          <w:rFonts w:ascii="Times New Roman"/>
          <w:b w:val="false"/>
          <w:i w:val="false"/>
          <w:color w:val="000000"/>
          <w:sz w:val="28"/>
        </w:rPr>
        <w:t>
      пункт 4 дополнить предложениями вторым и третьим следующего содержания:
</w:t>
      </w:r>
      <w:r>
        <w:br/>
      </w:r>
      <w:r>
        <w:rPr>
          <w:rFonts w:ascii="Times New Roman"/>
          <w:b w:val="false"/>
          <w:i w:val="false"/>
          <w:color w:val="000000"/>
          <w:sz w:val="28"/>
        </w:rPr>
        <w:t>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В таких случаях после реализации имущества должнику возвращается вырученная сумма за вычетом взысканной по исполнительному документу суммы и расходов по исполнению.";
</w:t>
      </w:r>
    </w:p>
    <w:p>
      <w:pPr>
        <w:spacing w:after="0"/>
        <w:ind w:left="0"/>
        <w:jc w:val="both"/>
      </w:pPr>
      <w:r>
        <w:rPr>
          <w:rFonts w:ascii="Times New Roman"/>
          <w:b w:val="false"/>
          <w:i w:val="false"/>
          <w:color w:val="000000"/>
          <w:sz w:val="28"/>
        </w:rPr>
        <w:t>
      11) 
</w:t>
      </w:r>
      <w:r>
        <w:rPr>
          <w:rFonts w:ascii="Times New Roman"/>
          <w:b w:val="false"/>
          <w:i w:val="false"/>
          <w:color w:val="000000"/>
          <w:sz w:val="28"/>
        </w:rPr>
        <w:t xml:space="preserve"> статью 38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38. Обращение взыскания на денежные суммы и другое
</w:t>
      </w:r>
      <w:r>
        <w:br/>
      </w:r>
      <w:r>
        <w:rPr>
          <w:rFonts w:ascii="Times New Roman"/>
          <w:b w:val="false"/>
          <w:i w:val="false"/>
          <w:color w:val="000000"/>
          <w:sz w:val="28"/>
        </w:rPr>
        <w:t>
                  имущество должника, находящиеся у других лиц
</w:t>
      </w:r>
    </w:p>
    <w:p>
      <w:pPr>
        <w:spacing w:after="0"/>
        <w:ind w:left="0"/>
        <w:jc w:val="both"/>
      </w:pPr>
      <w:r>
        <w:rPr>
          <w:rFonts w:ascii="Times New Roman"/>
          <w:b w:val="false"/>
          <w:i w:val="false"/>
          <w:color w:val="000000"/>
          <w:sz w:val="28"/>
        </w:rPr>
        <w:t>
      1. При обращении взыскания на денежные суммы, а также другое имущество должника, находящиеся у других лиц, судебный исполнитель налагает на них арест и предпринимает меры к принудительному исполнению.
</w:t>
      </w:r>
      <w:r>
        <w:br/>
      </w:r>
      <w:r>
        <w:rPr>
          <w:rFonts w:ascii="Times New Roman"/>
          <w:b w:val="false"/>
          <w:i w:val="false"/>
          <w:color w:val="000000"/>
          <w:sz w:val="28"/>
        </w:rPr>
        <w:t>
      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оригиналы исполнительных документов либо их копии, заверенные печатью суда.
</w:t>
      </w:r>
      <w:r>
        <w:br/>
      </w:r>
      <w:r>
        <w:rPr>
          <w:rFonts w:ascii="Times New Roman"/>
          <w:b w:val="false"/>
          <w:i w:val="false"/>
          <w:color w:val="000000"/>
          <w:sz w:val="28"/>
        </w:rPr>
        <w:t>
      3. В случае отсутствия у должника денежных сумм на банковском счете в тенге взыскание производится с банковских счетов должника в иностранной валюте на основании инкассовых распоряжений, выставленных судебным исполнителем в тенге, с применением рыночного курса обмена валют, определенного в порядке, устанавливаемом Министерством финансов Республики Казахстан совместно с Национальным Банком Республики Казахстан, на день совершения платежа.
</w:t>
      </w:r>
      <w:r>
        <w:br/>
      </w:r>
      <w:r>
        <w:rPr>
          <w:rFonts w:ascii="Times New Roman"/>
          <w:b w:val="false"/>
          <w:i w:val="false"/>
          <w:color w:val="000000"/>
          <w:sz w:val="28"/>
        </w:rPr>
        <w:t>
      4. Отзыв инкассового распоряжения производится с письменного согласия руководителя территориального органа исполнительного производства.";
</w:t>
      </w:r>
    </w:p>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 статье 40 </w:t>
      </w:r>
      <w:r>
        <w:rPr>
          <w:rFonts w:ascii="Times New Roman"/>
          <w:b w:val="false"/>
          <w:i w:val="false"/>
          <w:color w:val="000000"/>
          <w:sz w:val="28"/>
        </w:rPr>
        <w:t>
:
</w:t>
      </w:r>
      <w:r>
        <w:br/>
      </w:r>
      <w:r>
        <w:rPr>
          <w:rFonts w:ascii="Times New Roman"/>
          <w:b w:val="false"/>
          <w:i w:val="false"/>
          <w:color w:val="000000"/>
          <w:sz w:val="28"/>
        </w:rPr>
        <w:t>
      в пункте 1 слова "банковских и иных кредитных учреждениях" заменить словами "банках и иных организациях, осуществляющих отдельные виды банковских операций";
</w:t>
      </w:r>
      <w:r>
        <w:br/>
      </w:r>
      <w:r>
        <w:rPr>
          <w:rFonts w:ascii="Times New Roman"/>
          <w:b w:val="false"/>
          <w:i w:val="false"/>
          <w:color w:val="000000"/>
          <w:sz w:val="28"/>
        </w:rPr>
        <w:t>
      в пункте 4 слово "законодательством" заменить словами "законами Республики Казахстан";
</w:t>
      </w:r>
    </w:p>
    <w:p>
      <w:pPr>
        <w:spacing w:after="0"/>
        <w:ind w:left="0"/>
        <w:jc w:val="both"/>
      </w:pPr>
      <w:r>
        <w:rPr>
          <w:rFonts w:ascii="Times New Roman"/>
          <w:b w:val="false"/>
          <w:i w:val="false"/>
          <w:color w:val="000000"/>
          <w:sz w:val="28"/>
        </w:rPr>
        <w:t>
      13) пункт 1 
</w:t>
      </w:r>
      <w:r>
        <w:rPr>
          <w:rFonts w:ascii="Times New Roman"/>
          <w:b w:val="false"/>
          <w:i w:val="false"/>
          <w:color w:val="000000"/>
          <w:sz w:val="28"/>
        </w:rPr>
        <w:t xml:space="preserve"> статьи 41 </w:t>
      </w:r>
      <w:r>
        <w:rPr>
          <w:rFonts w:ascii="Times New Roman"/>
          <w:b w:val="false"/>
          <w:i w:val="false"/>
          <w:color w:val="000000"/>
          <w:sz w:val="28"/>
        </w:rPr>
        <w:t>
 дополнить предложением вторым следующего содержания:
</w:t>
      </w:r>
      <w:r>
        <w:br/>
      </w:r>
      <w:r>
        <w:rPr>
          <w:rFonts w:ascii="Times New Roman"/>
          <w:b w:val="false"/>
          <w:i w:val="false"/>
          <w:color w:val="000000"/>
          <w:sz w:val="28"/>
        </w:rPr>
        <w:t>
      "В случае, предусмотренном пунктом 4 статьи 35 настоящего Закона, стоимость описываемого имущества может превышать размер взыскания по исполнительному документу.";
</w:t>
      </w:r>
    </w:p>
    <w:p>
      <w:pPr>
        <w:spacing w:after="0"/>
        <w:ind w:left="0"/>
        <w:jc w:val="both"/>
      </w:pPr>
      <w:r>
        <w:rPr>
          <w:rFonts w:ascii="Times New Roman"/>
          <w:b w:val="false"/>
          <w:i w:val="false"/>
          <w:color w:val="000000"/>
          <w:sz w:val="28"/>
        </w:rPr>
        <w:t>
      14) пункт 1 
</w:t>
      </w:r>
      <w:r>
        <w:rPr>
          <w:rFonts w:ascii="Times New Roman"/>
          <w:b w:val="false"/>
          <w:i w:val="false"/>
          <w:color w:val="000000"/>
          <w:sz w:val="28"/>
        </w:rPr>
        <w:t xml:space="preserve"> статьи 46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"1. При обращении взыскания на имущество судебный исполнитель выясняет принадлежность его должнику, действительную стоимость и лежащее на нем обременение. В случаях, когда установление принадлежности имущества, не подлежащего государственной регистрации, затруднено и есть основания предполагать, что это имущество принадлежит должнику, судебный исполнитель имеет право временно наложить арест на имущество до выяснения его принадлежности. При этом должник обязан предоставить судебному исполнителю необходимые доказательства, устанавливающие принадлежность арестованного имущества, если имущество ему не принадлежит.";
</w:t>
      </w:r>
    </w:p>
    <w:p>
      <w:pPr>
        <w:spacing w:after="0"/>
        <w:ind w:left="0"/>
        <w:jc w:val="both"/>
      </w:pPr>
      <w:r>
        <w:rPr>
          <w:rFonts w:ascii="Times New Roman"/>
          <w:b w:val="false"/>
          <w:i w:val="false"/>
          <w:color w:val="000000"/>
          <w:sz w:val="28"/>
        </w:rPr>
        <w:t>
      15) в пункте 3 
</w:t>
      </w:r>
      <w:r>
        <w:rPr>
          <w:rFonts w:ascii="Times New Roman"/>
          <w:b w:val="false"/>
          <w:i w:val="false"/>
          <w:color w:val="000000"/>
          <w:sz w:val="28"/>
        </w:rPr>
        <w:t xml:space="preserve"> статьи 49 </w:t>
      </w:r>
      <w:r>
        <w:rPr>
          <w:rFonts w:ascii="Times New Roman"/>
          <w:b w:val="false"/>
          <w:i w:val="false"/>
          <w:color w:val="000000"/>
          <w:sz w:val="28"/>
        </w:rPr>
        <w:t>
:
</w:t>
      </w:r>
      <w:r>
        <w:br/>
      </w:r>
      <w:r>
        <w:rPr>
          <w:rFonts w:ascii="Times New Roman"/>
          <w:b w:val="false"/>
          <w:i w:val="false"/>
          <w:color w:val="000000"/>
          <w:sz w:val="28"/>
        </w:rPr>
        <w:t>
      слова "в сумме оценки" заменить словами "по последней объявленной цене";
</w:t>
      </w:r>
      <w:r>
        <w:br/>
      </w:r>
      <w:r>
        <w:rPr>
          <w:rFonts w:ascii="Times New Roman"/>
          <w:b w:val="false"/>
          <w:i w:val="false"/>
          <w:color w:val="000000"/>
          <w:sz w:val="28"/>
        </w:rPr>
        <w:t>
      дополнить предложением следующего содержания: "При этом имущество от ареста освобождается.";
</w:t>
      </w:r>
    </w:p>
    <w:p>
      <w:pPr>
        <w:spacing w:after="0"/>
        <w:ind w:left="0"/>
        <w:jc w:val="both"/>
      </w:pPr>
      <w:r>
        <w:rPr>
          <w:rFonts w:ascii="Times New Roman"/>
          <w:b w:val="false"/>
          <w:i w:val="false"/>
          <w:color w:val="000000"/>
          <w:sz w:val="28"/>
        </w:rPr>
        <w:t>
      16) 
</w:t>
      </w:r>
      <w:r>
        <w:rPr>
          <w:rFonts w:ascii="Times New Roman"/>
          <w:b w:val="false"/>
          <w:i w:val="false"/>
          <w:color w:val="000000"/>
          <w:sz w:val="28"/>
        </w:rPr>
        <w:t xml:space="preserve"> статью 50 </w:t>
      </w:r>
      <w:r>
        <w:rPr>
          <w:rFonts w:ascii="Times New Roman"/>
          <w:b w:val="false"/>
          <w:i w:val="false"/>
          <w:color w:val="000000"/>
          <w:sz w:val="28"/>
        </w:rPr>
        <w:t>
 после слова "реализуется" дополнить словами "или используется";
</w:t>
      </w:r>
    </w:p>
    <w:p>
      <w:pPr>
        <w:spacing w:after="0"/>
        <w:ind w:left="0"/>
        <w:jc w:val="both"/>
      </w:pPr>
      <w:r>
        <w:rPr>
          <w:rFonts w:ascii="Times New Roman"/>
          <w:b w:val="false"/>
          <w:i w:val="false"/>
          <w:color w:val="000000"/>
          <w:sz w:val="28"/>
        </w:rPr>
        <w:t>
      17) в пункте 1 
</w:t>
      </w:r>
      <w:r>
        <w:rPr>
          <w:rFonts w:ascii="Times New Roman"/>
          <w:b w:val="false"/>
          <w:i w:val="false"/>
          <w:color w:val="000000"/>
          <w:sz w:val="28"/>
        </w:rPr>
        <w:t xml:space="preserve"> статьи 57 </w:t>
      </w:r>
      <w:r>
        <w:rPr>
          <w:rFonts w:ascii="Times New Roman"/>
          <w:b w:val="false"/>
          <w:i w:val="false"/>
          <w:color w:val="000000"/>
          <w:sz w:val="28"/>
        </w:rPr>
        <w:t>
 слова "законодательством Республики Казахстан," заменить словами "законом о республиканском бюджете на соответствующий финансовый год, а также по другим взысканиям";
</w:t>
      </w:r>
    </w:p>
    <w:p>
      <w:pPr>
        <w:spacing w:after="0"/>
        <w:ind w:left="0"/>
        <w:jc w:val="both"/>
      </w:pPr>
      <w:r>
        <w:rPr>
          <w:rFonts w:ascii="Times New Roman"/>
          <w:b w:val="false"/>
          <w:i w:val="false"/>
          <w:color w:val="000000"/>
          <w:sz w:val="28"/>
        </w:rPr>
        <w:t>
      18) в 
</w:t>
      </w:r>
      <w:r>
        <w:rPr>
          <w:rFonts w:ascii="Times New Roman"/>
          <w:b w:val="false"/>
          <w:i w:val="false"/>
          <w:color w:val="000000"/>
          <w:sz w:val="28"/>
        </w:rPr>
        <w:t xml:space="preserve"> статье 68-1 </w:t>
      </w:r>
      <w:r>
        <w:rPr>
          <w:rFonts w:ascii="Times New Roman"/>
          <w:b w:val="false"/>
          <w:i w:val="false"/>
          <w:color w:val="000000"/>
          <w:sz w:val="28"/>
        </w:rPr>
        <w:t>
: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
</w:t>
      </w:r>
      <w:r>
        <w:br/>
      </w:r>
      <w:r>
        <w:rPr>
          <w:rFonts w:ascii="Times New Roman"/>
          <w:b w:val="false"/>
          <w:i w:val="false"/>
          <w:color w:val="000000"/>
          <w:sz w:val="28"/>
        </w:rPr>
        <w:t>
      пункт 3 дополнить предложением следующего содержания:
</w:t>
      </w:r>
      <w:r>
        <w:br/>
      </w:r>
      <w:r>
        <w:rPr>
          <w:rFonts w:ascii="Times New Roman"/>
          <w:b w:val="false"/>
          <w:i w:val="false"/>
          <w:color w:val="000000"/>
          <w:sz w:val="28"/>
        </w:rPr>
        <w:t>
      "Хранение имущества должника осуществляется в срок, не превышающий трех лет, по истечении которого указанное имущество реализуется в порядке, установленном для реализации бесхозяйного имущества.";
</w:t>
      </w:r>
    </w:p>
    <w:p>
      <w:pPr>
        <w:spacing w:after="0"/>
        <w:ind w:left="0"/>
        <w:jc w:val="both"/>
      </w:pPr>
      <w:r>
        <w:rPr>
          <w:rFonts w:ascii="Times New Roman"/>
          <w:b w:val="false"/>
          <w:i w:val="false"/>
          <w:color w:val="000000"/>
          <w:sz w:val="28"/>
        </w:rPr>
        <w:t>
      19) в пункте 1 
</w:t>
      </w:r>
      <w:r>
        <w:rPr>
          <w:rFonts w:ascii="Times New Roman"/>
          <w:b w:val="false"/>
          <w:i w:val="false"/>
          <w:color w:val="000000"/>
          <w:sz w:val="28"/>
        </w:rPr>
        <w:t xml:space="preserve"> статьи 75 </w:t>
      </w:r>
      <w:r>
        <w:rPr>
          <w:rFonts w:ascii="Times New Roman"/>
          <w:b w:val="false"/>
          <w:i w:val="false"/>
          <w:color w:val="000000"/>
          <w:sz w:val="28"/>
        </w:rPr>
        <w:t>
 слова "взыскателя или государства" заменить словами "лиц, которые их понесли";
</w:t>
      </w:r>
    </w:p>
    <w:p>
      <w:pPr>
        <w:spacing w:after="0"/>
        <w:ind w:left="0"/>
        <w:jc w:val="both"/>
      </w:pPr>
      <w:r>
        <w:rPr>
          <w:rFonts w:ascii="Times New Roman"/>
          <w:b w:val="false"/>
          <w:i w:val="false"/>
          <w:color w:val="000000"/>
          <w:sz w:val="28"/>
        </w:rPr>
        <w:t>
      20) 
</w:t>
      </w:r>
      <w:r>
        <w:rPr>
          <w:rFonts w:ascii="Times New Roman"/>
          <w:b w:val="false"/>
          <w:i w:val="false"/>
          <w:color w:val="000000"/>
          <w:sz w:val="28"/>
        </w:rPr>
        <w:t xml:space="preserve"> статью 77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77. Исполнительская санкция
</w:t>
      </w:r>
    </w:p>
    <w:p>
      <w:pPr>
        <w:spacing w:after="0"/>
        <w:ind w:left="0"/>
        <w:jc w:val="both"/>
      </w:pPr>
      <w:r>
        <w:rPr>
          <w:rFonts w:ascii="Times New Roman"/>
          <w:b w:val="false"/>
          <w:i w:val="false"/>
          <w:color w:val="000000"/>
          <w:sz w:val="28"/>
        </w:rPr>
        <w:t>
      1. Судебный исполнитель после полного исполнения исполнительного документа выносит и направляет в суд представление о взыскании с должника исполнительской санкции в размере десяти процентов от взысканной суммы или стоимости имущества или десяти месячных расчетных показателей с физических лиц и двадцати месячных расчетных показателей с юридических лиц по исполнительным документам неимущественного характера. Исполнительская санкция не взыскивается в случае, если должник исполнил исполнительный документ в полном объеме в срок, установленный ему судебным исполнителем в соответствии со статьей 10 настоящего Закона, а также если исполнительская санкция, подлежащая взысканию в размере десяти процентов от взысканной по исполнительному документу суммы, меньше одного месячного расчетного показателя.
</w:t>
      </w:r>
      <w:r>
        <w:br/>
      </w:r>
      <w:r>
        <w:rPr>
          <w:rFonts w:ascii="Times New Roman"/>
          <w:b w:val="false"/>
          <w:i w:val="false"/>
          <w:color w:val="000000"/>
          <w:sz w:val="28"/>
        </w:rPr>
        <w:t>
      2. Исполнительская санкция перечисляется в республиканский бюджет.";
</w:t>
      </w:r>
    </w:p>
    <w:p>
      <w:pPr>
        <w:spacing w:after="0"/>
        <w:ind w:left="0"/>
        <w:jc w:val="both"/>
      </w:pPr>
      <w:r>
        <w:rPr>
          <w:rFonts w:ascii="Times New Roman"/>
          <w:b w:val="false"/>
          <w:i w:val="false"/>
          <w:color w:val="000000"/>
          <w:sz w:val="28"/>
        </w:rPr>
        <w:t>
      21) пункт 1 
</w:t>
      </w:r>
      <w:r>
        <w:rPr>
          <w:rFonts w:ascii="Times New Roman"/>
          <w:b w:val="false"/>
          <w:i w:val="false"/>
          <w:color w:val="000000"/>
          <w:sz w:val="28"/>
        </w:rPr>
        <w:t xml:space="preserve"> статьи 86 </w:t>
      </w:r>
      <w:r>
        <w:rPr>
          <w:rFonts w:ascii="Times New Roman"/>
          <w:b w:val="false"/>
          <w:i w:val="false"/>
          <w:color w:val="000000"/>
          <w:sz w:val="28"/>
        </w:rPr>
        <w:t>
 дополнить подпунктами 9-1) и 10-1) следующего содержания:
</w:t>
      </w:r>
      <w:r>
        <w:br/>
      </w:r>
      <w:r>
        <w:rPr>
          <w:rFonts w:ascii="Times New Roman"/>
          <w:b w:val="false"/>
          <w:i w:val="false"/>
          <w:color w:val="000000"/>
          <w:sz w:val="28"/>
        </w:rPr>
        <w:t>
      "9-1) быть безотлагательно принятым руководителями и другими должностными лицами государственных органов, организаций по вопросам, связанным с исполнением исполнительных документов;";
</w:t>
      </w:r>
      <w:r>
        <w:br/>
      </w:r>
      <w:r>
        <w:rPr>
          <w:rFonts w:ascii="Times New Roman"/>
          <w:b w:val="false"/>
          <w:i w:val="false"/>
          <w:color w:val="000000"/>
          <w:sz w:val="28"/>
        </w:rPr>
        <w:t>
      "10-1) временно налагать арест на имущество до выяснения его принадлежности с соблюдением правил, предусмотренных пунктом 1 статьи 46 настоящего Закона;";
</w:t>
      </w:r>
    </w:p>
    <w:p>
      <w:pPr>
        <w:spacing w:after="0"/>
        <w:ind w:left="0"/>
        <w:jc w:val="both"/>
      </w:pPr>
      <w:r>
        <w:rPr>
          <w:rFonts w:ascii="Times New Roman"/>
          <w:b w:val="false"/>
          <w:i w:val="false"/>
          <w:color w:val="000000"/>
          <w:sz w:val="28"/>
        </w:rPr>
        <w:t>
      22) подпункты 1) и 4) 
</w:t>
      </w:r>
      <w:r>
        <w:rPr>
          <w:rFonts w:ascii="Times New Roman"/>
          <w:b w:val="false"/>
          <w:i w:val="false"/>
          <w:color w:val="000000"/>
          <w:sz w:val="28"/>
        </w:rPr>
        <w:t xml:space="preserve"> статьи 86-1 </w:t>
      </w:r>
      <w:r>
        <w:rPr>
          <w:rFonts w:ascii="Times New Roman"/>
          <w:b w:val="false"/>
          <w:i w:val="false"/>
          <w:color w:val="000000"/>
          <w:sz w:val="28"/>
        </w:rPr>
        <w:t>
 после слов "судебных исполнителей" дополнить словами "и судебных приставов";
</w:t>
      </w:r>
    </w:p>
    <w:p>
      <w:pPr>
        <w:spacing w:after="0"/>
        <w:ind w:left="0"/>
        <w:jc w:val="both"/>
      </w:pPr>
      <w:r>
        <w:rPr>
          <w:rFonts w:ascii="Times New Roman"/>
          <w:b w:val="false"/>
          <w:i w:val="false"/>
          <w:color w:val="000000"/>
          <w:sz w:val="28"/>
        </w:rPr>
        <w:t>
      23) 
</w:t>
      </w:r>
      <w:r>
        <w:rPr>
          <w:rFonts w:ascii="Times New Roman"/>
          <w:b w:val="false"/>
          <w:i w:val="false"/>
          <w:color w:val="000000"/>
          <w:sz w:val="28"/>
        </w:rPr>
        <w:t xml:space="preserve"> статью 87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"Статья 87. Обжалование решения и действия (бездействия)
</w:t>
      </w:r>
      <w:r>
        <w:br/>
      </w:r>
      <w:r>
        <w:rPr>
          <w:rFonts w:ascii="Times New Roman"/>
          <w:b w:val="false"/>
          <w:i w:val="false"/>
          <w:color w:val="000000"/>
          <w:sz w:val="28"/>
        </w:rPr>
        <w:t>
                  судебного исполнителя
</w:t>
      </w:r>
    </w:p>
    <w:p>
      <w:pPr>
        <w:spacing w:after="0"/>
        <w:ind w:left="0"/>
        <w:jc w:val="both"/>
      </w:pPr>
      <w:r>
        <w:rPr>
          <w:rFonts w:ascii="Times New Roman"/>
          <w:b w:val="false"/>
          <w:i w:val="false"/>
          <w:color w:val="000000"/>
          <w:sz w:val="28"/>
        </w:rPr>
        <w:t>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и сроки, которые предусмотрены гражданским процессуальным законодательством Республики Казахстан.";
</w:t>
      </w:r>
    </w:p>
    <w:p>
      <w:pPr>
        <w:spacing w:after="0"/>
        <w:ind w:left="0"/>
        <w:jc w:val="both"/>
      </w:pPr>
      <w:r>
        <w:rPr>
          <w:rFonts w:ascii="Times New Roman"/>
          <w:b w:val="false"/>
          <w:i w:val="false"/>
          <w:color w:val="000000"/>
          <w:sz w:val="28"/>
        </w:rPr>
        <w:t>
      24) дополнить статьей 89 следующего содержания:
</w:t>
      </w:r>
      <w:r>
        <w:br/>
      </w:r>
      <w:r>
        <w:rPr>
          <w:rFonts w:ascii="Times New Roman"/>
          <w:b w:val="false"/>
          <w:i w:val="false"/>
          <w:color w:val="000000"/>
          <w:sz w:val="28"/>
        </w:rPr>
        <w:t>
      "Статья 89. Меры социальной защиты работников органов
</w:t>
      </w:r>
      <w:r>
        <w:br/>
      </w:r>
      <w:r>
        <w:rPr>
          <w:rFonts w:ascii="Times New Roman"/>
          <w:b w:val="false"/>
          <w:i w:val="false"/>
          <w:color w:val="000000"/>
          <w:sz w:val="28"/>
        </w:rPr>
        <w:t>
                  исполнительного производства
</w:t>
      </w:r>
    </w:p>
    <w:p>
      <w:pPr>
        <w:spacing w:after="0"/>
        <w:ind w:left="0"/>
        <w:jc w:val="both"/>
      </w:pPr>
      <w:r>
        <w:rPr>
          <w:rFonts w:ascii="Times New Roman"/>
          <w:b w:val="false"/>
          <w:i w:val="false"/>
          <w:color w:val="000000"/>
          <w:sz w:val="28"/>
        </w:rPr>
        <w:t>
      В случае гибели сотрудников органов исполнительного производства при исполнении служебных обязанностей семьи погибших имеют право на получение жилой площади из государственного жилищного фонда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14. В Закон Республики Казахстан от 6 марта 2003 г. "
</w:t>
      </w:r>
      <w:r>
        <w:rPr>
          <w:rFonts w:ascii="Times New Roman"/>
          <w:b w:val="false"/>
          <w:i w:val="false"/>
          <w:color w:val="000000"/>
          <w:sz w:val="28"/>
        </w:rPr>
        <w:t xml:space="preserve"> О микрокредитных организациях </w:t>
      </w:r>
      <w:r>
        <w:rPr>
          <w:rFonts w:ascii="Times New Roman"/>
          <w:b w:val="false"/>
          <w:i w:val="false"/>
          <w:color w:val="000000"/>
          <w:sz w:val="28"/>
        </w:rPr>
        <w:t>
" (Ведомости Парламента Республики Казахстан, 2003 г., N 4, ст. 23):
</w:t>
      </w:r>
      <w:r>
        <w:br/>
      </w:r>
      <w:r>
        <w:rPr>
          <w:rFonts w:ascii="Times New Roman"/>
          <w:b w:val="false"/>
          <w:i w:val="false"/>
          <w:color w:val="000000"/>
          <w:sz w:val="28"/>
        </w:rPr>
        <w:t>
      пункт 4 
</w:t>
      </w:r>
      <w:r>
        <w:rPr>
          <w:rFonts w:ascii="Times New Roman"/>
          <w:b w:val="false"/>
          <w:i w:val="false"/>
          <w:color w:val="000000"/>
          <w:sz w:val="28"/>
        </w:rPr>
        <w:t xml:space="preserve"> статьи 16 </w:t>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органам исполнительного производства: по находящимся в их производстве делам исполнительного производства на основании постановления судебного исполнителя, заверенного печатью органа исполнительного производства и санкционированного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15. В Закон Республики Казахстан от 28 марта 2003 г. "
</w:t>
      </w:r>
      <w:r>
        <w:rPr>
          <w:rFonts w:ascii="Times New Roman"/>
          <w:b w:val="false"/>
          <w:i w:val="false"/>
          <w:color w:val="000000"/>
          <w:sz w:val="28"/>
        </w:rPr>
        <w:t xml:space="preserve"> О кредитных товариществах </w:t>
      </w:r>
      <w:r>
        <w:rPr>
          <w:rFonts w:ascii="Times New Roman"/>
          <w:b w:val="false"/>
          <w:i w:val="false"/>
          <w:color w:val="000000"/>
          <w:sz w:val="28"/>
        </w:rPr>
        <w:t>
" (Ведомости Парламента Республики Казахстан, 2003 г., N 5, ст. 32; 2004 г., N 23, ст. 142; 2005 г., N 14, ст. 55; N 23, ст. 104):
</w:t>
      </w:r>
      <w:r>
        <w:br/>
      </w:r>
      <w:r>
        <w:rPr>
          <w:rFonts w:ascii="Times New Roman"/>
          <w:b w:val="false"/>
          <w:i w:val="false"/>
          <w:color w:val="000000"/>
          <w:sz w:val="28"/>
        </w:rPr>
        <w:t>
      пункт 5 
</w:t>
      </w:r>
      <w:r>
        <w:rPr>
          <w:rFonts w:ascii="Times New Roman"/>
          <w:b w:val="false"/>
          <w:i w:val="false"/>
          <w:color w:val="000000"/>
          <w:sz w:val="28"/>
        </w:rPr>
        <w:t xml:space="preserve"> статьи 21 </w:t>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органам исполнительного производства: по находящимся в их производстве делам исполнительного производства на основании постановления судебного исполнителя, заверенного печатью органа исполнительного производства и санкционированного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16. В Закон Республики Казахстан от 2 июля 2003 г. "
</w:t>
      </w:r>
      <w:r>
        <w:rPr>
          <w:rFonts w:ascii="Times New Roman"/>
          <w:b w:val="false"/>
          <w:i w:val="false"/>
          <w:color w:val="000000"/>
          <w:sz w:val="28"/>
        </w:rPr>
        <w:t xml:space="preserve"> О рынке ценных бумаг </w:t>
      </w:r>
      <w:r>
        <w:rPr>
          <w:rFonts w:ascii="Times New Roman"/>
          <w:b w:val="false"/>
          <w:i w:val="false"/>
          <w:color w:val="000000"/>
          <w:sz w:val="28"/>
        </w:rPr>
        <w:t>
" (Ведомости Парламента Республики Казахстан, 2003 г., N 14, ст. 119; 2004 г., N 16, ст. 91; N 23, ст. 142; 2005 г., N 7-8, ст. 24; N 14, ст. 58; N 23, ст. 104; 2006 г., N 3, ст. 22; N 4, ст. 24; N 8, ст. 45):
</w:t>
      </w:r>
      <w:r>
        <w:br/>
      </w:r>
      <w:r>
        <w:rPr>
          <w:rFonts w:ascii="Times New Roman"/>
          <w:b w:val="false"/>
          <w:i w:val="false"/>
          <w:color w:val="000000"/>
          <w:sz w:val="28"/>
        </w:rPr>
        <w:t>
      подпункт 4) пункта 3 
</w:t>
      </w:r>
      <w:r>
        <w:rPr>
          <w:rFonts w:ascii="Times New Roman"/>
          <w:b w:val="false"/>
          <w:i w:val="false"/>
          <w:color w:val="000000"/>
          <w:sz w:val="28"/>
        </w:rPr>
        <w:t xml:space="preserve"> статьи 43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"4) органам исполнительного производства: по находящимся в их производстве делам исполнительного производства на основании постановления судебного исполнителя, заверенного печатью органа исполнительного производства и санкционированного прокурором;".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