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5bb1" w14:textId="3cf5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11 января 2007 года № 217. Утратил силу Законом Республики Казахстан от 24 ноября 2015 года № 418-V ЗРК</w:t>
      </w:r>
    </w:p>
    <w:p>
      <w:pPr>
        <w:spacing w:after="0"/>
        <w:ind w:left="0"/>
        <w:jc w:val="both"/>
      </w:pPr>
      <w:r>
        <w:rPr>
          <w:rFonts w:ascii="Times New Roman"/>
          <w:b w:val="false"/>
          <w:i w:val="false"/>
          <w:color w:val="ff0000"/>
          <w:sz w:val="28"/>
        </w:rPr>
        <w:t>      Сноска. Утратил силу Законом РК от 24.11.2015 </w:t>
      </w:r>
      <w:r>
        <w:rPr>
          <w:rFonts w:ascii="Times New Roman"/>
          <w:b w:val="false"/>
          <w:i w:val="false"/>
          <w:color w:val="ff0000"/>
          <w:sz w:val="28"/>
        </w:rPr>
        <w:t>№ 418-V</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По всему тексту слова «уполномоченной организации в области информатизации», «Уполномоченная организация в области информатизации», «уполномоченной организацией в области информатизации» заменены соответственно словами «государственной технической службе», «Государственная техническая служба», «государственной технической службой» в соответствии с Законом РК от 10.07.2012 </w:t>
      </w:r>
      <w:r>
        <w:rPr>
          <w:rFonts w:ascii="Times New Roman"/>
          <w:b w:val="false"/>
          <w:i w:val="false"/>
          <w:color w:val="ff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устанавливает правовые основы информатизации, регулирует общественные отношения, возникающие при создании, использовании и защите электронных информационных ресурсов и информационных систем. </w:t>
      </w:r>
    </w:p>
    <w:bookmarkStart w:name="z2" w:id="0"/>
    <w:p>
      <w:pPr>
        <w:spacing w:after="0"/>
        <w:ind w:left="0"/>
        <w:jc w:val="left"/>
      </w:pPr>
      <w:r>
        <w:rPr>
          <w:rFonts w:ascii="Times New Roman"/>
          <w:b/>
          <w:i w:val="false"/>
          <w:color w:val="000000"/>
        </w:rPr>
        <w:t xml:space="preserve"> 
Глава 1. ОБЩИЕ ПОЛОЖЕНИЯ </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в настоящем Законе</w:t>
      </w:r>
    </w:p>
    <w:bookmarkEnd w:id="1"/>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автоматизация - применение информационно-коммуникационных технологий для обработки, систематизации, хранения и передачи информации с целью облегчения и вытеснения форм человеческого труда, повышения производительности и прозрачности процессов;</w:t>
      </w:r>
      <w:r>
        <w:br/>
      </w:r>
      <w:r>
        <w:rPr>
          <w:rFonts w:ascii="Times New Roman"/>
          <w:b w:val="false"/>
          <w:i w:val="false"/>
          <w:color w:val="000000"/>
          <w:sz w:val="28"/>
        </w:rPr>
        <w:t>
</w:t>
      </w:r>
      <w:r>
        <w:rPr>
          <w:rFonts w:ascii="Times New Roman"/>
          <w:b w:val="false"/>
          <w:i w:val="false"/>
          <w:color w:val="000000"/>
          <w:sz w:val="28"/>
        </w:rPr>
        <w:t>
      1-1) информатизация - организационный, социально-экономический и научно-технический процесс, направленный на формирование и развитие электронных информационных ресурсов, информационных систем на основе использования информационных технологий;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уполномоченный орган</w:t>
      </w:r>
      <w:r>
        <w:rPr>
          <w:rFonts w:ascii="Times New Roman"/>
          <w:b w:val="false"/>
          <w:i w:val="false"/>
          <w:color w:val="000000"/>
          <w:sz w:val="28"/>
        </w:rPr>
        <w:t xml:space="preserve"> в сфере информатизации (далее - уполномоченный орган) - центральный государственный орган, осуществляющий руководство в сфере информатизации и "электронного правительства";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оператор в сфере информатизации</w:t>
      </w:r>
      <w:r>
        <w:rPr>
          <w:rFonts w:ascii="Times New Roman"/>
          <w:b w:val="false"/>
          <w:i w:val="false"/>
          <w:color w:val="000000"/>
          <w:sz w:val="28"/>
        </w:rPr>
        <w:t xml:space="preserve"> - юридическое лицо, созданное по решению Правительства Республики Казахстан, на которое возложены задачи по интеграции государственных информационных систем и государственных электронных информационных ресурсов, по участию в реализации единой технической политики в cфepe информатизации, функции проектного интегратора инфраструктуры "электронного правительства";</w:t>
      </w:r>
      <w:r>
        <w:br/>
      </w:r>
      <w:r>
        <w:rPr>
          <w:rFonts w:ascii="Times New Roman"/>
          <w:b w:val="false"/>
          <w:i w:val="false"/>
          <w:color w:val="000000"/>
          <w:sz w:val="28"/>
        </w:rPr>
        <w:t>
</w:t>
      </w:r>
      <w:r>
        <w:rPr>
          <w:rFonts w:ascii="Times New Roman"/>
          <w:b w:val="false"/>
          <w:i w:val="false"/>
          <w:color w:val="000000"/>
          <w:sz w:val="28"/>
        </w:rPr>
        <w:t>
      5) информационные работы - деятельность по созданию электронных информационных ресурсов и информационных систем;</w:t>
      </w:r>
      <w:r>
        <w:br/>
      </w:r>
      <w:r>
        <w:rPr>
          <w:rFonts w:ascii="Times New Roman"/>
          <w:b w:val="false"/>
          <w:i w:val="false"/>
          <w:color w:val="000000"/>
          <w:sz w:val="28"/>
        </w:rPr>
        <w:t>
</w:t>
      </w:r>
      <w:r>
        <w:rPr>
          <w:rFonts w:ascii="Times New Roman"/>
          <w:b w:val="false"/>
          <w:i w:val="false"/>
          <w:color w:val="000000"/>
          <w:sz w:val="28"/>
        </w:rPr>
        <w:t>
      6)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депонирование</w:t>
      </w:r>
      <w:r>
        <w:rPr>
          <w:rFonts w:ascii="Times New Roman"/>
          <w:b w:val="false"/>
          <w:i w:val="false"/>
          <w:color w:val="000000"/>
          <w:sz w:val="28"/>
        </w:rPr>
        <w:t xml:space="preserve"> информационных систем, программных продуктов, программных кодов и нормативно-технической документации (далее - депонирование) - передача экземпляров программных продуктов, программных кодов и нормативно-технической документации на хранение в депозитарий;</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аудит</w:t>
      </w:r>
      <w:r>
        <w:rPr>
          <w:rFonts w:ascii="Times New Roman"/>
          <w:b w:val="false"/>
          <w:i w:val="false"/>
          <w:color w:val="000000"/>
          <w:sz w:val="28"/>
        </w:rPr>
        <w:t xml:space="preserve"> информационных систем - системный процесс оценки текущего состояния информационной системы, действий и событий, происходящих в ней, устанавливающий уровень их соответствия определенным критериям, техническим регламентам, стандартам, нормативно-технической документации и (или) требованиям заказчика;</w:t>
      </w:r>
      <w:r>
        <w:br/>
      </w:r>
      <w:r>
        <w:rPr>
          <w:rFonts w:ascii="Times New Roman"/>
          <w:b w:val="false"/>
          <w:i w:val="false"/>
          <w:color w:val="000000"/>
          <w:sz w:val="28"/>
        </w:rPr>
        <w:t>
</w:t>
      </w:r>
      <w:r>
        <w:rPr>
          <w:rFonts w:ascii="Times New Roman"/>
          <w:b w:val="false"/>
          <w:i w:val="false"/>
          <w:color w:val="000000"/>
          <w:sz w:val="28"/>
        </w:rPr>
        <w:t>
      9) депозитарий информационных систем, программных продуктов, программных кодов и нормативно-технической документации (далее - депозитарий) - специальное хранилище, предназначенное для обеспечения накопления, описания, хранения и систематизации экземпляров программных продуктов, программных кодов вместе с сопровождающей их нормативно-технической документацией;</w:t>
      </w:r>
      <w:r>
        <w:br/>
      </w:r>
      <w:r>
        <w:rPr>
          <w:rFonts w:ascii="Times New Roman"/>
          <w:b w:val="false"/>
          <w:i w:val="false"/>
          <w:color w:val="000000"/>
          <w:sz w:val="28"/>
        </w:rPr>
        <w:t>
</w:t>
      </w:r>
      <w:r>
        <w:rPr>
          <w:rFonts w:ascii="Times New Roman"/>
          <w:b w:val="false"/>
          <w:i w:val="false"/>
          <w:color w:val="000000"/>
          <w:sz w:val="28"/>
        </w:rPr>
        <w:t>
      10) информационно-коммуникационная сеть - совокупность технических и аппаратно-программных средств обеспечения взаимодействия между информационными системами или между их составляющими, а также передачи информационных ресурсов;</w:t>
      </w:r>
      <w:r>
        <w:br/>
      </w:r>
      <w:r>
        <w:rPr>
          <w:rFonts w:ascii="Times New Roman"/>
          <w:b w:val="false"/>
          <w:i w:val="false"/>
          <w:color w:val="000000"/>
          <w:sz w:val="28"/>
        </w:rPr>
        <w:t>
</w:t>
      </w:r>
      <w:r>
        <w:rPr>
          <w:rFonts w:ascii="Times New Roman"/>
          <w:b w:val="false"/>
          <w:i w:val="false"/>
          <w:color w:val="000000"/>
          <w:sz w:val="28"/>
        </w:rPr>
        <w:t>
      10-1) система мониторинга информационно-коммуникационных сетей – комплекс организационных и технических мероприятий, направленных на оказание содействия собственникам, владельцам и пользователям информационных систем, информационно-коммуникационных сетей и электронных информационных ресурсов по вопросам безопасного использования информационно-коммуникационных технологий, включая реагирование на компьютерные инциденты;</w:t>
      </w:r>
      <w:r>
        <w:br/>
      </w:r>
      <w:r>
        <w:rPr>
          <w:rFonts w:ascii="Times New Roman"/>
          <w:b w:val="false"/>
          <w:i w:val="false"/>
          <w:color w:val="000000"/>
          <w:sz w:val="28"/>
        </w:rPr>
        <w:t>
</w:t>
      </w:r>
      <w:r>
        <w:rPr>
          <w:rFonts w:ascii="Times New Roman"/>
          <w:b w:val="false"/>
          <w:i w:val="false"/>
          <w:color w:val="000000"/>
          <w:sz w:val="28"/>
        </w:rPr>
        <w:t>
      11) информационная услуга - услуга по предоставлению пользователям информационных ресурсов;</w:t>
      </w:r>
      <w:r>
        <w:br/>
      </w:r>
      <w:r>
        <w:rPr>
          <w:rFonts w:ascii="Times New Roman"/>
          <w:b w:val="false"/>
          <w:i w:val="false"/>
          <w:color w:val="000000"/>
          <w:sz w:val="28"/>
        </w:rPr>
        <w:t>
</w:t>
      </w:r>
      <w:r>
        <w:rPr>
          <w:rFonts w:ascii="Times New Roman"/>
          <w:b w:val="false"/>
          <w:i w:val="false"/>
          <w:color w:val="000000"/>
          <w:sz w:val="28"/>
        </w:rPr>
        <w:t>
      12) информационные процессы - процессы создания, сбора, обработки, накопления, хранения, поиска, распространения и потребления информации;</w:t>
      </w:r>
      <w:r>
        <w:br/>
      </w:r>
      <w:r>
        <w:rPr>
          <w:rFonts w:ascii="Times New Roman"/>
          <w:b w:val="false"/>
          <w:i w:val="false"/>
          <w:color w:val="000000"/>
          <w:sz w:val="28"/>
        </w:rPr>
        <w:t>
</w:t>
      </w:r>
      <w:r>
        <w:rPr>
          <w:rFonts w:ascii="Times New Roman"/>
          <w:b w:val="false"/>
          <w:i w:val="false"/>
          <w:color w:val="000000"/>
          <w:sz w:val="28"/>
        </w:rPr>
        <w:t>
      13)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r>
        <w:br/>
      </w:r>
      <w:r>
        <w:rPr>
          <w:rFonts w:ascii="Times New Roman"/>
          <w:b w:val="false"/>
          <w:i w:val="false"/>
          <w:color w:val="000000"/>
          <w:sz w:val="28"/>
        </w:rPr>
        <w:t>
</w:t>
      </w:r>
      <w:r>
        <w:rPr>
          <w:rFonts w:ascii="Times New Roman"/>
          <w:b w:val="false"/>
          <w:i w:val="false"/>
          <w:color w:val="000000"/>
          <w:sz w:val="28"/>
        </w:rPr>
        <w:t>
      14) аппаратно-программный комплекс - совокупность программных и технических средств, обеспечивающих информационные процессы;</w:t>
      </w:r>
      <w:r>
        <w:br/>
      </w:r>
      <w:r>
        <w:rPr>
          <w:rFonts w:ascii="Times New Roman"/>
          <w:b w:val="false"/>
          <w:i w:val="false"/>
          <w:color w:val="000000"/>
          <w:sz w:val="28"/>
        </w:rPr>
        <w:t>
</w:t>
      </w:r>
      <w:r>
        <w:rPr>
          <w:rFonts w:ascii="Times New Roman"/>
          <w:b w:val="false"/>
          <w:i w:val="false"/>
          <w:color w:val="000000"/>
          <w:sz w:val="28"/>
        </w:rPr>
        <w:t>
      15) инфраструктура открытых ключей - комплекс информационных систем, организационных и технических мероприятий, направленный на управление регистрационными свидетельствами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w:t>
      </w:r>
      <w:r>
        <w:br/>
      </w:r>
      <w:r>
        <w:rPr>
          <w:rFonts w:ascii="Times New Roman"/>
          <w:b w:val="false"/>
          <w:i w:val="false"/>
          <w:color w:val="000000"/>
          <w:sz w:val="28"/>
        </w:rPr>
        <w:t>
</w:t>
      </w:r>
      <w:r>
        <w:rPr>
          <w:rFonts w:ascii="Times New Roman"/>
          <w:b w:val="false"/>
          <w:i w:val="false"/>
          <w:color w:val="000000"/>
          <w:sz w:val="28"/>
        </w:rPr>
        <w:t>
      16) программный продукт - совокупность компьютерных программ, процедур, методик, правил и сопутствующей документации системы обработки информации;</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ff0000"/>
          <w:sz w:val="28"/>
        </w:rPr>
        <w:t>исключен Законом РК от 21.05.2013</w:t>
      </w:r>
      <w:r>
        <w:rPr>
          <w:rFonts w:ascii="Times New Roman"/>
          <w:b w:val="false"/>
          <w:i w:val="false"/>
          <w:color w:val="000000"/>
          <w:sz w:val="28"/>
        </w:rPr>
        <w:t> </w:t>
      </w:r>
      <w:r>
        <w:rPr>
          <w:rFonts w:ascii="Times New Roman"/>
          <w:b w:val="false"/>
          <w:i w:val="false"/>
          <w:color w:val="000000"/>
          <w:sz w:val="28"/>
        </w:rPr>
        <w:t>№ 95-V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доменное имя - символьное (буквенно-цифровое) обозначение, сформированное в соответствии с правилами адресации сети Интернет, предназначенное для поименованного обращения к объекту сети и соответствующее определенному сетевому адресу;</w:t>
      </w:r>
      <w:r>
        <w:br/>
      </w:r>
      <w:r>
        <w:rPr>
          <w:rFonts w:ascii="Times New Roman"/>
          <w:b w:val="false"/>
          <w:i w:val="false"/>
          <w:color w:val="000000"/>
          <w:sz w:val="28"/>
        </w:rPr>
        <w:t>
</w:t>
      </w:r>
      <w:r>
        <w:rPr>
          <w:rFonts w:ascii="Times New Roman"/>
          <w:b w:val="false"/>
          <w:i w:val="false"/>
          <w:color w:val="000000"/>
          <w:sz w:val="28"/>
        </w:rPr>
        <w:t>
      19) интерактивная услуга - услуга по предоставлению электронных информационных ресурсов пользователям по их запросам или по соглашению сторон, требующая взаимный обмен информацией;</w:t>
      </w:r>
      <w:r>
        <w:br/>
      </w:r>
      <w:r>
        <w:rPr>
          <w:rFonts w:ascii="Times New Roman"/>
          <w:b w:val="false"/>
          <w:i w:val="false"/>
          <w:color w:val="000000"/>
          <w:sz w:val="28"/>
        </w:rPr>
        <w:t>
</w:t>
      </w:r>
      <w:r>
        <w:rPr>
          <w:rFonts w:ascii="Times New Roman"/>
          <w:b w:val="false"/>
          <w:i w:val="false"/>
          <w:color w:val="000000"/>
          <w:sz w:val="28"/>
        </w:rPr>
        <w:t>
      20)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21) собственник интернет-ресурса - субъект, в полном объеме реализующий права владения, пользования и распоряжения интернет-ресурсом;</w:t>
      </w:r>
      <w:r>
        <w:br/>
      </w:r>
      <w:r>
        <w:rPr>
          <w:rFonts w:ascii="Times New Roman"/>
          <w:b w:val="false"/>
          <w:i w:val="false"/>
          <w:color w:val="000000"/>
          <w:sz w:val="28"/>
        </w:rPr>
        <w:t>
</w:t>
      </w:r>
      <w:r>
        <w:rPr>
          <w:rFonts w:ascii="Times New Roman"/>
          <w:b w:val="false"/>
          <w:i w:val="false"/>
          <w:color w:val="000000"/>
          <w:sz w:val="28"/>
        </w:rPr>
        <w:t>
      22) компьютерный инцидент - отдельно или серийно возникающие сбои в работе информационных систем, информационных ресурсов, информационно-коммуникационных сетей, создающие угрозу их надлежащему функционированию и (или) условия для незаконного получения, копирования, распространения, искажения, модификации, уничтожения или блокирования обращающейся в них информации;</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Межведомственная комиссия</w:t>
      </w:r>
      <w:r>
        <w:rPr>
          <w:rFonts w:ascii="Times New Roman"/>
          <w:b w:val="false"/>
          <w:i w:val="false"/>
          <w:color w:val="000000"/>
          <w:sz w:val="28"/>
        </w:rPr>
        <w:t xml:space="preserve"> Республики Казахстан по координации работ в сфере информатизации - консультативно- совещательный орган при Правительстве Республики Казахстан, осуществляющий координацию работ в области формирования "электронного правительства" и информатизации государственных органов;</w:t>
      </w:r>
      <w:r>
        <w:br/>
      </w:r>
      <w:r>
        <w:rPr>
          <w:rFonts w:ascii="Times New Roman"/>
          <w:b w:val="false"/>
          <w:i w:val="false"/>
          <w:color w:val="000000"/>
          <w:sz w:val="28"/>
        </w:rPr>
        <w:t>
</w:t>
      </w:r>
      <w:r>
        <w:rPr>
          <w:rFonts w:ascii="Times New Roman"/>
          <w:b w:val="false"/>
          <w:i w:val="false"/>
          <w:color w:val="000000"/>
          <w:sz w:val="28"/>
        </w:rPr>
        <w:t>
      24) документированная информация - информация, зафиксированная на материальном носителе, имеющая реквизиты, позволяющие ее идентифицировать;</w:t>
      </w:r>
      <w:r>
        <w:br/>
      </w:r>
      <w:r>
        <w:rPr>
          <w:rFonts w:ascii="Times New Roman"/>
          <w:b w:val="false"/>
          <w:i w:val="false"/>
          <w:color w:val="000000"/>
          <w:sz w:val="28"/>
        </w:rPr>
        <w:t>
</w:t>
      </w:r>
      <w:r>
        <w:rPr>
          <w:rFonts w:ascii="Times New Roman"/>
          <w:b w:val="false"/>
          <w:i w:val="false"/>
          <w:color w:val="000000"/>
          <w:sz w:val="28"/>
        </w:rPr>
        <w:t>
      25) конфиденциальные электронные информационные ресурсы - электронные информационные ресурсы, не содержащие государственных секретов, доступ к которым ограничен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или их собственником либо владельцем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26) информационная система "</w:t>
      </w:r>
      <w:r>
        <w:rPr>
          <w:rFonts w:ascii="Times New Roman"/>
          <w:b w:val="false"/>
          <w:i w:val="false"/>
          <w:color w:val="000000"/>
          <w:sz w:val="28"/>
        </w:rPr>
        <w:t>Адресный регистр</w:t>
      </w:r>
      <w:r>
        <w:rPr>
          <w:rFonts w:ascii="Times New Roman"/>
          <w:b w:val="false"/>
          <w:i w:val="false"/>
          <w:color w:val="000000"/>
          <w:sz w:val="28"/>
        </w:rPr>
        <w:t>" - аппаратно-программный комплекс, предназначенный для создания, накопления, обработки сведений об адресах и их составных частей и унификации адресного поля Республики Казахстан;</w:t>
      </w:r>
      <w:r>
        <w:br/>
      </w:r>
      <w:r>
        <w:rPr>
          <w:rFonts w:ascii="Times New Roman"/>
          <w:b w:val="false"/>
          <w:i w:val="false"/>
          <w:color w:val="000000"/>
          <w:sz w:val="28"/>
        </w:rPr>
        <w:t>
</w:t>
      </w:r>
      <w:r>
        <w:rPr>
          <w:rFonts w:ascii="Times New Roman"/>
          <w:b w:val="false"/>
          <w:i w:val="false"/>
          <w:color w:val="000000"/>
          <w:sz w:val="28"/>
        </w:rPr>
        <w:t>
      27) единая транспортная среда государственных органов – сеть телекоммуникаций, расположенная на территории Республики Казахстан, состоящая из межведомственной информационно-коммуникационной сети, предназначенная для реализации управленческих и организационных целей и взаимодействия между собой органов местного самоуправления, государственных органов, включая их территориальные подразделения и подведомственные организации, а также предназначенная для обеспечения взаимодействия электронных информационных ресурсов и информационных систем "электронного правительства";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оператор единой транспортной среды</w:t>
      </w:r>
      <w:r>
        <w:rPr>
          <w:rFonts w:ascii="Times New Roman"/>
          <w:b w:val="false"/>
          <w:i w:val="false"/>
          <w:color w:val="000000"/>
          <w:sz w:val="28"/>
        </w:rPr>
        <w:t xml:space="preserve"> государственных органов – юридическое лицо, имеющее аппаратно-программный комплекс единой транспортной среды государственных органов и предоставляющее услуги связи государственным органам, территориальным подразделениям и подведомственным организациям,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28-1) </w:t>
      </w:r>
      <w:r>
        <w:rPr>
          <w:rFonts w:ascii="Times New Roman"/>
          <w:b w:val="false"/>
          <w:i w:val="false"/>
          <w:color w:val="000000"/>
          <w:sz w:val="28"/>
        </w:rPr>
        <w:t>государственная техническая служба</w:t>
      </w:r>
      <w:r>
        <w:rPr>
          <w:rFonts w:ascii="Times New Roman"/>
          <w:b w:val="false"/>
          <w:i w:val="false"/>
          <w:color w:val="000000"/>
          <w:sz w:val="28"/>
        </w:rPr>
        <w:t xml:space="preserve"> – республиканское государственное предприятие на праве хозяйственного ведения, созданное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29) пользователь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транзакционная услуга</w:t>
      </w:r>
      <w:r>
        <w:rPr>
          <w:rFonts w:ascii="Times New Roman"/>
          <w:b w:val="false"/>
          <w:i w:val="false"/>
          <w:color w:val="000000"/>
          <w:sz w:val="28"/>
        </w:rPr>
        <w:t xml:space="preserve">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31) электронные информационные ресурсы - информация, хранимая в электронном виде (информационные базы данных), содержащаяся в информационных системах;</w:t>
      </w:r>
      <w:r>
        <w:br/>
      </w:r>
      <w:r>
        <w:rPr>
          <w:rFonts w:ascii="Times New Roman"/>
          <w:b w:val="false"/>
          <w:i w:val="false"/>
          <w:color w:val="000000"/>
          <w:sz w:val="28"/>
        </w:rPr>
        <w:t>
</w:t>
      </w:r>
      <w:r>
        <w:rPr>
          <w:rFonts w:ascii="Times New Roman"/>
          <w:b w:val="false"/>
          <w:i w:val="false"/>
          <w:color w:val="000000"/>
          <w:sz w:val="28"/>
        </w:rPr>
        <w:t>
      32) владелец электронных информационных ресурсов, информационных систем - субъект, реализующий права владения, пользования и распоряжения указанными объектами в пределах и порядке, определенных их собственником;</w:t>
      </w:r>
      <w:r>
        <w:br/>
      </w:r>
      <w:r>
        <w:rPr>
          <w:rFonts w:ascii="Times New Roman"/>
          <w:b w:val="false"/>
          <w:i w:val="false"/>
          <w:color w:val="000000"/>
          <w:sz w:val="28"/>
        </w:rPr>
        <w:t>
</w:t>
      </w:r>
      <w:r>
        <w:rPr>
          <w:rFonts w:ascii="Times New Roman"/>
          <w:b w:val="false"/>
          <w:i w:val="false"/>
          <w:color w:val="000000"/>
          <w:sz w:val="28"/>
        </w:rPr>
        <w:t>
      33) защита электронных информационных ресурсов, информационных систем - комплекс правовых, организационных и технических мероприятий, направленных на их сохранение, предотвращение неправомерного доступа к электронным информационным ресурсам, информационным системам, включая незаконные действия по получению, копированию, распространению, искажению, уничтожению или блокированию информации;</w:t>
      </w:r>
      <w:r>
        <w:br/>
      </w:r>
      <w:r>
        <w:rPr>
          <w:rFonts w:ascii="Times New Roman"/>
          <w:b w:val="false"/>
          <w:i w:val="false"/>
          <w:color w:val="000000"/>
          <w:sz w:val="28"/>
        </w:rPr>
        <w:t>
</w:t>
      </w:r>
      <w:r>
        <w:rPr>
          <w:rFonts w:ascii="Times New Roman"/>
          <w:b w:val="false"/>
          <w:i w:val="false"/>
          <w:color w:val="000000"/>
          <w:sz w:val="28"/>
        </w:rPr>
        <w:t>
      34) собственник электронных информационных ресурсов, информационных систем - субъект, в полном объеме реализующий права владения, пользования и распоряжения электронными информационными ресурсами и информационными системами;</w:t>
      </w:r>
      <w:r>
        <w:br/>
      </w:r>
      <w:r>
        <w:rPr>
          <w:rFonts w:ascii="Times New Roman"/>
          <w:b w:val="false"/>
          <w:i w:val="false"/>
          <w:color w:val="000000"/>
          <w:sz w:val="28"/>
        </w:rPr>
        <w:t>
</w:t>
      </w:r>
      <w:r>
        <w:rPr>
          <w:rFonts w:ascii="Times New Roman"/>
          <w:b w:val="false"/>
          <w:i w:val="false"/>
          <w:color w:val="000000"/>
          <w:sz w:val="28"/>
        </w:rPr>
        <w:t>
      35) государственный регистр электронных информационных ресурсов и информационных систем - систематизированный перечень, включающий свод описаний электронных информационных ресурсов и информационных систем;</w:t>
      </w:r>
      <w:r>
        <w:br/>
      </w:r>
      <w:r>
        <w:rPr>
          <w:rFonts w:ascii="Times New Roman"/>
          <w:b w:val="false"/>
          <w:i w:val="false"/>
          <w:color w:val="000000"/>
          <w:sz w:val="28"/>
        </w:rPr>
        <w:t>
</w:t>
      </w:r>
      <w:r>
        <w:rPr>
          <w:rFonts w:ascii="Times New Roman"/>
          <w:b w:val="false"/>
          <w:i w:val="false"/>
          <w:color w:val="000000"/>
          <w:sz w:val="28"/>
        </w:rPr>
        <w:t>
      36) "электронный акимат" - региональная государственная система управления на основе информационно-коммуникационной инфраструктуры, направленная на оперативное и качественное исполнение функций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37) электронная услуга - предоставление физическим и юридическим лицам информационных, интерактивных и транзакционных услуг с применением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38)</w:t>
      </w:r>
      <w:r>
        <w:rPr>
          <w:rFonts w:ascii="Times New Roman"/>
          <w:b w:val="false"/>
          <w:i w:val="false"/>
          <w:color w:val="ff0000"/>
          <w:sz w:val="28"/>
        </w:rPr>
        <w:t xml:space="preserve"> 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39) государственные услуги, оказываемые в электронной форме, – государственные услуги, оказываемые с применением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"электронное правительство" - государственная система управления на основе информационно-коммуникационной инфраструктуры, направленная на своевременное и качественное исполнение государственных функций;</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проектный интегратор</w:t>
      </w:r>
      <w:r>
        <w:rPr>
          <w:rFonts w:ascii="Times New Roman"/>
          <w:b w:val="false"/>
          <w:i w:val="false"/>
          <w:color w:val="000000"/>
          <w:sz w:val="28"/>
        </w:rPr>
        <w:t xml:space="preserve"> инфраструктуры "электронного правительства" - организация, осуществляющая проектно-организационные и технические мероприятия по обеспечению взаимодействия межведомственных информационных систем "электронного правительства";</w:t>
      </w:r>
      <w:r>
        <w:br/>
      </w:r>
      <w:r>
        <w:rPr>
          <w:rFonts w:ascii="Times New Roman"/>
          <w:b w:val="false"/>
          <w:i w:val="false"/>
          <w:color w:val="000000"/>
          <w:sz w:val="28"/>
        </w:rPr>
        <w:t>
</w:t>
      </w:r>
      <w:r>
        <w:rPr>
          <w:rFonts w:ascii="Times New Roman"/>
          <w:b w:val="false"/>
          <w:i w:val="false"/>
          <w:color w:val="000000"/>
          <w:sz w:val="28"/>
        </w:rPr>
        <w:t>
      43)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оказываемым в электронной форме;</w:t>
      </w:r>
      <w:r>
        <w:br/>
      </w:r>
      <w:r>
        <w:rPr>
          <w:rFonts w:ascii="Times New Roman"/>
          <w:b w:val="false"/>
          <w:i w:val="false"/>
          <w:color w:val="000000"/>
          <w:sz w:val="28"/>
        </w:rPr>
        <w:t>
</w:t>
      </w:r>
      <w:r>
        <w:rPr>
          <w:rFonts w:ascii="Times New Roman"/>
          <w:b w:val="false"/>
          <w:i w:val="false"/>
          <w:color w:val="000000"/>
          <w:sz w:val="28"/>
        </w:rPr>
        <w:t>
      44) платежный шлюз "электронного правительства" - автоматизированная информационная система, предназначенная для обеспечения взаимодействия между информационными системами банков второго уровня, организаций, осуществляющих отдельные виды банковских операций, и "электронного правительства" при осуществлении платежей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оператор</w:t>
      </w:r>
      <w:r>
        <w:rPr>
          <w:rFonts w:ascii="Times New Roman"/>
          <w:b w:val="false"/>
          <w:i w:val="false"/>
          <w:color w:val="000000"/>
          <w:sz w:val="28"/>
        </w:rPr>
        <w:t xml:space="preserve"> платежного шлюза "электронного правительства" - юридическое лицо, более пятидесяти процентов голосующих акций (долей участия в уставном капитале) которого принадлежат национальному холдингу, национальной компании, осуществляющее обеспечение функционирования платежного шлюза "электронного правительства". Владельцами голосующих акций (долей участия в уставном капитале) оператора платежного шлюза "электронного правительства" являются резиденты Республики Казахстан;</w:t>
      </w:r>
      <w:r>
        <w:br/>
      </w:r>
      <w:r>
        <w:rPr>
          <w:rFonts w:ascii="Times New Roman"/>
          <w:b w:val="false"/>
          <w:i w:val="false"/>
          <w:color w:val="000000"/>
          <w:sz w:val="28"/>
        </w:rPr>
        <w:t>
</w:t>
      </w:r>
      <w:r>
        <w:rPr>
          <w:rFonts w:ascii="Times New Roman"/>
          <w:b w:val="false"/>
          <w:i w:val="false"/>
          <w:color w:val="000000"/>
          <w:sz w:val="28"/>
        </w:rPr>
        <w:t>
      46)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w:t>
      </w:r>
      <w:r>
        <w:br/>
      </w:r>
      <w:r>
        <w:rPr>
          <w:rFonts w:ascii="Times New Roman"/>
          <w:b w:val="false"/>
          <w:i w:val="false"/>
          <w:color w:val="000000"/>
          <w:sz w:val="28"/>
        </w:rPr>
        <w:t>
      </w:t>
      </w:r>
      <w:r>
        <w:rPr>
          <w:rFonts w:ascii="Times New Roman"/>
          <w:b w:val="false"/>
          <w:i w:val="false"/>
          <w:color w:val="ff0000"/>
          <w:sz w:val="28"/>
        </w:rPr>
        <w:t xml:space="preserve">Сноска. Статья 1 в редакции Закона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21.05.2013</w:t>
      </w:r>
      <w:r>
        <w:rPr>
          <w:rFonts w:ascii="Times New Roman"/>
          <w:b w:val="false"/>
          <w:i w:val="false"/>
          <w:color w:val="000000"/>
          <w:sz w:val="28"/>
        </w:rPr>
        <w:t> </w:t>
      </w:r>
      <w:r>
        <w:rPr>
          <w:rFonts w:ascii="Times New Roman"/>
          <w:b w:val="false"/>
          <w:i w:val="false"/>
          <w:color w:val="000000"/>
          <w:sz w:val="28"/>
        </w:rPr>
        <w:t>№ 95-V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его первого официального опубликования).</w:t>
      </w:r>
    </w:p>
    <w:bookmarkEnd w:id="2"/>
    <w:bookmarkStart w:name="z41" w:id="3"/>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w:t>
      </w:r>
      <w:r>
        <w:br/>
      </w:r>
      <w:r>
        <w:rPr>
          <w:rFonts w:ascii="Times New Roman"/>
          <w:b w:val="false"/>
          <w:i w:val="false"/>
          <w:color w:val="000000"/>
          <w:sz w:val="28"/>
        </w:rPr>
        <w:t>
                 </w:t>
      </w:r>
      <w:r>
        <w:rPr>
          <w:rFonts w:ascii="Times New Roman"/>
          <w:b/>
          <w:i w:val="false"/>
          <w:color w:val="000000"/>
          <w:sz w:val="28"/>
        </w:rPr>
        <w:t xml:space="preserve">об информатизации </w:t>
      </w:r>
    </w:p>
    <w:bookmarkEnd w:id="3"/>
    <w:bookmarkStart w:name="z42" w:id="4"/>
    <w:p>
      <w:pPr>
        <w:spacing w:after="0"/>
        <w:ind w:left="0"/>
        <w:jc w:val="both"/>
      </w:pPr>
      <w:r>
        <w:rPr>
          <w:rFonts w:ascii="Times New Roman"/>
          <w:b w:val="false"/>
          <w:i w:val="false"/>
          <w:color w:val="000000"/>
          <w:sz w:val="28"/>
        </w:rPr>
        <w:t>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Республики Казахстан, состоит из настоящего Закона и иных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w:t>
      </w:r>
      <w:r>
        <w:rPr>
          <w:rFonts w:ascii="Times New Roman"/>
          <w:b w:val="false"/>
          <w:i w:val="false"/>
          <w:color w:val="000000"/>
          <w:sz w:val="28"/>
        </w:rPr>
        <w:t> </w:t>
      </w:r>
      <w:r>
        <w:rPr>
          <w:rFonts w:ascii="Times New Roman"/>
          <w:b w:val="false"/>
          <w:i w:val="false"/>
          <w:color w:val="000000"/>
          <w:sz w:val="28"/>
        </w:rPr>
        <w:t>актов</w:t>
      </w:r>
      <w:r>
        <w:rPr>
          <w:rFonts w:ascii="Times New Roman"/>
          <w:b w:val="false"/>
          <w:i w:val="false"/>
          <w:color w:val="000000"/>
          <w:sz w:val="28"/>
        </w:rPr>
        <w:t xml:space="preserve"> Республики Казахстан. </w:t>
      </w:r>
    </w:p>
    <w:bookmarkEnd w:id="4"/>
    <w:bookmarkStart w:name="z43" w:id="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5"/>
    <w:bookmarkStart w:name="z44" w:id="6"/>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6"/>
    <w:bookmarkStart w:name="z45" w:id="7"/>
    <w:p>
      <w:pPr>
        <w:spacing w:after="0"/>
        <w:ind w:left="0"/>
        <w:jc w:val="both"/>
      </w:pPr>
      <w:r>
        <w:rPr>
          <w:rFonts w:ascii="Times New Roman"/>
          <w:b w:val="false"/>
          <w:i w:val="false"/>
          <w:color w:val="000000"/>
          <w:sz w:val="28"/>
        </w:rPr>
        <w:t xml:space="preserve">
      4. Действие настоящего Закона не распространяется на содержание и способы распространения информации. </w:t>
      </w:r>
      <w:r>
        <w:br/>
      </w:r>
      <w:r>
        <w:rPr>
          <w:rFonts w:ascii="Times New Roman"/>
          <w:b w:val="false"/>
          <w:i w:val="false"/>
          <w:color w:val="000000"/>
          <w:sz w:val="28"/>
        </w:rPr>
        <w:t>
      </w:t>
      </w:r>
      <w:r>
        <w:rPr>
          <w:rFonts w:ascii="Times New Roman"/>
          <w:b w:val="false"/>
          <w:i w:val="false"/>
          <w:color w:val="ff0000"/>
          <w:sz w:val="28"/>
        </w:rPr>
        <w:t xml:space="preserve">Сноска. Статья 2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
    <w:bookmarkStart w:name="z46" w:id="8"/>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 Объекты и субъекты информатизации </w:t>
      </w:r>
    </w:p>
    <w:bookmarkEnd w:id="8"/>
    <w:bookmarkStart w:name="z47" w:id="9"/>
    <w:p>
      <w:pPr>
        <w:spacing w:after="0"/>
        <w:ind w:left="0"/>
        <w:jc w:val="both"/>
      </w:pPr>
      <w:r>
        <w:rPr>
          <w:rFonts w:ascii="Times New Roman"/>
          <w:b w:val="false"/>
          <w:i w:val="false"/>
          <w:color w:val="000000"/>
          <w:sz w:val="28"/>
        </w:rPr>
        <w:t xml:space="preserve">
      1. Объектами информатизации являются: электронные информационные ресурсы, информационные системы, информационные работы и электронные услуги. </w:t>
      </w:r>
    </w:p>
    <w:bookmarkEnd w:id="9"/>
    <w:bookmarkStart w:name="z48" w:id="10"/>
    <w:p>
      <w:pPr>
        <w:spacing w:after="0"/>
        <w:ind w:left="0"/>
        <w:jc w:val="both"/>
      </w:pPr>
      <w:r>
        <w:rPr>
          <w:rFonts w:ascii="Times New Roman"/>
          <w:b w:val="false"/>
          <w:i w:val="false"/>
          <w:color w:val="000000"/>
          <w:sz w:val="28"/>
        </w:rPr>
        <w:t xml:space="preserve">
      2. Субъектами информатизации являются: государственные органы, физические и юридические лица, осуществляющие деятельность или вступающие в правоотношения в сфере информатизации на территории Республики Казахстан. </w:t>
      </w:r>
    </w:p>
    <w:bookmarkEnd w:id="10"/>
    <w:bookmarkStart w:name="z49" w:id="11"/>
    <w:p>
      <w:pPr>
        <w:spacing w:after="0"/>
        <w:ind w:left="0"/>
        <w:jc w:val="left"/>
      </w:pPr>
      <w:r>
        <w:rPr>
          <w:rFonts w:ascii="Times New Roman"/>
          <w:b/>
          <w:i w:val="false"/>
          <w:color w:val="000000"/>
        </w:rPr>
        <w:t xml:space="preserve"> 
Глава 2. ГОСУДАРСТВЕННОЕ РЕГУЛИРОВАНИЕ И КОНТРОЛЬ </w:t>
      </w:r>
      <w:r>
        <w:br/>
      </w:r>
      <w:r>
        <w:rPr>
          <w:rFonts w:ascii="Times New Roman"/>
          <w:b/>
          <w:i w:val="false"/>
          <w:color w:val="000000"/>
        </w:rPr>
        <w:t xml:space="preserve">
В СФЕРЕ ИНФОРМАТИЗАЦИИ </w:t>
      </w:r>
    </w:p>
    <w:bookmarkEnd w:id="11"/>
    <w:bookmarkStart w:name="z50" w:id="12"/>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 Цели и принципы государственного регулирования </w:t>
      </w:r>
      <w:r>
        <w:br/>
      </w:r>
      <w:r>
        <w:rPr>
          <w:rFonts w:ascii="Times New Roman"/>
          <w:b w:val="false"/>
          <w:i w:val="false"/>
          <w:color w:val="000000"/>
          <w:sz w:val="28"/>
        </w:rPr>
        <w:t>
                 </w:t>
      </w:r>
      <w:r>
        <w:rPr>
          <w:rFonts w:ascii="Times New Roman"/>
          <w:b/>
          <w:i w:val="false"/>
          <w:color w:val="000000"/>
          <w:sz w:val="28"/>
        </w:rPr>
        <w:t xml:space="preserve">в сфере информатизации </w:t>
      </w:r>
    </w:p>
    <w:bookmarkEnd w:id="12"/>
    <w:bookmarkStart w:name="z51" w:id="13"/>
    <w:p>
      <w:pPr>
        <w:spacing w:after="0"/>
        <w:ind w:left="0"/>
        <w:jc w:val="both"/>
      </w:pPr>
      <w:r>
        <w:rPr>
          <w:rFonts w:ascii="Times New Roman"/>
          <w:b w:val="false"/>
          <w:i w:val="false"/>
          <w:color w:val="000000"/>
          <w:sz w:val="28"/>
        </w:rPr>
        <w:t>
      1. Целями государственного регулирования в сфере информатизации являются развитие информационной инфраструктуры Республики Казахстан, в том числе формирование "электронного правительства", а также информационное обеспечение социального и экономического развития страны.</w:t>
      </w:r>
    </w:p>
    <w:bookmarkEnd w:id="13"/>
    <w:bookmarkStart w:name="z52" w:id="14"/>
    <w:p>
      <w:pPr>
        <w:spacing w:after="0"/>
        <w:ind w:left="0"/>
        <w:jc w:val="both"/>
      </w:pPr>
      <w:r>
        <w:rPr>
          <w:rFonts w:ascii="Times New Roman"/>
          <w:b w:val="false"/>
          <w:i w:val="false"/>
          <w:color w:val="000000"/>
          <w:sz w:val="28"/>
        </w:rPr>
        <w:t xml:space="preserve">
      2. Государственное регулирование в сфере информатизации основано на следующих принципах: </w:t>
      </w:r>
      <w:r>
        <w:br/>
      </w:r>
      <w:r>
        <w:rPr>
          <w:rFonts w:ascii="Times New Roman"/>
          <w:b w:val="false"/>
          <w:i w:val="false"/>
          <w:color w:val="000000"/>
          <w:sz w:val="28"/>
        </w:rPr>
        <w:t xml:space="preserve">
      1) неприкосновенность частной жизни граждан и строгое соблюдение конституционных прав и свобод граждан; </w:t>
      </w:r>
      <w:r>
        <w:br/>
      </w:r>
      <w:r>
        <w:rPr>
          <w:rFonts w:ascii="Times New Roman"/>
          <w:b w:val="false"/>
          <w:i w:val="false"/>
          <w:color w:val="000000"/>
          <w:sz w:val="28"/>
        </w:rPr>
        <w:t xml:space="preserve">
      2) равенство прав физических и юридических лиц на участие в деятельности в сфере информатизации и использование ее результатов; </w:t>
      </w:r>
      <w:r>
        <w:br/>
      </w:r>
      <w:r>
        <w:rPr>
          <w:rFonts w:ascii="Times New Roman"/>
          <w:b w:val="false"/>
          <w:i w:val="false"/>
          <w:color w:val="000000"/>
          <w:sz w:val="28"/>
        </w:rPr>
        <w:t>
      3) свободный доступ и обязательное предоставление электронных информационных ресурсов (презумпция открытости), содержащих информацию о деятельности государственных органов, кроме электронных информационных ресурсов, доступ к которым ограничен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 свобода поиска, производства и передачи любых электронных информационных ресурсов, доступ к которым не ограничивается в соответствии с законодательством Республики Казахстан; </w:t>
      </w:r>
      <w:r>
        <w:br/>
      </w:r>
      <w:r>
        <w:rPr>
          <w:rFonts w:ascii="Times New Roman"/>
          <w:b w:val="false"/>
          <w:i w:val="false"/>
          <w:color w:val="000000"/>
          <w:sz w:val="28"/>
        </w:rPr>
        <w:t xml:space="preserve">
      5) обеспечение безопасности личности, общества и государства при использовании электронных информационных ресурсов и применении информационных технологий; </w:t>
      </w:r>
      <w:r>
        <w:br/>
      </w:r>
      <w:r>
        <w:rPr>
          <w:rFonts w:ascii="Times New Roman"/>
          <w:b w:val="false"/>
          <w:i w:val="false"/>
          <w:color w:val="000000"/>
          <w:sz w:val="28"/>
        </w:rPr>
        <w:t xml:space="preserve">
      6) своевременность предоставления, объективность, полнота и достоверность электронных информационных ресурсов, в отношении которых законодательством Республики Казахстан установлен обязательный характер их публичного распространения либо предоставления государственным органам; </w:t>
      </w:r>
      <w:r>
        <w:br/>
      </w:r>
      <w:r>
        <w:rPr>
          <w:rFonts w:ascii="Times New Roman"/>
          <w:b w:val="false"/>
          <w:i w:val="false"/>
          <w:color w:val="000000"/>
          <w:sz w:val="28"/>
        </w:rPr>
        <w:t xml:space="preserve">
      7) обеспечение добросовестной конкуренции; </w:t>
      </w:r>
      <w:r>
        <w:br/>
      </w:r>
      <w:r>
        <w:rPr>
          <w:rFonts w:ascii="Times New Roman"/>
          <w:b w:val="false"/>
          <w:i w:val="false"/>
          <w:color w:val="000000"/>
          <w:sz w:val="28"/>
        </w:rPr>
        <w:t>
      8) обеспечение централизованного управления национальными электронными информационными ресурсами и национальными информационными системами; </w:t>
      </w:r>
      <w:r>
        <w:br/>
      </w:r>
      <w:r>
        <w:rPr>
          <w:rFonts w:ascii="Times New Roman"/>
          <w:b w:val="false"/>
          <w:i w:val="false"/>
          <w:color w:val="000000"/>
          <w:sz w:val="28"/>
        </w:rPr>
        <w:t xml:space="preserve">
      9) обеспечение надежности и управляемости сферой информатизации на основе единых стандартов на территории Республики Казахстан; </w:t>
      </w:r>
      <w:r>
        <w:br/>
      </w:r>
      <w:r>
        <w:rPr>
          <w:rFonts w:ascii="Times New Roman"/>
          <w:b w:val="false"/>
          <w:i w:val="false"/>
          <w:color w:val="000000"/>
          <w:sz w:val="28"/>
        </w:rPr>
        <w:t xml:space="preserve">
      10) соблюдение технологической нейтральности при установлении требований к применению информационных технологий; </w:t>
      </w:r>
      <w:r>
        <w:br/>
      </w:r>
      <w:r>
        <w:rPr>
          <w:rFonts w:ascii="Times New Roman"/>
          <w:b w:val="false"/>
          <w:i w:val="false"/>
          <w:color w:val="000000"/>
          <w:sz w:val="28"/>
        </w:rPr>
        <w:t>
      11) ограничение сбора, обработки персональных данных целями, для которых они собираются.</w:t>
      </w:r>
      <w:r>
        <w:br/>
      </w:r>
      <w:r>
        <w:rPr>
          <w:rFonts w:ascii="Times New Roman"/>
          <w:b w:val="false"/>
          <w:i w:val="false"/>
          <w:color w:val="000000"/>
          <w:sz w:val="28"/>
        </w:rPr>
        <w:t>
</w:t>
      </w:r>
      <w:r>
        <w:rPr>
          <w:rFonts w:ascii="Times New Roman"/>
          <w:b w:val="false"/>
          <w:i w:val="false"/>
          <w:color w:val="000000"/>
          <w:sz w:val="28"/>
        </w:rPr>
        <w:t xml:space="preserve">
      3. Государственный контроль в области информатизации осуществляется в форме проверки и иных формах. </w:t>
      </w:r>
      <w:r>
        <w:br/>
      </w:r>
      <w:r>
        <w:rPr>
          <w:rFonts w:ascii="Times New Roman"/>
          <w:b w:val="false"/>
          <w:i w:val="false"/>
          <w:color w:val="000000"/>
          <w:sz w:val="28"/>
        </w:rPr>
        <w:t>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4 с изменениями, внесенными законами РК от 17.07.2009 </w:t>
      </w:r>
      <w:r>
        <w:rPr>
          <w:rFonts w:ascii="Times New Roman"/>
          <w:b w:val="false"/>
          <w:i w:val="false"/>
          <w:color w:val="000000"/>
          <w:sz w:val="28"/>
        </w:rPr>
        <w:t>N 188</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w:t>
      </w:r>
      <w:r>
        <w:rPr>
          <w:rFonts w:ascii="Times New Roman"/>
          <w:b w:val="false"/>
          <w:i w:val="false"/>
          <w:color w:val="000000"/>
          <w:sz w:val="28"/>
        </w:rPr>
        <w:t> </w:t>
      </w:r>
      <w:r>
        <w:rPr>
          <w:rFonts w:ascii="Times New Roman"/>
          <w:b w:val="false"/>
          <w:i w:val="false"/>
          <w:color w:val="000000"/>
          <w:sz w:val="28"/>
        </w:rPr>
        <w:t>№ 95-V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его первого официального опубликования).</w:t>
      </w:r>
    </w:p>
    <w:bookmarkEnd w:id="14"/>
    <w:bookmarkStart w:name="z53" w:id="1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5. Компетенция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 xml:space="preserve">в сфере информатизации </w:t>
      </w:r>
    </w:p>
    <w:bookmarkEnd w:id="15"/>
    <w:bookmarkStart w:name="z287" w:id="16"/>
    <w:p>
      <w:pPr>
        <w:spacing w:after="0"/>
        <w:ind w:left="0"/>
        <w:jc w:val="both"/>
      </w:pPr>
      <w:r>
        <w:rPr>
          <w:rFonts w:ascii="Times New Roman"/>
          <w:b w:val="false"/>
          <w:i w:val="false"/>
          <w:color w:val="000000"/>
          <w:sz w:val="28"/>
        </w:rPr>
        <w:t xml:space="preserve">      К компетенции Правительства Республики Казахстан в сфере информатизации относятся: </w:t>
      </w:r>
      <w:r>
        <w:br/>
      </w:r>
      <w:r>
        <w:rPr>
          <w:rFonts w:ascii="Times New Roman"/>
          <w:b w:val="false"/>
          <w:i w:val="false"/>
          <w:color w:val="000000"/>
          <w:sz w:val="28"/>
        </w:rPr>
        <w:t>
      1) разработка основных направлений государственной политики в сфере информатизации и организация их осуществления;</w:t>
      </w:r>
      <w:r>
        <w:br/>
      </w:r>
      <w:r>
        <w:rPr>
          <w:rFonts w:ascii="Times New Roman"/>
          <w:b w:val="false"/>
          <w:i w:val="false"/>
          <w:color w:val="000000"/>
          <w:sz w:val="28"/>
        </w:rPr>
        <w:t>
</w:t>
      </w:r>
      <w:r>
        <w:rPr>
          <w:rFonts w:ascii="Times New Roman"/>
          <w:b w:val="false"/>
          <w:i w:val="false"/>
          <w:color w:val="000000"/>
          <w:sz w:val="28"/>
        </w:rPr>
        <w:t xml:space="preserve">
      2) обеспечение международного сотрудничества; </w:t>
      </w:r>
      <w:r>
        <w:br/>
      </w:r>
      <w:r>
        <w:rPr>
          <w:rFonts w:ascii="Times New Roman"/>
          <w:b w:val="false"/>
          <w:i w:val="false"/>
          <w:color w:val="000000"/>
          <w:sz w:val="28"/>
        </w:rPr>
        <w:t>
</w:t>
      </w:r>
      <w:r>
        <w:rPr>
          <w:rFonts w:ascii="Times New Roman"/>
          <w:b w:val="false"/>
          <w:i w:val="false"/>
          <w:color w:val="000000"/>
          <w:sz w:val="28"/>
        </w:rPr>
        <w:t xml:space="preserve">
      3) обеспечение условий для формирования рынка информационных работ и электронных услуг; </w:t>
      </w:r>
      <w:r>
        <w:br/>
      </w:r>
      <w:r>
        <w:rPr>
          <w:rFonts w:ascii="Times New Roman"/>
          <w:b w:val="false"/>
          <w:i w:val="false"/>
          <w:color w:val="000000"/>
          <w:sz w:val="28"/>
        </w:rPr>
        <w:t>
</w:t>
      </w:r>
      <w:r>
        <w:rPr>
          <w:rFonts w:ascii="Times New Roman"/>
          <w:b w:val="false"/>
          <w:i w:val="false"/>
          <w:color w:val="000000"/>
          <w:sz w:val="28"/>
        </w:rPr>
        <w:t>
      4) обеспечение условий формирования и функционирования "электронного правительства", создания и развития государственных электронных информационных ресурсов и государственных информационных систем и их взаимодействие в едином информационном пространстве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создание условий развития системы электронного документооборота государственных органов, применения электронного документа и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xml:space="preserve">
      6) организация управления государственной собственностью в сфере информатизации, выработка и осуществление мер по ее использованию, обеспечение защиты права государственной и частной собственности на электронные информационные ресурсы и информационные системы;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утверждение </w:t>
      </w:r>
      <w:r>
        <w:rPr>
          <w:rFonts w:ascii="Times New Roman"/>
          <w:b w:val="false"/>
          <w:i w:val="false"/>
          <w:color w:val="000000"/>
          <w:sz w:val="28"/>
        </w:rPr>
        <w:t>положения</w:t>
      </w:r>
      <w:r>
        <w:rPr>
          <w:rFonts w:ascii="Times New Roman"/>
          <w:b w:val="false"/>
          <w:i w:val="false"/>
          <w:color w:val="000000"/>
          <w:sz w:val="28"/>
        </w:rPr>
        <w:t xml:space="preserve"> о Межведомственной комиссии Республики Казахстан по координации работ в сфере информатизации и ее состава; </w:t>
      </w:r>
      <w:r>
        <w:br/>
      </w:r>
      <w:r>
        <w:rPr>
          <w:rFonts w:ascii="Times New Roman"/>
          <w:b w:val="false"/>
          <w:i w:val="false"/>
          <w:color w:val="000000"/>
          <w:sz w:val="28"/>
        </w:rPr>
        <w:t>
</w:t>
      </w:r>
      <w:r>
        <w:rPr>
          <w:rFonts w:ascii="Times New Roman"/>
          <w:b w:val="false"/>
          <w:i w:val="false"/>
          <w:color w:val="000000"/>
          <w:sz w:val="28"/>
        </w:rPr>
        <w:t>
      9) определение </w:t>
      </w:r>
      <w:r>
        <w:rPr>
          <w:rFonts w:ascii="Times New Roman"/>
          <w:b w:val="false"/>
          <w:i w:val="false"/>
          <w:color w:val="000000"/>
          <w:sz w:val="28"/>
        </w:rPr>
        <w:t>оператора</w:t>
      </w:r>
      <w:r>
        <w:rPr>
          <w:rFonts w:ascii="Times New Roman"/>
          <w:b w:val="false"/>
          <w:i w:val="false"/>
          <w:color w:val="000000"/>
          <w:sz w:val="28"/>
        </w:rPr>
        <w:t xml:space="preserve"> в сфере информатизации, </w:t>
      </w:r>
      <w:r>
        <w:rPr>
          <w:rFonts w:ascii="Times New Roman"/>
          <w:b w:val="false"/>
          <w:i w:val="false"/>
          <w:color w:val="000000"/>
          <w:sz w:val="28"/>
        </w:rPr>
        <w:t>оператора платежного шлюза</w:t>
      </w:r>
      <w:r>
        <w:rPr>
          <w:rFonts w:ascii="Times New Roman"/>
          <w:b w:val="false"/>
          <w:i w:val="false"/>
          <w:color w:val="000000"/>
          <w:sz w:val="28"/>
        </w:rPr>
        <w:t xml:space="preserve"> "электронного правительства" и </w:t>
      </w:r>
      <w:r>
        <w:rPr>
          <w:rFonts w:ascii="Times New Roman"/>
          <w:b w:val="false"/>
          <w:i w:val="false"/>
          <w:color w:val="000000"/>
          <w:sz w:val="28"/>
        </w:rPr>
        <w:t>оператора единой транспортной среды</w:t>
      </w:r>
      <w:r>
        <w:rPr>
          <w:rFonts w:ascii="Times New Roman"/>
          <w:b w:val="false"/>
          <w:i w:val="false"/>
          <w:color w:val="000000"/>
          <w:sz w:val="28"/>
        </w:rPr>
        <w:t xml:space="preserve"> государственных органов;</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утверждение</w:t>
      </w:r>
      <w:r>
        <w:rPr>
          <w:rFonts w:ascii="Times New Roman"/>
          <w:b w:val="false"/>
          <w:i w:val="false"/>
          <w:color w:val="000000"/>
          <w:sz w:val="28"/>
        </w:rPr>
        <w:t xml:space="preserve"> перечня документированной информации и электронных документов, предоставляемых в обязательном порядке государственными органами и юридическими лицами для формирования государственных электронных информационных ресурсов;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утверждение</w:t>
      </w:r>
      <w:r>
        <w:rPr>
          <w:rFonts w:ascii="Times New Roman"/>
          <w:b w:val="false"/>
          <w:i w:val="false"/>
          <w:color w:val="000000"/>
          <w:sz w:val="28"/>
        </w:rPr>
        <w:t> перечней персональных данных, включаемых в состав государственных электронных информационных ресурсов;</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утверждение</w:t>
      </w:r>
      <w:r>
        <w:rPr>
          <w:rFonts w:ascii="Times New Roman"/>
          <w:b w:val="false"/>
          <w:i w:val="false"/>
          <w:color w:val="000000"/>
          <w:sz w:val="28"/>
        </w:rPr>
        <w:t xml:space="preserve"> порядка проведения аттестации государственных информационных систем и негосударственных информационных систем, интегрируемых с государственными информационными системами, на соответствие их требованиям информационной безопасности и принятым на территории Республики Казахстан стандартам;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r>
        <w:rPr>
          <w:rFonts w:ascii="Times New Roman"/>
          <w:b w:val="false"/>
          <w:i w:val="false"/>
          <w:color w:val="000000"/>
          <w:sz w:val="28"/>
        </w:rPr>
        <w:t>;</w:t>
      </w:r>
      <w:r>
        <w:br/>
      </w:r>
      <w:r>
        <w:rPr>
          <w:rFonts w:ascii="Times New Roman"/>
          <w:b w:val="false"/>
          <w:i w:val="false"/>
          <w:color w:val="000000"/>
          <w:sz w:val="28"/>
        </w:rPr>
        <w:t>
      17) </w:t>
      </w:r>
      <w:r>
        <w:rPr>
          <w:rFonts w:ascii="Times New Roman"/>
          <w:b w:val="false"/>
          <w:i w:val="false"/>
          <w:color w:val="ff0000"/>
          <w:sz w:val="28"/>
        </w:rPr>
        <w:t>исключен Законом РК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19-1) </w:t>
      </w:r>
      <w:r>
        <w:rPr>
          <w:rFonts w:ascii="Times New Roman"/>
          <w:b w:val="false"/>
          <w:i w:val="false"/>
          <w:color w:val="ff0000"/>
          <w:sz w:val="28"/>
        </w:rPr>
        <w:t>исключен Законом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5 с изменениями, внесенными законами РК от 10.07.2009 </w:t>
      </w:r>
      <w:r>
        <w:rPr>
          <w:rFonts w:ascii="Times New Roman"/>
          <w:b w:val="false"/>
          <w:i w:val="false"/>
          <w:color w:val="000000"/>
          <w:sz w:val="28"/>
        </w:rPr>
        <w:t>N 178-IV</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21.05.2013</w:t>
      </w:r>
      <w:r>
        <w:rPr>
          <w:rFonts w:ascii="Times New Roman"/>
          <w:b w:val="false"/>
          <w:i w:val="false"/>
          <w:color w:val="000000"/>
          <w:sz w:val="28"/>
        </w:rPr>
        <w:t> </w:t>
      </w:r>
      <w:r>
        <w:rPr>
          <w:rFonts w:ascii="Times New Roman"/>
          <w:b w:val="false"/>
          <w:i w:val="false"/>
          <w:color w:val="000000"/>
          <w:sz w:val="28"/>
        </w:rPr>
        <w:t>№ 95-V</w:t>
      </w:r>
      <w:r>
        <w:rPr>
          <w:rFonts w:ascii="Times New Roman"/>
          <w:b w:val="false"/>
          <w:i w:val="false"/>
          <w:color w:val="000000"/>
          <w:sz w:val="28"/>
        </w:rPr>
        <w:t> </w:t>
      </w:r>
      <w:r>
        <w:rPr>
          <w:rFonts w:ascii="Times New Roman"/>
          <w:b w:val="false"/>
          <w:i w:val="false"/>
          <w:color w:val="ff0000"/>
          <w:sz w:val="28"/>
        </w:rPr>
        <w:t xml:space="preserve">(вводится в действие по истечении шести месяцев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54" w:id="17"/>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6. Компетенция уполномоченного органа </w:t>
      </w:r>
    </w:p>
    <w:bookmarkEnd w:id="17"/>
    <w:bookmarkStart w:name="z1" w:id="18"/>
    <w:p>
      <w:pPr>
        <w:spacing w:after="0"/>
        <w:ind w:left="0"/>
        <w:jc w:val="both"/>
      </w:pPr>
      <w:r>
        <w:rPr>
          <w:rFonts w:ascii="Times New Roman"/>
          <w:b w:val="false"/>
          <w:i w:val="false"/>
          <w:color w:val="000000"/>
          <w:sz w:val="28"/>
        </w:rPr>
        <w:t>      К компетенции </w:t>
      </w:r>
      <w:r>
        <w:rPr>
          <w:rFonts w:ascii="Times New Roman"/>
          <w:b w:val="false"/>
          <w:i w:val="false"/>
          <w:color w:val="000000"/>
          <w:sz w:val="28"/>
        </w:rPr>
        <w:t>уполномоченного органа</w:t>
      </w:r>
      <w:r>
        <w:rPr>
          <w:rFonts w:ascii="Times New Roman"/>
          <w:b w:val="false"/>
          <w:i w:val="false"/>
          <w:color w:val="000000"/>
          <w:sz w:val="28"/>
        </w:rPr>
        <w:t xml:space="preserve"> относятся:</w:t>
      </w:r>
      <w:r>
        <w:br/>
      </w:r>
      <w:r>
        <w:rPr>
          <w:rFonts w:ascii="Times New Roman"/>
          <w:b w:val="false"/>
          <w:i w:val="false"/>
          <w:color w:val="000000"/>
          <w:sz w:val="28"/>
        </w:rPr>
        <w:t>
</w:t>
      </w:r>
      <w:r>
        <w:rPr>
          <w:rFonts w:ascii="Times New Roman"/>
          <w:b w:val="false"/>
          <w:i w:val="false"/>
          <w:color w:val="000000"/>
          <w:sz w:val="28"/>
        </w:rPr>
        <w:t>
      1) реализация государственной политики в сфере информатизации и "электронного правительства";</w:t>
      </w:r>
      <w:r>
        <w:br/>
      </w:r>
      <w:r>
        <w:rPr>
          <w:rFonts w:ascii="Times New Roman"/>
          <w:b w:val="false"/>
          <w:i w:val="false"/>
          <w:color w:val="000000"/>
          <w:sz w:val="28"/>
        </w:rPr>
        <w:t>
</w:t>
      </w:r>
      <w:r>
        <w:rPr>
          <w:rFonts w:ascii="Times New Roman"/>
          <w:b w:val="false"/>
          <w:i w:val="false"/>
          <w:color w:val="000000"/>
          <w:sz w:val="28"/>
        </w:rPr>
        <w:t>
      2) осуществление государственного контроля в сфере информатизации на предмет соблюдения требований законов Республики Казахстан, указов Президента Республики Казахстан и постановлений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участие в работах по стандартизации и подтверждению соответствия в сфере информатизации;</w:t>
      </w:r>
      <w:r>
        <w:br/>
      </w:r>
      <w:r>
        <w:rPr>
          <w:rFonts w:ascii="Times New Roman"/>
          <w:b w:val="false"/>
          <w:i w:val="false"/>
          <w:color w:val="000000"/>
          <w:sz w:val="28"/>
        </w:rPr>
        <w:t>
</w:t>
      </w:r>
      <w:r>
        <w:rPr>
          <w:rFonts w:ascii="Times New Roman"/>
          <w:b w:val="false"/>
          <w:i w:val="false"/>
          <w:color w:val="000000"/>
          <w:sz w:val="28"/>
        </w:rPr>
        <w:t>
      4) организация разработки инвестиционных проектов в сфере информатизации, реализация основных направлений и приоритетов развития и совершенствования сферы информатизации, повышение ее качества, доступности и устойчивости функционирования;</w:t>
      </w:r>
      <w:r>
        <w:br/>
      </w:r>
      <w:r>
        <w:rPr>
          <w:rFonts w:ascii="Times New Roman"/>
          <w:b w:val="false"/>
          <w:i w:val="false"/>
          <w:color w:val="000000"/>
          <w:sz w:val="28"/>
        </w:rPr>
        <w:t>
</w:t>
      </w:r>
      <w:r>
        <w:rPr>
          <w:rFonts w:ascii="Times New Roman"/>
          <w:b w:val="false"/>
          <w:i w:val="false"/>
          <w:color w:val="000000"/>
          <w:sz w:val="28"/>
        </w:rPr>
        <w:t>
      5) разработка и утверждение технических регламентов в сфере информатизации;</w:t>
      </w:r>
      <w:r>
        <w:br/>
      </w:r>
      <w:r>
        <w:rPr>
          <w:rFonts w:ascii="Times New Roman"/>
          <w:b w:val="false"/>
          <w:i w:val="false"/>
          <w:color w:val="000000"/>
          <w:sz w:val="28"/>
        </w:rPr>
        <w:t>
</w:t>
      </w:r>
      <w:r>
        <w:rPr>
          <w:rFonts w:ascii="Times New Roman"/>
          <w:b w:val="false"/>
          <w:i w:val="false"/>
          <w:color w:val="000000"/>
          <w:sz w:val="28"/>
        </w:rPr>
        <w:t>
      5-1) утверждение </w:t>
      </w:r>
      <w:r>
        <w:rPr>
          <w:rFonts w:ascii="Times New Roman"/>
          <w:b w:val="false"/>
          <w:i w:val="false"/>
          <w:color w:val="000000"/>
          <w:sz w:val="28"/>
        </w:rPr>
        <w:t>правил</w:t>
      </w:r>
      <w:r>
        <w:rPr>
          <w:rFonts w:ascii="Times New Roman"/>
          <w:b w:val="false"/>
          <w:i w:val="false"/>
          <w:color w:val="000000"/>
          <w:sz w:val="28"/>
        </w:rPr>
        <w:t xml:space="preserve"> ведения государственного регистра электронных информационных ресурсов и информационных систем и депозитария;</w:t>
      </w:r>
      <w:r>
        <w:br/>
      </w:r>
      <w:r>
        <w:rPr>
          <w:rFonts w:ascii="Times New Roman"/>
          <w:b w:val="false"/>
          <w:i w:val="false"/>
          <w:color w:val="000000"/>
          <w:sz w:val="28"/>
        </w:rPr>
        <w:t>
</w:t>
      </w:r>
      <w:r>
        <w:rPr>
          <w:rFonts w:ascii="Times New Roman"/>
          <w:b w:val="false"/>
          <w:i w:val="false"/>
          <w:color w:val="000000"/>
          <w:sz w:val="28"/>
        </w:rPr>
        <w:t>
      5-2) утверждение перечня национальных электронных информационных ресурсов и национальных информационных систем;</w:t>
      </w:r>
      <w:r>
        <w:br/>
      </w:r>
      <w:r>
        <w:rPr>
          <w:rFonts w:ascii="Times New Roman"/>
          <w:b w:val="false"/>
          <w:i w:val="false"/>
          <w:color w:val="000000"/>
          <w:sz w:val="28"/>
        </w:rPr>
        <w:t>
</w:t>
      </w:r>
      <w:r>
        <w:rPr>
          <w:rFonts w:ascii="Times New Roman"/>
          <w:b w:val="false"/>
          <w:i w:val="false"/>
          <w:color w:val="000000"/>
          <w:sz w:val="28"/>
        </w:rPr>
        <w:t>
      5-3) утверждение </w:t>
      </w:r>
      <w:r>
        <w:rPr>
          <w:rFonts w:ascii="Times New Roman"/>
          <w:b w:val="false"/>
          <w:i w:val="false"/>
          <w:color w:val="000000"/>
          <w:sz w:val="28"/>
        </w:rPr>
        <w:t>правил</w:t>
      </w:r>
      <w:r>
        <w:rPr>
          <w:rFonts w:ascii="Times New Roman"/>
          <w:b w:val="false"/>
          <w:i w:val="false"/>
          <w:color w:val="000000"/>
          <w:sz w:val="28"/>
        </w:rPr>
        <w:t xml:space="preserve"> информационного обмена информационной системы мониторинга оказания государственных услуг с информационными системами;</w:t>
      </w:r>
      <w:r>
        <w:br/>
      </w:r>
      <w:r>
        <w:rPr>
          <w:rFonts w:ascii="Times New Roman"/>
          <w:b w:val="false"/>
          <w:i w:val="false"/>
          <w:color w:val="000000"/>
          <w:sz w:val="28"/>
        </w:rPr>
        <w:t>
</w:t>
      </w:r>
      <w:r>
        <w:rPr>
          <w:rFonts w:ascii="Times New Roman"/>
          <w:b w:val="false"/>
          <w:i w:val="false"/>
          <w:color w:val="000000"/>
          <w:sz w:val="28"/>
        </w:rPr>
        <w:t>
      5-4) определение </w:t>
      </w:r>
      <w:r>
        <w:rPr>
          <w:rFonts w:ascii="Times New Roman"/>
          <w:b w:val="false"/>
          <w:i w:val="false"/>
          <w:color w:val="000000"/>
          <w:sz w:val="28"/>
        </w:rPr>
        <w:t>перечня</w:t>
      </w:r>
      <w:r>
        <w:rPr>
          <w:rFonts w:ascii="Times New Roman"/>
          <w:b w:val="false"/>
          <w:i w:val="false"/>
          <w:color w:val="000000"/>
          <w:sz w:val="28"/>
        </w:rPr>
        <w:t xml:space="preserve"> электронных информационных ресурсов о государственных органах и </w:t>
      </w:r>
      <w:r>
        <w:rPr>
          <w:rFonts w:ascii="Times New Roman"/>
          <w:b w:val="false"/>
          <w:i w:val="false"/>
          <w:color w:val="000000"/>
          <w:sz w:val="28"/>
        </w:rPr>
        <w:t>порядка</w:t>
      </w:r>
      <w:r>
        <w:rPr>
          <w:rFonts w:ascii="Times New Roman"/>
          <w:b w:val="false"/>
          <w:i w:val="false"/>
          <w:color w:val="000000"/>
          <w:sz w:val="28"/>
        </w:rPr>
        <w:t xml:space="preserve"> их размещения на интернет-ресурсах государственных органов;</w:t>
      </w:r>
      <w:r>
        <w:br/>
      </w:r>
      <w:r>
        <w:rPr>
          <w:rFonts w:ascii="Times New Roman"/>
          <w:b w:val="false"/>
          <w:i w:val="false"/>
          <w:color w:val="000000"/>
          <w:sz w:val="28"/>
        </w:rPr>
        <w:t>
</w:t>
      </w:r>
      <w:r>
        <w:rPr>
          <w:rFonts w:ascii="Times New Roman"/>
          <w:b w:val="false"/>
          <w:i w:val="false"/>
          <w:color w:val="000000"/>
          <w:sz w:val="28"/>
        </w:rPr>
        <w:t>
      6) создание условий для функционирования рынка электронных услуг;</w:t>
      </w:r>
      <w:r>
        <w:br/>
      </w:r>
      <w:r>
        <w:rPr>
          <w:rFonts w:ascii="Times New Roman"/>
          <w:b w:val="false"/>
          <w:i w:val="false"/>
          <w:color w:val="000000"/>
          <w:sz w:val="28"/>
        </w:rPr>
        <w:t>
</w:t>
      </w:r>
      <w:r>
        <w:rPr>
          <w:rFonts w:ascii="Times New Roman"/>
          <w:b w:val="false"/>
          <w:i w:val="false"/>
          <w:color w:val="000000"/>
          <w:sz w:val="28"/>
        </w:rPr>
        <w:t>
      7) формирование "электронного правительства" и развитие государственных электронных информационных ресурсов, информационных систем, информационно-коммуникационных сетей, обеспечение их совместимости и взаимодействия в едином информационном пространстве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разработка и </w:t>
      </w:r>
      <w:r>
        <w:rPr>
          <w:rFonts w:ascii="Times New Roman"/>
          <w:b w:val="false"/>
          <w:i w:val="false"/>
          <w:color w:val="000000"/>
          <w:sz w:val="28"/>
        </w:rPr>
        <w:t>утверждение</w:t>
      </w:r>
      <w:r>
        <w:rPr>
          <w:rFonts w:ascii="Times New Roman"/>
          <w:b w:val="false"/>
          <w:i w:val="false"/>
          <w:color w:val="000000"/>
          <w:sz w:val="28"/>
        </w:rPr>
        <w:t xml:space="preserve"> нормативных правовых актов в сфере информатизации, в том числе порядка </w:t>
      </w:r>
      <w:r>
        <w:rPr>
          <w:rFonts w:ascii="Times New Roman"/>
          <w:b w:val="false"/>
          <w:i w:val="false"/>
          <w:color w:val="000000"/>
          <w:sz w:val="28"/>
        </w:rPr>
        <w:t>формирования</w:t>
      </w:r>
      <w:r>
        <w:rPr>
          <w:rFonts w:ascii="Times New Roman"/>
          <w:b w:val="false"/>
          <w:i w:val="false"/>
          <w:color w:val="000000"/>
          <w:sz w:val="28"/>
        </w:rPr>
        <w:t xml:space="preserve"> и функционирования национальных электронных информационных ресурсов и национальных информационных систем, информационно-коммуникационных сетей, </w:t>
      </w:r>
      <w:r>
        <w:rPr>
          <w:rFonts w:ascii="Times New Roman"/>
          <w:b w:val="false"/>
          <w:i w:val="false"/>
          <w:color w:val="000000"/>
          <w:sz w:val="28"/>
        </w:rPr>
        <w:t>порядка</w:t>
      </w:r>
      <w:r>
        <w:rPr>
          <w:rFonts w:ascii="Times New Roman"/>
          <w:b w:val="false"/>
          <w:i w:val="false"/>
          <w:color w:val="000000"/>
          <w:sz w:val="28"/>
        </w:rPr>
        <w:t xml:space="preserve"> проведения аудита информационных систем, инвестиционных проектов в  сфере информатизации, а также по вопросам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10) совершенствование системы привлечения инвестиций и механизмов стимулирования разработки и реализации инвестиционных проектов в сфере информатизации;</w:t>
      </w:r>
      <w:r>
        <w:br/>
      </w:r>
      <w:r>
        <w:rPr>
          <w:rFonts w:ascii="Times New Roman"/>
          <w:b w:val="false"/>
          <w:i w:val="false"/>
          <w:color w:val="000000"/>
          <w:sz w:val="28"/>
        </w:rPr>
        <w:t>
</w:t>
      </w:r>
      <w:r>
        <w:rPr>
          <w:rFonts w:ascii="Times New Roman"/>
          <w:b w:val="false"/>
          <w:i w:val="false"/>
          <w:color w:val="000000"/>
          <w:sz w:val="28"/>
        </w:rPr>
        <w:t>
      11) осуществление межотраслевой координации деятельности в сфере информатизации и при формировании "электронного правительства";</w:t>
      </w:r>
      <w:r>
        <w:br/>
      </w:r>
      <w:r>
        <w:rPr>
          <w:rFonts w:ascii="Times New Roman"/>
          <w:b w:val="false"/>
          <w:i w:val="false"/>
          <w:color w:val="000000"/>
          <w:sz w:val="28"/>
        </w:rPr>
        <w:t>
</w:t>
      </w:r>
      <w:r>
        <w:rPr>
          <w:rFonts w:ascii="Times New Roman"/>
          <w:b w:val="false"/>
          <w:i w:val="false"/>
          <w:color w:val="000000"/>
          <w:sz w:val="28"/>
        </w:rPr>
        <w:t>
      12) развитие международного сотрудничества в сфере информатизации и при формировании "электронного правительства";</w:t>
      </w:r>
      <w:r>
        <w:br/>
      </w:r>
      <w:r>
        <w:rPr>
          <w:rFonts w:ascii="Times New Roman"/>
          <w:b w:val="false"/>
          <w:i w:val="false"/>
          <w:color w:val="000000"/>
          <w:sz w:val="28"/>
        </w:rPr>
        <w:t>
</w:t>
      </w:r>
      <w:r>
        <w:rPr>
          <w:rFonts w:ascii="Times New Roman"/>
          <w:b w:val="false"/>
          <w:i w:val="false"/>
          <w:color w:val="000000"/>
          <w:sz w:val="28"/>
        </w:rPr>
        <w:t>
      13) регистрация электронных информационных ресурсов и информационных систем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утверждение</w:t>
      </w:r>
      <w:r>
        <w:rPr>
          <w:rFonts w:ascii="Times New Roman"/>
          <w:b w:val="false"/>
          <w:i w:val="false"/>
          <w:color w:val="000000"/>
          <w:sz w:val="28"/>
        </w:rPr>
        <w:t xml:space="preserve"> порядка испытаний, регистрации, передачи, хранения, обеспечения полноты депонирования и представления сведений о регистрации, передаче и хранении программных продуктов, программных кодов и нормативно-технической документации в депозитарий;</w:t>
      </w:r>
      <w:r>
        <w:br/>
      </w:r>
      <w:r>
        <w:rPr>
          <w:rFonts w:ascii="Times New Roman"/>
          <w:b w:val="false"/>
          <w:i w:val="false"/>
          <w:color w:val="000000"/>
          <w:sz w:val="28"/>
        </w:rPr>
        <w:t>
</w:t>
      </w:r>
      <w:r>
        <w:rPr>
          <w:rFonts w:ascii="Times New Roman"/>
          <w:b w:val="false"/>
          <w:i w:val="false"/>
          <w:color w:val="000000"/>
          <w:sz w:val="28"/>
        </w:rPr>
        <w:t>
      16) разработка и </w:t>
      </w:r>
      <w:r>
        <w:rPr>
          <w:rFonts w:ascii="Times New Roman"/>
          <w:b w:val="false"/>
          <w:i w:val="false"/>
          <w:color w:val="000000"/>
          <w:sz w:val="28"/>
        </w:rPr>
        <w:t>утверждение</w:t>
      </w:r>
      <w:r>
        <w:rPr>
          <w:rFonts w:ascii="Times New Roman"/>
          <w:b w:val="false"/>
          <w:i w:val="false"/>
          <w:color w:val="000000"/>
          <w:sz w:val="28"/>
        </w:rPr>
        <w:t xml:space="preserve"> правил эксплуатации и взаимодействия электронных информационных ресурсов и информационных систем, а также информационно-коммуникационных сетей государственных органов;</w:t>
      </w:r>
      <w:r>
        <w:br/>
      </w:r>
      <w:r>
        <w:rPr>
          <w:rFonts w:ascii="Times New Roman"/>
          <w:b w:val="false"/>
          <w:i w:val="false"/>
          <w:color w:val="000000"/>
          <w:sz w:val="28"/>
        </w:rPr>
        <w:t>
</w:t>
      </w:r>
      <w:r>
        <w:rPr>
          <w:rFonts w:ascii="Times New Roman"/>
          <w:b w:val="false"/>
          <w:i w:val="false"/>
          <w:color w:val="000000"/>
          <w:sz w:val="28"/>
        </w:rPr>
        <w:t>
      17) разработка и утверждение методики оценки интернет-ресурсов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исключен Законом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19) осуществление контроля на соответствие государственных информационных систем, аппаратно-программного комплекса, создаваемого и (или) приобретаемого за счет бюджетных средств, требованиям технической документации (техническое задание, технико-экономическое обоснование, техническая спецификация);</w:t>
      </w:r>
      <w:r>
        <w:br/>
      </w:r>
      <w:r>
        <w:rPr>
          <w:rFonts w:ascii="Times New Roman"/>
          <w:b w:val="false"/>
          <w:i w:val="false"/>
          <w:color w:val="000000"/>
          <w:sz w:val="28"/>
        </w:rPr>
        <w:t>
</w:t>
      </w:r>
      <w:r>
        <w:rPr>
          <w:rFonts w:ascii="Times New Roman"/>
          <w:b w:val="false"/>
          <w:i w:val="false"/>
          <w:color w:val="000000"/>
          <w:sz w:val="28"/>
        </w:rPr>
        <w:t>
      20) осуществление контроля за функционированием интернет-ресурсов центральных государственных органов и акиматов областей, городов республиканского значения и столицы, а также за функционированием центров обслуживания населения и автоматизацией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аттестация</w:t>
      </w:r>
      <w:r>
        <w:rPr>
          <w:rFonts w:ascii="Times New Roman"/>
          <w:b w:val="false"/>
          <w:i w:val="false"/>
          <w:color w:val="000000"/>
          <w:sz w:val="28"/>
        </w:rPr>
        <w:t xml:space="preserve"> государственных информационных и негосударственных систем, интегрируемых с государственными информационными системами, на соответствие их требованиям информационной безопасности и стандартам;</w:t>
      </w:r>
      <w:r>
        <w:br/>
      </w:r>
      <w:r>
        <w:rPr>
          <w:rFonts w:ascii="Times New Roman"/>
          <w:b w:val="false"/>
          <w:i w:val="false"/>
          <w:color w:val="000000"/>
          <w:sz w:val="28"/>
        </w:rPr>
        <w:t>
</w:t>
      </w:r>
      <w:r>
        <w:rPr>
          <w:rFonts w:ascii="Times New Roman"/>
          <w:b w:val="false"/>
          <w:i w:val="false"/>
          <w:color w:val="000000"/>
          <w:sz w:val="28"/>
        </w:rPr>
        <w:t>
      22) участие в мероприятиях по приемке в эксплуатацию (промышленную эксплуатацию) государственных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23) разработка и </w:t>
      </w:r>
      <w:r>
        <w:rPr>
          <w:rFonts w:ascii="Times New Roman"/>
          <w:b w:val="false"/>
          <w:i w:val="false"/>
          <w:color w:val="000000"/>
          <w:sz w:val="28"/>
        </w:rPr>
        <w:t>утверждение</w:t>
      </w:r>
      <w:r>
        <w:rPr>
          <w:rFonts w:ascii="Times New Roman"/>
          <w:b w:val="false"/>
          <w:i w:val="false"/>
          <w:color w:val="000000"/>
          <w:sz w:val="28"/>
        </w:rPr>
        <w:t xml:space="preserve"> нормативов затрат на создание, развитие и сопровождение информационных систем;</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проведение экспертизы технико-экономического обоснования, технической спецификации и технического задания информационных ресурсов и информационных систем создаваемого и (или) приобретаемого за счет бюджетных средств, в том числе вносимых в них изменений;</w:t>
      </w:r>
      <w:r>
        <w:br/>
      </w:r>
      <w:r>
        <w:rPr>
          <w:rFonts w:ascii="Times New Roman"/>
          <w:b w:val="false"/>
          <w:i w:val="false"/>
          <w:color w:val="000000"/>
          <w:sz w:val="28"/>
        </w:rPr>
        <w:t>
</w:t>
      </w:r>
      <w:r>
        <w:rPr>
          <w:rFonts w:ascii="Times New Roman"/>
          <w:b w:val="false"/>
          <w:i w:val="false"/>
          <w:color w:val="000000"/>
          <w:sz w:val="28"/>
        </w:rPr>
        <w:t>
      26) определение регистратуры, разработка и утверждение </w:t>
      </w:r>
      <w:r>
        <w:rPr>
          <w:rFonts w:ascii="Times New Roman"/>
          <w:b w:val="false"/>
          <w:i w:val="false"/>
          <w:color w:val="000000"/>
          <w:sz w:val="28"/>
        </w:rPr>
        <w:t>порядка</w:t>
      </w:r>
      <w:r>
        <w:rPr>
          <w:rFonts w:ascii="Times New Roman"/>
          <w:b w:val="false"/>
          <w:i w:val="false"/>
          <w:color w:val="000000"/>
          <w:sz w:val="28"/>
        </w:rPr>
        <w:t xml:space="preserve"> регистрации, пользования и распределения доменного пространства казахстанского сегмента сети Интернет;</w:t>
      </w:r>
      <w:r>
        <w:br/>
      </w:r>
      <w:r>
        <w:rPr>
          <w:rFonts w:ascii="Times New Roman"/>
          <w:b w:val="false"/>
          <w:i w:val="false"/>
          <w:color w:val="000000"/>
          <w:sz w:val="28"/>
        </w:rPr>
        <w:t>
</w:t>
      </w:r>
      <w:r>
        <w:rPr>
          <w:rFonts w:ascii="Times New Roman"/>
          <w:b w:val="false"/>
          <w:i w:val="false"/>
          <w:color w:val="000000"/>
          <w:sz w:val="28"/>
        </w:rPr>
        <w:t>
      27) координация деятельности по выполнению требований единых технологических стандартов в использовании информационных систем, информационно-коммуникационных сетей для интеграции их в инфраструктуру "электронного правительства" и реагированию на компьютерные инциденты;</w:t>
      </w:r>
      <w:r>
        <w:br/>
      </w:r>
      <w:r>
        <w:rPr>
          <w:rFonts w:ascii="Times New Roman"/>
          <w:b w:val="false"/>
          <w:i w:val="false"/>
          <w:color w:val="000000"/>
          <w:sz w:val="28"/>
        </w:rPr>
        <w:t xml:space="preserve">
      28) </w:t>
      </w:r>
      <w:r>
        <w:rPr>
          <w:rFonts w:ascii="Times New Roman"/>
          <w:b w:val="false"/>
          <w:i w:val="false"/>
          <w:color w:val="ff0000"/>
          <w:sz w:val="28"/>
        </w:rPr>
        <w:t>исключен Законом РК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оказание содействия собственникам, владельцам и пользователям информационных систем, информационно-коммуникационных сетей и электронных информационных ресурсов по вопросам безопасного использования информационных технологий, включая предотвращение неправомерных действий по получению, копированию, распространению, искажению, уничтожению или блокированию информации;</w:t>
      </w:r>
      <w:r>
        <w:br/>
      </w:r>
      <w:r>
        <w:rPr>
          <w:rFonts w:ascii="Times New Roman"/>
          <w:b w:val="false"/>
          <w:i w:val="false"/>
          <w:color w:val="000000"/>
          <w:sz w:val="28"/>
        </w:rPr>
        <w:t>
</w:t>
      </w:r>
      <w:r>
        <w:rPr>
          <w:rFonts w:ascii="Times New Roman"/>
          <w:b w:val="false"/>
          <w:i w:val="false"/>
          <w:color w:val="000000"/>
          <w:sz w:val="28"/>
        </w:rPr>
        <w:t>
      30-1) разработка правил выдачи заключений о соответствии компьютерной системы техническим требованиям для включения в государственный реестр контрольно-кассовых машин;</w:t>
      </w:r>
      <w:r>
        <w:br/>
      </w:r>
      <w:r>
        <w:rPr>
          <w:rFonts w:ascii="Times New Roman"/>
          <w:b w:val="false"/>
          <w:i w:val="false"/>
          <w:color w:val="000000"/>
          <w:sz w:val="28"/>
        </w:rPr>
        <w:t>
</w:t>
      </w:r>
      <w:r>
        <w:rPr>
          <w:rFonts w:ascii="Times New Roman"/>
          <w:b w:val="false"/>
          <w:i w:val="false"/>
          <w:color w:val="000000"/>
          <w:sz w:val="28"/>
        </w:rPr>
        <w:t xml:space="preserve">
      30-1)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30-2)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30-3) </w:t>
      </w:r>
      <w:r>
        <w:rPr>
          <w:rFonts w:ascii="Times New Roman"/>
          <w:b w:val="false"/>
          <w:i w:val="false"/>
          <w:color w:val="ff0000"/>
          <w:sz w:val="28"/>
        </w:rPr>
        <w:t xml:space="preserve">исключен Законом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30-4) разработка и утверждение правил выдачи заключений о соответствии компьютерной системы техническим требованиям для включения в государственный реестр контрольно-кассовых машин;</w:t>
      </w:r>
      <w:r>
        <w:br/>
      </w:r>
      <w:r>
        <w:rPr>
          <w:rFonts w:ascii="Times New Roman"/>
          <w:b w:val="false"/>
          <w:i w:val="false"/>
          <w:color w:val="000000"/>
          <w:sz w:val="28"/>
        </w:rPr>
        <w:t>
</w:t>
      </w:r>
      <w:r>
        <w:rPr>
          <w:rFonts w:ascii="Times New Roman"/>
          <w:b w:val="false"/>
          <w:i w:val="false"/>
          <w:color w:val="000000"/>
          <w:sz w:val="28"/>
        </w:rPr>
        <w:t>
      31) осуществление иных полномочий, предусмотренных настоящим Законом, иными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6 в редакции Закона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18"/>
    <w:bookmarkStart w:name="z55"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Компетенция центральных исполнительных </w:t>
      </w:r>
      <w:r>
        <w:br/>
      </w:r>
      <w:r>
        <w:rPr>
          <w:rFonts w:ascii="Times New Roman"/>
          <w:b w:val="false"/>
          <w:i w:val="false"/>
          <w:color w:val="000000"/>
          <w:sz w:val="28"/>
        </w:rPr>
        <w:t>
</w:t>
      </w:r>
      <w:r>
        <w:rPr>
          <w:rFonts w:ascii="Times New Roman"/>
          <w:b/>
          <w:i w:val="false"/>
          <w:color w:val="000000"/>
          <w:sz w:val="28"/>
        </w:rPr>
        <w:t xml:space="preserve">                органов в сфере информатизации </w:t>
      </w:r>
    </w:p>
    <w:bookmarkEnd w:id="19"/>
    <w:p>
      <w:pPr>
        <w:spacing w:after="0"/>
        <w:ind w:left="0"/>
        <w:jc w:val="both"/>
      </w:pPr>
      <w:r>
        <w:rPr>
          <w:rFonts w:ascii="Times New Roman"/>
          <w:b w:val="false"/>
          <w:i w:val="false"/>
          <w:color w:val="000000"/>
          <w:sz w:val="28"/>
        </w:rPr>
        <w:t xml:space="preserve">      К компетенции центральных исполнительных органов в сфере информатизации относятся: </w:t>
      </w:r>
      <w:r>
        <w:br/>
      </w:r>
      <w:r>
        <w:rPr>
          <w:rFonts w:ascii="Times New Roman"/>
          <w:b w:val="false"/>
          <w:i w:val="false"/>
          <w:color w:val="000000"/>
          <w:sz w:val="28"/>
        </w:rPr>
        <w:t xml:space="preserve">
      1) определение по согласованию с уполномоченным органом порядка создания и эксплуатации государственных информационных систем, взаимодействующих с государственными электронными информационными ресурсами, а также порядка оказания электронных услуг с применением этих информационных систем; </w:t>
      </w:r>
      <w:r>
        <w:br/>
      </w:r>
      <w:r>
        <w:rPr>
          <w:rFonts w:ascii="Times New Roman"/>
          <w:b w:val="false"/>
          <w:i w:val="false"/>
          <w:color w:val="000000"/>
          <w:sz w:val="28"/>
        </w:rPr>
        <w:t>
      2) разработка и согласование с уполномоченным органом инвестиционных проектов в сфере информатизации и «электронного  правительства»;</w:t>
      </w:r>
      <w:r>
        <w:br/>
      </w:r>
      <w:r>
        <w:rPr>
          <w:rFonts w:ascii="Times New Roman"/>
          <w:b w:val="false"/>
          <w:i w:val="false"/>
          <w:color w:val="000000"/>
          <w:sz w:val="28"/>
        </w:rPr>
        <w:t xml:space="preserve">
      3) определение совместно с местными исполнительными органами порядка информационного взаимодействия между информационными системами центральных исполнительных органов и информационными системами местных исполнительных органов; </w:t>
      </w:r>
      <w:r>
        <w:br/>
      </w:r>
      <w:r>
        <w:rPr>
          <w:rFonts w:ascii="Times New Roman"/>
          <w:b w:val="false"/>
          <w:i w:val="false"/>
          <w:color w:val="000000"/>
          <w:sz w:val="28"/>
        </w:rPr>
        <w:t>
      4) формирование "электронного правительства", развитие государственных электронных информационных ресурсов и государственных информационных систем, информационно-коммуникационных сетей государственных органов, обеспечение их совместимости и взаимодействия в едином информационном пространстве Республики Казахстан;</w:t>
      </w:r>
      <w:r>
        <w:br/>
      </w:r>
      <w:r>
        <w:rPr>
          <w:rFonts w:ascii="Times New Roman"/>
          <w:b w:val="false"/>
          <w:i w:val="false"/>
          <w:color w:val="000000"/>
          <w:sz w:val="28"/>
        </w:rPr>
        <w:t xml:space="preserve">
      5) организация доступа физических и юридических лиц к государственным электронным информационным ресурсам и государственным информационным системам; </w:t>
      </w:r>
      <w:r>
        <w:br/>
      </w:r>
      <w:r>
        <w:rPr>
          <w:rFonts w:ascii="Times New Roman"/>
          <w:b w:val="false"/>
          <w:i w:val="false"/>
          <w:color w:val="000000"/>
          <w:sz w:val="28"/>
        </w:rPr>
        <w:t>
      6) обеспечение учета и регистрации государственных электронных информационных ресурсов и государственных информационных систем, а также депонирования;</w:t>
      </w:r>
      <w:r>
        <w:br/>
      </w:r>
      <w:r>
        <w:rPr>
          <w:rFonts w:ascii="Times New Roman"/>
          <w:b w:val="false"/>
          <w:i w:val="false"/>
          <w:color w:val="000000"/>
          <w:sz w:val="28"/>
        </w:rPr>
        <w:t>
      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7 с изменениями, внесенными законами РК от 05.07.2011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6" w:id="20"/>
    <w:p>
      <w:pPr>
        <w:spacing w:after="0"/>
        <w:ind w:left="0"/>
        <w:jc w:val="both"/>
      </w:pPr>
      <w:r>
        <w:rPr>
          <w:rFonts w:ascii="Times New Roman"/>
          <w:b w:val="false"/>
          <w:i w:val="false"/>
          <w:color w:val="000000"/>
          <w:sz w:val="28"/>
        </w:rPr>
        <w:t>
</w:t>
      </w:r>
      <w:r>
        <w:rPr>
          <w:rFonts w:ascii="Times New Roman"/>
          <w:b/>
          <w:i w:val="false"/>
          <w:color w:val="000000"/>
          <w:sz w:val="28"/>
        </w:rPr>
        <w:t>       Статья 8. Компетенция местных исполнительных</w:t>
      </w:r>
      <w:r>
        <w:br/>
      </w:r>
      <w:r>
        <w:rPr>
          <w:rFonts w:ascii="Times New Roman"/>
          <w:b w:val="false"/>
          <w:i w:val="false"/>
          <w:color w:val="000000"/>
          <w:sz w:val="28"/>
        </w:rPr>
        <w:t>
</w:t>
      </w:r>
      <w:r>
        <w:rPr>
          <w:rFonts w:ascii="Times New Roman"/>
          <w:b/>
          <w:i w:val="false"/>
          <w:color w:val="000000"/>
          <w:sz w:val="28"/>
        </w:rPr>
        <w:t xml:space="preserve">                 органов областей </w:t>
      </w:r>
      <w:r>
        <w:rPr>
          <w:rFonts w:ascii="Times New Roman"/>
          <w:b/>
          <w:i w:val="false"/>
          <w:color w:val="000000"/>
          <w:sz w:val="28"/>
        </w:rPr>
        <w:t>(города республиканского</w:t>
      </w:r>
      <w:r>
        <w:br/>
      </w:r>
      <w:r>
        <w:rPr>
          <w:rFonts w:ascii="Times New Roman"/>
          <w:b w:val="false"/>
          <w:i w:val="false"/>
          <w:color w:val="000000"/>
          <w:sz w:val="28"/>
        </w:rPr>
        <w:t>
</w:t>
      </w:r>
      <w:r>
        <w:rPr>
          <w:rFonts w:ascii="Times New Roman"/>
          <w:b/>
          <w:i w:val="false"/>
          <w:color w:val="000000"/>
          <w:sz w:val="28"/>
        </w:rPr>
        <w:t xml:space="preserve">                 значения, столицы) в сфере </w:t>
      </w:r>
      <w:r>
        <w:rPr>
          <w:rFonts w:ascii="Times New Roman"/>
          <w:b/>
          <w:i w:val="false"/>
          <w:color w:val="000000"/>
          <w:sz w:val="28"/>
        </w:rPr>
        <w:t>информатизации</w:t>
      </w:r>
    </w:p>
    <w:bookmarkEnd w:id="20"/>
    <w:bookmarkStart w:name="z57" w:id="21"/>
    <w:p>
      <w:pPr>
        <w:spacing w:after="0"/>
        <w:ind w:left="0"/>
        <w:jc w:val="both"/>
      </w:pPr>
      <w:r>
        <w:rPr>
          <w:rFonts w:ascii="Times New Roman"/>
          <w:b w:val="false"/>
          <w:i w:val="false"/>
          <w:color w:val="000000"/>
          <w:sz w:val="28"/>
        </w:rPr>
        <w:t xml:space="preserve">
      1. К компетенции местных исполнительных органов областей (города республиканского значения, столицы) в сфере информатизации относятся: </w:t>
      </w:r>
      <w:r>
        <w:br/>
      </w:r>
      <w:r>
        <w:rPr>
          <w:rFonts w:ascii="Times New Roman"/>
          <w:b w:val="false"/>
          <w:i w:val="false"/>
          <w:color w:val="000000"/>
          <w:sz w:val="28"/>
        </w:rPr>
        <w:t xml:space="preserve">
      1) определение по согласованию с уполномоченным органом порядка создания и эксплуатации информационных систем, взаимодействующих с электронными информационными ресурсами местных исполнительных органов, а также порядка оказания электронных услуг с применением этих информационных систем; </w:t>
      </w:r>
      <w:r>
        <w:br/>
      </w:r>
      <w:r>
        <w:rPr>
          <w:rFonts w:ascii="Times New Roman"/>
          <w:b w:val="false"/>
          <w:i w:val="false"/>
          <w:color w:val="000000"/>
          <w:sz w:val="28"/>
        </w:rPr>
        <w:t>
      2) разработка и согласование с уполномоченным органом инвестиционных проектов в сфере информатизации и «электронного правительства», реализуемых на соответствующей  административно-территориальной единице;</w:t>
      </w:r>
      <w:r>
        <w:br/>
      </w:r>
      <w:r>
        <w:rPr>
          <w:rFonts w:ascii="Times New Roman"/>
          <w:b w:val="false"/>
          <w:i w:val="false"/>
          <w:color w:val="000000"/>
          <w:sz w:val="28"/>
        </w:rPr>
        <w:t xml:space="preserve">
      3) формирование "электронного акимата" и развитие электронных информационных ресурсов и информационных систем, информационно-коммуникационных сетей местных исполнительных органов, обеспечение их совместимости и взаимодействия в едином информационном пространстве Республики Казахстан; </w:t>
      </w:r>
      <w:r>
        <w:br/>
      </w:r>
      <w:r>
        <w:rPr>
          <w:rFonts w:ascii="Times New Roman"/>
          <w:b w:val="false"/>
          <w:i w:val="false"/>
          <w:color w:val="000000"/>
          <w:sz w:val="28"/>
        </w:rPr>
        <w:t xml:space="preserve">
      4) организация доступа физических и юридических лиц к государственным электронным информационным ресурсам и государственным информационным системам, в том числе путем выделения нежилых помещений для организации данного доступа; </w:t>
      </w:r>
      <w:r>
        <w:br/>
      </w:r>
      <w:r>
        <w:rPr>
          <w:rFonts w:ascii="Times New Roman"/>
          <w:b w:val="false"/>
          <w:i w:val="false"/>
          <w:color w:val="000000"/>
          <w:sz w:val="28"/>
        </w:rPr>
        <w:t xml:space="preserve">
      5) обеспечение учета и регистрации государственных электронных информационных ресурсов, а также депонирования. </w:t>
      </w:r>
    </w:p>
    <w:bookmarkEnd w:id="21"/>
    <w:bookmarkStart w:name="z58" w:id="22"/>
    <w:p>
      <w:pPr>
        <w:spacing w:after="0"/>
        <w:ind w:left="0"/>
        <w:jc w:val="both"/>
      </w:pPr>
      <w:r>
        <w:rPr>
          <w:rFonts w:ascii="Times New Roman"/>
          <w:b w:val="false"/>
          <w:i w:val="false"/>
          <w:color w:val="000000"/>
          <w:sz w:val="28"/>
        </w:rPr>
        <w:t xml:space="preserve">
      2. Местные исполнительные органы нижестоящих административно-территориальных единиц вносят предложения местному исполнительному органу области (города республиканского значения, столицы) по организации предоставления электронных услуг на соответствующей административно-территориальной единице. </w:t>
      </w:r>
      <w:r>
        <w:br/>
      </w:r>
      <w:r>
        <w:rPr>
          <w:rFonts w:ascii="Times New Roman"/>
          <w:b w:val="false"/>
          <w:i w:val="false"/>
          <w:color w:val="000000"/>
          <w:sz w:val="28"/>
        </w:rPr>
        <w:t>
      </w:t>
      </w:r>
      <w:r>
        <w:rPr>
          <w:rFonts w:ascii="Times New Roman"/>
          <w:b w:val="false"/>
          <w:i w:val="false"/>
          <w:color w:val="ff0000"/>
          <w:sz w:val="28"/>
        </w:rPr>
        <w:t xml:space="preserve">Сноска. Статья 8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22"/>
    <w:bookmarkStart w:name="z59"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Полномочия оператора в сфере информатизации </w:t>
      </w:r>
    </w:p>
    <w:bookmarkEnd w:id="23"/>
    <w:p>
      <w:pPr>
        <w:spacing w:after="0"/>
        <w:ind w:left="0"/>
        <w:jc w:val="both"/>
      </w:pPr>
      <w:r>
        <w:rPr>
          <w:rFonts w:ascii="Times New Roman"/>
          <w:b w:val="false"/>
          <w:i w:val="false"/>
          <w:color w:val="ff0000"/>
          <w:sz w:val="28"/>
        </w:rPr>
        <w:t xml:space="preserve">      Сноска. Заголовок статьи 9 с изменениями, внесенными Законом РК от 10.07.2012 </w:t>
      </w:r>
      <w:r>
        <w:rPr>
          <w:rFonts w:ascii="Times New Roman"/>
          <w:b w:val="false"/>
          <w:i w:val="false"/>
          <w:color w:val="ff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Оператор в сфере информатизации</w:t>
      </w:r>
      <w:r>
        <w:rPr>
          <w:rFonts w:ascii="Times New Roman"/>
          <w:b w:val="false"/>
          <w:i w:val="false"/>
          <w:color w:val="000000"/>
          <w:sz w:val="28"/>
        </w:rPr>
        <w:t xml:space="preserve">: </w:t>
      </w:r>
      <w:r>
        <w:br/>
      </w:r>
      <w:r>
        <w:rPr>
          <w:rFonts w:ascii="Times New Roman"/>
          <w:b w:val="false"/>
          <w:i w:val="false"/>
          <w:color w:val="000000"/>
          <w:sz w:val="28"/>
        </w:rPr>
        <w:t>
      1) участвует в планировании, формировании и анализе инвестиционных проектов государственных органов в целях реализации единой технической политики в сфере информатизации, а также вправе участвовать в их развитии;</w:t>
      </w:r>
      <w:r>
        <w:br/>
      </w:r>
      <w:r>
        <w:rPr>
          <w:rFonts w:ascii="Times New Roman"/>
          <w:b w:val="false"/>
          <w:i w:val="false"/>
          <w:color w:val="000000"/>
          <w:sz w:val="28"/>
        </w:rPr>
        <w:t xml:space="preserve">
      2) обеспечивает взаимодействие государственных информационных систем, их интегрируемость в мировые информационные системы; </w:t>
      </w:r>
      <w:r>
        <w:br/>
      </w:r>
      <w:r>
        <w:rPr>
          <w:rFonts w:ascii="Times New Roman"/>
          <w:b w:val="false"/>
          <w:i w:val="false"/>
          <w:color w:val="000000"/>
          <w:sz w:val="28"/>
        </w:rPr>
        <w:t xml:space="preserve">
      3) осуществляет функции проектного интегратора инфраструктуры "электронного правительства" Республики Казахстан; </w:t>
      </w:r>
      <w:r>
        <w:br/>
      </w:r>
      <w:r>
        <w:rPr>
          <w:rFonts w:ascii="Times New Roman"/>
          <w:b w:val="false"/>
          <w:i w:val="false"/>
          <w:color w:val="000000"/>
          <w:sz w:val="28"/>
        </w:rPr>
        <w:t xml:space="preserve">
      4) осуществляет системно-техническое обслуживание программно-аппаратных средств, внедрение и (или) сопровождение национальных электронных информационных ресурсов и национальных информационных систем, а также вправе обучать персонал для этих целей; </w:t>
      </w:r>
      <w:r>
        <w:br/>
      </w:r>
      <w:r>
        <w:rPr>
          <w:rFonts w:ascii="Times New Roman"/>
          <w:b w:val="false"/>
          <w:i w:val="false"/>
          <w:color w:val="000000"/>
          <w:sz w:val="28"/>
        </w:rPr>
        <w:t xml:space="preserve">
      5) обеспечивает создание технических условий для доступа физических и юридических лиц к государственным электронным информационным ресурсам и государственным информационным системам; </w:t>
      </w:r>
      <w:r>
        <w:br/>
      </w:r>
      <w:r>
        <w:rPr>
          <w:rFonts w:ascii="Times New Roman"/>
          <w:b w:val="false"/>
          <w:i w:val="false"/>
          <w:color w:val="000000"/>
          <w:sz w:val="28"/>
        </w:rPr>
        <w:t xml:space="preserve">
      6) </w:t>
      </w:r>
      <w:r>
        <w:rPr>
          <w:rFonts w:ascii="Times New Roman"/>
          <w:b w:val="false"/>
          <w:i w:val="false"/>
          <w:color w:val="ff0000"/>
          <w:sz w:val="28"/>
        </w:rPr>
        <w:t xml:space="preserve">исключен Законом РК от 10.07.2009 </w:t>
      </w:r>
      <w:r>
        <w:rPr>
          <w:rFonts w:ascii="Times New Roman"/>
          <w:b w:val="false"/>
          <w:i w:val="false"/>
          <w:color w:val="000000"/>
          <w:sz w:val="28"/>
        </w:rPr>
        <w:t>N 178-IV</w:t>
      </w:r>
      <w:r>
        <w:rPr>
          <w:rFonts w:ascii="Times New Roman"/>
          <w:b w:val="false"/>
          <w:i w:val="false"/>
          <w:color w:val="ff0000"/>
          <w:sz w:val="28"/>
        </w:rPr>
        <w:t xml:space="preserve">; </w:t>
      </w:r>
      <w:r>
        <w:br/>
      </w:r>
      <w:r>
        <w:rPr>
          <w:rFonts w:ascii="Times New Roman"/>
          <w:b w:val="false"/>
          <w:i w:val="false"/>
          <w:color w:val="000000"/>
          <w:sz w:val="28"/>
        </w:rPr>
        <w:t xml:space="preserve">
      7) обеспечивает создание и техническое сопровождение  интернет-ресурса Правительства Республики Казахстан и веб-портала "электронного правительства" Республики Казахстан, а также мониторинг  интернет-ресурсов государственных органов Республики Казахстан; </w:t>
      </w:r>
      <w:r>
        <w:br/>
      </w:r>
      <w:r>
        <w:rPr>
          <w:rFonts w:ascii="Times New Roman"/>
          <w:b w:val="false"/>
          <w:i w:val="false"/>
          <w:color w:val="000000"/>
          <w:sz w:val="28"/>
        </w:rPr>
        <w:t xml:space="preserve">
      8) </w:t>
      </w:r>
      <w:r>
        <w:rPr>
          <w:rFonts w:ascii="Times New Roman"/>
          <w:b w:val="false"/>
          <w:i w:val="false"/>
          <w:color w:val="ff0000"/>
          <w:sz w:val="28"/>
        </w:rPr>
        <w:t xml:space="preserve">исключен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xml:space="preserve">
      9) оказывает консультационную и практическую помощь государственным органам при формировании "электронного правительства"; </w:t>
      </w:r>
      <w:r>
        <w:br/>
      </w:r>
      <w:r>
        <w:rPr>
          <w:rFonts w:ascii="Times New Roman"/>
          <w:b w:val="false"/>
          <w:i w:val="false"/>
          <w:color w:val="000000"/>
          <w:sz w:val="28"/>
        </w:rPr>
        <w:t xml:space="preserve">
      10) </w:t>
      </w:r>
      <w:r>
        <w:rPr>
          <w:rFonts w:ascii="Times New Roman"/>
          <w:b w:val="false"/>
          <w:i w:val="false"/>
          <w:color w:val="ff0000"/>
          <w:sz w:val="28"/>
        </w:rPr>
        <w:t xml:space="preserve">исключен Законом РК от 10.07.2009 </w:t>
      </w:r>
      <w:r>
        <w:rPr>
          <w:rFonts w:ascii="Times New Roman"/>
          <w:b w:val="false"/>
          <w:i w:val="false"/>
          <w:color w:val="000000"/>
          <w:sz w:val="28"/>
        </w:rPr>
        <w:t>N 178-IV</w:t>
      </w:r>
      <w:r>
        <w:rPr>
          <w:rFonts w:ascii="Times New Roman"/>
          <w:b w:val="false"/>
          <w:i w:val="false"/>
          <w:color w:val="ff0000"/>
          <w:sz w:val="28"/>
        </w:rPr>
        <w:t xml:space="preserve">; </w:t>
      </w:r>
      <w:r>
        <w:br/>
      </w:r>
      <w:r>
        <w:rPr>
          <w:rFonts w:ascii="Times New Roman"/>
          <w:b w:val="false"/>
          <w:i w:val="false"/>
          <w:color w:val="000000"/>
          <w:sz w:val="28"/>
        </w:rPr>
        <w:t xml:space="preserve">
      11) осуществляет функции управления проектами и технического сопровождения при формировании "электронного правительства"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9 с изменениями, внесенными законами РК от 10.07.2009 </w:t>
      </w:r>
      <w:r>
        <w:rPr>
          <w:rFonts w:ascii="Times New Roman"/>
          <w:b w:val="false"/>
          <w:i w:val="false"/>
          <w:color w:val="000000"/>
          <w:sz w:val="28"/>
        </w:rPr>
        <w:t>N 178-IV</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37" w:id="24"/>
    <w:p>
      <w:pPr>
        <w:spacing w:after="0"/>
        <w:ind w:left="0"/>
        <w:jc w:val="both"/>
      </w:pPr>
      <w:r>
        <w:rPr>
          <w:rFonts w:ascii="Times New Roman"/>
          <w:b w:val="false"/>
          <w:i w:val="false"/>
          <w:color w:val="000000"/>
          <w:sz w:val="28"/>
        </w:rPr>
        <w:t>
</w:t>
      </w:r>
      <w:r>
        <w:rPr>
          <w:rFonts w:ascii="Times New Roman"/>
          <w:b/>
          <w:i w:val="false"/>
          <w:color w:val="000000"/>
          <w:sz w:val="28"/>
        </w:rPr>
        <w:t>      Статья 9-1. Государственная монополия в сфере</w:t>
      </w:r>
      <w:r>
        <w:br/>
      </w:r>
      <w:r>
        <w:rPr>
          <w:rFonts w:ascii="Times New Roman"/>
          <w:b w:val="false"/>
          <w:i w:val="false"/>
          <w:color w:val="000000"/>
          <w:sz w:val="28"/>
        </w:rPr>
        <w:t>
</w:t>
      </w:r>
      <w:r>
        <w:rPr>
          <w:rFonts w:ascii="Times New Roman"/>
          <w:b/>
          <w:i w:val="false"/>
          <w:color w:val="000000"/>
          <w:sz w:val="28"/>
        </w:rPr>
        <w:t xml:space="preserve">                  информатизации </w:t>
      </w:r>
    </w:p>
    <w:bookmarkEnd w:id="24"/>
    <w:bookmarkStart w:name="z310" w:id="25"/>
    <w:p>
      <w:pPr>
        <w:spacing w:after="0"/>
        <w:ind w:left="0"/>
        <w:jc w:val="both"/>
      </w:pPr>
      <w:r>
        <w:rPr>
          <w:rFonts w:ascii="Times New Roman"/>
          <w:b w:val="false"/>
          <w:i w:val="false"/>
          <w:color w:val="000000"/>
          <w:sz w:val="28"/>
        </w:rPr>
        <w:t>
      1. </w:t>
      </w:r>
      <w:r>
        <w:rPr>
          <w:rFonts w:ascii="Times New Roman"/>
          <w:b w:val="false"/>
          <w:i w:val="false"/>
          <w:color w:val="000000"/>
          <w:sz w:val="28"/>
        </w:rPr>
        <w:t>Государственная техническая служба</w:t>
      </w:r>
      <w:r>
        <w:rPr>
          <w:rFonts w:ascii="Times New Roman"/>
          <w:b w:val="false"/>
          <w:i w:val="false"/>
          <w:color w:val="000000"/>
          <w:sz w:val="28"/>
        </w:rPr>
        <w:t xml:space="preserve"> осуществляет следующие виды деятельности, относящиеся к государственной монополии:</w:t>
      </w:r>
      <w:r>
        <w:br/>
      </w:r>
      <w:r>
        <w:rPr>
          <w:rFonts w:ascii="Times New Roman"/>
          <w:b w:val="false"/>
          <w:i w:val="false"/>
          <w:color w:val="000000"/>
          <w:sz w:val="28"/>
        </w:rPr>
        <w:t>
</w:t>
      </w:r>
      <w:r>
        <w:rPr>
          <w:rFonts w:ascii="Times New Roman"/>
          <w:b w:val="false"/>
          <w:i w:val="false"/>
          <w:color w:val="000000"/>
          <w:sz w:val="28"/>
        </w:rPr>
        <w:t>
      1) аттестационное обследование информационных систем на соответствие их требованиям информационной безопасности и принятым на территории Республики Казахстан стандартам;</w:t>
      </w:r>
      <w:r>
        <w:br/>
      </w:r>
      <w:r>
        <w:rPr>
          <w:rFonts w:ascii="Times New Roman"/>
          <w:b w:val="false"/>
          <w:i w:val="false"/>
          <w:color w:val="000000"/>
          <w:sz w:val="28"/>
        </w:rPr>
        <w:t>
</w:t>
      </w:r>
      <w:r>
        <w:rPr>
          <w:rFonts w:ascii="Times New Roman"/>
          <w:b w:val="false"/>
          <w:i w:val="false"/>
          <w:color w:val="000000"/>
          <w:sz w:val="28"/>
        </w:rPr>
        <w:t>
      2) мониторинг обеспечения защиты электронных информационных ресурсов, информационных систем, информационно-коммуникационных сетей государственных органов, а также негосударственных систем, интегрируемых с государственными информационными системами;</w:t>
      </w:r>
      <w:r>
        <w:br/>
      </w:r>
      <w:r>
        <w:rPr>
          <w:rFonts w:ascii="Times New Roman"/>
          <w:b w:val="false"/>
          <w:i w:val="false"/>
          <w:color w:val="000000"/>
          <w:sz w:val="28"/>
        </w:rPr>
        <w:t>
</w:t>
      </w:r>
      <w:r>
        <w:rPr>
          <w:rFonts w:ascii="Times New Roman"/>
          <w:b w:val="false"/>
          <w:i w:val="false"/>
          <w:color w:val="000000"/>
          <w:sz w:val="28"/>
        </w:rPr>
        <w:t>
      3) проведение испытаний программных продуктов, программных кодов и экспертизы нормативно-технической документации государственных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4) экспертизу инвестиционных проектов, направленных на создание, внедрение и развитие информационных систем государственных органов,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5) техническое сопровождение единого шлюза доступа к сети Интернет и единого шлюза электронной почты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ведение государственного регистра</w:t>
      </w:r>
      <w:r>
        <w:rPr>
          <w:rFonts w:ascii="Times New Roman"/>
          <w:b w:val="false"/>
          <w:i w:val="false"/>
          <w:color w:val="000000"/>
          <w:sz w:val="28"/>
        </w:rPr>
        <w:t xml:space="preserve"> электронных информационных ресурсов, информационных систем и депозитария информационных систем,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7) организационное и техническое сопровождение системы мониторинга информационно-коммуникационных сетей;</w:t>
      </w:r>
      <w:r>
        <w:br/>
      </w:r>
      <w:r>
        <w:rPr>
          <w:rFonts w:ascii="Times New Roman"/>
          <w:b w:val="false"/>
          <w:i w:val="false"/>
          <w:color w:val="000000"/>
          <w:sz w:val="28"/>
        </w:rPr>
        <w:t>
</w:t>
      </w:r>
      <w:r>
        <w:rPr>
          <w:rFonts w:ascii="Times New Roman"/>
          <w:b w:val="false"/>
          <w:i w:val="false"/>
          <w:color w:val="000000"/>
          <w:sz w:val="28"/>
        </w:rPr>
        <w:t>
      8) мониторинг отказоустойчивости серверов доменных имен, обслуживающих казахстанское доменное имя верхнего уровня;</w:t>
      </w:r>
      <w:r>
        <w:br/>
      </w:r>
      <w:r>
        <w:rPr>
          <w:rFonts w:ascii="Times New Roman"/>
          <w:b w:val="false"/>
          <w:i w:val="false"/>
          <w:color w:val="000000"/>
          <w:sz w:val="28"/>
        </w:rPr>
        <w:t>
</w:t>
      </w:r>
      <w:r>
        <w:rPr>
          <w:rFonts w:ascii="Times New Roman"/>
          <w:b w:val="false"/>
          <w:i w:val="false"/>
          <w:color w:val="000000"/>
          <w:sz w:val="28"/>
        </w:rPr>
        <w:t>
      9) сопровождение планов адресации и нумерации информационно-коммуникационных сетей операторов связи, осуществляющих свою деятельность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w:t>
      </w:r>
      <w:r>
        <w:rPr>
          <w:rFonts w:ascii="Times New Roman"/>
          <w:b w:val="false"/>
          <w:i w:val="false"/>
          <w:color w:val="000000"/>
          <w:sz w:val="28"/>
        </w:rPr>
        <w:t>устанавливаются</w:t>
      </w:r>
      <w:r>
        <w:rPr>
          <w:rFonts w:ascii="Times New Roman"/>
          <w:b w:val="false"/>
          <w:i w:val="false"/>
          <w:color w:val="000000"/>
          <w:sz w:val="28"/>
        </w:rPr>
        <w:t xml:space="preserve"> уполномоченным органом по согласованию с антимонопольным органом.</w:t>
      </w:r>
      <w:r>
        <w:br/>
      </w:r>
      <w:r>
        <w:rPr>
          <w:rFonts w:ascii="Times New Roman"/>
          <w:b w:val="false"/>
          <w:i w:val="false"/>
          <w:color w:val="000000"/>
          <w:sz w:val="28"/>
        </w:rPr>
        <w:t>
      </w:t>
      </w:r>
      <w:r>
        <w:rPr>
          <w:rFonts w:ascii="Times New Roman"/>
          <w:b w:val="false"/>
          <w:i w:val="false"/>
          <w:color w:val="ff0000"/>
          <w:sz w:val="28"/>
        </w:rPr>
        <w:t xml:space="preserve">Сноска. Закон дополнен статьей 9-1 в соответствии с Законом РК от 10.07.2009 </w:t>
      </w:r>
      <w:r>
        <w:rPr>
          <w:rFonts w:ascii="Times New Roman"/>
          <w:b w:val="false"/>
          <w:i w:val="false"/>
          <w:color w:val="000000"/>
          <w:sz w:val="28"/>
        </w:rPr>
        <w:t>N 178-IV</w:t>
      </w:r>
      <w:r>
        <w:rPr>
          <w:rFonts w:ascii="Times New Roman"/>
          <w:b w:val="false"/>
          <w:i w:val="false"/>
          <w:color w:val="ff0000"/>
          <w:sz w:val="28"/>
        </w:rPr>
        <w:t xml:space="preserve">; в редакции Закона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p>
    <w:bookmarkEnd w:id="25"/>
    <w:bookmarkStart w:name="z248" w:id="26"/>
    <w:p>
      <w:pPr>
        <w:spacing w:after="0"/>
        <w:ind w:left="0"/>
        <w:jc w:val="both"/>
      </w:pPr>
      <w:r>
        <w:rPr>
          <w:rFonts w:ascii="Times New Roman"/>
          <w:b w:val="false"/>
          <w:i w:val="false"/>
          <w:color w:val="000000"/>
          <w:sz w:val="28"/>
        </w:rPr>
        <w:t>
      </w:t>
      </w:r>
      <w:r>
        <w:rPr>
          <w:rFonts w:ascii="Times New Roman"/>
          <w:b/>
          <w:i w:val="false"/>
          <w:color w:val="000000"/>
          <w:sz w:val="28"/>
        </w:rPr>
        <w:t>Статья 9-2. Полномочия оператора единой транспортной среды</w:t>
      </w:r>
      <w:r>
        <w:br/>
      </w:r>
      <w:r>
        <w:rPr>
          <w:rFonts w:ascii="Times New Roman"/>
          <w:b w:val="false"/>
          <w:i w:val="false"/>
          <w:color w:val="000000"/>
          <w:sz w:val="28"/>
        </w:rPr>
        <w:t>
</w:t>
      </w:r>
      <w:r>
        <w:rPr>
          <w:rFonts w:ascii="Times New Roman"/>
          <w:b/>
          <w:i w:val="false"/>
          <w:color w:val="000000"/>
          <w:sz w:val="28"/>
        </w:rPr>
        <w:t>                  государственных органов</w:t>
      </w:r>
    </w:p>
    <w:bookmarkEnd w:id="26"/>
    <w:p>
      <w:pPr>
        <w:spacing w:after="0"/>
        <w:ind w:left="0"/>
        <w:jc w:val="both"/>
      </w:pPr>
      <w:r>
        <w:rPr>
          <w:rFonts w:ascii="Times New Roman"/>
          <w:b w:val="false"/>
          <w:i w:val="false"/>
          <w:color w:val="000000"/>
          <w:sz w:val="28"/>
        </w:rPr>
        <w:t>      </w:t>
      </w:r>
      <w:r>
        <w:rPr>
          <w:rFonts w:ascii="Times New Roman"/>
          <w:b w:val="false"/>
          <w:i w:val="false"/>
          <w:color w:val="000000"/>
          <w:sz w:val="28"/>
        </w:rPr>
        <w:t>Оператор единой транспортной среды</w:t>
      </w:r>
      <w:r>
        <w:rPr>
          <w:rFonts w:ascii="Times New Roman"/>
          <w:b w:val="false"/>
          <w:i w:val="false"/>
          <w:color w:val="000000"/>
          <w:sz w:val="28"/>
        </w:rPr>
        <w:t xml:space="preserve"> государственных органов:</w:t>
      </w:r>
      <w:r>
        <w:br/>
      </w:r>
      <w:r>
        <w:rPr>
          <w:rFonts w:ascii="Times New Roman"/>
          <w:b w:val="false"/>
          <w:i w:val="false"/>
          <w:color w:val="000000"/>
          <w:sz w:val="28"/>
        </w:rPr>
        <w:t>
      1) осуществляет интеграцию информационно-коммуникационных сетей государственных органов и их территориальных подразделений;</w:t>
      </w:r>
      <w:r>
        <w:br/>
      </w:r>
      <w:r>
        <w:rPr>
          <w:rFonts w:ascii="Times New Roman"/>
          <w:b w:val="false"/>
          <w:i w:val="false"/>
          <w:color w:val="000000"/>
          <w:sz w:val="28"/>
        </w:rPr>
        <w:t>
      2) управляет проектированием, построением и развитием единой транспортной среды государственных органов;</w:t>
      </w:r>
      <w:r>
        <w:br/>
      </w:r>
      <w:r>
        <w:rPr>
          <w:rFonts w:ascii="Times New Roman"/>
          <w:b w:val="false"/>
          <w:i w:val="false"/>
          <w:color w:val="000000"/>
          <w:sz w:val="28"/>
        </w:rPr>
        <w:t>
      3) осуществляет администрирование и сервисную поддержку единой транспортной среды государственных органов, системно-техническое обслуживание аппаратно-программных средств и технические мероприятия, направленные на обеспечение функционирования единой транспортной среды государственных органов;</w:t>
      </w:r>
      <w:r>
        <w:br/>
      </w:r>
      <w:r>
        <w:rPr>
          <w:rFonts w:ascii="Times New Roman"/>
          <w:b w:val="false"/>
          <w:i w:val="false"/>
          <w:color w:val="000000"/>
          <w:sz w:val="28"/>
        </w:rPr>
        <w:t>
      4) осуществляет подключение органов местного самоуправления, государственных органов и их территориальных подразделений к единой транспортной среде государственных органов и мировым информационным ресурсам в соответствии с требованиями информационной безопасности;</w:t>
      </w:r>
      <w:r>
        <w:br/>
      </w:r>
      <w:r>
        <w:rPr>
          <w:rFonts w:ascii="Times New Roman"/>
          <w:b w:val="false"/>
          <w:i w:val="false"/>
          <w:color w:val="000000"/>
          <w:sz w:val="28"/>
        </w:rPr>
        <w:t>
      5) для обеспечения функционирования межведомственных информационных систем оказывает услуги связи органам местного самоуправления, государственным органам и их территориальным подразделениям, подключенным к единой транспортной среде государственных органов;</w:t>
      </w:r>
      <w:r>
        <w:br/>
      </w:r>
      <w:r>
        <w:rPr>
          <w:rFonts w:ascii="Times New Roman"/>
          <w:b w:val="false"/>
          <w:i w:val="false"/>
          <w:color w:val="000000"/>
          <w:sz w:val="28"/>
        </w:rPr>
        <w:t>
      6) осуществляет организацию защиты каналов связи единой транспортной среды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Сноска. Глава 2 дополнена статьей 9-2 в соответствии с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49" w:id="27"/>
    <w:p>
      <w:pPr>
        <w:spacing w:after="0"/>
        <w:ind w:left="0"/>
        <w:jc w:val="both"/>
      </w:pPr>
      <w:r>
        <w:rPr>
          <w:rFonts w:ascii="Times New Roman"/>
          <w:b w:val="false"/>
          <w:i w:val="false"/>
          <w:color w:val="000000"/>
          <w:sz w:val="28"/>
        </w:rPr>
        <w:t>
</w:t>
      </w:r>
      <w:r>
        <w:rPr>
          <w:rFonts w:ascii="Times New Roman"/>
          <w:b/>
          <w:i w:val="false"/>
          <w:color w:val="000000"/>
          <w:sz w:val="28"/>
        </w:rPr>
        <w:t>      Статья 9-3. Полномочия оператора платежного шлюза</w:t>
      </w:r>
      <w:r>
        <w:br/>
      </w:r>
      <w:r>
        <w:rPr>
          <w:rFonts w:ascii="Times New Roman"/>
          <w:b w:val="false"/>
          <w:i w:val="false"/>
          <w:color w:val="000000"/>
          <w:sz w:val="28"/>
        </w:rPr>
        <w:t>
</w:t>
      </w:r>
      <w:r>
        <w:rPr>
          <w:rFonts w:ascii="Times New Roman"/>
          <w:b/>
          <w:i w:val="false"/>
          <w:color w:val="000000"/>
          <w:sz w:val="28"/>
        </w:rPr>
        <w:t>                  "электронного правительства"</w:t>
      </w:r>
    </w:p>
    <w:bookmarkEnd w:id="27"/>
    <w:p>
      <w:pPr>
        <w:spacing w:after="0"/>
        <w:ind w:left="0"/>
        <w:jc w:val="both"/>
      </w:pPr>
      <w:r>
        <w:rPr>
          <w:rFonts w:ascii="Times New Roman"/>
          <w:b w:val="false"/>
          <w:i w:val="false"/>
          <w:color w:val="000000"/>
          <w:sz w:val="28"/>
        </w:rPr>
        <w:t>      </w:t>
      </w:r>
      <w:r>
        <w:rPr>
          <w:rFonts w:ascii="Times New Roman"/>
          <w:b w:val="false"/>
          <w:i w:val="false"/>
          <w:color w:val="000000"/>
          <w:sz w:val="28"/>
        </w:rPr>
        <w:t>Оператор</w:t>
      </w:r>
      <w:r>
        <w:rPr>
          <w:rFonts w:ascii="Times New Roman"/>
          <w:b w:val="false"/>
          <w:i w:val="false"/>
          <w:color w:val="000000"/>
          <w:sz w:val="28"/>
        </w:rPr>
        <w:t xml:space="preserve"> платежного шлюза "электронного правительства":</w:t>
      </w:r>
      <w:r>
        <w:br/>
      </w:r>
      <w:r>
        <w:rPr>
          <w:rFonts w:ascii="Times New Roman"/>
          <w:b w:val="false"/>
          <w:i w:val="false"/>
          <w:color w:val="000000"/>
          <w:sz w:val="28"/>
        </w:rPr>
        <w:t>
      1) осуществляет обеспечение функционирования платежного шлюза "электронного правительства";</w:t>
      </w:r>
      <w:r>
        <w:br/>
      </w:r>
      <w:r>
        <w:rPr>
          <w:rFonts w:ascii="Times New Roman"/>
          <w:b w:val="false"/>
          <w:i w:val="false"/>
          <w:color w:val="000000"/>
          <w:sz w:val="28"/>
        </w:rPr>
        <w:t>
      2) взаимодействует с государственными органами по вопросам расширения перечня предоставляемых электронных услуг, требующих оплаты;</w:t>
      </w:r>
      <w:r>
        <w:br/>
      </w:r>
      <w:r>
        <w:rPr>
          <w:rFonts w:ascii="Times New Roman"/>
          <w:b w:val="false"/>
          <w:i w:val="false"/>
          <w:color w:val="000000"/>
          <w:sz w:val="28"/>
        </w:rPr>
        <w:t>
      3) взаимодействует с банками второго уровня, организациями по вопросам предоставления </w:t>
      </w:r>
      <w:r>
        <w:rPr>
          <w:rFonts w:ascii="Times New Roman"/>
          <w:b w:val="false"/>
          <w:i w:val="false"/>
          <w:color w:val="000000"/>
          <w:sz w:val="28"/>
        </w:rPr>
        <w:t>транзакционных сервисов</w:t>
      </w:r>
      <w:r>
        <w:rPr>
          <w:rFonts w:ascii="Times New Roman"/>
          <w:b w:val="false"/>
          <w:i w:val="false"/>
          <w:color w:val="000000"/>
          <w:sz w:val="28"/>
        </w:rPr>
        <w:t xml:space="preserve"> "электронного правительства" клиентам банков второго уровня и организаций;</w:t>
      </w:r>
      <w:r>
        <w:br/>
      </w:r>
      <w:r>
        <w:rPr>
          <w:rFonts w:ascii="Times New Roman"/>
          <w:b w:val="false"/>
          <w:i w:val="false"/>
          <w:color w:val="000000"/>
          <w:sz w:val="28"/>
        </w:rPr>
        <w:t>
      4) осуществляет обеспечение гарантирования проводимых операций в рамках платежного шлюза "электронного правительства";</w:t>
      </w:r>
      <w:r>
        <w:br/>
      </w:r>
      <w:r>
        <w:rPr>
          <w:rFonts w:ascii="Times New Roman"/>
          <w:b w:val="false"/>
          <w:i w:val="false"/>
          <w:color w:val="000000"/>
          <w:sz w:val="28"/>
        </w:rPr>
        <w:t>
      5) без лицензии осуществляет переводные операции. Национальный Банк Республики Казахстан осуществляет контроль за исполнением оператором платежного шлюза "электронного правительства"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платежах и переводах денег.</w:t>
      </w:r>
      <w:r>
        <w:br/>
      </w:r>
      <w:r>
        <w:rPr>
          <w:rFonts w:ascii="Times New Roman"/>
          <w:b w:val="false"/>
          <w:i w:val="false"/>
          <w:color w:val="000000"/>
          <w:sz w:val="28"/>
        </w:rPr>
        <w:t>
      </w:t>
      </w:r>
      <w:r>
        <w:rPr>
          <w:rFonts w:ascii="Times New Roman"/>
          <w:b w:val="false"/>
          <w:i w:val="false"/>
          <w:color w:val="ff0000"/>
          <w:sz w:val="28"/>
        </w:rPr>
        <w:t xml:space="preserve">Сноска. Глава 2 дополнена статьей 9-3 в соответствии с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Start w:name="z60" w:id="28"/>
    <w:p>
      <w:pPr>
        <w:spacing w:after="0"/>
        <w:ind w:left="0"/>
        <w:jc w:val="left"/>
      </w:pPr>
      <w:r>
        <w:rPr>
          <w:rFonts w:ascii="Times New Roman"/>
          <w:b/>
          <w:i w:val="false"/>
          <w:color w:val="000000"/>
        </w:rPr>
        <w:t xml:space="preserve"> 
Глава 3. ЭЛЕКТРОННЫЕ ИНФОРМАЦИОННЫЕ РЕСУРСЫ, </w:t>
      </w:r>
      <w:r>
        <w:br/>
      </w:r>
      <w:r>
        <w:rPr>
          <w:rFonts w:ascii="Times New Roman"/>
          <w:b/>
          <w:i w:val="false"/>
          <w:color w:val="000000"/>
        </w:rPr>
        <w:t xml:space="preserve">
ПОРЯДОК ИХ ФОРМИРОВАНИЯ И ИСПОЛЬЗОВАНИЯ </w:t>
      </w:r>
    </w:p>
    <w:bookmarkEnd w:id="28"/>
    <w:bookmarkStart w:name="z61"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Виды электронных информационных ресурсов </w:t>
      </w:r>
    </w:p>
    <w:bookmarkEnd w:id="29"/>
    <w:bookmarkStart w:name="z62" w:id="30"/>
    <w:p>
      <w:pPr>
        <w:spacing w:after="0"/>
        <w:ind w:left="0"/>
        <w:jc w:val="both"/>
      </w:pPr>
      <w:r>
        <w:rPr>
          <w:rFonts w:ascii="Times New Roman"/>
          <w:b w:val="false"/>
          <w:i w:val="false"/>
          <w:color w:val="000000"/>
          <w:sz w:val="28"/>
        </w:rPr>
        <w:t xml:space="preserve">
      1. В зависимости от права собственности электронные информационные ресурсы подразделяются на: </w:t>
      </w:r>
      <w:r>
        <w:br/>
      </w:r>
      <w:r>
        <w:rPr>
          <w:rFonts w:ascii="Times New Roman"/>
          <w:b w:val="false"/>
          <w:i w:val="false"/>
          <w:color w:val="000000"/>
          <w:sz w:val="28"/>
        </w:rPr>
        <w:t xml:space="preserve">
      1) государственные; </w:t>
      </w:r>
      <w:r>
        <w:br/>
      </w:r>
      <w:r>
        <w:rPr>
          <w:rFonts w:ascii="Times New Roman"/>
          <w:b w:val="false"/>
          <w:i w:val="false"/>
          <w:color w:val="000000"/>
          <w:sz w:val="28"/>
        </w:rPr>
        <w:t xml:space="preserve">
      2) негосударственные. </w:t>
      </w:r>
    </w:p>
    <w:bookmarkEnd w:id="30"/>
    <w:bookmarkStart w:name="z63" w:id="31"/>
    <w:p>
      <w:pPr>
        <w:spacing w:after="0"/>
        <w:ind w:left="0"/>
        <w:jc w:val="both"/>
      </w:pPr>
      <w:r>
        <w:rPr>
          <w:rFonts w:ascii="Times New Roman"/>
          <w:b w:val="false"/>
          <w:i w:val="false"/>
          <w:color w:val="000000"/>
          <w:sz w:val="28"/>
        </w:rPr>
        <w:t xml:space="preserve">
      2. В зависимости от категории доступа электронные информационные ресурсы подразделяются на: </w:t>
      </w:r>
      <w:r>
        <w:br/>
      </w:r>
      <w:r>
        <w:rPr>
          <w:rFonts w:ascii="Times New Roman"/>
          <w:b w:val="false"/>
          <w:i w:val="false"/>
          <w:color w:val="000000"/>
          <w:sz w:val="28"/>
        </w:rPr>
        <w:t>
      1) </w:t>
      </w:r>
      <w:r>
        <w:rPr>
          <w:rFonts w:ascii="Times New Roman"/>
          <w:b w:val="false"/>
          <w:i w:val="false"/>
          <w:color w:val="000000"/>
          <w:sz w:val="28"/>
        </w:rPr>
        <w:t>общедоступные</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ограниченного доступа</w:t>
      </w:r>
      <w:r>
        <w:rPr>
          <w:rFonts w:ascii="Times New Roman"/>
          <w:b w:val="false"/>
          <w:i w:val="false"/>
          <w:color w:val="000000"/>
          <w:sz w:val="28"/>
        </w:rPr>
        <w:t xml:space="preserve">. </w:t>
      </w:r>
    </w:p>
    <w:bookmarkEnd w:id="31"/>
    <w:bookmarkStart w:name="z64" w:id="32"/>
    <w:p>
      <w:pPr>
        <w:spacing w:after="0"/>
        <w:ind w:left="0"/>
        <w:jc w:val="both"/>
      </w:pPr>
      <w:r>
        <w:rPr>
          <w:rFonts w:ascii="Times New Roman"/>
          <w:b w:val="false"/>
          <w:i w:val="false"/>
          <w:color w:val="000000"/>
          <w:sz w:val="28"/>
        </w:rPr>
        <w:t>
      3.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путем иных </w:t>
      </w:r>
      <w:r>
        <w:rPr>
          <w:rFonts w:ascii="Times New Roman"/>
          <w:b w:val="false"/>
          <w:i w:val="false"/>
          <w:color w:val="000000"/>
          <w:sz w:val="28"/>
        </w:rPr>
        <w:t>установленных</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способов, являются государственными. </w:t>
      </w:r>
      <w:r>
        <w:br/>
      </w:r>
      <w:r>
        <w:rPr>
          <w:rFonts w:ascii="Times New Roman"/>
          <w:b w:val="false"/>
          <w:i w:val="false"/>
          <w:color w:val="000000"/>
          <w:sz w:val="28"/>
        </w:rPr>
        <w:t>
      Государственные электронные информационные ресурсы, имеющие важное стратегическое значение для экономики и безопасности государства, являются национальными.</w:t>
      </w:r>
    </w:p>
    <w:bookmarkEnd w:id="32"/>
    <w:bookmarkStart w:name="z65" w:id="33"/>
    <w:p>
      <w:pPr>
        <w:spacing w:after="0"/>
        <w:ind w:left="0"/>
        <w:jc w:val="both"/>
      </w:pPr>
      <w:r>
        <w:rPr>
          <w:rFonts w:ascii="Times New Roman"/>
          <w:b w:val="false"/>
          <w:i w:val="false"/>
          <w:color w:val="000000"/>
          <w:sz w:val="28"/>
        </w:rPr>
        <w:t>
      4. Электронные информационные ресурсы, создаваемые и приобретаемые за счет средств физических и юридических лиц, а также полученные ими путем иных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способов, являются негосударственными. </w:t>
      </w:r>
    </w:p>
    <w:bookmarkEnd w:id="33"/>
    <w:bookmarkStart w:name="z66" w:id="34"/>
    <w:p>
      <w:pPr>
        <w:spacing w:after="0"/>
        <w:ind w:left="0"/>
        <w:jc w:val="both"/>
      </w:pPr>
      <w:r>
        <w:rPr>
          <w:rFonts w:ascii="Times New Roman"/>
          <w:b w:val="false"/>
          <w:i w:val="false"/>
          <w:color w:val="000000"/>
          <w:sz w:val="28"/>
        </w:rPr>
        <w:t>
      5. Электронные информационные ресурсы, которые предоставляются или распространяются их собственником или владельцем без указания условий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34"/>
    <w:bookmarkStart w:name="z67" w:id="35"/>
    <w:p>
      <w:pPr>
        <w:spacing w:after="0"/>
        <w:ind w:left="0"/>
        <w:jc w:val="both"/>
      </w:pPr>
      <w:r>
        <w:rPr>
          <w:rFonts w:ascii="Times New Roman"/>
          <w:b w:val="false"/>
          <w:i w:val="false"/>
          <w:color w:val="000000"/>
          <w:sz w:val="28"/>
        </w:rPr>
        <w:t>
      6. Электронные информационные ресурсы, содержащие сведения, доступ к которым ограничен </w:t>
      </w:r>
      <w:r>
        <w:rPr>
          <w:rFonts w:ascii="Times New Roman"/>
          <w:b w:val="false"/>
          <w:i w:val="false"/>
          <w:color w:val="000000"/>
          <w:sz w:val="28"/>
        </w:rPr>
        <w:t>законами</w:t>
      </w:r>
      <w:r>
        <w:rPr>
          <w:rFonts w:ascii="Times New Roman"/>
          <w:b w:val="false"/>
          <w:i w:val="false"/>
          <w:color w:val="000000"/>
          <w:sz w:val="28"/>
        </w:rPr>
        <w:t> Республики Казахстан или их собственником, или владельцем в случаях, </w:t>
      </w:r>
      <w:r>
        <w:rPr>
          <w:rFonts w:ascii="Times New Roman"/>
          <w:b w:val="false"/>
          <w:i w:val="false"/>
          <w:color w:val="000000"/>
          <w:sz w:val="28"/>
        </w:rPr>
        <w:t>установленных</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являются электронными информационными ресурсами ограниченного доступа. </w:t>
      </w:r>
      <w:r>
        <w:br/>
      </w:r>
      <w:r>
        <w:rPr>
          <w:rFonts w:ascii="Times New Roman"/>
          <w:b w:val="false"/>
          <w:i w:val="false"/>
          <w:color w:val="000000"/>
          <w:sz w:val="28"/>
        </w:rPr>
        <w:t>
      </w:t>
      </w:r>
      <w:r>
        <w:rPr>
          <w:rFonts w:ascii="Times New Roman"/>
          <w:b w:val="false"/>
          <w:i w:val="false"/>
          <w:color w:val="ff0000"/>
          <w:sz w:val="28"/>
        </w:rPr>
        <w:t xml:space="preserve">Сноска. Статья 10 с изменениями, внесенными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35"/>
    <w:bookmarkStart w:name="z68" w:id="36"/>
    <w:p>
      <w:pPr>
        <w:spacing w:after="0"/>
        <w:ind w:left="0"/>
        <w:jc w:val="both"/>
      </w:pPr>
      <w:r>
        <w:rPr>
          <w:rFonts w:ascii="Times New Roman"/>
          <w:b w:val="false"/>
          <w:i w:val="false"/>
          <w:color w:val="000000"/>
          <w:sz w:val="28"/>
        </w:rPr>
        <w:t>
</w:t>
      </w:r>
      <w:r>
        <w:rPr>
          <w:rFonts w:ascii="Times New Roman"/>
          <w:b/>
          <w:i w:val="false"/>
          <w:color w:val="000000"/>
          <w:sz w:val="28"/>
        </w:rPr>
        <w:t>      Статья 11. Электронные информационные ресурсы</w:t>
      </w:r>
      <w:r>
        <w:br/>
      </w:r>
      <w:r>
        <w:rPr>
          <w:rFonts w:ascii="Times New Roman"/>
          <w:b w:val="false"/>
          <w:i w:val="false"/>
          <w:color w:val="000000"/>
          <w:sz w:val="28"/>
        </w:rPr>
        <w:t>
</w:t>
      </w:r>
      <w:r>
        <w:rPr>
          <w:rFonts w:ascii="Times New Roman"/>
          <w:b/>
          <w:i w:val="false"/>
          <w:color w:val="000000"/>
          <w:sz w:val="28"/>
        </w:rPr>
        <w:t xml:space="preserve">                 как элемент </w:t>
      </w:r>
      <w:r>
        <w:rPr>
          <w:rFonts w:ascii="Times New Roman"/>
          <w:b/>
          <w:i w:val="false"/>
          <w:color w:val="000000"/>
          <w:sz w:val="28"/>
        </w:rPr>
        <w:t>состава имущества и</w:t>
      </w:r>
      <w:r>
        <w:br/>
      </w:r>
      <w:r>
        <w:rPr>
          <w:rFonts w:ascii="Times New Roman"/>
          <w:b w:val="false"/>
          <w:i w:val="false"/>
          <w:color w:val="000000"/>
          <w:sz w:val="28"/>
        </w:rPr>
        <w:t>
</w:t>
      </w:r>
      <w:r>
        <w:rPr>
          <w:rFonts w:ascii="Times New Roman"/>
          <w:b/>
          <w:i w:val="false"/>
          <w:color w:val="000000"/>
          <w:sz w:val="28"/>
        </w:rPr>
        <w:t xml:space="preserve">                 объект права собственности </w:t>
      </w:r>
    </w:p>
    <w:bookmarkEnd w:id="36"/>
    <w:bookmarkStart w:name="z69" w:id="37"/>
    <w:p>
      <w:pPr>
        <w:spacing w:after="0"/>
        <w:ind w:left="0"/>
        <w:jc w:val="both"/>
      </w:pPr>
      <w:r>
        <w:rPr>
          <w:rFonts w:ascii="Times New Roman"/>
          <w:b w:val="false"/>
          <w:i w:val="false"/>
          <w:color w:val="000000"/>
          <w:sz w:val="28"/>
        </w:rPr>
        <w:t xml:space="preserve">
      1. Электронные информационные ресурсы как элемент состава имущества могут находиться в государственной и частной собственности. </w:t>
      </w:r>
    </w:p>
    <w:bookmarkEnd w:id="37"/>
    <w:bookmarkStart w:name="z70" w:id="38"/>
    <w:p>
      <w:pPr>
        <w:spacing w:after="0"/>
        <w:ind w:left="0"/>
        <w:jc w:val="both"/>
      </w:pPr>
      <w:r>
        <w:rPr>
          <w:rFonts w:ascii="Times New Roman"/>
          <w:b w:val="false"/>
          <w:i w:val="false"/>
          <w:color w:val="000000"/>
          <w:sz w:val="28"/>
        </w:rPr>
        <w:t>
      2. Основания возникновения, изменения и прекращения права собственности и иных прав на электронные информационные ресурсы регулируются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38"/>
    <w:bookmarkStart w:name="z71" w:id="39"/>
    <w:p>
      <w:pPr>
        <w:spacing w:after="0"/>
        <w:ind w:left="0"/>
        <w:jc w:val="both"/>
      </w:pPr>
      <w:r>
        <w:rPr>
          <w:rFonts w:ascii="Times New Roman"/>
          <w:b w:val="false"/>
          <w:i w:val="false"/>
          <w:color w:val="000000"/>
          <w:sz w:val="28"/>
        </w:rPr>
        <w:t>
      3. Собственник электронных информационных ресурсов пользуется всеми правами, предусмотренными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в том числе вправе: </w:t>
      </w:r>
      <w:r>
        <w:br/>
      </w:r>
      <w:r>
        <w:rPr>
          <w:rFonts w:ascii="Times New Roman"/>
          <w:b w:val="false"/>
          <w:i w:val="false"/>
          <w:color w:val="000000"/>
          <w:sz w:val="28"/>
        </w:rPr>
        <w:t xml:space="preserve">
      1) передать электронные информационные ресурсы в хозяйственное ведение или оперативное управление; </w:t>
      </w:r>
      <w:r>
        <w:br/>
      </w:r>
      <w:r>
        <w:rPr>
          <w:rFonts w:ascii="Times New Roman"/>
          <w:b w:val="false"/>
          <w:i w:val="false"/>
          <w:color w:val="000000"/>
          <w:sz w:val="28"/>
        </w:rPr>
        <w:t xml:space="preserve">
      2) устанавливать в пределах своей компетенции режим и правила обработки, защиты и доступа к электронным информационным ресурсам; </w:t>
      </w:r>
      <w:r>
        <w:br/>
      </w:r>
      <w:r>
        <w:rPr>
          <w:rFonts w:ascii="Times New Roman"/>
          <w:b w:val="false"/>
          <w:i w:val="false"/>
          <w:color w:val="000000"/>
          <w:sz w:val="28"/>
        </w:rPr>
        <w:t xml:space="preserve">
      3) определять условия распоряжения электронными информационными ресурсами при их хранении, копировании и распространении. </w:t>
      </w:r>
    </w:p>
    <w:bookmarkEnd w:id="39"/>
    <w:bookmarkStart w:name="z72" w:id="40"/>
    <w:p>
      <w:pPr>
        <w:spacing w:after="0"/>
        <w:ind w:left="0"/>
        <w:jc w:val="both"/>
      </w:pPr>
      <w:r>
        <w:rPr>
          <w:rFonts w:ascii="Times New Roman"/>
          <w:b w:val="false"/>
          <w:i w:val="false"/>
          <w:color w:val="000000"/>
          <w:sz w:val="28"/>
        </w:rPr>
        <w:t>
      4. Электронные информационные ресурсы, являющиеся собственностью юридических лиц, включаются в состав их имущества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40"/>
    <w:bookmarkStart w:name="z73" w:id="41"/>
    <w:p>
      <w:pPr>
        <w:spacing w:after="0"/>
        <w:ind w:left="0"/>
        <w:jc w:val="both"/>
      </w:pPr>
      <w:r>
        <w:rPr>
          <w:rFonts w:ascii="Times New Roman"/>
          <w:b w:val="false"/>
          <w:i w:val="false"/>
          <w:color w:val="000000"/>
          <w:sz w:val="28"/>
        </w:rPr>
        <w:t xml:space="preserve">
      5.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 </w:t>
      </w:r>
    </w:p>
    <w:bookmarkEnd w:id="41"/>
    <w:bookmarkStart w:name="z74" w:id="42"/>
    <w:p>
      <w:pPr>
        <w:spacing w:after="0"/>
        <w:ind w:left="0"/>
        <w:jc w:val="both"/>
      </w:pPr>
      <w:r>
        <w:rPr>
          <w:rFonts w:ascii="Times New Roman"/>
          <w:b w:val="false"/>
          <w:i w:val="false"/>
          <w:color w:val="000000"/>
          <w:sz w:val="28"/>
        </w:rPr>
        <w:t xml:space="preserve">
      6. Субъекты не утрачивают своих прав на предоставленные ими в обязательном порядке электронные информационные ресурсы для формирования государственных электронных информационных ресурсов. </w:t>
      </w:r>
    </w:p>
    <w:bookmarkEnd w:id="42"/>
    <w:bookmarkStart w:name="z75" w:id="43"/>
    <w:p>
      <w:pPr>
        <w:spacing w:after="0"/>
        <w:ind w:left="0"/>
        <w:jc w:val="both"/>
      </w:pPr>
      <w:r>
        <w:rPr>
          <w:rFonts w:ascii="Times New Roman"/>
          <w:b w:val="false"/>
          <w:i w:val="false"/>
          <w:color w:val="000000"/>
          <w:sz w:val="28"/>
        </w:rPr>
        <w:t>
      7. Собственник электронных информационных ресурсов, содержащих сведения, отнесенные к государственным секретам, вправе распоряжаться ими в порядке, определяемом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 </w:t>
      </w:r>
    </w:p>
    <w:bookmarkEnd w:id="43"/>
    <w:bookmarkStart w:name="z76" w:id="44"/>
    <w:p>
      <w:pPr>
        <w:spacing w:after="0"/>
        <w:ind w:left="0"/>
        <w:jc w:val="both"/>
      </w:pPr>
      <w:r>
        <w:rPr>
          <w:rFonts w:ascii="Times New Roman"/>
          <w:b w:val="false"/>
          <w:i w:val="false"/>
          <w:color w:val="000000"/>
          <w:sz w:val="28"/>
        </w:rPr>
        <w:t>
      8. Государство обязано выкупить электронные информационные ресурсы у физических и юридических лиц в случае отнесения их к государственным секретам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 При прекращении права собственности электронные информационные ресурсы оцениваются исходя из их рыночной цены. </w:t>
      </w:r>
    </w:p>
    <w:bookmarkEnd w:id="44"/>
    <w:bookmarkStart w:name="z77" w:id="45"/>
    <w:p>
      <w:pPr>
        <w:spacing w:after="0"/>
        <w:ind w:left="0"/>
        <w:jc w:val="both"/>
      </w:pPr>
      <w:r>
        <w:rPr>
          <w:rFonts w:ascii="Times New Roman"/>
          <w:b w:val="false"/>
          <w:i w:val="false"/>
          <w:color w:val="000000"/>
          <w:sz w:val="28"/>
        </w:rPr>
        <w:t xml:space="preserve">
      9. Право собственности на информационные системы и иные средства обработки электронных информационных ресурсов не создает права собственности на электронные информационные ресурсы, принадлежащие другим собственникам. </w:t>
      </w:r>
    </w:p>
    <w:bookmarkEnd w:id="45"/>
    <w:bookmarkStart w:name="z78" w:id="46"/>
    <w:p>
      <w:pPr>
        <w:spacing w:after="0"/>
        <w:ind w:left="0"/>
        <w:jc w:val="both"/>
      </w:pPr>
      <w:r>
        <w:rPr>
          <w:rFonts w:ascii="Times New Roman"/>
          <w:b w:val="false"/>
          <w:i w:val="false"/>
          <w:color w:val="000000"/>
          <w:sz w:val="28"/>
        </w:rPr>
        <w:t xml:space="preserve">
      10. Права на электронные информационные ресурсы, включенные в состав информационных систем, определяются соглашением между собственниками электронных информационных ресурсов и информационных систем. </w:t>
      </w:r>
    </w:p>
    <w:bookmarkEnd w:id="46"/>
    <w:bookmarkStart w:name="z79" w:id="47"/>
    <w:p>
      <w:pPr>
        <w:spacing w:after="0"/>
        <w:ind w:left="0"/>
        <w:jc w:val="both"/>
      </w:pPr>
      <w:r>
        <w:rPr>
          <w:rFonts w:ascii="Times New Roman"/>
          <w:b w:val="false"/>
          <w:i w:val="false"/>
          <w:color w:val="000000"/>
          <w:sz w:val="28"/>
        </w:rPr>
        <w:t xml:space="preserve">
      11. Электронные информационные ресурсы, обрабатываемые в порядке предоставления услуг или при совместном использовании информационных систем и иных средств обработки, принадлежат владельцу электронных информационных ресурсов. Принадлежность и использование производной продукции, создаваемой в этом случае, регулируются договором. </w:t>
      </w:r>
    </w:p>
    <w:bookmarkEnd w:id="47"/>
    <w:bookmarkStart w:name="z80" w:id="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Формирование и использование электронных </w:t>
      </w:r>
      <w:r>
        <w:br/>
      </w:r>
      <w:r>
        <w:rPr>
          <w:rFonts w:ascii="Times New Roman"/>
          <w:b w:val="false"/>
          <w:i w:val="false"/>
          <w:color w:val="000000"/>
          <w:sz w:val="28"/>
        </w:rPr>
        <w:t>
</w:t>
      </w:r>
      <w:r>
        <w:rPr>
          <w:rFonts w:ascii="Times New Roman"/>
          <w:b/>
          <w:i w:val="false"/>
          <w:color w:val="000000"/>
          <w:sz w:val="28"/>
        </w:rPr>
        <w:t xml:space="preserve">                 информационных ресурсов </w:t>
      </w:r>
    </w:p>
    <w:bookmarkEnd w:id="48"/>
    <w:bookmarkStart w:name="z81" w:id="49"/>
    <w:p>
      <w:pPr>
        <w:spacing w:after="0"/>
        <w:ind w:left="0"/>
        <w:jc w:val="both"/>
      </w:pPr>
      <w:r>
        <w:rPr>
          <w:rFonts w:ascii="Times New Roman"/>
          <w:b w:val="false"/>
          <w:i w:val="false"/>
          <w:color w:val="000000"/>
          <w:sz w:val="28"/>
        </w:rPr>
        <w:t>
      1. Собственник и (или) владелец электронных информационных ресурсов вправе свободно использовать и распространять их с учетом ограничений,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49"/>
    <w:bookmarkStart w:name="z82" w:id="50"/>
    <w:p>
      <w:pPr>
        <w:spacing w:after="0"/>
        <w:ind w:left="0"/>
        <w:jc w:val="both"/>
      </w:pPr>
      <w:r>
        <w:rPr>
          <w:rFonts w:ascii="Times New Roman"/>
          <w:b w:val="false"/>
          <w:i w:val="false"/>
          <w:color w:val="000000"/>
          <w:sz w:val="28"/>
        </w:rPr>
        <w:t xml:space="preserve">
      2. Использование и распространение электронных информационных ресурсов, являющихся предметом информационного обмена между информационными системами, осуществляются в порядке, установленном собственником и (или) владельцем этих электронных информационных ресурсов и информационных систем. </w:t>
      </w:r>
    </w:p>
    <w:bookmarkEnd w:id="50"/>
    <w:bookmarkStart w:name="z83" w:id="51"/>
    <w:p>
      <w:pPr>
        <w:spacing w:after="0"/>
        <w:ind w:left="0"/>
        <w:jc w:val="both"/>
      </w:pPr>
      <w:r>
        <w:rPr>
          <w:rFonts w:ascii="Times New Roman"/>
          <w:b w:val="false"/>
          <w:i w:val="false"/>
          <w:color w:val="000000"/>
          <w:sz w:val="28"/>
        </w:rPr>
        <w:t>
      3.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а также для оказания государственных услуг в электронной форме. Программные продукты, приобретаемые или создаваемые для формирования государственных информационных систем, должны иметь интерфейс на казахском языке.</w:t>
      </w:r>
    </w:p>
    <w:bookmarkEnd w:id="51"/>
    <w:bookmarkStart w:name="z84" w:id="52"/>
    <w:p>
      <w:pPr>
        <w:spacing w:after="0"/>
        <w:ind w:left="0"/>
        <w:jc w:val="both"/>
      </w:pPr>
      <w:r>
        <w:rPr>
          <w:rFonts w:ascii="Times New Roman"/>
          <w:b w:val="false"/>
          <w:i w:val="false"/>
          <w:color w:val="000000"/>
          <w:sz w:val="28"/>
        </w:rPr>
        <w:t>
      4. Формирование и использование национальных электронных информационных ресурсов осуществляются государственными органами в </w:t>
      </w:r>
      <w:r>
        <w:rPr>
          <w:rFonts w:ascii="Times New Roman"/>
          <w:b w:val="false"/>
          <w:i w:val="false"/>
          <w:color w:val="000000"/>
          <w:sz w:val="28"/>
        </w:rPr>
        <w:t>порядке</w:t>
      </w:r>
      <w:r>
        <w:rPr>
          <w:rFonts w:ascii="Times New Roman"/>
          <w:b w:val="false"/>
          <w:i w:val="false"/>
          <w:color w:val="000000"/>
          <w:sz w:val="28"/>
        </w:rPr>
        <w:t xml:space="preserve">, установленном законодательством Республики Казахстан. </w:t>
      </w:r>
    </w:p>
    <w:bookmarkEnd w:id="52"/>
    <w:bookmarkStart w:name="z85" w:id="53"/>
    <w:p>
      <w:pPr>
        <w:spacing w:after="0"/>
        <w:ind w:left="0"/>
        <w:jc w:val="both"/>
      </w:pPr>
      <w:r>
        <w:rPr>
          <w:rFonts w:ascii="Times New Roman"/>
          <w:b w:val="false"/>
          <w:i w:val="false"/>
          <w:color w:val="000000"/>
          <w:sz w:val="28"/>
        </w:rPr>
        <w:t xml:space="preserve">
      5. Формирование, хранение и использование электронных информационных ресурсов ограниченного доступа, правила защиты и доступа к ним определяются и обеспечиваются их собственником и (или) владельцем в порядке, установленном законодательством Республики Казахстан. </w:t>
      </w:r>
    </w:p>
    <w:bookmarkEnd w:id="53"/>
    <w:bookmarkStart w:name="z86" w:id="54"/>
    <w:p>
      <w:pPr>
        <w:spacing w:after="0"/>
        <w:ind w:left="0"/>
        <w:jc w:val="both"/>
      </w:pPr>
      <w:r>
        <w:rPr>
          <w:rFonts w:ascii="Times New Roman"/>
          <w:b w:val="false"/>
          <w:i w:val="false"/>
          <w:color w:val="000000"/>
          <w:sz w:val="28"/>
        </w:rPr>
        <w:t>
      6. Предоставление электронных информационных ресурсов государственными органами, физическими и юридическими лицами является обязательным в случаях, предусмотренных </w:t>
      </w:r>
      <w:r>
        <w:rPr>
          <w:rFonts w:ascii="Times New Roman"/>
          <w:b w:val="false"/>
          <w:i w:val="false"/>
          <w:color w:val="000000"/>
          <w:sz w:val="28"/>
        </w:rPr>
        <w:t>статьей 14</w:t>
      </w:r>
      <w:r>
        <w:rPr>
          <w:rFonts w:ascii="Times New Roman"/>
          <w:b w:val="false"/>
          <w:i w:val="false"/>
          <w:color w:val="000000"/>
          <w:sz w:val="28"/>
        </w:rPr>
        <w:t xml:space="preserve"> настоящего Закона. </w:t>
      </w:r>
    </w:p>
    <w:bookmarkEnd w:id="54"/>
    <w:bookmarkStart w:name="z87" w:id="55"/>
    <w:p>
      <w:pPr>
        <w:spacing w:after="0"/>
        <w:ind w:left="0"/>
        <w:jc w:val="both"/>
      </w:pPr>
      <w:r>
        <w:rPr>
          <w:rFonts w:ascii="Times New Roman"/>
          <w:b w:val="false"/>
          <w:i w:val="false"/>
          <w:color w:val="000000"/>
          <w:sz w:val="28"/>
        </w:rPr>
        <w:t xml:space="preserve">
      7. Деятельность государственных органов по формированию государственных электронных информационных ресурсов финансируется за счет бюджетных средств. </w:t>
      </w:r>
      <w:r>
        <w:br/>
      </w:r>
      <w:r>
        <w:rPr>
          <w:rFonts w:ascii="Times New Roman"/>
          <w:b w:val="false"/>
          <w:i w:val="false"/>
          <w:color w:val="000000"/>
          <w:sz w:val="28"/>
        </w:rPr>
        <w:t>
      </w:t>
      </w:r>
      <w:r>
        <w:rPr>
          <w:rFonts w:ascii="Times New Roman"/>
          <w:b w:val="false"/>
          <w:i w:val="false"/>
          <w:color w:val="ff0000"/>
          <w:sz w:val="28"/>
        </w:rPr>
        <w:t xml:space="preserve">Сноска. Статья 12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End w:id="55"/>
    <w:bookmarkStart w:name="z88" w:id="56"/>
    <w:p>
      <w:pPr>
        <w:spacing w:after="0"/>
        <w:ind w:left="0"/>
        <w:jc w:val="both"/>
      </w:pPr>
      <w:r>
        <w:rPr>
          <w:rFonts w:ascii="Times New Roman"/>
          <w:b w:val="false"/>
          <w:i w:val="false"/>
          <w:color w:val="000000"/>
          <w:sz w:val="28"/>
        </w:rPr>
        <w:t>
</w:t>
      </w:r>
      <w:r>
        <w:rPr>
          <w:rFonts w:ascii="Times New Roman"/>
          <w:b/>
          <w:i w:val="false"/>
          <w:color w:val="000000"/>
          <w:sz w:val="28"/>
        </w:rPr>
        <w:t>      Статья 13. Электронные информационные ресурсы,</w:t>
      </w:r>
      <w:r>
        <w:br/>
      </w:r>
      <w:r>
        <w:rPr>
          <w:rFonts w:ascii="Times New Roman"/>
          <w:b w:val="false"/>
          <w:i w:val="false"/>
          <w:color w:val="000000"/>
          <w:sz w:val="28"/>
        </w:rPr>
        <w:t>
</w:t>
      </w:r>
      <w:r>
        <w:rPr>
          <w:rFonts w:ascii="Times New Roman"/>
          <w:b/>
          <w:i w:val="false"/>
          <w:color w:val="000000"/>
          <w:sz w:val="28"/>
        </w:rPr>
        <w:t>                 содержащие персональные данные</w:t>
      </w:r>
    </w:p>
    <w:bookmarkEnd w:id="56"/>
    <w:p>
      <w:pPr>
        <w:spacing w:after="0"/>
        <w:ind w:left="0"/>
        <w:jc w:val="both"/>
      </w:pPr>
      <w:r>
        <w:rPr>
          <w:rFonts w:ascii="Times New Roman"/>
          <w:b w:val="false"/>
          <w:i w:val="false"/>
          <w:color w:val="ff0000"/>
          <w:sz w:val="28"/>
        </w:rPr>
        <w:t>      Сноска. Заголовок статьи 13 в редакции Закона РК от 21.05.2013 </w:t>
      </w:r>
      <w:r>
        <w:rPr>
          <w:rFonts w:ascii="Times New Roman"/>
          <w:b w:val="false"/>
          <w:i w:val="false"/>
          <w:color w:val="ff0000"/>
          <w:sz w:val="28"/>
        </w:rPr>
        <w:t>№ 95-V</w:t>
      </w:r>
      <w:r>
        <w:rPr>
          <w:rFonts w:ascii="Times New Roman"/>
          <w:b w:val="false"/>
          <w:i w:val="false"/>
          <w:color w:val="ff0000"/>
          <w:sz w:val="28"/>
        </w:rPr>
        <w:t> (вводится в действие по истечении шести месяцев после его первого официального опубликования).</w:t>
      </w:r>
    </w:p>
    <w:bookmarkStart w:name="z89" w:id="57"/>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p>
    <w:bookmarkEnd w:id="57"/>
    <w:bookmarkStart w:name="z90" w:id="58"/>
    <w:p>
      <w:pPr>
        <w:spacing w:after="0"/>
        <w:ind w:left="0"/>
        <w:jc w:val="both"/>
      </w:pPr>
      <w:r>
        <w:rPr>
          <w:rFonts w:ascii="Times New Roman"/>
          <w:b w:val="false"/>
          <w:i w:val="false"/>
          <w:color w:val="000000"/>
          <w:sz w:val="28"/>
        </w:rPr>
        <w:t xml:space="preserve">
      2. Никто не вправе требовать для формирования электронных информационных ресурсов от физических лиц представление сведений об их частной жизни, составляющих личную и семейную тайну, тайну переписки, телефонных переговоров, почтовых, телеграфных и иных сообщений физических лиц, включая сведения, касающиеся их происхождения, здоровья, взглядов, политических и религиозных убеждений, или получать такие сведения иным образом помимо их воли. </w:t>
      </w:r>
    </w:p>
    <w:bookmarkEnd w:id="58"/>
    <w:bookmarkStart w:name="z91" w:id="59"/>
    <w:p>
      <w:pPr>
        <w:spacing w:after="0"/>
        <w:ind w:left="0"/>
        <w:jc w:val="both"/>
      </w:pPr>
      <w:r>
        <w:rPr>
          <w:rFonts w:ascii="Times New Roman"/>
          <w:b w:val="false"/>
          <w:i w:val="false"/>
          <w:color w:val="000000"/>
          <w:sz w:val="28"/>
        </w:rPr>
        <w:t>
      3. Для электронных информационных ресурсов, содержащих </w:t>
      </w:r>
      <w:r>
        <w:rPr>
          <w:rFonts w:ascii="Times New Roman"/>
          <w:b w:val="false"/>
          <w:i w:val="false"/>
          <w:color w:val="000000"/>
          <w:sz w:val="28"/>
        </w:rPr>
        <w:t>персональные данные</w:t>
      </w:r>
      <w:r>
        <w:rPr>
          <w:rFonts w:ascii="Times New Roman"/>
          <w:b w:val="false"/>
          <w:i w:val="false"/>
          <w:color w:val="000000"/>
          <w:sz w:val="28"/>
        </w:rPr>
        <w:t xml:space="preserve">, соблюдение конфиденциальности обязательно с момента, когда эти данные были представлены физическим лицом, к которому эти данные относятся. </w:t>
      </w:r>
    </w:p>
    <w:bookmarkEnd w:id="59"/>
    <w:bookmarkStart w:name="z92" w:id="60"/>
    <w:p>
      <w:pPr>
        <w:spacing w:after="0"/>
        <w:ind w:left="0"/>
        <w:jc w:val="both"/>
      </w:pPr>
      <w:r>
        <w:rPr>
          <w:rFonts w:ascii="Times New Roman"/>
          <w:b w:val="false"/>
          <w:i w:val="false"/>
          <w:color w:val="000000"/>
          <w:sz w:val="28"/>
        </w:rPr>
        <w:t>
      4.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w:t>
      </w:r>
      <w:r>
        <w:rPr>
          <w:rFonts w:ascii="Times New Roman"/>
          <w:b w:val="false"/>
          <w:i w:val="false"/>
          <w:color w:val="000000"/>
          <w:sz w:val="28"/>
        </w:rPr>
        <w:t>гарантированных</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ff0000"/>
          <w:sz w:val="28"/>
        </w:rPr>
        <w:t>Сноска. Статья 13 с изменениями, внесенным Законом РК от 21.05.2013</w:t>
      </w:r>
      <w:r>
        <w:rPr>
          <w:rFonts w:ascii="Times New Roman"/>
          <w:b w:val="false"/>
          <w:i w:val="false"/>
          <w:color w:val="000000"/>
          <w:sz w:val="28"/>
        </w:rPr>
        <w:t> </w:t>
      </w:r>
      <w:r>
        <w:rPr>
          <w:rFonts w:ascii="Times New Roman"/>
          <w:b w:val="false"/>
          <w:i w:val="false"/>
          <w:color w:val="000000"/>
          <w:sz w:val="28"/>
        </w:rPr>
        <w:t>№ 95-V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его первого официального опубликования).</w:t>
      </w:r>
    </w:p>
    <w:bookmarkEnd w:id="60"/>
    <w:bookmarkStart w:name="z93" w:id="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Доступ к электронным информационным ресурсам </w:t>
      </w:r>
    </w:p>
    <w:bookmarkEnd w:id="61"/>
    <w:bookmarkStart w:name="z94" w:id="62"/>
    <w:p>
      <w:pPr>
        <w:spacing w:after="0"/>
        <w:ind w:left="0"/>
        <w:jc w:val="both"/>
      </w:pPr>
      <w:r>
        <w:rPr>
          <w:rFonts w:ascii="Times New Roman"/>
          <w:b w:val="false"/>
          <w:i w:val="false"/>
          <w:color w:val="000000"/>
          <w:sz w:val="28"/>
        </w:rPr>
        <w:t xml:space="preserve">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 </w:t>
      </w:r>
    </w:p>
    <w:bookmarkEnd w:id="62"/>
    <w:bookmarkStart w:name="z95" w:id="63"/>
    <w:p>
      <w:pPr>
        <w:spacing w:after="0"/>
        <w:ind w:left="0"/>
        <w:jc w:val="both"/>
      </w:pPr>
      <w:r>
        <w:rPr>
          <w:rFonts w:ascii="Times New Roman"/>
          <w:b w:val="false"/>
          <w:i w:val="false"/>
          <w:color w:val="000000"/>
          <w:sz w:val="28"/>
        </w:rPr>
        <w:t xml:space="preserve">
      2. Электронные информационные ресурсы ограниченного доступа подразделяются на электронные информационные ресурсы, отнесенные к государственным секретам, и конфиденциальные. </w:t>
      </w:r>
    </w:p>
    <w:bookmarkEnd w:id="63"/>
    <w:bookmarkStart w:name="z96" w:id="64"/>
    <w:p>
      <w:pPr>
        <w:spacing w:after="0"/>
        <w:ind w:left="0"/>
        <w:jc w:val="both"/>
      </w:pPr>
      <w:r>
        <w:rPr>
          <w:rFonts w:ascii="Times New Roman"/>
          <w:b w:val="false"/>
          <w:i w:val="false"/>
          <w:color w:val="000000"/>
          <w:sz w:val="28"/>
        </w:rPr>
        <w:t>
      3. Отнесение электронных информационных ресурсов к государственным секретам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 </w:t>
      </w:r>
    </w:p>
    <w:bookmarkEnd w:id="64"/>
    <w:bookmarkStart w:name="z97" w:id="65"/>
    <w:p>
      <w:pPr>
        <w:spacing w:after="0"/>
        <w:ind w:left="0"/>
        <w:jc w:val="both"/>
      </w:pPr>
      <w:r>
        <w:rPr>
          <w:rFonts w:ascii="Times New Roman"/>
          <w:b w:val="false"/>
          <w:i w:val="false"/>
          <w:color w:val="000000"/>
          <w:sz w:val="28"/>
        </w:rPr>
        <w:t>
      4. Отнесение электронных информационных ресурсов к конфиденциальным осуществляется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за исключением случаев, предусмотренных настоящим Законом. </w:t>
      </w:r>
    </w:p>
    <w:bookmarkEnd w:id="65"/>
    <w:bookmarkStart w:name="z98" w:id="66"/>
    <w:p>
      <w:pPr>
        <w:spacing w:after="0"/>
        <w:ind w:left="0"/>
        <w:jc w:val="both"/>
      </w:pPr>
      <w:r>
        <w:rPr>
          <w:rFonts w:ascii="Times New Roman"/>
          <w:b w:val="false"/>
          <w:i w:val="false"/>
          <w:color w:val="000000"/>
          <w:sz w:val="28"/>
        </w:rPr>
        <w:t xml:space="preserve">
      5. Не может быть ограничен доступ к государственным электронным информационным ресурсам, содержащим: </w:t>
      </w:r>
      <w:r>
        <w:br/>
      </w:r>
      <w:r>
        <w:rPr>
          <w:rFonts w:ascii="Times New Roman"/>
          <w:b w:val="false"/>
          <w:i w:val="false"/>
          <w:color w:val="000000"/>
          <w:sz w:val="28"/>
        </w:rPr>
        <w:t xml:space="preserve">
      1) нормативные правовые акты, за исключением нормативных правовых актов, содержащих государственные секреты; </w:t>
      </w:r>
      <w:r>
        <w:br/>
      </w:r>
      <w:r>
        <w:rPr>
          <w:rFonts w:ascii="Times New Roman"/>
          <w:b w:val="false"/>
          <w:i w:val="false"/>
          <w:color w:val="000000"/>
          <w:sz w:val="28"/>
        </w:rPr>
        <w:t xml:space="preserve">
      2) сведения о чрезвычайных ситуациях, природных и техногенных катастрофах, погодных, санитарно-эпидемиологических и иных условиях, необходимых для обеспечения безопасности граждан, населенных пунктов и производственных объектов; </w:t>
      </w:r>
      <w:r>
        <w:br/>
      </w:r>
      <w:r>
        <w:rPr>
          <w:rFonts w:ascii="Times New Roman"/>
          <w:b w:val="false"/>
          <w:i w:val="false"/>
          <w:color w:val="000000"/>
          <w:sz w:val="28"/>
        </w:rPr>
        <w:t>
      3) официальные сведения о деятельности государственных органов;</w:t>
      </w:r>
      <w:r>
        <w:br/>
      </w: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End w:id="66"/>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подпунктом 5) в соответствии с Законом РК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p>
    <w:bookmarkStart w:name="z99" w:id="67"/>
    <w:p>
      <w:pPr>
        <w:spacing w:after="0"/>
        <w:ind w:left="0"/>
        <w:jc w:val="left"/>
      </w:pPr>
      <w:r>
        <w:rPr>
          <w:rFonts w:ascii="Times New Roman"/>
          <w:b/>
          <w:i w:val="false"/>
          <w:color w:val="000000"/>
        </w:rPr>
        <w:t xml:space="preserve"> 
Глава 4. ИНФОРМАЦИОННЫЕ СИСТЕМЫ, ТЕХНОЛОГИИ </w:t>
      </w:r>
      <w:r>
        <w:br/>
      </w:r>
      <w:r>
        <w:rPr>
          <w:rFonts w:ascii="Times New Roman"/>
          <w:b/>
          <w:i w:val="false"/>
          <w:color w:val="000000"/>
        </w:rPr>
        <w:t xml:space="preserve">
И СРЕДСТВА ИХ ОБЕСПЕЧЕНИЯ </w:t>
      </w:r>
    </w:p>
    <w:bookmarkEnd w:id="67"/>
    <w:bookmarkStart w:name="z100"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Виды информационных систем </w:t>
      </w:r>
    </w:p>
    <w:bookmarkEnd w:id="68"/>
    <w:bookmarkStart w:name="z101" w:id="69"/>
    <w:p>
      <w:pPr>
        <w:spacing w:after="0"/>
        <w:ind w:left="0"/>
        <w:jc w:val="both"/>
      </w:pPr>
      <w:r>
        <w:rPr>
          <w:rFonts w:ascii="Times New Roman"/>
          <w:b w:val="false"/>
          <w:i w:val="false"/>
          <w:color w:val="000000"/>
          <w:sz w:val="28"/>
        </w:rPr>
        <w:t xml:space="preserve">
      1. В зависимости от права собственности информационные системы подразделяются на: </w:t>
      </w:r>
      <w:r>
        <w:br/>
      </w:r>
      <w:r>
        <w:rPr>
          <w:rFonts w:ascii="Times New Roman"/>
          <w:b w:val="false"/>
          <w:i w:val="false"/>
          <w:color w:val="000000"/>
          <w:sz w:val="28"/>
        </w:rPr>
        <w:t xml:space="preserve">
      1) государственные; </w:t>
      </w:r>
      <w:r>
        <w:br/>
      </w:r>
      <w:r>
        <w:rPr>
          <w:rFonts w:ascii="Times New Roman"/>
          <w:b w:val="false"/>
          <w:i w:val="false"/>
          <w:color w:val="000000"/>
          <w:sz w:val="28"/>
        </w:rPr>
        <w:t xml:space="preserve">
      2) негосударственные. </w:t>
      </w:r>
    </w:p>
    <w:bookmarkEnd w:id="69"/>
    <w:bookmarkStart w:name="z102" w:id="70"/>
    <w:p>
      <w:pPr>
        <w:spacing w:after="0"/>
        <w:ind w:left="0"/>
        <w:jc w:val="both"/>
      </w:pPr>
      <w:r>
        <w:rPr>
          <w:rFonts w:ascii="Times New Roman"/>
          <w:b w:val="false"/>
          <w:i w:val="false"/>
          <w:color w:val="000000"/>
          <w:sz w:val="28"/>
        </w:rPr>
        <w:t xml:space="preserve">
      2. В зависимости от категории доступа информационные системы подразделяются на: </w:t>
      </w:r>
      <w:r>
        <w:br/>
      </w:r>
      <w:r>
        <w:rPr>
          <w:rFonts w:ascii="Times New Roman"/>
          <w:b w:val="false"/>
          <w:i w:val="false"/>
          <w:color w:val="000000"/>
          <w:sz w:val="28"/>
        </w:rPr>
        <w:t xml:space="preserve">
      1) общедоступные; </w:t>
      </w:r>
      <w:r>
        <w:br/>
      </w:r>
      <w:r>
        <w:rPr>
          <w:rFonts w:ascii="Times New Roman"/>
          <w:b w:val="false"/>
          <w:i w:val="false"/>
          <w:color w:val="000000"/>
          <w:sz w:val="28"/>
        </w:rPr>
        <w:t xml:space="preserve">
      2) ограниченного доступа. </w:t>
      </w:r>
    </w:p>
    <w:bookmarkEnd w:id="70"/>
    <w:bookmarkStart w:name="z103" w:id="71"/>
    <w:p>
      <w:pPr>
        <w:spacing w:after="0"/>
        <w:ind w:left="0"/>
        <w:jc w:val="both"/>
      </w:pPr>
      <w:r>
        <w:rPr>
          <w:rFonts w:ascii="Times New Roman"/>
          <w:b w:val="false"/>
          <w:i w:val="false"/>
          <w:color w:val="000000"/>
          <w:sz w:val="28"/>
        </w:rPr>
        <w:t>
      3. Информационные системы, создаваемые и (или) приобретаемые за счет бюджетных средств, а также полученные государственными органами путем иных </w:t>
      </w:r>
      <w:r>
        <w:rPr>
          <w:rFonts w:ascii="Times New Roman"/>
          <w:b w:val="false"/>
          <w:i w:val="false"/>
          <w:color w:val="000000"/>
          <w:sz w:val="28"/>
        </w:rPr>
        <w:t>установленных</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способов, являются государственными. </w:t>
      </w:r>
      <w:r>
        <w:br/>
      </w:r>
      <w:r>
        <w:rPr>
          <w:rFonts w:ascii="Times New Roman"/>
          <w:b w:val="false"/>
          <w:i w:val="false"/>
          <w:color w:val="000000"/>
          <w:sz w:val="28"/>
        </w:rPr>
        <w:t xml:space="preserve">
      Информационные системы, состоящие из государственных электронных информационных ресурсов, имеющих важное стратегическое значение для экономики и безопасности государства, являются национальными. </w:t>
      </w:r>
    </w:p>
    <w:bookmarkEnd w:id="71"/>
    <w:bookmarkStart w:name="z104" w:id="72"/>
    <w:p>
      <w:pPr>
        <w:spacing w:after="0"/>
        <w:ind w:left="0"/>
        <w:jc w:val="both"/>
      </w:pPr>
      <w:r>
        <w:rPr>
          <w:rFonts w:ascii="Times New Roman"/>
          <w:b w:val="false"/>
          <w:i w:val="false"/>
          <w:color w:val="000000"/>
          <w:sz w:val="28"/>
        </w:rPr>
        <w:t>
      4. Информационные системы, создаваемые и (или) приобретаемые за счет средств физических и юридических лиц, а также полученные ими путем иных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способов, являются негосударственными. </w:t>
      </w:r>
    </w:p>
    <w:bookmarkEnd w:id="72"/>
    <w:bookmarkStart w:name="z105" w:id="73"/>
    <w:p>
      <w:pPr>
        <w:spacing w:after="0"/>
        <w:ind w:left="0"/>
        <w:jc w:val="both"/>
      </w:pPr>
      <w:r>
        <w:rPr>
          <w:rFonts w:ascii="Times New Roman"/>
          <w:b w:val="false"/>
          <w:i w:val="false"/>
          <w:color w:val="000000"/>
          <w:sz w:val="28"/>
        </w:rPr>
        <w:t>
      5. Информационные системы, содержащие электронные информационные ресурсы, которые предоставляются или распространяются их собственником или владельцем без указания условий их использования, а также </w:t>
      </w:r>
      <w:r>
        <w:rPr>
          <w:rFonts w:ascii="Times New Roman"/>
          <w:b w:val="false"/>
          <w:i w:val="false"/>
          <w:color w:val="000000"/>
          <w:sz w:val="28"/>
        </w:rPr>
        <w:t>электронные информационные ресурсы</w:t>
      </w:r>
      <w:r>
        <w:rPr>
          <w:rFonts w:ascii="Times New Roman"/>
          <w:b w:val="false"/>
          <w:i w:val="false"/>
          <w:color w:val="000000"/>
          <w:sz w:val="28"/>
        </w:rPr>
        <w:t xml:space="preserve">, доступ к которым является свободным и не зависит от формы их предоставления и способа распространения, являются общедоступными. </w:t>
      </w:r>
    </w:p>
    <w:bookmarkEnd w:id="73"/>
    <w:bookmarkStart w:name="z106" w:id="74"/>
    <w:p>
      <w:pPr>
        <w:spacing w:after="0"/>
        <w:ind w:left="0"/>
        <w:jc w:val="both"/>
      </w:pPr>
      <w:r>
        <w:rPr>
          <w:rFonts w:ascii="Times New Roman"/>
          <w:b w:val="false"/>
          <w:i w:val="false"/>
          <w:color w:val="000000"/>
          <w:sz w:val="28"/>
        </w:rPr>
        <w:t>
      6. Информационные системы, содержащие электронные информационные ресурсы, доступ к которым ограничен </w:t>
      </w:r>
      <w:r>
        <w:rPr>
          <w:rFonts w:ascii="Times New Roman"/>
          <w:b w:val="false"/>
          <w:i w:val="false"/>
          <w:color w:val="000000"/>
          <w:sz w:val="28"/>
        </w:rPr>
        <w:t>законами</w:t>
      </w:r>
      <w:r>
        <w:rPr>
          <w:rFonts w:ascii="Times New Roman"/>
          <w:b w:val="false"/>
          <w:i w:val="false"/>
          <w:color w:val="000000"/>
          <w:sz w:val="28"/>
        </w:rPr>
        <w:t> Республики Казахстан или их собственником или владельцем в случаях,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являются информационными системами ограниченного доступа. </w:t>
      </w:r>
    </w:p>
    <w:bookmarkEnd w:id="74"/>
    <w:bookmarkStart w:name="z107"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Информационные системы как объект права собственности </w:t>
      </w:r>
    </w:p>
    <w:bookmarkEnd w:id="75"/>
    <w:bookmarkStart w:name="z108" w:id="76"/>
    <w:p>
      <w:pPr>
        <w:spacing w:after="0"/>
        <w:ind w:left="0"/>
        <w:jc w:val="both"/>
      </w:pPr>
      <w:r>
        <w:rPr>
          <w:rFonts w:ascii="Times New Roman"/>
          <w:b w:val="false"/>
          <w:i w:val="false"/>
          <w:color w:val="000000"/>
          <w:sz w:val="28"/>
        </w:rPr>
        <w:t xml:space="preserve">
      1. Собственник информационной системы обладает правом владения, пользования и распоряжения информационной системой в целом как имущественным комплексом. </w:t>
      </w:r>
    </w:p>
    <w:bookmarkEnd w:id="76"/>
    <w:bookmarkStart w:name="z109" w:id="77"/>
    <w:p>
      <w:pPr>
        <w:spacing w:after="0"/>
        <w:ind w:left="0"/>
        <w:jc w:val="both"/>
      </w:pPr>
      <w:r>
        <w:rPr>
          <w:rFonts w:ascii="Times New Roman"/>
          <w:b w:val="false"/>
          <w:i w:val="false"/>
          <w:color w:val="000000"/>
          <w:sz w:val="28"/>
        </w:rPr>
        <w:t xml:space="preserve">
      2. Порядок эксплуатации информационной системы в случае, если собственниками технических средств, электронных информационных ресурсов и информационных систем являются разные лица, определяется соглашением между этими лицами. </w:t>
      </w:r>
    </w:p>
    <w:bookmarkEnd w:id="77"/>
    <w:bookmarkStart w:name="z110" w:id="78"/>
    <w:p>
      <w:pPr>
        <w:spacing w:after="0"/>
        <w:ind w:left="0"/>
        <w:jc w:val="both"/>
      </w:pPr>
      <w:r>
        <w:rPr>
          <w:rFonts w:ascii="Times New Roman"/>
          <w:b w:val="false"/>
          <w:i w:val="false"/>
          <w:color w:val="000000"/>
          <w:sz w:val="28"/>
        </w:rPr>
        <w:t xml:space="preserve">
      3. Собственник информационной системы вправе, если иное не установлено собственником электронных информационных ресурсов, запретить или ограничить перемещение и распространение электронных информационных ресурсов. </w:t>
      </w:r>
    </w:p>
    <w:bookmarkEnd w:id="78"/>
    <w:bookmarkStart w:name="z111" w:id="79"/>
    <w:p>
      <w:pPr>
        <w:spacing w:after="0"/>
        <w:ind w:left="0"/>
        <w:jc w:val="both"/>
      </w:pPr>
      <w:r>
        <w:rPr>
          <w:rFonts w:ascii="Times New Roman"/>
          <w:b w:val="false"/>
          <w:i w:val="false"/>
          <w:color w:val="000000"/>
          <w:sz w:val="28"/>
        </w:rPr>
        <w:t>
</w:t>
      </w:r>
      <w:r>
        <w:rPr>
          <w:rFonts w:ascii="Times New Roman"/>
          <w:b/>
          <w:i w:val="false"/>
          <w:color w:val="000000"/>
          <w:sz w:val="28"/>
        </w:rPr>
        <w:t>      Статья 17. Создание, доступ и эксплуатация</w:t>
      </w:r>
      <w:r>
        <w:br/>
      </w:r>
      <w:r>
        <w:rPr>
          <w:rFonts w:ascii="Times New Roman"/>
          <w:b w:val="false"/>
          <w:i w:val="false"/>
          <w:color w:val="000000"/>
          <w:sz w:val="28"/>
        </w:rPr>
        <w:t>
</w:t>
      </w:r>
      <w:r>
        <w:rPr>
          <w:rFonts w:ascii="Times New Roman"/>
          <w:b/>
          <w:i w:val="false"/>
          <w:color w:val="000000"/>
          <w:sz w:val="28"/>
        </w:rPr>
        <w:t>                 государственных</w:t>
      </w:r>
      <w:r>
        <w:rPr>
          <w:rFonts w:ascii="Times New Roman"/>
          <w:b/>
          <w:i w:val="false"/>
          <w:color w:val="000000"/>
          <w:sz w:val="28"/>
        </w:rPr>
        <w:t xml:space="preserve"> информационных систем </w:t>
      </w:r>
    </w:p>
    <w:bookmarkEnd w:id="79"/>
    <w:bookmarkStart w:name="z112" w:id="80"/>
    <w:p>
      <w:pPr>
        <w:spacing w:after="0"/>
        <w:ind w:left="0"/>
        <w:jc w:val="both"/>
      </w:pPr>
      <w:r>
        <w:rPr>
          <w:rFonts w:ascii="Times New Roman"/>
          <w:b w:val="false"/>
          <w:i w:val="false"/>
          <w:color w:val="000000"/>
          <w:sz w:val="28"/>
        </w:rPr>
        <w:t>
      1. Государственные информационные системы создаются в целях оказания электронных услуг, обеспечения </w:t>
      </w:r>
      <w:r>
        <w:rPr>
          <w:rFonts w:ascii="Times New Roman"/>
          <w:b w:val="false"/>
          <w:i w:val="false"/>
          <w:color w:val="000000"/>
          <w:sz w:val="28"/>
        </w:rPr>
        <w:t>информационного обмена</w:t>
      </w:r>
      <w:r>
        <w:rPr>
          <w:rFonts w:ascii="Times New Roman"/>
          <w:b w:val="false"/>
          <w:i w:val="false"/>
          <w:color w:val="000000"/>
          <w:sz w:val="28"/>
        </w:rPr>
        <w:t xml:space="preserve">, координации деятельности и оптимизации процессов управления в государственных органах и организациях. </w:t>
      </w:r>
    </w:p>
    <w:bookmarkEnd w:id="80"/>
    <w:bookmarkStart w:name="z113" w:id="81"/>
    <w:p>
      <w:pPr>
        <w:spacing w:after="0"/>
        <w:ind w:left="0"/>
        <w:jc w:val="both"/>
      </w:pPr>
      <w:r>
        <w:rPr>
          <w:rFonts w:ascii="Times New Roman"/>
          <w:b w:val="false"/>
          <w:i w:val="false"/>
          <w:color w:val="000000"/>
          <w:sz w:val="28"/>
        </w:rPr>
        <w:t xml:space="preserve">
      2. Государственные информационные системы создаются в соответствии с настоящим Законом и иными нормативными правовыми актами Республики Казахстан. </w:t>
      </w:r>
      <w:r>
        <w:br/>
      </w:r>
      <w:r>
        <w:rPr>
          <w:rFonts w:ascii="Times New Roman"/>
          <w:b w:val="false"/>
          <w:i w:val="false"/>
          <w:color w:val="000000"/>
          <w:sz w:val="28"/>
        </w:rPr>
        <w:t>
      Выработка предложений по созданию государственных информационных систем и порядку их реализации осуществляется </w:t>
      </w:r>
      <w:r>
        <w:rPr>
          <w:rFonts w:ascii="Times New Roman"/>
          <w:b w:val="false"/>
          <w:i w:val="false"/>
          <w:color w:val="000000"/>
          <w:sz w:val="28"/>
        </w:rPr>
        <w:t>Межведомственной комиссией</w:t>
      </w:r>
      <w:r>
        <w:rPr>
          <w:rFonts w:ascii="Times New Roman"/>
          <w:b w:val="false"/>
          <w:i w:val="false"/>
          <w:color w:val="000000"/>
          <w:sz w:val="28"/>
        </w:rPr>
        <w:t xml:space="preserve"> Республики Казахстан по координации работ в сфере информатизации. </w:t>
      </w:r>
    </w:p>
    <w:bookmarkEnd w:id="81"/>
    <w:bookmarkStart w:name="z114" w:id="82"/>
    <w:p>
      <w:pPr>
        <w:spacing w:after="0"/>
        <w:ind w:left="0"/>
        <w:jc w:val="both"/>
      </w:pPr>
      <w:r>
        <w:rPr>
          <w:rFonts w:ascii="Times New Roman"/>
          <w:b w:val="false"/>
          <w:i w:val="false"/>
          <w:color w:val="000000"/>
          <w:sz w:val="28"/>
        </w:rPr>
        <w:t>
      3. Ввод в эксплуатацию государственной информационной системы осуществляется по результатам </w:t>
      </w:r>
      <w:r>
        <w:rPr>
          <w:rFonts w:ascii="Times New Roman"/>
          <w:b w:val="false"/>
          <w:i w:val="false"/>
          <w:color w:val="000000"/>
          <w:sz w:val="28"/>
        </w:rPr>
        <w:t>аттестации</w:t>
      </w:r>
      <w:r>
        <w:rPr>
          <w:rFonts w:ascii="Times New Roman"/>
          <w:b w:val="false"/>
          <w:i w:val="false"/>
          <w:color w:val="000000"/>
          <w:sz w:val="28"/>
        </w:rPr>
        <w:t xml:space="preserve"> на ее соответствие требованиям информационной безопасности и при условии положительного результата испытаний программных продуктов, программных кодов и экспертизы нормативно-технической документации государственных информационных систем в испытательной лаборатории и принятым на территории Республики Казахстан стандартам. </w:t>
      </w:r>
    </w:p>
    <w:bookmarkEnd w:id="82"/>
    <w:bookmarkStart w:name="z115" w:id="83"/>
    <w:p>
      <w:pPr>
        <w:spacing w:after="0"/>
        <w:ind w:left="0"/>
        <w:jc w:val="both"/>
      </w:pPr>
      <w:r>
        <w:rPr>
          <w:rFonts w:ascii="Times New Roman"/>
          <w:b w:val="false"/>
          <w:i w:val="false"/>
          <w:color w:val="000000"/>
          <w:sz w:val="28"/>
        </w:rPr>
        <w:t xml:space="preserve">
      4. Доступ к государственной информационной системе определяется правилами, разрабатываемыми владельцем государственной информационной системы. </w:t>
      </w:r>
    </w:p>
    <w:bookmarkEnd w:id="83"/>
    <w:bookmarkStart w:name="z250" w:id="84"/>
    <w:p>
      <w:pPr>
        <w:spacing w:after="0"/>
        <w:ind w:left="0"/>
        <w:jc w:val="both"/>
      </w:pPr>
      <w:r>
        <w:rPr>
          <w:rFonts w:ascii="Times New Roman"/>
          <w:b w:val="false"/>
          <w:i w:val="false"/>
          <w:color w:val="000000"/>
          <w:sz w:val="28"/>
        </w:rPr>
        <w:t>
      5. Государственные информационные системы создаются и хранятся на казахском и русском языках. В данных системах объем информации на казахском языке должен быть не менее объема информации на русском языке.</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17 с изменениями, внесенными законами РК от 10.07.2009 </w:t>
      </w:r>
      <w:r>
        <w:rPr>
          <w:rFonts w:ascii="Times New Roman"/>
          <w:b w:val="false"/>
          <w:i w:val="false"/>
          <w:color w:val="000000"/>
          <w:sz w:val="28"/>
        </w:rPr>
        <w:t>N 178-IV</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84"/>
    <w:bookmarkStart w:name="z116" w:id="85"/>
    <w:p>
      <w:pPr>
        <w:spacing w:after="0"/>
        <w:ind w:left="0"/>
        <w:jc w:val="both"/>
      </w:pPr>
      <w:r>
        <w:rPr>
          <w:rFonts w:ascii="Times New Roman"/>
          <w:b w:val="false"/>
          <w:i w:val="false"/>
          <w:color w:val="000000"/>
          <w:sz w:val="28"/>
        </w:rPr>
        <w:t>
</w:t>
      </w:r>
      <w:r>
        <w:rPr>
          <w:rFonts w:ascii="Times New Roman"/>
          <w:b/>
          <w:i w:val="false"/>
          <w:color w:val="000000"/>
          <w:sz w:val="28"/>
        </w:rPr>
        <w:t>      Статья 18. Создание, доступ и эксплуатация</w:t>
      </w:r>
      <w:r>
        <w:br/>
      </w:r>
      <w:r>
        <w:rPr>
          <w:rFonts w:ascii="Times New Roman"/>
          <w:b w:val="false"/>
          <w:i w:val="false"/>
          <w:color w:val="000000"/>
          <w:sz w:val="28"/>
        </w:rPr>
        <w:t>
</w:t>
      </w:r>
      <w:r>
        <w:rPr>
          <w:rFonts w:ascii="Times New Roman"/>
          <w:b/>
          <w:i w:val="false"/>
          <w:color w:val="000000"/>
          <w:sz w:val="28"/>
        </w:rPr>
        <w:t xml:space="preserve">                 негосударственных </w:t>
      </w:r>
      <w:r>
        <w:rPr>
          <w:rFonts w:ascii="Times New Roman"/>
          <w:b/>
          <w:i w:val="false"/>
          <w:color w:val="000000"/>
          <w:sz w:val="28"/>
        </w:rPr>
        <w:t xml:space="preserve">информационных систем </w:t>
      </w:r>
    </w:p>
    <w:bookmarkEnd w:id="85"/>
    <w:bookmarkStart w:name="z117" w:id="86"/>
    <w:p>
      <w:pPr>
        <w:spacing w:after="0"/>
        <w:ind w:left="0"/>
        <w:jc w:val="both"/>
      </w:pPr>
      <w:r>
        <w:rPr>
          <w:rFonts w:ascii="Times New Roman"/>
          <w:b w:val="false"/>
          <w:i w:val="false"/>
          <w:color w:val="000000"/>
          <w:sz w:val="28"/>
        </w:rPr>
        <w:t xml:space="preserve">
      1. Негосударственные информационные системы создаются физическими и юридическими лицами в целях удовлетворения информационной потребности, выполнения информационных работ и оказания электронных услуг. </w:t>
      </w:r>
    </w:p>
    <w:bookmarkEnd w:id="86"/>
    <w:bookmarkStart w:name="z118" w:id="87"/>
    <w:p>
      <w:pPr>
        <w:spacing w:after="0"/>
        <w:ind w:left="0"/>
        <w:jc w:val="both"/>
      </w:pPr>
      <w:r>
        <w:rPr>
          <w:rFonts w:ascii="Times New Roman"/>
          <w:b w:val="false"/>
          <w:i w:val="false"/>
          <w:color w:val="000000"/>
          <w:sz w:val="28"/>
        </w:rPr>
        <w:t xml:space="preserve">
      2. Доступ к негосударственной информационной системе и порядок ее эксплуатации определяются ее собственником или владельцем. </w:t>
      </w:r>
    </w:p>
    <w:bookmarkEnd w:id="87"/>
    <w:bookmarkStart w:name="z119" w:id="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Взаимодействие информационных систем </w:t>
      </w:r>
    </w:p>
    <w:bookmarkEnd w:id="88"/>
    <w:bookmarkStart w:name="z120" w:id="89"/>
    <w:p>
      <w:pPr>
        <w:spacing w:after="0"/>
        <w:ind w:left="0"/>
        <w:jc w:val="both"/>
      </w:pPr>
      <w:r>
        <w:rPr>
          <w:rFonts w:ascii="Times New Roman"/>
          <w:b w:val="false"/>
          <w:i w:val="false"/>
          <w:color w:val="000000"/>
          <w:sz w:val="28"/>
        </w:rPr>
        <w:t>
      1. Собственники и (или) владельцы государственных и негосударственных информационных систем должны обеспечивать возможность межсетевого соединения для организации </w:t>
      </w:r>
      <w:r>
        <w:rPr>
          <w:rFonts w:ascii="Times New Roman"/>
          <w:b w:val="false"/>
          <w:i w:val="false"/>
          <w:color w:val="000000"/>
          <w:sz w:val="28"/>
        </w:rPr>
        <w:t>информационного</w:t>
      </w:r>
      <w:r>
        <w:rPr>
          <w:rFonts w:ascii="Times New Roman"/>
          <w:b w:val="false"/>
          <w:i w:val="false"/>
          <w:color w:val="000000"/>
          <w:sz w:val="28"/>
        </w:rPr>
        <w:t> </w:t>
      </w:r>
      <w:r>
        <w:rPr>
          <w:rFonts w:ascii="Times New Roman"/>
          <w:b w:val="false"/>
          <w:i w:val="false"/>
          <w:color w:val="000000"/>
          <w:sz w:val="28"/>
        </w:rPr>
        <w:t>обмена</w:t>
      </w:r>
      <w:r>
        <w:rPr>
          <w:rFonts w:ascii="Times New Roman"/>
          <w:b w:val="false"/>
          <w:i w:val="false"/>
          <w:color w:val="000000"/>
          <w:sz w:val="28"/>
        </w:rPr>
        <w:t xml:space="preserve"> и передачи данных между различными информационными системами на основании использования в Республике Казахстан стандартных протоколов передачи данных. </w:t>
      </w:r>
    </w:p>
    <w:bookmarkEnd w:id="89"/>
    <w:bookmarkStart w:name="z121" w:id="90"/>
    <w:p>
      <w:pPr>
        <w:spacing w:after="0"/>
        <w:ind w:left="0"/>
        <w:jc w:val="both"/>
      </w:pPr>
      <w:r>
        <w:rPr>
          <w:rFonts w:ascii="Times New Roman"/>
          <w:b w:val="false"/>
          <w:i w:val="false"/>
          <w:color w:val="000000"/>
          <w:sz w:val="28"/>
        </w:rPr>
        <w:t>
      2. Оперативно-розыскная деятельность с использованием государственных и негосударственных информационных систем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оперативно-розыскной деятельности. </w:t>
      </w:r>
    </w:p>
    <w:bookmarkEnd w:id="90"/>
    <w:bookmarkStart w:name="z238" w:id="91"/>
    <w:p>
      <w:pPr>
        <w:spacing w:after="0"/>
        <w:ind w:left="0"/>
        <w:jc w:val="both"/>
      </w:pPr>
      <w:r>
        <w:rPr>
          <w:rFonts w:ascii="Times New Roman"/>
          <w:b w:val="false"/>
          <w:i w:val="false"/>
          <w:color w:val="000000"/>
          <w:sz w:val="28"/>
        </w:rPr>
        <w:t>
      3. Негосударственные информационные системы, интегрируемые с государственными информационными системами, подлежат </w:t>
      </w:r>
      <w:r>
        <w:rPr>
          <w:rFonts w:ascii="Times New Roman"/>
          <w:b w:val="false"/>
          <w:i w:val="false"/>
          <w:color w:val="000000"/>
          <w:sz w:val="28"/>
        </w:rPr>
        <w:t>аттестации</w:t>
      </w:r>
      <w:r>
        <w:rPr>
          <w:rFonts w:ascii="Times New Roman"/>
          <w:b w:val="false"/>
          <w:i w:val="false"/>
          <w:color w:val="000000"/>
          <w:sz w:val="28"/>
        </w:rPr>
        <w:t xml:space="preserve"> на соответствие их требованиям информационной безопасности и принятым на территории Республики Казахстан стандартам.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19 с изменениями, внесенными Законом РК от 10.07.2009 </w:t>
      </w:r>
      <w:r>
        <w:rPr>
          <w:rFonts w:ascii="Times New Roman"/>
          <w:b w:val="false"/>
          <w:i w:val="false"/>
          <w:color w:val="000000"/>
          <w:sz w:val="28"/>
        </w:rPr>
        <w:t>N 178-IV</w:t>
      </w:r>
      <w:r>
        <w:rPr>
          <w:rFonts w:ascii="Times New Roman"/>
          <w:b w:val="false"/>
          <w:i w:val="false"/>
          <w:color w:val="ff0000"/>
          <w:sz w:val="28"/>
        </w:rPr>
        <w:t xml:space="preserve">. </w:t>
      </w:r>
    </w:p>
    <w:bookmarkEnd w:id="91"/>
    <w:bookmarkStart w:name="z122" w:id="92"/>
    <w:p>
      <w:pPr>
        <w:spacing w:after="0"/>
        <w:ind w:left="0"/>
        <w:jc w:val="both"/>
      </w:pPr>
      <w:r>
        <w:rPr>
          <w:rFonts w:ascii="Times New Roman"/>
          <w:b w:val="false"/>
          <w:i w:val="false"/>
          <w:color w:val="000000"/>
          <w:sz w:val="28"/>
        </w:rPr>
        <w:t>
</w:t>
      </w:r>
      <w:r>
        <w:rPr>
          <w:rFonts w:ascii="Times New Roman"/>
          <w:b/>
          <w:i w:val="false"/>
          <w:color w:val="000000"/>
          <w:sz w:val="28"/>
        </w:rPr>
        <w:t>      Статья 20. Обязательные требования к средствам</w:t>
      </w:r>
      <w:r>
        <w:br/>
      </w:r>
      <w:r>
        <w:rPr>
          <w:rFonts w:ascii="Times New Roman"/>
          <w:b w:val="false"/>
          <w:i w:val="false"/>
          <w:color w:val="000000"/>
          <w:sz w:val="28"/>
        </w:rPr>
        <w:t>
</w:t>
      </w:r>
      <w:r>
        <w:rPr>
          <w:rFonts w:ascii="Times New Roman"/>
          <w:b/>
          <w:i w:val="false"/>
          <w:color w:val="000000"/>
          <w:sz w:val="28"/>
        </w:rPr>
        <w:t xml:space="preserve">                 обработки, </w:t>
      </w:r>
      <w:r>
        <w:rPr>
          <w:rFonts w:ascii="Times New Roman"/>
          <w:b/>
          <w:i w:val="false"/>
          <w:color w:val="000000"/>
          <w:sz w:val="28"/>
        </w:rPr>
        <w:t>хранения и резервного копирования</w:t>
      </w:r>
      <w:r>
        <w:br/>
      </w:r>
      <w:r>
        <w:rPr>
          <w:rFonts w:ascii="Times New Roman"/>
          <w:b w:val="false"/>
          <w:i w:val="false"/>
          <w:color w:val="000000"/>
          <w:sz w:val="28"/>
        </w:rPr>
        <w:t>
</w:t>
      </w:r>
      <w:r>
        <w:rPr>
          <w:rFonts w:ascii="Times New Roman"/>
          <w:b/>
          <w:i w:val="false"/>
          <w:color w:val="000000"/>
          <w:sz w:val="28"/>
        </w:rPr>
        <w:t xml:space="preserve">                 электронных </w:t>
      </w:r>
      <w:r>
        <w:rPr>
          <w:rFonts w:ascii="Times New Roman"/>
          <w:b/>
          <w:i w:val="false"/>
          <w:color w:val="000000"/>
          <w:sz w:val="28"/>
        </w:rPr>
        <w:t>информационных ресурсов в</w:t>
      </w:r>
      <w:r>
        <w:br/>
      </w:r>
      <w:r>
        <w:rPr>
          <w:rFonts w:ascii="Times New Roman"/>
          <w:b w:val="false"/>
          <w:i w:val="false"/>
          <w:color w:val="000000"/>
          <w:sz w:val="28"/>
        </w:rPr>
        <w:t>
</w:t>
      </w:r>
      <w:r>
        <w:rPr>
          <w:rFonts w:ascii="Times New Roman"/>
          <w:b/>
          <w:i w:val="false"/>
          <w:color w:val="000000"/>
          <w:sz w:val="28"/>
        </w:rPr>
        <w:t xml:space="preserve">                 государственных </w:t>
      </w:r>
      <w:r>
        <w:rPr>
          <w:rFonts w:ascii="Times New Roman"/>
          <w:b/>
          <w:i w:val="false"/>
          <w:color w:val="000000"/>
          <w:sz w:val="28"/>
        </w:rPr>
        <w:t xml:space="preserve">информационных системах </w:t>
      </w:r>
    </w:p>
    <w:bookmarkEnd w:id="92"/>
    <w:bookmarkStart w:name="z123" w:id="93"/>
    <w:p>
      <w:pPr>
        <w:spacing w:after="0"/>
        <w:ind w:left="0"/>
        <w:jc w:val="both"/>
      </w:pPr>
      <w:r>
        <w:rPr>
          <w:rFonts w:ascii="Times New Roman"/>
          <w:b w:val="false"/>
          <w:i w:val="false"/>
          <w:color w:val="000000"/>
          <w:sz w:val="28"/>
        </w:rPr>
        <w:t>
      1. Для обеспечения надежности и безопасности функционирования государственных информационных систем технические средства, которые используются для хранения, обработки и передачи электронных информационных ресурсов, должны соответствовать </w:t>
      </w:r>
      <w:r>
        <w:rPr>
          <w:rFonts w:ascii="Times New Roman"/>
          <w:b w:val="false"/>
          <w:i w:val="false"/>
          <w:color w:val="000000"/>
          <w:sz w:val="28"/>
        </w:rPr>
        <w:t>требованиям</w:t>
      </w:r>
      <w:r>
        <w:rPr>
          <w:rFonts w:ascii="Times New Roman"/>
          <w:b w:val="false"/>
          <w:i w:val="false"/>
          <w:color w:val="000000"/>
          <w:sz w:val="28"/>
        </w:rPr>
        <w:t xml:space="preserve"> в области технического регулирования. </w:t>
      </w:r>
    </w:p>
    <w:bookmarkEnd w:id="93"/>
    <w:bookmarkStart w:name="z124" w:id="94"/>
    <w:p>
      <w:pPr>
        <w:spacing w:after="0"/>
        <w:ind w:left="0"/>
        <w:jc w:val="both"/>
      </w:pPr>
      <w:r>
        <w:rPr>
          <w:rFonts w:ascii="Times New Roman"/>
          <w:b w:val="false"/>
          <w:i w:val="false"/>
          <w:color w:val="000000"/>
          <w:sz w:val="28"/>
        </w:rPr>
        <w:t>
      2. Хранение государственных электронных информационных ресурсов, содержащихся в государственных информационных системах, обеспечивают владельцы государственных информационных систем, которые несут ответственность в порядке, установленном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за сохранность, утрату, искажение государственных электронных информационных ресурсов, а при необходимости осуществляют их восстановление. </w:t>
      </w:r>
    </w:p>
    <w:bookmarkEnd w:id="94"/>
    <w:bookmarkStart w:name="z125" w:id="95"/>
    <w:p>
      <w:pPr>
        <w:spacing w:after="0"/>
        <w:ind w:left="0"/>
        <w:jc w:val="both"/>
      </w:pPr>
      <w:r>
        <w:rPr>
          <w:rFonts w:ascii="Times New Roman"/>
          <w:b w:val="false"/>
          <w:i w:val="false"/>
          <w:color w:val="000000"/>
          <w:sz w:val="28"/>
        </w:rPr>
        <w:t xml:space="preserve">
      3. Изготовление резервной копии государственных электронных информационных ресурсов, содержащихся в государственной информационной системе, является обязательным для владельцев государственных информационных систем. </w:t>
      </w:r>
      <w:r>
        <w:br/>
      </w:r>
      <w:r>
        <w:rPr>
          <w:rFonts w:ascii="Times New Roman"/>
          <w:b w:val="false"/>
          <w:i w:val="false"/>
          <w:color w:val="000000"/>
          <w:sz w:val="28"/>
        </w:rPr>
        <w:t xml:space="preserve">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момента изготовления следующей резервной копии. </w:t>
      </w:r>
    </w:p>
    <w:bookmarkEnd w:id="95"/>
    <w:bookmarkStart w:name="z126" w:id="96"/>
    <w:p>
      <w:pPr>
        <w:spacing w:after="0"/>
        <w:ind w:left="0"/>
        <w:jc w:val="both"/>
      </w:pPr>
      <w:r>
        <w:rPr>
          <w:rFonts w:ascii="Times New Roman"/>
          <w:b w:val="false"/>
          <w:i w:val="false"/>
          <w:color w:val="000000"/>
          <w:sz w:val="28"/>
        </w:rPr>
        <w:t>
      </w:t>
      </w:r>
      <w:r>
        <w:rPr>
          <w:rFonts w:ascii="Times New Roman"/>
          <w:b/>
          <w:i w:val="false"/>
          <w:color w:val="000000"/>
          <w:sz w:val="28"/>
        </w:rPr>
        <w:t>Статья 21. Использование информационно-коммуникационных сетей</w:t>
      </w:r>
    </w:p>
    <w:bookmarkEnd w:id="96"/>
    <w:bookmarkStart w:name="z127" w:id="97"/>
    <w:p>
      <w:pPr>
        <w:spacing w:after="0"/>
        <w:ind w:left="0"/>
        <w:jc w:val="both"/>
      </w:pPr>
      <w:r>
        <w:rPr>
          <w:rFonts w:ascii="Times New Roman"/>
          <w:b w:val="false"/>
          <w:i w:val="false"/>
          <w:color w:val="000000"/>
          <w:sz w:val="28"/>
        </w:rPr>
        <w:t>
      1. Использование информационно-коммуникационных сетей на территории Республики Казахстан осуществляется с соблюдением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области связи и иных нормативных правовых актов, регулирующих правоотношения в сфере информатизации и связи. </w:t>
      </w:r>
    </w:p>
    <w:bookmarkEnd w:id="97"/>
    <w:bookmarkStart w:name="z128" w:id="98"/>
    <w:p>
      <w:pPr>
        <w:spacing w:after="0"/>
        <w:ind w:left="0"/>
        <w:jc w:val="both"/>
      </w:pPr>
      <w:r>
        <w:rPr>
          <w:rFonts w:ascii="Times New Roman"/>
          <w:b w:val="false"/>
          <w:i w:val="false"/>
          <w:color w:val="000000"/>
          <w:sz w:val="28"/>
        </w:rPr>
        <w:t xml:space="preserve">
      2. Международный информационный обмен с использованием  информационно-коммуникационных сетей осуществляется с соблюдением требований законодательства Республики Казахстан и международных договоров, заключенных Республикой Казахстан. </w:t>
      </w:r>
    </w:p>
    <w:bookmarkEnd w:id="98"/>
    <w:bookmarkStart w:name="z239" w:id="99"/>
    <w:p>
      <w:pPr>
        <w:spacing w:after="0"/>
        <w:ind w:left="0"/>
        <w:jc w:val="both"/>
      </w:pPr>
      <w:r>
        <w:rPr>
          <w:rFonts w:ascii="Times New Roman"/>
          <w:b w:val="false"/>
          <w:i w:val="false"/>
          <w:color w:val="000000"/>
          <w:sz w:val="28"/>
        </w:rPr>
        <w:t>
      3. В случае признания судом информации, распространяемой по информационно-коммуникационным сетям, противоречащей требованиям настоящего Закона и других </w:t>
      </w:r>
      <w:r>
        <w:rPr>
          <w:rFonts w:ascii="Times New Roman"/>
          <w:b w:val="false"/>
          <w:i w:val="false"/>
          <w:color w:val="000000"/>
          <w:sz w:val="28"/>
        </w:rPr>
        <w:t>законодательных</w:t>
      </w:r>
      <w:r>
        <w:rPr>
          <w:rFonts w:ascii="Times New Roman"/>
          <w:b w:val="false"/>
          <w:i w:val="false"/>
          <w:color w:val="000000"/>
          <w:sz w:val="28"/>
        </w:rPr>
        <w:t> </w:t>
      </w:r>
      <w:r>
        <w:rPr>
          <w:rFonts w:ascii="Times New Roman"/>
          <w:b w:val="false"/>
          <w:i w:val="false"/>
          <w:color w:val="000000"/>
          <w:sz w:val="28"/>
        </w:rPr>
        <w:t>актов</w:t>
      </w:r>
      <w:r>
        <w:rPr>
          <w:rFonts w:ascii="Times New Roman"/>
          <w:b w:val="false"/>
          <w:i w:val="false"/>
          <w:color w:val="000000"/>
          <w:sz w:val="28"/>
        </w:rPr>
        <w:t xml:space="preserve"> Республики Казахстан, уполномоченные государственные органы, операторы связи, собственники интернет-ресурсов обязаны приостановить либо прекратить распространение на территории Республики Казахстан продукции средства массовой информации либо выпуск средства массовой информации. </w:t>
      </w:r>
    </w:p>
    <w:bookmarkEnd w:id="99"/>
    <w:bookmarkStart w:name="z240" w:id="100"/>
    <w:p>
      <w:pPr>
        <w:spacing w:after="0"/>
        <w:ind w:left="0"/>
        <w:jc w:val="both"/>
      </w:pPr>
      <w:r>
        <w:rPr>
          <w:rFonts w:ascii="Times New Roman"/>
          <w:b w:val="false"/>
          <w:i w:val="false"/>
          <w:color w:val="000000"/>
          <w:sz w:val="28"/>
        </w:rPr>
        <w:t xml:space="preserve">
      4. Решение суда о приостановлении распространения продукции средства массовой информации либо выпуска средства массовой информации, когда средством массовой информации является интернет-ресурс, влечет запрет на использование доменного имени с тем же или дублирующим названием на срок не более трех месяцев. </w:t>
      </w:r>
      <w:r>
        <w:br/>
      </w:r>
      <w:r>
        <w:rPr>
          <w:rFonts w:ascii="Times New Roman"/>
          <w:b w:val="false"/>
          <w:i w:val="false"/>
          <w:color w:val="000000"/>
          <w:sz w:val="28"/>
        </w:rPr>
        <w:t xml:space="preserve">
      Решение суда о прекращении распространения продукции средства массовой информации либо выпуска средства массовой информации, когда средством массовой информации является интернет-ресурс, влечет отмену регистрации доменного имени и запрет на использование в течение одного года доменного имени с тем же или дублирующим названием, регистрация которого ранее отменена решением суда.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21 с изменениями, внесенными Законом РК от 10.07.2009 </w:t>
      </w:r>
      <w:r>
        <w:rPr>
          <w:rFonts w:ascii="Times New Roman"/>
          <w:b w:val="false"/>
          <w:i w:val="false"/>
          <w:color w:val="000000"/>
          <w:sz w:val="28"/>
        </w:rPr>
        <w:t>N 178-IV</w:t>
      </w:r>
      <w:r>
        <w:rPr>
          <w:rFonts w:ascii="Times New Roman"/>
          <w:b w:val="false"/>
          <w:i w:val="false"/>
          <w:color w:val="ff0000"/>
          <w:sz w:val="28"/>
        </w:rPr>
        <w:t xml:space="preserve">. </w:t>
      </w:r>
    </w:p>
    <w:bookmarkEnd w:id="100"/>
    <w:bookmarkStart w:name="z129" w:id="101"/>
    <w:p>
      <w:pPr>
        <w:spacing w:after="0"/>
        <w:ind w:left="0"/>
        <w:jc w:val="left"/>
      </w:pPr>
      <w:r>
        <w:rPr>
          <w:rFonts w:ascii="Times New Roman"/>
          <w:b/>
          <w:i w:val="false"/>
          <w:color w:val="000000"/>
        </w:rPr>
        <w:t xml:space="preserve"> 
Глава 5. УЧЕТ, РЕГИСТРАЦИЯ ЭЛЕКТРОННЫХ ИНФОРМАЦИОННЫХ РЕСУРСОВ, </w:t>
      </w:r>
      <w:r>
        <w:br/>
      </w:r>
      <w:r>
        <w:rPr>
          <w:rFonts w:ascii="Times New Roman"/>
          <w:b/>
          <w:i w:val="false"/>
          <w:color w:val="000000"/>
        </w:rPr>
        <w:t xml:space="preserve">
ИНФОРМАЦИОННЫХ СИСТЕМ И АУДИТ ИНФОРМАЦИОННЫХ СИСТЕМ </w:t>
      </w:r>
    </w:p>
    <w:bookmarkEnd w:id="101"/>
    <w:bookmarkStart w:name="z130" w:id="102"/>
    <w:p>
      <w:pPr>
        <w:spacing w:after="0"/>
        <w:ind w:left="0"/>
        <w:jc w:val="both"/>
      </w:pPr>
      <w:r>
        <w:rPr>
          <w:rFonts w:ascii="Times New Roman"/>
          <w:b w:val="false"/>
          <w:i w:val="false"/>
          <w:color w:val="000000"/>
          <w:sz w:val="28"/>
        </w:rPr>
        <w:t>
</w:t>
      </w:r>
      <w:r>
        <w:rPr>
          <w:rFonts w:ascii="Times New Roman"/>
          <w:b/>
          <w:i w:val="false"/>
          <w:color w:val="000000"/>
          <w:sz w:val="28"/>
        </w:rPr>
        <w:t>      Статья 22. Документирование электронных информационных</w:t>
      </w:r>
      <w:r>
        <w:br/>
      </w:r>
      <w:r>
        <w:rPr>
          <w:rFonts w:ascii="Times New Roman"/>
          <w:b w:val="false"/>
          <w:i w:val="false"/>
          <w:color w:val="000000"/>
          <w:sz w:val="28"/>
        </w:rPr>
        <w:t>
</w:t>
      </w:r>
      <w:r>
        <w:rPr>
          <w:rFonts w:ascii="Times New Roman"/>
          <w:b/>
          <w:i w:val="false"/>
          <w:color w:val="000000"/>
          <w:sz w:val="28"/>
        </w:rPr>
        <w:t>                 ресурсов и сведений об информационных</w:t>
      </w:r>
      <w:r>
        <w:br/>
      </w:r>
      <w:r>
        <w:rPr>
          <w:rFonts w:ascii="Times New Roman"/>
          <w:b w:val="false"/>
          <w:i w:val="false"/>
          <w:color w:val="000000"/>
          <w:sz w:val="28"/>
        </w:rPr>
        <w:t>
</w:t>
      </w:r>
      <w:r>
        <w:rPr>
          <w:rFonts w:ascii="Times New Roman"/>
          <w:b/>
          <w:i w:val="false"/>
          <w:color w:val="000000"/>
          <w:sz w:val="28"/>
        </w:rPr>
        <w:t xml:space="preserve">                 системах </w:t>
      </w:r>
    </w:p>
    <w:bookmarkEnd w:id="102"/>
    <w:p>
      <w:pPr>
        <w:spacing w:after="0"/>
        <w:ind w:left="0"/>
        <w:jc w:val="both"/>
      </w:pPr>
      <w:r>
        <w:rPr>
          <w:rFonts w:ascii="Times New Roman"/>
          <w:b w:val="false"/>
          <w:i w:val="false"/>
          <w:color w:val="000000"/>
          <w:sz w:val="28"/>
        </w:rPr>
        <w:t>      Документирование электронных информационных ресурсов и сведений об информационных системах осуществляется их собственником и (или) владельцем в соответствии с требованиями делопроизводства, установленными законодательством Республики Казахстан об </w:t>
      </w:r>
      <w:r>
        <w:rPr>
          <w:rFonts w:ascii="Times New Roman"/>
          <w:b w:val="false"/>
          <w:i w:val="false"/>
          <w:color w:val="000000"/>
          <w:sz w:val="28"/>
        </w:rPr>
        <w:t>информатизации</w:t>
      </w:r>
      <w:r>
        <w:rPr>
          <w:rFonts w:ascii="Times New Roman"/>
          <w:b w:val="false"/>
          <w:i w:val="false"/>
          <w:color w:val="000000"/>
          <w:sz w:val="28"/>
        </w:rPr>
        <w:t>, </w:t>
      </w:r>
      <w:r>
        <w:rPr>
          <w:rFonts w:ascii="Times New Roman"/>
          <w:b w:val="false"/>
          <w:i w:val="false"/>
          <w:color w:val="000000"/>
          <w:sz w:val="28"/>
        </w:rPr>
        <w:t>электронном документе</w:t>
      </w:r>
      <w:r>
        <w:rPr>
          <w:rFonts w:ascii="Times New Roman"/>
          <w:b w:val="false"/>
          <w:i w:val="false"/>
          <w:color w:val="000000"/>
          <w:sz w:val="28"/>
        </w:rPr>
        <w:t xml:space="preserve"> и электронной цифровой подписи.</w:t>
      </w:r>
    </w:p>
    <w:bookmarkStart w:name="z131" w:id="103"/>
    <w:p>
      <w:pPr>
        <w:spacing w:after="0"/>
        <w:ind w:left="0"/>
        <w:jc w:val="both"/>
      </w:pPr>
      <w:r>
        <w:rPr>
          <w:rFonts w:ascii="Times New Roman"/>
          <w:b w:val="false"/>
          <w:i w:val="false"/>
          <w:color w:val="000000"/>
          <w:sz w:val="28"/>
        </w:rPr>
        <w:t>
</w:t>
      </w:r>
      <w:r>
        <w:rPr>
          <w:rFonts w:ascii="Times New Roman"/>
          <w:b/>
          <w:i w:val="false"/>
          <w:color w:val="000000"/>
          <w:sz w:val="28"/>
        </w:rPr>
        <w:t>      Статья 23. Регистрация электронных информационных</w:t>
      </w:r>
      <w:r>
        <w:br/>
      </w:r>
      <w:r>
        <w:rPr>
          <w:rFonts w:ascii="Times New Roman"/>
          <w:b w:val="false"/>
          <w:i w:val="false"/>
          <w:color w:val="000000"/>
          <w:sz w:val="28"/>
        </w:rPr>
        <w:t>
</w:t>
      </w:r>
      <w:r>
        <w:rPr>
          <w:rFonts w:ascii="Times New Roman"/>
          <w:b/>
          <w:i w:val="false"/>
          <w:color w:val="000000"/>
          <w:sz w:val="28"/>
        </w:rPr>
        <w:t xml:space="preserve">                 ресурсов и </w:t>
      </w:r>
      <w:r>
        <w:rPr>
          <w:rFonts w:ascii="Times New Roman"/>
          <w:b/>
          <w:i w:val="false"/>
          <w:color w:val="000000"/>
          <w:sz w:val="28"/>
        </w:rPr>
        <w:t>информационных систем в</w:t>
      </w:r>
      <w:r>
        <w:br/>
      </w:r>
      <w:r>
        <w:rPr>
          <w:rFonts w:ascii="Times New Roman"/>
          <w:b w:val="false"/>
          <w:i w:val="false"/>
          <w:color w:val="000000"/>
          <w:sz w:val="28"/>
        </w:rPr>
        <w:t>
</w:t>
      </w:r>
      <w:r>
        <w:rPr>
          <w:rFonts w:ascii="Times New Roman"/>
          <w:b/>
          <w:i w:val="false"/>
          <w:color w:val="000000"/>
          <w:sz w:val="28"/>
        </w:rPr>
        <w:t xml:space="preserve">                 государственном регистре </w:t>
      </w:r>
      <w:r>
        <w:rPr>
          <w:rFonts w:ascii="Times New Roman"/>
          <w:b/>
          <w:i w:val="false"/>
          <w:color w:val="000000"/>
          <w:sz w:val="28"/>
        </w:rPr>
        <w:t>электронных</w:t>
      </w:r>
      <w:r>
        <w:br/>
      </w:r>
      <w:r>
        <w:rPr>
          <w:rFonts w:ascii="Times New Roman"/>
          <w:b w:val="false"/>
          <w:i w:val="false"/>
          <w:color w:val="000000"/>
          <w:sz w:val="28"/>
        </w:rPr>
        <w:t>
</w:t>
      </w:r>
      <w:r>
        <w:rPr>
          <w:rFonts w:ascii="Times New Roman"/>
          <w:b/>
          <w:i w:val="false"/>
          <w:color w:val="000000"/>
          <w:sz w:val="28"/>
        </w:rPr>
        <w:t xml:space="preserve">                 информационных ресурсов и </w:t>
      </w:r>
      <w:r>
        <w:rPr>
          <w:rFonts w:ascii="Times New Roman"/>
          <w:b/>
          <w:i w:val="false"/>
          <w:color w:val="000000"/>
          <w:sz w:val="28"/>
        </w:rPr>
        <w:t>информационных</w:t>
      </w:r>
      <w:r>
        <w:br/>
      </w:r>
      <w:r>
        <w:rPr>
          <w:rFonts w:ascii="Times New Roman"/>
          <w:b w:val="false"/>
          <w:i w:val="false"/>
          <w:color w:val="000000"/>
          <w:sz w:val="28"/>
        </w:rPr>
        <w:t>
</w:t>
      </w:r>
      <w:r>
        <w:rPr>
          <w:rFonts w:ascii="Times New Roman"/>
          <w:b/>
          <w:i w:val="false"/>
          <w:color w:val="000000"/>
          <w:sz w:val="28"/>
        </w:rPr>
        <w:t>                 систем</w:t>
      </w:r>
    </w:p>
    <w:bookmarkEnd w:id="103"/>
    <w:bookmarkStart w:name="z132" w:id="104"/>
    <w:p>
      <w:pPr>
        <w:spacing w:after="0"/>
        <w:ind w:left="0"/>
        <w:jc w:val="both"/>
      </w:pPr>
      <w:r>
        <w:rPr>
          <w:rFonts w:ascii="Times New Roman"/>
          <w:b w:val="false"/>
          <w:i w:val="false"/>
          <w:color w:val="000000"/>
          <w:sz w:val="28"/>
        </w:rPr>
        <w:t>
      1. 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 осуществляется в целях:</w:t>
      </w:r>
      <w:r>
        <w:br/>
      </w:r>
      <w:r>
        <w:rPr>
          <w:rFonts w:ascii="Times New Roman"/>
          <w:b w:val="false"/>
          <w:i w:val="false"/>
          <w:color w:val="000000"/>
          <w:sz w:val="28"/>
        </w:rPr>
        <w:t xml:space="preserve">
      1) систематизации сведений об электронных информационных ресурсах и информационных системах; </w:t>
      </w:r>
      <w:r>
        <w:br/>
      </w:r>
      <w:r>
        <w:rPr>
          <w:rFonts w:ascii="Times New Roman"/>
          <w:b w:val="false"/>
          <w:i w:val="false"/>
          <w:color w:val="000000"/>
          <w:sz w:val="28"/>
        </w:rPr>
        <w:t xml:space="preserve">
      2) информирования физических и юридических лиц Республики Казахстан о сведениях, содержащихся в государственном регистре электронных информационных ресурсов и информационных систем; </w:t>
      </w:r>
      <w:r>
        <w:br/>
      </w:r>
      <w:r>
        <w:rPr>
          <w:rFonts w:ascii="Times New Roman"/>
          <w:b w:val="false"/>
          <w:i w:val="false"/>
          <w:color w:val="000000"/>
          <w:sz w:val="28"/>
        </w:rPr>
        <w:t xml:space="preserve">
      3) информационного обеспечения государственных органов Республики Казахстан; </w:t>
      </w:r>
      <w:r>
        <w:br/>
      </w:r>
      <w:r>
        <w:rPr>
          <w:rFonts w:ascii="Times New Roman"/>
          <w:b w:val="false"/>
          <w:i w:val="false"/>
          <w:color w:val="000000"/>
          <w:sz w:val="28"/>
        </w:rPr>
        <w:t xml:space="preserve">
      4) предоставления информации разработчикам электронных информационных ресурсов и информационных систем для организации интеграции электронных информационных ресурсов и информационных систем, а также обмена данными между электронными информационными ресурсами и информационными системами. </w:t>
      </w:r>
    </w:p>
    <w:bookmarkEnd w:id="104"/>
    <w:bookmarkStart w:name="z133" w:id="105"/>
    <w:p>
      <w:pPr>
        <w:spacing w:after="0"/>
        <w:ind w:left="0"/>
        <w:jc w:val="both"/>
      </w:pPr>
      <w:r>
        <w:rPr>
          <w:rFonts w:ascii="Times New Roman"/>
          <w:b w:val="false"/>
          <w:i w:val="false"/>
          <w:color w:val="000000"/>
          <w:sz w:val="28"/>
        </w:rPr>
        <w:t xml:space="preserve">
      2. Государственные электронные информационные ресурсы и государственные информационные системы подлежат обязательному учету в государственном регистре электронных информационных ресурсов и информационных систем в порядке, установленном настоящим Законом. </w:t>
      </w:r>
      <w:r>
        <w:br/>
      </w:r>
      <w:r>
        <w:rPr>
          <w:rFonts w:ascii="Times New Roman"/>
          <w:b w:val="false"/>
          <w:i w:val="false"/>
          <w:color w:val="000000"/>
          <w:sz w:val="28"/>
        </w:rPr>
        <w:t xml:space="preserve">
      Несоблюдение этого требования влечет за собой недействительность сделок с государственными электронными информационными ресурсами и информационными системами. </w:t>
      </w:r>
    </w:p>
    <w:bookmarkEnd w:id="105"/>
    <w:bookmarkStart w:name="z134" w:id="106"/>
    <w:p>
      <w:pPr>
        <w:spacing w:after="0"/>
        <w:ind w:left="0"/>
        <w:jc w:val="both"/>
      </w:pPr>
      <w:r>
        <w:rPr>
          <w:rFonts w:ascii="Times New Roman"/>
          <w:b w:val="false"/>
          <w:i w:val="false"/>
          <w:color w:val="000000"/>
          <w:sz w:val="28"/>
        </w:rPr>
        <w:t xml:space="preserve">
      3. Учет негосударственных электронных информационных ресурсов и негосударственных информационных систем в государственном регистре электронных информационных ресурсов и информационных систем осуществляется на добровольной основе в порядке, установленном настоящим Законом. </w:t>
      </w:r>
    </w:p>
    <w:bookmarkEnd w:id="106"/>
    <w:bookmarkStart w:name="z135" w:id="107"/>
    <w:p>
      <w:pPr>
        <w:spacing w:after="0"/>
        <w:ind w:left="0"/>
        <w:jc w:val="both"/>
      </w:pPr>
      <w:r>
        <w:rPr>
          <w:rFonts w:ascii="Times New Roman"/>
          <w:b w:val="false"/>
          <w:i w:val="false"/>
          <w:color w:val="000000"/>
          <w:sz w:val="28"/>
        </w:rPr>
        <w:t xml:space="preserve">
      4. Электронные информационные ресурсы ограниченного доступа подлежат регистрации в государственном регистре электронных информационных ресурсов и информационных систем с соблюдением условий хранения и использования в порядке, установленном их собственником или владельцем. </w:t>
      </w:r>
    </w:p>
    <w:bookmarkEnd w:id="107"/>
    <w:bookmarkStart w:name="z136" w:id="108"/>
    <w:p>
      <w:pPr>
        <w:spacing w:after="0"/>
        <w:ind w:left="0"/>
        <w:jc w:val="both"/>
      </w:pPr>
      <w:r>
        <w:rPr>
          <w:rFonts w:ascii="Times New Roman"/>
          <w:b w:val="false"/>
          <w:i w:val="false"/>
          <w:color w:val="000000"/>
          <w:sz w:val="28"/>
        </w:rPr>
        <w:t xml:space="preserve">
      5. Регистрация электронных информационных ресурсов и информационных систем осуществляется за счет бюджетных средств. </w:t>
      </w:r>
    </w:p>
    <w:bookmarkEnd w:id="108"/>
    <w:bookmarkStart w:name="z137" w:id="109"/>
    <w:p>
      <w:pPr>
        <w:spacing w:after="0"/>
        <w:ind w:left="0"/>
        <w:jc w:val="both"/>
      </w:pPr>
      <w:r>
        <w:rPr>
          <w:rFonts w:ascii="Times New Roman"/>
          <w:b w:val="false"/>
          <w:i w:val="false"/>
          <w:color w:val="000000"/>
          <w:sz w:val="28"/>
        </w:rPr>
        <w:t>
      6. Регистрация электронных информационных ресурсов и информационных систем проводится на основании направляемой собственником или владельцем электронных информационных ресурсов и информационных систем в уполномоченный орган заявки о регистрации электронных информационных ресурсов и информационных систем по формам, </w:t>
      </w:r>
      <w:r>
        <w:rPr>
          <w:rFonts w:ascii="Times New Roman"/>
          <w:b w:val="false"/>
          <w:i w:val="false"/>
          <w:color w:val="000000"/>
          <w:sz w:val="28"/>
        </w:rPr>
        <w:t>утвержденным</w:t>
      </w:r>
      <w:r>
        <w:rPr>
          <w:rFonts w:ascii="Times New Roman"/>
          <w:b w:val="false"/>
          <w:i w:val="false"/>
          <w:color w:val="000000"/>
          <w:sz w:val="28"/>
        </w:rPr>
        <w:t xml:space="preserve"> уполномоченным органом. </w:t>
      </w:r>
    </w:p>
    <w:bookmarkEnd w:id="109"/>
    <w:bookmarkStart w:name="z138" w:id="110"/>
    <w:p>
      <w:pPr>
        <w:spacing w:after="0"/>
        <w:ind w:left="0"/>
        <w:jc w:val="both"/>
      </w:pPr>
      <w:r>
        <w:rPr>
          <w:rFonts w:ascii="Times New Roman"/>
          <w:b w:val="false"/>
          <w:i w:val="false"/>
          <w:color w:val="000000"/>
          <w:sz w:val="28"/>
        </w:rPr>
        <w:t xml:space="preserve">
      7. При прохождении регистрации собственник или владелец электронных информационных ресурсов и (или) информационных систем направляет в уполномоченный орган оригинал регистрационной заявки, подписанной и заверенной собственником или владельцем электронных информационных ресурсов и (или) информационных систем, и соответствующие копии на бумажном и электронном носителях. </w:t>
      </w:r>
    </w:p>
    <w:bookmarkEnd w:id="110"/>
    <w:bookmarkStart w:name="z139" w:id="111"/>
    <w:p>
      <w:pPr>
        <w:spacing w:after="0"/>
        <w:ind w:left="0"/>
        <w:jc w:val="both"/>
      </w:pPr>
      <w:r>
        <w:rPr>
          <w:rFonts w:ascii="Times New Roman"/>
          <w:b w:val="false"/>
          <w:i w:val="false"/>
          <w:color w:val="000000"/>
          <w:sz w:val="28"/>
        </w:rPr>
        <w:t xml:space="preserve">
      8. Уполномоченный орган в течение пятнадцати рабочих дней с момента получения регистрационных заявок проверяет полноту и правильность их заполнения. </w:t>
      </w:r>
    </w:p>
    <w:bookmarkEnd w:id="111"/>
    <w:bookmarkStart w:name="z140" w:id="112"/>
    <w:p>
      <w:pPr>
        <w:spacing w:after="0"/>
        <w:ind w:left="0"/>
        <w:jc w:val="both"/>
      </w:pPr>
      <w:r>
        <w:rPr>
          <w:rFonts w:ascii="Times New Roman"/>
          <w:b w:val="false"/>
          <w:i w:val="false"/>
          <w:color w:val="000000"/>
          <w:sz w:val="28"/>
        </w:rPr>
        <w:t xml:space="preserve">
      9. В случае надлежащего оформления регистрационных заявок уполномоченный орган в течение пяти рабочих дней проводит регистрацию электронных информационных ресурсов и (или) информационных систем и присваивает регистрационный номер. </w:t>
      </w:r>
    </w:p>
    <w:bookmarkEnd w:id="112"/>
    <w:bookmarkStart w:name="z141" w:id="113"/>
    <w:p>
      <w:pPr>
        <w:spacing w:after="0"/>
        <w:ind w:left="0"/>
        <w:jc w:val="both"/>
      </w:pPr>
      <w:r>
        <w:rPr>
          <w:rFonts w:ascii="Times New Roman"/>
          <w:b w:val="false"/>
          <w:i w:val="false"/>
          <w:color w:val="000000"/>
          <w:sz w:val="28"/>
        </w:rPr>
        <w:t xml:space="preserve">
      10. Уполномоченный орган в течение трех рабочих дней с момента регистрации направляет копии регистрационных заявок государственной технической службе для внесения сведений в государственный регистр электронных информационных ресурсов и информационных систем. </w:t>
      </w:r>
    </w:p>
    <w:bookmarkEnd w:id="113"/>
    <w:bookmarkStart w:name="z142" w:id="114"/>
    <w:p>
      <w:pPr>
        <w:spacing w:after="0"/>
        <w:ind w:left="0"/>
        <w:jc w:val="both"/>
      </w:pPr>
      <w:r>
        <w:rPr>
          <w:rFonts w:ascii="Times New Roman"/>
          <w:b w:val="false"/>
          <w:i w:val="false"/>
          <w:color w:val="000000"/>
          <w:sz w:val="28"/>
        </w:rPr>
        <w:t>
      11. </w:t>
      </w:r>
      <w:r>
        <w:rPr>
          <w:rFonts w:ascii="Times New Roman"/>
          <w:b w:val="false"/>
          <w:i w:val="false"/>
          <w:color w:val="000000"/>
          <w:sz w:val="28"/>
        </w:rPr>
        <w:t>Государственная техническая служба</w:t>
      </w:r>
      <w:r>
        <w:rPr>
          <w:rFonts w:ascii="Times New Roman"/>
          <w:b w:val="false"/>
          <w:i w:val="false"/>
          <w:color w:val="000000"/>
          <w:sz w:val="28"/>
        </w:rPr>
        <w:t xml:space="preserve"> в течение пяти рабочих дней вносит соответствующие сведения об электронных информационных ресурсах и (или) информационных системах в государственный регистр электронных информационных ресурсов и информационных систем. </w:t>
      </w:r>
    </w:p>
    <w:bookmarkEnd w:id="114"/>
    <w:bookmarkStart w:name="z143" w:id="115"/>
    <w:p>
      <w:pPr>
        <w:spacing w:after="0"/>
        <w:ind w:left="0"/>
        <w:jc w:val="both"/>
      </w:pPr>
      <w:r>
        <w:rPr>
          <w:rFonts w:ascii="Times New Roman"/>
          <w:b w:val="false"/>
          <w:i w:val="false"/>
          <w:color w:val="000000"/>
          <w:sz w:val="28"/>
        </w:rPr>
        <w:t>
      12. Уполномоченный орган в течение пятнадцати рабочих дней с момента регистрации электронных информационных ресурсов и (или) информационных систем в государственном регистре электронных информационных ресурсов и информационных систем выдает свидетельство о регистрации.</w:t>
      </w:r>
    </w:p>
    <w:bookmarkEnd w:id="115"/>
    <w:bookmarkStart w:name="z144" w:id="116"/>
    <w:p>
      <w:pPr>
        <w:spacing w:after="0"/>
        <w:ind w:left="0"/>
        <w:jc w:val="both"/>
      </w:pPr>
      <w:r>
        <w:rPr>
          <w:rFonts w:ascii="Times New Roman"/>
          <w:b w:val="false"/>
          <w:i w:val="false"/>
          <w:color w:val="000000"/>
          <w:sz w:val="28"/>
        </w:rPr>
        <w:t xml:space="preserve">
      13. В случае ненадлежащего оформления регистрационных заявок уполномоченный орган в течение пятнадцати рабочих дней с момента их получения возвращает регистрационные заявки собственнику или владельцу электронных информационных ресурсов и (или) информационных систем с указанием причин возврата. </w:t>
      </w:r>
    </w:p>
    <w:bookmarkEnd w:id="116"/>
    <w:bookmarkStart w:name="z145" w:id="117"/>
    <w:p>
      <w:pPr>
        <w:spacing w:after="0"/>
        <w:ind w:left="0"/>
        <w:jc w:val="both"/>
      </w:pPr>
      <w:r>
        <w:rPr>
          <w:rFonts w:ascii="Times New Roman"/>
          <w:b w:val="false"/>
          <w:i w:val="false"/>
          <w:color w:val="000000"/>
          <w:sz w:val="28"/>
        </w:rPr>
        <w:t xml:space="preserve">
      14. Собственник или владелец электронных информационных ресурсов и (или) информационных систем с момента получения возвращенных регистрационных заявок устраняет замечания и повторно вносит их для регистрации в уполномоченный орган. </w:t>
      </w:r>
    </w:p>
    <w:bookmarkEnd w:id="117"/>
    <w:bookmarkStart w:name="z146" w:id="118"/>
    <w:p>
      <w:pPr>
        <w:spacing w:after="0"/>
        <w:ind w:left="0"/>
        <w:jc w:val="both"/>
      </w:pPr>
      <w:r>
        <w:rPr>
          <w:rFonts w:ascii="Times New Roman"/>
          <w:b w:val="false"/>
          <w:i w:val="false"/>
          <w:color w:val="000000"/>
          <w:sz w:val="28"/>
        </w:rPr>
        <w:t xml:space="preserve">
      15. Повторное рассмотрение регистрационных заявок собственника или владельца электронных информационных ресурсов и (или) информационных систем осуществляется в порядке, установленном настоящим Законом. </w:t>
      </w:r>
    </w:p>
    <w:bookmarkEnd w:id="118"/>
    <w:bookmarkStart w:name="z147" w:id="119"/>
    <w:p>
      <w:pPr>
        <w:spacing w:after="0"/>
        <w:ind w:left="0"/>
        <w:jc w:val="both"/>
      </w:pPr>
      <w:r>
        <w:rPr>
          <w:rFonts w:ascii="Times New Roman"/>
          <w:b w:val="false"/>
          <w:i w:val="false"/>
          <w:color w:val="000000"/>
          <w:sz w:val="28"/>
        </w:rPr>
        <w:t xml:space="preserve">
      16. Уполномоченный орган может запрашивать от собственника или владельца электронных информационных ресурсов и (или) информационных систем дополнительную информацию об электронных информационных ресурсах и информационных системах, необходимую для уточнения состава или содержания регистрационных данных при регистрации электронных информационных ресурсов и информационных систем. </w:t>
      </w:r>
    </w:p>
    <w:bookmarkEnd w:id="119"/>
    <w:bookmarkStart w:name="z148" w:id="120"/>
    <w:p>
      <w:pPr>
        <w:spacing w:after="0"/>
        <w:ind w:left="0"/>
        <w:jc w:val="both"/>
      </w:pPr>
      <w:r>
        <w:rPr>
          <w:rFonts w:ascii="Times New Roman"/>
          <w:b w:val="false"/>
          <w:i w:val="false"/>
          <w:color w:val="000000"/>
          <w:sz w:val="28"/>
        </w:rPr>
        <w:t xml:space="preserve">
      17. При получении запроса о предоставлении дополнительной информации об электронных информационных ресурсах и (или) информационных системах, необходимой для регистрации, собственник или владелец электронных информационных ресурсов и (или) информационных систем представляет исчерпывающий ответ в течение десяти рабочих дней с момента получения соответствующего запроса.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23 с изменениями, внесенными Законом РК от 10.07.2009 </w:t>
      </w:r>
      <w:r>
        <w:rPr>
          <w:rFonts w:ascii="Times New Roman"/>
          <w:b w:val="false"/>
          <w:i w:val="false"/>
          <w:color w:val="000000"/>
          <w:sz w:val="28"/>
        </w:rPr>
        <w:t>N 178-IV</w:t>
      </w:r>
      <w:r>
        <w:rPr>
          <w:rFonts w:ascii="Times New Roman"/>
          <w:b w:val="false"/>
          <w:i w:val="false"/>
          <w:color w:val="ff0000"/>
          <w:sz w:val="28"/>
        </w:rPr>
        <w:t xml:space="preserve">. </w:t>
      </w:r>
    </w:p>
    <w:bookmarkEnd w:id="120"/>
    <w:bookmarkStart w:name="z149" w:id="1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Ведение государственного регистра электронных </w:t>
      </w:r>
      <w:r>
        <w:br/>
      </w:r>
      <w:r>
        <w:rPr>
          <w:rFonts w:ascii="Times New Roman"/>
          <w:b w:val="false"/>
          <w:i w:val="false"/>
          <w:color w:val="000000"/>
          <w:sz w:val="28"/>
        </w:rPr>
        <w:t>
</w:t>
      </w:r>
      <w:r>
        <w:rPr>
          <w:rFonts w:ascii="Times New Roman"/>
          <w:b/>
          <w:i w:val="false"/>
          <w:color w:val="000000"/>
          <w:sz w:val="28"/>
        </w:rPr>
        <w:t xml:space="preserve">                 информационных ресурсов и информационных </w:t>
      </w:r>
      <w:r>
        <w:br/>
      </w:r>
      <w:r>
        <w:rPr>
          <w:rFonts w:ascii="Times New Roman"/>
          <w:b w:val="false"/>
          <w:i w:val="false"/>
          <w:color w:val="000000"/>
          <w:sz w:val="28"/>
        </w:rPr>
        <w:t>
</w:t>
      </w:r>
      <w:r>
        <w:rPr>
          <w:rFonts w:ascii="Times New Roman"/>
          <w:b/>
          <w:i w:val="false"/>
          <w:color w:val="000000"/>
          <w:sz w:val="28"/>
        </w:rPr>
        <w:t xml:space="preserve">                 систем </w:t>
      </w:r>
    </w:p>
    <w:bookmarkEnd w:id="121"/>
    <w:bookmarkStart w:name="z150" w:id="122"/>
    <w:p>
      <w:pPr>
        <w:spacing w:after="0"/>
        <w:ind w:left="0"/>
        <w:jc w:val="both"/>
      </w:pPr>
      <w:r>
        <w:rPr>
          <w:rFonts w:ascii="Times New Roman"/>
          <w:b w:val="false"/>
          <w:i w:val="false"/>
          <w:color w:val="000000"/>
          <w:sz w:val="28"/>
        </w:rPr>
        <w:t>
      1. Ведение государственного регистра электронных информационных ресурсов и информационных систем обеспечивается </w:t>
      </w:r>
      <w:r>
        <w:rPr>
          <w:rFonts w:ascii="Times New Roman"/>
          <w:b w:val="false"/>
          <w:i w:val="false"/>
          <w:color w:val="000000"/>
          <w:sz w:val="28"/>
        </w:rPr>
        <w:t>уполномоченным органом</w:t>
      </w:r>
      <w:r>
        <w:rPr>
          <w:rFonts w:ascii="Times New Roman"/>
          <w:b w:val="false"/>
          <w:i w:val="false"/>
          <w:color w:val="000000"/>
          <w:sz w:val="28"/>
        </w:rPr>
        <w:t> и осуществляется </w:t>
      </w:r>
      <w:r>
        <w:rPr>
          <w:rFonts w:ascii="Times New Roman"/>
          <w:b w:val="false"/>
          <w:i w:val="false"/>
          <w:color w:val="000000"/>
          <w:sz w:val="28"/>
        </w:rPr>
        <w:t>государственной технической службой</w:t>
      </w:r>
      <w:r>
        <w:rPr>
          <w:rFonts w:ascii="Times New Roman"/>
          <w:b w:val="false"/>
          <w:i w:val="false"/>
          <w:color w:val="000000"/>
          <w:sz w:val="28"/>
        </w:rPr>
        <w:t>.</w:t>
      </w:r>
    </w:p>
    <w:bookmarkEnd w:id="122"/>
    <w:bookmarkStart w:name="z151" w:id="123"/>
    <w:p>
      <w:pPr>
        <w:spacing w:after="0"/>
        <w:ind w:left="0"/>
        <w:jc w:val="both"/>
      </w:pPr>
      <w:r>
        <w:rPr>
          <w:rFonts w:ascii="Times New Roman"/>
          <w:b w:val="false"/>
          <w:i w:val="false"/>
          <w:color w:val="000000"/>
          <w:sz w:val="28"/>
        </w:rPr>
        <w:t>
      2. </w:t>
      </w:r>
      <w:r>
        <w:rPr>
          <w:rFonts w:ascii="Times New Roman"/>
          <w:b w:val="false"/>
          <w:i w:val="false"/>
          <w:color w:val="000000"/>
          <w:sz w:val="28"/>
        </w:rPr>
        <w:t>Ведение государственного регистра</w:t>
      </w:r>
      <w:r>
        <w:rPr>
          <w:rFonts w:ascii="Times New Roman"/>
          <w:b w:val="false"/>
          <w:i w:val="false"/>
          <w:color w:val="000000"/>
          <w:sz w:val="28"/>
        </w:rPr>
        <w:t xml:space="preserve"> электронных информационных ресурсов и информационных систем включает в себя внесение сведений об электронных информационных ресурсах и информационных системах в государственный регистр электронных информационных ресурсов и информационных систем с последующим обновлением данных сведений. </w:t>
      </w:r>
    </w:p>
    <w:bookmarkEnd w:id="123"/>
    <w:bookmarkStart w:name="z152" w:id="124"/>
    <w:p>
      <w:pPr>
        <w:spacing w:after="0"/>
        <w:ind w:left="0"/>
        <w:jc w:val="both"/>
      </w:pPr>
      <w:r>
        <w:rPr>
          <w:rFonts w:ascii="Times New Roman"/>
          <w:b w:val="false"/>
          <w:i w:val="false"/>
          <w:color w:val="000000"/>
          <w:sz w:val="28"/>
        </w:rPr>
        <w:t xml:space="preserve">
      3. Собственник или владелец зарегистрированных электронных информационных ресурсов и (или) информационных систем ежегодно, не позднее 30 марта, представляет в уполномоченный орган сообщение об обновлении электронных информационных ресурсов и информационных систем либо об отсутствии обновлений, либо о прекращении их эксплуатации с мотивированным изложением причин прекращения эксплуатации по формам, утвержденным уполномоченным органом. </w:t>
      </w:r>
    </w:p>
    <w:bookmarkEnd w:id="124"/>
    <w:bookmarkStart w:name="z153" w:id="125"/>
    <w:p>
      <w:pPr>
        <w:spacing w:after="0"/>
        <w:ind w:left="0"/>
        <w:jc w:val="both"/>
      </w:pPr>
      <w:r>
        <w:rPr>
          <w:rFonts w:ascii="Times New Roman"/>
          <w:b w:val="false"/>
          <w:i w:val="false"/>
          <w:color w:val="000000"/>
          <w:sz w:val="28"/>
        </w:rPr>
        <w:t xml:space="preserve">
      4. Внесение обновленных сведений об электронных информационных ресурсах и информационных системах в государственный регистр электронных информационных ресурсов и информационных систем осуществляется в порядке и сроки, которые установлены для регистрации электронных информационных ресурсов и информационных систем. </w:t>
      </w:r>
    </w:p>
    <w:bookmarkEnd w:id="125"/>
    <w:bookmarkStart w:name="z154" w:id="126"/>
    <w:p>
      <w:pPr>
        <w:spacing w:after="0"/>
        <w:ind w:left="0"/>
        <w:jc w:val="both"/>
      </w:pPr>
      <w:r>
        <w:rPr>
          <w:rFonts w:ascii="Times New Roman"/>
          <w:b w:val="false"/>
          <w:i w:val="false"/>
          <w:color w:val="000000"/>
          <w:sz w:val="28"/>
        </w:rPr>
        <w:t xml:space="preserve">
      5. В случае непредставления в установленный срок обновленной заявки или сообщения о прекращении эксплуатации электронного информационного ресурса или информационной системы уполномоченный орган направляет его (ее) собственнику или владельцу соответствующий официальный запрос о необходимости обновления сведений. </w:t>
      </w:r>
    </w:p>
    <w:bookmarkEnd w:id="126"/>
    <w:bookmarkStart w:name="z155" w:id="127"/>
    <w:p>
      <w:pPr>
        <w:spacing w:after="0"/>
        <w:ind w:left="0"/>
        <w:jc w:val="both"/>
      </w:pPr>
      <w:r>
        <w:rPr>
          <w:rFonts w:ascii="Times New Roman"/>
          <w:b w:val="false"/>
          <w:i w:val="false"/>
          <w:color w:val="000000"/>
          <w:sz w:val="28"/>
        </w:rPr>
        <w:t xml:space="preserve">
      6. При получении сообщения о прекращении эксплуатации электронного информационного ресурса или информационной системы уполномоченный орган в течение пяти рабочих дней осуществляет отзыв свидетельства о регистрации данного электронного информационного ресурса или информационной системы, и государственной технической службой в десятидневный срок обеспечивается внесение соответствующих изменений в государственный регистр электронных информационных ресурсов и информационных систем. </w:t>
      </w:r>
    </w:p>
    <w:bookmarkEnd w:id="127"/>
    <w:bookmarkStart w:name="z156" w:id="128"/>
    <w:p>
      <w:pPr>
        <w:spacing w:after="0"/>
        <w:ind w:left="0"/>
        <w:jc w:val="both"/>
      </w:pPr>
      <w:r>
        <w:rPr>
          <w:rFonts w:ascii="Times New Roman"/>
          <w:b w:val="false"/>
          <w:i w:val="false"/>
          <w:color w:val="000000"/>
          <w:sz w:val="28"/>
        </w:rPr>
        <w:t xml:space="preserve">
      7. Сведения государственного регистра электронных информационных ресурсов и информационных систем об электронных информационных ресурсах и информационных системах в части, не содержащей электронных информационных ресурсов ограниченного доступа, являются общедоступными и подлежат размещению в сети Интернет.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24 с изменениями, внесенными Законом РК от 10.07.2009 </w:t>
      </w:r>
      <w:r>
        <w:rPr>
          <w:rFonts w:ascii="Times New Roman"/>
          <w:b w:val="false"/>
          <w:i w:val="false"/>
          <w:color w:val="000000"/>
          <w:sz w:val="28"/>
        </w:rPr>
        <w:t>N 178-IV</w:t>
      </w:r>
      <w:r>
        <w:rPr>
          <w:rFonts w:ascii="Times New Roman"/>
          <w:b w:val="false"/>
          <w:i w:val="false"/>
          <w:color w:val="ff0000"/>
          <w:sz w:val="28"/>
        </w:rPr>
        <w:t xml:space="preserve">. </w:t>
      </w:r>
    </w:p>
    <w:bookmarkEnd w:id="128"/>
    <w:bookmarkStart w:name="z157" w:id="1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Депонирование и ведение депозитария </w:t>
      </w:r>
    </w:p>
    <w:bookmarkEnd w:id="129"/>
    <w:bookmarkStart w:name="z158" w:id="130"/>
    <w:p>
      <w:pPr>
        <w:spacing w:after="0"/>
        <w:ind w:left="0"/>
        <w:jc w:val="both"/>
      </w:pPr>
      <w:r>
        <w:rPr>
          <w:rFonts w:ascii="Times New Roman"/>
          <w:b w:val="false"/>
          <w:i w:val="false"/>
          <w:color w:val="000000"/>
          <w:sz w:val="28"/>
        </w:rPr>
        <w:t xml:space="preserve">
      1. Хранение экземпляров программных продуктов, программных кодов и нормативно-технической документации информационных систем в депозитарии осуществляется в целях создания единой системы учета, обеспечения замены приобретенного программного продукта в случае его утраты собственником или владельцем, информирования пользователей о программных продуктах и их разработчиках, а также информационного обеспечения государственных органов. </w:t>
      </w:r>
    </w:p>
    <w:bookmarkEnd w:id="130"/>
    <w:bookmarkStart w:name="z159" w:id="131"/>
    <w:p>
      <w:pPr>
        <w:spacing w:after="0"/>
        <w:ind w:left="0"/>
        <w:jc w:val="both"/>
      </w:pPr>
      <w:r>
        <w:rPr>
          <w:rFonts w:ascii="Times New Roman"/>
          <w:b w:val="false"/>
          <w:i w:val="false"/>
          <w:color w:val="000000"/>
          <w:sz w:val="28"/>
        </w:rPr>
        <w:t xml:space="preserve">
      2. Основными задачами депозитария являются сбор, систематизация, накопление и хранение программных продуктов, программных кодов и нормативно-технической документации и ведение реестра программных продуктов Республики Казахстан. </w:t>
      </w:r>
    </w:p>
    <w:bookmarkEnd w:id="131"/>
    <w:bookmarkStart w:name="z160" w:id="132"/>
    <w:p>
      <w:pPr>
        <w:spacing w:after="0"/>
        <w:ind w:left="0"/>
        <w:jc w:val="both"/>
      </w:pPr>
      <w:r>
        <w:rPr>
          <w:rFonts w:ascii="Times New Roman"/>
          <w:b w:val="false"/>
          <w:i w:val="false"/>
          <w:color w:val="000000"/>
          <w:sz w:val="28"/>
        </w:rPr>
        <w:t xml:space="preserve">
      3. Программные продукты, программные коды и нормативно-техническая документация, финансирование которых осуществляется за счет бюджетных средств, подлежат обязательному государственному учету, регистрации и хранению в депозитарии. </w:t>
      </w:r>
    </w:p>
    <w:bookmarkEnd w:id="132"/>
    <w:bookmarkStart w:name="z161" w:id="133"/>
    <w:p>
      <w:pPr>
        <w:spacing w:after="0"/>
        <w:ind w:left="0"/>
        <w:jc w:val="both"/>
      </w:pPr>
      <w:r>
        <w:rPr>
          <w:rFonts w:ascii="Times New Roman"/>
          <w:b w:val="false"/>
          <w:i w:val="false"/>
          <w:color w:val="000000"/>
          <w:sz w:val="28"/>
        </w:rPr>
        <w:t xml:space="preserve">
      4. Программные продукты, зарегистрированные в государственном регистре электронных информационных ресурсов и информационных систем, подлежат обязательному депонированию. </w:t>
      </w:r>
    </w:p>
    <w:bookmarkEnd w:id="133"/>
    <w:bookmarkStart w:name="z162" w:id="134"/>
    <w:p>
      <w:pPr>
        <w:spacing w:after="0"/>
        <w:ind w:left="0"/>
        <w:jc w:val="both"/>
      </w:pPr>
      <w:r>
        <w:rPr>
          <w:rFonts w:ascii="Times New Roman"/>
          <w:b w:val="false"/>
          <w:i w:val="false"/>
          <w:color w:val="000000"/>
          <w:sz w:val="28"/>
        </w:rPr>
        <w:t xml:space="preserve">
      5. Обеспечение формирования и ведения депозитария, а также сохранности и защиты программных продуктов, программных кодов и нормативно-технической документации осуществляется государственной технической службой. Государственная техническая служба не вправе изменять и (или) передавать третьим лицам программные продукты, программные коды и нормативно-техническую документацию, хранимые в депозитарии. </w:t>
      </w:r>
    </w:p>
    <w:bookmarkEnd w:id="134"/>
    <w:bookmarkStart w:name="z163" w:id="135"/>
    <w:p>
      <w:pPr>
        <w:spacing w:after="0"/>
        <w:ind w:left="0"/>
        <w:jc w:val="both"/>
      </w:pPr>
      <w:r>
        <w:rPr>
          <w:rFonts w:ascii="Times New Roman"/>
          <w:b w:val="false"/>
          <w:i w:val="false"/>
          <w:color w:val="000000"/>
          <w:sz w:val="28"/>
        </w:rPr>
        <w:t xml:space="preserve">
      6. Государственная техническая служба при ведении депозитария по заявке собственника программного продукта может изготавливать копии программного продукта для: </w:t>
      </w:r>
      <w:r>
        <w:br/>
      </w:r>
      <w:r>
        <w:rPr>
          <w:rFonts w:ascii="Times New Roman"/>
          <w:b w:val="false"/>
          <w:i w:val="false"/>
          <w:color w:val="000000"/>
          <w:sz w:val="28"/>
        </w:rPr>
        <w:t xml:space="preserve">
      1) архивирования программного продукта или обеспечения его сохранности в случае истечения срока годности электронного носителя депонированного экземпляра; </w:t>
      </w:r>
      <w:r>
        <w:br/>
      </w:r>
      <w:r>
        <w:rPr>
          <w:rFonts w:ascii="Times New Roman"/>
          <w:b w:val="false"/>
          <w:i w:val="false"/>
          <w:color w:val="000000"/>
          <w:sz w:val="28"/>
        </w:rPr>
        <w:t xml:space="preserve">
      2) замены оригинала программного продукта в случае его утери, уничтожения или непригодности для использования. </w:t>
      </w:r>
    </w:p>
    <w:bookmarkEnd w:id="135"/>
    <w:bookmarkStart w:name="z164" w:id="136"/>
    <w:p>
      <w:pPr>
        <w:spacing w:after="0"/>
        <w:ind w:left="0"/>
        <w:jc w:val="both"/>
      </w:pPr>
      <w:r>
        <w:rPr>
          <w:rFonts w:ascii="Times New Roman"/>
          <w:b w:val="false"/>
          <w:i w:val="false"/>
          <w:color w:val="000000"/>
          <w:sz w:val="28"/>
        </w:rPr>
        <w:t xml:space="preserve">
      7. Уполномоченный орган не реже одного раза в год осуществляет проверку ведения депозитария. </w:t>
      </w:r>
    </w:p>
    <w:bookmarkEnd w:id="136"/>
    <w:bookmarkStart w:name="z165" w:id="137"/>
    <w:p>
      <w:pPr>
        <w:spacing w:after="0"/>
        <w:ind w:left="0"/>
        <w:jc w:val="both"/>
      </w:pPr>
      <w:r>
        <w:rPr>
          <w:rFonts w:ascii="Times New Roman"/>
          <w:b w:val="false"/>
          <w:i w:val="false"/>
          <w:color w:val="000000"/>
          <w:sz w:val="28"/>
        </w:rPr>
        <w:t>
      8. </w:t>
      </w:r>
      <w:r>
        <w:rPr>
          <w:rFonts w:ascii="Times New Roman"/>
          <w:b w:val="false"/>
          <w:i w:val="false"/>
          <w:color w:val="000000"/>
          <w:sz w:val="28"/>
        </w:rPr>
        <w:t>Депонированию</w:t>
      </w:r>
      <w:r>
        <w:rPr>
          <w:rFonts w:ascii="Times New Roman"/>
          <w:b w:val="false"/>
          <w:i w:val="false"/>
          <w:color w:val="000000"/>
          <w:sz w:val="28"/>
        </w:rPr>
        <w:t xml:space="preserve"> подлежат информационная система, программный продукт, программный код и нормативно-техническая документация. </w:t>
      </w:r>
    </w:p>
    <w:bookmarkEnd w:id="137"/>
    <w:bookmarkStart w:name="z166" w:id="138"/>
    <w:p>
      <w:pPr>
        <w:spacing w:after="0"/>
        <w:ind w:left="0"/>
        <w:jc w:val="both"/>
      </w:pPr>
      <w:r>
        <w:rPr>
          <w:rFonts w:ascii="Times New Roman"/>
          <w:b w:val="false"/>
          <w:i w:val="false"/>
          <w:color w:val="000000"/>
          <w:sz w:val="28"/>
        </w:rPr>
        <w:t xml:space="preserve">
      9. Информационная система подлежит депонированию в следующей комплектации: </w:t>
      </w:r>
      <w:r>
        <w:br/>
      </w:r>
      <w:r>
        <w:rPr>
          <w:rFonts w:ascii="Times New Roman"/>
          <w:b w:val="false"/>
          <w:i w:val="false"/>
          <w:color w:val="000000"/>
          <w:sz w:val="28"/>
        </w:rPr>
        <w:t>
      1) исходные программные коды информационной системы, кроме защищенных авторскими правами;</w:t>
      </w:r>
      <w:r>
        <w:br/>
      </w:r>
      <w:r>
        <w:rPr>
          <w:rFonts w:ascii="Times New Roman"/>
          <w:b w:val="false"/>
          <w:i w:val="false"/>
          <w:color w:val="000000"/>
          <w:sz w:val="28"/>
        </w:rPr>
        <w:t>
      2) инсталляционный пакет информационных систем;</w:t>
      </w:r>
      <w:r>
        <w:br/>
      </w:r>
      <w:r>
        <w:rPr>
          <w:rFonts w:ascii="Times New Roman"/>
          <w:b w:val="false"/>
          <w:i w:val="false"/>
          <w:color w:val="000000"/>
          <w:sz w:val="28"/>
        </w:rPr>
        <w:t xml:space="preserve">
      3) дополнительное программное обеспечение в случае необходимости, определяемой собственником или владельцем; </w:t>
      </w:r>
      <w:r>
        <w:br/>
      </w:r>
      <w:r>
        <w:rPr>
          <w:rFonts w:ascii="Times New Roman"/>
          <w:b w:val="false"/>
          <w:i w:val="false"/>
          <w:color w:val="000000"/>
          <w:sz w:val="28"/>
        </w:rPr>
        <w:t>
      4) аннотационное или рекламное описание информационной системы;</w:t>
      </w:r>
      <w:r>
        <w:br/>
      </w:r>
      <w:r>
        <w:rPr>
          <w:rFonts w:ascii="Times New Roman"/>
          <w:b w:val="false"/>
          <w:i w:val="false"/>
          <w:color w:val="000000"/>
          <w:sz w:val="28"/>
        </w:rPr>
        <w:t xml:space="preserve">
      5) нормативно-техническая документация - спецификация, описание информационной системы, программа и методика испытаний, эксплуатационная документация; </w:t>
      </w:r>
      <w:r>
        <w:br/>
      </w:r>
      <w:r>
        <w:rPr>
          <w:rFonts w:ascii="Times New Roman"/>
          <w:b w:val="false"/>
          <w:i w:val="false"/>
          <w:color w:val="000000"/>
          <w:sz w:val="28"/>
        </w:rPr>
        <w:t xml:space="preserve">
      6) другие программные средства и документы по желанию собственника и (или) владельца. </w:t>
      </w:r>
    </w:p>
    <w:bookmarkEnd w:id="138"/>
    <w:bookmarkStart w:name="z167" w:id="139"/>
    <w:p>
      <w:pPr>
        <w:spacing w:after="0"/>
        <w:ind w:left="0"/>
        <w:jc w:val="both"/>
      </w:pPr>
      <w:r>
        <w:rPr>
          <w:rFonts w:ascii="Times New Roman"/>
          <w:b w:val="false"/>
          <w:i w:val="false"/>
          <w:color w:val="000000"/>
          <w:sz w:val="28"/>
        </w:rPr>
        <w:t xml:space="preserve">
      10. Концепции, программы в сфере информатизации, нормативно-техническая документация на создание государственных информационных систем передаются в депозитарий вместе с отраслевой оценкой уполномоченного органа.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25 с изменениями, внесенными законами РК от 10.07.2009 </w:t>
      </w:r>
      <w:r>
        <w:rPr>
          <w:rFonts w:ascii="Times New Roman"/>
          <w:b w:val="false"/>
          <w:i w:val="false"/>
          <w:color w:val="000000"/>
          <w:sz w:val="28"/>
        </w:rPr>
        <w:t>N 178-IV</w:t>
      </w:r>
      <w:r>
        <w:rPr>
          <w:rFonts w:ascii="Times New Roman"/>
          <w:b w:val="false"/>
          <w:i w:val="false"/>
          <w:color w:val="ff0000"/>
          <w:sz w:val="28"/>
        </w:rPr>
        <w:t xml:space="preserve">;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139"/>
    <w:bookmarkStart w:name="z168" w:id="140"/>
    <w:p>
      <w:pPr>
        <w:spacing w:after="0"/>
        <w:ind w:left="0"/>
        <w:jc w:val="both"/>
      </w:pPr>
      <w:r>
        <w:rPr>
          <w:rFonts w:ascii="Times New Roman"/>
          <w:b w:val="false"/>
          <w:i w:val="false"/>
          <w:color w:val="000000"/>
          <w:sz w:val="28"/>
        </w:rPr>
        <w:t>
</w:t>
      </w:r>
      <w:r>
        <w:rPr>
          <w:rFonts w:ascii="Times New Roman"/>
          <w:b/>
          <w:i w:val="false"/>
          <w:color w:val="000000"/>
          <w:sz w:val="28"/>
        </w:rPr>
        <w:t>      Статья 26. Подтверждение соответствия в сфере</w:t>
      </w:r>
      <w:r>
        <w:br/>
      </w:r>
      <w:r>
        <w:rPr>
          <w:rFonts w:ascii="Times New Roman"/>
          <w:b w:val="false"/>
          <w:i w:val="false"/>
          <w:color w:val="000000"/>
          <w:sz w:val="28"/>
        </w:rPr>
        <w:t>
</w:t>
      </w:r>
      <w:r>
        <w:rPr>
          <w:rFonts w:ascii="Times New Roman"/>
          <w:b/>
          <w:i w:val="false"/>
          <w:color w:val="000000"/>
          <w:sz w:val="28"/>
        </w:rPr>
        <w:t xml:space="preserve">                 информатизации </w:t>
      </w:r>
    </w:p>
    <w:bookmarkEnd w:id="140"/>
    <w:bookmarkStart w:name="z169" w:id="141"/>
    <w:p>
      <w:pPr>
        <w:spacing w:after="0"/>
        <w:ind w:left="0"/>
        <w:jc w:val="both"/>
      </w:pPr>
      <w:r>
        <w:rPr>
          <w:rFonts w:ascii="Times New Roman"/>
          <w:b w:val="false"/>
          <w:i w:val="false"/>
          <w:color w:val="000000"/>
          <w:sz w:val="28"/>
        </w:rPr>
        <w:t>
      1. Подтверждение соответствия в сфере информатизации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 </w:t>
      </w:r>
    </w:p>
    <w:bookmarkEnd w:id="141"/>
    <w:bookmarkStart w:name="z170" w:id="142"/>
    <w:p>
      <w:pPr>
        <w:spacing w:after="0"/>
        <w:ind w:left="0"/>
        <w:jc w:val="both"/>
      </w:pPr>
      <w:r>
        <w:rPr>
          <w:rFonts w:ascii="Times New Roman"/>
          <w:b w:val="false"/>
          <w:i w:val="false"/>
          <w:color w:val="000000"/>
          <w:sz w:val="28"/>
        </w:rPr>
        <w:t xml:space="preserve">
      2. Продукция в сфере информатизации, подлежащая обязательному подтверждению соответствия, определяется техническими регламентами в сфере информатизации. </w:t>
      </w:r>
    </w:p>
    <w:bookmarkEnd w:id="142"/>
    <w:bookmarkStart w:name="z171" w:id="143"/>
    <w:p>
      <w:pPr>
        <w:spacing w:after="0"/>
        <w:ind w:left="0"/>
        <w:jc w:val="both"/>
      </w:pPr>
      <w:r>
        <w:rPr>
          <w:rFonts w:ascii="Times New Roman"/>
          <w:b w:val="false"/>
          <w:i w:val="false"/>
          <w:color w:val="000000"/>
          <w:sz w:val="28"/>
        </w:rPr>
        <w:t>
      3. Документ в сфере подтверждения соответствия, выданный иностранным государством, считается действительным на территории Республики Казахстан при условии признания его в государственной системе технического регулирования в соответствии с международными договорами.</w:t>
      </w:r>
    </w:p>
    <w:bookmarkEnd w:id="143"/>
    <w:bookmarkStart w:name="z172" w:id="1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Аудит информационных систем </w:t>
      </w:r>
    </w:p>
    <w:bookmarkEnd w:id="144"/>
    <w:bookmarkStart w:name="z173" w:id="145"/>
    <w:p>
      <w:pPr>
        <w:spacing w:after="0"/>
        <w:ind w:left="0"/>
        <w:jc w:val="both"/>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собственников и (или) владельцев этих систем может быть проведен </w:t>
      </w:r>
      <w:r>
        <w:rPr>
          <w:rFonts w:ascii="Times New Roman"/>
          <w:b w:val="false"/>
          <w:i w:val="false"/>
          <w:color w:val="000000"/>
          <w:sz w:val="28"/>
        </w:rPr>
        <w:t>аудит</w:t>
      </w:r>
      <w:r>
        <w:rPr>
          <w:rFonts w:ascii="Times New Roman"/>
          <w:b w:val="false"/>
          <w:i w:val="false"/>
          <w:color w:val="000000"/>
          <w:sz w:val="28"/>
        </w:rPr>
        <w:t xml:space="preserve"> информационных систем. </w:t>
      </w:r>
    </w:p>
    <w:bookmarkEnd w:id="145"/>
    <w:bookmarkStart w:name="z174" w:id="146"/>
    <w:p>
      <w:pPr>
        <w:spacing w:after="0"/>
        <w:ind w:left="0"/>
        <w:jc w:val="both"/>
      </w:pPr>
      <w:r>
        <w:rPr>
          <w:rFonts w:ascii="Times New Roman"/>
          <w:b w:val="false"/>
          <w:i w:val="false"/>
          <w:color w:val="000000"/>
          <w:sz w:val="28"/>
        </w:rPr>
        <w:t xml:space="preserve">
      2. Условия представления конфиденциальных сведений определяются в договоре на проведение аудита. </w:t>
      </w:r>
    </w:p>
    <w:bookmarkEnd w:id="146"/>
    <w:bookmarkStart w:name="z175" w:id="147"/>
    <w:p>
      <w:pPr>
        <w:spacing w:after="0"/>
        <w:ind w:left="0"/>
        <w:jc w:val="both"/>
      </w:pPr>
      <w:r>
        <w:rPr>
          <w:rFonts w:ascii="Times New Roman"/>
          <w:b w:val="false"/>
          <w:i w:val="false"/>
          <w:color w:val="000000"/>
          <w:sz w:val="28"/>
        </w:rPr>
        <w:t>
      3. Расходы по проведению аудита информационных систем несет сторона, определенная по согласованному решению между собственником и (или) владельцем, и разработчиком информационной системы.</w:t>
      </w:r>
    </w:p>
    <w:bookmarkEnd w:id="147"/>
    <w:bookmarkStart w:name="z176" w:id="148"/>
    <w:p>
      <w:pPr>
        <w:spacing w:after="0"/>
        <w:ind w:left="0"/>
        <w:jc w:val="both"/>
      </w:pPr>
      <w:r>
        <w:rPr>
          <w:rFonts w:ascii="Times New Roman"/>
          <w:b w:val="false"/>
          <w:i w:val="false"/>
          <w:color w:val="000000"/>
          <w:sz w:val="28"/>
        </w:rPr>
        <w:t>
      4. Проведение аудита осуществляется лицами, обладающими специальными знаниями и опытом работы в сфере информационных технологий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w:t>
      </w:r>
      <w:r>
        <w:rPr>
          <w:rFonts w:ascii="Times New Roman"/>
          <w:b w:val="false"/>
          <w:i w:val="false"/>
          <w:color w:val="ff0000"/>
          <w:sz w:val="28"/>
        </w:rPr>
        <w:t xml:space="preserve">Сноска. Статья 27 с изменением, внесенным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bookmarkEnd w:id="148"/>
    <w:bookmarkStart w:name="z177" w:id="149"/>
    <w:p>
      <w:pPr>
        <w:spacing w:after="0"/>
        <w:ind w:left="0"/>
        <w:jc w:val="left"/>
      </w:pPr>
      <w:r>
        <w:rPr>
          <w:rFonts w:ascii="Times New Roman"/>
          <w:b/>
          <w:i w:val="false"/>
          <w:color w:val="000000"/>
        </w:rPr>
        <w:t xml:space="preserve"> 
Глава 6. ПОРЯДОК ВЗАИМОДЕЙСТВИЯ ГОСУДАРСТВЕННЫХ </w:t>
      </w:r>
      <w:r>
        <w:br/>
      </w:r>
      <w:r>
        <w:rPr>
          <w:rFonts w:ascii="Times New Roman"/>
          <w:b/>
          <w:i w:val="false"/>
          <w:color w:val="000000"/>
        </w:rPr>
        <w:t xml:space="preserve">
ИНФОРМАЦИОННЫХ СИСТЕМ В РАМКАХ "ЭЛЕКТРОННОГО ПРАВИТЕЛЬСТВА" </w:t>
      </w:r>
    </w:p>
    <w:bookmarkEnd w:id="149"/>
    <w:bookmarkStart w:name="z178" w:id="150"/>
    <w:p>
      <w:pPr>
        <w:spacing w:after="0"/>
        <w:ind w:left="0"/>
        <w:jc w:val="both"/>
      </w:pPr>
      <w:r>
        <w:rPr>
          <w:rFonts w:ascii="Times New Roman"/>
          <w:b w:val="false"/>
          <w:i w:val="false"/>
          <w:color w:val="000000"/>
          <w:sz w:val="28"/>
        </w:rPr>
        <w:t>
</w:t>
      </w:r>
      <w:r>
        <w:rPr>
          <w:rFonts w:ascii="Times New Roman"/>
          <w:b/>
          <w:i w:val="false"/>
          <w:color w:val="000000"/>
          <w:sz w:val="28"/>
        </w:rPr>
        <w:t>      Статья 28. Условия формирования "электронного</w:t>
      </w:r>
      <w:r>
        <w:br/>
      </w:r>
      <w:r>
        <w:rPr>
          <w:rFonts w:ascii="Times New Roman"/>
          <w:b w:val="false"/>
          <w:i w:val="false"/>
          <w:color w:val="000000"/>
          <w:sz w:val="28"/>
        </w:rPr>
        <w:t>
</w:t>
      </w:r>
      <w:r>
        <w:rPr>
          <w:rFonts w:ascii="Times New Roman"/>
          <w:b/>
          <w:i w:val="false"/>
          <w:color w:val="000000"/>
          <w:sz w:val="28"/>
        </w:rPr>
        <w:t xml:space="preserve">                 правительства" </w:t>
      </w:r>
    </w:p>
    <w:bookmarkEnd w:id="150"/>
    <w:p>
      <w:pPr>
        <w:spacing w:after="0"/>
        <w:ind w:left="0"/>
        <w:jc w:val="both"/>
      </w:pPr>
      <w:r>
        <w:rPr>
          <w:rFonts w:ascii="Times New Roman"/>
          <w:b w:val="false"/>
          <w:i w:val="false"/>
          <w:color w:val="000000"/>
          <w:sz w:val="28"/>
        </w:rPr>
        <w:t xml:space="preserve">      Формирование "электронного правительства" в Республике Казахстан осуществляется при выполнении следующих условий: </w:t>
      </w:r>
      <w:r>
        <w:br/>
      </w:r>
      <w:r>
        <w:rPr>
          <w:rFonts w:ascii="Times New Roman"/>
          <w:b w:val="false"/>
          <w:i w:val="false"/>
          <w:color w:val="000000"/>
          <w:sz w:val="28"/>
        </w:rPr>
        <w:t>
      1) принятие согласованных государственными органами решений по реализации "электронного правительства" на основе рекомендаций </w:t>
      </w:r>
      <w:r>
        <w:rPr>
          <w:rFonts w:ascii="Times New Roman"/>
          <w:b w:val="false"/>
          <w:i w:val="false"/>
          <w:color w:val="000000"/>
          <w:sz w:val="28"/>
        </w:rPr>
        <w:t>Межведомственной комиссии</w:t>
      </w:r>
      <w:r>
        <w:rPr>
          <w:rFonts w:ascii="Times New Roman"/>
          <w:b w:val="false"/>
          <w:i w:val="false"/>
          <w:color w:val="000000"/>
          <w:sz w:val="28"/>
        </w:rPr>
        <w:t xml:space="preserve"> Республики Казахстан по координации работ в сфере информатизации; </w:t>
      </w:r>
      <w:r>
        <w:br/>
      </w:r>
      <w:r>
        <w:rPr>
          <w:rFonts w:ascii="Times New Roman"/>
          <w:b w:val="false"/>
          <w:i w:val="false"/>
          <w:color w:val="000000"/>
          <w:sz w:val="28"/>
        </w:rPr>
        <w:t>
      2) создание в государственных органах подразделений по информатизации. При отсутствии таких подразделений государственные органы вправе обращаться к оператору в сфере информатизации с предложениями  об оказании оператором в сфере информатизации услуг в сфере информатизации при создании и развитии соответствующей инфраструктуры на договорной основе;</w:t>
      </w:r>
      <w:r>
        <w:br/>
      </w:r>
      <w:r>
        <w:rPr>
          <w:rFonts w:ascii="Times New Roman"/>
          <w:b w:val="false"/>
          <w:i w:val="false"/>
          <w:color w:val="000000"/>
          <w:sz w:val="28"/>
        </w:rPr>
        <w:t xml:space="preserve">
      3) создание при уполномоченном органе совета руководителей информационных служб государственных органов; </w:t>
      </w:r>
      <w:r>
        <w:br/>
      </w:r>
      <w:r>
        <w:rPr>
          <w:rFonts w:ascii="Times New Roman"/>
          <w:b w:val="false"/>
          <w:i w:val="false"/>
          <w:color w:val="000000"/>
          <w:sz w:val="28"/>
        </w:rPr>
        <w:t>
      4) техническое сопровождение базовых компонентов "электронного правительства" </w:t>
      </w:r>
      <w:r>
        <w:rPr>
          <w:rFonts w:ascii="Times New Roman"/>
          <w:b w:val="false"/>
          <w:i w:val="false"/>
          <w:color w:val="000000"/>
          <w:sz w:val="28"/>
        </w:rPr>
        <w:t>оператором в сфере информатизации</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Сноска. Статья 28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p>
    <w:bookmarkStart w:name="z179" w:id="151"/>
    <w:p>
      <w:pPr>
        <w:spacing w:after="0"/>
        <w:ind w:left="0"/>
        <w:jc w:val="both"/>
      </w:pPr>
      <w:r>
        <w:rPr>
          <w:rFonts w:ascii="Times New Roman"/>
          <w:b w:val="false"/>
          <w:i w:val="false"/>
          <w:color w:val="000000"/>
          <w:sz w:val="28"/>
        </w:rPr>
        <w:t>
      </w:t>
      </w:r>
      <w:r>
        <w:rPr>
          <w:rFonts w:ascii="Times New Roman"/>
          <w:b/>
          <w:i w:val="false"/>
          <w:color w:val="000000"/>
          <w:sz w:val="28"/>
        </w:rPr>
        <w:t>Статья 29. Государственные услуги, оказываемые</w:t>
      </w:r>
      <w:r>
        <w:br/>
      </w:r>
      <w:r>
        <w:rPr>
          <w:rFonts w:ascii="Times New Roman"/>
          <w:b w:val="false"/>
          <w:i w:val="false"/>
          <w:color w:val="000000"/>
          <w:sz w:val="28"/>
        </w:rPr>
        <w:t>
                  </w:t>
      </w:r>
      <w:r>
        <w:rPr>
          <w:rFonts w:ascii="Times New Roman"/>
          <w:b/>
          <w:i w:val="false"/>
          <w:color w:val="000000"/>
          <w:sz w:val="28"/>
        </w:rPr>
        <w:t>в электронной форме</w:t>
      </w:r>
    </w:p>
    <w:bookmarkEnd w:id="151"/>
    <w:bookmarkStart w:name="z233" w:id="152"/>
    <w:p>
      <w:pPr>
        <w:spacing w:after="0"/>
        <w:ind w:left="0"/>
        <w:jc w:val="both"/>
      </w:pPr>
      <w:r>
        <w:rPr>
          <w:rFonts w:ascii="Times New Roman"/>
          <w:b w:val="false"/>
          <w:i w:val="false"/>
          <w:color w:val="000000"/>
          <w:sz w:val="28"/>
        </w:rPr>
        <w:t>
      1. Государственные услуги, оказываемые в электронной форме, по видам оказания подразделяются на информационные, интерактивные и транзакционные, по степени автоматизации – на полностью автоматизированные и частично автоматизированные. Полностью автоматизированной государственной услугой является государственная услуга, оказываемая в электронной форме, исключающая в процессе ее оказания бумажный документооборот. Частично автоматизированной государственной услугой является государственная услуга, оказываемая в электронной форме, содержащая в процессе ее оказания последовательность бумажного и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2. Обращение физических и (или) юридических лиц для получения государственной услуги, оказываемой в электронной форме, осуществляется на основании запроса пользователей.</w:t>
      </w:r>
      <w:r>
        <w:br/>
      </w:r>
      <w:r>
        <w:rPr>
          <w:rFonts w:ascii="Times New Roman"/>
          <w:b w:val="false"/>
          <w:i w:val="false"/>
          <w:color w:val="000000"/>
          <w:sz w:val="28"/>
        </w:rPr>
        <w:t>
</w:t>
      </w:r>
      <w:r>
        <w:rPr>
          <w:rFonts w:ascii="Times New Roman"/>
          <w:b w:val="false"/>
          <w:i w:val="false"/>
          <w:color w:val="000000"/>
          <w:sz w:val="28"/>
        </w:rPr>
        <w:t>
      3. Государственные услуги, оказываемые в электронной форме, осуществляются на казахском и русском языках.</w:t>
      </w:r>
      <w:r>
        <w:br/>
      </w:r>
      <w:r>
        <w:rPr>
          <w:rFonts w:ascii="Times New Roman"/>
          <w:b w:val="false"/>
          <w:i w:val="false"/>
          <w:color w:val="000000"/>
          <w:sz w:val="28"/>
        </w:rPr>
        <w:t>
      </w:t>
      </w:r>
      <w:r>
        <w:rPr>
          <w:rFonts w:ascii="Times New Roman"/>
          <w:b w:val="false"/>
          <w:i w:val="false"/>
          <w:color w:val="ff0000"/>
          <w:sz w:val="28"/>
        </w:rPr>
        <w:t xml:space="preserve">Сноска. Статья 29 в редакции Закона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End w:id="152"/>
    <w:bookmarkStart w:name="z183" w:id="1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Виды информационных систем "электронного </w:t>
      </w:r>
      <w:r>
        <w:br/>
      </w:r>
      <w:r>
        <w:rPr>
          <w:rFonts w:ascii="Times New Roman"/>
          <w:b w:val="false"/>
          <w:i w:val="false"/>
          <w:color w:val="000000"/>
          <w:sz w:val="28"/>
        </w:rPr>
        <w:t>
</w:t>
      </w:r>
      <w:r>
        <w:rPr>
          <w:rFonts w:ascii="Times New Roman"/>
          <w:b/>
          <w:i w:val="false"/>
          <w:color w:val="000000"/>
          <w:sz w:val="28"/>
        </w:rPr>
        <w:t xml:space="preserve">                  правительства" </w:t>
      </w:r>
    </w:p>
    <w:bookmarkEnd w:id="153"/>
    <w:bookmarkStart w:name="z184" w:id="154"/>
    <w:p>
      <w:pPr>
        <w:spacing w:after="0"/>
        <w:ind w:left="0"/>
        <w:jc w:val="both"/>
      </w:pPr>
      <w:r>
        <w:rPr>
          <w:rFonts w:ascii="Times New Roman"/>
          <w:b w:val="false"/>
          <w:i w:val="false"/>
          <w:color w:val="000000"/>
          <w:sz w:val="28"/>
        </w:rPr>
        <w:t xml:space="preserve">
      1. Информационные системы "электронного правительства" по их назначению и порядку взаимодействия делятся на ведомственные и межведомственные. </w:t>
      </w:r>
    </w:p>
    <w:bookmarkEnd w:id="154"/>
    <w:bookmarkStart w:name="z185" w:id="155"/>
    <w:p>
      <w:pPr>
        <w:spacing w:after="0"/>
        <w:ind w:left="0"/>
        <w:jc w:val="both"/>
      </w:pPr>
      <w:r>
        <w:rPr>
          <w:rFonts w:ascii="Times New Roman"/>
          <w:b w:val="false"/>
          <w:i w:val="false"/>
          <w:color w:val="000000"/>
          <w:sz w:val="28"/>
        </w:rPr>
        <w:t xml:space="preserve">
      2. Ведомственными информационными системами являются государственные информационные системы, обеспечивающие наполнение электронных информационных ресурсов "электронного правительства". </w:t>
      </w:r>
    </w:p>
    <w:bookmarkEnd w:id="155"/>
    <w:bookmarkStart w:name="z186" w:id="156"/>
    <w:p>
      <w:pPr>
        <w:spacing w:after="0"/>
        <w:ind w:left="0"/>
        <w:jc w:val="both"/>
      </w:pPr>
      <w:r>
        <w:rPr>
          <w:rFonts w:ascii="Times New Roman"/>
          <w:b w:val="false"/>
          <w:i w:val="false"/>
          <w:color w:val="000000"/>
          <w:sz w:val="28"/>
        </w:rPr>
        <w:t xml:space="preserve">
      3. Межведомственными информационными системами "электронного правительства" являются ведомственные информационные системы, взаимодействующие между собой. </w:t>
      </w:r>
    </w:p>
    <w:bookmarkEnd w:id="156"/>
    <w:bookmarkStart w:name="z187" w:id="157"/>
    <w:p>
      <w:pPr>
        <w:spacing w:after="0"/>
        <w:ind w:left="0"/>
        <w:jc w:val="both"/>
      </w:pPr>
      <w:r>
        <w:rPr>
          <w:rFonts w:ascii="Times New Roman"/>
          <w:b w:val="false"/>
          <w:i w:val="false"/>
          <w:color w:val="000000"/>
          <w:sz w:val="28"/>
        </w:rPr>
        <w:t>
      </w:t>
      </w:r>
      <w:r>
        <w:rPr>
          <w:rFonts w:ascii="Times New Roman"/>
          <w:b/>
          <w:i w:val="false"/>
          <w:color w:val="000000"/>
          <w:sz w:val="28"/>
        </w:rPr>
        <w:t>Статья 31. Базовые компоненты "электронного правительства"</w:t>
      </w:r>
    </w:p>
    <w:bookmarkEnd w:id="157"/>
    <w:p>
      <w:pPr>
        <w:spacing w:after="0"/>
        <w:ind w:left="0"/>
        <w:jc w:val="both"/>
      </w:pPr>
      <w:r>
        <w:rPr>
          <w:rFonts w:ascii="Times New Roman"/>
          <w:b w:val="false"/>
          <w:i w:val="false"/>
          <w:color w:val="000000"/>
          <w:sz w:val="28"/>
        </w:rPr>
        <w:t xml:space="preserve">      Функционирование инфраструктуры "электронного правительства" основывается на создании базовых компонентов, к которым относятся: </w:t>
      </w:r>
      <w:r>
        <w:br/>
      </w:r>
      <w:r>
        <w:rPr>
          <w:rFonts w:ascii="Times New Roman"/>
          <w:b w:val="false"/>
          <w:i w:val="false"/>
          <w:color w:val="000000"/>
          <w:sz w:val="28"/>
        </w:rPr>
        <w:t xml:space="preserve">
      1) веб-портал и шлюз "электронного правительства", интегрированные с ведомственными информационными системами, через которые будут предоставляться электронные услуги; </w:t>
      </w:r>
      <w:r>
        <w:br/>
      </w:r>
      <w:r>
        <w:rPr>
          <w:rFonts w:ascii="Times New Roman"/>
          <w:b w:val="false"/>
          <w:i w:val="false"/>
          <w:color w:val="000000"/>
          <w:sz w:val="28"/>
        </w:rPr>
        <w:t>
      2) платежный шлюз "электронного правительства";</w:t>
      </w:r>
      <w:r>
        <w:br/>
      </w:r>
      <w:r>
        <w:rPr>
          <w:rFonts w:ascii="Times New Roman"/>
          <w:b w:val="false"/>
          <w:i w:val="false"/>
          <w:color w:val="000000"/>
          <w:sz w:val="28"/>
        </w:rPr>
        <w:t xml:space="preserve">
      3) единая транспортная среда государственных органов Республики Казахстан; </w:t>
      </w:r>
      <w:r>
        <w:br/>
      </w:r>
      <w:r>
        <w:rPr>
          <w:rFonts w:ascii="Times New Roman"/>
          <w:b w:val="false"/>
          <w:i w:val="false"/>
          <w:color w:val="000000"/>
          <w:sz w:val="28"/>
        </w:rPr>
        <w:t>
      4) национальные реестры </w:t>
      </w:r>
      <w:r>
        <w:rPr>
          <w:rFonts w:ascii="Times New Roman"/>
          <w:b w:val="false"/>
          <w:i w:val="false"/>
          <w:color w:val="000000"/>
          <w:sz w:val="28"/>
        </w:rPr>
        <w:t>идентификационных номеров</w:t>
      </w:r>
      <w:r>
        <w:rPr>
          <w:rFonts w:ascii="Times New Roman"/>
          <w:b w:val="false"/>
          <w:i w:val="false"/>
          <w:color w:val="000000"/>
          <w:sz w:val="28"/>
        </w:rPr>
        <w:t xml:space="preserve">; </w:t>
      </w:r>
      <w:r>
        <w:br/>
      </w:r>
      <w:r>
        <w:rPr>
          <w:rFonts w:ascii="Times New Roman"/>
          <w:b w:val="false"/>
          <w:i w:val="false"/>
          <w:color w:val="000000"/>
          <w:sz w:val="28"/>
        </w:rPr>
        <w:t xml:space="preserve">
      5) информационная система "Адресный регистр"; </w:t>
      </w:r>
      <w:r>
        <w:br/>
      </w:r>
      <w:r>
        <w:rPr>
          <w:rFonts w:ascii="Times New Roman"/>
          <w:b w:val="false"/>
          <w:i w:val="false"/>
          <w:color w:val="000000"/>
          <w:sz w:val="28"/>
        </w:rPr>
        <w:t>
      6) инфраструктура открытых ключей;</w:t>
      </w:r>
      <w:r>
        <w:br/>
      </w:r>
      <w:r>
        <w:rPr>
          <w:rFonts w:ascii="Times New Roman"/>
          <w:b w:val="false"/>
          <w:i w:val="false"/>
          <w:color w:val="000000"/>
          <w:sz w:val="28"/>
        </w:rPr>
        <w:t>
      7) единая система электронного документооборота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31 с изменениями, внесенными Законом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p>
    <w:bookmarkStart w:name="z188" w:id="158"/>
    <w:p>
      <w:pPr>
        <w:spacing w:after="0"/>
        <w:ind w:left="0"/>
        <w:jc w:val="both"/>
      </w:pPr>
      <w:r>
        <w:rPr>
          <w:rFonts w:ascii="Times New Roman"/>
          <w:b w:val="false"/>
          <w:i w:val="false"/>
          <w:color w:val="000000"/>
          <w:sz w:val="28"/>
        </w:rPr>
        <w:t>
</w:t>
      </w:r>
      <w:r>
        <w:rPr>
          <w:rFonts w:ascii="Times New Roman"/>
          <w:b/>
          <w:i w:val="false"/>
          <w:color w:val="000000"/>
          <w:sz w:val="28"/>
        </w:rPr>
        <w:t>      Статья 32. Взаимодействие базовых компонентов и</w:t>
      </w:r>
      <w:r>
        <w:br/>
      </w:r>
      <w:r>
        <w:rPr>
          <w:rFonts w:ascii="Times New Roman"/>
          <w:b w:val="false"/>
          <w:i w:val="false"/>
          <w:color w:val="000000"/>
          <w:sz w:val="28"/>
        </w:rPr>
        <w:t>
</w:t>
      </w:r>
      <w:r>
        <w:rPr>
          <w:rFonts w:ascii="Times New Roman"/>
          <w:b/>
          <w:i w:val="false"/>
          <w:color w:val="000000"/>
          <w:sz w:val="28"/>
        </w:rPr>
        <w:t xml:space="preserve">                 информационных </w:t>
      </w:r>
      <w:r>
        <w:rPr>
          <w:rFonts w:ascii="Times New Roman"/>
          <w:b/>
          <w:i w:val="false"/>
          <w:color w:val="000000"/>
          <w:sz w:val="28"/>
        </w:rPr>
        <w:t>систем при формировании</w:t>
      </w:r>
      <w:r>
        <w:br/>
      </w:r>
      <w:r>
        <w:rPr>
          <w:rFonts w:ascii="Times New Roman"/>
          <w:b w:val="false"/>
          <w:i w:val="false"/>
          <w:color w:val="000000"/>
          <w:sz w:val="28"/>
        </w:rPr>
        <w:t>
</w:t>
      </w:r>
      <w:r>
        <w:rPr>
          <w:rFonts w:ascii="Times New Roman"/>
          <w:b/>
          <w:i w:val="false"/>
          <w:color w:val="000000"/>
          <w:sz w:val="28"/>
        </w:rPr>
        <w:t xml:space="preserve">                 "электронного правительства" </w:t>
      </w:r>
    </w:p>
    <w:bookmarkEnd w:id="158"/>
    <w:bookmarkStart w:name="z189" w:id="159"/>
    <w:p>
      <w:pPr>
        <w:spacing w:after="0"/>
        <w:ind w:left="0"/>
        <w:jc w:val="both"/>
      </w:pPr>
      <w:r>
        <w:rPr>
          <w:rFonts w:ascii="Times New Roman"/>
          <w:b w:val="false"/>
          <w:i w:val="false"/>
          <w:color w:val="000000"/>
          <w:sz w:val="28"/>
        </w:rPr>
        <w:t xml:space="preserve">
      1. Порядок взаимодействия межведомственных и ведомственных информационных систем "электронного правительства" регулируется нормативными правовыми актами, принимаемыми государственными органами по согласованию с уполномоченным органом. </w:t>
      </w:r>
    </w:p>
    <w:bookmarkEnd w:id="159"/>
    <w:bookmarkStart w:name="z190" w:id="160"/>
    <w:p>
      <w:pPr>
        <w:spacing w:after="0"/>
        <w:ind w:left="0"/>
        <w:jc w:val="both"/>
      </w:pPr>
      <w:r>
        <w:rPr>
          <w:rFonts w:ascii="Times New Roman"/>
          <w:b w:val="false"/>
          <w:i w:val="false"/>
          <w:color w:val="000000"/>
          <w:sz w:val="28"/>
        </w:rPr>
        <w:t>
      2. Перечень электронных информационных ресурсов, передаваемых государственными органами и организациями для формирования "электронного правительства", согласовывается с уполномоченным органом.</w:t>
      </w:r>
    </w:p>
    <w:bookmarkEnd w:id="160"/>
    <w:bookmarkStart w:name="z191" w:id="161"/>
    <w:p>
      <w:pPr>
        <w:spacing w:after="0"/>
        <w:ind w:left="0"/>
        <w:jc w:val="both"/>
      </w:pPr>
      <w:r>
        <w:rPr>
          <w:rFonts w:ascii="Times New Roman"/>
          <w:b w:val="false"/>
          <w:i w:val="false"/>
          <w:color w:val="000000"/>
          <w:sz w:val="28"/>
        </w:rPr>
        <w:t>
      3. Государственные органы обеспечивают функционирование и защиту электронных информационных ресурсов ведомственных информационных систем.</w:t>
      </w:r>
    </w:p>
    <w:bookmarkEnd w:id="161"/>
    <w:bookmarkStart w:name="z192" w:id="162"/>
    <w:p>
      <w:pPr>
        <w:spacing w:after="0"/>
        <w:ind w:left="0"/>
        <w:jc w:val="both"/>
      </w:pPr>
      <w:r>
        <w:rPr>
          <w:rFonts w:ascii="Times New Roman"/>
          <w:b w:val="false"/>
          <w:i w:val="false"/>
          <w:color w:val="000000"/>
          <w:sz w:val="28"/>
        </w:rPr>
        <w:t xml:space="preserve">
      4. Государственные органы обеспечивают формирование и актуализацию (обновление) ведомственных электронных информационных ресурсов, предоставляемых в качестве электронных услуг "электронного правительства". </w:t>
      </w:r>
    </w:p>
    <w:bookmarkEnd w:id="162"/>
    <w:bookmarkStart w:name="z252" w:id="163"/>
    <w:p>
      <w:pPr>
        <w:spacing w:after="0"/>
        <w:ind w:left="0"/>
        <w:jc w:val="both"/>
      </w:pPr>
      <w:r>
        <w:rPr>
          <w:rFonts w:ascii="Times New Roman"/>
          <w:b w:val="false"/>
          <w:i w:val="false"/>
          <w:color w:val="000000"/>
          <w:sz w:val="28"/>
        </w:rPr>
        <w:t>
      5. Перечень органов местного самоуправления, государственных органов и их территориальных подразделений, которые обязаны подключить свои ведомственные сети к единой транспортной среде государственных органов,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32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63"/>
    <w:bookmarkStart w:name="z193" w:id="164"/>
    <w:p>
      <w:pPr>
        <w:spacing w:after="0"/>
        <w:ind w:left="0"/>
        <w:jc w:val="both"/>
      </w:pPr>
      <w:r>
        <w:rPr>
          <w:rFonts w:ascii="Times New Roman"/>
          <w:b w:val="false"/>
          <w:i w:val="false"/>
          <w:color w:val="000000"/>
          <w:sz w:val="28"/>
        </w:rPr>
        <w:t>
      </w:t>
      </w:r>
      <w:r>
        <w:rPr>
          <w:rFonts w:ascii="Times New Roman"/>
          <w:b/>
          <w:i w:val="false"/>
          <w:color w:val="000000"/>
          <w:sz w:val="28"/>
        </w:rPr>
        <w:t>Статья 33. Доступ к государственным электронным</w:t>
      </w:r>
      <w:r>
        <w:br/>
      </w:r>
      <w:r>
        <w:rPr>
          <w:rFonts w:ascii="Times New Roman"/>
          <w:b w:val="false"/>
          <w:i w:val="false"/>
          <w:color w:val="000000"/>
          <w:sz w:val="28"/>
        </w:rPr>
        <w:t>
                  </w:t>
      </w:r>
      <w:r>
        <w:rPr>
          <w:rFonts w:ascii="Times New Roman"/>
          <w:b/>
          <w:i w:val="false"/>
          <w:color w:val="000000"/>
          <w:sz w:val="28"/>
        </w:rPr>
        <w:t xml:space="preserve">информационным </w:t>
      </w:r>
      <w:r>
        <w:rPr>
          <w:rFonts w:ascii="Times New Roman"/>
          <w:b/>
          <w:i w:val="false"/>
          <w:color w:val="000000"/>
          <w:sz w:val="28"/>
        </w:rPr>
        <w:t>ресурсам "электронного</w:t>
      </w:r>
      <w:r>
        <w:br/>
      </w:r>
      <w:r>
        <w:rPr>
          <w:rFonts w:ascii="Times New Roman"/>
          <w:b w:val="false"/>
          <w:i w:val="false"/>
          <w:color w:val="000000"/>
          <w:sz w:val="28"/>
        </w:rPr>
        <w:t>
                  </w:t>
      </w:r>
      <w:r>
        <w:rPr>
          <w:rFonts w:ascii="Times New Roman"/>
          <w:b/>
          <w:i w:val="false"/>
          <w:color w:val="000000"/>
          <w:sz w:val="28"/>
        </w:rPr>
        <w:t xml:space="preserve">правительства" </w:t>
      </w:r>
    </w:p>
    <w:bookmarkEnd w:id="164"/>
    <w:p>
      <w:pPr>
        <w:spacing w:after="0"/>
        <w:ind w:left="0"/>
        <w:jc w:val="both"/>
      </w:pPr>
      <w:r>
        <w:rPr>
          <w:rFonts w:ascii="Times New Roman"/>
          <w:b w:val="false"/>
          <w:i w:val="false"/>
          <w:color w:val="000000"/>
          <w:sz w:val="28"/>
        </w:rPr>
        <w:t xml:space="preserve">      Доступ к государственным электронным информационным ресурсам "электронного правительства" осуществляется в порядке, установленном настоящим Законом. </w:t>
      </w:r>
    </w:p>
    <w:bookmarkStart w:name="z194" w:id="165"/>
    <w:p>
      <w:pPr>
        <w:spacing w:after="0"/>
        <w:ind w:left="0"/>
        <w:jc w:val="left"/>
      </w:pPr>
      <w:r>
        <w:rPr>
          <w:rFonts w:ascii="Times New Roman"/>
          <w:b/>
          <w:i w:val="false"/>
          <w:color w:val="000000"/>
        </w:rPr>
        <w:t xml:space="preserve"> 
Глава 7. ПРАВА ФИЗИЧЕСКИХ И ЮРИДИЧЕСКИХ ЛИЦ НА ДОСТУП К</w:t>
      </w:r>
      <w:r>
        <w:br/>
      </w:r>
      <w:r>
        <w:rPr>
          <w:rFonts w:ascii="Times New Roman"/>
          <w:b/>
          <w:i w:val="false"/>
          <w:color w:val="000000"/>
        </w:rPr>
        <w:t>
ЭЛЕКТРОННЫМ ИНФОРМАЦИОННЫМ РЕСУРСАМ И ПОРЯДОК ИХ</w:t>
      </w:r>
      <w:r>
        <w:br/>
      </w:r>
      <w:r>
        <w:rPr>
          <w:rFonts w:ascii="Times New Roman"/>
          <w:b/>
          <w:i w:val="false"/>
          <w:color w:val="000000"/>
        </w:rPr>
        <w:t xml:space="preserve">
ПРЕДОСТАВЛЕНИЯ </w:t>
      </w:r>
    </w:p>
    <w:bookmarkEnd w:id="165"/>
    <w:bookmarkStart w:name="z195" w:id="166"/>
    <w:p>
      <w:pPr>
        <w:spacing w:after="0"/>
        <w:ind w:left="0"/>
        <w:jc w:val="both"/>
      </w:pPr>
      <w:r>
        <w:rPr>
          <w:rFonts w:ascii="Times New Roman"/>
          <w:b w:val="false"/>
          <w:i w:val="false"/>
          <w:color w:val="000000"/>
          <w:sz w:val="28"/>
        </w:rPr>
        <w:t>
      </w:t>
      </w:r>
      <w:r>
        <w:rPr>
          <w:rFonts w:ascii="Times New Roman"/>
          <w:b/>
          <w:i w:val="false"/>
          <w:color w:val="000000"/>
          <w:sz w:val="28"/>
        </w:rPr>
        <w:t>Статья 34. Право на получение и распространение</w:t>
      </w:r>
      <w:r>
        <w:br/>
      </w:r>
      <w:r>
        <w:rPr>
          <w:rFonts w:ascii="Times New Roman"/>
          <w:b w:val="false"/>
          <w:i w:val="false"/>
          <w:color w:val="000000"/>
          <w:sz w:val="28"/>
        </w:rPr>
        <w:t>
                  </w:t>
      </w:r>
      <w:r>
        <w:rPr>
          <w:rFonts w:ascii="Times New Roman"/>
          <w:b/>
          <w:i w:val="false"/>
          <w:color w:val="000000"/>
          <w:sz w:val="28"/>
        </w:rPr>
        <w:t xml:space="preserve">информации </w:t>
      </w:r>
    </w:p>
    <w:bookmarkEnd w:id="166"/>
    <w:bookmarkStart w:name="z196" w:id="167"/>
    <w:p>
      <w:pPr>
        <w:spacing w:after="0"/>
        <w:ind w:left="0"/>
        <w:jc w:val="both"/>
      </w:pPr>
      <w:r>
        <w:rPr>
          <w:rFonts w:ascii="Times New Roman"/>
          <w:b w:val="false"/>
          <w:i w:val="false"/>
          <w:color w:val="000000"/>
          <w:sz w:val="28"/>
        </w:rPr>
        <w:t>
      1. Собственники или владельцы информационных систем, содержащих общедоступные электронные информационные ресурсы, обязаны предоставлять по запросам физических и (или) юридических лиц интересующую их информацию в порядке и на условиях, определяемых настоящим Законом и иными нормативными правовыми актами Республики Казахстан.</w:t>
      </w:r>
    </w:p>
    <w:bookmarkEnd w:id="167"/>
    <w:bookmarkStart w:name="z197" w:id="168"/>
    <w:p>
      <w:pPr>
        <w:spacing w:after="0"/>
        <w:ind w:left="0"/>
        <w:jc w:val="both"/>
      </w:pPr>
      <w:r>
        <w:rPr>
          <w:rFonts w:ascii="Times New Roman"/>
          <w:b w:val="false"/>
          <w:i w:val="false"/>
          <w:color w:val="000000"/>
          <w:sz w:val="28"/>
        </w:rPr>
        <w:t xml:space="preserve">
      2. Необоснованный отказ в предоставлении информации, содержащейся в общедоступных электронных информационных ресурсах, может быть обжалован в суд. </w:t>
      </w:r>
    </w:p>
    <w:bookmarkEnd w:id="168"/>
    <w:bookmarkStart w:name="z198" w:id="169"/>
    <w:p>
      <w:pPr>
        <w:spacing w:after="0"/>
        <w:ind w:left="0"/>
        <w:jc w:val="both"/>
      </w:pPr>
      <w:r>
        <w:rPr>
          <w:rFonts w:ascii="Times New Roman"/>
          <w:b w:val="false"/>
          <w:i w:val="false"/>
          <w:color w:val="000000"/>
          <w:sz w:val="28"/>
        </w:rPr>
        <w:t>
      </w:t>
      </w:r>
      <w:r>
        <w:rPr>
          <w:rFonts w:ascii="Times New Roman"/>
          <w:b/>
          <w:i w:val="false"/>
          <w:color w:val="000000"/>
          <w:sz w:val="28"/>
        </w:rPr>
        <w:t>Статья 35. Обеспечение доступа к электронным</w:t>
      </w:r>
      <w:r>
        <w:br/>
      </w:r>
      <w:r>
        <w:rPr>
          <w:rFonts w:ascii="Times New Roman"/>
          <w:b w:val="false"/>
          <w:i w:val="false"/>
          <w:color w:val="000000"/>
          <w:sz w:val="28"/>
        </w:rPr>
        <w:t>
                  </w:t>
      </w:r>
      <w:r>
        <w:rPr>
          <w:rFonts w:ascii="Times New Roman"/>
          <w:b/>
          <w:i w:val="false"/>
          <w:color w:val="000000"/>
          <w:sz w:val="28"/>
        </w:rPr>
        <w:t xml:space="preserve">информационным </w:t>
      </w:r>
      <w:r>
        <w:rPr>
          <w:rFonts w:ascii="Times New Roman"/>
          <w:b/>
          <w:i w:val="false"/>
          <w:color w:val="000000"/>
          <w:sz w:val="28"/>
        </w:rPr>
        <w:t xml:space="preserve">ресурсам на основании запроса </w:t>
      </w:r>
    </w:p>
    <w:bookmarkEnd w:id="169"/>
    <w:bookmarkStart w:name="z199" w:id="170"/>
    <w:p>
      <w:pPr>
        <w:spacing w:after="0"/>
        <w:ind w:left="0"/>
        <w:jc w:val="both"/>
      </w:pPr>
      <w:r>
        <w:rPr>
          <w:rFonts w:ascii="Times New Roman"/>
          <w:b w:val="false"/>
          <w:i w:val="false"/>
          <w:color w:val="000000"/>
          <w:sz w:val="28"/>
        </w:rPr>
        <w:t xml:space="preserve">
      1. Доступ к электронным информационным ресурсам осуществляется путем направления запроса собственнику или владельцу информационной системы одним из следующих способов: </w:t>
      </w:r>
      <w:r>
        <w:br/>
      </w:r>
      <w:r>
        <w:rPr>
          <w:rFonts w:ascii="Times New Roman"/>
          <w:b w:val="false"/>
          <w:i w:val="false"/>
          <w:color w:val="000000"/>
          <w:sz w:val="28"/>
        </w:rPr>
        <w:t xml:space="preserve">
      1) путем передачи запроса с использованием электронной почты или в форме электронного документа, заверенного электронной цифровой подписью; </w:t>
      </w:r>
      <w:r>
        <w:br/>
      </w:r>
      <w:r>
        <w:rPr>
          <w:rFonts w:ascii="Times New Roman"/>
          <w:b w:val="false"/>
          <w:i w:val="false"/>
          <w:color w:val="000000"/>
          <w:sz w:val="28"/>
        </w:rPr>
        <w:t xml:space="preserve">
      2) путем непосредственного обращения пользователя к общедоступным электронным информационным ресурсам. </w:t>
      </w:r>
    </w:p>
    <w:bookmarkEnd w:id="170"/>
    <w:bookmarkStart w:name="z200" w:id="171"/>
    <w:p>
      <w:pPr>
        <w:spacing w:after="0"/>
        <w:ind w:left="0"/>
        <w:jc w:val="both"/>
      </w:pPr>
      <w:r>
        <w:rPr>
          <w:rFonts w:ascii="Times New Roman"/>
          <w:b w:val="false"/>
          <w:i w:val="false"/>
          <w:color w:val="000000"/>
          <w:sz w:val="28"/>
        </w:rPr>
        <w:t xml:space="preserve">
      2. Запрос, направленный в форме электронного документа, заверенного электронной цифровой подписью, приравнивается к запросу, направленному на бумажном носителе и подписанному оригинальной подписью лица, направившего запрос. Такие запросы подлежат регистрации в соответствии с правилами делопроизводства, установленными собственником или владельцем информационной системы. </w:t>
      </w:r>
    </w:p>
    <w:bookmarkEnd w:id="171"/>
    <w:bookmarkStart w:name="z201" w:id="172"/>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36. Требования, предъявляемые к запросу </w:t>
      </w:r>
    </w:p>
    <w:bookmarkEnd w:id="172"/>
    <w:bookmarkStart w:name="z202" w:id="173"/>
    <w:p>
      <w:pPr>
        <w:spacing w:after="0"/>
        <w:ind w:left="0"/>
        <w:jc w:val="both"/>
      </w:pPr>
      <w:r>
        <w:rPr>
          <w:rFonts w:ascii="Times New Roman"/>
          <w:b w:val="false"/>
          <w:i w:val="false"/>
          <w:color w:val="000000"/>
          <w:sz w:val="28"/>
        </w:rPr>
        <w:t xml:space="preserve">
      1. В запросе на получение доступа к электронным информационным ресурсам указываются следующие сведения: </w:t>
      </w:r>
      <w:r>
        <w:br/>
      </w:r>
      <w:r>
        <w:rPr>
          <w:rFonts w:ascii="Times New Roman"/>
          <w:b w:val="false"/>
          <w:i w:val="false"/>
          <w:color w:val="000000"/>
          <w:sz w:val="28"/>
        </w:rPr>
        <w:t xml:space="preserve">
      1) фамилия, имя, отчество лица, запрашивающего информацию; </w:t>
      </w:r>
      <w:r>
        <w:br/>
      </w:r>
      <w:r>
        <w:rPr>
          <w:rFonts w:ascii="Times New Roman"/>
          <w:b w:val="false"/>
          <w:i w:val="false"/>
          <w:color w:val="000000"/>
          <w:sz w:val="28"/>
        </w:rPr>
        <w:t xml:space="preserve">
      2) при обращении с запросом от имени юридического лица - полное наименование юридического лица, должность, фамилия, имя и отчество лица, обратившегося с запросом; </w:t>
      </w:r>
      <w:r>
        <w:br/>
      </w:r>
      <w:r>
        <w:rPr>
          <w:rFonts w:ascii="Times New Roman"/>
          <w:b w:val="false"/>
          <w:i w:val="false"/>
          <w:color w:val="000000"/>
          <w:sz w:val="28"/>
        </w:rPr>
        <w:t xml:space="preserve">
      3) контактные данные лица, обратившегося с запросом (почтовый адрес или адрес электронной почты либо номер телефона или телефакса), посредством которых собственник или владелец информационной системы может предоставить электронные информационные ресурсы или связаться с лицом, запрашивающим информацию; </w:t>
      </w:r>
      <w:r>
        <w:br/>
      </w:r>
      <w:r>
        <w:rPr>
          <w:rFonts w:ascii="Times New Roman"/>
          <w:b w:val="false"/>
          <w:i w:val="false"/>
          <w:color w:val="000000"/>
          <w:sz w:val="28"/>
        </w:rPr>
        <w:t xml:space="preserve">
      4) содержание запрашиваемого электронного информационного ресурса, наименование и содержание документа или известные ему реквизиты документа; </w:t>
      </w:r>
      <w:r>
        <w:br/>
      </w:r>
      <w:r>
        <w:rPr>
          <w:rFonts w:ascii="Times New Roman"/>
          <w:b w:val="false"/>
          <w:i w:val="false"/>
          <w:color w:val="000000"/>
          <w:sz w:val="28"/>
        </w:rPr>
        <w:t xml:space="preserve">
      5) иные сведения, необходимые для исполнения запроса; </w:t>
      </w:r>
      <w:r>
        <w:br/>
      </w:r>
      <w:r>
        <w:rPr>
          <w:rFonts w:ascii="Times New Roman"/>
          <w:b w:val="false"/>
          <w:i w:val="false"/>
          <w:color w:val="000000"/>
          <w:sz w:val="28"/>
        </w:rPr>
        <w:t xml:space="preserve">
      6) желательный способ исполнения запроса. </w:t>
      </w:r>
    </w:p>
    <w:bookmarkEnd w:id="173"/>
    <w:bookmarkStart w:name="z203" w:id="174"/>
    <w:p>
      <w:pPr>
        <w:spacing w:after="0"/>
        <w:ind w:left="0"/>
        <w:jc w:val="both"/>
      </w:pPr>
      <w:r>
        <w:rPr>
          <w:rFonts w:ascii="Times New Roman"/>
          <w:b w:val="false"/>
          <w:i w:val="false"/>
          <w:color w:val="000000"/>
          <w:sz w:val="28"/>
        </w:rPr>
        <w:t xml:space="preserve">
      2. Если лицо запрашивает электронные информационные ресурсы о нем самом либо от имени юридического лица о предоставлении электронных информационных ресурсов об этом юридическом лице, то оно обязано указать в запросе реквизиты документа, удостоверяющего его личность, и (или) занимаемую должность в юридическом лице, относительно которого направлен запрос. </w:t>
      </w:r>
    </w:p>
    <w:bookmarkEnd w:id="174"/>
    <w:bookmarkStart w:name="z204" w:id="17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37. Сроки исполнения запросов </w:t>
      </w:r>
    </w:p>
    <w:bookmarkEnd w:id="175"/>
    <w:bookmarkStart w:name="z205" w:id="176"/>
    <w:p>
      <w:pPr>
        <w:spacing w:after="0"/>
        <w:ind w:left="0"/>
        <w:jc w:val="both"/>
      </w:pPr>
      <w:r>
        <w:rPr>
          <w:rFonts w:ascii="Times New Roman"/>
          <w:b w:val="false"/>
          <w:i w:val="false"/>
          <w:color w:val="000000"/>
          <w:sz w:val="28"/>
        </w:rPr>
        <w:t>
      1. Запрос исполняется не позднее пяти рабочих дней со дня его поступления, если иное не предусмотрено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76"/>
    <w:bookmarkStart w:name="z206" w:id="177"/>
    <w:p>
      <w:pPr>
        <w:spacing w:after="0"/>
        <w:ind w:left="0"/>
        <w:jc w:val="both"/>
      </w:pPr>
      <w:r>
        <w:rPr>
          <w:rFonts w:ascii="Times New Roman"/>
          <w:b w:val="false"/>
          <w:i w:val="false"/>
          <w:color w:val="000000"/>
          <w:sz w:val="28"/>
        </w:rPr>
        <w:t xml:space="preserve">
      2. Сроки рассмотрения, установленные настоящим Законом, исчисляются с рабочего дня, следующего за днем регистрации запроса. </w:t>
      </w:r>
    </w:p>
    <w:bookmarkEnd w:id="177"/>
    <w:bookmarkStart w:name="z207" w:id="178"/>
    <w:p>
      <w:pPr>
        <w:spacing w:after="0"/>
        <w:ind w:left="0"/>
        <w:jc w:val="both"/>
      </w:pPr>
      <w:r>
        <w:rPr>
          <w:rFonts w:ascii="Times New Roman"/>
          <w:b w:val="false"/>
          <w:i w:val="false"/>
          <w:color w:val="000000"/>
          <w:sz w:val="28"/>
        </w:rPr>
        <w:t xml:space="preserve">
      3. Если собственнику или владельцу информационной системы необходимо уточнить существо запроса или если для предоставления запрашиваемых электронных информационных ресурсов требуется дополнительное время, то он может продлить срок исполнения запроса до пятнадцати рабочих дней. При этом он обязан в течение пяти рабочих дней уведомить лицо, обратившееся с запросом, о продлении срока с указанием мотивов. </w:t>
      </w:r>
    </w:p>
    <w:bookmarkEnd w:id="178"/>
    <w:bookmarkStart w:name="z208" w:id="179"/>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38. Признание запроса исполненным </w:t>
      </w:r>
    </w:p>
    <w:bookmarkEnd w:id="179"/>
    <w:p>
      <w:pPr>
        <w:spacing w:after="0"/>
        <w:ind w:left="0"/>
        <w:jc w:val="both"/>
      </w:pPr>
      <w:r>
        <w:rPr>
          <w:rFonts w:ascii="Times New Roman"/>
          <w:b w:val="false"/>
          <w:i w:val="false"/>
          <w:color w:val="000000"/>
          <w:sz w:val="28"/>
        </w:rPr>
        <w:t xml:space="preserve">      Запрос о предоставлении электронных информационных ресурсов считается исполненным, если: </w:t>
      </w:r>
      <w:r>
        <w:br/>
      </w:r>
      <w:r>
        <w:rPr>
          <w:rFonts w:ascii="Times New Roman"/>
          <w:b w:val="false"/>
          <w:i w:val="false"/>
          <w:color w:val="000000"/>
          <w:sz w:val="28"/>
        </w:rPr>
        <w:t xml:space="preserve">
      1) электронный информационный ресурс передан запрашивающему лицу способом, предусмотренным настоящим Законом; </w:t>
      </w:r>
      <w:r>
        <w:br/>
      </w:r>
      <w:r>
        <w:rPr>
          <w:rFonts w:ascii="Times New Roman"/>
          <w:b w:val="false"/>
          <w:i w:val="false"/>
          <w:color w:val="000000"/>
          <w:sz w:val="28"/>
        </w:rPr>
        <w:t xml:space="preserve">
      2) запрос передан по принадлежности и об этом сообщено лицу, запрашивающему электронный информационный ресурс; </w:t>
      </w:r>
      <w:r>
        <w:br/>
      </w:r>
      <w:r>
        <w:rPr>
          <w:rFonts w:ascii="Times New Roman"/>
          <w:b w:val="false"/>
          <w:i w:val="false"/>
          <w:color w:val="000000"/>
          <w:sz w:val="28"/>
        </w:rPr>
        <w:t xml:space="preserve">
      3) лицу, направившему запрос, разъяснены возможности ознакомления с информацией, опубликованной в открытых источниках. </w:t>
      </w:r>
    </w:p>
    <w:bookmarkStart w:name="z209" w:id="18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39. Уведомление об информации, опубликованной </w:t>
      </w:r>
      <w:r>
        <w:br/>
      </w:r>
      <w:r>
        <w:rPr>
          <w:rFonts w:ascii="Times New Roman"/>
          <w:b w:val="false"/>
          <w:i w:val="false"/>
          <w:color w:val="000000"/>
          <w:sz w:val="28"/>
        </w:rPr>
        <w:t>
                  </w:t>
      </w:r>
      <w:r>
        <w:rPr>
          <w:rFonts w:ascii="Times New Roman"/>
          <w:b/>
          <w:i w:val="false"/>
          <w:color w:val="000000"/>
          <w:sz w:val="28"/>
        </w:rPr>
        <w:t xml:space="preserve">в открытых источниках </w:t>
      </w:r>
    </w:p>
    <w:bookmarkEnd w:id="180"/>
    <w:p>
      <w:pPr>
        <w:spacing w:after="0"/>
        <w:ind w:left="0"/>
        <w:jc w:val="both"/>
      </w:pPr>
      <w:r>
        <w:rPr>
          <w:rFonts w:ascii="Times New Roman"/>
          <w:b w:val="false"/>
          <w:i w:val="false"/>
          <w:color w:val="000000"/>
          <w:sz w:val="28"/>
        </w:rPr>
        <w:t xml:space="preserve">      Если запрашиваемые электронные информационные ресурсы опубликованы в открытых источниках, то собственник или владелец информационной системы вправе без выдачи запрашиваемого электронного информационного ресурса уведомить об этом лицо, направившее запрос, не позднее пяти рабочих дней с одновременным направлением ему сведений о способах и месте доступа к запрашиваемым электронным информационным ресурсам. </w:t>
      </w:r>
    </w:p>
    <w:bookmarkStart w:name="z210" w:id="181"/>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40. Отказ в исполнении запроса </w:t>
      </w:r>
    </w:p>
    <w:bookmarkEnd w:id="181"/>
    <w:bookmarkStart w:name="z211" w:id="182"/>
    <w:p>
      <w:pPr>
        <w:spacing w:after="0"/>
        <w:ind w:left="0"/>
        <w:jc w:val="both"/>
      </w:pPr>
      <w:r>
        <w:rPr>
          <w:rFonts w:ascii="Times New Roman"/>
          <w:b w:val="false"/>
          <w:i w:val="false"/>
          <w:color w:val="000000"/>
          <w:sz w:val="28"/>
        </w:rPr>
        <w:t xml:space="preserve">
      1. Собственник или владелец информационной системы отказывает в исполнении запроса, если: </w:t>
      </w:r>
      <w:r>
        <w:br/>
      </w:r>
      <w:r>
        <w:rPr>
          <w:rFonts w:ascii="Times New Roman"/>
          <w:b w:val="false"/>
          <w:i w:val="false"/>
          <w:color w:val="000000"/>
          <w:sz w:val="28"/>
        </w:rPr>
        <w:t xml:space="preserve">
      1) в отношении запрашиваемого электронного информационного ресурса действуют ограничения доступа и лицо, направившее запрос, не обладает правом доступа к запрашиваемому электронному информационному ресурсу; </w:t>
      </w:r>
      <w:r>
        <w:br/>
      </w:r>
      <w:r>
        <w:rPr>
          <w:rFonts w:ascii="Times New Roman"/>
          <w:b w:val="false"/>
          <w:i w:val="false"/>
          <w:color w:val="000000"/>
          <w:sz w:val="28"/>
        </w:rPr>
        <w:t xml:space="preserve">
      2) не располагает запрашиваемым электронным информационным ресурсом и ему не известно, в чьем владении он находится; </w:t>
      </w:r>
      <w:r>
        <w:br/>
      </w:r>
      <w:r>
        <w:rPr>
          <w:rFonts w:ascii="Times New Roman"/>
          <w:b w:val="false"/>
          <w:i w:val="false"/>
          <w:color w:val="000000"/>
          <w:sz w:val="28"/>
        </w:rPr>
        <w:t xml:space="preserve">
      3) при уточнении существа запроса не удалось выяснить, о выдаче какого именно электронного информационного ресурса ходатайствует запрашивающее лицо; </w:t>
      </w:r>
      <w:r>
        <w:br/>
      </w:r>
      <w:r>
        <w:rPr>
          <w:rFonts w:ascii="Times New Roman"/>
          <w:b w:val="false"/>
          <w:i w:val="false"/>
          <w:color w:val="000000"/>
          <w:sz w:val="28"/>
        </w:rPr>
        <w:t xml:space="preserve">
      4) лицом, запрашивающим электронный информационный ресурс, не оплачены расходы на исполнение запроса, если оплата расходов предусмотрена законодательством Республики Казахстан или договором; </w:t>
      </w:r>
      <w:r>
        <w:br/>
      </w:r>
      <w:r>
        <w:rPr>
          <w:rFonts w:ascii="Times New Roman"/>
          <w:b w:val="false"/>
          <w:i w:val="false"/>
          <w:color w:val="000000"/>
          <w:sz w:val="28"/>
        </w:rPr>
        <w:t>
      5) запрос не соответствует требованиям, установленным </w:t>
      </w:r>
      <w:r>
        <w:rPr>
          <w:rFonts w:ascii="Times New Roman"/>
          <w:b w:val="false"/>
          <w:i w:val="false"/>
          <w:color w:val="000000"/>
          <w:sz w:val="28"/>
        </w:rPr>
        <w:t>статьей 36</w:t>
      </w:r>
      <w:r>
        <w:rPr>
          <w:rFonts w:ascii="Times New Roman"/>
          <w:b w:val="false"/>
          <w:i w:val="false"/>
          <w:color w:val="000000"/>
          <w:sz w:val="28"/>
        </w:rPr>
        <w:t xml:space="preserve"> настоящего Закона. </w:t>
      </w:r>
    </w:p>
    <w:bookmarkEnd w:id="182"/>
    <w:bookmarkStart w:name="z212" w:id="183"/>
    <w:p>
      <w:pPr>
        <w:spacing w:after="0"/>
        <w:ind w:left="0"/>
        <w:jc w:val="both"/>
      </w:pPr>
      <w:r>
        <w:rPr>
          <w:rFonts w:ascii="Times New Roman"/>
          <w:b w:val="false"/>
          <w:i w:val="false"/>
          <w:color w:val="000000"/>
          <w:sz w:val="28"/>
        </w:rPr>
        <w:t xml:space="preserve">
      2. Собственник или владелец информационной системы в течение пяти рабочих дней уведомляет лицо, направившее запрос, об отказе в исполнении запроса по основаниям, предусмотренным пунктом 1 настоящей статьи. </w:t>
      </w:r>
    </w:p>
    <w:bookmarkEnd w:id="183"/>
    <w:bookmarkStart w:name="z213" w:id="184"/>
    <w:p>
      <w:pPr>
        <w:spacing w:after="0"/>
        <w:ind w:left="0"/>
        <w:jc w:val="left"/>
      </w:pPr>
      <w:r>
        <w:rPr>
          <w:rFonts w:ascii="Times New Roman"/>
          <w:b/>
          <w:i w:val="false"/>
          <w:color w:val="000000"/>
        </w:rPr>
        <w:t xml:space="preserve"> 
Глава 8. ЗАЩИТА ЭЛЕКТРОННЫХ ИНФОРМАЦИОННЫХ </w:t>
      </w:r>
      <w:r>
        <w:br/>
      </w:r>
      <w:r>
        <w:rPr>
          <w:rFonts w:ascii="Times New Roman"/>
          <w:b/>
          <w:i w:val="false"/>
          <w:color w:val="000000"/>
        </w:rPr>
        <w:t xml:space="preserve">
РЕСУРСОВ И ИНФОРМАЦИОННЫХ СИСТЕМ </w:t>
      </w:r>
    </w:p>
    <w:bookmarkEnd w:id="184"/>
    <w:bookmarkStart w:name="z214" w:id="18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41. Цели защиты электронных информационных </w:t>
      </w:r>
      <w:r>
        <w:br/>
      </w:r>
      <w:r>
        <w:rPr>
          <w:rFonts w:ascii="Times New Roman"/>
          <w:b w:val="false"/>
          <w:i w:val="false"/>
          <w:color w:val="000000"/>
          <w:sz w:val="28"/>
        </w:rPr>
        <w:t>
                  </w:t>
      </w:r>
      <w:r>
        <w:rPr>
          <w:rFonts w:ascii="Times New Roman"/>
          <w:b/>
          <w:i w:val="false"/>
          <w:color w:val="000000"/>
          <w:sz w:val="28"/>
        </w:rPr>
        <w:t xml:space="preserve">ресурсов </w:t>
      </w:r>
      <w:r>
        <w:rPr>
          <w:rFonts w:ascii="Times New Roman"/>
          <w:b/>
          <w:i w:val="false"/>
          <w:color w:val="000000"/>
          <w:sz w:val="28"/>
        </w:rPr>
        <w:t xml:space="preserve">и информационных систем </w:t>
      </w:r>
    </w:p>
    <w:bookmarkEnd w:id="185"/>
    <w:bookmarkStart w:name="z215" w:id="186"/>
    <w:p>
      <w:pPr>
        <w:spacing w:after="0"/>
        <w:ind w:left="0"/>
        <w:jc w:val="both"/>
      </w:pPr>
      <w:r>
        <w:rPr>
          <w:rFonts w:ascii="Times New Roman"/>
          <w:b w:val="false"/>
          <w:i w:val="false"/>
          <w:color w:val="000000"/>
          <w:sz w:val="28"/>
        </w:rPr>
        <w:t xml:space="preserve">
      1. Защита электронных информационных ресурсов и информационных систем заключается в принятии правовых, организационных и технических (программно-технических) мер в целях: </w:t>
      </w:r>
      <w:r>
        <w:br/>
      </w:r>
      <w:r>
        <w:rPr>
          <w:rFonts w:ascii="Times New Roman"/>
          <w:b w:val="false"/>
          <w:i w:val="false"/>
          <w:color w:val="000000"/>
          <w:sz w:val="28"/>
        </w:rPr>
        <w:t xml:space="preserve">
      1) обеспечения целостности и сохранности электронных информационных ресурсов, недопущения их несанкционированного изменения или уничтожения; </w:t>
      </w:r>
      <w:r>
        <w:br/>
      </w:r>
      <w:r>
        <w:rPr>
          <w:rFonts w:ascii="Times New Roman"/>
          <w:b w:val="false"/>
          <w:i w:val="false"/>
          <w:color w:val="000000"/>
          <w:sz w:val="28"/>
        </w:rPr>
        <w:t xml:space="preserve">
      2) соблюдения конфиденциальности электронных информационных ресурсов ограниченного доступа; </w:t>
      </w:r>
      <w:r>
        <w:br/>
      </w:r>
      <w:r>
        <w:rPr>
          <w:rFonts w:ascii="Times New Roman"/>
          <w:b w:val="false"/>
          <w:i w:val="false"/>
          <w:color w:val="000000"/>
          <w:sz w:val="28"/>
        </w:rPr>
        <w:t xml:space="preserve">
      3) реализации права на доступ к электронным информационным ресурсам; </w:t>
      </w:r>
      <w:r>
        <w:br/>
      </w:r>
      <w:r>
        <w:rPr>
          <w:rFonts w:ascii="Times New Roman"/>
          <w:b w:val="false"/>
          <w:i w:val="false"/>
          <w:color w:val="000000"/>
          <w:sz w:val="28"/>
        </w:rPr>
        <w:t xml:space="preserve">
      4) недопущения несанкционированного воздействия на средства обработки и передачи электронных информационных ресурсов. </w:t>
      </w:r>
    </w:p>
    <w:bookmarkEnd w:id="186"/>
    <w:bookmarkStart w:name="z216" w:id="187"/>
    <w:p>
      <w:pPr>
        <w:spacing w:after="0"/>
        <w:ind w:left="0"/>
        <w:jc w:val="both"/>
      </w:pPr>
      <w:r>
        <w:rPr>
          <w:rFonts w:ascii="Times New Roman"/>
          <w:b w:val="false"/>
          <w:i w:val="false"/>
          <w:color w:val="000000"/>
          <w:sz w:val="28"/>
        </w:rPr>
        <w:t xml:space="preserve">
      2. Защита электронных информационных ресурсов и информационных систем направлена на недопущение несанкционированных действий по: </w:t>
      </w:r>
      <w:r>
        <w:br/>
      </w:r>
      <w:r>
        <w:rPr>
          <w:rFonts w:ascii="Times New Roman"/>
          <w:b w:val="false"/>
          <w:i w:val="false"/>
          <w:color w:val="000000"/>
          <w:sz w:val="28"/>
        </w:rPr>
        <w:t xml:space="preserve">
      1) блокированию электронных информационных ресурсов, то есть совершению действий, приводящих к ограничению или закрытию доступа к информационной системе и предоставляемым ею электронным информационным ресурсам; </w:t>
      </w:r>
      <w:r>
        <w:br/>
      </w:r>
      <w:r>
        <w:rPr>
          <w:rFonts w:ascii="Times New Roman"/>
          <w:b w:val="false"/>
          <w:i w:val="false"/>
          <w:color w:val="000000"/>
          <w:sz w:val="28"/>
        </w:rPr>
        <w:t xml:space="preserve">
      2) модификации электронных информационных ресурсов, то есть внесению изменений в программы, базы данных, текстовую информацию, находящуюся на материальном носителе; </w:t>
      </w:r>
      <w:r>
        <w:br/>
      </w:r>
      <w:r>
        <w:rPr>
          <w:rFonts w:ascii="Times New Roman"/>
          <w:b w:val="false"/>
          <w:i w:val="false"/>
          <w:color w:val="000000"/>
          <w:sz w:val="28"/>
        </w:rPr>
        <w:t xml:space="preserve">
      3) копированию электронного информационного ресурса, то есть переносу информации на другой материальный носитель; </w:t>
      </w:r>
      <w:r>
        <w:br/>
      </w:r>
      <w:r>
        <w:rPr>
          <w:rFonts w:ascii="Times New Roman"/>
          <w:b w:val="false"/>
          <w:i w:val="false"/>
          <w:color w:val="000000"/>
          <w:sz w:val="28"/>
        </w:rPr>
        <w:t xml:space="preserve">
      4) использованию программных продуктов без разрешения правообладателя; </w:t>
      </w:r>
      <w:r>
        <w:br/>
      </w:r>
      <w:r>
        <w:rPr>
          <w:rFonts w:ascii="Times New Roman"/>
          <w:b w:val="false"/>
          <w:i w:val="false"/>
          <w:color w:val="000000"/>
          <w:sz w:val="28"/>
        </w:rPr>
        <w:t xml:space="preserve">
      5) нарушению работы информационных систем и (или) программных продуктов либо нарушению функционирования информационно-коммуникационной сети. </w:t>
      </w:r>
    </w:p>
    <w:bookmarkEnd w:id="187"/>
    <w:bookmarkStart w:name="z217" w:id="188"/>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42. Организация защиты электронных информационных </w:t>
      </w:r>
      <w:r>
        <w:br/>
      </w:r>
      <w:r>
        <w:rPr>
          <w:rFonts w:ascii="Times New Roman"/>
          <w:b w:val="false"/>
          <w:i w:val="false"/>
          <w:color w:val="000000"/>
          <w:sz w:val="28"/>
        </w:rPr>
        <w:t>
                  </w:t>
      </w:r>
      <w:r>
        <w:rPr>
          <w:rFonts w:ascii="Times New Roman"/>
          <w:b/>
          <w:i w:val="false"/>
          <w:color w:val="000000"/>
          <w:sz w:val="28"/>
        </w:rPr>
        <w:t xml:space="preserve">ресурсов </w:t>
      </w:r>
    </w:p>
    <w:bookmarkEnd w:id="188"/>
    <w:bookmarkStart w:name="z218" w:id="189"/>
    <w:p>
      <w:pPr>
        <w:spacing w:after="0"/>
        <w:ind w:left="0"/>
        <w:jc w:val="both"/>
      </w:pPr>
      <w:r>
        <w:rPr>
          <w:rFonts w:ascii="Times New Roman"/>
          <w:b w:val="false"/>
          <w:i w:val="false"/>
          <w:color w:val="000000"/>
          <w:sz w:val="28"/>
        </w:rPr>
        <w:t xml:space="preserve">
      1. Защита электронных информационных ресурсов организуется: </w:t>
      </w:r>
      <w:r>
        <w:br/>
      </w:r>
      <w:r>
        <w:rPr>
          <w:rFonts w:ascii="Times New Roman"/>
          <w:b w:val="false"/>
          <w:i w:val="false"/>
          <w:color w:val="000000"/>
          <w:sz w:val="28"/>
        </w:rPr>
        <w:t>
      1) в отношении общедоступных электронных информационных ресурсов - лицом, распространяющим электронные информационные ресурсы;</w:t>
      </w:r>
      <w:r>
        <w:br/>
      </w:r>
      <w:r>
        <w:rPr>
          <w:rFonts w:ascii="Times New Roman"/>
          <w:b w:val="false"/>
          <w:i w:val="false"/>
          <w:color w:val="000000"/>
          <w:sz w:val="28"/>
        </w:rPr>
        <w:t>
      2) в отношении электронных информационных ресурсов, доступ к которым ограничен законом, - собственником, владельцем или </w:t>
      </w:r>
      <w:r>
        <w:rPr>
          <w:rFonts w:ascii="Times New Roman"/>
          <w:b w:val="false"/>
          <w:i w:val="false"/>
          <w:color w:val="000000"/>
          <w:sz w:val="28"/>
        </w:rPr>
        <w:t>оператором в сфере информатизации</w:t>
      </w:r>
      <w:r>
        <w:rPr>
          <w:rFonts w:ascii="Times New Roman"/>
          <w:b w:val="false"/>
          <w:i w:val="false"/>
          <w:color w:val="000000"/>
          <w:sz w:val="28"/>
        </w:rPr>
        <w:t xml:space="preserve">, содержащей такие электронные информационные ресурсы; </w:t>
      </w:r>
      <w:r>
        <w:br/>
      </w:r>
      <w:r>
        <w:rPr>
          <w:rFonts w:ascii="Times New Roman"/>
          <w:b w:val="false"/>
          <w:i w:val="false"/>
          <w:color w:val="000000"/>
          <w:sz w:val="28"/>
        </w:rPr>
        <w:t xml:space="preserve">
      3) в отношении электронных информационных ресурсов, доступ к которым ограничен их собственником или владельцем, - собственником или владельцем электронных информационных ресурсов. </w:t>
      </w:r>
    </w:p>
    <w:bookmarkEnd w:id="189"/>
    <w:bookmarkStart w:name="z219" w:id="190"/>
    <w:p>
      <w:pPr>
        <w:spacing w:after="0"/>
        <w:ind w:left="0"/>
        <w:jc w:val="both"/>
      </w:pPr>
      <w:r>
        <w:rPr>
          <w:rFonts w:ascii="Times New Roman"/>
          <w:b w:val="false"/>
          <w:i w:val="false"/>
          <w:color w:val="000000"/>
          <w:sz w:val="28"/>
        </w:rPr>
        <w:t xml:space="preserve">
      2. Лица, указанные в пункте 1 настоящей статьи, обязаны принимать меры, обеспечивающие: </w:t>
      </w:r>
      <w:r>
        <w:br/>
      </w:r>
      <w:r>
        <w:rPr>
          <w:rFonts w:ascii="Times New Roman"/>
          <w:b w:val="false"/>
          <w:i w:val="false"/>
          <w:color w:val="000000"/>
          <w:sz w:val="28"/>
        </w:rPr>
        <w:t>
      1) предотвращение несанкционированного </w:t>
      </w:r>
      <w:r>
        <w:rPr>
          <w:rFonts w:ascii="Times New Roman"/>
          <w:b w:val="false"/>
          <w:i w:val="false"/>
          <w:color w:val="000000"/>
          <w:sz w:val="28"/>
        </w:rPr>
        <w:t>доступа</w:t>
      </w:r>
      <w:r>
        <w:rPr>
          <w:rFonts w:ascii="Times New Roman"/>
          <w:b w:val="false"/>
          <w:i w:val="false"/>
          <w:color w:val="000000"/>
          <w:sz w:val="28"/>
        </w:rPr>
        <w:t xml:space="preserve"> к электронным информационным ресурсам; </w:t>
      </w:r>
      <w:r>
        <w:br/>
      </w:r>
      <w:r>
        <w:rPr>
          <w:rFonts w:ascii="Times New Roman"/>
          <w:b w:val="false"/>
          <w:i w:val="false"/>
          <w:color w:val="000000"/>
          <w:sz w:val="28"/>
        </w:rPr>
        <w:t xml:space="preserve">
      2) своевременное обнаружение фактов несанкционированного доступа к электронным информационным ресурсам, если такой несанкционированный доступ не удалось предотвратить; </w:t>
      </w:r>
      <w:r>
        <w:br/>
      </w:r>
      <w:r>
        <w:rPr>
          <w:rFonts w:ascii="Times New Roman"/>
          <w:b w:val="false"/>
          <w:i w:val="false"/>
          <w:color w:val="000000"/>
          <w:sz w:val="28"/>
        </w:rPr>
        <w:t xml:space="preserve">
      3) минимизацию неблагоприятных последствий нарушения порядка доступа к информации; </w:t>
      </w:r>
      <w:r>
        <w:br/>
      </w:r>
      <w:r>
        <w:rPr>
          <w:rFonts w:ascii="Times New Roman"/>
          <w:b w:val="false"/>
          <w:i w:val="false"/>
          <w:color w:val="000000"/>
          <w:sz w:val="28"/>
        </w:rPr>
        <w:t xml:space="preserve">
      4) недопущение воздействия на средства обработки и передачи электронных информационных ресурсов; </w:t>
      </w:r>
      <w:r>
        <w:br/>
      </w:r>
      <w:r>
        <w:rPr>
          <w:rFonts w:ascii="Times New Roman"/>
          <w:b w:val="false"/>
          <w:i w:val="false"/>
          <w:color w:val="000000"/>
          <w:sz w:val="28"/>
        </w:rPr>
        <w:t xml:space="preserve">
      5) возможность скорейшего восстановления электронных информационных ресурсов, измененных либо уничтоженных вследствие несанкционированного доступа к ним. </w:t>
      </w:r>
      <w:r>
        <w:br/>
      </w:r>
      <w:r>
        <w:rPr>
          <w:rFonts w:ascii="Times New Roman"/>
          <w:b w:val="false"/>
          <w:i w:val="false"/>
          <w:color w:val="000000"/>
          <w:sz w:val="28"/>
        </w:rPr>
        <w:t>
      </w:t>
      </w:r>
      <w:r>
        <w:rPr>
          <w:rFonts w:ascii="Times New Roman"/>
          <w:b w:val="false"/>
          <w:i w:val="false"/>
          <w:color w:val="ff0000"/>
          <w:sz w:val="28"/>
        </w:rPr>
        <w:t>Сноска. Статья 42 с изменениями, внесенными Законом РК</w:t>
      </w:r>
      <w:r>
        <w:rPr>
          <w:rFonts w:ascii="Times New Roman"/>
          <w:b w:val="false"/>
          <w:i w:val="false"/>
          <w:color w:val="000000"/>
          <w:sz w:val="28"/>
        </w:rPr>
        <w:t> </w:t>
      </w:r>
      <w:r>
        <w:rPr>
          <w:rFonts w:ascii="Times New Roman"/>
          <w:b w:val="false"/>
          <w:i w:val="false"/>
          <w:color w:val="ff0000"/>
          <w:sz w:val="28"/>
        </w:rPr>
        <w:t xml:space="preserve">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p>
    <w:bookmarkEnd w:id="190"/>
    <w:bookmarkStart w:name="z220" w:id="191"/>
    <w:p>
      <w:pPr>
        <w:spacing w:after="0"/>
        <w:ind w:left="0"/>
        <w:jc w:val="both"/>
      </w:pPr>
      <w:r>
        <w:rPr>
          <w:rFonts w:ascii="Times New Roman"/>
          <w:b w:val="false"/>
          <w:i w:val="false"/>
          <w:color w:val="000000"/>
          <w:sz w:val="28"/>
        </w:rPr>
        <w:t>
      </w:t>
      </w:r>
      <w:r>
        <w:rPr>
          <w:rFonts w:ascii="Times New Roman"/>
          <w:b/>
          <w:i w:val="false"/>
          <w:color w:val="000000"/>
          <w:sz w:val="28"/>
        </w:rPr>
        <w:t>Статья 43. Меры защиты электронных информационных</w:t>
      </w:r>
      <w:r>
        <w:br/>
      </w:r>
      <w:r>
        <w:rPr>
          <w:rFonts w:ascii="Times New Roman"/>
          <w:b w:val="false"/>
          <w:i w:val="false"/>
          <w:color w:val="000000"/>
          <w:sz w:val="28"/>
        </w:rPr>
        <w:t>
                  </w:t>
      </w:r>
      <w:r>
        <w:rPr>
          <w:rFonts w:ascii="Times New Roman"/>
          <w:b/>
          <w:i w:val="false"/>
          <w:color w:val="000000"/>
          <w:sz w:val="28"/>
        </w:rPr>
        <w:t xml:space="preserve">ресурсов </w:t>
      </w:r>
      <w:r>
        <w:rPr>
          <w:rFonts w:ascii="Times New Roman"/>
          <w:b/>
          <w:i w:val="false"/>
          <w:color w:val="000000"/>
          <w:sz w:val="28"/>
        </w:rPr>
        <w:t>и информационных систем</w:t>
      </w:r>
    </w:p>
    <w:bookmarkEnd w:id="191"/>
    <w:bookmarkStart w:name="z221" w:id="192"/>
    <w:p>
      <w:pPr>
        <w:spacing w:after="0"/>
        <w:ind w:left="0"/>
        <w:jc w:val="both"/>
      </w:pPr>
      <w:r>
        <w:rPr>
          <w:rFonts w:ascii="Times New Roman"/>
          <w:b w:val="false"/>
          <w:i w:val="false"/>
          <w:color w:val="000000"/>
          <w:sz w:val="28"/>
        </w:rPr>
        <w:t xml:space="preserve">
      1. К правовым мерам защиты электронных информационных ресурсов относятся заключаемые собственником или владельцем электронных информационных ресурсов с пользователями информации договоры, в которых устанавливаются условия доступа к определенным электронным информационным ресурсам и ответственность за нарушение условий доступа и использования электронных информационных ресурсов. </w:t>
      </w:r>
    </w:p>
    <w:bookmarkEnd w:id="192"/>
    <w:bookmarkStart w:name="z222" w:id="193"/>
    <w:p>
      <w:pPr>
        <w:spacing w:after="0"/>
        <w:ind w:left="0"/>
        <w:jc w:val="both"/>
      </w:pPr>
      <w:r>
        <w:rPr>
          <w:rFonts w:ascii="Times New Roman"/>
          <w:b w:val="false"/>
          <w:i w:val="false"/>
          <w:color w:val="000000"/>
          <w:sz w:val="28"/>
        </w:rPr>
        <w:t>
      2. К организационным мерам защиты электронных информационных ресурсов и информационных систем относятся обеспечение особого режима допуска на территории (в помещения), где может быть осуществлен доступ к информации (к материальным носителям информации), а также разграничение доступа к информации по кругу лиц и характеру информации.</w:t>
      </w:r>
    </w:p>
    <w:bookmarkEnd w:id="193"/>
    <w:bookmarkStart w:name="z223" w:id="194"/>
    <w:p>
      <w:pPr>
        <w:spacing w:after="0"/>
        <w:ind w:left="0"/>
        <w:jc w:val="both"/>
      </w:pPr>
      <w:r>
        <w:rPr>
          <w:rFonts w:ascii="Times New Roman"/>
          <w:b w:val="false"/>
          <w:i w:val="false"/>
          <w:color w:val="000000"/>
          <w:sz w:val="28"/>
        </w:rPr>
        <w:t>
      3. К техническим (программно-техническим) мерам защиты электронных информационных ресурсов и информационных систем относятся </w:t>
      </w:r>
      <w:r>
        <w:rPr>
          <w:rFonts w:ascii="Times New Roman"/>
          <w:b w:val="false"/>
          <w:i w:val="false"/>
          <w:color w:val="000000"/>
          <w:sz w:val="28"/>
        </w:rPr>
        <w:t>меры</w:t>
      </w:r>
      <w:r>
        <w:rPr>
          <w:rFonts w:ascii="Times New Roman"/>
          <w:b w:val="false"/>
          <w:i w:val="false"/>
          <w:color w:val="000000"/>
          <w:sz w:val="28"/>
        </w:rPr>
        <w:t> по физической защите информационных систем, использование </w:t>
      </w:r>
      <w:r>
        <w:rPr>
          <w:rFonts w:ascii="Times New Roman"/>
          <w:b w:val="false"/>
          <w:i w:val="false"/>
          <w:color w:val="000000"/>
          <w:sz w:val="28"/>
        </w:rPr>
        <w:t>средств защиты информации</w:t>
      </w:r>
      <w:r>
        <w:rPr>
          <w:rFonts w:ascii="Times New Roman"/>
          <w:b w:val="false"/>
          <w:i w:val="false"/>
          <w:color w:val="000000"/>
          <w:sz w:val="28"/>
        </w:rPr>
        <w:t xml:space="preserve">, в том числе криптографических, а также систем контроля доступа и регистрации фактов доступа к информации. </w:t>
      </w:r>
    </w:p>
    <w:bookmarkEnd w:id="194"/>
    <w:bookmarkStart w:name="z224" w:id="195"/>
    <w:p>
      <w:pPr>
        <w:spacing w:after="0"/>
        <w:ind w:left="0"/>
        <w:jc w:val="both"/>
      </w:pPr>
      <w:r>
        <w:rPr>
          <w:rFonts w:ascii="Times New Roman"/>
          <w:b w:val="false"/>
          <w:i w:val="false"/>
          <w:color w:val="000000"/>
          <w:sz w:val="28"/>
        </w:rPr>
        <w:t xml:space="preserve">
      4. Использование технических (программно-технических) мер защиты электронных информационных ресурсов не должно причинять вред или создавать угрозу причинения вреда жизни, здоровью и имуществу граждан. </w:t>
      </w:r>
    </w:p>
    <w:bookmarkEnd w:id="195"/>
    <w:bookmarkStart w:name="z225" w:id="196"/>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44. Защита электронных информационных ресурсов </w:t>
      </w:r>
      <w:r>
        <w:br/>
      </w:r>
      <w:r>
        <w:rPr>
          <w:rFonts w:ascii="Times New Roman"/>
          <w:b w:val="false"/>
          <w:i w:val="false"/>
          <w:color w:val="000000"/>
          <w:sz w:val="28"/>
        </w:rPr>
        <w:t>
                  </w:t>
      </w:r>
      <w:r>
        <w:rPr>
          <w:rFonts w:ascii="Times New Roman"/>
          <w:b/>
          <w:i w:val="false"/>
          <w:color w:val="000000"/>
          <w:sz w:val="28"/>
        </w:rPr>
        <w:t xml:space="preserve">персонального характера </w:t>
      </w:r>
    </w:p>
    <w:bookmarkEnd w:id="196"/>
    <w:bookmarkStart w:name="z226" w:id="197"/>
    <w:p>
      <w:pPr>
        <w:spacing w:after="0"/>
        <w:ind w:left="0"/>
        <w:jc w:val="both"/>
      </w:pPr>
      <w:r>
        <w:rPr>
          <w:rFonts w:ascii="Times New Roman"/>
          <w:b w:val="false"/>
          <w:i w:val="false"/>
          <w:color w:val="000000"/>
          <w:sz w:val="28"/>
        </w:rPr>
        <w:t xml:space="preserve">
      1. Собственники или владельцы информационных систем, получившие электронные информационные ресурсы, содержащие персональные данные, обязаны принимать меры по их защите от разглашения. Такая обязанность возникает с момента получения электронных информационных ресурсов, содержащих персональные данные, и до их уничтожения либо обезличивания или до получения согласия на их разглашение от лица, к которому эти данные относятся. </w:t>
      </w:r>
    </w:p>
    <w:bookmarkEnd w:id="197"/>
    <w:bookmarkStart w:name="z227" w:id="198"/>
    <w:p>
      <w:pPr>
        <w:spacing w:after="0"/>
        <w:ind w:left="0"/>
        <w:jc w:val="both"/>
      </w:pPr>
      <w:r>
        <w:rPr>
          <w:rFonts w:ascii="Times New Roman"/>
          <w:b w:val="false"/>
          <w:i w:val="false"/>
          <w:color w:val="000000"/>
          <w:sz w:val="28"/>
        </w:rPr>
        <w:t>
      2. Последующая передача электронных информационных ресурсов, содержащих </w:t>
      </w:r>
      <w:r>
        <w:rPr>
          <w:rFonts w:ascii="Times New Roman"/>
          <w:b w:val="false"/>
          <w:i w:val="false"/>
          <w:color w:val="000000"/>
          <w:sz w:val="28"/>
        </w:rPr>
        <w:t>персональные данные</w:t>
      </w:r>
      <w:r>
        <w:rPr>
          <w:rFonts w:ascii="Times New Roman"/>
          <w:b w:val="false"/>
          <w:i w:val="false"/>
          <w:color w:val="000000"/>
          <w:sz w:val="28"/>
        </w:rPr>
        <w:t>, разрешается только с согласия лица, к которому они относятся, либо по иным основаниям, установленным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198"/>
    <w:bookmarkStart w:name="z228" w:id="199"/>
    <w:p>
      <w:pPr>
        <w:spacing w:after="0"/>
        <w:ind w:left="0"/>
        <w:jc w:val="left"/>
      </w:pPr>
      <w:r>
        <w:rPr>
          <w:rFonts w:ascii="Times New Roman"/>
          <w:b/>
          <w:i w:val="false"/>
          <w:color w:val="000000"/>
        </w:rPr>
        <w:t xml:space="preserve"> 
Глава 9. ЗАКЛЮЧИТЕЛЬНЫЕ ПОЛОЖЕНИЯ </w:t>
      </w:r>
    </w:p>
    <w:bookmarkEnd w:id="199"/>
    <w:bookmarkStart w:name="z229" w:id="20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45. Ответственность за нарушение законодательства </w:t>
      </w:r>
      <w:r>
        <w:br/>
      </w:r>
      <w:r>
        <w:rPr>
          <w:rFonts w:ascii="Times New Roman"/>
          <w:b w:val="false"/>
          <w:i w:val="false"/>
          <w:color w:val="000000"/>
          <w:sz w:val="28"/>
        </w:rPr>
        <w:t>
                  </w:t>
      </w:r>
      <w:r>
        <w:rPr>
          <w:rFonts w:ascii="Times New Roman"/>
          <w:b/>
          <w:i w:val="false"/>
          <w:color w:val="000000"/>
          <w:sz w:val="28"/>
        </w:rPr>
        <w:t xml:space="preserve">Республики Казахстан об информатизации </w:t>
      </w:r>
    </w:p>
    <w:bookmarkEnd w:id="200"/>
    <w:p>
      <w:pPr>
        <w:spacing w:after="0"/>
        <w:ind w:left="0"/>
        <w:jc w:val="both"/>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Start w:name="z230" w:id="201"/>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46. Порядок введения в действие настоящего Закона </w:t>
      </w:r>
    </w:p>
    <w:bookmarkEnd w:id="201"/>
    <w:bookmarkStart w:name="z231" w:id="202"/>
    <w:p>
      <w:pPr>
        <w:spacing w:after="0"/>
        <w:ind w:left="0"/>
        <w:jc w:val="both"/>
      </w:pPr>
      <w:r>
        <w:rPr>
          <w:rFonts w:ascii="Times New Roman"/>
          <w:b w:val="false"/>
          <w:i w:val="false"/>
          <w:color w:val="000000"/>
          <w:sz w:val="28"/>
        </w:rPr>
        <w:t xml:space="preserve">
      1. Настоящий Закон вводится в действие со дня его официального опубликования, за исключением подпункта 2) статьи 28, который вводится в действие с 1 января 2007 года. </w:t>
      </w:r>
    </w:p>
    <w:bookmarkEnd w:id="202"/>
    <w:bookmarkStart w:name="z232" w:id="203"/>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2003 г. "Об информатизации" (Ведомости Парламента Республики Казахстан, 2003 г., N 10, ст. 52; 2004 г., N 23, ст. 142; 2006 г., N 3, ст. 22). </w:t>
      </w:r>
    </w:p>
    <w:bookmarkEnd w:id="203"/>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