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bc45" w14:textId="3dfb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законодательные акты Республики Казахстан по вопросам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января 2007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5 апреля 2003 г. (Ведомости Парламента Республики Казахстан, 2003 г., N 7-8, ст. 40; N 15, ст. 139; 2004 г., N 18, ст. 106; 2005 г., N 11, ст. 43; N 21-22, ст. 86; 2006 г., N 3, ст. 22; N 11, ст. 55;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декабря 2006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22 декабря 2006 г. и "Казахстанская правда" 26 декабря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427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Таможенные органы в пределах своей компетенции оказывают электронные услуги с применением информационных систем в соответствии с законодательством Республики Казахстан об информатизации.".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67; 2004 г., N 6, ст. 42; N 23, ст. 142; 2005 г., N 14, ст. 57; 2006 г., N 1, ст. 4; N 3, ст. 22; N 4, ст. 24; N 13, ст. 86; N 15, ст. 95):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10-1 дополнить подпунктом 23-1)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"23-1) оказывает электронные услуги с применением информационных систем в соответствии с законодательством Республики Казахстан об информатизации;".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занятости населения" (Ведомости Парламента Республики Казахстан, 2001 г., N 3, ст. 18; 2004 г., N 2, ст. 10; 2005 г., N 7-8, ст. 19; N 17-18, ст. 76; 2006 г., N 3, ст. 22; N 10, ст. 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Центральный исполнительный орган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 5; N 13, ст. 86, 87; N 15, ст. 92, 95; N 16, ст. 99;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декабря 2006 г. "О внесении изменений и дополнений в некоторые законодательные акты Республики Казахстан по вопросам налогообложения", опубликованный в газетах "Егемен Қазақстан" 22 декабря 2006 г. и "Казахстанская правда" 26 декабря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27 дополнить подпунктами 21-1), 21-2), 21-3) и 21-4)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21-2) обеспечивает ведение и наполнение информационной системы "Адресный регистр";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и утверждает правила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21-4)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"Адресный регистр";";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31 дополнить подпунктом 17-1)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г. "Об органах юстиции" (Ведомости Парламента Республики Казахстан, 2002 г., N 6, ст. 67; 2004 г., N 23, ст. 142; N 24, ст. 154; 2005 г., N 7-8, ст. 23; 2006 г., N 3, ст. 22; N 10, ст. 52; N 13, ст. 86):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24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оказывать электронные услуги с применением информационных систем в соответствии с законодательством Республики Казахстан об информатизации;".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г. "О государственных закупках" (Ведомости Парламента Республики Казахстан, 2002 г., N 9, ст. 95; 2004 г., N 14, ст. 83; N 17, ст. 101; 2005 г., N 6, ст. 7; N 23, ст. 105; N 12, ст. 71):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5 дополнить подпунктом 9-10)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"9-10) оказывает электронные услуги с применением информационных систем в соответствии с законодательством Республики Казахстан об информатизации;".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ноября 2003 г. "О государственном мониторинге собственности в отраслях экономики, имеющих стратегическое значение" (Ведомости Парламента Республики Казахстан, 2003 г., N 21-22, ст. 150):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13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оказывает электронные услуги с применением информационных систем в соответствии с законодательством Республики Казахстан об информатизации;".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г. "Об охране здоровья граждан" (Ведомости Парламента Республики Казахстан, 2006 г., N 14, ст. 9):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9 дополнить подпунктом 18)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