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8d15" w14:textId="28c8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воинской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мая 2007 года N 255.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16 июля 1997 г. (Ведомости Парламента Республики Казахстан, 1997 г., N 15-16, ст. 211; 1998 г., N 16, ст. 219; N 17-18, ст. 225; 1999 г., N 20, ст. 721; N 21, ст. 774; 2000 г, N 6, ст. 141; 2001 г., N 8, ст. 53, 54; 2002 г., N 4, ст. 32, 33; N 10, ст. 106; N 17, ст. 155; N 23-24, ст. 192; 2003 г., N 15, ст. 137; N 18, ст. 142; 2004 г., N 5, ст. 22; N 17, ст. 97; N 23, ст. 139; 2005 г., N 13, ст. 53; N 14, ст. 58; N 21-22, ст. 87; 2006 г., N 2, ст. 19; N 3, ст. 22; N 5-6, ст. 31; N 8, ст. 45; N 12, ст. 72; N 15, ст. 92; 2007 г., N 1, ст. 2; N 4, ст. 33; N 5-6, ст. 40):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"военной службе", "военную службу", "военной службы" заменить соответственно словами "воинской службе", "воинскую службу", "воинской службы".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13 декабря 1997 г. (Ведомости Парламента Республики Казахстан, 1997 г., N 23, ст. 335; 1998 г., N 23, ст. 416; 2000 г., N 3-4, ст. 66; N 6, ст. 141; 2001 г., N 8, ст. 53; N 15-16, ст. 239; N 17-18, ст. 245; N 21-22, ст. 281; 2002 г., N 4, ст. 32, 33; N 17, ст. 155; N 23-24, ст. 192; 2003 г., N 18, ст. 142; 2004 г., N 5, ст. 22; N 23, ст. 139; N 24, ст. 153, 154, 156; 2005 г., N 13, ст. 53; N 21-22, ст. 87; N 24, ст. 123; 2006 г., N 2, ст. 19; N 5-6, ст. 31; N 12, ст. 72; 2007 г., N 1, ст. 2; N 5-6, ст. 40):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"военную службу" заменить словами "воинскую службу".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Уголовно-исполнительный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13 декабря 1997 г. (Ведомости Парламента Республики Казахстан, 1997 г., N 24, ст. 337; 2000 г., N 6, ст. 141; N 8, ст. 189; N 18, ст. 339; 2001 г., N 8, ст. 53; N 17-18, ст. 245; N 24, ст. 338; 2002 г., N 23-24, ст. 192; 2004 г., N 5, ст. 22; N 23, ст. 139, 142; N 24, ст. 154; 2005 г., N 13, ст. 53; 2006 г., N 11, ст. 55; 2007 г., N 2, ст. 18; N 5-6, ст. 40):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всему тексту: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"военную службу", "военной службе", "военной службы" заменить соответственно словами "воинскую службу", "воинской службе", "воинской службы";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"военный комиссариат" заменить словами "местный орган военного управления";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статье 145 слова "прапорщики, мичманы,"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пункте 3 статьи 148: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слово "пользуются" заменить словом "пользуется";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"и военный комендант" исключить.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Гражданский процессуальный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13 июля 1999 г. (Ведомости Парламента Республики Казахстан, 1999 г., N 18, ст. 644; 2000 г., N 3-4, ст. 66; N 10, ст. 244; 2001 г., N 8, ст. 52; N 15-16, ст. 239; N 21-22, ст. 281; N 24, ст. 338; 2002 г., N 17, ст. 155; 2003 г., N 10, ст. 49; N 14, ст. 109; N 15, ст. 138; 2004 г., N 5, ст. 25; N 17, ст. 97; N 23, ст. 140; N 24, ст. 153; 2005 г., N 5, ст. 5; N 13, ст. 53; N 24, ст. 123; 2006 г., N 2, ст. 19; N 10, ст. 52; N 11, ст. 55; N 12, ст. 72; N 13, ст. 86; 2007 г., N 3, ст. 20; N 4, ст. 28):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 статьи 243 слова "военной службе" заменить словами "воинской службе".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Кодекс Республики Казахстан об  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административных правонарушениях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102; N 23, ст. 141; 2007 г., N 1, ст. 4; N 2, ст. 16, 18; N 3, ст. 20, 23; N 4, ст. 28, 33; N 5-6, ст. 40):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всему тексту: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"военную службу", "военной службы", "военной службе" заменить соответственно словами "воинскую службу", "воинской службы", "воинской службе";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"военный комиссариат", "военного комиссариата" заменить соответственно словами "местный орган военного управления", "местного органа военного управления";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статье 511 слова "военных комиссариатов" заменить словами "местных органов военного управления";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подпункте 1) части второй статьи 556 слова "районные (городские) военные комиссары" заменить словами "начальники местных органов военного управления".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Кодекс Республики Казахстан от 12 июня 2001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налогах и других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153; 2005 г., N 7-8, ст. 23; N 21-22, ст. 86, 87; N 23, ст. 104; 2006 г., N 1, ст. 4, 5; N 3, ст. 22; N 4, ст. 24; N 8, ст. 45, 46; N 10, ст. 52; N 11, ст. 55; N 12, ст. 77, 79; N 13, ст. 85; N 16, ст. 97, 98, 103; N 23, ст. 141; 2007 г., N 1, ст. 4; N 2, ст. 16, 18; N 3, ст. 20; N 4, ст. 33; N 5-6, ст. 37, 40):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4) пункта 1 статьи 316 слова "военную службу" заменить словами "воинскую службу".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5 апреля 2003 г. (Ведомости Парламента Республики Казахстан, 2003 г., N 7-8, ст. 40; N 15, ст. 139; 2004 г., N 18, ст. 106; 2005 г., N 11, ст. 43; N 21-22, ст. 86; 2006 г., N 3, ст. 22; N 11, ст. 55; N 23, ст. 141; 2007 г., N 1, ст. 3; N 2, ст. 14, 18; N 3, ст. 20; N 4, ст. 33):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3 статьи 516 слова "военной службе" заменить словами "воинской службе".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 Закон Республики Казахстан от 20 декабря 1991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гражданстве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(Ведомости Верховного Совета Республики Казахстан, 1991 г., N 52, ст. 636; 1995 г., N 19, ст. 117; Ведомости Парламента Республики Казахстан, 2002 г., N 10, ст. 101; 2004 г., N 19, ст. 115; N 23, ст. 142):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второй статьи 16 слова "действительной военной службе" заменить словами "воинской службе".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В Закон Республики Казахстан от 18 декабря 1992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защите граждан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пострадавших вследствие ядерных испытаний на Семипалатинском испытательном ядерном полигоне" (Ведомости Верховного Совета Республики Казахстан, 1992 г., N 23, ст. 560; 1994 г., N 8, ст. 140; N 20, ст. 252; Ведомости Парламента Республики Казахстан, 1997 г., N 12, ст. 184; N 22, ст. 334; 1998 г., N 24, ст. 432; 1999 г., N 8, ст. 247; N 23,ст. 923):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статье 15 слова "военной службы" заменить словами "воинской службы".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В Закон Республики Казахстан от 20 января 1993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статусе и социальной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военнослужащих и членов их семей" (Ведомости Верховного Совета Республики Казахстан, 1993 г., N 2, ст. 32; N 18, ст. 429; 1995 г., N 20, ст. 120; N 22, ст. 133; Ведомости Парламента Республики Казахстан, 1997 г., N 7, ст. 79; 1999 г., N 8, ст. 247; N 23, ст. 920; 2001 г., N 20, ст. 257; 2003 г., N 15, ст. 135; 2004 г., N 23, ст. 142):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всему тексту слова "военная служба", "военной службе", "военную службу", "военной службы", "военной службой" заменить соответственно словами "воинская служба", "воинской службе", "воинскую службу", "воинской службы", "воинской службой";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части первую и вторую статьи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"Военнослужащими являются граждане Республики Казахстан, состоящие на воинской службе в Вооруженных Силах, других войсках и воинских формированиях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ним относятся военнослужащие, проходящие воинскую службу по призыву или по контракту, а также военнообязанные на период призыва на воинские сборы.";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части четвертой статьи 8 слова "офицеров, прапорщиков, мичманов" заменить словами "военнослужащих (кроме военнослужащих срочной службы и курсантов военных учебных заведений)";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статье 17: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первой слова "О всеобщей воинской обязанности и военной службе" заменить словами "О воинской обязанности и воинской службе";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втором части пятой слова "офицерам, прапорщикам, мичманам, военнослужащим-женщинам, военнослужащим, проходящим ее по контракту" заменить словами "военнослужащим (кроме военнослужащих срочной службы и курсантов военных учебных заведений)".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Закон Республики Казахстан от 14 апреля 1993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реабилитации жертв массовых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политических репрессий" (Ведомости Верховного Совета Республики Казахстан, 1993 г., N 10, ст. 242; 1994 г., N 8, ст. 140; Ведомости Парламента Республики Казахстан, 1997 г., N 7, ст. 79; N 12, ст. 184; N 11-18, ст. 220; N 22, ст. 334; 1998 г., N 24, ст. 432; 1999 г., N 8, ст. 247; 2001 г., N 2, ст. 14):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в) части второй статьи 2 слова "военной службы" заменить словами "воинской службы".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В Закон Республики Казахстан от 28 апреля 1995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льготах и социальной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участников, инвалидов Великой Отечественной войны и лиц, приравненных к ним" (Ведомости Верховного Совета Республики Казахстан, 1995 г., N 6, ст. 45; N 14, ст. 98; Ведомости Парламента Республики Казахстан, 1997 г., N 7, ст. 79; N 12, ст.1 84; 1999 г., N 8, ст. 247; N 23, ст. 925; 2004 г., N 23, ст. 142):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"военной службы" заменить словами "воинской службы".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В Закон Республики Казахстан от 3 октября 1995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Службе охраны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(Ведомости Верховного Совета Республики Казахстан, 1995 г., N 19, ст. 118; N 23, ст. 142; Ведомости Парламента Республики Казахстан, 1997 г., N 10, ст. 108; N 12, ст. 184, 190; 2001 г., N 20, ст. 257; 2002 г., N 13-14, ст. 144; 2004 г., N 23, ст. 142):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всему тексту слова "военной службы", "военной службе", "военную службу" заменить соответственно словами "воинской службы", "воинской службе", "воинскую службу";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статье 15: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второй слово "прапорщики,"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третьей слова "и условия прохождения" заменить словами "прохождения воинской";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четвертой слова "действительной военной службе" заменить словами "воинской службе";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статью 20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"Статья 20. Ответственность военнослужащих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Службы охраны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Военнослужащие Службы охраны Президента Республики Казахстан за совершение преступлений и иных правонарушений несут ответственность в соответствии с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привлечения военнослужащих Службы охраны Президента Республики Казахстан к ответственности за нарушения воинской дисциплины устанавливается воинскими уставами.".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 Закон Республики Казахстан от 5 декабря 1995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Республиканской гвардии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Верховного Совета Республики Казахстан, 1995 г., N 22, ст. 139; Ведомости Парламента Республики Казахстан, 1997 г., N 12, ст. 184, 190; 1998 г., N 11-12, ст. 174; N 24, ст. 436; 2001 г., N 20, ст. 257; 2002 г., N 15, ст. 147; 2004 г., N 1, ст. 2; N 23, ст. 142):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всему тексту слова "военной службы", "военную службу" заменить соответственно словами "воинской службы", "воинскую службу";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пункте 2 статьи 8 слово "прапорщиков," исключить.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Закон Республики Казахстан от 12 декабря 1995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наградах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Верховного Совета Республики Казахстан, 1995 г., N 23, ст. 143; Ведомости Парламента Республики Казахстан, 1996 г., N 18, ст. 366; 1997 г., N 7, ст. 79; N 12, ст. 184; 1999 г., N 8, ст. 247; N 21, ст. 782; 2001 г., N 10, ст. 121; 2002 г., N 15, ст. 147; 2003 г., N 15, ст. 131):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статье 12 слова "военной службе" заменить словами "воинской службе";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абзаце третьем части первой статьи 13 слово "военной" заменить словом "воинской";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части пятой статьи 14 слова ", прапорщики и мичманы" исключить.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В Закон Республики Казахстан от 21 декабря 1995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органах национальной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(Ведомости Верховного Совета Республики Казахстан, 1995 г., N 24, ст. 157; Ведомости Парламента Республики Казахстан, 1997 г., N 10, ст. 108; N 12, ст. 184; 1998 г., N 23, ст. 416; N 24, ст. 436; 1999 г., N 8, ст. 233; N 23, ст. 920; 2000 г., N 3-4, ст. 66; 2001 г., N 20, ст. 257; 2002 г., N 6, ст. 72; N 17, ст. 155; 2004 г., N 23, ст. 142):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статье 17: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4 слова ", прапорщики, мичманы"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5 слова "военной службы" заменить словами "воинской службы";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пункт 7 статьи 18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"7. Военнослужащие органов национальной безопасности за совершение преступлений и иных правонарушений несут ответственность в соответствии с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привлечения военнослужащих органов национальной безопасности к ответственности за нарушения воинской дисциплины устанавливается воинскими уставами.";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пункте 2 статьи 20 слова "военную службу" заменить словами "воинскую службу".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В Закон Республики Казахстан от 21 декабря 1995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органах внутренних дел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(Ведомости Верховного Совета Республики Казахстан, 1995 г., N 23, ст. 154; Ведомости Парламента Республики Казахстан, 1997 г., N 7, ст. 79; N 12, ст. 184; 1998 г., N 17-18, ст. 225; N 23, ст. 416; N 24, ст. 436; 1999 г., N 8, ст. 233, 247; N 23, ст. 920; 2000 г., N 3-4, ст. 66; 2001 г., N 13-14, ст. 174; N 17-18, ст. 245; N 20, ст. 257; N 23, ст. 309; 2002 г., N 17, ст. 155; 2003 г., N 12, ст. 82; 2004 г., N 23, ст. 142; N 24, ст. 154, 155; 2006 г., N 1, ст. 5; N 3, ст. 22; 2007 г., N 2, ст. 18; N 3, ст. 20):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подпункте 7) пункта 1 статьи 11 слова "военным комендантам", "военным комиссарам" заменить соответственно словами "начальникам отрядов военной полиции", "начальникам местных органов военного управления";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статье 17: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цифру "1."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подпунктах 1), 2) и 3) слова "военной службе" заменить словами "воинской службе".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В Закон Республики Казахстан от 21 декабря 1995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Прокуратуре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Верховного Совета Республики Казахстан, 1995 г., N 24, ст. 156; Ведомости Парламента Республики Казахстан, 1997 г., N 12, ст. 184; 1998 г., N 15, ст. 208; 1999 г., N 8, ст. 247; N 21, ст. 774; 2000 г., N 3-4, ст. 66; N 6, ст. 142; 2001 г., N 20, ст. 257; 2002 г., N 17, ст. 155; 2003 г., N 15, ст. 139; 2004 г., N 23, ст. 142):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пункте 7 статьи 48 слова "военной службе" заменить словами "воинской службе";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абзаце двенадцатом пункта 1 статьи 49 слова ", младший лейтенант, старший прапорщик, прапорщик" исключить.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В Закон Республики Казахстан от 22 ноября 1996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пожарной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1996 г., N 18, ст. 368; 1998 г., N 23, ст. 416; 1999 г., N 20, ст. 728; N 23, ст. 931; 2000 г., N 6, ст. 142; 2002 г., N 17, ст. 155; 2003 г., N 14, ст. 112; N 24, ст. 177; 2004 г., N 23, ст. 142; 2006 г., N 3, ст. 22; N 24, ст. 148; 2007 г., N 2, ст. 18):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третьей статьи 10-2 слова "военной службы" заменить словами "воинской службы".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В Закон Республики Казахстан от 16 апреля 1997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жилищных отношениях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1997 г., N 8, ст. 84; 1999 г., N 13, ст. 431; N 23, ст. 921; 2001 г., N 15-16, ст. 228; 2002 г., N 6, ст. 71; 2003 г., N 11, ст. 67; 2004 г., N 14, ст. 82; N 17, ст. 101; N 23, ст. 142; 2006 г., N 16, ст. 103):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всему тексту слова "военную службу", "военной службы", "военной службе" заменить соответственно словами "воинскую службу", "воинской службы", "воинской службе";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абзац двадцать девятый статьи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"военнослужащие - граждане Республики Казахстан, состоящие на воинской службе в Вооруженных Силах, других войсках и воинских формированиях;".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В Закон Республики Казахстан от 7 мая 1997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гражданской обороне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1997 г., N 9, ст. 93; 1998 г., N 23, ст. 416; 1999 г., N 4, ст. 101; 2000 г., N 6, ст. 142; 2004 г., N 23, ст. 142; 2006 г., N 1, ст. 5; N 16, ст. 104):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статье 29-1: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 слова "состоят на действительной воинской службе,"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первой слова "форменную военную одежду" заменить словами "военную форму одежды";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второй слова "форменной военной" заменить словами "отдельных предметов военной формы одежды и знаков различия, а также форменной".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В Закон Республики Казахстан от 16 июня 1997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социальных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пособиях по инвалидности, по случаю потери кормильца и по возрасту в Республике Казахстан" (Ведомости Парламента Республики Казахстан, 1997 г., N 11, ст. 154; 1999 г., N 8, ст. 239; N 23, ст. 925; 2002 г., N 6, ст. 71; 2003 г., N 1-2, ст. 13; 2004 г., N 23, ст. 142; N 24, ст. 157; 2005 г., N 23, ст. 98; 2006 г., N 12, ст. 69):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3) статьи 11 слова "военной службы" заменить словами "воинской службы".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В Закон Республики Казахстан от 16 июня 1997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мобилизационной подготовке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мобилизации" (Ведомости Парламента Республики Казахстан, 1997 г., N 11, ст. 155; 2004 г., N 23, ст. 142; 2006 г., N 16, ст. 104):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 пункта 2 статьи 11 слова "военной службе" заменить словами "воинской службе".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В Закон Республики Казахстан от 20 июня 1997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пенсионном обеспечении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(Ведомости Парламента Республики Казахстан, 1997 г., N 12, ст. 186; 1998 г., N 24, ст. 437; 1999 г., N 8, ст. 237; N 23, ст. 925; 2001 г., N 17-18, ст. 245; N 20, ст. 257; 2002 г., N 1, ст. 1; N 23-24, ст. 198; 2003 г., N 1-2, ст. 9; N 11, ст. 56; N 15, ст. 139; N 21-22, ст. 160; 2004 г., N 11-12, ст. 66; N 23, ст. 140, 142; 2005 г., N 7-8, ст. 19; N 11, ст. 39; N 14, ст. 55, 58; N 23, ст. 104; 2006 г., N 3, ст. 22; N 8, ст. 45; N 12, ст. 69; N 23, ст. 141; 2007 г., N 2, ст. 18; N 3, ст. 20; N 4, ст. 28, 30):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всему тексту слова "военная служба", "военной службы", "военной службе", "военную службу" заменить соответственно словами "воинская служба", "воинской службы", "воинской службе", "воинскую службу";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подпункт 13) пункта 1 статьи 11 после слов "прапорщиков, мичманов" дополнить словами ", военнослужащих, проходящих службу по контракту,".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В Закон Республики Казахстан от 5 декабря 1997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адвокатской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1997 г., N 22, ст. 328; 2001 г., N 15-16, ст. 236; 2003 г., N 11, ст. 65; 2004 г., N 23, ст. 142; 2007 г., N 2, ст. 18):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первой статьи 11 слова "действительной военной службе" заменить словами "воинской службе".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В Закон Республики Казахстан от 30 июня 1998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исполнительном производстве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судебных исполнителей" (Ведомости Парламента Республики Казахстан, 1998 г., N 13, ст. 195; N 24, ст. 436; 1999 г., N 23, ст. 922; 2000 г., N 3-4, ст. 66; N 6, ст. 142; 2002 г., N 17, ст. 155; 2003 г., N 10, ст. 49; N 11, ст. 67; 2004 г., N 24, ст. 153; 2006 г., N 11, ст. 55; 2007 г., N 4, ст. 28; N 5-6, ст. 40):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7) статьи 16, подпункте 2) статьи 17 слова "военной службы" заменить словами "воинской службы".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В Закон Республики Казахстан от 7 июня 1999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1999 г., N 13, ст. 429; N 23, ст. 927; 2001 г., N 13-14, ст. 173; N 24, ст. 338; 2004 г., N 18, ст. 111; N 23, ст. 142; 2006 г., N 1, ст. 5; N 3, ст. 22; N 12, ст. 71; N 15, ст. 92; 2007 г., N 2, ст. 18):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3) пункта 4 статьи 36 слова "срочную военную службу" заменить словами "воинскую службу".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В Закон Республики Казахстан от 2 декабря 1999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физической культуре и спорте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1999 г., N 24, ст. 1065; 2003 г., N 15, ст. 129; 2004 г., N 23, ст. 142; 2006 г., N 3, ст. 22; N 13, ст. 86; 2007 г., N 2, ст. 18):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4 статьи 13 слова "военную службу" заменить словами "воинскую службу".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В Закон Республики Казахстан от 23 января 2001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(Ведомости Парламента Республики Казахстан, 2001 г., N 3, ст. 17; N 9, ст. 86; N 24, ст. 338; 2002 г., N 10, ст. 103; 2004 г., N 10, ст. 56; N 17, ст. 97; N 23, ст. 142; N 24, ст. 144; 2005 г., N 7-8, ст. 23; 2006 г., N 1, ст. 5; N 13, ст. 86, 87; N 15, ст. 92, 95; N 16, ст. 99; N 18, ст. 113; N 23, ст. 141; 2007 г., N 1, ст. 4; N 2, ст. 14):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"военной службы", "военную службу" заменить соответственно словами "воинской службы", "воинскую службу";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слово "всеобщей" исключить.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В Закон Республики Казахстан от 17 июля 2001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адресной социальной помощи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2001 г., N 17-18, ст. 247; 2004 г., N 23, ст. 142):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3) части второй пункта 6 статьи 4 слова "военной службе" заменить словами "воинской службе".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В Закон Республики Казахстан от 18 марта 2002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органах юстиции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2002 г., N 6 ст. 67; 2004 г., N 23, ст. 142; N 24, ст. 154; 2005 г., N 7-8, ст. 23; 2006 г. N 3, ст. 22; N 10, ст. 52; N 13, ст. 86; 2007 г., N 2, ст. 14, 18; N 5-6, ст. 40):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"военной службы", "военной службе" заменить соответственно словами "воинской службы", "воинской службе".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В Закон Республики Казахстан от 4 июля 2002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органах финансовой полиции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(Ведомости Парламента Республики Казахстан, 2002 г., N 13-14, ст. 145; 2004 г., N 23, ст. 142; 2005 г., N 14, ст. 62):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3 статьи 16 слова "военной службе" заменить словами "воинской службе". 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В Закон Республики Казахстан от 5 марта 2003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военном 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2003 г., N 4, ст. 22; 2005 г., N 14, ст. 56):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8) статьи 9 слова "военной службы" заменить словами "воинской службы". 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В Закон Республики Казахстан от 4 июня 2003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2003 г., N 11, ст. 70; 2004 г, N 23, ст. 142; 2006 г., N 3, ст. 22; N 15, ст. 92; N 24, ст. 148; 2007 г., N 2, ст. 18):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статье 39: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 слово "военной" заменить словом "воинской";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3 слова "военной службе" заменить словами "воинской службе". 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В Закон Республики Казахстан от 7 июля 2004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молодежной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политике в Республике Казахстан" (Ведомости Парламента Республики Казахстан, 2004 г., N 16, ст. 95):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6) статьи 6 слова "военной службы" заменить словами "воинской службы". 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В Закон Республики Казахстан от 21 февраля 2005 г.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органах военной полиции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2005 г., N 5, ст. 4):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подпункте 5) статьи 9 слова "военную службу" заменить словами "воинскую службу";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пункт 1 статьи 10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Военнослужащие органов военной полиции за совершение преступлений и иных правонарушений несут ответственность в соответствии с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привлечения военнослужащих органов военной полиции к ответственности за нарушения воинской дисциплины устанавливается воинскими уставами.". 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официального опубликования.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