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635b" w14:textId="eec6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символах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4 июня 2007 года N 258.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законом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ГОСУДАРСТВЕННЫЕ СИМВОЛЫ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Государственные символы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символами Республики Казахстан являются: Государственный Флаг, Государственный Герб, Государственный Гимн.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шанырака, уыков, мифических крылатых коней, а также надписи "QAZAQSTAN" – цвета золота.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Конституционным законом РК от 29.06.2018 </w:t>
      </w:r>
      <w:r>
        <w:rPr>
          <w:rFonts w:ascii="Times New Roman"/>
          <w:b w:val="false"/>
          <w:i w:val="false"/>
          <w:color w:val="000000"/>
          <w:sz w:val="28"/>
        </w:rPr>
        <w:t>№ 162-VI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 в редакции Конституционного закона РК от 28.06.2012 </w:t>
      </w:r>
      <w:r>
        <w:rPr>
          <w:rFonts w:ascii="Times New Roman"/>
          <w:b w:val="false"/>
          <w:i w:val="false"/>
          <w:color w:val="ff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Конституционным законом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Утверждение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Утвердить: </w:t>
      </w:r>
    </w:p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Флага Республики Казахстан (приложение 1 к настоящему Конституционному закону); 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изображение Государственного Герба Республики Казахстан (приложение 2 к настоящему Конституционному закону); 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музыкальную редакцию и текст Государственного Гимна Республики Казахстан (приложение 3 к настоящему Конституционному закону).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ГОСУДАРСТВЕННЫЙ ФЛАГ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Порядок использования Государственного Флага Республики Казахстан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Флаг Республики Казахстан в обязательном порядке поднимается (устанавливается, размещается): 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Суда, Верховного Суда и местных судов Республики Казахстан, Высшего Судебного Совета,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Высшего Судебного Совета,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 Республики Казахстан, в залах судебных заседаний Верховного Суда и местных судов Республики Казахстан, в залах заседаний Высшего Судебного Совета,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зданиях государственных органов при открытии в торжественной обстановке;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качестве кормового флага на судах, зарегистрированных в Республике Казахстан, в установленном порядке; 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военных кораблях и судах Республики Казахстан - согласно воинским уставам; 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 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Флаг, устанавливаемый на зданиях на постоянной основе, должен освещаться в темное время суток. 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Республики Казахстан может устанавливаться на других зданиях (в помещениях) по желанию их владельцев.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bookmarkEnd w:id="22"/>
    <w:bookmarkStart w:name="z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Государственного Флага в обязательном порядке размещается: 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Совета,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 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воздушных судах, а также на космических аппаратах Республики Казахстан.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может размещаться и на иных материальных объектах. </w:t>
      </w:r>
    </w:p>
    <w:bookmarkStart w:name="z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Флаг независимо от его размеров должен соответствовать национальному стандарту.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Государственного Флага национальному стандарту он подлежит замене и уничтожению в порядке, определяемом уполномоченным органом по вопросам использования государственных символов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bookmarkStart w:name="z1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rFonts w:ascii="Times New Roman"/>
          <w:b w:val="false"/>
          <w:i w:val="false"/>
          <w:color w:val="000000"/>
          <w:sz w:val="28"/>
        </w:rPr>
        <w:t>№ 156-VІI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Флаг Республики Казахстан размещается не ниже других флагов.</w:t>
      </w:r>
    </w:p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Флаги общественных объединений и других организаций не могут быть идентичны Государственному Флагу Республики Казахстан.</w:t>
      </w:r>
    </w:p>
    <w:bookmarkEnd w:id="29"/>
    <w:bookmarkStart w:name="z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Конституционным законом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ГОСУДАРСТВЕННЫЙ ГЕРБ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Порядок использования Государственного Герба Республики Казахстан</w:t>
      </w:r>
    </w:p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Герб в обязательном порядке размещается: 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Совета,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Высшего Судебного Совета,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Суда, в залах судебных заседаний Верховного Суда и местных судов Республики Казахстан, в залах заседаний Высшего Судебного Совета,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Start w:name="z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Государственного Герба в обязательном порядке размещается: 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печатях и бланках документов Президента Республики Казахстан и его Администрации, Парламента Республики Казахстан, его Палат и их аппаратов, Бюро Палат Парламента Республики Казахстан, Правительства Республики Казахстан и Аппарата Правительства Республики Казахстан,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Республики Казахстан и местных судов Республики Казахстан, Высшего Судебного Совета Республики Казахстан, соединений, воинских частей, подразделений и учреждений Вооруженных Сил Республики Казахстан, других войск и воинских формирований, местных представительных, исполнительных органов и иных государственных организаций;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на печатях нотариусов;</w:t>
      </w:r>
    </w:p>
    <w:bookmarkEnd w:id="39"/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на печатях Государственной корпорации "Правительство для граждан" для осуществления государственной регистрации актов гражданского состояния и других видов государственных услуг, связанных с государственной регистрацией актов гражданского состояния;</w:t>
      </w:r>
    </w:p>
    <w:bookmarkEnd w:id="40"/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официальных изданиях Президента Республики Казахстан, Парламента, Правительства, Конституционного Суда и Верховного Суда Республики Казахстан; 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банкнотах и монетах Национального Банка Республики Казахстан, государственных ценных бумагах Республики Казахстан; 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пограничных столбах, устанавливаемых на Государственной границе Республики Казахстан; 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Совета,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Государственного Герба может размещаться и на иных материальных объектах. </w:t>
      </w:r>
    </w:p>
    <w:bookmarkStart w:name="z1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Герб независимо от его размеров должен соответствовать национальному стандарту.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Государственного Герба национальному стандарту он подлежит замене и уничтожению в порядке, определяемом уполномоченным органом по вопросам использования государственных символов Республики Казахстан.</w:t>
      </w:r>
    </w:p>
    <w:bookmarkStart w:name="z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Герб не может быть использован в качестве геральдической основы гербов общественных объединений и других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119-VI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>
        <w:rPr>
          <w:rFonts w:ascii="Times New Roman"/>
          <w:b w:val="false"/>
          <w:i w:val="false"/>
          <w:color w:val="000000"/>
          <w:sz w:val="28"/>
        </w:rPr>
        <w:t>№ 156-VІI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Государственный Герб Республики Казахстан размещается не ниже других гербов (геральдических знаков). </w:t>
      </w:r>
    </w:p>
    <w:bookmarkStart w:name="z2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ГОСУДАРСТВЕННЫЙ ГИМН РЕСПУБЛИКИ КАЗАХСТАН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Порядок использования Государственного Гимна Республики Казахстан </w:t>
      </w:r>
    </w:p>
    <w:bookmarkStart w:name="z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Гимн исполняется: 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вступлении в должность Президента Республики Казахстан - после принесения им присяги; 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открытии и закрытии сессий Парламента Республики Казахстан; 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 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выходе в эфир теле-, радиоканалов ежесуточно в начале и по окончании их вещания;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проведении спортивных мероприятий с участием национальной (сборной) команды Республики Казахстан.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bookmarkStart w:name="z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9. Порядок исполнения Государственного Гимна Республики Казахстан </w:t>
      </w:r>
    </w:p>
    <w:bookmarkStart w:name="z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bookmarkStart w:name="z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сокращенное исполнение Государственного Гимна Республики Казахстан. </w:t>
      </w:r>
    </w:p>
    <w:bookmarkStart w:name="z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bookmarkEnd w:id="63"/>
    <w:bookmarkStart w:name="z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bookmarkEnd w:id="64"/>
    <w:bookmarkStart w:name="z3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КОМПЕТЕНЦИЯ ГОСУДАРСТВЕННЫХ ОРГАНОВ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Компетенция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относятся: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Конституционным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Конституционным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утверждение правил празднования Дня государственных символов Республики Казахстан;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уполномоченного органа в области государственных символов Республики Казахстан;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уполномоченных органов в области государственных символов Республики Казахстан</w:t>
      </w:r>
    </w:p>
    <w:bookmarkStart w:name="z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 в области технического регулирования и метрологии: 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национальные стандарты Государственного Флага и Государственного Герба Республики Казахстан; 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эталоны Государственного Флага и Государственного Герба Республики Казахстан; 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организует работу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лицензирование по изготовлению Государственного Флага и Государственного Герба Республики Казахстан; 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по вопросам использования государственных символов Республики Казахстан: </w:t>
      </w:r>
    </w:p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конституционными законами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Компетенция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 </w:t>
      </w:r>
    </w:p>
    <w:bookmarkStart w:name="z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Формирование уважительного отношения к государственным символам Республики Казахстан</w:t>
      </w:r>
    </w:p>
    <w:bookmarkStart w:name="z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bookmarkEnd w:id="81"/>
    <w:bookmarkStart w:name="z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Изготовление Государственного Флага, Государственного Герба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Конституционного закона РК от 28.06.2012 </w:t>
      </w:r>
      <w:r>
        <w:rPr>
          <w:rFonts w:ascii="Times New Roman"/>
          <w:b w:val="false"/>
          <w:i w:val="false"/>
          <w:color w:val="000000"/>
          <w:sz w:val="28"/>
        </w:rPr>
        <w:t>№ 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Порядок введения в действие настоящего Конституционного закона</w:t>
      </w:r>
    </w:p>
    <w:bookmarkStart w:name="z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bookmarkEnd w:id="83"/>
    <w:bookmarkStart w:name="z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bookmarkStart w:name="z4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Флаг Республики Казахстан </w:t>
      </w:r>
    </w:p>
    <w:bookmarkEnd w:id="8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государственных символах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 № 258-III ЗРК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Конституционного закона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162-VI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</w:p>
    <w:bookmarkEnd w:id="8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41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258-III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Музыкальная редакция  Государственного гимна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музыки Шамши Калдаяков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Государственного Гимна Республики Казахстан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Авторы слов: </w:t>
      </w:r>
      <w:r>
        <w:rPr>
          <w:rFonts w:ascii="Times New Roman"/>
          <w:b w:val="false"/>
          <w:i w:val="false"/>
          <w:color w:val="000000"/>
          <w:sz w:val="28"/>
        </w:rPr>
        <w:t>Жумекен Нажимеденов,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Нурсултан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күн аспаны,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Алтын дән даласы,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Ерліктің дастаны,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Еліме қарашы!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Ежелден ер деген,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Даңқымыз шықты ғой.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Намысын бермеген,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Қазағым мықты ғой.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елім, менің елім,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Гүлің болып егілемін,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Жырың болып төгілемін, елім!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жерім менің - Қазақстаным!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Ұрпаққа жол ашқан,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Кең байтақ жерім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Бірлігі жарасқан,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Тәуелсіз елім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алған уақытты,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Мәңгілік досындай.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ел бақытты,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Біздің ел осындай!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Менің елім, менің елім,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Гүлің болып егілемін,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Жырың болып төгілемін, елім!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жерім менің - Қазақстаным!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