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15de" w14:textId="cd51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10 декабря 2008 года № 101-IV</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Статья 1. </w:t>
      </w:r>
      <w:r>
        <w:rPr>
          <w:rFonts w:ascii="Times New Roman"/>
          <w:b w:val="false"/>
          <w:i w:val="false"/>
          <w:color w:val="000000"/>
          <w:sz w:val="28"/>
        </w:rPr>
        <w:t xml:space="preserve">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Гражданский кодекс </w:t>
      </w:r>
      <w:r>
        <w:rPr>
          <w:rFonts w:ascii="Times New Roman"/>
          <w:b w:val="false"/>
          <w:i w:val="false"/>
          <w:color w:val="000000"/>
          <w:sz w:val="28"/>
        </w:rPr>
        <w:t xml:space="preserve">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19 </w:t>
      </w:r>
      <w:r>
        <w:rPr>
          <w:rFonts w:ascii="Times New Roman"/>
          <w:b w:val="false"/>
          <w:i w:val="false"/>
          <w:color w:val="000000"/>
          <w:sz w:val="28"/>
        </w:rPr>
        <w:t xml:space="preserve">: </w:t>
      </w:r>
      <w:r>
        <w:br/>
      </w:r>
      <w:r>
        <w:rPr>
          <w:rFonts w:ascii="Times New Roman"/>
          <w:b w:val="false"/>
          <w:i w:val="false"/>
          <w:color w:val="000000"/>
          <w:sz w:val="28"/>
        </w:rPr>
        <w:t xml:space="preserve">
      подпункт 2) части первой пункта 4 дополнить словами ", за исключением лиц, указанных в пункте 4-1 настоящей статьи";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 </w:t>
      </w:r>
      <w:r>
        <w:br/>
      </w:r>
      <w:r>
        <w:rPr>
          <w:rFonts w:ascii="Times New Roman"/>
          <w:b w:val="false"/>
          <w:i w:val="false"/>
          <w:color w:val="000000"/>
          <w:sz w:val="28"/>
        </w:rPr>
        <w:t xml:space="preserve">
      1) облагаемых у источника выплаты; </w:t>
      </w:r>
      <w:r>
        <w:br/>
      </w:r>
      <w:r>
        <w:rPr>
          <w:rFonts w:ascii="Times New Roman"/>
          <w:b w:val="false"/>
          <w:i w:val="false"/>
          <w:color w:val="000000"/>
          <w:sz w:val="28"/>
        </w:rPr>
        <w:t xml:space="preserve">
      2) имущественного дохода; </w:t>
      </w:r>
      <w:r>
        <w:br/>
      </w:r>
      <w:r>
        <w:rPr>
          <w:rFonts w:ascii="Times New Roman"/>
          <w:b w:val="false"/>
          <w:i w:val="false"/>
          <w:color w:val="000000"/>
          <w:sz w:val="28"/>
        </w:rPr>
        <w:t xml:space="preserve">
      3) прочих доходов."; </w:t>
      </w:r>
      <w:r>
        <w:br/>
      </w:r>
      <w:r>
        <w:rPr>
          <w:rFonts w:ascii="Times New Roman"/>
          <w:b w:val="false"/>
          <w:i w:val="false"/>
          <w:color w:val="000000"/>
          <w:sz w:val="28"/>
        </w:rPr>
        <w:t>
</w:t>
      </w:r>
      <w:r>
        <w:rPr>
          <w:rFonts w:ascii="Times New Roman"/>
          <w:b w:val="false"/>
          <w:i w:val="false"/>
          <w:color w:val="000000"/>
          <w:sz w:val="28"/>
        </w:rPr>
        <w:t xml:space="preserve">
      2) в пункте 2 </w:t>
      </w:r>
      <w:r>
        <w:rPr>
          <w:rFonts w:ascii="Times New Roman"/>
          <w:b w:val="false"/>
          <w:i w:val="false"/>
          <w:color w:val="000000"/>
          <w:sz w:val="28"/>
        </w:rPr>
        <w:t xml:space="preserve">статьи 115 </w:t>
      </w:r>
      <w:r>
        <w:rPr>
          <w:rFonts w:ascii="Times New Roman"/>
          <w:b w:val="false"/>
          <w:i w:val="false"/>
          <w:color w:val="000000"/>
          <w:sz w:val="28"/>
        </w:rPr>
        <w:t xml:space="preserve">слова "ценные бумаги" заменить словами "финансовые инструменты";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главу 3 </w:t>
      </w:r>
      <w:r>
        <w:rPr>
          <w:rFonts w:ascii="Times New Roman"/>
          <w:b w:val="false"/>
          <w:i w:val="false"/>
          <w:color w:val="000000"/>
          <w:sz w:val="28"/>
        </w:rPr>
        <w:t xml:space="preserve">дополнить параграфом 1-1 следующего содержания: </w:t>
      </w:r>
      <w:r>
        <w:br/>
      </w:r>
      <w:r>
        <w:rPr>
          <w:rFonts w:ascii="Times New Roman"/>
          <w:b w:val="false"/>
          <w:i w:val="false"/>
          <w:color w:val="000000"/>
          <w:sz w:val="28"/>
        </w:rPr>
        <w:t xml:space="preserve">
      "§ 1-1. Финансовые инструменты </w:t>
      </w:r>
      <w:r>
        <w:br/>
      </w:r>
      <w:r>
        <w:rPr>
          <w:rFonts w:ascii="Times New Roman"/>
          <w:b w:val="false"/>
          <w:i w:val="false"/>
          <w:color w:val="000000"/>
          <w:sz w:val="28"/>
        </w:rPr>
        <w:t xml:space="preserve">
      Статья 128-1. Финансовые инструменты </w:t>
      </w:r>
      <w:r>
        <w:br/>
      </w:r>
      <w:r>
        <w:rPr>
          <w:rFonts w:ascii="Times New Roman"/>
          <w:b w:val="false"/>
          <w:i w:val="false"/>
          <w:color w:val="000000"/>
          <w:sz w:val="28"/>
        </w:rPr>
        <w:t xml:space="preserve">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 другой. </w:t>
      </w:r>
      <w:r>
        <w:br/>
      </w:r>
      <w:r>
        <w:rPr>
          <w:rFonts w:ascii="Times New Roman"/>
          <w:b w:val="false"/>
          <w:i w:val="false"/>
          <w:color w:val="000000"/>
          <w:sz w:val="28"/>
        </w:rPr>
        <w:t xml:space="preserve">
      2. Финансовый актив - любой актив, который представляет собой деньги, долевой инструмент другой организации, договорное право на получение денег или иного финансового актива от другой организации или на обмен финансовых активов или финансовых обязательств с другой организацией на потенциально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производным инструментом, по которому у организации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 </w:t>
      </w:r>
      <w:r>
        <w:br/>
      </w:r>
      <w:r>
        <w:rPr>
          <w:rFonts w:ascii="Times New Roman"/>
          <w:b w:val="false"/>
          <w:i w:val="false"/>
          <w:color w:val="000000"/>
          <w:sz w:val="28"/>
        </w:rPr>
        <w:t xml:space="preserve">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другой организации или обменять финансовые активы или финансовые обязательства с другой организацией на потенциально не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непроизводным инструментом, по которому у организации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 </w:t>
      </w:r>
      <w:r>
        <w:br/>
      </w:r>
      <w:r>
        <w:rPr>
          <w:rFonts w:ascii="Times New Roman"/>
          <w:b w:val="false"/>
          <w:i w:val="false"/>
          <w:color w:val="000000"/>
          <w:sz w:val="28"/>
        </w:rPr>
        <w:t xml:space="preserve">
      4. Долевой инструмент - любой договор, подтверждающий право на остаточную долю в активах организации, оставшихся после вычета всех ее обязательств. </w:t>
      </w:r>
      <w:r>
        <w:br/>
      </w:r>
      <w:r>
        <w:rPr>
          <w:rFonts w:ascii="Times New Roman"/>
          <w:b w:val="false"/>
          <w:i w:val="false"/>
          <w:color w:val="000000"/>
          <w:sz w:val="28"/>
        </w:rPr>
        <w:t xml:space="preserve">
      Статья 128-2. Производные финансовые инструменты </w:t>
      </w:r>
      <w:r>
        <w:br/>
      </w:r>
      <w:r>
        <w:rPr>
          <w:rFonts w:ascii="Times New Roman"/>
          <w:b w:val="false"/>
          <w:i w:val="false"/>
          <w:color w:val="000000"/>
          <w:sz w:val="28"/>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r>
        <w:br/>
      </w:r>
      <w:r>
        <w:rPr>
          <w:rFonts w:ascii="Times New Roman"/>
          <w:b w:val="false"/>
          <w:i w:val="false"/>
          <w:color w:val="000000"/>
          <w:sz w:val="28"/>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r>
        <w:br/>
      </w:r>
      <w:r>
        <w:rPr>
          <w:rFonts w:ascii="Times New Roman"/>
          <w:b w:val="false"/>
          <w:i w:val="false"/>
          <w:color w:val="000000"/>
          <w:sz w:val="28"/>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r>
        <w:br/>
      </w:r>
      <w:r>
        <w:rPr>
          <w:rFonts w:ascii="Times New Roman"/>
          <w:b w:val="false"/>
          <w:i w:val="false"/>
          <w:color w:val="000000"/>
          <w:sz w:val="28"/>
        </w:rPr>
        <w:t xml:space="preserve">
      Статья 128-3. Опцион </w:t>
      </w:r>
      <w:r>
        <w:br/>
      </w:r>
      <w:r>
        <w:rPr>
          <w:rFonts w:ascii="Times New Roman"/>
          <w:b w:val="false"/>
          <w:i w:val="false"/>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r>
        <w:br/>
      </w:r>
      <w:r>
        <w:rPr>
          <w:rFonts w:ascii="Times New Roman"/>
          <w:b w:val="false"/>
          <w:i w:val="false"/>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r>
        <w:br/>
      </w:r>
      <w:r>
        <w:rPr>
          <w:rFonts w:ascii="Times New Roman"/>
          <w:b w:val="false"/>
          <w:i w:val="false"/>
          <w:color w:val="000000"/>
          <w:sz w:val="28"/>
        </w:rPr>
        <w:t xml:space="preserve">
      3. Опцион считается исполненным, если покупатель опциона реализует приобретенное им право. </w:t>
      </w:r>
      <w:r>
        <w:br/>
      </w:r>
      <w:r>
        <w:rPr>
          <w:rFonts w:ascii="Times New Roman"/>
          <w:b w:val="false"/>
          <w:i w:val="false"/>
          <w:color w:val="000000"/>
          <w:sz w:val="28"/>
        </w:rPr>
        <w:t xml:space="preserve">
      Статья 128-4. Своп </w:t>
      </w:r>
      <w:r>
        <w:br/>
      </w:r>
      <w:r>
        <w:rPr>
          <w:rFonts w:ascii="Times New Roman"/>
          <w:b w:val="false"/>
          <w:i w:val="false"/>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r>
        <w:br/>
      </w:r>
      <w:r>
        <w:rPr>
          <w:rFonts w:ascii="Times New Roman"/>
          <w:b w:val="false"/>
          <w:i w:val="false"/>
          <w:color w:val="000000"/>
          <w:sz w:val="28"/>
        </w:rPr>
        <w:t xml:space="preserve">
      Статья 128-5. Форвард </w:t>
      </w:r>
      <w:r>
        <w:br/>
      </w:r>
      <w:r>
        <w:rPr>
          <w:rFonts w:ascii="Times New Roman"/>
          <w:b w:val="false"/>
          <w:i w:val="false"/>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r>
        <w:br/>
      </w:r>
      <w:r>
        <w:rPr>
          <w:rFonts w:ascii="Times New Roman"/>
          <w:b w:val="false"/>
          <w:i w:val="false"/>
          <w:color w:val="000000"/>
          <w:sz w:val="28"/>
        </w:rPr>
        <w:t xml:space="preserve">
      2. Форвард заключается на неорганизованном рынке. </w:t>
      </w:r>
      <w:r>
        <w:br/>
      </w:r>
      <w:r>
        <w:rPr>
          <w:rFonts w:ascii="Times New Roman"/>
          <w:b w:val="false"/>
          <w:i w:val="false"/>
          <w:color w:val="000000"/>
          <w:sz w:val="28"/>
        </w:rPr>
        <w:t xml:space="preserve">
      Статья 128-6. Фьючерс </w:t>
      </w:r>
      <w:r>
        <w:br/>
      </w:r>
      <w:r>
        <w:rPr>
          <w:rFonts w:ascii="Times New Roman"/>
          <w:b w:val="false"/>
          <w:i w:val="false"/>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статью 129 </w:t>
      </w:r>
      <w:r>
        <w:rPr>
          <w:rFonts w:ascii="Times New Roman"/>
          <w:b w:val="false"/>
          <w:i w:val="false"/>
          <w:color w:val="000000"/>
          <w:sz w:val="28"/>
        </w:rPr>
        <w:t xml:space="preserve">дополнить пунктом 1-1 следующего содержания: </w:t>
      </w:r>
      <w:r>
        <w:br/>
      </w:r>
      <w:r>
        <w:rPr>
          <w:rFonts w:ascii="Times New Roman"/>
          <w:b w:val="false"/>
          <w:i w:val="false"/>
          <w:color w:val="000000"/>
          <w:sz w:val="28"/>
        </w:rPr>
        <w:t xml:space="preserve">
      "1-1. Ценные бумаги могут быть долговыми и долевыми. </w:t>
      </w:r>
      <w:r>
        <w:br/>
      </w:r>
      <w:r>
        <w:rPr>
          <w:rFonts w:ascii="Times New Roman"/>
          <w:b w:val="false"/>
          <w:i w:val="false"/>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r>
        <w:br/>
      </w:r>
      <w:r>
        <w:rPr>
          <w:rFonts w:ascii="Times New Roman"/>
          <w:b w:val="false"/>
          <w:i w:val="false"/>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Уголовный кодекс </w:t>
      </w:r>
      <w:r>
        <w:rPr>
          <w:rFonts w:ascii="Times New Roman"/>
          <w:b w:val="false"/>
          <w:i w:val="false"/>
          <w:color w:val="000000"/>
          <w:sz w:val="28"/>
        </w:rPr>
        <w:t xml:space="preserve">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br/>
      </w:r>
      <w:r>
        <w:rPr>
          <w:rFonts w:ascii="Times New Roman"/>
          <w:b w:val="false"/>
          <w:i w:val="false"/>
          <w:color w:val="000000"/>
          <w:sz w:val="28"/>
        </w:rPr>
        <w:t>
</w:t>
      </w:r>
      <w:r>
        <w:rPr>
          <w:rFonts w:ascii="Times New Roman"/>
          <w:b w:val="false"/>
          <w:i w:val="false"/>
          <w:color w:val="000000"/>
          <w:sz w:val="28"/>
        </w:rPr>
        <w:t xml:space="preserve">
      дополнить статьей 222-1 следующего содержания: </w:t>
      </w:r>
      <w:r>
        <w:br/>
      </w:r>
      <w:r>
        <w:rPr>
          <w:rFonts w:ascii="Times New Roman"/>
          <w:b w:val="false"/>
          <w:i w:val="false"/>
          <w:color w:val="000000"/>
          <w:sz w:val="28"/>
        </w:rPr>
        <w:t xml:space="preserve">
      "Статья 222-1. Незаконные действия в отношении имущества, ограниченного в распоряжении в счет налоговой задолженности налогоплательщика </w:t>
      </w:r>
      <w:r>
        <w:br/>
      </w:r>
      <w:r>
        <w:rPr>
          <w:rFonts w:ascii="Times New Roman"/>
          <w:b w:val="false"/>
          <w:i w:val="false"/>
          <w:color w:val="000000"/>
          <w:sz w:val="28"/>
        </w:rPr>
        <w:t xml:space="preserve">
      Растрата, отчуждение, сокрытие или незаконная передача имущества, на которое налоговыми органами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налоговыми органами приостановлены расходные операции, - </w:t>
      </w:r>
      <w:r>
        <w:br/>
      </w:r>
      <w:r>
        <w:rPr>
          <w:rFonts w:ascii="Times New Roman"/>
          <w:b w:val="false"/>
          <w:i w:val="false"/>
          <w:color w:val="000000"/>
          <w:sz w:val="28"/>
        </w:rPr>
        <w:t xml:space="preserve">
      наказываются штрафом в размере двухсот месячных расчетных показателей или привлечением к общественным работам на срок от ста восьмидесяти до двухсот сорока часов либо арестом на срок от трех до шести месяцев, либо лишением свободы на срок до двух лет.".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Уголовно-процессуальный кодекс </w:t>
      </w:r>
      <w:r>
        <w:rPr>
          <w:rFonts w:ascii="Times New Roman"/>
          <w:b w:val="false"/>
          <w:i w:val="false"/>
          <w:color w:val="000000"/>
          <w:sz w:val="28"/>
        </w:rPr>
        <w:t xml:space="preserve">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w:t>
      </w:r>
      <w:r>
        <w:br/>
      </w:r>
      <w:r>
        <w:rPr>
          <w:rFonts w:ascii="Times New Roman"/>
          <w:b w:val="false"/>
          <w:i w:val="false"/>
          <w:color w:val="000000"/>
          <w:sz w:val="28"/>
        </w:rPr>
        <w:t>
</w:t>
      </w:r>
      <w:r>
        <w:rPr>
          <w:rFonts w:ascii="Times New Roman"/>
          <w:b w:val="false"/>
          <w:i w:val="false"/>
          <w:color w:val="000000"/>
          <w:sz w:val="28"/>
        </w:rPr>
        <w:t xml:space="preserve">
      в части третьей </w:t>
      </w:r>
      <w:r>
        <w:rPr>
          <w:rFonts w:ascii="Times New Roman"/>
          <w:b w:val="false"/>
          <w:i w:val="false"/>
          <w:color w:val="000000"/>
          <w:sz w:val="28"/>
        </w:rPr>
        <w:t xml:space="preserve">статьи 192 </w:t>
      </w:r>
      <w:r>
        <w:rPr>
          <w:rFonts w:ascii="Times New Roman"/>
          <w:b w:val="false"/>
          <w:i w:val="false"/>
          <w:color w:val="000000"/>
          <w:sz w:val="28"/>
        </w:rPr>
        <w:t xml:space="preserve">после слов "222 (частью второй)," дополнить цифрами "222-1,".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Уголовно-исполнительный кодекс </w:t>
      </w:r>
      <w:r>
        <w:rPr>
          <w:rFonts w:ascii="Times New Roman"/>
          <w:b w:val="false"/>
          <w:i w:val="false"/>
          <w:color w:val="000000"/>
          <w:sz w:val="28"/>
        </w:rPr>
        <w:t xml:space="preserve">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w:t>
      </w:r>
      <w:r>
        <w:br/>
      </w:r>
      <w:r>
        <w:rPr>
          <w:rFonts w:ascii="Times New Roman"/>
          <w:b w:val="false"/>
          <w:i w:val="false"/>
          <w:color w:val="000000"/>
          <w:sz w:val="28"/>
        </w:rPr>
        <w:t>
</w:t>
      </w:r>
      <w:r>
        <w:rPr>
          <w:rFonts w:ascii="Times New Roman"/>
          <w:b w:val="false"/>
          <w:i w:val="false"/>
          <w:color w:val="000000"/>
          <w:sz w:val="28"/>
        </w:rPr>
        <w:t xml:space="preserve">
      подпункт 9) пункта 1 </w:t>
      </w:r>
      <w:r>
        <w:rPr>
          <w:rFonts w:ascii="Times New Roman"/>
          <w:b w:val="false"/>
          <w:i w:val="false"/>
          <w:color w:val="000000"/>
          <w:sz w:val="28"/>
        </w:rPr>
        <w:t xml:space="preserve">статьи 178-2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"9) в порядке, установленном налоговым законодательством Республики Казахстан, представлять в налоговый орган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Указанная декларация представляется до истечения оставшейся неотбытой части наказания. </w:t>
      </w:r>
      <w:r>
        <w:br/>
      </w:r>
      <w:r>
        <w:rPr>
          <w:rFonts w:ascii="Times New Roman"/>
          <w:b w:val="false"/>
          <w:i w:val="false"/>
          <w:color w:val="000000"/>
          <w:sz w:val="28"/>
        </w:rPr>
        <w:t xml:space="preserve">
      При этом указанными лицами в орган внутренних дел представляется справка налогового органа о получении им декларации.". </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xml:space="preserve">
      1) по тексту части второй </w:t>
      </w:r>
      <w:r>
        <w:rPr>
          <w:rFonts w:ascii="Times New Roman"/>
          <w:b w:val="false"/>
          <w:i w:val="false"/>
          <w:color w:val="000000"/>
          <w:sz w:val="28"/>
        </w:rPr>
        <w:t xml:space="preserve">статьи 69 </w:t>
      </w:r>
      <w:r>
        <w:rPr>
          <w:rFonts w:ascii="Times New Roman"/>
          <w:b w:val="false"/>
          <w:i w:val="false"/>
          <w:color w:val="000000"/>
          <w:sz w:val="28"/>
        </w:rPr>
        <w:t xml:space="preserve">после слов "в области налогообложения," дополнить словами "законодательства Республики Казахстан о пенсионном обеспечении, об обязательном социальном страховании,";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88 </w:t>
      </w:r>
      <w:r>
        <w:rPr>
          <w:rFonts w:ascii="Times New Roman"/>
          <w:b w:val="false"/>
          <w:i w:val="false"/>
          <w:color w:val="000000"/>
          <w:sz w:val="28"/>
        </w:rPr>
        <w:t xml:space="preserve">: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абзац третий исключить; </w:t>
      </w:r>
      <w:r>
        <w:br/>
      </w:r>
      <w:r>
        <w:rPr>
          <w:rFonts w:ascii="Times New Roman"/>
          <w:b w:val="false"/>
          <w:i w:val="false"/>
          <w:color w:val="000000"/>
          <w:sz w:val="28"/>
        </w:rPr>
        <w:t xml:space="preserve">
      дополнить абзацем восьмым следующего содержания: </w:t>
      </w:r>
      <w:r>
        <w:br/>
      </w:r>
      <w:r>
        <w:rPr>
          <w:rFonts w:ascii="Times New Roman"/>
          <w:b w:val="false"/>
          <w:i w:val="false"/>
          <w:color w:val="000000"/>
          <w:sz w:val="28"/>
        </w:rPr>
        <w:t xml:space="preserve">
      "непрекращения всех расходных операций по кассе по распоряжению налоговых органов в случаях, предусмотренных законодательством Республики Казахстан о пенсионном обеспечении, -"; </w:t>
      </w:r>
      <w:r>
        <w:br/>
      </w:r>
      <w:r>
        <w:rPr>
          <w:rFonts w:ascii="Times New Roman"/>
          <w:b w:val="false"/>
          <w:i w:val="false"/>
          <w:color w:val="000000"/>
          <w:sz w:val="28"/>
        </w:rPr>
        <w:t xml:space="preserve">
      абзац восьмой после слов "среднего предпринимательства" дополнить словами "или некоммерческими организациями"; </w:t>
      </w:r>
      <w:r>
        <w:br/>
      </w:r>
      <w:r>
        <w:rPr>
          <w:rFonts w:ascii="Times New Roman"/>
          <w:b w:val="false"/>
          <w:i w:val="false"/>
          <w:color w:val="000000"/>
          <w:sz w:val="28"/>
        </w:rPr>
        <w:t xml:space="preserve">
      абзац второй части четвертой после слов "среднего предпринимательства" дополнить словами "или некоммерческими организациями"; </w:t>
      </w:r>
      <w:r>
        <w:br/>
      </w:r>
      <w:r>
        <w:rPr>
          <w:rFonts w:ascii="Times New Roman"/>
          <w:b w:val="false"/>
          <w:i w:val="false"/>
          <w:color w:val="000000"/>
          <w:sz w:val="28"/>
        </w:rPr>
        <w:t xml:space="preserve">
      дополнить частью пятой следующего содержания: </w:t>
      </w:r>
      <w:r>
        <w:br/>
      </w:r>
      <w:r>
        <w:rPr>
          <w:rFonts w:ascii="Times New Roman"/>
          <w:b w:val="false"/>
          <w:i w:val="false"/>
          <w:color w:val="000000"/>
          <w:sz w:val="28"/>
        </w:rPr>
        <w:t xml:space="preserve">
      "5.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 </w:t>
      </w:r>
      <w:r>
        <w:br/>
      </w:r>
      <w:r>
        <w:rPr>
          <w:rFonts w:ascii="Times New Roman"/>
          <w:b w:val="false"/>
          <w:i w:val="false"/>
          <w:color w:val="000000"/>
          <w:sz w:val="28"/>
        </w:rPr>
        <w:t xml:space="preserve">
      непрекращения всех расходных операций по банковским счетам агентов - юридических лиц или индивидуальных предпринимателей, частных нотариусов и адвокатов по распоряжению налоговых органов в случаях, предусмотренных законодательством Республики Казахстан о пенсионном обеспечении; </w:t>
      </w:r>
      <w:r>
        <w:br/>
      </w:r>
      <w:r>
        <w:rPr>
          <w:rFonts w:ascii="Times New Roman"/>
          <w:b w:val="false"/>
          <w:i w:val="false"/>
          <w:color w:val="000000"/>
          <w:sz w:val="28"/>
        </w:rPr>
        <w:t xml:space="preserve">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Центр по выплате пенсий суммы обязательных пенсионных взносов и пеней; </w:t>
      </w:r>
      <w:r>
        <w:br/>
      </w:r>
      <w:r>
        <w:rPr>
          <w:rFonts w:ascii="Times New Roman"/>
          <w:b w:val="false"/>
          <w:i w:val="false"/>
          <w:color w:val="000000"/>
          <w:sz w:val="28"/>
        </w:rPr>
        <w:t xml:space="preserve">
      неисполнения в порядке, установленном законодательством Республики Казахстан, инкассовых распоряжений налоговых органов на взимание сумм обязательных пенсионных взносов и пеней, - </w:t>
      </w:r>
      <w:r>
        <w:br/>
      </w:r>
      <w:r>
        <w:rPr>
          <w:rFonts w:ascii="Times New Roman"/>
          <w:b w:val="false"/>
          <w:i w:val="false"/>
          <w:color w:val="000000"/>
          <w:sz w:val="28"/>
        </w:rPr>
        <w:t xml:space="preserve">
      влечет штраф на должностных лиц - в размере тридцати месячных расчетных показателей, на юридических лиц -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88-1 </w:t>
      </w:r>
      <w:r>
        <w:rPr>
          <w:rFonts w:ascii="Times New Roman"/>
          <w:b w:val="false"/>
          <w:i w:val="false"/>
          <w:color w:val="000000"/>
          <w:sz w:val="28"/>
        </w:rPr>
        <w:t xml:space="preserve">: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"2. Неисполнение либо ненадлежащее исполнение индивидуальным предпринимателем, частным нотариусом, адвокатом, юридическим лицом или его должностными лицами обязанностей, предусмотренных законодательством Республики Казахстан об обязательном социальном страховании, совершенное в виде: </w:t>
      </w:r>
      <w:r>
        <w:br/>
      </w:r>
      <w:r>
        <w:rPr>
          <w:rFonts w:ascii="Times New Roman"/>
          <w:b w:val="false"/>
          <w:i w:val="false"/>
          <w:color w:val="000000"/>
          <w:sz w:val="28"/>
        </w:rPr>
        <w:t xml:space="preserve">
      непредставления в налоговый орган списков участников системы обязательного социального страхования, за которых производятся социальные отчисления; </w:t>
      </w:r>
      <w:r>
        <w:br/>
      </w:r>
      <w:r>
        <w:rPr>
          <w:rFonts w:ascii="Times New Roman"/>
          <w:b w:val="false"/>
          <w:i w:val="false"/>
          <w:color w:val="000000"/>
          <w:sz w:val="28"/>
        </w:rPr>
        <w:t xml:space="preserve">
      несвоевременной и (или) неполной уплаты (перечисления) социальных отчислений и пеней; </w:t>
      </w:r>
      <w:r>
        <w:br/>
      </w:r>
      <w:r>
        <w:rPr>
          <w:rFonts w:ascii="Times New Roman"/>
          <w:b w:val="false"/>
          <w:i w:val="false"/>
          <w:color w:val="000000"/>
          <w:sz w:val="28"/>
        </w:rPr>
        <w:t xml:space="preserve">
      непрекращения всех расходных операций по кассе по распоряжению налоговых органов в случаях, предусмотренных законодательством Республики Казахстан об обязательном социальном страховании, - </w:t>
      </w:r>
      <w:r>
        <w:br/>
      </w:r>
      <w:r>
        <w:rPr>
          <w:rFonts w:ascii="Times New Roman"/>
          <w:b w:val="false"/>
          <w:i w:val="false"/>
          <w:color w:val="000000"/>
          <w:sz w:val="28"/>
        </w:rPr>
        <w:t xml:space="preserve">
      влечет штраф на должностных лиц, индивидуальных предпринимателей, частных нотариусов, адвокатов в размере тридцати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суммы неперечисленных (несвоевременно перечисленных) социальных отчислений.";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 </w:t>
      </w:r>
      <w:r>
        <w:br/>
      </w:r>
      <w:r>
        <w:rPr>
          <w:rFonts w:ascii="Times New Roman"/>
          <w:b w:val="false"/>
          <w:i w:val="false"/>
          <w:color w:val="000000"/>
          <w:sz w:val="28"/>
        </w:rPr>
        <w:t xml:space="preserve">
      непрекращения всех расходных операций по банковским счетам плательщиков - юридических лиц или индивидуальных предпринимателей, частных нотариусов и адвокатов по распоряжению налоговых органов в случаях, предусмотренных законодательством Республики Казахстан об обязательном социальном страховании ; </w:t>
      </w:r>
      <w:r>
        <w:br/>
      </w:r>
      <w:r>
        <w:rPr>
          <w:rFonts w:ascii="Times New Roman"/>
          <w:b w:val="false"/>
          <w:i w:val="false"/>
          <w:color w:val="000000"/>
          <w:sz w:val="28"/>
        </w:rPr>
        <w:t xml:space="preserve">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Центр по выплате пенсий суммы социальных отчислений и пеней; </w:t>
      </w:r>
      <w:r>
        <w:br/>
      </w:r>
      <w:r>
        <w:rPr>
          <w:rFonts w:ascii="Times New Roman"/>
          <w:b w:val="false"/>
          <w:i w:val="false"/>
          <w:color w:val="000000"/>
          <w:sz w:val="28"/>
        </w:rPr>
        <w:t xml:space="preserve">
      неисполнения в порядке, установленном законодательством Республики Казахстан, инкассовых распоряжений налоговых органов на взимание сумм социальных отчислений и пеней, - </w:t>
      </w:r>
      <w:r>
        <w:br/>
      </w:r>
      <w:r>
        <w:rPr>
          <w:rFonts w:ascii="Times New Roman"/>
          <w:b w:val="false"/>
          <w:i w:val="false"/>
          <w:color w:val="000000"/>
          <w:sz w:val="28"/>
        </w:rPr>
        <w:t xml:space="preserve">
      влечет штраф на должностных лиц - в размере тридцати месячных расчетных показателей, на юридических лиц -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205 </w:t>
      </w:r>
      <w:r>
        <w:rPr>
          <w:rFonts w:ascii="Times New Roman"/>
          <w:b w:val="false"/>
          <w:i w:val="false"/>
          <w:color w:val="000000"/>
          <w:sz w:val="28"/>
        </w:rPr>
        <w:t xml:space="preserve">: </w:t>
      </w:r>
      <w:r>
        <w:br/>
      </w:r>
      <w:r>
        <w:rPr>
          <w:rFonts w:ascii="Times New Roman"/>
          <w:b w:val="false"/>
          <w:i w:val="false"/>
          <w:color w:val="000000"/>
          <w:sz w:val="28"/>
        </w:rPr>
        <w:t xml:space="preserve">
      в заголовке слово "налоговый" заменить словом "регистрационный";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абзац первый после слова "подачи" дополнить словом "налогового";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"на физических лиц в размере двух," исключить; </w:t>
      </w:r>
      <w:r>
        <w:br/>
      </w:r>
      <w:r>
        <w:rPr>
          <w:rFonts w:ascii="Times New Roman"/>
          <w:b w:val="false"/>
          <w:i w:val="false"/>
          <w:color w:val="000000"/>
          <w:sz w:val="28"/>
        </w:rPr>
        <w:t xml:space="preserve">
      слова "и индивидуальных предпринимателей" заменить словами ", индивидуальных предпринимателей, частных нотариусов, адвокатов";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абзац первый после слова "подачи" дополнить словом "налогового";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слова "на физических лиц в размере четырех," исключить; </w:t>
      </w:r>
      <w:r>
        <w:br/>
      </w:r>
      <w:r>
        <w:rPr>
          <w:rFonts w:ascii="Times New Roman"/>
          <w:b w:val="false"/>
          <w:i w:val="false"/>
          <w:color w:val="000000"/>
          <w:sz w:val="28"/>
        </w:rPr>
        <w:t xml:space="preserve">
      слова "и индивидуальных предпринимателей" заменить словами ", индивидуальных предпринимателей, частных нотариусов, адвокатов"; </w:t>
      </w:r>
      <w:r>
        <w:br/>
      </w:r>
      <w:r>
        <w:rPr>
          <w:rFonts w:ascii="Times New Roman"/>
          <w:b w:val="false"/>
          <w:i w:val="false"/>
          <w:color w:val="000000"/>
          <w:sz w:val="28"/>
        </w:rPr>
        <w:t xml:space="preserve">
      дополнить частью 2-1 следующего содержания: </w:t>
      </w:r>
      <w:r>
        <w:br/>
      </w:r>
      <w:r>
        <w:rPr>
          <w:rFonts w:ascii="Times New Roman"/>
          <w:b w:val="false"/>
          <w:i w:val="false"/>
          <w:color w:val="000000"/>
          <w:sz w:val="28"/>
        </w:rPr>
        <w:t xml:space="preserve">
      "2-1. Нарушение установленного законодательными актами Республики Казахстан срока подачи налогового заявления об изменении регистрационных данных индивидуальным предпринимателем для изменения данных, указанных в свидетельстве о государственной регистрации индивидуального предпринимателя, частным нотариусом, адвокатом об изменении места нахождения - влечет штраф в размере пяти месячных расчетных показателей.";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после слова "подачи" дополнить словом "налогового"; </w:t>
      </w:r>
      <w:r>
        <w:br/>
      </w:r>
      <w:r>
        <w:rPr>
          <w:rFonts w:ascii="Times New Roman"/>
          <w:b w:val="false"/>
          <w:i w:val="false"/>
          <w:color w:val="000000"/>
          <w:sz w:val="28"/>
        </w:rPr>
        <w:t xml:space="preserve">
      слова "учет в качестве плательщика налога" заменить словами "регистрационный учет по налогу";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слово "тридцати" заменить словом "пятнадцати"; </w:t>
      </w:r>
      <w:r>
        <w:br/>
      </w:r>
      <w:r>
        <w:rPr>
          <w:rFonts w:ascii="Times New Roman"/>
          <w:b w:val="false"/>
          <w:i w:val="false"/>
          <w:color w:val="000000"/>
          <w:sz w:val="28"/>
        </w:rPr>
        <w:t xml:space="preserve">
      слово "пятидесяти" заменить словом "тридцати"; </w:t>
      </w:r>
      <w:r>
        <w:br/>
      </w:r>
      <w:r>
        <w:rPr>
          <w:rFonts w:ascii="Times New Roman"/>
          <w:b w:val="false"/>
          <w:i w:val="false"/>
          <w:color w:val="000000"/>
          <w:sz w:val="28"/>
        </w:rPr>
        <w:t xml:space="preserve">
      слова "каждый месяц" заменить словом "период"; </w:t>
      </w:r>
      <w:r>
        <w:br/>
      </w:r>
      <w:r>
        <w:rPr>
          <w:rFonts w:ascii="Times New Roman"/>
          <w:b w:val="false"/>
          <w:i w:val="false"/>
          <w:color w:val="000000"/>
          <w:sz w:val="28"/>
        </w:rPr>
        <w:t>
</w:t>
      </w:r>
      <w:r>
        <w:rPr>
          <w:rFonts w:ascii="Times New Roman"/>
          <w:b w:val="false"/>
          <w:i w:val="false"/>
          <w:color w:val="000000"/>
          <w:sz w:val="28"/>
        </w:rPr>
        <w:t xml:space="preserve">
      5) в частях третьей и четвертой </w:t>
      </w:r>
      <w:r>
        <w:rPr>
          <w:rFonts w:ascii="Times New Roman"/>
          <w:b w:val="false"/>
          <w:i w:val="false"/>
          <w:color w:val="000000"/>
          <w:sz w:val="28"/>
        </w:rPr>
        <w:t xml:space="preserve">статьи 205-1 </w:t>
      </w:r>
      <w:r>
        <w:rPr>
          <w:rFonts w:ascii="Times New Roman"/>
          <w:b w:val="false"/>
          <w:i w:val="false"/>
          <w:color w:val="000000"/>
          <w:sz w:val="28"/>
        </w:rPr>
        <w:t xml:space="preserve">слова "заявления на получение очередного" заменить словами "расчета для получения"; </w:t>
      </w:r>
      <w:r>
        <w:br/>
      </w:r>
      <w:r>
        <w:rPr>
          <w:rFonts w:ascii="Times New Roman"/>
          <w:b w:val="false"/>
          <w:i w:val="false"/>
          <w:color w:val="000000"/>
          <w:sz w:val="28"/>
        </w:rPr>
        <w:t>
</w:t>
      </w:r>
      <w:r>
        <w:rPr>
          <w:rFonts w:ascii="Times New Roman"/>
          <w:b w:val="false"/>
          <w:i w:val="false"/>
          <w:color w:val="000000"/>
          <w:sz w:val="28"/>
        </w:rPr>
        <w:t xml:space="preserve">
      6) дополнить статьей 205-2 следующего содержания: </w:t>
      </w:r>
      <w:r>
        <w:br/>
      </w:r>
      <w:r>
        <w:rPr>
          <w:rFonts w:ascii="Times New Roman"/>
          <w:b w:val="false"/>
          <w:i w:val="false"/>
          <w:color w:val="000000"/>
          <w:sz w:val="28"/>
        </w:rPr>
        <w:t xml:space="preserve">
      "Статья 205-2. Осуществление деятельности лицами в период действия заявления о приостановлении деятельности </w:t>
      </w:r>
      <w:r>
        <w:br/>
      </w:r>
      <w:r>
        <w:rPr>
          <w:rFonts w:ascii="Times New Roman"/>
          <w:b w:val="false"/>
          <w:i w:val="false"/>
          <w:color w:val="000000"/>
          <w:sz w:val="28"/>
        </w:rPr>
        <w:t xml:space="preserve">
      Осуществление деятельности лицами, имеющими право на приостановление деятельности в соответствии с законодательными актами Республики Казахстан, в период действия заявления о приостановлении деятельности - </w:t>
      </w:r>
      <w:r>
        <w:br/>
      </w:r>
      <w:r>
        <w:rPr>
          <w:rFonts w:ascii="Times New Roman"/>
          <w:b w:val="false"/>
          <w:i w:val="false"/>
          <w:color w:val="000000"/>
          <w:sz w:val="28"/>
        </w:rPr>
        <w:t xml:space="preserve">
      влечет штраф в размере двадцати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 xml:space="preserve">статье 206 </w:t>
      </w:r>
      <w:r>
        <w:rPr>
          <w:rFonts w:ascii="Times New Roman"/>
          <w:b w:val="false"/>
          <w:i w:val="false"/>
          <w:color w:val="000000"/>
          <w:sz w:val="28"/>
        </w:rPr>
        <w:t xml:space="preserve">: </w:t>
      </w:r>
      <w:r>
        <w:br/>
      </w:r>
      <w:r>
        <w:rPr>
          <w:rFonts w:ascii="Times New Roman"/>
          <w:b w:val="false"/>
          <w:i w:val="false"/>
          <w:color w:val="000000"/>
          <w:sz w:val="28"/>
        </w:rPr>
        <w:t xml:space="preserve">
      заголовок дополнить словами "либо связанных с условным банковским вкладом";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в абзаце первом слова "кроме случая, предусмотренного частью второй настоящей статьи," исключить; </w:t>
      </w:r>
      <w:r>
        <w:br/>
      </w:r>
      <w:r>
        <w:rPr>
          <w:rFonts w:ascii="Times New Roman"/>
          <w:b w:val="false"/>
          <w:i w:val="false"/>
          <w:color w:val="000000"/>
          <w:sz w:val="28"/>
        </w:rPr>
        <w:t xml:space="preserve">
      абзац второй после слова "предпринимателей" дополнить словами ", частных нотариусов, адвокатов";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слова "налоговой отчетности по электронному мониторингу" заменить словами "отчетности по мониторингу"; </w:t>
      </w:r>
      <w:r>
        <w:br/>
      </w:r>
      <w:r>
        <w:rPr>
          <w:rFonts w:ascii="Times New Roman"/>
          <w:b w:val="false"/>
          <w:i w:val="false"/>
          <w:color w:val="000000"/>
          <w:sz w:val="28"/>
        </w:rPr>
        <w:t xml:space="preserve">
      после слова "мониторинга" дополнить словом "крупных"; </w:t>
      </w:r>
      <w:r>
        <w:br/>
      </w:r>
      <w:r>
        <w:rPr>
          <w:rFonts w:ascii="Times New Roman"/>
          <w:b w:val="false"/>
          <w:i w:val="false"/>
          <w:color w:val="000000"/>
          <w:sz w:val="28"/>
        </w:rPr>
        <w:t xml:space="preserve">
      абзац второй после слова "предпринимателей" дополнить словами ", частных нотариусов, адвокатов"; </w:t>
      </w:r>
      <w:r>
        <w:br/>
      </w:r>
      <w:r>
        <w:rPr>
          <w:rFonts w:ascii="Times New Roman"/>
          <w:b w:val="false"/>
          <w:i w:val="false"/>
          <w:color w:val="000000"/>
          <w:sz w:val="28"/>
        </w:rPr>
        <w:t xml:space="preserve">
      абзац второй части четвертой после слова "предпринимателей" дополнить словами ", частных нотариусов, адвокатов"; </w:t>
      </w:r>
      <w:r>
        <w:br/>
      </w:r>
      <w:r>
        <w:rPr>
          <w:rFonts w:ascii="Times New Roman"/>
          <w:b w:val="false"/>
          <w:i w:val="false"/>
          <w:color w:val="000000"/>
          <w:sz w:val="28"/>
        </w:rPr>
        <w:t xml:space="preserve">
      дополнить частями пятой и шестой следующего содержания: </w:t>
      </w:r>
      <w:r>
        <w:br/>
      </w:r>
      <w:r>
        <w:rPr>
          <w:rFonts w:ascii="Times New Roman"/>
          <w:b w:val="false"/>
          <w:i w:val="false"/>
          <w:color w:val="000000"/>
          <w:sz w:val="28"/>
        </w:rPr>
        <w:t xml:space="preserve">
      "5. Непредставление либо несвоевременное представление в налоговый орган налоговым агентом договора об условном банковском вкладе в случае уплаты подоходного налога через условный банковский вклад - </w:t>
      </w:r>
      <w:r>
        <w:br/>
      </w:r>
      <w:r>
        <w:rPr>
          <w:rFonts w:ascii="Times New Roman"/>
          <w:b w:val="false"/>
          <w:i w:val="false"/>
          <w:color w:val="000000"/>
          <w:sz w:val="28"/>
        </w:rPr>
        <w:t xml:space="preserve">
      влечет штраф на индивидуальных предпринимателей, частных нотариусов, адвокатов в размере десяти, на юридических лиц, в том числе нерезидентов, осуществляющих деятельность в Республике Казахстан через постоянное учреждение, филиал, представительство, являющихся субъектами малого или среднего предпринимательства, - в размере тридцати, на юридических лиц, в том числе нерезидентов, осуществляющих деятельность в Республике Казахстан через постоянное учреждение, филиал, представительство, являющихся субъектами крупного предпринимательства, - в размере пятидесяти месячных расчетных показателей. </w:t>
      </w:r>
      <w:r>
        <w:br/>
      </w:r>
      <w:r>
        <w:rPr>
          <w:rFonts w:ascii="Times New Roman"/>
          <w:b w:val="false"/>
          <w:i w:val="false"/>
          <w:color w:val="000000"/>
          <w:sz w:val="28"/>
        </w:rPr>
        <w:t xml:space="preserve">
      6. Непредставление налогоплательщиком в налоговый орган документов, необходимых для определения суммы прибыли или части прибыли юридического лица-нерезидента, расположенного и (или) зарегистрированного в государстве с льготным налогообложением, подлежащей налогообложению в соответствии с Налоговым кодексом Республики Казахстан, - </w:t>
      </w:r>
      <w:r>
        <w:br/>
      </w:r>
      <w:r>
        <w:rPr>
          <w:rFonts w:ascii="Times New Roman"/>
          <w:b w:val="false"/>
          <w:i w:val="false"/>
          <w:color w:val="000000"/>
          <w:sz w:val="28"/>
        </w:rPr>
        <w:t xml:space="preserve">
      влечет штраф на физических лиц, индивидуальных предпринимателей в размере ста, на юридических лиц, являющихся субъектами малого или среднего предпринимательства, - в размере двухсот, на юридических лиц, являющихся субъектами крупного предпринимательства, - в размере пятисот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8) дополнить статьей 206-1 следующего содержания: </w:t>
      </w:r>
      <w:r>
        <w:br/>
      </w:r>
      <w:r>
        <w:rPr>
          <w:rFonts w:ascii="Times New Roman"/>
          <w:b w:val="false"/>
          <w:i w:val="false"/>
          <w:color w:val="000000"/>
          <w:sz w:val="28"/>
        </w:rPr>
        <w:t xml:space="preserve">
      "Статья 206-1. Непредставление отчетности по мониторингу сделок, представляемой в целях контроля при трансфертном ценообразовании, а также документов, необходимых для проведения проверок по вопросам трансфертного ценообразования </w:t>
      </w:r>
      <w:r>
        <w:br/>
      </w:r>
      <w:r>
        <w:rPr>
          <w:rFonts w:ascii="Times New Roman"/>
          <w:b w:val="false"/>
          <w:i w:val="false"/>
          <w:color w:val="000000"/>
          <w:sz w:val="28"/>
        </w:rPr>
        <w:t xml:space="preserve">
      1. Непредставление налогоплательщиком в налоговый орган отчетности по мониторингу сделок в срок, установленный законодательством Республики Казахстан о трансфертном ценообразовании, - </w:t>
      </w:r>
      <w:r>
        <w:br/>
      </w:r>
      <w:r>
        <w:rPr>
          <w:rFonts w:ascii="Times New Roman"/>
          <w:b w:val="false"/>
          <w:i w:val="false"/>
          <w:color w:val="000000"/>
          <w:sz w:val="28"/>
        </w:rPr>
        <w:t xml:space="preserve">
      влечет штраф на должностных лиц, индивидуальных предпринимателей - в размере тридцати,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семидесяти месячных расчетных показателей. </w:t>
      </w:r>
      <w:r>
        <w:br/>
      </w:r>
      <w:r>
        <w:rPr>
          <w:rFonts w:ascii="Times New Roman"/>
          <w:b w:val="false"/>
          <w:i w:val="false"/>
          <w:color w:val="000000"/>
          <w:sz w:val="28"/>
        </w:rPr>
        <w:t xml:space="preserve">
      2. Выявление расхождений более 2 000-кратного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r>
        <w:br/>
      </w:r>
      <w:r>
        <w:rPr>
          <w:rFonts w:ascii="Times New Roman"/>
          <w:b w:val="false"/>
          <w:i w:val="false"/>
          <w:color w:val="000000"/>
          <w:sz w:val="28"/>
        </w:rPr>
        <w:t xml:space="preserve">
      влечет штраф на должностных лиц, индивидуальных предпринимателей - в размере пятидесяти, на юридических лиц, являющихся субъектами малого или среднего предпринимательства или некоммерческими организациями, - в размере двухсот, на юридических лиц, являющихся субъектами крупного предпринимательства, - в размере трехсот месячных расчетных показателей. </w:t>
      </w:r>
      <w:r>
        <w:br/>
      </w:r>
      <w:r>
        <w:rPr>
          <w:rFonts w:ascii="Times New Roman"/>
          <w:b w:val="false"/>
          <w:i w:val="false"/>
          <w:color w:val="000000"/>
          <w:sz w:val="28"/>
        </w:rPr>
        <w:t xml:space="preserve">
      3. Непредставление в срок, установленный уполномоченным государственным органом, либо отказ в представлении налогоплательщиком документов (в том числе в электронном виде), а также отчетности по мониторингу сделок, необходимых для осуществления контроля при трансфертном ценообразовании, - </w:t>
      </w:r>
      <w:r>
        <w:br/>
      </w:r>
      <w:r>
        <w:rPr>
          <w:rFonts w:ascii="Times New Roman"/>
          <w:b w:val="false"/>
          <w:i w:val="false"/>
          <w:color w:val="000000"/>
          <w:sz w:val="28"/>
        </w:rPr>
        <w:t xml:space="preserve">
      влечет штраф на должностных лиц, индивидуальных предпринимателей - в размере тридцати, на юридических лиц, являющихся субъектами малого или среднего предпринимательства или некоммерческими организациями, - в размере двухсот, на юридических лиц, являющихся субъектами крупного предпринимательства, - в размере трехсот пятидесяти месячных расчетных показателей. </w:t>
      </w:r>
      <w:r>
        <w:br/>
      </w: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должностных лиц, индивидуальных предпринимателей - в размере пятидесяти, на юридических лиц, являющихся субъектами малого или среднего предпринимательства или некоммерческими организациями, - в размере двухсот пятидесяти, на юридических лиц, являющихся субъектами крупного предпринимательства, - в размере семисот пятидесяти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 xml:space="preserve">статье 208 </w:t>
      </w:r>
      <w:r>
        <w:rPr>
          <w:rFonts w:ascii="Times New Roman"/>
          <w:b w:val="false"/>
          <w:i w:val="false"/>
          <w:color w:val="000000"/>
          <w:sz w:val="28"/>
        </w:rPr>
        <w:t xml:space="preserve">: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208. Отсутствие учетной документации и нарушение ведения налогового учета";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 </w:t>
      </w:r>
      <w:r>
        <w:br/>
      </w:r>
      <w:r>
        <w:rPr>
          <w:rFonts w:ascii="Times New Roman"/>
          <w:b w:val="false"/>
          <w:i w:val="false"/>
          <w:color w:val="000000"/>
          <w:sz w:val="28"/>
        </w:rPr>
        <w:t xml:space="preserve">
      в абзаце втором слова "пяти, на юридических лиц, являющихся субъектами крупного предпринимательства, - в размере десяти процентов от стоимости неучтенных товаров (работ, услуг)" заменить словами "пятидесяти месячных расчетных показателей, на юридических лиц, являющихся субъектами крупного предпринимательства, - в размере семидесяти пяти месячных расчетных показателей"; </w:t>
      </w:r>
      <w:r>
        <w:br/>
      </w:r>
      <w:r>
        <w:rPr>
          <w:rFonts w:ascii="Times New Roman"/>
          <w:b w:val="false"/>
          <w:i w:val="false"/>
          <w:color w:val="000000"/>
          <w:sz w:val="28"/>
        </w:rPr>
        <w:t xml:space="preserve">
      в абзаце втором части второй слова "десяти, на юридических лиц, являющихся субъектами крупного предпринимательства, - в размере двадцати процентов от стоимости неучтенных товаров (работ, услуг)" заменить словами "шестидесяти месячных расчетных показателей, на юридических лиц, являющихся субъектами крупного предпринимательства, - в размере девяноста месячных расчетных показателей"; </w:t>
      </w:r>
      <w:r>
        <w:br/>
      </w:r>
      <w:r>
        <w:rPr>
          <w:rFonts w:ascii="Times New Roman"/>
          <w:b w:val="false"/>
          <w:i w:val="false"/>
          <w:color w:val="000000"/>
          <w:sz w:val="28"/>
        </w:rPr>
        <w:t xml:space="preserve">
      примечание изложить в следующей редакции: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 </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 xml:space="preserve">статье 208-1 </w:t>
      </w:r>
      <w:r>
        <w:rPr>
          <w:rFonts w:ascii="Times New Roman"/>
          <w:b w:val="false"/>
          <w:i w:val="false"/>
          <w:color w:val="000000"/>
          <w:sz w:val="28"/>
        </w:rPr>
        <w:t xml:space="preserve">: </w:t>
      </w:r>
      <w:r>
        <w:br/>
      </w:r>
      <w:r>
        <w:rPr>
          <w:rFonts w:ascii="Times New Roman"/>
          <w:b w:val="false"/>
          <w:i w:val="false"/>
          <w:color w:val="000000"/>
          <w:sz w:val="28"/>
        </w:rPr>
        <w:t xml:space="preserve">
      в заголовке слово "(доначисленных)" заменить словом "(исчисленных)";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слово "(доначисленных)" заменить словом "(исчисленных)"; </w:t>
      </w:r>
      <w:r>
        <w:br/>
      </w:r>
      <w:r>
        <w:rPr>
          <w:rFonts w:ascii="Times New Roman"/>
          <w:b w:val="false"/>
          <w:i w:val="false"/>
          <w:color w:val="000000"/>
          <w:sz w:val="28"/>
        </w:rPr>
        <w:t xml:space="preserve">
      слова "задолженности по налогам и другим обязательным платежам в бюджет, существующей более девяноста дней от установленного законодательными актами Республики Казахстан срока их уплаты" заменить словами "налоговой задолженности в период действия распоряжения налогового органа о приостановлении расходных операций по кассе"; </w:t>
      </w:r>
      <w:r>
        <w:br/>
      </w:r>
      <w:r>
        <w:rPr>
          <w:rFonts w:ascii="Times New Roman"/>
          <w:b w:val="false"/>
          <w:i w:val="false"/>
          <w:color w:val="000000"/>
          <w:sz w:val="28"/>
        </w:rPr>
        <w:t>
</w:t>
      </w:r>
      <w:r>
        <w:rPr>
          <w:rFonts w:ascii="Times New Roman"/>
          <w:b w:val="false"/>
          <w:i w:val="false"/>
          <w:color w:val="000000"/>
          <w:sz w:val="28"/>
        </w:rPr>
        <w:t xml:space="preserve">
      11) в </w:t>
      </w:r>
      <w:r>
        <w:rPr>
          <w:rFonts w:ascii="Times New Roman"/>
          <w:b w:val="false"/>
          <w:i w:val="false"/>
          <w:color w:val="000000"/>
          <w:sz w:val="28"/>
        </w:rPr>
        <w:t xml:space="preserve">статье 209 </w:t>
      </w:r>
      <w:r>
        <w:rPr>
          <w:rFonts w:ascii="Times New Roman"/>
          <w:b w:val="false"/>
          <w:i w:val="false"/>
          <w:color w:val="000000"/>
          <w:sz w:val="28"/>
        </w:rPr>
        <w:t xml:space="preserve">: </w:t>
      </w:r>
      <w:r>
        <w:br/>
      </w:r>
      <w:r>
        <w:rPr>
          <w:rFonts w:ascii="Times New Roman"/>
          <w:b w:val="false"/>
          <w:i w:val="false"/>
          <w:color w:val="000000"/>
          <w:sz w:val="28"/>
        </w:rPr>
        <w:t xml:space="preserve">
      в абзаце втором части первой: </w:t>
      </w:r>
      <w:r>
        <w:br/>
      </w:r>
      <w:r>
        <w:rPr>
          <w:rFonts w:ascii="Times New Roman"/>
          <w:b w:val="false"/>
          <w:i w:val="false"/>
          <w:color w:val="000000"/>
          <w:sz w:val="28"/>
        </w:rPr>
        <w:t xml:space="preserve">
      слова ", индивидуальных предпринимателей - в размере пятидесяти месячных расчетных показателей, на" заменить словами "- в размере двадцати месячных расчетных показателей, на индивидуальных предпринимателей, частных нотариусов, адвокатов и"; </w:t>
      </w:r>
      <w:r>
        <w:br/>
      </w:r>
      <w:r>
        <w:rPr>
          <w:rFonts w:ascii="Times New Roman"/>
          <w:b w:val="false"/>
          <w:i w:val="false"/>
          <w:color w:val="000000"/>
          <w:sz w:val="28"/>
        </w:rPr>
        <w:t xml:space="preserve">
      слово "доначисленной" заменить словом "начисленной";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абзаце первом части третьей слово "бюджет" заменить словом "расчете"; </w:t>
      </w:r>
      <w:r>
        <w:br/>
      </w:r>
      <w:r>
        <w:rPr>
          <w:rFonts w:ascii="Times New Roman"/>
          <w:b w:val="false"/>
          <w:i w:val="false"/>
          <w:color w:val="000000"/>
          <w:sz w:val="28"/>
        </w:rPr>
        <w:t xml:space="preserve">
      в части четвертой слова "или индивидуального подоходного налога" исключить; </w:t>
      </w:r>
      <w:r>
        <w:br/>
      </w:r>
      <w:r>
        <w:rPr>
          <w:rFonts w:ascii="Times New Roman"/>
          <w:b w:val="false"/>
          <w:i w:val="false"/>
          <w:color w:val="000000"/>
          <w:sz w:val="28"/>
        </w:rPr>
        <w:t xml:space="preserve">
      примечания изложить в следующей редакции: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Для целей части первой настоящей статьи лицо не подлежит административной ответственности в случае, если начисление суммы налога на добавленную стоимость не повлекло возникновения налога на добавленную стоимость, подлежащего взносу в бюджет, за налоговый период. </w:t>
      </w:r>
      <w:r>
        <w:br/>
      </w:r>
      <w:r>
        <w:rPr>
          <w:rFonts w:ascii="Times New Roman"/>
          <w:b w:val="false"/>
          <w:i w:val="false"/>
          <w:color w:val="000000"/>
          <w:sz w:val="28"/>
        </w:rPr>
        <w:t xml:space="preserve">
      2. Для целей части четвертой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 </w:t>
      </w:r>
      <w:r>
        <w:br/>
      </w:r>
      <w:r>
        <w:rPr>
          <w:rFonts w:ascii="Times New Roman"/>
          <w:b w:val="false"/>
          <w:i w:val="false"/>
          <w:color w:val="000000"/>
          <w:sz w:val="28"/>
        </w:rPr>
        <w:t>
</w:t>
      </w:r>
      <w:r>
        <w:rPr>
          <w:rFonts w:ascii="Times New Roman"/>
          <w:b w:val="false"/>
          <w:i w:val="false"/>
          <w:color w:val="000000"/>
          <w:sz w:val="28"/>
        </w:rPr>
        <w:t xml:space="preserve">
      12) в </w:t>
      </w:r>
      <w:r>
        <w:rPr>
          <w:rFonts w:ascii="Times New Roman"/>
          <w:b w:val="false"/>
          <w:i w:val="false"/>
          <w:color w:val="000000"/>
          <w:sz w:val="28"/>
        </w:rPr>
        <w:t xml:space="preserve">статье 210 </w:t>
      </w:r>
      <w:r>
        <w:rPr>
          <w:rFonts w:ascii="Times New Roman"/>
          <w:b w:val="false"/>
          <w:i w:val="false"/>
          <w:color w:val="000000"/>
          <w:sz w:val="28"/>
        </w:rPr>
        <w:t xml:space="preserve">: </w:t>
      </w:r>
      <w:r>
        <w:br/>
      </w:r>
      <w:r>
        <w:rPr>
          <w:rFonts w:ascii="Times New Roman"/>
          <w:b w:val="false"/>
          <w:i w:val="false"/>
          <w:color w:val="000000"/>
          <w:sz w:val="28"/>
        </w:rPr>
        <w:t xml:space="preserve">
      в абзаце втором части первой и абзаце втором части второй: </w:t>
      </w:r>
      <w:r>
        <w:br/>
      </w:r>
      <w:r>
        <w:rPr>
          <w:rFonts w:ascii="Times New Roman"/>
          <w:b w:val="false"/>
          <w:i w:val="false"/>
          <w:color w:val="000000"/>
          <w:sz w:val="28"/>
        </w:rPr>
        <w:t xml:space="preserve">
      после слов "должностных лиц" дополнить словами "- в размере двадцати месячных расчетных показателей"; </w:t>
      </w:r>
      <w:r>
        <w:br/>
      </w:r>
      <w:r>
        <w:rPr>
          <w:rFonts w:ascii="Times New Roman"/>
          <w:b w:val="false"/>
          <w:i w:val="false"/>
          <w:color w:val="000000"/>
          <w:sz w:val="28"/>
        </w:rPr>
        <w:t xml:space="preserve">
      после слова "предпринимателей," дополнить словами "частных нотариусов, адвокатов,";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статью 212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 xml:space="preserve">статье 215 </w:t>
      </w:r>
      <w:r>
        <w:rPr>
          <w:rFonts w:ascii="Times New Roman"/>
          <w:b w:val="false"/>
          <w:i w:val="false"/>
          <w:color w:val="000000"/>
          <w:sz w:val="28"/>
        </w:rPr>
        <w:t xml:space="preserve">: </w:t>
      </w:r>
      <w:r>
        <w:br/>
      </w:r>
      <w:r>
        <w:rPr>
          <w:rFonts w:ascii="Times New Roman"/>
          <w:b w:val="false"/>
          <w:i w:val="false"/>
          <w:color w:val="000000"/>
          <w:sz w:val="28"/>
        </w:rPr>
        <w:t xml:space="preserve">
      в заголовке слова "с фискальной памятью" исключить;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"1. Нарушение установленного налоговым законодательством Республики Казахстан порядка применения контрольно-кассовых машин - </w:t>
      </w:r>
      <w:r>
        <w:br/>
      </w:r>
      <w:r>
        <w:rPr>
          <w:rFonts w:ascii="Times New Roman"/>
          <w:b w:val="false"/>
          <w:i w:val="false"/>
          <w:color w:val="000000"/>
          <w:sz w:val="28"/>
        </w:rPr>
        <w:t xml:space="preserve">
      влечет штраф на индивидуальных предпринимателей, частных нотариусов и должностных лиц в размере пятнадцати месячных расчетных показателей.";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в абзаце первом слова "частями первой или второй" заменить словами "частью первой";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после слова "предпринимателей" дополнить словами ", частных нотариусов"; </w:t>
      </w:r>
      <w:r>
        <w:br/>
      </w:r>
      <w:r>
        <w:rPr>
          <w:rFonts w:ascii="Times New Roman"/>
          <w:b w:val="false"/>
          <w:i w:val="false"/>
          <w:color w:val="000000"/>
          <w:sz w:val="28"/>
        </w:rPr>
        <w:t xml:space="preserve">
      слова "двадцати пяти" заменить словом "тридцати"; </w:t>
      </w:r>
      <w:r>
        <w:br/>
      </w:r>
      <w:r>
        <w:rPr>
          <w:rFonts w:ascii="Times New Roman"/>
          <w:b w:val="false"/>
          <w:i w:val="false"/>
          <w:color w:val="000000"/>
          <w:sz w:val="28"/>
        </w:rPr>
        <w:t>
</w:t>
      </w:r>
      <w:r>
        <w:rPr>
          <w:rFonts w:ascii="Times New Roman"/>
          <w:b w:val="false"/>
          <w:i w:val="false"/>
          <w:color w:val="000000"/>
          <w:sz w:val="28"/>
        </w:rPr>
        <w:t xml:space="preserve">
      15) в части первой </w:t>
      </w:r>
      <w:r>
        <w:rPr>
          <w:rFonts w:ascii="Times New Roman"/>
          <w:b w:val="false"/>
          <w:i w:val="false"/>
          <w:color w:val="000000"/>
          <w:sz w:val="28"/>
        </w:rPr>
        <w:t xml:space="preserve">статьи 216 </w:t>
      </w:r>
      <w:r>
        <w:rPr>
          <w:rFonts w:ascii="Times New Roman"/>
          <w:b w:val="false"/>
          <w:i w:val="false"/>
          <w:color w:val="000000"/>
          <w:sz w:val="28"/>
        </w:rPr>
        <w:t xml:space="preserve">: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в день совершения операции по списанию денег с банковского счета налогоплательщика и внесения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w:t>
      </w:r>
      <w:r>
        <w:br/>
      </w:r>
      <w:r>
        <w:rPr>
          <w:rFonts w:ascii="Times New Roman"/>
          <w:b w:val="false"/>
          <w:i w:val="false"/>
          <w:color w:val="000000"/>
          <w:sz w:val="28"/>
        </w:rPr>
        <w:t xml:space="preserve">
      абзац седьмой после слов "юридических лиц" дополнить словами ", индивидуальных предпринимателей, частных нотариусов и адвокатов"; </w:t>
      </w:r>
      <w:r>
        <w:br/>
      </w:r>
      <w:r>
        <w:rPr>
          <w:rFonts w:ascii="Times New Roman"/>
          <w:b w:val="false"/>
          <w:i w:val="false"/>
          <w:color w:val="000000"/>
          <w:sz w:val="28"/>
        </w:rPr>
        <w:t xml:space="preserve">
      дополнить абзацами десятым и одиннадцатым следующего содержания: </w:t>
      </w:r>
      <w:r>
        <w:br/>
      </w:r>
      <w:r>
        <w:rPr>
          <w:rFonts w:ascii="Times New Roman"/>
          <w:b w:val="false"/>
          <w:i w:val="false"/>
          <w:color w:val="000000"/>
          <w:sz w:val="28"/>
        </w:rPr>
        <w:t xml:space="preserve">
      "открытия клиенту нового банковского счета при наличии у последнего в данном банке открытого банковского счета, на который органами налоговой службы выставлены инкассовые распоряжения или распоряжения о приостановлении расходных операций по банковским счетам налогоплательщика; </w:t>
      </w:r>
      <w:r>
        <w:br/>
      </w:r>
      <w:r>
        <w:rPr>
          <w:rFonts w:ascii="Times New Roman"/>
          <w:b w:val="false"/>
          <w:i w:val="false"/>
          <w:color w:val="000000"/>
          <w:sz w:val="28"/>
        </w:rPr>
        <w:t xml:space="preserve">
      открытия банковского счета бездействующему налогоплательщику -"; </w:t>
      </w:r>
      <w:r>
        <w:br/>
      </w:r>
      <w:r>
        <w:rPr>
          <w:rFonts w:ascii="Times New Roman"/>
          <w:b w:val="false"/>
          <w:i w:val="false"/>
          <w:color w:val="000000"/>
          <w:sz w:val="28"/>
        </w:rPr>
        <w:t>
</w:t>
      </w:r>
      <w:r>
        <w:rPr>
          <w:rFonts w:ascii="Times New Roman"/>
          <w:b w:val="false"/>
          <w:i w:val="false"/>
          <w:color w:val="000000"/>
          <w:sz w:val="28"/>
        </w:rPr>
        <w:t xml:space="preserve">
      16) в части первой </w:t>
      </w:r>
      <w:r>
        <w:rPr>
          <w:rFonts w:ascii="Times New Roman"/>
          <w:b w:val="false"/>
          <w:i w:val="false"/>
          <w:color w:val="000000"/>
          <w:sz w:val="28"/>
        </w:rPr>
        <w:t xml:space="preserve">статьи 217 </w:t>
      </w:r>
      <w:r>
        <w:rPr>
          <w:rFonts w:ascii="Times New Roman"/>
          <w:b w:val="false"/>
          <w:i w:val="false"/>
          <w:color w:val="000000"/>
          <w:sz w:val="28"/>
        </w:rPr>
        <w:t xml:space="preserve">: </w:t>
      </w:r>
      <w:r>
        <w:br/>
      </w:r>
      <w:r>
        <w:rPr>
          <w:rFonts w:ascii="Times New Roman"/>
          <w:b w:val="false"/>
          <w:i w:val="false"/>
          <w:color w:val="000000"/>
          <w:sz w:val="28"/>
        </w:rPr>
        <w:t xml:space="preserve">
      в абзаце третьем: </w:t>
      </w:r>
      <w:r>
        <w:br/>
      </w:r>
      <w:r>
        <w:rPr>
          <w:rFonts w:ascii="Times New Roman"/>
          <w:b w:val="false"/>
          <w:i w:val="false"/>
          <w:color w:val="000000"/>
          <w:sz w:val="28"/>
        </w:rPr>
        <w:t xml:space="preserve">
      слова "в течение трех рабочих дней" исключить; </w:t>
      </w:r>
      <w:r>
        <w:br/>
      </w:r>
      <w:r>
        <w:rPr>
          <w:rFonts w:ascii="Times New Roman"/>
          <w:b w:val="false"/>
          <w:i w:val="false"/>
          <w:color w:val="000000"/>
          <w:sz w:val="28"/>
        </w:rPr>
        <w:t xml:space="preserve">
      после слов "банковских счетов" дополнить словами "посредством электронных каналов связи, обеспечивающих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 </w:t>
      </w:r>
      <w:r>
        <w:br/>
      </w:r>
      <w:r>
        <w:rPr>
          <w:rFonts w:ascii="Times New Roman"/>
          <w:b w:val="false"/>
          <w:i w:val="false"/>
          <w:color w:val="000000"/>
          <w:sz w:val="28"/>
        </w:rPr>
        <w:t xml:space="preserve">
      в абзаце пятом слово "решению" заменить словом "распоряжению";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 </w:t>
      </w:r>
      <w:r>
        <w:br/>
      </w:r>
      <w:r>
        <w:rPr>
          <w:rFonts w:ascii="Times New Roman"/>
          <w:b w:val="false"/>
          <w:i w:val="false"/>
          <w:color w:val="000000"/>
          <w:sz w:val="28"/>
        </w:rPr>
        <w:t xml:space="preserve">
      абзац седьмой исключить; </w:t>
      </w:r>
      <w:r>
        <w:br/>
      </w:r>
      <w:r>
        <w:rPr>
          <w:rFonts w:ascii="Times New Roman"/>
          <w:b w:val="false"/>
          <w:i w:val="false"/>
          <w:color w:val="000000"/>
          <w:sz w:val="28"/>
        </w:rPr>
        <w:t xml:space="preserve">
      дополнить абзацами девятым, десятым, одиннадцатым и двенадцатым следующего содержания: </w:t>
      </w:r>
      <w:r>
        <w:br/>
      </w:r>
      <w:r>
        <w:rPr>
          <w:rFonts w:ascii="Times New Roman"/>
          <w:b w:val="false"/>
          <w:i w:val="false"/>
          <w:color w:val="000000"/>
          <w:sz w:val="28"/>
        </w:rPr>
        <w:t xml:space="preserve">
      "открытия своему клиенту нового банковского счета при наличии у последнего в данном банке открытого банковского счета, на который органами налоговой службы выставлены инкассовые распоряжения или распоряжения о приостановлении расходных операций по банковским счетам налогоплательщика; </w:t>
      </w:r>
      <w:r>
        <w:br/>
      </w:r>
      <w:r>
        <w:rPr>
          <w:rFonts w:ascii="Times New Roman"/>
          <w:b w:val="false"/>
          <w:i w:val="false"/>
          <w:color w:val="000000"/>
          <w:sz w:val="28"/>
        </w:rPr>
        <w:t xml:space="preserve">
      открытия банковского счета бездействующему налогоплательщику; </w:t>
      </w:r>
      <w:r>
        <w:br/>
      </w:r>
      <w:r>
        <w:rPr>
          <w:rFonts w:ascii="Times New Roman"/>
          <w:b w:val="false"/>
          <w:i w:val="false"/>
          <w:color w:val="000000"/>
          <w:sz w:val="28"/>
        </w:rPr>
        <w:t xml:space="preserve">
      непередачи сведений о начисленных суммах банковских вознаграждений в налоговый орган в течение срока, установленного налоговым законодательством Республики Казахстан; </w:t>
      </w:r>
      <w:r>
        <w:br/>
      </w:r>
      <w:r>
        <w:rPr>
          <w:rFonts w:ascii="Times New Roman"/>
          <w:b w:val="false"/>
          <w:i w:val="false"/>
          <w:color w:val="000000"/>
          <w:sz w:val="28"/>
        </w:rPr>
        <w:t xml:space="preserve">
      непредставления в налоговый орган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 -"; </w:t>
      </w:r>
      <w:r>
        <w:br/>
      </w:r>
      <w:r>
        <w:rPr>
          <w:rFonts w:ascii="Times New Roman"/>
          <w:b w:val="false"/>
          <w:i w:val="false"/>
          <w:color w:val="000000"/>
          <w:sz w:val="28"/>
        </w:rPr>
        <w:t xml:space="preserve">
      абзац девятый после слова "налогоплательщиков" дополнить словами "за период неисполнения банком обязанностей, установленных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абзац первый </w:t>
      </w:r>
      <w:r>
        <w:rPr>
          <w:rFonts w:ascii="Times New Roman"/>
          <w:b w:val="false"/>
          <w:i w:val="false"/>
          <w:color w:val="000000"/>
          <w:sz w:val="28"/>
        </w:rPr>
        <w:t xml:space="preserve">статьи 359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 </w:t>
      </w:r>
      <w:r>
        <w:br/>
      </w:r>
      <w:r>
        <w:rPr>
          <w:rFonts w:ascii="Times New Roman"/>
          <w:b w:val="false"/>
          <w:i w:val="false"/>
          <w:color w:val="000000"/>
          <w:sz w:val="28"/>
        </w:rPr>
        <w:t>
</w:t>
      </w:r>
      <w:r>
        <w:rPr>
          <w:rFonts w:ascii="Times New Roman"/>
          <w:b w:val="false"/>
          <w:i w:val="false"/>
          <w:color w:val="000000"/>
          <w:sz w:val="28"/>
        </w:rPr>
        <w:t xml:space="preserve">
      18) в части первой </w:t>
      </w:r>
      <w:r>
        <w:rPr>
          <w:rFonts w:ascii="Times New Roman"/>
          <w:b w:val="false"/>
          <w:i w:val="false"/>
          <w:color w:val="000000"/>
          <w:sz w:val="28"/>
        </w:rPr>
        <w:t xml:space="preserve">статьи 570 </w:t>
      </w:r>
      <w:r>
        <w:rPr>
          <w:rFonts w:ascii="Times New Roman"/>
          <w:b w:val="false"/>
          <w:i w:val="false"/>
          <w:color w:val="000000"/>
          <w:sz w:val="28"/>
        </w:rPr>
        <w:t xml:space="preserve">слова "четвертой), 88-1 (частью второй)" заменить словами "четвертой, пятой), 88-1 (частями второй, третьей)"; </w:t>
      </w:r>
      <w:r>
        <w:br/>
      </w:r>
      <w:r>
        <w:rPr>
          <w:rFonts w:ascii="Times New Roman"/>
          <w:b w:val="false"/>
          <w:i w:val="false"/>
          <w:color w:val="000000"/>
          <w:sz w:val="28"/>
        </w:rPr>
        <w:t>
</w:t>
      </w:r>
      <w:r>
        <w:rPr>
          <w:rFonts w:ascii="Times New Roman"/>
          <w:b w:val="false"/>
          <w:i w:val="false"/>
          <w:color w:val="000000"/>
          <w:sz w:val="28"/>
        </w:rPr>
        <w:t xml:space="preserve">
       19 ) часть первую </w:t>
      </w:r>
      <w:r>
        <w:rPr>
          <w:rFonts w:ascii="Times New Roman"/>
          <w:b w:val="false"/>
          <w:i w:val="false"/>
          <w:color w:val="000000"/>
          <w:sz w:val="28"/>
        </w:rPr>
        <w:t xml:space="preserve">статьи 580 </w:t>
      </w:r>
      <w:r>
        <w:rPr>
          <w:rFonts w:ascii="Times New Roman"/>
          <w:b w:val="false"/>
          <w:i w:val="false"/>
          <w:color w:val="000000"/>
          <w:sz w:val="28"/>
        </w:rPr>
        <w:t xml:space="preserve">дополнить подпунктами 8) и 9) следующего содержания: </w:t>
      </w:r>
      <w:r>
        <w:br/>
      </w:r>
      <w:r>
        <w:rPr>
          <w:rFonts w:ascii="Times New Roman"/>
          <w:b w:val="false"/>
          <w:i w:val="false"/>
          <w:color w:val="000000"/>
          <w:sz w:val="28"/>
        </w:rPr>
        <w:t xml:space="preserve">
      "8)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 </w:t>
      </w:r>
      <w:r>
        <w:br/>
      </w:r>
      <w:r>
        <w:rPr>
          <w:rFonts w:ascii="Times New Roman"/>
          <w:b w:val="false"/>
          <w:i w:val="false"/>
          <w:color w:val="000000"/>
          <w:sz w:val="28"/>
        </w:rPr>
        <w:t xml:space="preserve">
      9) в иных случаях, предусмотренных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 xml:space="preserve">Земельный кодекс </w:t>
      </w:r>
      <w:r>
        <w:rPr>
          <w:rFonts w:ascii="Times New Roman"/>
          <w:b w:val="false"/>
          <w:i w:val="false"/>
          <w:color w:val="000000"/>
          <w:sz w:val="28"/>
        </w:rPr>
        <w:t xml:space="preserve">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43 </w:t>
      </w:r>
      <w:r>
        <w:rPr>
          <w:rFonts w:ascii="Times New Roman"/>
          <w:b w:val="false"/>
          <w:i w:val="false"/>
          <w:color w:val="000000"/>
          <w:sz w:val="28"/>
        </w:rPr>
        <w:t xml:space="preserve">: </w:t>
      </w:r>
      <w:r>
        <w:br/>
      </w:r>
      <w:r>
        <w:rPr>
          <w:rFonts w:ascii="Times New Roman"/>
          <w:b w:val="false"/>
          <w:i w:val="false"/>
          <w:color w:val="000000"/>
          <w:sz w:val="28"/>
        </w:rPr>
        <w:t xml:space="preserve">
      пункт 1 дополнить подпунктом 6-1) следующего содержания: </w:t>
      </w:r>
      <w:r>
        <w:br/>
      </w:r>
      <w:r>
        <w:rPr>
          <w:rFonts w:ascii="Times New Roman"/>
          <w:b w:val="false"/>
          <w:i w:val="false"/>
          <w:color w:val="000000"/>
          <w:sz w:val="28"/>
        </w:rPr>
        <w:t xml:space="preserve">
      "6-1) заключение договора о временном возмездном землепользовании;"; </w:t>
      </w:r>
      <w:r>
        <w:br/>
      </w:r>
      <w:r>
        <w:rPr>
          <w:rFonts w:ascii="Times New Roman"/>
          <w:b w:val="false"/>
          <w:i w:val="false"/>
          <w:color w:val="000000"/>
          <w:sz w:val="28"/>
        </w:rPr>
        <w:t xml:space="preserve">
      пункт 7 дополнить частью четвертой следующего содержания: </w:t>
      </w:r>
      <w:r>
        <w:br/>
      </w:r>
      <w:r>
        <w:rPr>
          <w:rFonts w:ascii="Times New Roman"/>
          <w:b w:val="false"/>
          <w:i w:val="false"/>
          <w:color w:val="000000"/>
          <w:sz w:val="28"/>
        </w:rPr>
        <w:t xml:space="preserve">
      "Договор о временном возмездном землепользовании (аренды) заключается не позднее пятнадцати календарных дней с даты принятия решения о предоставлении права на земельный участок.". </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 xml:space="preserve">Лесной кодекс </w:t>
      </w:r>
      <w:r>
        <w:rPr>
          <w:rFonts w:ascii="Times New Roman"/>
          <w:b w:val="false"/>
          <w:i w:val="false"/>
          <w:color w:val="000000"/>
          <w:sz w:val="28"/>
        </w:rPr>
        <w:t xml:space="preserve">Республики Казахстан от 8 июля 2003 года (Ведомости Парламента Республики Казахстан, 2003 г., № 16, ст. 140; 2004 г., № 23, ст. 142; 2006 г., № 3, ст. 22; № 16, ст. 97; 2007 г., № 1, ст. 4; № 2, ст. 18; № 3, ст. 20): </w:t>
      </w:r>
      <w:r>
        <w:br/>
      </w:r>
      <w:r>
        <w:rPr>
          <w:rFonts w:ascii="Times New Roman"/>
          <w:b w:val="false"/>
          <w:i w:val="false"/>
          <w:color w:val="000000"/>
          <w:sz w:val="28"/>
        </w:rPr>
        <w:t>
</w:t>
      </w:r>
      <w:r>
        <w:rPr>
          <w:rFonts w:ascii="Times New Roman"/>
          <w:b w:val="false"/>
          <w:i w:val="false"/>
          <w:color w:val="000000"/>
          <w:sz w:val="28"/>
        </w:rPr>
        <w:t xml:space="preserve">
      1) в подпункте 9) </w:t>
      </w:r>
      <w:r>
        <w:rPr>
          <w:rFonts w:ascii="Times New Roman"/>
          <w:b w:val="false"/>
          <w:i w:val="false"/>
          <w:color w:val="000000"/>
          <w:sz w:val="28"/>
        </w:rPr>
        <w:t xml:space="preserve">статьи 12 </w:t>
      </w:r>
      <w:r>
        <w:rPr>
          <w:rFonts w:ascii="Times New Roman"/>
          <w:b w:val="false"/>
          <w:i w:val="false"/>
          <w:color w:val="000000"/>
          <w:sz w:val="28"/>
        </w:rPr>
        <w:t xml:space="preserve">слова "утверждает базовые ставки платы за древесину, отпускаемую на корню," исключить; </w:t>
      </w:r>
      <w:r>
        <w:br/>
      </w:r>
      <w:r>
        <w:rPr>
          <w:rFonts w:ascii="Times New Roman"/>
          <w:b w:val="false"/>
          <w:i w:val="false"/>
          <w:color w:val="000000"/>
          <w:sz w:val="28"/>
        </w:rPr>
        <w:t>
</w:t>
      </w:r>
      <w:r>
        <w:rPr>
          <w:rFonts w:ascii="Times New Roman"/>
          <w:b w:val="false"/>
          <w:i w:val="false"/>
          <w:color w:val="000000"/>
          <w:sz w:val="28"/>
        </w:rPr>
        <w:t xml:space="preserve">
       2) пункт 1 </w:t>
      </w:r>
      <w:r>
        <w:rPr>
          <w:rFonts w:ascii="Times New Roman"/>
          <w:b w:val="false"/>
          <w:i w:val="false"/>
          <w:color w:val="000000"/>
          <w:sz w:val="28"/>
        </w:rPr>
        <w:t xml:space="preserve">статьи 13 </w:t>
      </w:r>
      <w:r>
        <w:rPr>
          <w:rFonts w:ascii="Times New Roman"/>
          <w:b w:val="false"/>
          <w:i w:val="false"/>
          <w:color w:val="000000"/>
          <w:sz w:val="28"/>
        </w:rPr>
        <w:t xml:space="preserve">дополнить подпунктом 17) следующего содержания: </w:t>
      </w:r>
      <w:r>
        <w:br/>
      </w:r>
      <w:r>
        <w:rPr>
          <w:rFonts w:ascii="Times New Roman"/>
          <w:b w:val="false"/>
          <w:i w:val="false"/>
          <w:color w:val="000000"/>
          <w:sz w:val="28"/>
        </w:rPr>
        <w:t xml:space="preserve">
      "17) утверждает методические указания для расчета ставок платы за лесные пользования (за древесину, отпускаемую на корню, за иные лесные пользования)."; </w:t>
      </w:r>
      <w:r>
        <w:br/>
      </w:r>
      <w:r>
        <w:rPr>
          <w:rFonts w:ascii="Times New Roman"/>
          <w:b w:val="false"/>
          <w:i w:val="false"/>
          <w:color w:val="000000"/>
          <w:sz w:val="28"/>
        </w:rPr>
        <w:t>
</w:t>
      </w:r>
      <w:r>
        <w:rPr>
          <w:rFonts w:ascii="Times New Roman"/>
          <w:b w:val="false"/>
          <w:i w:val="false"/>
          <w:color w:val="000000"/>
          <w:sz w:val="28"/>
        </w:rPr>
        <w:t xml:space="preserve">
      3) пункт 3 </w:t>
      </w:r>
      <w:r>
        <w:rPr>
          <w:rFonts w:ascii="Times New Roman"/>
          <w:b w:val="false"/>
          <w:i w:val="false"/>
          <w:color w:val="000000"/>
          <w:sz w:val="28"/>
        </w:rPr>
        <w:t xml:space="preserve">статьи 36 </w:t>
      </w:r>
      <w:r>
        <w:rPr>
          <w:rFonts w:ascii="Times New Roman"/>
          <w:b w:val="false"/>
          <w:i w:val="false"/>
          <w:color w:val="000000"/>
          <w:sz w:val="28"/>
        </w:rPr>
        <w:t xml:space="preserve">после слова "древесины" дополнить словами "(деловая и дровяная в коре), порубочных остатков (дрова из кроны)";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105 </w:t>
      </w:r>
      <w:r>
        <w:rPr>
          <w:rFonts w:ascii="Times New Roman"/>
          <w:b w:val="false"/>
          <w:i w:val="false"/>
          <w:color w:val="000000"/>
          <w:sz w:val="28"/>
        </w:rPr>
        <w:t xml:space="preserve">: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105. Плата за лесные пользования государственного лесного фонда"; </w:t>
      </w:r>
      <w:r>
        <w:br/>
      </w:r>
      <w:r>
        <w:rPr>
          <w:rFonts w:ascii="Times New Roman"/>
          <w:b w:val="false"/>
          <w:i w:val="false"/>
          <w:color w:val="000000"/>
          <w:sz w:val="28"/>
        </w:rPr>
        <w:t xml:space="preserve">
      в пункте 3 слова "и доступности лесных ресурсов, рыночных цен на лесную продукцию" заменить словами ", удаленности лесосек от дорог общего пользования, рельефа местности и видов рубок";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слова "пользование государственным лесным фондом" заменить словами "лесные пользования на участках государственного лесного фонда";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"При этом ставки платы устанавливаются в зависимости от вида лесных пользований и специфических их особенностей, которые измеряются: по площади - в гектарах (га), по объему - в плотных кубических метрах (м </w:t>
      </w:r>
      <w:r>
        <w:rPr>
          <w:rFonts w:ascii="Times New Roman"/>
          <w:b w:val="false"/>
          <w:i w:val="false"/>
          <w:color w:val="000000"/>
          <w:vertAlign w:val="superscript"/>
        </w:rPr>
        <w:t xml:space="preserve">3 </w:t>
      </w:r>
      <w:r>
        <w:rPr>
          <w:rFonts w:ascii="Times New Roman"/>
          <w:b w:val="false"/>
          <w:i w:val="false"/>
          <w:color w:val="000000"/>
          <w:sz w:val="28"/>
        </w:rPr>
        <w:t xml:space="preserve">) или складочных кубических метрах (скл. м </w:t>
      </w:r>
      <w:r>
        <w:rPr>
          <w:rFonts w:ascii="Times New Roman"/>
          <w:b w:val="false"/>
          <w:i w:val="false"/>
          <w:color w:val="000000"/>
          <w:vertAlign w:val="superscript"/>
        </w:rPr>
        <w:t xml:space="preserve">3 </w:t>
      </w:r>
      <w:r>
        <w:rPr>
          <w:rFonts w:ascii="Times New Roman"/>
          <w:b w:val="false"/>
          <w:i w:val="false"/>
          <w:color w:val="000000"/>
          <w:sz w:val="28"/>
        </w:rPr>
        <w:t xml:space="preserve">), по количеству - в штуках, по весу - в килограммах (кг), центнерах (ц), тоннах (т) в свежем (сырорастущем) состоянии."; </w:t>
      </w:r>
      <w:r>
        <w:br/>
      </w:r>
      <w:r>
        <w:rPr>
          <w:rFonts w:ascii="Times New Roman"/>
          <w:b w:val="false"/>
          <w:i w:val="false"/>
          <w:color w:val="000000"/>
          <w:sz w:val="28"/>
        </w:rPr>
        <w:t>
</w:t>
      </w:r>
      <w:r>
        <w:rPr>
          <w:rFonts w:ascii="Times New Roman"/>
          <w:b w:val="false"/>
          <w:i w:val="false"/>
          <w:color w:val="000000"/>
          <w:sz w:val="28"/>
        </w:rPr>
        <w:t xml:space="preserve">
      5) в подпункте 2) пункта 1 </w:t>
      </w:r>
      <w:r>
        <w:rPr>
          <w:rFonts w:ascii="Times New Roman"/>
          <w:b w:val="false"/>
          <w:i w:val="false"/>
          <w:color w:val="000000"/>
          <w:sz w:val="28"/>
        </w:rPr>
        <w:t xml:space="preserve">статьи 112 </w:t>
      </w:r>
      <w:r>
        <w:rPr>
          <w:rFonts w:ascii="Times New Roman"/>
          <w:b w:val="false"/>
          <w:i w:val="false"/>
          <w:color w:val="000000"/>
          <w:sz w:val="28"/>
        </w:rPr>
        <w:t xml:space="preserve">слова "побочного лесного пользования" заменить словами "а также продукции побочных лесных пользований". </w:t>
      </w:r>
      <w:r>
        <w:br/>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 xml:space="preserve">Водный кодекс </w:t>
      </w:r>
      <w:r>
        <w:rPr>
          <w:rFonts w:ascii="Times New Roman"/>
          <w:b w:val="false"/>
          <w:i w:val="false"/>
          <w:color w:val="000000"/>
          <w:sz w:val="28"/>
        </w:rPr>
        <w:t xml:space="preserve">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w:t>
      </w:r>
      <w:r>
        <w:br/>
      </w:r>
      <w:r>
        <w:rPr>
          <w:rFonts w:ascii="Times New Roman"/>
          <w:b w:val="false"/>
          <w:i w:val="false"/>
          <w:color w:val="000000"/>
          <w:sz w:val="28"/>
        </w:rPr>
        <w:t>
</w:t>
      </w:r>
      <w:r>
        <w:rPr>
          <w:rFonts w:ascii="Times New Roman"/>
          <w:b w:val="false"/>
          <w:i w:val="false"/>
          <w:color w:val="000000"/>
          <w:sz w:val="28"/>
        </w:rPr>
        <w:t xml:space="preserve">
      пункт 1 </w:t>
      </w:r>
      <w:r>
        <w:rPr>
          <w:rFonts w:ascii="Times New Roman"/>
          <w:b w:val="false"/>
          <w:i w:val="false"/>
          <w:color w:val="000000"/>
          <w:sz w:val="28"/>
        </w:rPr>
        <w:t xml:space="preserve">статьи 37 </w:t>
      </w:r>
      <w:r>
        <w:rPr>
          <w:rFonts w:ascii="Times New Roman"/>
          <w:b w:val="false"/>
          <w:i w:val="false"/>
          <w:color w:val="000000"/>
          <w:sz w:val="28"/>
        </w:rPr>
        <w:t xml:space="preserve">дополнить подпунктами 5-1), 7-1) следующего содержания: </w:t>
      </w:r>
      <w:r>
        <w:br/>
      </w:r>
      <w:r>
        <w:rPr>
          <w:rFonts w:ascii="Times New Roman"/>
          <w:b w:val="false"/>
          <w:i w:val="false"/>
          <w:color w:val="000000"/>
          <w:sz w:val="28"/>
        </w:rPr>
        <w:t xml:space="preserve">
      "5-1) заверяет налоговую отчетность по плате за пользование водными ресурсами поверхностных источников до представления в налоговый орган;"; </w:t>
      </w:r>
      <w:r>
        <w:br/>
      </w:r>
      <w:r>
        <w:rPr>
          <w:rFonts w:ascii="Times New Roman"/>
          <w:b w:val="false"/>
          <w:i w:val="false"/>
          <w:color w:val="000000"/>
          <w:sz w:val="28"/>
        </w:rPr>
        <w:t xml:space="preserve">
      "7-1)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 xml:space="preserve">Экологический кодекс </w:t>
      </w:r>
      <w:r>
        <w:rPr>
          <w:rFonts w:ascii="Times New Roman"/>
          <w:b w:val="false"/>
          <w:i w:val="false"/>
          <w:color w:val="000000"/>
          <w:sz w:val="28"/>
        </w:rPr>
        <w:t xml:space="preserve">Республики Казахстан от 9 января 2007 года (Ведомости Парламента Республики Казахстан, 2007 г., № 1, ст. 1; № 20, ст. 152): </w:t>
      </w:r>
      <w:r>
        <w:br/>
      </w:r>
      <w:r>
        <w:rPr>
          <w:rFonts w:ascii="Times New Roman"/>
          <w:b w:val="false"/>
          <w:i w:val="false"/>
          <w:color w:val="000000"/>
          <w:sz w:val="28"/>
        </w:rPr>
        <w:t>
</w:t>
      </w:r>
      <w:r>
        <w:rPr>
          <w:rFonts w:ascii="Times New Roman"/>
          <w:b w:val="false"/>
          <w:i w:val="false"/>
          <w:color w:val="000000"/>
          <w:sz w:val="28"/>
        </w:rPr>
        <w:t xml:space="preserve">
      1) в подпункте 7) </w:t>
      </w:r>
      <w:r>
        <w:rPr>
          <w:rFonts w:ascii="Times New Roman"/>
          <w:b w:val="false"/>
          <w:i w:val="false"/>
          <w:color w:val="000000"/>
          <w:sz w:val="28"/>
        </w:rPr>
        <w:t xml:space="preserve">статьи 16 </w:t>
      </w:r>
      <w:r>
        <w:rPr>
          <w:rFonts w:ascii="Times New Roman"/>
          <w:b w:val="false"/>
          <w:i w:val="false"/>
          <w:color w:val="000000"/>
          <w:sz w:val="28"/>
        </w:rPr>
        <w:t xml:space="preserve">: </w:t>
      </w:r>
      <w:r>
        <w:br/>
      </w:r>
      <w:r>
        <w:rPr>
          <w:rFonts w:ascii="Times New Roman"/>
          <w:b w:val="false"/>
          <w:i w:val="false"/>
          <w:color w:val="000000"/>
          <w:sz w:val="28"/>
        </w:rPr>
        <w:t xml:space="preserve">
      в абзаце четвертом слова "и взимается плата за эмиссии в окружающую среду" исключить;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статью 17 </w:t>
      </w:r>
      <w:r>
        <w:rPr>
          <w:rFonts w:ascii="Times New Roman"/>
          <w:b w:val="false"/>
          <w:i w:val="false"/>
          <w:color w:val="000000"/>
          <w:sz w:val="28"/>
        </w:rPr>
        <w:t xml:space="preserve">дополнить подпунктом 28-1) следующего содержания: </w:t>
      </w:r>
      <w:r>
        <w:br/>
      </w:r>
      <w:r>
        <w:rPr>
          <w:rFonts w:ascii="Times New Roman"/>
          <w:b w:val="false"/>
          <w:i w:val="false"/>
          <w:color w:val="000000"/>
          <w:sz w:val="28"/>
        </w:rPr>
        <w:t xml:space="preserve">
      "28-1) заверяет налоговую отчетность по плате за эмиссии в окружающую среду до представления в налоговый орган;"; </w:t>
      </w:r>
      <w:r>
        <w:br/>
      </w:r>
      <w:r>
        <w:rPr>
          <w:rFonts w:ascii="Times New Roman"/>
          <w:b w:val="false"/>
          <w:i w:val="false"/>
          <w:color w:val="000000"/>
          <w:sz w:val="28"/>
        </w:rPr>
        <w:t>
</w:t>
      </w:r>
      <w:r>
        <w:rPr>
          <w:rFonts w:ascii="Times New Roman"/>
          <w:b w:val="false"/>
          <w:i w:val="false"/>
          <w:color w:val="000000"/>
          <w:sz w:val="28"/>
        </w:rPr>
        <w:t xml:space="preserve">
      3) подпункт 6) </w:t>
      </w:r>
      <w:r>
        <w:rPr>
          <w:rFonts w:ascii="Times New Roman"/>
          <w:b w:val="false"/>
          <w:i w:val="false"/>
          <w:color w:val="000000"/>
          <w:sz w:val="28"/>
        </w:rPr>
        <w:t xml:space="preserve">статьи 19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101 </w:t>
      </w:r>
      <w:r>
        <w:rPr>
          <w:rFonts w:ascii="Times New Roman"/>
          <w:b w:val="false"/>
          <w:i w:val="false"/>
          <w:color w:val="000000"/>
          <w:sz w:val="28"/>
        </w:rPr>
        <w:t xml:space="preserve">: </w:t>
      </w:r>
      <w:r>
        <w:br/>
      </w:r>
      <w:r>
        <w:rPr>
          <w:rFonts w:ascii="Times New Roman"/>
          <w:b w:val="false"/>
          <w:i w:val="false"/>
          <w:color w:val="000000"/>
          <w:sz w:val="28"/>
        </w:rPr>
        <w:t xml:space="preserve">
      в пункте 2 слова "согласно перечню загрязняющих веществ и видов отходов, утверждаемому Правительством Республики Казахстан" заменить словами "в порядке, установленном налоговым законодательством Республики Казахстан";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статью 103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 xml:space="preserve">Трудовой кодекс </w:t>
      </w:r>
      <w:r>
        <w:rPr>
          <w:rFonts w:ascii="Times New Roman"/>
          <w:b w:val="false"/>
          <w:i w:val="false"/>
          <w:color w:val="000000"/>
          <w:sz w:val="28"/>
        </w:rPr>
        <w:t xml:space="preserve">Республики Казахстан от 15 мая 2007 года (Ведомости Парламента Республики Казахстан, 2007 г., № 9, ст. 65; № 19, ст. 147; № 20, ст. 152; № 24, ст. 178):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статью 156 </w:t>
      </w:r>
      <w:r>
        <w:rPr>
          <w:rFonts w:ascii="Times New Roman"/>
          <w:b w:val="false"/>
          <w:i w:val="false"/>
          <w:color w:val="000000"/>
          <w:sz w:val="28"/>
        </w:rPr>
        <w:t xml:space="preserve">дополнить пунктом 1-1 следующего содержания: </w:t>
      </w:r>
      <w:r>
        <w:br/>
      </w:r>
      <w:r>
        <w:rPr>
          <w:rFonts w:ascii="Times New Roman"/>
          <w:b w:val="false"/>
          <w:i w:val="false"/>
          <w:color w:val="000000"/>
          <w:sz w:val="28"/>
        </w:rPr>
        <w:t xml:space="preserve">
      "1-1.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w:t>
      </w:r>
      <w:r>
        <w:br/>
      </w:r>
      <w:r>
        <w:rPr>
          <w:rFonts w:ascii="Times New Roman"/>
          <w:b w:val="false"/>
          <w:i w:val="false"/>
          <w:color w:val="000000"/>
          <w:sz w:val="28"/>
        </w:rPr>
        <w:t>
</w:t>
      </w:r>
      <w:r>
        <w:rPr>
          <w:rFonts w:ascii="Times New Roman"/>
          <w:b w:val="false"/>
          <w:i w:val="false"/>
          <w:color w:val="000000"/>
          <w:sz w:val="28"/>
        </w:rPr>
        <w:t xml:space="preserve">
      11.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w:t>
      </w:r>
      <w:r>
        <w:br/>
      </w:r>
      <w:r>
        <w:rPr>
          <w:rFonts w:ascii="Times New Roman"/>
          <w:b w:val="false"/>
          <w:i w:val="false"/>
          <w:color w:val="000000"/>
          <w:sz w:val="28"/>
        </w:rPr>
        <w:t>
</w:t>
      </w:r>
      <w:r>
        <w:rPr>
          <w:rFonts w:ascii="Times New Roman"/>
          <w:b w:val="false"/>
          <w:i w:val="false"/>
          <w:color w:val="000000"/>
          <w:sz w:val="28"/>
        </w:rPr>
        <w:t xml:space="preserve">
      1) часть третью </w:t>
      </w:r>
      <w:r>
        <w:rPr>
          <w:rFonts w:ascii="Times New Roman"/>
          <w:b w:val="false"/>
          <w:i w:val="false"/>
          <w:color w:val="000000"/>
          <w:sz w:val="28"/>
        </w:rPr>
        <w:t xml:space="preserve">статьи 6-1 </w:t>
      </w:r>
      <w:r>
        <w:rPr>
          <w:rFonts w:ascii="Times New Roman"/>
          <w:b w:val="false"/>
          <w:i w:val="false"/>
          <w:color w:val="000000"/>
          <w:sz w:val="28"/>
        </w:rPr>
        <w:t xml:space="preserve">: </w:t>
      </w:r>
      <w:r>
        <w:br/>
      </w:r>
      <w:r>
        <w:rPr>
          <w:rFonts w:ascii="Times New Roman"/>
          <w:b w:val="false"/>
          <w:i w:val="false"/>
          <w:color w:val="000000"/>
          <w:sz w:val="28"/>
        </w:rPr>
        <w:t xml:space="preserve">
      после слова "реестра" дополнить словами ", учредительные документы"; </w:t>
      </w:r>
      <w:r>
        <w:br/>
      </w:r>
      <w:r>
        <w:rPr>
          <w:rFonts w:ascii="Times New Roman"/>
          <w:b w:val="false"/>
          <w:i w:val="false"/>
          <w:color w:val="000000"/>
          <w:sz w:val="28"/>
        </w:rPr>
        <w:t xml:space="preserve">
      после слов "является юридическим лицом по законодательству иностранного государства" дополнить словами ",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w:t>
      </w:r>
      <w:r>
        <w:br/>
      </w:r>
      <w:r>
        <w:rPr>
          <w:rFonts w:ascii="Times New Roman"/>
          <w:b w:val="false"/>
          <w:i w:val="false"/>
          <w:color w:val="000000"/>
          <w:sz w:val="28"/>
        </w:rPr>
        <w:t>
</w:t>
      </w:r>
      <w:r>
        <w:rPr>
          <w:rFonts w:ascii="Times New Roman"/>
          <w:b w:val="false"/>
          <w:i w:val="false"/>
          <w:color w:val="000000"/>
          <w:sz w:val="28"/>
        </w:rPr>
        <w:t xml:space="preserve">
      2) часть первую </w:t>
      </w:r>
      <w:r>
        <w:rPr>
          <w:rFonts w:ascii="Times New Roman"/>
          <w:b w:val="false"/>
          <w:i w:val="false"/>
          <w:color w:val="000000"/>
          <w:sz w:val="28"/>
        </w:rPr>
        <w:t xml:space="preserve">статьи 9 </w:t>
      </w:r>
      <w:r>
        <w:rPr>
          <w:rFonts w:ascii="Times New Roman"/>
          <w:b w:val="false"/>
          <w:i w:val="false"/>
          <w:color w:val="000000"/>
          <w:sz w:val="28"/>
        </w:rPr>
        <w:t xml:space="preserve">после слов "юридических лиц и учетная регистрация (перерегистрация) филиалов и представительств" дополнить словами ", в том числе филиалов и представительств иностранных юридических лиц,";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14 </w:t>
      </w:r>
      <w:r>
        <w:rPr>
          <w:rFonts w:ascii="Times New Roman"/>
          <w:b w:val="false"/>
          <w:i w:val="false"/>
          <w:color w:val="000000"/>
          <w:sz w:val="28"/>
        </w:rPr>
        <w:t xml:space="preserve">: </w:t>
      </w:r>
      <w:r>
        <w:br/>
      </w:r>
      <w:r>
        <w:rPr>
          <w:rFonts w:ascii="Times New Roman"/>
          <w:b w:val="false"/>
          <w:i w:val="false"/>
          <w:color w:val="000000"/>
          <w:sz w:val="28"/>
        </w:rPr>
        <w:t xml:space="preserve">
      в части шестой слово "реорганизованного" заменить словом "реорганизуемого"; </w:t>
      </w:r>
      <w:r>
        <w:br/>
      </w:r>
      <w:r>
        <w:rPr>
          <w:rFonts w:ascii="Times New Roman"/>
          <w:b w:val="false"/>
          <w:i w:val="false"/>
          <w:color w:val="000000"/>
          <w:sz w:val="28"/>
        </w:rPr>
        <w:t xml:space="preserve">
      дополнить частью седьмой следующего содержания: </w:t>
      </w:r>
      <w:r>
        <w:br/>
      </w:r>
      <w:r>
        <w:rPr>
          <w:rFonts w:ascii="Times New Roman"/>
          <w:b w:val="false"/>
          <w:i w:val="false"/>
          <w:color w:val="000000"/>
          <w:sz w:val="28"/>
        </w:rPr>
        <w:t xml:space="preserve">
      "При реорганизации юридического лица путем разделения в регистрирующий орган представляется также справка налогового органа об отсутствии налоговой задолженности, задолженности по обязательным пенсионным взносам и социальным отчислениям реорганизуемого юридического лица."; </w:t>
      </w:r>
      <w:r>
        <w:br/>
      </w:r>
      <w:r>
        <w:rPr>
          <w:rFonts w:ascii="Times New Roman"/>
          <w:b w:val="false"/>
          <w:i w:val="false"/>
          <w:color w:val="000000"/>
          <w:sz w:val="28"/>
        </w:rPr>
        <w:t xml:space="preserve">
      часть седьмую после слов "об изменении" дополнить словом "руководителя,";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статью 16-1 </w:t>
      </w:r>
      <w:r>
        <w:rPr>
          <w:rFonts w:ascii="Times New Roman"/>
          <w:b w:val="false"/>
          <w:i w:val="false"/>
          <w:color w:val="000000"/>
          <w:sz w:val="28"/>
        </w:rPr>
        <w:t xml:space="preserve">дополнить частью третьей следующего содержания: </w:t>
      </w:r>
      <w:r>
        <w:br/>
      </w:r>
      <w:r>
        <w:rPr>
          <w:rFonts w:ascii="Times New Roman"/>
          <w:b w:val="false"/>
          <w:i w:val="false"/>
          <w:color w:val="000000"/>
          <w:sz w:val="28"/>
        </w:rPr>
        <w:t xml:space="preserve">
      "По филиалу (представительству) иностранного юридического лица к документам, указанным в части первой настоящей статьи, дополнительно представляется справка об отсутствии налоговой задолженности налогоплательщика, задолженности по обязательным пенсионным взносам и социальным отчислениям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12.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28 июня 1995 года "О нефти" (Ведомости Верховного Совета Республики Казахстан, 1995 г., № 11, ст. 76; Ведомости Парламента Республики Казахстан, 1997 г., № 11, ст. 150; 1999 г., № 21, ст. 787; 2003 г., № 6, ст. 34; № 11, ст. 56; 2004 г., № 22, ст. 131; № 23, ст. 142; 2005 г., № 16, ст. 70; 2006 г., № 16, ст. 99; 2007 г., № 2, ст. 18; № 3, ст. 22; № 8, ст. 52; № 9, ст. 67; № 19, ст. 148): </w:t>
      </w:r>
      <w:r>
        <w:br/>
      </w:r>
      <w:r>
        <w:rPr>
          <w:rFonts w:ascii="Times New Roman"/>
          <w:b w:val="false"/>
          <w:i w:val="false"/>
          <w:color w:val="000000"/>
          <w:sz w:val="28"/>
        </w:rPr>
        <w:t>
</w:t>
      </w:r>
      <w:r>
        <w:rPr>
          <w:rFonts w:ascii="Times New Roman"/>
          <w:b w:val="false"/>
          <w:i w:val="false"/>
          <w:color w:val="000000"/>
          <w:sz w:val="28"/>
        </w:rPr>
        <w:t xml:space="preserve">
      подпункт 1) части первой пункта 1 </w:t>
      </w:r>
      <w:r>
        <w:rPr>
          <w:rFonts w:ascii="Times New Roman"/>
          <w:b w:val="false"/>
          <w:i w:val="false"/>
          <w:color w:val="000000"/>
          <w:sz w:val="28"/>
        </w:rPr>
        <w:t xml:space="preserve">статьи 25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13.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xml:space="preserve">
      1) подпункты 1) и 2) части первой пункта 12 </w:t>
      </w:r>
      <w:r>
        <w:rPr>
          <w:rFonts w:ascii="Times New Roman"/>
          <w:b w:val="false"/>
          <w:i w:val="false"/>
          <w:color w:val="000000"/>
          <w:sz w:val="28"/>
        </w:rPr>
        <w:t xml:space="preserve">статьи 30 </w:t>
      </w:r>
      <w:r>
        <w:rPr>
          <w:rFonts w:ascii="Times New Roman"/>
          <w:b w:val="false"/>
          <w:i w:val="false"/>
          <w:color w:val="000000"/>
          <w:sz w:val="28"/>
        </w:rPr>
        <w:t xml:space="preserve">после слов "производными ценными бумагами" дополнить словами "и производными финансовыми инструментами":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50 </w:t>
      </w:r>
      <w:r>
        <w:rPr>
          <w:rFonts w:ascii="Times New Roman"/>
          <w:b w:val="false"/>
          <w:i w:val="false"/>
          <w:color w:val="000000"/>
          <w:sz w:val="28"/>
        </w:rPr>
        <w:t xml:space="preserve">: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после слов "счетов юридического лица" дополнить словами "и (или) его структурного подразделения"; </w:t>
      </w:r>
      <w:r>
        <w:br/>
      </w:r>
      <w:r>
        <w:rPr>
          <w:rFonts w:ascii="Times New Roman"/>
          <w:b w:val="false"/>
          <w:i w:val="false"/>
          <w:color w:val="000000"/>
          <w:sz w:val="28"/>
        </w:rPr>
        <w:t xml:space="preserve">
      после слов "образования юридического лица," дополнить словами "частного нотариуса, адвоката"; </w:t>
      </w:r>
      <w:r>
        <w:br/>
      </w:r>
      <w:r>
        <w:rPr>
          <w:rFonts w:ascii="Times New Roman"/>
          <w:b w:val="false"/>
          <w:i w:val="false"/>
          <w:color w:val="000000"/>
          <w:sz w:val="28"/>
        </w:rPr>
        <w:t xml:space="preserve">
      подпункт д) изложить в следующей редакции: </w:t>
      </w:r>
      <w:r>
        <w:br/>
      </w:r>
      <w:r>
        <w:rPr>
          <w:rFonts w:ascii="Times New Roman"/>
          <w:b w:val="false"/>
          <w:i w:val="false"/>
          <w:color w:val="000000"/>
          <w:sz w:val="28"/>
        </w:rPr>
        <w:t xml:space="preserve">
      "д) органам налоговой службы в отношении: </w:t>
      </w:r>
      <w:r>
        <w:br/>
      </w:r>
      <w:r>
        <w:rPr>
          <w:rFonts w:ascii="Times New Roman"/>
          <w:b w:val="false"/>
          <w:i w:val="false"/>
          <w:color w:val="000000"/>
          <w:sz w:val="28"/>
        </w:rPr>
        <w:t xml:space="preserve">
      проверяемого юридического лица и (или) его структурного подразделения по вопросам, связанным с налогообложением; </w:t>
      </w:r>
      <w:r>
        <w:br/>
      </w:r>
      <w:r>
        <w:rPr>
          <w:rFonts w:ascii="Times New Roman"/>
          <w:b w:val="false"/>
          <w:i w:val="false"/>
          <w:color w:val="000000"/>
          <w:sz w:val="28"/>
        </w:rPr>
        <w:t xml:space="preserve">
      проверяемого индивидуального предпринимателя по вопросам, связанным с налогообложением, - по текущим счетам, используемым (использованным) в предпринимательской деятельности; </w:t>
      </w:r>
      <w:r>
        <w:br/>
      </w:r>
      <w:r>
        <w:rPr>
          <w:rFonts w:ascii="Times New Roman"/>
          <w:b w:val="false"/>
          <w:i w:val="false"/>
          <w:color w:val="000000"/>
          <w:sz w:val="28"/>
        </w:rPr>
        <w:t xml:space="preserve">
      проверяемого частного нотариуса по вопросам, связанным с налогообложением, - по текущим счетам, используемым (использованным) в нотариальной деятельности; </w:t>
      </w:r>
      <w:r>
        <w:br/>
      </w:r>
      <w:r>
        <w:rPr>
          <w:rFonts w:ascii="Times New Roman"/>
          <w:b w:val="false"/>
          <w:i w:val="false"/>
          <w:color w:val="000000"/>
          <w:sz w:val="28"/>
        </w:rPr>
        <w:t xml:space="preserve">
      проверяемого адвоката по вопросам, связанным с налогообложением, - по текущим счетам, используемым (использованным) в адвокатской деятельности; </w:t>
      </w:r>
      <w:r>
        <w:br/>
      </w:r>
      <w:r>
        <w:rPr>
          <w:rFonts w:ascii="Times New Roman"/>
          <w:b w:val="false"/>
          <w:i w:val="false"/>
          <w:color w:val="000000"/>
          <w:sz w:val="28"/>
        </w:rPr>
        <w:t xml:space="preserve">
      индивидуального предпринимателя, на которого распространяется особый порядок исполнения налогового обязательства при прекращении деятельности в соответствии с налоговым законодательством Республики Казахстан; </w:t>
      </w:r>
      <w:r>
        <w:br/>
      </w:r>
      <w:r>
        <w:rPr>
          <w:rFonts w:ascii="Times New Roman"/>
          <w:b w:val="false"/>
          <w:i w:val="false"/>
          <w:color w:val="000000"/>
          <w:sz w:val="28"/>
        </w:rPr>
        <w:t xml:space="preserve">
      юридического лица и (или) его структурного подразделения, индивидуального предпринимателя, частного нотариуса, адвоката,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 </w:t>
      </w:r>
      <w:r>
        <w:br/>
      </w:r>
      <w:r>
        <w:rPr>
          <w:rFonts w:ascii="Times New Roman"/>
          <w:b w:val="false"/>
          <w:i w:val="false"/>
          <w:color w:val="000000"/>
          <w:sz w:val="28"/>
        </w:rPr>
        <w:t xml:space="preserve">
       бездействующих юридического лица, индивидуального предпринимателя, частного нотариуса, адвоката;";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Справки о наличии и номерах банковских счетов физического лица, об остатках и движении денег на этих счетах выдаются органам налоговой службы в отношении: </w:t>
      </w:r>
      <w:r>
        <w:br/>
      </w:r>
      <w:r>
        <w:rPr>
          <w:rFonts w:ascii="Times New Roman"/>
          <w:b w:val="false"/>
          <w:i w:val="false"/>
          <w:color w:val="000000"/>
          <w:sz w:val="28"/>
        </w:rPr>
        <w:t xml:space="preserve">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 </w:t>
      </w:r>
      <w:r>
        <w:br/>
      </w:r>
      <w:r>
        <w:rPr>
          <w:rFonts w:ascii="Times New Roman"/>
          <w:b w:val="false"/>
          <w:i w:val="false"/>
          <w:color w:val="000000"/>
          <w:sz w:val="28"/>
        </w:rPr>
        <w:t xml:space="preserve">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 </w:t>
      </w:r>
      <w:r>
        <w:br/>
      </w:r>
      <w:r>
        <w:rPr>
          <w:rFonts w:ascii="Times New Roman"/>
          <w:b w:val="false"/>
          <w:i w:val="false"/>
          <w:color w:val="000000"/>
          <w:sz w:val="28"/>
        </w:rPr>
        <w:t xml:space="preserve">
      лица, освобожденного условно-досрочно от отбывания наказания. </w:t>
      </w:r>
      <w:r>
        <w:br/>
      </w:r>
      <w:r>
        <w:rPr>
          <w:rFonts w:ascii="Times New Roman"/>
          <w:b w:val="false"/>
          <w:i w:val="false"/>
          <w:color w:val="000000"/>
          <w:sz w:val="28"/>
        </w:rPr>
        <w:t xml:space="preserve">
      Сведения, предусмотренные настоящим пунктом, представляются на основании запроса органа налоговой службы по форме, установленной уполномоченным органом по согласованию с 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000000"/>
          <w:sz w:val="28"/>
        </w:rPr>
        <w:t xml:space="preserve">
      3) в части второй пункта 1 </w:t>
      </w:r>
      <w:r>
        <w:rPr>
          <w:rFonts w:ascii="Times New Roman"/>
          <w:b w:val="false"/>
          <w:i w:val="false"/>
          <w:color w:val="000000"/>
          <w:sz w:val="28"/>
        </w:rPr>
        <w:t xml:space="preserve">статьи 51 </w:t>
      </w:r>
      <w:r>
        <w:rPr>
          <w:rFonts w:ascii="Times New Roman"/>
          <w:b w:val="false"/>
          <w:i w:val="false"/>
          <w:color w:val="000000"/>
          <w:sz w:val="28"/>
        </w:rPr>
        <w:t xml:space="preserve">: </w:t>
      </w:r>
      <w:r>
        <w:br/>
      </w:r>
      <w:r>
        <w:rPr>
          <w:rFonts w:ascii="Times New Roman"/>
          <w:b w:val="false"/>
          <w:i w:val="false"/>
          <w:color w:val="000000"/>
          <w:sz w:val="28"/>
        </w:rPr>
        <w:t xml:space="preserve">
      после слова "лица" дополнить словами ", его структурных подразделений, индивидуального предпринимателя, частного нотариуса и адвоката"; </w:t>
      </w:r>
      <w:r>
        <w:br/>
      </w:r>
      <w:r>
        <w:rPr>
          <w:rFonts w:ascii="Times New Roman"/>
          <w:b w:val="false"/>
          <w:i w:val="false"/>
          <w:color w:val="000000"/>
          <w:sz w:val="28"/>
        </w:rPr>
        <w:t xml:space="preserve">
      слово "решениям" заменить словом "распоряжениям"; </w:t>
      </w:r>
      <w:r>
        <w:br/>
      </w:r>
      <w:r>
        <w:rPr>
          <w:rFonts w:ascii="Times New Roman"/>
          <w:b w:val="false"/>
          <w:i w:val="false"/>
          <w:color w:val="000000"/>
          <w:sz w:val="28"/>
        </w:rPr>
        <w:t xml:space="preserve">
      слова "санкционированным прокурором" исключить. </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w:t>
      </w:r>
      <w:r>
        <w:br/>
      </w:r>
      <w:r>
        <w:rPr>
          <w:rFonts w:ascii="Times New Roman"/>
          <w:b w:val="false"/>
          <w:i w:val="false"/>
          <w:color w:val="000000"/>
          <w:sz w:val="28"/>
        </w:rPr>
        <w:t>
</w:t>
      </w:r>
      <w:r>
        <w:rPr>
          <w:rFonts w:ascii="Times New Roman"/>
          <w:b w:val="false"/>
          <w:i w:val="false"/>
          <w:color w:val="000000"/>
          <w:sz w:val="28"/>
        </w:rPr>
        <w:t xml:space="preserve">
      в подпункте 5-3) пункта 1 </w:t>
      </w:r>
      <w:r>
        <w:rPr>
          <w:rFonts w:ascii="Times New Roman"/>
          <w:b w:val="false"/>
          <w:i w:val="false"/>
          <w:color w:val="000000"/>
          <w:sz w:val="28"/>
        </w:rPr>
        <w:t xml:space="preserve">статьи 21 </w:t>
      </w:r>
      <w:r>
        <w:rPr>
          <w:rFonts w:ascii="Times New Roman"/>
          <w:b w:val="false"/>
          <w:i w:val="false"/>
          <w:color w:val="000000"/>
          <w:sz w:val="28"/>
        </w:rPr>
        <w:t xml:space="preserve">слова ", и приостановление расходных операций на банковских (за исключением корреспондентских) счетах физических и юридических лиц" исключить. </w:t>
      </w:r>
      <w:r>
        <w:br/>
      </w:r>
      <w:r>
        <w:rPr>
          <w:rFonts w:ascii="Times New Roman"/>
          <w:b w:val="false"/>
          <w:i w:val="false"/>
          <w:color w:val="000000"/>
          <w:sz w:val="28"/>
        </w:rPr>
        <w:t>
</w:t>
      </w:r>
      <w:r>
        <w:rPr>
          <w:rFonts w:ascii="Times New Roman"/>
          <w:b w:val="false"/>
          <w:i w:val="false"/>
          <w:color w:val="000000"/>
          <w:sz w:val="28"/>
        </w:rPr>
        <w:t xml:space="preserve">
      15.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27 января 1996 года "О недрах и недропользовании" (Ведомости Парламента Республики Казахстан, 1996 г., № 2, ст. 182; 1999 г., № 11, ст. 357; № 21, ст. 787; 2003 г., № 11, ст. 56; 2004 г., № 22, ст. 131; № 23, ст. 142; 2005 г., № 16, ст. 70; 2006 г., № 3, ст. 22; № 16, ст. 99; № 24, ст. 148; 2007 г., № 1, ст. 4; № 3, ст. 22; № 22, ст. 170): </w:t>
      </w:r>
      <w:r>
        <w:br/>
      </w:r>
      <w:r>
        <w:rPr>
          <w:rFonts w:ascii="Times New Roman"/>
          <w:b w:val="false"/>
          <w:i w:val="false"/>
          <w:color w:val="000000"/>
          <w:sz w:val="28"/>
        </w:rPr>
        <w:t>
</w:t>
      </w:r>
      <w:r>
        <w:rPr>
          <w:rFonts w:ascii="Times New Roman"/>
          <w:b w:val="false"/>
          <w:i w:val="false"/>
          <w:color w:val="000000"/>
          <w:sz w:val="28"/>
        </w:rPr>
        <w:t xml:space="preserve">
      подпункт 1) части первой пункта 1 </w:t>
      </w:r>
      <w:r>
        <w:rPr>
          <w:rFonts w:ascii="Times New Roman"/>
          <w:b w:val="false"/>
          <w:i w:val="false"/>
          <w:color w:val="000000"/>
          <w:sz w:val="28"/>
        </w:rPr>
        <w:t xml:space="preserve">статьи 42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16.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w:t>
      </w:r>
      <w:r>
        <w:br/>
      </w:r>
      <w:r>
        <w:rPr>
          <w:rFonts w:ascii="Times New Roman"/>
          <w:b w:val="false"/>
          <w:i w:val="false"/>
          <w:color w:val="000000"/>
          <w:sz w:val="28"/>
        </w:rPr>
        <w:t>
</w:t>
      </w:r>
      <w:r>
        <w:rPr>
          <w:rFonts w:ascii="Times New Roman"/>
          <w:b w:val="false"/>
          <w:i w:val="false"/>
          <w:color w:val="000000"/>
          <w:sz w:val="28"/>
        </w:rPr>
        <w:t xml:space="preserve">
      пункт 3 </w:t>
      </w:r>
      <w:r>
        <w:rPr>
          <w:rFonts w:ascii="Times New Roman"/>
          <w:b w:val="false"/>
          <w:i w:val="false"/>
          <w:color w:val="000000"/>
          <w:sz w:val="28"/>
        </w:rPr>
        <w:t xml:space="preserve">статьи 18 </w:t>
      </w:r>
      <w:r>
        <w:rPr>
          <w:rFonts w:ascii="Times New Roman"/>
          <w:b w:val="false"/>
          <w:i w:val="false"/>
          <w:color w:val="000000"/>
          <w:sz w:val="28"/>
        </w:rPr>
        <w:t xml:space="preserve">дополнить частями второй и третьей следующего содержания: </w:t>
      </w:r>
      <w:r>
        <w:br/>
      </w:r>
      <w:r>
        <w:rPr>
          <w:rFonts w:ascii="Times New Roman"/>
          <w:b w:val="false"/>
          <w:i w:val="false"/>
          <w:color w:val="000000"/>
          <w:sz w:val="28"/>
        </w:rPr>
        <w:t xml:space="preserve">
      "За государственную регистрацию механических транспортных средств и прицепов взимается сбор за государственную регистрацию транспортных средств в порядке, установленном налоговым законодательством Республики Казахстан. </w:t>
      </w:r>
      <w:r>
        <w:br/>
      </w:r>
      <w:r>
        <w:rPr>
          <w:rFonts w:ascii="Times New Roman"/>
          <w:b w:val="false"/>
          <w:i w:val="false"/>
          <w:color w:val="000000"/>
          <w:sz w:val="28"/>
        </w:rPr>
        <w:t xml:space="preserve">
      За выдачу водительских удостоверений, свидетельств о государственной регистрации механических транспортных средств, государственных регистрационных номерных знаков взимается государственная пошлина за выдачу водительских удостоверений, свидетельств о государственной регистрации механических транспортных средств, государственных регистрационных номерных знаков в порядке, установленном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w:t>
      </w:r>
      <w:r>
        <w:br/>
      </w:r>
      <w:r>
        <w:rPr>
          <w:rFonts w:ascii="Times New Roman"/>
          <w:b w:val="false"/>
          <w:i w:val="false"/>
          <w:color w:val="000000"/>
          <w:sz w:val="28"/>
        </w:rPr>
        <w:t>
</w:t>
      </w:r>
      <w:r>
        <w:rPr>
          <w:rFonts w:ascii="Times New Roman"/>
          <w:b w:val="false"/>
          <w:i w:val="false"/>
          <w:color w:val="000000"/>
          <w:sz w:val="28"/>
        </w:rPr>
        <w:t xml:space="preserve">
      1) подпункт 1 ) части второй пункта 1 </w:t>
      </w:r>
      <w:r>
        <w:rPr>
          <w:rFonts w:ascii="Times New Roman"/>
          <w:b w:val="false"/>
          <w:i w:val="false"/>
          <w:color w:val="000000"/>
          <w:sz w:val="28"/>
        </w:rPr>
        <w:t xml:space="preserve">статьи 41-1 </w:t>
      </w:r>
      <w:r>
        <w:rPr>
          <w:rFonts w:ascii="Times New Roman"/>
          <w:b w:val="false"/>
          <w:i w:val="false"/>
          <w:color w:val="000000"/>
          <w:sz w:val="28"/>
        </w:rPr>
        <w:t xml:space="preserve">перед словами "не менее" дополнить словами "кредитора по налогам и другим обязательным платежам в бюджет или";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статью 70 </w:t>
      </w:r>
      <w:r>
        <w:rPr>
          <w:rFonts w:ascii="Times New Roman"/>
          <w:b w:val="false"/>
          <w:i w:val="false"/>
          <w:color w:val="000000"/>
          <w:sz w:val="28"/>
        </w:rPr>
        <w:t xml:space="preserve">дополнить подпунктом 9-2) следующего содержания: </w:t>
      </w:r>
      <w:r>
        <w:br/>
      </w:r>
      <w:r>
        <w:rPr>
          <w:rFonts w:ascii="Times New Roman"/>
          <w:b w:val="false"/>
          <w:i w:val="false"/>
          <w:color w:val="000000"/>
          <w:sz w:val="28"/>
        </w:rPr>
        <w:t xml:space="preserve">
      "9-2) после утверждения судом заключительного отчета обязан закрыть банковские счета предприятия, признанного банкротом, сдать в налоговый орган бланки свидетельства налогоплательщика и свидетельства о постановке на учет по налогу на добавленную стоимость (при их наличии);";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87 </w:t>
      </w:r>
      <w:r>
        <w:rPr>
          <w:rFonts w:ascii="Times New Roman"/>
          <w:b w:val="false"/>
          <w:i w:val="false"/>
          <w:color w:val="000000"/>
          <w:sz w:val="28"/>
        </w:rPr>
        <w:t xml:space="preserve">: </w:t>
      </w:r>
      <w:r>
        <w:br/>
      </w:r>
      <w:r>
        <w:rPr>
          <w:rFonts w:ascii="Times New Roman"/>
          <w:b w:val="false"/>
          <w:i w:val="false"/>
          <w:color w:val="000000"/>
          <w:sz w:val="28"/>
        </w:rPr>
        <w:t xml:space="preserve">
      в заголовке слово "Отчет" заменить словами "Заключительный отчет";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часть первую после слова "органом" дополнить словом "заключительный"; </w:t>
      </w:r>
      <w:r>
        <w:br/>
      </w:r>
      <w:r>
        <w:rPr>
          <w:rFonts w:ascii="Times New Roman"/>
          <w:b w:val="false"/>
          <w:i w:val="false"/>
          <w:color w:val="000000"/>
          <w:sz w:val="28"/>
        </w:rPr>
        <w:t xml:space="preserve">
      часть вторую после слова "Форма" дополнить словом "заключительного";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часть первую после слова "утверждает" дополнить словом "заключительный"; </w:t>
      </w:r>
      <w:r>
        <w:br/>
      </w:r>
      <w:r>
        <w:rPr>
          <w:rFonts w:ascii="Times New Roman"/>
          <w:b w:val="false"/>
          <w:i w:val="false"/>
          <w:color w:val="000000"/>
          <w:sz w:val="28"/>
        </w:rPr>
        <w:t xml:space="preserve">
      часть вторую после слова "утвержденного" дополнить словом "заключительного";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88 </w:t>
      </w:r>
      <w:r>
        <w:rPr>
          <w:rFonts w:ascii="Times New Roman"/>
          <w:b w:val="false"/>
          <w:i w:val="false"/>
          <w:color w:val="000000"/>
          <w:sz w:val="28"/>
        </w:rPr>
        <w:t xml:space="preserve">: </w:t>
      </w:r>
      <w:r>
        <w:br/>
      </w:r>
      <w:r>
        <w:rPr>
          <w:rFonts w:ascii="Times New Roman"/>
          <w:b w:val="false"/>
          <w:i w:val="false"/>
          <w:color w:val="000000"/>
          <w:sz w:val="28"/>
        </w:rPr>
        <w:t xml:space="preserve">
      в пункте 3 слова "государственный регистр юридических лиц" заменить словами "государственные регистры юридических лиц и индивидуальных предпринимателей"; </w:t>
      </w:r>
      <w:r>
        <w:br/>
      </w:r>
      <w:r>
        <w:rPr>
          <w:rFonts w:ascii="Times New Roman"/>
          <w:b w:val="false"/>
          <w:i w:val="false"/>
          <w:color w:val="000000"/>
          <w:sz w:val="28"/>
        </w:rPr>
        <w:t xml:space="preserve">
      пункт 4 дополнить словами ", а также в налоговый орган по месту нахождения должника"; </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 xml:space="preserve">статье 95 </w:t>
      </w:r>
      <w:r>
        <w:rPr>
          <w:rFonts w:ascii="Times New Roman"/>
          <w:b w:val="false"/>
          <w:i w:val="false"/>
          <w:color w:val="000000"/>
          <w:sz w:val="28"/>
        </w:rPr>
        <w:t xml:space="preserve">: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часть первую после слова "суд" дополнить словом "заключительный"; </w:t>
      </w:r>
      <w:r>
        <w:br/>
      </w:r>
      <w:r>
        <w:rPr>
          <w:rFonts w:ascii="Times New Roman"/>
          <w:b w:val="false"/>
          <w:i w:val="false"/>
          <w:color w:val="000000"/>
          <w:sz w:val="28"/>
        </w:rPr>
        <w:t xml:space="preserve">
      в части второй слово "Отчет" заменить словами "Заключительный отчет";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после слова "утверждении" дополнить словом "заключительного"; </w:t>
      </w:r>
      <w:r>
        <w:br/>
      </w:r>
      <w:r>
        <w:rPr>
          <w:rFonts w:ascii="Times New Roman"/>
          <w:b w:val="false"/>
          <w:i w:val="false"/>
          <w:color w:val="000000"/>
          <w:sz w:val="28"/>
        </w:rPr>
        <w:t xml:space="preserve">
      слова "едином государственном регистре юридических лиц" заменить словами "государственных регистрах юридических лиц и индивидуальных предпринимателей"; </w:t>
      </w:r>
      <w:r>
        <w:br/>
      </w:r>
      <w:r>
        <w:rPr>
          <w:rFonts w:ascii="Times New Roman"/>
          <w:b w:val="false"/>
          <w:i w:val="false"/>
          <w:color w:val="000000"/>
          <w:sz w:val="28"/>
        </w:rPr>
        <w:t xml:space="preserve">
      слова "юридического лица" заменить словом "должника". </w:t>
      </w:r>
      <w:r>
        <w:br/>
      </w:r>
      <w:r>
        <w:rPr>
          <w:rFonts w:ascii="Times New Roman"/>
          <w:b w:val="false"/>
          <w:i w:val="false"/>
          <w:color w:val="000000"/>
          <w:sz w:val="28"/>
        </w:rPr>
        <w:t>
</w:t>
      </w:r>
      <w:r>
        <w:rPr>
          <w:rFonts w:ascii="Times New Roman"/>
          <w:b w:val="false"/>
          <w:i w:val="false"/>
          <w:color w:val="000000"/>
          <w:sz w:val="28"/>
        </w:rPr>
        <w:t xml:space="preserve">
      18.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9; № 23, ст. 141; 2007 г., № 2, ст. 18; № 3, ст. 20; № 4, ст. 28, 30; № 9, ст. 67; № 10, ст. 69; № 24, ст. 178;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статью 22 </w:t>
      </w:r>
      <w:r>
        <w:rPr>
          <w:rFonts w:ascii="Times New Roman"/>
          <w:b w:val="false"/>
          <w:i w:val="false"/>
          <w:color w:val="000000"/>
          <w:sz w:val="28"/>
        </w:rPr>
        <w:t xml:space="preserve">дополнить пунктом 4-1 следующего содержания: </w:t>
      </w:r>
      <w:r>
        <w:br/>
      </w:r>
      <w:r>
        <w:rPr>
          <w:rFonts w:ascii="Times New Roman"/>
          <w:b w:val="false"/>
          <w:i w:val="false"/>
          <w:color w:val="000000"/>
          <w:sz w:val="28"/>
        </w:rPr>
        <w:t xml:space="preserve">
      "4-1. Удержанные обязательные пенсионные взносы перечисляются в Центр: </w:t>
      </w:r>
      <w:r>
        <w:br/>
      </w:r>
      <w:r>
        <w:rPr>
          <w:rFonts w:ascii="Times New Roman"/>
          <w:b w:val="false"/>
          <w:i w:val="false"/>
          <w:color w:val="000000"/>
          <w:sz w:val="28"/>
        </w:rPr>
        <w:t xml:space="preserve">
      1) юридическими лицами и индивидуальными предпринимателями (кроме применяющих специальные налоговые режимы для субъектов малого бизнеса и крестьянских или фермерских хозяйств), а также частными нотариусами и адвокатами из доходов, выплачиваемых работникам, - не позднее 25 числа месяца, следующего за месяцем выплаты доходов; </w:t>
      </w:r>
      <w:r>
        <w:br/>
      </w:r>
      <w:r>
        <w:rPr>
          <w:rFonts w:ascii="Times New Roman"/>
          <w:b w:val="false"/>
          <w:i w:val="false"/>
          <w:color w:val="000000"/>
          <w:sz w:val="28"/>
        </w:rPr>
        <w:t xml:space="preserve">
      2) индивидуальными предпринимателями (кроме применяющих специальные налоговые режимы для субъектов малого бизнеса на основе патента или упрощенной декларации и для крестьянских или фермерских хозяйств), а также частными нотариусами и адвокатами в свою пользу - не позднее 25 числа месяца, следующего за отчетным; </w:t>
      </w:r>
      <w:r>
        <w:br/>
      </w:r>
      <w:r>
        <w:rPr>
          <w:rFonts w:ascii="Times New Roman"/>
          <w:b w:val="false"/>
          <w:i w:val="false"/>
          <w:color w:val="000000"/>
          <w:sz w:val="28"/>
        </w:rPr>
        <w:t xml:space="preserve">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 </w:t>
      </w:r>
      <w:r>
        <w:br/>
      </w:r>
      <w:r>
        <w:rPr>
          <w:rFonts w:ascii="Times New Roman"/>
          <w:b w:val="false"/>
          <w:i w:val="false"/>
          <w:color w:val="000000"/>
          <w:sz w:val="28"/>
        </w:rPr>
        <w:t xml:space="preserve">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 </w:t>
      </w:r>
      <w:r>
        <w:br/>
      </w:r>
      <w:r>
        <w:rPr>
          <w:rFonts w:ascii="Times New Roman"/>
          <w:b w:val="false"/>
          <w:i w:val="false"/>
          <w:color w:val="000000"/>
          <w:sz w:val="28"/>
        </w:rPr>
        <w:t xml:space="preserve">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 </w:t>
      </w:r>
      <w:r>
        <w:br/>
      </w:r>
      <w:r>
        <w:rPr>
          <w:rFonts w:ascii="Times New Roman"/>
          <w:b w:val="false"/>
          <w:i w:val="false"/>
          <w:color w:val="000000"/>
          <w:sz w:val="28"/>
        </w:rPr>
        <w:t xml:space="preserve">
      6) физическими лицами, применяющими специальный налоговый режим на основе разового талона, - не позднее пятнадцати рабочих дней, следующих за тридцатью днями, в которые приобретались разовые талоны; </w:t>
      </w:r>
      <w:r>
        <w:br/>
      </w:r>
      <w:r>
        <w:rPr>
          <w:rFonts w:ascii="Times New Roman"/>
          <w:b w:val="false"/>
          <w:i w:val="false"/>
          <w:color w:val="000000"/>
          <w:sz w:val="28"/>
        </w:rPr>
        <w:t xml:space="preserve">
      7) Центром - не позднее пятнадцатого числа месяца, следующего за месяцем осуществления социальных выплат.";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22-4 </w:t>
      </w:r>
      <w:r>
        <w:rPr>
          <w:rFonts w:ascii="Times New Roman"/>
          <w:b w:val="false"/>
          <w:i w:val="false"/>
          <w:color w:val="000000"/>
          <w:sz w:val="28"/>
        </w:rPr>
        <w:t xml:space="preserve">: </w:t>
      </w:r>
      <w:r>
        <w:br/>
      </w:r>
      <w:r>
        <w:rPr>
          <w:rFonts w:ascii="Times New Roman"/>
          <w:b w:val="false"/>
          <w:i w:val="false"/>
          <w:color w:val="000000"/>
          <w:sz w:val="28"/>
        </w:rPr>
        <w:t xml:space="preserve">
      подпункт 2) части первой пункта 3 исключить;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слова "решению", "Решение", "решение" заменить соответственно словами "распоряжению", "Распоряжение", "распоряжение";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"банковском (банковских) счете (счетах)" заменить словами "банковских счетах"; </w:t>
      </w:r>
      <w:r>
        <w:br/>
      </w:r>
      <w:r>
        <w:rPr>
          <w:rFonts w:ascii="Times New Roman"/>
          <w:b w:val="false"/>
          <w:i w:val="false"/>
          <w:color w:val="000000"/>
          <w:sz w:val="28"/>
        </w:rPr>
        <w:t xml:space="preserve">
      после слова "взносов" дополнить словами ", социальных отчислений"; </w:t>
      </w:r>
      <w:r>
        <w:br/>
      </w:r>
      <w:r>
        <w:rPr>
          <w:rFonts w:ascii="Times New Roman"/>
          <w:b w:val="false"/>
          <w:i w:val="false"/>
          <w:color w:val="000000"/>
          <w:sz w:val="28"/>
        </w:rPr>
        <w:t xml:space="preserve">
      в части второй слова "банковскому (банковским) счету (счетам)" заменить словами "банковским счетам";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"банковском (банковских) счете (счетах)" заменить словами "банковских счетах"; </w:t>
      </w:r>
      <w:r>
        <w:br/>
      </w:r>
      <w:r>
        <w:rPr>
          <w:rFonts w:ascii="Times New Roman"/>
          <w:b w:val="false"/>
          <w:i w:val="false"/>
          <w:color w:val="000000"/>
          <w:sz w:val="28"/>
        </w:rPr>
        <w:t xml:space="preserve">
      слова "обращает взыскание на наличные деньги агента" заменить словами "приостанавливает расходные операции по кассе"; </w:t>
      </w:r>
      <w:r>
        <w:br/>
      </w:r>
      <w:r>
        <w:rPr>
          <w:rFonts w:ascii="Times New Roman"/>
          <w:b w:val="false"/>
          <w:i w:val="false"/>
          <w:color w:val="000000"/>
          <w:sz w:val="28"/>
        </w:rPr>
        <w:t>
</w:t>
      </w:r>
      <w:r>
        <w:rPr>
          <w:rFonts w:ascii="Times New Roman"/>
          <w:b w:val="false"/>
          <w:i w:val="false"/>
          <w:color w:val="000000"/>
          <w:sz w:val="28"/>
        </w:rPr>
        <w:t xml:space="preserve">
      3) в пункте 1 </w:t>
      </w:r>
      <w:r>
        <w:rPr>
          <w:rFonts w:ascii="Times New Roman"/>
          <w:b w:val="false"/>
          <w:i w:val="false"/>
          <w:color w:val="000000"/>
          <w:sz w:val="28"/>
        </w:rPr>
        <w:t xml:space="preserve">статьи 24 </w:t>
      </w:r>
      <w:r>
        <w:rPr>
          <w:rFonts w:ascii="Times New Roman"/>
          <w:b w:val="false"/>
          <w:i w:val="false"/>
          <w:color w:val="000000"/>
          <w:sz w:val="28"/>
        </w:rPr>
        <w:t xml:space="preserve">: </w:t>
      </w:r>
      <w:r>
        <w:br/>
      </w:r>
      <w:r>
        <w:rPr>
          <w:rFonts w:ascii="Times New Roman"/>
          <w:b w:val="false"/>
          <w:i w:val="false"/>
          <w:color w:val="000000"/>
          <w:sz w:val="28"/>
        </w:rPr>
        <w:t xml:space="preserve">
      после слова "числа" дополнить словом "второго"; </w:t>
      </w:r>
      <w:r>
        <w:br/>
      </w:r>
      <w:r>
        <w:rPr>
          <w:rFonts w:ascii="Times New Roman"/>
          <w:b w:val="false"/>
          <w:i w:val="false"/>
          <w:color w:val="000000"/>
          <w:sz w:val="28"/>
        </w:rPr>
        <w:t xml:space="preserve">
      слова "и перечисленным" исключить; </w:t>
      </w:r>
      <w:r>
        <w:br/>
      </w:r>
      <w:r>
        <w:rPr>
          <w:rFonts w:ascii="Times New Roman"/>
          <w:b w:val="false"/>
          <w:i w:val="false"/>
          <w:color w:val="000000"/>
          <w:sz w:val="28"/>
        </w:rPr>
        <w:t xml:space="preserve">
      слова "уполномоченным органом, обеспечивающим налоговый контроль за исполнением налоговых обязательств перед государством" заменить словами "уполномоченным государственным органом, осуществляющим руководство в сфере обеспечения поступлений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xml:space="preserve">
      19.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декабря 1997 года "О миграции населения" (Ведомости Парламента Республики Казахстан, 1997 г., № 24, ст. 341; 2001 г., № 8, ст. 50; № 21-22, ст. 285; № 24, ст. 338; 2002 г., № 6, ст. 76; 2004 г., № 23, ст. 142; 2007 г., № 3, ст. 23; № 15, ст. 106; № 20, ст. 152): </w:t>
      </w:r>
      <w:r>
        <w:br/>
      </w:r>
      <w:r>
        <w:rPr>
          <w:rFonts w:ascii="Times New Roman"/>
          <w:b w:val="false"/>
          <w:i w:val="false"/>
          <w:color w:val="000000"/>
          <w:sz w:val="28"/>
        </w:rPr>
        <w:t>
</w:t>
      </w:r>
      <w:r>
        <w:rPr>
          <w:rFonts w:ascii="Times New Roman"/>
          <w:b w:val="false"/>
          <w:i w:val="false"/>
          <w:color w:val="000000"/>
          <w:sz w:val="28"/>
        </w:rPr>
        <w:t xml:space="preserve">
      подпункт 7) </w:t>
      </w:r>
      <w:r>
        <w:rPr>
          <w:rFonts w:ascii="Times New Roman"/>
          <w:b w:val="false"/>
          <w:i w:val="false"/>
          <w:color w:val="000000"/>
          <w:sz w:val="28"/>
        </w:rPr>
        <w:t xml:space="preserve">статьи 32 </w:t>
      </w:r>
      <w:r>
        <w:rPr>
          <w:rFonts w:ascii="Times New Roman"/>
          <w:b w:val="false"/>
          <w:i w:val="false"/>
          <w:color w:val="000000"/>
          <w:sz w:val="28"/>
        </w:rPr>
        <w:t xml:space="preserve">дополнить частью второй следующего содержания: </w:t>
      </w:r>
      <w:r>
        <w:br/>
      </w:r>
      <w:r>
        <w:rPr>
          <w:rFonts w:ascii="Times New Roman"/>
          <w:b w:val="false"/>
          <w:i w:val="false"/>
          <w:color w:val="000000"/>
          <w:sz w:val="28"/>
        </w:rPr>
        <w:t xml:space="preserve">
      "При наличии налоговой задолженности гражданину Республики Казахстан должно быть отказано в выезде за ее пределы на постоянное место жительства в другую страну.". </w:t>
      </w:r>
      <w:r>
        <w:br/>
      </w:r>
      <w:r>
        <w:rPr>
          <w:rFonts w:ascii="Times New Roman"/>
          <w:b w:val="false"/>
          <w:i w:val="false"/>
          <w:color w:val="000000"/>
          <w:sz w:val="28"/>
        </w:rPr>
        <w:t>
</w:t>
      </w:r>
      <w:r>
        <w:rPr>
          <w:rFonts w:ascii="Times New Roman"/>
          <w:b w:val="false"/>
          <w:i w:val="false"/>
          <w:color w:val="000000"/>
          <w:sz w:val="28"/>
        </w:rPr>
        <w:t xml:space="preserve">
      20.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статью 6 </w:t>
      </w:r>
      <w:r>
        <w:rPr>
          <w:rFonts w:ascii="Times New Roman"/>
          <w:b w:val="false"/>
          <w:i w:val="false"/>
          <w:color w:val="000000"/>
          <w:sz w:val="28"/>
        </w:rPr>
        <w:t xml:space="preserve">дополнить пунктом 1-1 следующего содержания: </w:t>
      </w:r>
      <w:r>
        <w:br/>
      </w:r>
      <w:r>
        <w:rPr>
          <w:rFonts w:ascii="Times New Roman"/>
          <w:b w:val="false"/>
          <w:i w:val="false"/>
          <w:color w:val="000000"/>
          <w:sz w:val="28"/>
        </w:rPr>
        <w:t xml:space="preserve">
      "1-1. Банку запрещается открытие: </w:t>
      </w:r>
      <w:r>
        <w:br/>
      </w:r>
      <w:r>
        <w:rPr>
          <w:rFonts w:ascii="Times New Roman"/>
          <w:b w:val="false"/>
          <w:i w:val="false"/>
          <w:color w:val="000000"/>
          <w:sz w:val="28"/>
        </w:rPr>
        <w:t xml:space="preserve">
      1) клиенту нового банковского счета при наличии у последнего в данном банке открытого банковского счета, на который органами налоговой службы выставлены инкассовые распоряжения или распоряжения о приостановлении расходных операций по банковским счетам налогоплательщика; </w:t>
      </w:r>
      <w:r>
        <w:br/>
      </w:r>
      <w:r>
        <w:rPr>
          <w:rFonts w:ascii="Times New Roman"/>
          <w:b w:val="false"/>
          <w:i w:val="false"/>
          <w:color w:val="000000"/>
          <w:sz w:val="28"/>
        </w:rPr>
        <w:t xml:space="preserve">
      2) банковского счета бездействующему налогоплательщику.". </w:t>
      </w:r>
      <w:r>
        <w:br/>
      </w:r>
      <w:r>
        <w:rPr>
          <w:rFonts w:ascii="Times New Roman"/>
          <w:b w:val="false"/>
          <w:i w:val="false"/>
          <w:color w:val="000000"/>
          <w:sz w:val="28"/>
        </w:rPr>
        <w:t>
</w:t>
      </w:r>
      <w:r>
        <w:rPr>
          <w:rFonts w:ascii="Times New Roman"/>
          <w:b w:val="false"/>
          <w:i w:val="false"/>
          <w:color w:val="000000"/>
          <w:sz w:val="28"/>
        </w:rPr>
        <w:t xml:space="preserve">
      21.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 июля 1998 года "О борьбе с коррупцией" (Ведомости Парламента Республики Казахстан, 1998 г., № 15, ст. 209; 1999 г., № 21, ст. 744; 2000 г., № 5, ст. 116; 2001 г., № 13-14, ст. 172; № 17-18, ст. 241; 2002 г., № 17, ст. 155; 2003 г., № 18, ст. 142; 2004 г., № 10, ст. 56; 2007 г., № 17, ст. 140; № 19, ст. 147):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9 </w:t>
      </w:r>
      <w:r>
        <w:rPr>
          <w:rFonts w:ascii="Times New Roman"/>
          <w:b w:val="false"/>
          <w:i w:val="false"/>
          <w:color w:val="000000"/>
          <w:sz w:val="28"/>
        </w:rPr>
        <w:t xml:space="preserve">: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xml:space="preserve">
      в абзаце третьем слово "об" заменить словами "о доходах и";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налоговый орган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налоговый орган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Супруг (супруга) лица, указанного в части первой пункта 1 настоящей статьи, представляет в налоговый орган по месту жительства: </w:t>
      </w:r>
      <w:r>
        <w:br/>
      </w:r>
      <w:r>
        <w:rPr>
          <w:rFonts w:ascii="Times New Roman"/>
          <w:b w:val="false"/>
          <w:i w:val="false"/>
          <w:color w:val="000000"/>
          <w:sz w:val="28"/>
        </w:rPr>
        <w:t xml:space="preserve">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оценочной стоимости и места нахождения указанного имущества; </w:t>
      </w:r>
      <w:r>
        <w:br/>
      </w:r>
      <w:r>
        <w:rPr>
          <w:rFonts w:ascii="Times New Roman"/>
          <w:b w:val="false"/>
          <w:i w:val="false"/>
          <w:color w:val="000000"/>
          <w:sz w:val="28"/>
        </w:rPr>
        <w:t xml:space="preserve">
      сведения о: </w:t>
      </w:r>
      <w:r>
        <w:br/>
      </w:r>
      <w:r>
        <w:rPr>
          <w:rFonts w:ascii="Times New Roman"/>
          <w:b w:val="false"/>
          <w:i w:val="false"/>
          <w:color w:val="000000"/>
          <w:sz w:val="28"/>
        </w:rPr>
        <w:t xml:space="preserve">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w:t>
      </w:r>
      <w:r>
        <w:br/>
      </w:r>
      <w:r>
        <w:rPr>
          <w:rFonts w:ascii="Times New Roman"/>
          <w:b w:val="false"/>
          <w:i w:val="false"/>
          <w:color w:val="000000"/>
          <w:sz w:val="28"/>
        </w:rPr>
        <w:t xml:space="preserve">
      своем прямом или опосредованном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 </w:t>
      </w:r>
      <w:r>
        <w:br/>
      </w:r>
      <w:r>
        <w:rPr>
          <w:rFonts w:ascii="Times New Roman"/>
          <w:b w:val="false"/>
          <w:i w:val="false"/>
          <w:color w:val="000000"/>
          <w:sz w:val="28"/>
        </w:rPr>
        <w:t xml:space="preserve">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w:t>
      </w:r>
      <w:r>
        <w:br/>
      </w:r>
      <w:r>
        <w:rPr>
          <w:rFonts w:ascii="Times New Roman"/>
          <w:b w:val="false"/>
          <w:i w:val="false"/>
          <w:color w:val="000000"/>
          <w:sz w:val="28"/>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1 000-кратный размер месячного расчетного показателя.";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Супруг (супруга) лица, указанного в пунктах 2 и 2-1 настоящей статьи, представляет в налоговый орган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w:t>
      </w:r>
      <w:r>
        <w:br/>
      </w:r>
      <w:r>
        <w:rPr>
          <w:rFonts w:ascii="Times New Roman"/>
          <w:b w:val="false"/>
          <w:i w:val="false"/>
          <w:color w:val="000000"/>
          <w:sz w:val="28"/>
        </w:rPr>
        <w:t xml:space="preserve">
      в пункте 4 цифру "3" заменить цифрами "3-1". </w:t>
      </w:r>
      <w:r>
        <w:br/>
      </w:r>
      <w:r>
        <w:rPr>
          <w:rFonts w:ascii="Times New Roman"/>
          <w:b w:val="false"/>
          <w:i w:val="false"/>
          <w:color w:val="000000"/>
          <w:sz w:val="28"/>
        </w:rPr>
        <w:t>
</w:t>
      </w:r>
      <w:r>
        <w:rPr>
          <w:rFonts w:ascii="Times New Roman"/>
          <w:b w:val="false"/>
          <w:i w:val="false"/>
          <w:color w:val="000000"/>
          <w:sz w:val="28"/>
        </w:rPr>
        <w:t xml:space="preserve">
      22.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января 2001 года "О местном государственном 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w:t>
      </w:r>
      <w:r>
        <w:br/>
      </w:r>
      <w:r>
        <w:rPr>
          <w:rFonts w:ascii="Times New Roman"/>
          <w:b w:val="false"/>
          <w:i w:val="false"/>
          <w:color w:val="000000"/>
          <w:sz w:val="28"/>
        </w:rPr>
        <w:t>
</w:t>
      </w:r>
      <w:r>
        <w:rPr>
          <w:rFonts w:ascii="Times New Roman"/>
          <w:b w:val="false"/>
          <w:i w:val="false"/>
          <w:color w:val="000000"/>
          <w:sz w:val="28"/>
        </w:rPr>
        <w:t xml:space="preserve">
      пункт 5 </w:t>
      </w:r>
      <w:r>
        <w:rPr>
          <w:rFonts w:ascii="Times New Roman"/>
          <w:b w:val="false"/>
          <w:i w:val="false"/>
          <w:color w:val="000000"/>
          <w:sz w:val="28"/>
        </w:rPr>
        <w:t xml:space="preserve">статьи 6 </w:t>
      </w:r>
      <w:r>
        <w:rPr>
          <w:rFonts w:ascii="Times New Roman"/>
          <w:b w:val="false"/>
          <w:i w:val="false"/>
          <w:color w:val="000000"/>
          <w:sz w:val="28"/>
        </w:rPr>
        <w:t xml:space="preserve">после слова "среду" дополнить словами ", за пользование водными ресурсами поверхностных источников, за лесные пользования, за использование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xml:space="preserve">
      23.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w:t>
      </w:r>
      <w:r>
        <w:br/>
      </w:r>
      <w:r>
        <w:rPr>
          <w:rFonts w:ascii="Times New Roman"/>
          <w:b w:val="false"/>
          <w:i w:val="false"/>
          <w:color w:val="000000"/>
          <w:sz w:val="28"/>
        </w:rPr>
        <w:t>
</w:t>
      </w:r>
      <w:r>
        <w:rPr>
          <w:rFonts w:ascii="Times New Roman"/>
          <w:b w:val="false"/>
          <w:i w:val="false"/>
          <w:color w:val="000000"/>
          <w:sz w:val="28"/>
        </w:rPr>
        <w:t xml:space="preserve">
      в подпункте 5) </w:t>
      </w:r>
      <w:r>
        <w:rPr>
          <w:rFonts w:ascii="Times New Roman"/>
          <w:b w:val="false"/>
          <w:i w:val="false"/>
          <w:color w:val="000000"/>
          <w:sz w:val="28"/>
        </w:rPr>
        <w:t xml:space="preserve">статьи 11 </w:t>
      </w:r>
      <w:r>
        <w:rPr>
          <w:rFonts w:ascii="Times New Roman"/>
          <w:b w:val="false"/>
          <w:i w:val="false"/>
          <w:color w:val="000000"/>
          <w:sz w:val="28"/>
        </w:rPr>
        <w:t xml:space="preserve">слова ", а также ставок сбора за проезд" исключить. </w:t>
      </w:r>
      <w:r>
        <w:br/>
      </w:r>
      <w:r>
        <w:rPr>
          <w:rFonts w:ascii="Times New Roman"/>
          <w:b w:val="false"/>
          <w:i w:val="false"/>
          <w:color w:val="000000"/>
          <w:sz w:val="28"/>
        </w:rPr>
        <w:t>
</w:t>
      </w:r>
      <w:r>
        <w:rPr>
          <w:rFonts w:ascii="Times New Roman"/>
          <w:b w:val="false"/>
          <w:i w:val="false"/>
          <w:color w:val="000000"/>
          <w:sz w:val="28"/>
        </w:rPr>
        <w:t xml:space="preserve">
       24 .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w:t>
      </w:r>
      <w:r>
        <w:br/>
      </w:r>
      <w:r>
        <w:rPr>
          <w:rFonts w:ascii="Times New Roman"/>
          <w:b w:val="false"/>
          <w:i w:val="false"/>
          <w:color w:val="000000"/>
          <w:sz w:val="28"/>
        </w:rPr>
        <w:t>
</w:t>
      </w:r>
      <w:r>
        <w:rPr>
          <w:rFonts w:ascii="Times New Roman"/>
          <w:b w:val="false"/>
          <w:i w:val="false"/>
          <w:color w:val="000000"/>
          <w:sz w:val="28"/>
        </w:rPr>
        <w:t xml:space="preserve">
      1) подпункт 1) </w:t>
      </w:r>
      <w:r>
        <w:rPr>
          <w:rFonts w:ascii="Times New Roman"/>
          <w:b w:val="false"/>
          <w:i w:val="false"/>
          <w:color w:val="000000"/>
          <w:sz w:val="28"/>
        </w:rPr>
        <w:t xml:space="preserve">статьи 13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14 </w:t>
      </w:r>
      <w:r>
        <w:rPr>
          <w:rFonts w:ascii="Times New Roman"/>
          <w:b w:val="false"/>
          <w:i w:val="false"/>
          <w:color w:val="000000"/>
          <w:sz w:val="28"/>
        </w:rPr>
        <w:t xml:space="preserve">: </w:t>
      </w:r>
      <w:r>
        <w:br/>
      </w:r>
      <w:r>
        <w:rPr>
          <w:rFonts w:ascii="Times New Roman"/>
          <w:b w:val="false"/>
          <w:i w:val="false"/>
          <w:color w:val="000000"/>
          <w:sz w:val="28"/>
        </w:rPr>
        <w:t xml:space="preserve">
      в пункте 2 слова "и сроки действия инвестиционных налоговых преференций, при которых инвестиционные преференции предоставляются уполномоченным органом" исключить;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w:t>
      </w:r>
      <w:r>
        <w:rPr>
          <w:rFonts w:ascii="Times New Roman"/>
          <w:b w:val="false"/>
          <w:i w:val="false"/>
          <w:color w:val="000000"/>
          <w:sz w:val="28"/>
        </w:rPr>
        <w:t xml:space="preserve">
      3) подпункт 2) </w:t>
      </w:r>
      <w:r>
        <w:rPr>
          <w:rFonts w:ascii="Times New Roman"/>
          <w:b w:val="false"/>
          <w:i w:val="false"/>
          <w:color w:val="000000"/>
          <w:sz w:val="28"/>
        </w:rPr>
        <w:t xml:space="preserve">статьи 15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статью 16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статью 23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"Статья 23. Стабильность контрактов </w:t>
      </w:r>
      <w:r>
        <w:br/>
      </w:r>
      <w:r>
        <w:rPr>
          <w:rFonts w:ascii="Times New Roman"/>
          <w:b w:val="false"/>
          <w:i w:val="false"/>
          <w:color w:val="000000"/>
          <w:sz w:val="28"/>
        </w:rPr>
        <w:t xml:space="preserve">
      1. Льготы, предоставленные на основании контрактов, заключенных с уполномоченным государственным органом по инвестициям до введения в действие настоящего Закона, сохраняют свое действие до истечения срока, установленного в этих контрактах. </w:t>
      </w:r>
      <w:r>
        <w:br/>
      </w:r>
      <w:r>
        <w:rPr>
          <w:rFonts w:ascii="Times New Roman"/>
          <w:b w:val="false"/>
          <w:i w:val="false"/>
          <w:color w:val="000000"/>
          <w:sz w:val="28"/>
        </w:rPr>
        <w:t xml:space="preserve">
      2. Нормы абзаца третьего подпункта 1), подпункта 2) пункта 2 статьи 21-1, пунктов 3, 4 и 5 статьи 22 настоящего Закона в части уплаты сумм налогов сохраняют действие по контрактам, заключенным с уполномоченным органом до 1 января 2009 года.". </w:t>
      </w:r>
      <w:r>
        <w:br/>
      </w:r>
      <w:r>
        <w:rPr>
          <w:rFonts w:ascii="Times New Roman"/>
          <w:b w:val="false"/>
          <w:i w:val="false"/>
          <w:color w:val="000000"/>
          <w:sz w:val="28"/>
        </w:rPr>
        <w:t>
</w:t>
      </w:r>
      <w:r>
        <w:rPr>
          <w:rFonts w:ascii="Times New Roman"/>
          <w:b w:val="false"/>
          <w:i w:val="false"/>
          <w:color w:val="000000"/>
          <w:sz w:val="28"/>
        </w:rPr>
        <w:t xml:space="preserve">
      25.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w:t>
      </w:r>
      <w:r>
        <w:br/>
      </w:r>
      <w:r>
        <w:rPr>
          <w:rFonts w:ascii="Times New Roman"/>
          <w:b w:val="false"/>
          <w:i w:val="false"/>
          <w:color w:val="000000"/>
          <w:sz w:val="28"/>
        </w:rPr>
        <w:t>
</w:t>
      </w:r>
      <w:r>
        <w:rPr>
          <w:rFonts w:ascii="Times New Roman"/>
          <w:b w:val="false"/>
          <w:i w:val="false"/>
          <w:color w:val="000000"/>
          <w:sz w:val="28"/>
        </w:rPr>
        <w:t xml:space="preserve">
      1) пункт 2 </w:t>
      </w:r>
      <w:r>
        <w:rPr>
          <w:rFonts w:ascii="Times New Roman"/>
          <w:b w:val="false"/>
          <w:i w:val="false"/>
          <w:color w:val="000000"/>
          <w:sz w:val="28"/>
        </w:rPr>
        <w:t xml:space="preserve">статьи 14 </w:t>
      </w:r>
      <w:r>
        <w:rPr>
          <w:rFonts w:ascii="Times New Roman"/>
          <w:b w:val="false"/>
          <w:i w:val="false"/>
          <w:color w:val="000000"/>
          <w:sz w:val="28"/>
        </w:rPr>
        <w:t xml:space="preserve">дополнить частью второй следующего содержания: </w:t>
      </w:r>
      <w:r>
        <w:br/>
      </w:r>
      <w:r>
        <w:rPr>
          <w:rFonts w:ascii="Times New Roman"/>
          <w:b w:val="false"/>
          <w:i w:val="false"/>
          <w:color w:val="000000"/>
          <w:sz w:val="28"/>
        </w:rPr>
        <w:t xml:space="preserve">
      "При этом максимальный размер социальных отчислений для самостоятельно занятых лиц не должен превышать сумму исчисленного социального налога за отчетный период.";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16 </w:t>
      </w:r>
      <w:r>
        <w:rPr>
          <w:rFonts w:ascii="Times New Roman"/>
          <w:b w:val="false"/>
          <w:i w:val="false"/>
          <w:color w:val="000000"/>
          <w:sz w:val="28"/>
        </w:rPr>
        <w:t xml:space="preserve">: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цифры "15" заменить цифрами "25"; </w:t>
      </w:r>
      <w:r>
        <w:br/>
      </w:r>
      <w:r>
        <w:rPr>
          <w:rFonts w:ascii="Times New Roman"/>
          <w:b w:val="false"/>
          <w:i w:val="false"/>
          <w:color w:val="000000"/>
          <w:sz w:val="28"/>
        </w:rPr>
        <w:t xml:space="preserve">
      слова "законодательными актами Республики Казахстан" заменить словами "настоящей статьей";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Крестьянские или фермерские хозяйства, применяющие специальный налоговый режим, субъекты малого бизнеса,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17 </w:t>
      </w:r>
      <w:r>
        <w:rPr>
          <w:rFonts w:ascii="Times New Roman"/>
          <w:b w:val="false"/>
          <w:i w:val="false"/>
          <w:color w:val="000000"/>
          <w:sz w:val="28"/>
        </w:rPr>
        <w:t xml:space="preserve">: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17. Ответственность плательщика за несвоевременное перечисление обязательных социальных отчислений";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четвертой слова "банковском (банковских) счете (счетах)" заменить словами "банковских счетах"; </w:t>
      </w:r>
      <w:r>
        <w:br/>
      </w:r>
      <w:r>
        <w:rPr>
          <w:rFonts w:ascii="Times New Roman"/>
          <w:b w:val="false"/>
          <w:i w:val="false"/>
          <w:color w:val="000000"/>
          <w:sz w:val="28"/>
        </w:rPr>
        <w:t xml:space="preserve">
      дополнить частью пятой следующего содержания: </w:t>
      </w:r>
      <w:r>
        <w:br/>
      </w:r>
      <w:r>
        <w:rPr>
          <w:rFonts w:ascii="Times New Roman"/>
          <w:b w:val="false"/>
          <w:i w:val="false"/>
          <w:color w:val="000000"/>
          <w:sz w:val="28"/>
        </w:rPr>
        <w:t xml:space="preserve">
      "В случае отсутствия денег на банковских счетах в национальной валюте плательщика взыскание задолженности по обязательным социальным отчислениям производится с банковских счетов в иностранной валюте плательщика на основании инкассовых распоряжений, выставленных налоговыми органами в национальной валюте.";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По распоряжению налоговых органов в случае, если плательщик не представил списки участников системы обязательного социального страхования, за которых производятся социальные отчисления, в сроки, установленные Правительством Республики Казахстан,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и исполнять указания, касающиеся перечисления обязательных социальных отчислений, пенсионных взносов и налоговой задолженности в порядке, установленном законодательством Республики Казахстан. </w:t>
      </w:r>
      <w:r>
        <w:br/>
      </w:r>
      <w:r>
        <w:rPr>
          <w:rFonts w:ascii="Times New Roman"/>
          <w:b w:val="false"/>
          <w:i w:val="false"/>
          <w:color w:val="000000"/>
          <w:sz w:val="28"/>
        </w:rPr>
        <w:t xml:space="preserve">
      Распоряжение налогового органа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r>
        <w:br/>
      </w:r>
      <w:r>
        <w:rPr>
          <w:rFonts w:ascii="Times New Roman"/>
          <w:b w:val="false"/>
          <w:i w:val="false"/>
          <w:color w:val="000000"/>
          <w:sz w:val="28"/>
        </w:rPr>
        <w:t xml:space="preserve">
      в пункте 4 слова "обращает взыскание на наличные деньги" заменить словами "приостанавливает расходные операции по кассе"; </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 xml:space="preserve">статье 18 </w:t>
      </w:r>
      <w:r>
        <w:rPr>
          <w:rFonts w:ascii="Times New Roman"/>
          <w:b w:val="false"/>
          <w:i w:val="false"/>
          <w:color w:val="000000"/>
          <w:sz w:val="28"/>
        </w:rPr>
        <w:t xml:space="preserve">: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после слова "числа" дополнить словом "второго"; </w:t>
      </w:r>
      <w:r>
        <w:br/>
      </w:r>
      <w:r>
        <w:rPr>
          <w:rFonts w:ascii="Times New Roman"/>
          <w:b w:val="false"/>
          <w:i w:val="false"/>
          <w:color w:val="000000"/>
          <w:sz w:val="28"/>
        </w:rPr>
        <w:t xml:space="preserve">
      слова ", в котором он зарегистрирован," заменить словами "по месту нахождения"; </w:t>
      </w:r>
      <w:r>
        <w:br/>
      </w:r>
      <w:r>
        <w:rPr>
          <w:rFonts w:ascii="Times New Roman"/>
          <w:b w:val="false"/>
          <w:i w:val="false"/>
          <w:color w:val="000000"/>
          <w:sz w:val="28"/>
        </w:rPr>
        <w:t xml:space="preserve">
      слова "и перечисленным" исключить; </w:t>
      </w:r>
      <w:r>
        <w:br/>
      </w:r>
      <w:r>
        <w:rPr>
          <w:rFonts w:ascii="Times New Roman"/>
          <w:b w:val="false"/>
          <w:i w:val="false"/>
          <w:color w:val="000000"/>
          <w:sz w:val="28"/>
        </w:rPr>
        <w:t xml:space="preserve">
      в части второй слова "уполномоченным органом, обеспечивающим налоговый контроль за исполнением налоговых обязательств перед государством" заменить словами "уполномоченным государственным органом, осуществляющим руководство в сфере обеспечения поступлений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xml:space="preserve">
      26.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 Егемен Қазақстан "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1 </w:t>
      </w:r>
      <w:r>
        <w:rPr>
          <w:rFonts w:ascii="Times New Roman"/>
          <w:b w:val="false"/>
          <w:i w:val="false"/>
          <w:color w:val="000000"/>
          <w:sz w:val="28"/>
        </w:rPr>
        <w:t xml:space="preserve">: </w:t>
      </w:r>
      <w:r>
        <w:br/>
      </w:r>
      <w:r>
        <w:rPr>
          <w:rFonts w:ascii="Times New Roman"/>
          <w:b w:val="false"/>
          <w:i w:val="false"/>
          <w:color w:val="000000"/>
          <w:sz w:val="28"/>
        </w:rPr>
        <w:t xml:space="preserve">
      подпункты 60), 70), 42), 80) исключить; </w:t>
      </w:r>
      <w:r>
        <w:br/>
      </w:r>
      <w:r>
        <w:rPr>
          <w:rFonts w:ascii="Times New Roman"/>
          <w:b w:val="false"/>
          <w:i w:val="false"/>
          <w:color w:val="000000"/>
          <w:sz w:val="28"/>
        </w:rPr>
        <w:t xml:space="preserve">
      подпункт 81) изложить в следующей редакции: </w:t>
      </w:r>
      <w:r>
        <w:br/>
      </w:r>
      <w:r>
        <w:rPr>
          <w:rFonts w:ascii="Times New Roman"/>
          <w:b w:val="false"/>
          <w:i w:val="false"/>
          <w:color w:val="000000"/>
          <w:sz w:val="28"/>
        </w:rPr>
        <w:t xml:space="preserve">
      "81)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При этом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 </w:t>
      </w:r>
      <w:r>
        <w:br/>
      </w:r>
      <w:r>
        <w:rPr>
          <w:rFonts w:ascii="Times New Roman"/>
          <w:b w:val="false"/>
          <w:i w:val="false"/>
          <w:color w:val="000000"/>
          <w:sz w:val="28"/>
        </w:rPr>
        <w:t>
</w:t>
      </w:r>
      <w:r>
        <w:rPr>
          <w:rFonts w:ascii="Times New Roman"/>
          <w:b w:val="false"/>
          <w:i w:val="false"/>
          <w:color w:val="000000"/>
          <w:sz w:val="28"/>
        </w:rPr>
        <w:t xml:space="preserve">
      27.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w:t>
      </w:r>
      <w:r>
        <w:br/>
      </w:r>
      <w:r>
        <w:rPr>
          <w:rFonts w:ascii="Times New Roman"/>
          <w:b w:val="false"/>
          <w:i w:val="false"/>
          <w:color w:val="000000"/>
          <w:sz w:val="28"/>
        </w:rPr>
        <w:t>
</w:t>
      </w:r>
      <w:r>
        <w:rPr>
          <w:rFonts w:ascii="Times New Roman"/>
          <w:b w:val="false"/>
          <w:i w:val="false"/>
          <w:color w:val="000000"/>
          <w:sz w:val="28"/>
        </w:rPr>
        <w:t xml:space="preserve">
      в частях первой и второй пункта 5 </w:t>
      </w:r>
      <w:r>
        <w:rPr>
          <w:rFonts w:ascii="Times New Roman"/>
          <w:b w:val="false"/>
          <w:i w:val="false"/>
          <w:color w:val="000000"/>
          <w:sz w:val="28"/>
        </w:rPr>
        <w:t xml:space="preserve">статьи 19-8 </w:t>
      </w:r>
      <w:r>
        <w:rPr>
          <w:rFonts w:ascii="Times New Roman"/>
          <w:b w:val="false"/>
          <w:i w:val="false"/>
          <w:color w:val="000000"/>
          <w:sz w:val="28"/>
        </w:rPr>
        <w:t xml:space="preserve">, пункте 1 </w:t>
      </w:r>
      <w:r>
        <w:rPr>
          <w:rFonts w:ascii="Times New Roman"/>
          <w:b w:val="false"/>
          <w:i w:val="false"/>
          <w:color w:val="000000"/>
          <w:sz w:val="28"/>
        </w:rPr>
        <w:t xml:space="preserve">статьи 19-10 </w:t>
      </w:r>
      <w:r>
        <w:rPr>
          <w:rFonts w:ascii="Times New Roman"/>
          <w:b w:val="false"/>
          <w:i w:val="false"/>
          <w:color w:val="000000"/>
          <w:sz w:val="28"/>
        </w:rPr>
        <w:t xml:space="preserve">, пункте 1 </w:t>
      </w:r>
      <w:r>
        <w:rPr>
          <w:rFonts w:ascii="Times New Roman"/>
          <w:b w:val="false"/>
          <w:i w:val="false"/>
          <w:color w:val="000000"/>
          <w:sz w:val="28"/>
        </w:rPr>
        <w:t xml:space="preserve">статьи 19-11 </w:t>
      </w:r>
      <w:r>
        <w:rPr>
          <w:rFonts w:ascii="Times New Roman"/>
          <w:b w:val="false"/>
          <w:i w:val="false"/>
          <w:color w:val="000000"/>
          <w:sz w:val="28"/>
        </w:rPr>
        <w:t xml:space="preserve">слово "Правительством" заменить словами "Налоговым кодексом". </w:t>
      </w:r>
      <w:r>
        <w:br/>
      </w:r>
      <w:r>
        <w:rPr>
          <w:rFonts w:ascii="Times New Roman"/>
          <w:b w:val="false"/>
          <w:i w:val="false"/>
          <w:color w:val="000000"/>
          <w:sz w:val="28"/>
        </w:rPr>
        <w:t>
</w:t>
      </w:r>
      <w:r>
        <w:rPr>
          <w:rFonts w:ascii="Times New Roman"/>
          <w:b w:val="false"/>
          <w:i w:val="false"/>
          <w:color w:val="000000"/>
          <w:sz w:val="28"/>
        </w:rPr>
        <w:t xml:space="preserve">
      28.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2004 года "Об инвестиционных фондах" (Ведомости Парламента Республики Казахстан, 2004 г., № 16, ст. 90; 2006 г., № 16, ст. 103; 2007 г., № 2, ст. 18; № 4, ст. 33;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ноября 2008 года "О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опубликованный в газетах "Егемен Қазақстан" и "Казахстанская правда" 25 ноября 2008 г.): </w:t>
      </w:r>
      <w:r>
        <w:br/>
      </w:r>
      <w:r>
        <w:rPr>
          <w:rFonts w:ascii="Times New Roman"/>
          <w:b w:val="false"/>
          <w:i w:val="false"/>
          <w:color w:val="000000"/>
          <w:sz w:val="28"/>
        </w:rPr>
        <w:t>
</w:t>
      </w:r>
      <w:r>
        <w:rPr>
          <w:rFonts w:ascii="Times New Roman"/>
          <w:b w:val="false"/>
          <w:i w:val="false"/>
          <w:color w:val="000000"/>
          <w:sz w:val="28"/>
        </w:rPr>
        <w:t xml:space="preserve">
      подпункт 6) пункта 1 </w:t>
      </w:r>
      <w:r>
        <w:rPr>
          <w:rFonts w:ascii="Times New Roman"/>
          <w:b w:val="false"/>
          <w:i w:val="false"/>
          <w:color w:val="000000"/>
          <w:sz w:val="28"/>
        </w:rPr>
        <w:t xml:space="preserve">статьи 39 </w:t>
      </w:r>
      <w:r>
        <w:rPr>
          <w:rFonts w:ascii="Times New Roman"/>
          <w:b w:val="false"/>
          <w:i w:val="false"/>
          <w:color w:val="000000"/>
          <w:sz w:val="28"/>
        </w:rPr>
        <w:t xml:space="preserve">и подпункт 12) части первой пункта 1 </w:t>
      </w:r>
      <w:r>
        <w:rPr>
          <w:rFonts w:ascii="Times New Roman"/>
          <w:b w:val="false"/>
          <w:i w:val="false"/>
          <w:color w:val="000000"/>
          <w:sz w:val="28"/>
        </w:rPr>
        <w:t xml:space="preserve">статьи 41 </w:t>
      </w:r>
      <w:r>
        <w:rPr>
          <w:rFonts w:ascii="Times New Roman"/>
          <w:b w:val="false"/>
          <w:i w:val="false"/>
          <w:color w:val="000000"/>
          <w:sz w:val="28"/>
        </w:rPr>
        <w:t xml:space="preserve">после слова "бумагами" дополнить словами "и производными финансовыми инструментами". </w:t>
      </w:r>
      <w:r>
        <w:br/>
      </w:r>
      <w:r>
        <w:rPr>
          <w:rFonts w:ascii="Times New Roman"/>
          <w:b w:val="false"/>
          <w:i w:val="false"/>
          <w:color w:val="000000"/>
          <w:sz w:val="28"/>
        </w:rPr>
        <w:t>
</w:t>
      </w:r>
      <w:r>
        <w:rPr>
          <w:rFonts w:ascii="Times New Roman"/>
          <w:b w:val="false"/>
          <w:i w:val="false"/>
          <w:color w:val="000000"/>
          <w:sz w:val="28"/>
        </w:rPr>
        <w:t xml:space="preserve">
      29.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w:t>
      </w:r>
      <w:r>
        <w:br/>
      </w:r>
      <w:r>
        <w:rPr>
          <w:rFonts w:ascii="Times New Roman"/>
          <w:b w:val="false"/>
          <w:i w:val="false"/>
          <w:color w:val="000000"/>
          <w:sz w:val="28"/>
        </w:rPr>
        <w:t>
</w:t>
      </w:r>
      <w:r>
        <w:rPr>
          <w:rFonts w:ascii="Times New Roman"/>
          <w:b w:val="false"/>
          <w:i w:val="false"/>
          <w:color w:val="000000"/>
          <w:sz w:val="28"/>
        </w:rPr>
        <w:t xml:space="preserve">
      подпункт 14) </w:t>
      </w:r>
      <w:r>
        <w:rPr>
          <w:rFonts w:ascii="Times New Roman"/>
          <w:b w:val="false"/>
          <w:i w:val="false"/>
          <w:color w:val="000000"/>
          <w:sz w:val="28"/>
        </w:rPr>
        <w:t xml:space="preserve">статьи 8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30.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июня 2005 года "О валютном регулировании и валютном контроле" (Ведомости Парламента Республики Казахстан, 2005 г., № 11, ст. 38; 2007 г., № 3, ст. 20): </w:t>
      </w:r>
      <w:r>
        <w:br/>
      </w:r>
      <w:r>
        <w:rPr>
          <w:rFonts w:ascii="Times New Roman"/>
          <w:b w:val="false"/>
          <w:i w:val="false"/>
          <w:color w:val="000000"/>
          <w:sz w:val="28"/>
        </w:rPr>
        <w:t>
</w:t>
      </w:r>
      <w:r>
        <w:rPr>
          <w:rFonts w:ascii="Times New Roman"/>
          <w:b w:val="false"/>
          <w:i w:val="false"/>
          <w:color w:val="000000"/>
          <w:sz w:val="28"/>
        </w:rPr>
        <w:t xml:space="preserve">
      1) подпункты 1 ) и 13) </w:t>
      </w:r>
      <w:r>
        <w:rPr>
          <w:rFonts w:ascii="Times New Roman"/>
          <w:b w:val="false"/>
          <w:i w:val="false"/>
          <w:color w:val="000000"/>
          <w:sz w:val="28"/>
        </w:rPr>
        <w:t xml:space="preserve">статьи 1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2) пункт 6 </w:t>
      </w:r>
      <w:r>
        <w:rPr>
          <w:rFonts w:ascii="Times New Roman"/>
          <w:b w:val="false"/>
          <w:i w:val="false"/>
          <w:color w:val="000000"/>
          <w:sz w:val="28"/>
        </w:rPr>
        <w:t xml:space="preserve">статьи 12 </w:t>
      </w:r>
      <w:r>
        <w:rPr>
          <w:rFonts w:ascii="Times New Roman"/>
          <w:b w:val="false"/>
          <w:i w:val="false"/>
          <w:color w:val="000000"/>
          <w:sz w:val="28"/>
        </w:rPr>
        <w:t xml:space="preserve">дополнить словами ", в том числе путем взаимного обмена информацией". </w:t>
      </w:r>
      <w:r>
        <w:br/>
      </w:r>
      <w:r>
        <w:rPr>
          <w:rFonts w:ascii="Times New Roman"/>
          <w:b w:val="false"/>
          <w:i w:val="false"/>
          <w:color w:val="000000"/>
          <w:sz w:val="28"/>
        </w:rPr>
        <w:t>
</w:t>
      </w:r>
      <w:r>
        <w:rPr>
          <w:rFonts w:ascii="Times New Roman"/>
          <w:b w:val="false"/>
          <w:i w:val="false"/>
          <w:color w:val="000000"/>
          <w:sz w:val="28"/>
        </w:rPr>
        <w:t xml:space="preserve">
      31.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статью 1 </w:t>
      </w:r>
      <w:r>
        <w:rPr>
          <w:rFonts w:ascii="Times New Roman"/>
          <w:b w:val="false"/>
          <w:i w:val="false"/>
          <w:color w:val="000000"/>
          <w:sz w:val="28"/>
        </w:rPr>
        <w:t xml:space="preserve">дополнить подпунктом 1-1) следующего содержания: </w:t>
      </w:r>
      <w:r>
        <w:br/>
      </w:r>
      <w:r>
        <w:rPr>
          <w:rFonts w:ascii="Times New Roman"/>
          <w:b w:val="false"/>
          <w:i w:val="false"/>
          <w:color w:val="000000"/>
          <w:sz w:val="28"/>
        </w:rPr>
        <w:t xml:space="preserve">
      "1-1) место нахождения индивидуального предпринимателя - место преимущественного осуществления деятельности или постоянного проживания индивидуального предпринимателя, указываемое в свидетельстве о государственной регистрации индивидуального предпринимателя с записью полного почтового адреса;";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27 </w:t>
      </w:r>
      <w:r>
        <w:rPr>
          <w:rFonts w:ascii="Times New Roman"/>
          <w:b w:val="false"/>
          <w:i w:val="false"/>
          <w:color w:val="000000"/>
          <w:sz w:val="28"/>
        </w:rPr>
        <w:t xml:space="preserve">: </w:t>
      </w:r>
      <w:r>
        <w:br/>
      </w:r>
      <w:r>
        <w:rPr>
          <w:rFonts w:ascii="Times New Roman"/>
          <w:b w:val="false"/>
          <w:i w:val="false"/>
          <w:color w:val="000000"/>
          <w:sz w:val="28"/>
        </w:rPr>
        <w:t xml:space="preserve">
      в части второй пункта 1 слова "его жительства" заменить словами "нахождения, заявленному при государственной регистрации в качестве индивидуального предпринимателя"; </w:t>
      </w:r>
      <w:r>
        <w:br/>
      </w:r>
      <w:r>
        <w:rPr>
          <w:rFonts w:ascii="Times New Roman"/>
          <w:b w:val="false"/>
          <w:i w:val="false"/>
          <w:color w:val="000000"/>
          <w:sz w:val="28"/>
        </w:rPr>
        <w:t xml:space="preserve">
      часть вторую пункта 2 после слов ", за исключением" дополнить словами "лиц, указанных в пункте 2-1 настоящей статьи, а также";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 </w:t>
      </w:r>
      <w:r>
        <w:br/>
      </w:r>
      <w:r>
        <w:rPr>
          <w:rFonts w:ascii="Times New Roman"/>
          <w:b w:val="false"/>
          <w:i w:val="false"/>
          <w:color w:val="000000"/>
          <w:sz w:val="28"/>
        </w:rPr>
        <w:t xml:space="preserve">
      1) облагаемых у источника выплаты; </w:t>
      </w:r>
      <w:r>
        <w:br/>
      </w:r>
      <w:r>
        <w:rPr>
          <w:rFonts w:ascii="Times New Roman"/>
          <w:b w:val="false"/>
          <w:i w:val="false"/>
          <w:color w:val="000000"/>
          <w:sz w:val="28"/>
        </w:rPr>
        <w:t xml:space="preserve">
      2) имущественного дохода; </w:t>
      </w:r>
      <w:r>
        <w:br/>
      </w:r>
      <w:r>
        <w:rPr>
          <w:rFonts w:ascii="Times New Roman"/>
          <w:b w:val="false"/>
          <w:i w:val="false"/>
          <w:color w:val="000000"/>
          <w:sz w:val="28"/>
        </w:rPr>
        <w:t xml:space="preserve">
      3) прочих доходов."; </w:t>
      </w:r>
      <w:r>
        <w:br/>
      </w:r>
      <w:r>
        <w:rPr>
          <w:rFonts w:ascii="Times New Roman"/>
          <w:b w:val="false"/>
          <w:i w:val="false"/>
          <w:color w:val="000000"/>
          <w:sz w:val="28"/>
        </w:rPr>
        <w:t xml:space="preserve">
      в части первой пункта 3 слова ", если иной срок не предусмотрен в заявлении" исключить;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часть первую дополнить подпунктами 3), 4) и 5) следующего содержания: </w:t>
      </w:r>
      <w:r>
        <w:br/>
      </w:r>
      <w:r>
        <w:rPr>
          <w:rFonts w:ascii="Times New Roman"/>
          <w:b w:val="false"/>
          <w:i w:val="false"/>
          <w:color w:val="000000"/>
          <w:sz w:val="28"/>
        </w:rPr>
        <w:t xml:space="preserve">
      "3) копию документа, удостоверяющего личность, с предъявлением оригинала; </w:t>
      </w:r>
      <w:r>
        <w:br/>
      </w:r>
      <w:r>
        <w:rPr>
          <w:rFonts w:ascii="Times New Roman"/>
          <w:b w:val="false"/>
          <w:i w:val="false"/>
          <w:color w:val="000000"/>
          <w:sz w:val="28"/>
        </w:rPr>
        <w:t xml:space="preserve">
      4) фотографию размером 3,5 х 4,5 сантиметра; </w:t>
      </w:r>
      <w:r>
        <w:br/>
      </w:r>
      <w:r>
        <w:rPr>
          <w:rFonts w:ascii="Times New Roman"/>
          <w:b w:val="false"/>
          <w:i w:val="false"/>
          <w:color w:val="000000"/>
          <w:sz w:val="28"/>
        </w:rPr>
        <w:t xml:space="preserve">
      5) документ, подтверждающий место нахождения индивидуального предпринимателя."; </w:t>
      </w:r>
      <w:r>
        <w:br/>
      </w:r>
      <w:r>
        <w:rPr>
          <w:rFonts w:ascii="Times New Roman"/>
          <w:b w:val="false"/>
          <w:i w:val="false"/>
          <w:color w:val="000000"/>
          <w:sz w:val="28"/>
        </w:rPr>
        <w:t xml:space="preserve">
      дополнить частями второй и третьей следующего содержания: </w:t>
      </w:r>
      <w:r>
        <w:br/>
      </w:r>
      <w:r>
        <w:rPr>
          <w:rFonts w:ascii="Times New Roman"/>
          <w:b w:val="false"/>
          <w:i w:val="false"/>
          <w:color w:val="000000"/>
          <w:sz w:val="28"/>
        </w:rPr>
        <w:t xml:space="preserve">
      "Документом, подтверждающим место нахождения индивидуального предпринимателя, является книга регистрации граждан или документ, подтверждающий право собственности на недвижимое имущество или пользования им. </w:t>
      </w:r>
      <w:r>
        <w:br/>
      </w:r>
      <w:r>
        <w:rPr>
          <w:rFonts w:ascii="Times New Roman"/>
          <w:b w:val="false"/>
          <w:i w:val="false"/>
          <w:color w:val="000000"/>
          <w:sz w:val="28"/>
        </w:rPr>
        <w:t xml:space="preserve">
      В случае, если заявитель не достиг совершеннолетнего возраста, к вышеперечисленным документам прилагается согласие родителей, усыновителей или попечителя, а при отсутствии такого согласия - решение суда об объявлении несовершеннолетнего полностью дееспособным."; </w:t>
      </w:r>
      <w:r>
        <w:br/>
      </w:r>
      <w:r>
        <w:rPr>
          <w:rFonts w:ascii="Times New Roman"/>
          <w:b w:val="false"/>
          <w:i w:val="false"/>
          <w:color w:val="000000"/>
          <w:sz w:val="28"/>
        </w:rPr>
        <w:t xml:space="preserve">
      в части третьей слова "следующего рабочего дня после представления документов" заменить словами "трех рабочих дней после представления документов, если иное не предусмотрено настоящей статьей"; </w:t>
      </w:r>
      <w:r>
        <w:br/>
      </w:r>
      <w:r>
        <w:rPr>
          <w:rFonts w:ascii="Times New Roman"/>
          <w:b w:val="false"/>
          <w:i w:val="false"/>
          <w:color w:val="000000"/>
          <w:sz w:val="28"/>
        </w:rPr>
        <w:t xml:space="preserve">
      пункт 6 статьи 22 после слова "орган" дополнить словами "в течение десяти рабочих дней"; </w:t>
      </w:r>
      <w:r>
        <w:br/>
      </w:r>
      <w:r>
        <w:rPr>
          <w:rFonts w:ascii="Times New Roman"/>
          <w:b w:val="false"/>
          <w:i w:val="false"/>
          <w:color w:val="000000"/>
          <w:sz w:val="28"/>
        </w:rPr>
        <w:t xml:space="preserve">
      пункт 9 исключить; </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 xml:space="preserve">статье 28 </w:t>
      </w:r>
      <w:r>
        <w:rPr>
          <w:rFonts w:ascii="Times New Roman"/>
          <w:b w:val="false"/>
          <w:i w:val="false"/>
          <w:color w:val="000000"/>
          <w:sz w:val="28"/>
        </w:rPr>
        <w:t xml:space="preserve">: </w:t>
      </w:r>
      <w:r>
        <w:br/>
      </w:r>
      <w:r>
        <w:rPr>
          <w:rFonts w:ascii="Times New Roman"/>
          <w:b w:val="false"/>
          <w:i w:val="false"/>
          <w:color w:val="000000"/>
          <w:sz w:val="28"/>
        </w:rPr>
        <w:t xml:space="preserve">
      пункт 3 дополнить частью третьей следующего содержания: </w:t>
      </w:r>
      <w:r>
        <w:br/>
      </w:r>
      <w:r>
        <w:rPr>
          <w:rFonts w:ascii="Times New Roman"/>
          <w:b w:val="false"/>
          <w:i w:val="false"/>
          <w:color w:val="000000"/>
          <w:sz w:val="28"/>
        </w:rPr>
        <w:t xml:space="preserve">
      "Для добровольного прекращения деятельности индивидуальный предприниматель представляет в регистрирующий орган заявление о прекращении предпринимательской деятельности."; </w:t>
      </w:r>
      <w:r>
        <w:br/>
      </w:r>
      <w:r>
        <w:rPr>
          <w:rFonts w:ascii="Times New Roman"/>
          <w:b w:val="false"/>
          <w:i w:val="false"/>
          <w:color w:val="000000"/>
          <w:sz w:val="28"/>
        </w:rPr>
        <w:t xml:space="preserve">
      пункт 4 дополнить подпунктами 4) и 5) следующего содержания: </w:t>
      </w:r>
      <w:r>
        <w:br/>
      </w:r>
      <w:r>
        <w:rPr>
          <w:rFonts w:ascii="Times New Roman"/>
          <w:b w:val="false"/>
          <w:i w:val="false"/>
          <w:color w:val="000000"/>
          <w:sz w:val="28"/>
        </w:rPr>
        <w:t xml:space="preserve">
      "4) объявления его умершим; </w:t>
      </w:r>
      <w:r>
        <w:br/>
      </w:r>
      <w:r>
        <w:rPr>
          <w:rFonts w:ascii="Times New Roman"/>
          <w:b w:val="false"/>
          <w:i w:val="false"/>
          <w:color w:val="000000"/>
          <w:sz w:val="28"/>
        </w:rPr>
        <w:t xml:space="preserve">
      5) признания его безвестно отсутствующим."; </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регистрирующем органе на основании его заявления либо решения суда, вступившего в законную силу. </w:t>
      </w:r>
      <w:r>
        <w:br/>
      </w:r>
      <w:r>
        <w:rPr>
          <w:rFonts w:ascii="Times New Roman"/>
          <w:b w:val="false"/>
          <w:i w:val="false"/>
          <w:color w:val="000000"/>
          <w:sz w:val="28"/>
        </w:rPr>
        <w:t xml:space="preserve">
      Снятие с регистрационного учета в качестве индивидуального предпринимателя производится после сдачи в регистрирующий орган свидетельства о государственной регистрации индивидуального предпринимателя и исполнения налоговых обязательств, связанных с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xml:space="preserve">
      32.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2006 года "Об особо охраняемых природных территориях" (Ведомости Парламента Республики Казахстан, 2006 г., № 16, ст. 96; 2007 г., № 1, ст.4): </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 xml:space="preserve">статье 10 </w:t>
      </w:r>
      <w:r>
        <w:rPr>
          <w:rFonts w:ascii="Times New Roman"/>
          <w:b w:val="false"/>
          <w:i w:val="false"/>
          <w:color w:val="000000"/>
          <w:sz w:val="28"/>
        </w:rPr>
        <w:t xml:space="preserve">: </w:t>
      </w:r>
      <w:r>
        <w:br/>
      </w:r>
      <w:r>
        <w:rPr>
          <w:rFonts w:ascii="Times New Roman"/>
          <w:b w:val="false"/>
          <w:i w:val="false"/>
          <w:color w:val="000000"/>
          <w:sz w:val="28"/>
        </w:rPr>
        <w:t xml:space="preserve">
      пункт 1 дополнить подпунктом 1-1) следующего содержания: </w:t>
      </w:r>
      <w:r>
        <w:br/>
      </w:r>
      <w:r>
        <w:rPr>
          <w:rFonts w:ascii="Times New Roman"/>
          <w:b w:val="false"/>
          <w:i w:val="false"/>
          <w:color w:val="000000"/>
          <w:sz w:val="28"/>
        </w:rPr>
        <w:t xml:space="preserve">
      "1-1) по представлению местных исполнительных органов областей (города республиканского значения, столицы) устанавливают ставки платы за использование особо охраняемых природных территорий местного значения;"; </w:t>
      </w:r>
      <w:r>
        <w:br/>
      </w:r>
      <w:r>
        <w:rPr>
          <w:rFonts w:ascii="Times New Roman"/>
          <w:b w:val="false"/>
          <w:i w:val="false"/>
          <w:color w:val="000000"/>
          <w:sz w:val="28"/>
        </w:rPr>
        <w:t xml:space="preserve">
      пункт 2 дополнить подпунктом 14) следующего содержания: </w:t>
      </w:r>
      <w:r>
        <w:br/>
      </w:r>
      <w:r>
        <w:rPr>
          <w:rFonts w:ascii="Times New Roman"/>
          <w:b w:val="false"/>
          <w:i w:val="false"/>
          <w:color w:val="000000"/>
          <w:sz w:val="28"/>
        </w:rPr>
        <w:t xml:space="preserve">
      "14) представляют на утверждение местным представительным органам областей (города республиканского значения, столицы) ставки платы за использование особо охраняемых природных территорий местного значения."; </w:t>
      </w:r>
      <w:r>
        <w:br/>
      </w:r>
      <w:r>
        <w:rPr>
          <w:rFonts w:ascii="Times New Roman"/>
          <w:b w:val="false"/>
          <w:i w:val="false"/>
          <w:color w:val="000000"/>
          <w:sz w:val="28"/>
        </w:rPr>
        <w:t>
</w:t>
      </w:r>
      <w:r>
        <w:rPr>
          <w:rFonts w:ascii="Times New Roman"/>
          <w:b w:val="false"/>
          <w:i w:val="false"/>
          <w:color w:val="000000"/>
          <w:sz w:val="28"/>
        </w:rPr>
        <w:t xml:space="preserve">
      2) пункт 6 </w:t>
      </w:r>
      <w:r>
        <w:rPr>
          <w:rFonts w:ascii="Times New Roman"/>
          <w:b w:val="false"/>
          <w:i w:val="false"/>
          <w:color w:val="000000"/>
          <w:sz w:val="28"/>
        </w:rPr>
        <w:t xml:space="preserve">статьи 22 </w:t>
      </w:r>
      <w:r>
        <w:rPr>
          <w:rFonts w:ascii="Times New Roman"/>
          <w:b w:val="false"/>
          <w:i w:val="false"/>
          <w:color w:val="000000"/>
          <w:sz w:val="28"/>
        </w:rPr>
        <w:t xml:space="preserve">после слова "платности," дополнить словами "за исключением государственных природных заказников и государственных заповедных зон,"; </w:t>
      </w:r>
      <w:r>
        <w:br/>
      </w:r>
      <w:r>
        <w:rPr>
          <w:rFonts w:ascii="Times New Roman"/>
          <w:b w:val="false"/>
          <w:i w:val="false"/>
          <w:color w:val="000000"/>
          <w:sz w:val="28"/>
        </w:rPr>
        <w:t>
</w:t>
      </w:r>
      <w:r>
        <w:rPr>
          <w:rFonts w:ascii="Times New Roman"/>
          <w:b w:val="false"/>
          <w:i w:val="false"/>
          <w:color w:val="000000"/>
          <w:sz w:val="28"/>
        </w:rPr>
        <w:t xml:space="preserve">
      3) абзац четвертый подпункта 2) пункта 1 </w:t>
      </w:r>
      <w:r>
        <w:rPr>
          <w:rFonts w:ascii="Times New Roman"/>
          <w:b w:val="false"/>
          <w:i w:val="false"/>
          <w:color w:val="000000"/>
          <w:sz w:val="28"/>
        </w:rPr>
        <w:t xml:space="preserve">статьи 38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"реализации продукции побочных лесных пользований;". </w:t>
      </w:r>
      <w:r>
        <w:br/>
      </w:r>
      <w:r>
        <w:rPr>
          <w:rFonts w:ascii="Times New Roman"/>
          <w:b w:val="false"/>
          <w:i w:val="false"/>
          <w:color w:val="000000"/>
          <w:sz w:val="28"/>
        </w:rPr>
        <w:t>
</w:t>
      </w:r>
      <w:r>
        <w:rPr>
          <w:rFonts w:ascii="Times New Roman"/>
          <w:b w:val="false"/>
          <w:i w:val="false"/>
          <w:color w:val="000000"/>
          <w:sz w:val="28"/>
        </w:rPr>
        <w:t xml:space="preserve">
      33.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января 2007 года "О лицензировании" (Ведомости Парламента Республики Казахстан, 2007 г., № 2, ст. 10; № 20, ст. 152): </w:t>
      </w:r>
      <w:r>
        <w:br/>
      </w:r>
      <w:r>
        <w:rPr>
          <w:rFonts w:ascii="Times New Roman"/>
          <w:b w:val="false"/>
          <w:i w:val="false"/>
          <w:color w:val="000000"/>
          <w:sz w:val="28"/>
        </w:rPr>
        <w:t>
</w:t>
      </w:r>
      <w:r>
        <w:rPr>
          <w:rFonts w:ascii="Times New Roman"/>
          <w:b w:val="false"/>
          <w:i w:val="false"/>
          <w:color w:val="000000"/>
          <w:sz w:val="28"/>
        </w:rPr>
        <w:t xml:space="preserve">
      в части второй </w:t>
      </w:r>
      <w:r>
        <w:rPr>
          <w:rFonts w:ascii="Times New Roman"/>
          <w:b w:val="false"/>
          <w:i w:val="false"/>
          <w:color w:val="000000"/>
          <w:sz w:val="28"/>
        </w:rPr>
        <w:t xml:space="preserve">статьи 44 </w:t>
      </w:r>
      <w:r>
        <w:rPr>
          <w:rFonts w:ascii="Times New Roman"/>
          <w:b w:val="false"/>
          <w:i w:val="false"/>
          <w:color w:val="000000"/>
          <w:sz w:val="28"/>
        </w:rPr>
        <w:t xml:space="preserve">слова "Правительством Республики Казахстан, за исключением ставок лицензионного сбора на осуществление деятельности в сфере игорного бизнеса" заменить словами "Налоговым кодексом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34.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12 января 2007 года "О национальных реестрах идентификационных номеров" (Ведомости Парламента Республики Казахстан, 2007 г., № 3, ст.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 24 октября 2008 г.):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9 </w:t>
      </w:r>
      <w:r>
        <w:rPr>
          <w:rFonts w:ascii="Times New Roman"/>
          <w:b w:val="false"/>
          <w:i w:val="false"/>
          <w:color w:val="000000"/>
          <w:sz w:val="28"/>
        </w:rPr>
        <w:t xml:space="preserve">: </w:t>
      </w:r>
      <w:r>
        <w:br/>
      </w:r>
      <w:r>
        <w:rPr>
          <w:rFonts w:ascii="Times New Roman"/>
          <w:b w:val="false"/>
          <w:i w:val="false"/>
          <w:color w:val="000000"/>
          <w:sz w:val="28"/>
        </w:rPr>
        <w:t xml:space="preserve">
      подпункт 3) пункта 3 изложить в следующей редакции: </w:t>
      </w:r>
      <w:r>
        <w:br/>
      </w:r>
      <w:r>
        <w:rPr>
          <w:rFonts w:ascii="Times New Roman"/>
          <w:b w:val="false"/>
          <w:i w:val="false"/>
          <w:color w:val="000000"/>
          <w:sz w:val="28"/>
        </w:rPr>
        <w:t xml:space="preserve">
      "3) регистрационное свидетельство для иностранцев и лиц без гражданства в случае отсутствия документов Республики Казахстан, удостоверяющих личность."; </w:t>
      </w:r>
      <w:r>
        <w:br/>
      </w:r>
      <w:r>
        <w:rPr>
          <w:rFonts w:ascii="Times New Roman"/>
          <w:b w:val="false"/>
          <w:i w:val="false"/>
          <w:color w:val="000000"/>
          <w:sz w:val="28"/>
        </w:rPr>
        <w:t xml:space="preserve">
      подпункт 4) пункта 4 изложить в следующей редакции: </w:t>
      </w:r>
      <w:r>
        <w:br/>
      </w:r>
      <w:r>
        <w:rPr>
          <w:rFonts w:ascii="Times New Roman"/>
          <w:b w:val="false"/>
          <w:i w:val="false"/>
          <w:color w:val="000000"/>
          <w:sz w:val="28"/>
        </w:rPr>
        <w:t xml:space="preserve">
      "4) регистрационное свидетельство для юридических лиц-нерезидентов: </w:t>
      </w:r>
      <w:r>
        <w:br/>
      </w:r>
      <w:r>
        <w:rPr>
          <w:rFonts w:ascii="Times New Roman"/>
          <w:b w:val="false"/>
          <w:i w:val="false"/>
          <w:color w:val="000000"/>
          <w:sz w:val="28"/>
        </w:rPr>
        <w:t xml:space="preserve">
      являющихся налоговыми агентами в соответствии с пунктом 5 статьи 197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владеющих в Республике Казахстан объектами налогообложения; </w:t>
      </w:r>
      <w:r>
        <w:br/>
      </w:r>
      <w:r>
        <w:rPr>
          <w:rFonts w:ascii="Times New Roman"/>
          <w:b w:val="false"/>
          <w:i w:val="false"/>
          <w:color w:val="000000"/>
          <w:sz w:val="28"/>
        </w:rPr>
        <w:t xml:space="preserve">
      являющихся дипломатическими и приравненными к ним представительствами иностранного государства, аккредитованными в Республике Казахстан; </w:t>
      </w:r>
      <w:r>
        <w:br/>
      </w:r>
      <w:r>
        <w:rPr>
          <w:rFonts w:ascii="Times New Roman"/>
          <w:b w:val="false"/>
          <w:i w:val="false"/>
          <w:color w:val="000000"/>
          <w:sz w:val="28"/>
        </w:rPr>
        <w:t xml:space="preserve">
      осуществляющих деятельность через зависимого агента, который рассматривается как его постоянное учреждение согласно пункту 8 статьи 191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подпункт 3) части первой пункта 6 изложить в следующей редакции: </w:t>
      </w:r>
      <w:r>
        <w:br/>
      </w:r>
      <w:r>
        <w:rPr>
          <w:rFonts w:ascii="Times New Roman"/>
          <w:b w:val="false"/>
          <w:i w:val="false"/>
          <w:color w:val="000000"/>
          <w:sz w:val="28"/>
        </w:rPr>
        <w:t xml:space="preserve">
      "3) для лиц без гражданства при выдаче удостоверения лица без гражданства или регистрационного свидетельства, выдаваемого при регистрации в органах миграционной полиции."; </w:t>
      </w:r>
      <w:r>
        <w:br/>
      </w:r>
      <w:r>
        <w:rPr>
          <w:rFonts w:ascii="Times New Roman"/>
          <w:b w:val="false"/>
          <w:i w:val="false"/>
          <w:color w:val="000000"/>
          <w:sz w:val="28"/>
        </w:rPr>
        <w:t xml:space="preserve">
      подпункт 4) пункта 8 изложить в следующей редакции: </w:t>
      </w:r>
      <w:r>
        <w:br/>
      </w:r>
      <w:r>
        <w:rPr>
          <w:rFonts w:ascii="Times New Roman"/>
          <w:b w:val="false"/>
          <w:i w:val="false"/>
          <w:color w:val="000000"/>
          <w:sz w:val="28"/>
        </w:rPr>
        <w:t xml:space="preserve">
      "4) при регистрации в налоговом органе в качестве налогоплательщиков юридических лиц-нерезидентов: </w:t>
      </w:r>
      <w:r>
        <w:br/>
      </w:r>
      <w:r>
        <w:rPr>
          <w:rFonts w:ascii="Times New Roman"/>
          <w:b w:val="false"/>
          <w:i w:val="false"/>
          <w:color w:val="000000"/>
          <w:sz w:val="28"/>
        </w:rPr>
        <w:t xml:space="preserve">
      являющихся налоговыми агентами в соответствии с пунктом 5 статьи 197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являющихся дипломатическими и приравненными к ним представительствами иностранного государства, аккредитованными в Республике Казахстан; </w:t>
      </w:r>
      <w:r>
        <w:br/>
      </w:r>
      <w:r>
        <w:rPr>
          <w:rFonts w:ascii="Times New Roman"/>
          <w:b w:val="false"/>
          <w:i w:val="false"/>
          <w:color w:val="000000"/>
          <w:sz w:val="28"/>
        </w:rPr>
        <w:t xml:space="preserve">
      осуществляющих деятельность через зависимого агента, который рассматривается как его постоянное учреждение согласно пункту 8 статьи 191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осуществляющих деятельность через постоянное учреждение без открытия филиала, представительства; </w:t>
      </w:r>
      <w:r>
        <w:br/>
      </w:r>
      <w:r>
        <w:rPr>
          <w:rFonts w:ascii="Times New Roman"/>
          <w:b w:val="false"/>
          <w:i w:val="false"/>
          <w:color w:val="000000"/>
          <w:sz w:val="28"/>
        </w:rPr>
        <w:t xml:space="preserve">
      владеющих в Республике Казахстан объектами налогообложения; </w:t>
      </w:r>
      <w:r>
        <w:br/>
      </w:r>
      <w:r>
        <w:rPr>
          <w:rFonts w:ascii="Times New Roman"/>
          <w:b w:val="false"/>
          <w:i w:val="false"/>
          <w:color w:val="000000"/>
          <w:sz w:val="28"/>
        </w:rPr>
        <w:t xml:space="preserve">
      открывающих текущие счета в банках-резидентах.";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5 статьи 197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подпункт 6) после слова "нерезидентов," дополнить словами "приобретающих и (или)". </w:t>
      </w:r>
      <w:r>
        <w:br/>
      </w:r>
      <w:r>
        <w:rPr>
          <w:rFonts w:ascii="Times New Roman"/>
          <w:b w:val="false"/>
          <w:i w:val="false"/>
          <w:color w:val="000000"/>
          <w:sz w:val="28"/>
        </w:rPr>
        <w:t>
</w:t>
      </w:r>
      <w:r>
        <w:rPr>
          <w:rFonts w:ascii="Times New Roman"/>
          <w:b w:val="false"/>
          <w:i w:val="false"/>
          <w:color w:val="000000"/>
          <w:sz w:val="28"/>
        </w:rPr>
        <w:t xml:space="preserve">
      35.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28 февраля 2007 года "О бухгалтерском учете и финансовой отчетности" (Ведомости Парламента Республики Казахстан, 2007 г., № 4, ст. 32; Закон Республики Казахстан от 23 октября 2008 года "О внесении изменений и дополнений в некоторые законодательные акты Республики Казахстан по вопросам устойчивости финансовой системы", опубликованный в газетах "Егемен Қазақстан" и "Казахстанская правда" 24 октября 2008 г.):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 xml:space="preserve">статье 2 </w:t>
      </w:r>
      <w:r>
        <w:rPr>
          <w:rFonts w:ascii="Times New Roman"/>
          <w:b w:val="false"/>
          <w:i w:val="false"/>
          <w:color w:val="000000"/>
          <w:sz w:val="28"/>
        </w:rPr>
        <w:t xml:space="preserve">: </w:t>
      </w:r>
      <w:r>
        <w:br/>
      </w:r>
      <w:r>
        <w:rPr>
          <w:rFonts w:ascii="Times New Roman"/>
          <w:b w:val="false"/>
          <w:i w:val="false"/>
          <w:color w:val="000000"/>
          <w:sz w:val="28"/>
        </w:rPr>
        <w:t xml:space="preserve">
      в абзаце третьем пункта 1 слова "и представительства" заменить словами ", представительства и постоянные учреждения"; </w:t>
      </w:r>
      <w:r>
        <w:br/>
      </w:r>
      <w:r>
        <w:rPr>
          <w:rFonts w:ascii="Times New Roman"/>
          <w:b w:val="false"/>
          <w:i w:val="false"/>
          <w:color w:val="000000"/>
          <w:sz w:val="28"/>
        </w:rPr>
        <w:t xml:space="preserve">
      в подпункте 2) пункта 3 слова "и представительствам" заменить словами ", представительствам и постоянным учреждениям". </w:t>
      </w:r>
      <w:r>
        <w:br/>
      </w:r>
      <w:r>
        <w:rPr>
          <w:rFonts w:ascii="Times New Roman"/>
          <w:b w:val="false"/>
          <w:i w:val="false"/>
          <w:color w:val="000000"/>
          <w:sz w:val="28"/>
        </w:rPr>
        <w:t>
</w:t>
      </w:r>
      <w:r>
        <w:rPr>
          <w:rFonts w:ascii="Times New Roman"/>
          <w:b w:val="false"/>
          <w:i w:val="false"/>
          <w:color w:val="000000"/>
          <w:sz w:val="28"/>
        </w:rPr>
        <w:t xml:space="preserve">
      36.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26 июля 2007 года "О государственной регистрации прав на недвижимое имущество и сделок с ним" (Ведомости Парламента Республики Казахстан, 2007 г., № 18, ст. 142): </w:t>
      </w:r>
      <w:r>
        <w:br/>
      </w:r>
      <w:r>
        <w:rPr>
          <w:rFonts w:ascii="Times New Roman"/>
          <w:b w:val="false"/>
          <w:i w:val="false"/>
          <w:color w:val="000000"/>
          <w:sz w:val="28"/>
        </w:rPr>
        <w:t>
</w:t>
      </w:r>
      <w:r>
        <w:rPr>
          <w:rFonts w:ascii="Times New Roman"/>
          <w:b w:val="false"/>
          <w:i w:val="false"/>
          <w:color w:val="000000"/>
          <w:sz w:val="28"/>
        </w:rPr>
        <w:t xml:space="preserve">
      1) пункт 2 </w:t>
      </w:r>
      <w:r>
        <w:rPr>
          <w:rFonts w:ascii="Times New Roman"/>
          <w:b w:val="false"/>
          <w:i w:val="false"/>
          <w:color w:val="000000"/>
          <w:sz w:val="28"/>
        </w:rPr>
        <w:t xml:space="preserve">статьи 6 </w:t>
      </w:r>
      <w:r>
        <w:rPr>
          <w:rFonts w:ascii="Times New Roman"/>
          <w:b w:val="false"/>
          <w:i w:val="false"/>
          <w:color w:val="000000"/>
          <w:sz w:val="28"/>
        </w:rPr>
        <w:t xml:space="preserve">дополнить словами ", и осуществляется безвозмездно"; </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 xml:space="preserve">статье 23 </w:t>
      </w:r>
      <w:r>
        <w:rPr>
          <w:rFonts w:ascii="Times New Roman"/>
          <w:b w:val="false"/>
          <w:i w:val="false"/>
          <w:color w:val="000000"/>
          <w:sz w:val="28"/>
        </w:rPr>
        <w:t xml:space="preserve">: </w:t>
      </w:r>
      <w:r>
        <w:br/>
      </w:r>
      <w:r>
        <w:rPr>
          <w:rFonts w:ascii="Times New Roman"/>
          <w:b w:val="false"/>
          <w:i w:val="false"/>
          <w:color w:val="000000"/>
          <w:sz w:val="28"/>
        </w:rPr>
        <w:t xml:space="preserve">
      в пункте 1 слова "пунктом 2" заменить словами "пунктами 2 и 3";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Государственная регистрация прав (обременении прав) на недвижимое имущество и сделок с ним в ускоренном порядке производится не позднее дня, следующего за днем поступления заявления в регистрирующий орган, при условии уплаты в бюджет суммы сбора, предусмотренного налоговым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2. </w:t>
      </w:r>
      <w:r>
        <w:rPr>
          <w:rFonts w:ascii="Times New Roman"/>
          <w:b w:val="false"/>
          <w:i w:val="false"/>
          <w:color w:val="000000"/>
          <w:sz w:val="28"/>
        </w:rPr>
        <w:t xml:space="preserve">Настоящий Закон вводится в действие с 1 января 2009 года, за исключением подпункта 13) пункта 5 </w:t>
      </w:r>
      <w:r>
        <w:rPr>
          <w:rFonts w:ascii="Times New Roman"/>
          <w:b w:val="false"/>
          <w:i w:val="false"/>
          <w:color w:val="000000"/>
          <w:sz w:val="28"/>
        </w:rPr>
        <w:t xml:space="preserve">статьи 1 </w:t>
      </w:r>
      <w:r>
        <w:rPr>
          <w:rFonts w:ascii="Times New Roman"/>
          <w:b w:val="false"/>
          <w:i w:val="false"/>
          <w:color w:val="000000"/>
          <w:sz w:val="28"/>
        </w:rPr>
        <w:t xml:space="preserve">, который вводится в действие с 1 января 2011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