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c8b8" w14:textId="308c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января 2011 года № 383-IV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58, № 13, ст. 67; № 15, ст. 71; № 17-18, ст. 112, 114; № 20-21, ст. 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2010 года «О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биотоплива», опубликованный в газетах «Егемен Қазақстан» 24 ноября 2010 г. и «Казахстанская правда» 23 ноября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2010 года «О внесении изменений и дополнений в некоторые законодательные акты Республики Казахстан по вопросам обеспечения защиты прав ребенка», опубликованный в газетах «Егемен Қазақстан» и «Казахстанская правда» 27 ноября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494-2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«494-2 (частью второй),»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549-1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«494-2 (частью первой),»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двадцать пятом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«494-2 (часть вторая),» исключить.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 141; 2004 г., № 23, ст. 142; 2006 г., № 1, ст. 5; № 3, ст. 22; № 15, ст. 95; 2007 г., № 1, ст. 4; № 2, ст. 18; № 19, ст. 147; № 24, ст. 180; 2008 г., № 6-7, ст. 27; № 23, ст. 114; № 24, ст. 129; 2009 г., № 2-3, ст. 15; № 15-16, ст. 76; № 18, ст. 84; 2010 г., № 1-2, ст. 5;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15)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осуществляет выдачу, приостановление действия и отзыв разрешения на специальное водопользование в порядке и на основаниях, установленных законами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«6-1) определяет сведения, указываемые в заявлении на выдачу разрешения на специальное водопользование;»;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«законодательством Республики Казахстан» заменить словами «настоящим Кодексом»;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вносить предложения о приостановлении действия и отзыве разрешения на специальное водопользование в порядке, установленном законами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64. Виды права водопользования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кругу субъектов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право общего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право обособленного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право совместного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основаниям возникновения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право первичного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 вторичного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срокам действия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право постоянного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 временного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общего водопользования для гражданина возникает с момента его рождения и не может быть отчуждено ни при каких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Право специального водопользования возникает с момента получения разрешения, выданного в порядке, установленном настоящим Кодексом.»;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«Статья 66. Специальное водопользование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 специальному водопользованию относится пользование поверхностными и подземными водными ресурсами непосредственно из водного объекта с изъятием или без изъятия для удовлетворения питьевых и коммунально-бытовых нужд населения, потребностей в воде сельского хозяйства, промышленности, энергетики, рыбоводства и транспорта, а также для сброса промышленных, коммунально-бытовых, дренажных и других сточных вод с применением следующих сооружений и технических устройств: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стационарных, передвижных и плавучих сооружений по механическому и самотечному забору воды из поверхностных и морских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водоотводящих сооружений, предназначенных для сброса в поверхностные и морские воды промышленных, коммунально-бытовых, коллекторно-дренажных, ливневых и других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сооружений для отведения сточных вод на поля орошения, испарения, фильтрации и на рельеф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плотин и других водоподпорных и водорегулирующих сооружений (в том числе временных перегораживающих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гидравлических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водохозяйственных сооружений тепловых и атомных электростанций, предназначенных для водоснабжения, сброса отработанных вод, а также для охлаждения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оросительных, обводнительных, оросительно-обводнительных и осушительных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водозаборных сооружений, оборудованных насосными установками и другими водоподъемными средствами для извлечения подземных вод и иных целей, в том числе производства осушительных, водопонизительных и природоохранных мероприятий, оказывающих влияние на состояние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водосбросных сооружений (скважин, колодцев, шахт), предназначенных для сброса сточных и других вод в недра;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водоотводящих сооружений эксплуатируемых горных выработок, предназначенных для извлечения из шахт, карьеров, штолен, разрезов;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самоизливающих скважин, шахтных колодцев, каптажей источников и других малых сооружений для извлечения подземных вод, работающих без принудительного понижения уровня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поглощающих скважин и колодцев для сброса промышленных, коммунально-бытовых, дренажных и других сточных вод, технологических растворов в подземные водоносные горизонты и пустоты горных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нагнетающих скважин для поддержания пластового давления при разработке углеводородного сырья и подземного выщелачивания при добыче месторождений твердых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других технических устройств, влияющих на состояние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вред окружающей среде.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 осуществляется на основании разрешения на специальное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требуются разрешения на специальное водопользование при использовании следующих водозаборных сооружений: шахтных и трубчатых фильтровых колодцев глубиной до двадцати метров, а также каптажных сооружений, работающих без принудительного понижения уровня с изъятием воды во всех случаях не более пятидесяти кубических метров в сутки из первого от поверхности водоносного горизонта, не используемого для централизованного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выдает разрешения на специальное водопользование иностранным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органы уполномоченного органа выдают разрешения на специальное водопользование всем юридическим и физическим лицам, за исключением иностранных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Разрешения выдаются на следующие виды специального водопользования: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сброс очищенных промышленных, коммунально-бытовых, дренажных и других сточных вод в поверхностные водные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забор и (или) использование поверхностных вод с применением сооружений или технических устройств, указанных в пункте 1 настоящей статьи (далее – забор и (или) использование поверхностных вод).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Разрешения на специальное водопользование выдаются физическим и юридическим лицам после согласования условий этого водопользования: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территориальными органами уполномоченного государственного органа в области охраны окружающей среды – во всех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исполнительными органами, осуществляющими деятельность в области санитарно-эпидемиологического благополучия населения на соответствующих территориях, – во всех случаях;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 территориальными органами уполномоченного органа по изучению и использованию недр на использование из части недр хозяйственно-питьевых и производственно-технических подземных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территориальными органами уполномоченного государственного органа в области ветеринарии – при заборе вод для нужд животноводства и переработки животноводческой продукции, а также сбросе сточных вод из животноводческих помещений и предприятий по переработке животноводческой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 территориальными органами уполномоченного органа в области рыбного хозяйства – при заборе поверхностных вод из водоемов рыбохозяйственного значения и при сбросе в них сточных и дренажных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Разрешения на забор и (или) использование поверхностных вод, сброс очищенных промышленных, коммунально-бытовых, дренажных и других сточных вод в поверхностные водные объекты выдаются физическим или юридическим лицам, имеющим: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балансе соответствующие установленным требованиям и стандартам сооружения или технические устройства, при помощи которых осуществляется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учета вод и контроля за их качеством;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договоры с вторичными водопользователями на подачу воды и (или) сброс сточных и дренажных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Разрешения на использование из части недр подземных вод для хозяйственно-питьевых и производственно-технических целей с лимитами изъятия от пятидесяти до двух тысяч кубических метров в сутки выдаются физическим и юридическим лицам, имеющим: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балансе соответствующие действующим санитарно-эпидемиологическим правилам, нормам и стандартам сооружения или технические устройства, при помощи которых осуществляется забор воды из подземных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учета забора воды и контроля за ее качеством;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договор на подачу воды вторичным водопотребителям;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экспертное заключение о запасах подземных вод и геологической информации о подземном водном объекте. В случае отрицательной государственной геологической экспертизы разрешение выдается с условием проведения геологоразведочных работ сроком до двух лет и проведения по истечении этого срока государственной экспертизы запасов уполномоченным органом по изучению и использованию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оформления разрешения на специальное водопользование заявитель представляет в уполномоченный орган или его региональные органы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разрешения на специальное водопользование по форме, установленной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паспорт водохозяйственного сооружения, гидромелиоративных систем или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свидетельства о постановке на учет в налоговом органе или свидетельства о государственной регистрации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согласование условий специального водопользования, установленных в пункте 7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разрешения на специальное водопользование, связанное с использованием водных объектов для забора воды, дополнительно к документам, указанным в пункте 10 настоящей статьи,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водопотребителях и потребности их в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наличии средств учета забора воды и контроля (наблюдения) за качеством забираемых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разрешения на специальное водопользование, связанное с использованием водных объектов для целей гидроэнергетики, дополнительно к документам, указанным в пункте 10 настоящей статьи,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данные об установленной мощности гидроэлектростанции;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пропускной способности энергетических, сбросных и иных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рыбозащитных и рыбопропускных сооружениях;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средств контроля (наблюдения) за показателями водного режима и качества воды в верхнем и нижнем бьефах;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данные о показателях заявленного использования водных ресурсов на нужды гидроэнергетики.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разрешения на специальное водопользование, связанное с использованием поверхностных водных объектов без изъятия воды, дополнительно к документам, указанным в пункте 10 настоящей статьи,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характеристики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Регистра судоходства на эксплуатацию судна с указанием порта его приписки (места 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об обеспеченности береговыми и плавательными устройствами для приема всего объема сточных вод, отходов и отбросов, образующихся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средств контроля (наблюдения) за качеством воды на участке акватории при эксплуатации объектов и производстве работ, которые оказывают или могут оказать негативное влияние на состояние водного объекта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Разрешение на специальное водопользование выдается уполномоченным органом или его соответствующим региональным органом не позднее тридцатидневного срока, а для субъектов малого предпринимательства – не позднее десятидневного срока со дня подачи заявления со всеми необходимыми документами, представленными заявителем в соответствии с настоящим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Изменение наименования юридического лица требует переоформления разрешения на специальное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водохозяйственных систем или изменение условий водопотребления требует получения повторного разрешения на специальное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орган, выдавший разрешение на специальное водопользование, приостанавливает его действие в порядке, установленном законами,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представленных сведений для получения разрешения на специальное водопользование;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нарушений требований водного и экологического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настоящем пункте, уполномоченный орган уведомляет водопользователя в течение десяти рабочих дней с указанием причины приостановления действия разрешения и срока их устранения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действия разрешения осуществляется на срок устранения недостоверности представленных сведений и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причин, повлекших приостановление действия разрешения на специальное водопользование, указанных в уведомлении, действие разрешения возобновляется на основании письменного подтверждения органа, принявшего решение по приостановлению действия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разрешения считается приостановленным или возобновленным с момента получения водопользователем извещения о приостановлении или возобновлении.»;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Первичный и вторичный водопользователи обязаны соблюдать условия договора на вторичное водопользование, а также требования водного законодательства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 слова «в порядке, установленном законодательством Республики Казахстан,»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Основания для отзыва разрешения на специальное водопользование, предусмотренные подпунктами 1) – 3), 5), 6) пункта 2 настоящей статьи, выявляются в ходе государственного контроля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использования и охраны водного фонда в случае выявления фактов, являющихся основаниями прекращения права специального водопользования, выносит в письменной форме предписание об их устранении и устанавливает срок их устранения, не превышающий двух месяцев с момента вынесения предписания.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Отзыв разрешения на право специального водопользования допускается только в случае отказа водопользователя от устранения или неустранения в установленный срок требований предписания.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Отзыв разрешения на право специального водопользования допускается в случаях и в порядке, установленных законами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«по согласованию с уполномоченным государственным органом в области охраны окружающей среды, а по подземным водам – и с уполномоченным органом по изучению и использованию недр»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оглавлении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64. Виды права водопользования».</w:t>
      </w:r>
    </w:p>
    <w:bookmarkEnd w:id="3"/>
    <w:bookmarkStart w:name="z1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 1; № 20, ст. 152; 2008 г., № 21, ст. 97; № 23, ст. 114; 2009 г., № 11-12, ст. 55; № 18, ст. 84; № 23, ст. 100; 2010 г., № 1-2, ст. 5;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слова «необходимую заявку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77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«может быть приостановлено» заменить словом «приостанавливается»;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«могут аннулировать его» заменить словами «принимают меры, предусмотренные законами Республики Казахстан по его аннулированию,»;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«1-1. Должностные лица, указанные в пункте 1 настоящей статьи, назначаются уполномоченным органом в области охраны окружающей среды.»;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в порядке, установленном законодательством Республики Казахстан, вносить предложения по приостановлению или лишению лицензий и (или) расторжению договора (контракта) на использование и изъятие природных ресурсов и (или) приостановление и аннулирование экологических и иных разрешений на природопользование в случае нарушений природопользователем экологических норм и требований, повлекших значительный ущерб окружающей среде и (или) здоровью населения;»;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слова «может взиматься» заменить словом «взимается»;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286 после слов «на техногенные минеральные образования,» дополнить словами «по которым заключены контракты на добычу из них полезных ископаемых,»;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293 слова «может быть ограничена или запрещена» заменить словами «ограничивается или запрещается».</w:t>
      </w:r>
    </w:p>
    <w:bookmarkEnd w:id="4"/>
    <w:bookmarkStart w:name="z1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июня 1992 года «О Внутренних войсках Министерства внутренних дел Республики Казахстан» (Ведомости Верховного Совета Республики Казахстан, 1992 г., № 11-12, ст. 290; № 24, ст. 592; 1993 г., № 8, ст. 179; 1995 г., № 1-2, ст. 17; № 23, ст. 155; Ведомости Парламента Республики Казахстан, 1997 г., № 7, ст. 79; № 12, ст. 184; № 13-14, ст. 205; 1998 г., № 23, ст. 416; № 24, ст. 436; 1999 г., № 8, ст. 233, 247; 2001 г., № 13-14, ст. 174; № 20, ст. 257; № 24, ст. 336; 2004 г., № 23, ст. 142; № 24, ст. 155; 2007 г., № 15, ст. 107; 2008 г., № 10-11, ст. 39; 2010 г., № 7,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пятый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«областных и приравненных к ним судов» дополнить словами «, специализированных межрайонных судов по уголовным делам»;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7)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«исправительно-трудовых» заменить словом «исправительных».</w:t>
      </w:r>
    </w:p>
    <w:bookmarkEnd w:id="5"/>
    <w:bookmarkStart w:name="z1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января 1993 года «О Пограничной службе Комитета национальной безопасности Республики Казахстан» (Ведомости Верховного Совета Республики Казахстан, 1993 г., № 1, ст. 3; 1995 г., № 8, ст. 56; Ведомости Парламента Республики Казахстан, 1996 г., № 14, ст. 275; 2002 г., № 15, ст. 147; 2004 г., № 23, ст. 142; 2007 г., № 9, ст. 67; № 24, ст. 180):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третьем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«на основаниях и в порядке, предусмотренных законодательством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«соответствии с законодательством Республики Казахстан» заменить словами «порядке, определяемом настоящим Законом и актами Президента Республики Казахстан».</w:t>
      </w:r>
    </w:p>
    <w:bookmarkEnd w:id="6"/>
    <w:bookmarkStart w:name="z1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1993 года «О статусе и социальной защите военнослужащих и членов их семей» (Ведомости Верховного Совета Республики Казахстан, 1993 г., № 2, ст. 32; № 18, ст. 429; 1995 г., № 20, ст. 120; № 22, ст. 133; Ведомости Парламента Республики Казахстан, 1997 г., № 7, ст. 79; 1999 г., № 8, ст. 247; № 23, ст. 920; 2001 г., № 20, ст. 257; 2003 г., № 15, ст. 135; 2004 г., № 23, ст. 142; 2007 г., № 9, ст. 67; № 10, ст. 69; № 20, ст. 152; 2009 г., № 2-3, ст.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«перед другими видами государственной службы» исключить.</w:t>
      </w:r>
    </w:p>
    <w:bookmarkEnd w:id="7"/>
    <w:bookmarkStart w:name="z1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«Об оперативно-розыскной деятельности»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№ 8, ст. 53; № 17-18, ст. 245; 2002 г., № 4, ст. 32; № 15, ст. 147; № 17, ст. 155; 2004 г., № 18, ст. 106; № 23, ст. 142; № 24, ст. 154; 2005 г., № 13, ст. 53; 2007 г., № 2, ст. 18; 2009 г., № 6-7, ст. 32; № 17, ст. 83; № 24, ст. 121; 2010 г., № 10, ст. 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для использования в уголовном процессе» заменить словами «в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Казахстан».</w:t>
      </w:r>
    </w:p>
    <w:bookmarkEnd w:id="8"/>
    <w:bookmarkStart w:name="z3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1995 года «О Республиканской гвардии Республики Казахстан» (Ведомости Верховного Совета Республики Казахстан, 1995 г., № 22, ст. 139; Ведомости Парламента Республики Казахстан, 1997 г., № 12, ст. 184, 190; 1998 г., № 11-12, ст. 174; № 24, ст. 436; 2001 г., № 20, ст. 257; 2002 г., № 15, ст. 147; 2004 г., № 1, ст. 2; № 23, ст. 142; 2007 г., № 9, ст. 67; № 10, ст. 69; 2010 г., № 7,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«и гражданина».</w:t>
      </w:r>
    </w:p>
    <w:bookmarkEnd w:id="9"/>
    <w:bookmarkStart w:name="z1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«О государственных наградах Республики Казахстан» (Ведомости Верховного Совета Республики Казахстан, 1995 г., № 23, ст. 143; Ведомости Парламента Республики Казахстан, 1996 г., № 18, ст. 366; 1997 г., № 7, ст. 79; № 12, ст. 184; 1999 г., № 8, ст. 247; № 21, ст. 782; 2001 г., № 10, ст. 121; 2002 г., № 15, ст. 147; 2003 г., № 15, ст. 131; 2007 г., № 10, ст. 69; № 17, ст. 139; № 20, ст. 152; 2008 г., № 21, ст. 94; 2009 г., № 23, ст. 111; 2010 г., № 11, ст. 59):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«Правила ведения и хранения Книги Славы Республики Казахстан, а также ее описание утверждаются Правительством Республики Казахстан.».</w:t>
      </w:r>
    </w:p>
    <w:bookmarkEnd w:id="10"/>
    <w:bookmarkStart w:name="z1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национальной безопасности»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пунктах 1,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рабочих и служащих», «, рабочие и служащие» заменить соответственно словами «и работников», «и работники».</w:t>
      </w:r>
    </w:p>
    <w:bookmarkEnd w:id="11"/>
    <w:bookmarkStart w:name="z1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«О безопасности дорожного движения» (Ведомости Парламента Республики Казахстан, 1996 г., № 14, ст. 273; 2001 г., № 24, ст. 338; 2003 г., № 10, ст. 54; № 12, ст. 82; 2004 г., № 23, ст. 142; 2005 г., № 7-8, ст. 23; 2006 г., № 1, ст. 5; № 24, ст. 148; 2007 г., № 2, ст. 18; 2008 г., № 13-14, ст. 54; № 23, ст. 114; 2009 г., № 23, ст. 100):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«утверждение правил пользования автомобильными дорогами, дорожными сооружениями и порядка их охраны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восьмом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«законодательством» заменить словами «законами Республики Казахстан».</w:t>
      </w:r>
    </w:p>
    <w:bookmarkEnd w:id="12"/>
    <w:bookmarkStart w:name="z1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1997 года «Об аварийно-спасательных службах и статусе спасателей» (Ведомости Парламента Республики Казахстан, 1997 г., № 6, ст. 69; 1998 г., № 24, ст. 436; 2000 г., № 8, ст. 187; 2004 г., № 11-12, ст. 67; № 23, ст. 142; 2006 г., № 1, ст. 5; 2007 г., № 2, ст. 18; № 8, ст. 52; № 9, ст. 67; № 20, ст. 152; 2008 г., № 6-7, ст. 27; № 21, ст. 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«Правительством Республики Казахстан» заменить словами «законом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4, 6 - 8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«Статья 17-1. Полномочия руководителя ликвидации чрезвычайной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Руководитель ликвидации чрезвычайной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разведку и оценку обстановки в зоне чрезвычайной ситуации, спасение людей, используя для этого имеющиеся силы и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наиболее опасные участки для ведения аварийно-спасательных работ, необходимое количество сил и средств, способы и приемы ведения 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ведение аварийно-спасательных работ в соответствии с планом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решение о проведении спасательных и неотложных работ на объектах и территориях организаций, находящихся в зонах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постановку задач аварийно-спасательным службам и формированиям, организует их взаимодействие, обеспечивает их безопасность и выполнение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изменением обстановки в зоне чрезвычайной ситуации и принимает соответствующие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вызывает, по мере необходимости, дополнительные силы и средства, организует их встречу, определяет место (район) ведения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создание резерва сил и средств, определяет порядок посменной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информирует Правительство Республики Казахстан, уполномоченный орган в области чрезвычайных ситуаций природного и техногенного характера о сложившейся обстановке и принятых им решениях по организации и ведению аварийно-спасательных и других неотложных работ в зоне чрезвычайных ситуаций при глобальном и региональном масштабе распространения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определяет порядок убытия сил и средств с места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случае крайней необходимости (непосредственной угрозы жизни и здоровью людей) руководитель ликвидации чрезвычайной ситуации при распространении чрезвычайной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ограничивает доступ людей и транспорта в зону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приостанавливает деятельность организаций, находящихся в зоне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привлекает к проведению аварийно-спасательных работ силы и средства аварийно-спасательных служб, формирований гражданской обороны, а также добровольные аварийно-спасательные формирования и спасателей, не входящих в состав указанных формирований, при наличии у них документов, подтверждающих их аттестацию на проведение спасательных и неотложных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привлекает на добровольной основе население к проведению неотложных работ, а также отдельных граждан, не являющихся спасателями, с их согласия, к проведению 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эвакуационных мероприятий в зоне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разбронирует резервы материальных ресурсов для ликвидации чрезвычайных ситуаций организаций, находящихся в зонах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привлекает средства связи, транспортные средства и иное имущество организаций с последующим возмещением расходов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незамедлительному информированию соответствующих государственных органов, руководства организаций о принятых им в случае крайней необходимости решениях;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другие необходимые меры, обусловленные развитием чрезвычайных ситуаций и ходом спасательных и неотложных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руководители ликвидации чрезвычайных ситуаций, руководители аварийно-спасательных служб и формирований имеют право на полную и достоверную информацию о чрезвычайных ситуациях, необходимую для организации спасательных и неотложных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Решения руководителя ликвидации чрезвычайной ситуации, направленные на ликвидацию чрезвычайной ситуации, являются обязательными для всех должностных лиц, граждан и организаций, находящихся в зонах чрезвычайных ситуаций, если иное не предусмотрено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Полномочия руководителя ликвидации чрезвычайной ситуации прекращаются после объявления Правительством Республики Казахстан о ликвидации чрезвычайной ситуации природного и техногенного характера.».</w:t>
      </w:r>
    </w:p>
    <w:bookmarkEnd w:id="13"/>
    <w:bookmarkStart w:name="z1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«О Гражданской обороне» (Ведомости Парламента Республики Казахстан, 1997 г., № 9, ст. 93; 1998 г., № 23, ст. 416; 1999 г., № 4, ст. 101; 2000 г., № 6, ст. 142; 2004 г., № 23, ст. 142; 2006 г., № 1, ст. 5; № 16, ст. 104; 2007 г., № 10, ст. 69; 2008 г., № 6-7, ст. 27; № 21, ст. 97; 2009 г., № 18, ст. 84;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пятой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слова «, исходя из достаточной необходимости, обеспечивающей надежную защиту населения, территорий и организаций в чрезвычайных ситуациях мирного и военного времени на основе» заменить словами «на основании»;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Начальники Гражданской обороны обязаны:»;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«Часть должностей» дополнить словами «в пределах лимита штатной численности».</w:t>
      </w:r>
    </w:p>
    <w:bookmarkEnd w:id="14"/>
    <w:bookmarkStart w:name="z1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(Ведомости Парламента Республики Казахстан, 1998 г., № 2-3, ст. 25; 2001 г., № 20, ст. 258; 2002 г., № 5, ст. 50; 2004 г., № 5, ст. 29; № 13, ст. 74; 2005 г., № 17-18, ст. 73; 2006 г., № 3, ст. 22; № 24, ст. 148; 2007 г., № 2, ст. 18; № 12, ст. 86; № 13, ст. 100; № 19, ст. 147; 2008 г., № 13-14, ст. 55; № 21, ст. 97; 2009 г., № 15-16, ст. 74; № 18, ст. 84; № 22, ст. 94; 2010 г., № 5, ст. 23; № 7, ст. 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«16) уполномоченная организация – организация, определяемая Правительством Республики Казахстан по осуществлению научной лингвистической экспертизы в части аутентичности текстов на казахском и русском языках по проектам законов, разработанным государственными органами Республики Казахстан и подлежащим внесению в Парламент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проведения научной экспертизы определяется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«1-1. По проектам законов, разработанным государственными органами Республики Казахстан и подлежащим внесению в Парламент Республики Казахстан, научная лингвистическая экспертиза в части аутентичности текстов на казахском и русском языках проводится уполномоченной организацией.».</w:t>
      </w:r>
    </w:p>
    <w:bookmarkEnd w:id="15"/>
    <w:bookmarkStart w:name="z1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«О радиационной безопасности населения» (Ведомости Парламента Республики Казахстан, 1998 г., № 5-6, ст. 48; 2004 г., № 23, ст. 142; 2006 г., № 24, ст. 148):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«полномочные», «полномочных», «Полномочные», «полномочным», «полномочными» заменить соответственно словами «уполномоченные», «уполномоченных», «Уполномоченные», «уполномоченным», «уполномоченными»;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абзац 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«радиационная безопасность – состояние свойств и характеристик объекта использования атомной энергии, при котором ограничивается радиационное воздействие на персонал, население и окружающую природную среду в соответствии с установленными нормами;».</w:t>
      </w:r>
    </w:p>
    <w:bookmarkEnd w:id="16"/>
    <w:bookmarkStart w:name="z1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«О государственном контроле за оборотом отдельных видов оружия» (Ведомости Парламента Республики Казахстан, 1998 г., № 24, ст. 448; 2002 г., № 4, ст. 34; 2004 г., № 23, ст. 140, 142; 2006 г., № 24, ст. 148; 2007 г., № 2, ст. 18; № 19, ст. 150; № 20, ст. 152; 2010 г., № 8, ст. 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«или продлении срока ее действия»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«3) другие основания,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лицензировании».»;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«может быть изъято» заменить словом «изымается».</w:t>
      </w:r>
    </w:p>
    <w:bookmarkEnd w:id="17"/>
    <w:bookmarkStart w:name="z1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«О государственных секретах» (Ведомости Парламента Республики Казахстан, 1999 г., № 4, ст. 102; 2001 г., № 8, ст. 53; 2002 г., № 15, ст. 147; 2004 г., № 6, ст. 41; 2007 г., № 2, ст. 18; № 9, ст. 67; № 20, ст. 152; 2009 г., № 24, ст. 122, 128; 2010 г., № 3-4, ст. 11; № 7, ст.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«, в пределах своей компетенции».</w:t>
      </w:r>
    </w:p>
    <w:bookmarkEnd w:id="18"/>
    <w:bookmarkStart w:name="z2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 (Ведомости Парламента Республики Казахстан, 1999 г., № 19, ст. 655; 2004 г., № 17, ст. 100; 2005 г., № 21-22, ст. 87; 2007 г., № 5-6, ст. 37; 2009 г., № 24, ст. 129):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«государственными комиссиями, которые ведут» заменить словами «уполномоченным органом в области развития агропромышленного комплекса, который ведет»;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«1-1. Работники государственных комиссий по сортоиспытанию сельскохозяйственных культур в течение всего периода работы в комиссии не имеют права подавать заявки на выдачу патента Республики Казахстан на селекционное достижение, за исключением случаев селекционной работы по созданию, выявлению и выведению селекционного достижения, проведенной до осуществления трудовых функций в государственной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«Если в течение указанного срока заявитель не предложит новое наименование, соответствующее указанным требованиям, либо не оспорит отказ в одобрении наименования селекционного достижения в апелляционном совете, уполномоченный орган отказывает в регистрации селекционного достижения.»;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«Если одновременно в экспертную организацию поступают две или более заявки на выдачу патента на одно и то же селекционное достижение, приоритет устанавливается по более ранней дате отправки заявки. В случае, если эти заявки имеют одну и ту же дату отправки, патент выдается по заявке, имеющей более ранний регистрационный номер, присвоенный экспертной организацией, если соглашением между заявителями не предусмотрено иное.»;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В государственные реестры селекционных достижений, допущенных к использованию, включаются уполномоченным органом в области развития агропромышленного комплекса селекционные достижения: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породам – по результатам государственных испытаний на хозяйственную полезность, проводимых Государственной комиссией по испытанию и апробации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сортам – по результатам государственных испытаний на хозяйственную полезность, проводимых Государственной комиссией по сортоиспытанию сельскохозяйственных культур, или по данным заявителя.».</w:t>
      </w:r>
    </w:p>
    <w:bookmarkEnd w:id="19"/>
    <w:bookmarkStart w:name="z2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«могут быть отменены» заменить словом «отменяются»;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после слова «организаций,» дополнить словом «иных»;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слова «могут проводиться» заменить словом «проводятся»;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19 после слов «маслихата с» дополнить словом «иными»;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«или ограниченно дееспособным»;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смерти депутата, вступления в законную силу решения суда о признании депутата безвестно отсутствующим либо решения суда об объявлении его умершим;»;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«утраты» заменить словом «прекращения»;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«маслихата» дополнить словами «или заседаниях органов маслихата, в состав которого он избран,»;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после слов «а также с» дополнить словом «иными»;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дополнить подпунктом 17-1)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«17-1) координирует организацию и осуществление социальной адаптации и реабилитации лиц, отбывших уголовные наказания;»;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дополнить подпунктом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«14-1) обеспечивает организацию и осуществление социальной адаптации и реабилитации лиц, отбывших уголовные наказания;».</w:t>
      </w:r>
    </w:p>
    <w:bookmarkEnd w:id="20"/>
    <w:bookmarkStart w:name="z2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«Об органах юстиции»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назначает на должность и освобождает от должности руководителей ведомств, подведомственных Министерству юстиции организаций, а также их заместителей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слова «вправе вносить представление» заменить словами «вносят представление»;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исключить.</w:t>
      </w:r>
    </w:p>
    <w:bookmarkEnd w:id="21"/>
    <w:bookmarkStart w:name="z2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2002 года «О промышленной безопасности на опасных производственных объектах» (Ведомости Парламента Республики Казахстан, 2002 г., № 7-8, ст. 77; 2004 г., № 23, ст. 142; 2006 г., № 3, ст. 22; № 24, ст. 148; 2007 г., № 20, ст. 152; 2008 г., № 6-7, ст. 27; № 21, ст. 97; 2009 г., № 18, ст. 84; 2010 г., № 5, ст. 23; № 9, ст. 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«и технические 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восемнадцатым и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«отходы производства, содержащие вещества, опасные для здоровья человека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источники радиоактивного и ионизирующего излучения;»;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 опасным техническим устройствам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грузоподъемные механизмы, эскалаторы, канатные дороги, фуникулеры, лифты.»;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29)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«области, города республиканского значения, столицы» заменить словами «Республики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7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«аккредитованной» заменить словом «аттестованной»;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14-12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предпроектные решения, необходимые для принятия решения о декларировании опасного производственного объекта и согласования под них отвода земель.»;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14-13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разработки декларации промышленной безопасности.».</w:t>
      </w:r>
    </w:p>
    <w:bookmarkEnd w:id="22"/>
    <w:bookmarkStart w:name="z2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защите растений» (Ведомости Парламента Республики Казахстан, 2002 г., № 13-14, ст. 140; 2004 г., № 17, ст. 98; № 23, ст. 142; 2006 г., № 1, ст. 5; № 3; ст. 22; № 24, ст. 148; 2007 г., № 2, ст. 18; 2009 г., № 18, ст. 84, 85; 2010 г., № 5, ст. 23;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«захоронения» заменить словами «безопасного хранения с последующей утилизацией или уничтожением»;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«захоронение или» исключить.</w:t>
      </w:r>
    </w:p>
    <w:bookmarkEnd w:id="23"/>
    <w:bookmarkStart w:name="z2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2002 года «Об органах финансовой полиции Республики Казахстан» (Ведомости Парламента Республики Казахстан, 2002 г., № 13-14, ст. 145; 2004 г., № 23, ст. 142; 2005 г., № 14, ст. 62; 2007 г., № 9, ст. 67; № 10, ст. 69; 2009 г., № 19, ст. 88;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договора.».</w:t>
      </w:r>
    </w:p>
    <w:bookmarkEnd w:id="24"/>
    <w:bookmarkStart w:name="z2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 (Ведомости Парламента Республики Казахстан, 2002 г., № 15, ст. 148; 2004 г., № 23, ст. 142; 2005 г., № 7-8, ст. 23; 2006 г., № 1, ст. 5; № 3, ст. 22; № 24, ст. 148; 2007 г., № 2, ст. 18; № 20, ст. 152; 2008 г., № 24, ст. 129; 2009 г., № 18, ст. 84, 86; 2010 г., № 1-2, ст. 1;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«43) объекты внутренней торговли – торговые объекты, осуществляющие реализацию животных, продукции и сырья животного происхождения, ветеринарных препаратов, кормов и кормовых добавок, а также объекты общественного питания;»;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«подконтрольных государственному контролю в области ветеринарии грузов через Государственную границу Республики Казахстан» дополнить словами «, а также в карантинных зонах и неблагополучных пунктах по особо опасным болезням животных и птиц»;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«по недопущению вспышек» дополнить словом «, распространения»;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слова «ветеринарное свидетельство,»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обеспечивать своевременную вакцинацию и диагностику своих животных для обеспечения ветеринарно-санитарной безопасности;»;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слова «могут быть установлены» заменить словом «устанавливаются».</w:t>
      </w:r>
    </w:p>
    <w:bookmarkEnd w:id="25"/>
    <w:bookmarkStart w:name="z2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«О семеноводстве» (Ведомости Парламента Республики Казахстан, 2003 г., № 3, ст. 16; 2004 г., № 23, ст. 142; 2006 г., № 1, ст. 5; № 3, ст. 22; № 24, ст. 148; 2009 г., № 18, ст. 84; № 24, ст. 129;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 «документ, выданный» дополнить словами «в пределах компетенции уполномоченным государственным органом в области семеноводства или»;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7)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субсидирования производства, реализации и закупа оригинальных и элитных семян сортов, допущенных к использованию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8)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определяет по представлению уполномоченного органа порядок субсидирования производства, реализации и закупа оригинальных и элитных семян сортов, допущенных к использованию в Республике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«22) контролирует целевое использование просубсидированных оригинальных и элитных семян;»;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30) и 31)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«30) проводит аттестацию лабораторий по экспертизе качества семян с выдачей соответствующего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утверждает формы предписания об устранении нарушения требований законодательства Республики Казахстан о семеноводстве, протокола об административном правонарушении, постановления по делу об административном правонарушении.»;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5)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выдавать предписания о нарушении законодательства Республики Казахстан о семеноводстве и составлять протоколы об административных правонарушениях при осуществлении деятельности в области семеноводства;»;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23-3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«уполномоченным органом в области семеноводства» заменить словами «Правительством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23-4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3-1) и 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«3-1) средств, поступающих в порядке оплаты услуг по проведению лабораторных сортовых испытаний оригинальных, элитных семян и семян последующих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3-2) средств от реализации печатной продукции и информационных бюллетеней в области сортоиспытания сельскохозяйственных растений;».</w:t>
      </w:r>
    </w:p>
    <w:bookmarkEnd w:id="26"/>
    <w:bookmarkStart w:name="z2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(Ведомости Парламента Республики Казахстан, 2004 г., № 18, ст. 107; 2006 г., № 3, ст. 22; 2007 г., № 1, ст. 4; 2008 г., № 23, ст. 114; 2009 г., № 18, ст. 84; 2010 г., № 1-2, ст. 5;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«могут быть установлены» заменить словом «устанавливаются»;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7)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«могут быть» заменить словом «являются».</w:t>
      </w:r>
    </w:p>
    <w:bookmarkEnd w:id="27"/>
    <w:bookmarkStart w:name="z2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«Об обороне и Вооруженных Силах Республики Казахстан» (Ведомости Парламента Республики Казахстан, 2005 г., № 1-2, ст. 1; 2007 г., № 9, ст. 67; 2008 г., № 6-7, ст. 27; 2010 г., № 7, ст. 32; № 10, ст. 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«2-1) утверждает Правила применения Вооруженных Сил Республики Казахстан и Правила оперативного оборудования территории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«Вооруженных Сил» дополнить словами «, план оперативного оборудования территории Республики Казахстан в интересах обороны»;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после слов «участвуют в» дополнить словами «мероприятиях территориальной обороны,»;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после слов «чрезвычайных ситуаций» дополнить словами «, формирования территориальной обороны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подпунктами 15) и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«15) осуществляет контроль за качеством выполнения государственного оборонного заказа, размещаемого Вооруженными Силами Республики Казахстан на предприятиях-исполнителях независимо от форм собственности на всех этапах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пределах своей компетенции контролирует деятельность центральных и местных исполнительных органов по вопросам территориальной обороны.»;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23 дополнить словами «, Правила применения Вооруженных Сил Республики Казахстан, а также Правила оперативного оборудования территории Республики Казахстан».</w:t>
      </w:r>
    </w:p>
    <w:bookmarkEnd w:id="28"/>
    <w:bookmarkStart w:name="z30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(Ведомости Парламента Республики Казахстан, 2005 г., № 13, ст. 52; 2007 г., № 5-6, ст. 42; № 18, ст. 145; 2008 г., № 23, ст. 124; 2009 г., № 17, ст. 82; № 24, ст. 129; 2010 г., № 1-2, ст. 5; № 5, ст. 23;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после слов «обеспечиваются служебным жильем» дополнить словами «либо в случае отсутствия служебного жилья жилищем, арендованным местным исполнительным органом в частном жилищном фонде,».</w:t>
      </w:r>
    </w:p>
    <w:bookmarkEnd w:id="29"/>
    <w:bookmarkStart w:name="z3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 (Ведомости Парламента Республики Казахстан, 2005 г., № 14, ст. 60; 2007 г., № 9, ст. 67; № 20, ст. 152; 2008 г., № 6-7, ст. 27; 2010 г., № 10, ст. 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«в добровольном порядке», «по контракту»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слово «добровольного»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28 слова «проходящие или»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«или недисциплинированность» заменить словами «, недисциплинированность, а также по другим отрицательным мотивам или по своей инициативе»;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«по своей инициативе» дополнить словами «или по отрицательным мотивам»;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«пять лет, десять лет» дополнить словом «либо»;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дополнить словами «, избранием в представительные органы или назначением на должность судьи»;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дополнить словами «, или на освобождение от призыва»;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Военнослужащие по контракту солдатского и сержантского состава, не достигшие двадцатисемилетнего возраста, прослужившие менее одного года и уволенные с воинской службы на основании подпунктов 3), 6) пункта 2 и подпункта 1) пункта 3 настоящей статьи, после увольнения направляются для прохождения срочной воинской службы в воинские части.».</w:t>
      </w:r>
    </w:p>
    <w:bookmarkEnd w:id="30"/>
    <w:bookmarkStart w:name="z3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безопасности пищевой продукции» (Ведомости Парламента Республики Казахстан, 2007 г., № 17, ст. 133; 2009 г., № 18, ст. 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слова «вправе принимать» заменить словом «принимают».</w:t>
      </w:r>
    </w:p>
    <w:bookmarkEnd w:id="31"/>
    <w:bookmarkStart w:name="z3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