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538d" w14:textId="66f5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января 2012 года № 542-IV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настоящего Закона РК см. </w:t>
      </w:r>
      <w:r>
        <w:rPr>
          <w:rFonts w:ascii="Times New Roman"/>
          <w:b w:val="false"/>
          <w:i w:val="false"/>
          <w:color w:val="ff0000"/>
          <w:sz w:val="28"/>
        </w:rPr>
        <w:t>ст.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</w:t>
      </w:r>
      <w:r>
        <w:rPr>
          <w:rFonts w:ascii="Times New Roman"/>
          <w:b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24;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миграции населения», опубликованный в газетах «Егемен Қазақстан» и «Казахстанская правда»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«О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объединений», опубликованный в газетах «Егемен Қазақстан» и «Казахстанская правда» 15 октября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«О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законодательства», опубликованный в газетах «Егемен Қазақстан» 16 ноября 2011 г. и «Казахстанская правда» 19 ноября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заголовками новых: главы 16-1 и статей 219-1, 219-2, 219-3, 219-4, 219-5, 219-6, 219-7, 219-8, 219-9 и 219-10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16-1. Административные правонарушения в области энергосбережения и повышения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219-1. Несоблюдение нормативных значений коэффициента мощности в электрических сетях и превышение нормативов энергопотребления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219-2. Эксплуатация неисправного оборудования, арматуры, трубопроводов без их теплоизоляции или нарушение режима работы энергопотребляющего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219-3. Приемка в эксплуатацию новых объектов, потребляющих энергетические ресурсы, которые не оснащены соответствующими приборами учета энергетических ресурсов и автоматизированными системами регулирования теплопотребления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219-4. Нарушение субъектами Государственного энергетического реестра требования об обязательном ежегодном снижении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энергоаудита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219-5. Уклонение от прохождения обязательного энергоаудита субъектами Государственного энергетического реестра либо препятствие его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219-6. Незаконные продажа и производство электрических ламп накаливания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219-7. Неисполнение обязанности по созданию, внедрению и организации работы системы энергоменеджмента субъектами Государственного энергетического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219-8. Несоблюдение порядка проведения энергоаудита, порядка проведения экспертизы энергосбережения и повышения энергоэффективности, установленных законодательством Республики Казахстан об энергосбережении и повышении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219-9. Производство и (или) реализация энергопотребляющих устройств,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219-10. Невыполнение предписания уполномоченного органа в области энергосбережения и повышения энергоэффективности об устранении нарушения требований законодательства Республики Казахстан об энергосбережении и повышении энергоэффективности или выполнение его не в полном объеме»;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статьи 356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356. Воспрепятствование должностным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государственных инспекций и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государственного контроля и надзора в выполнении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ими служебных обязанностей, невыполнение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постановлений, предписаний и иных требований»;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заголовком новой статьи 548-1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548-1. Органы по государственному энергетическому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надзору и контролю»;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 второй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случаях, предусмотренных в статьях особенной части настоящего раздела, размер штрафа выражается в процентах от суммы неисполненного или исполненного ненадлежащим образом налогового обязательства, установленного законодательными актами Республики Казахстан, от суммы неперечисленных (несвоевременно перечисленных) социальных отчислений, а также от суммы операции, проведенной с нарушением норм законодательства Республики Казахстан, либо в размере суммы нанесенного окружающей среде вреда, либо в процентах от суммы дохода (выручки), полученного в результате осуществления монополистической деятельности или нарушения законодательства Республики Казахстан об электроэнергетике, о естественных монополиях и регулируемых рынках, либо в процентах от стоимости энергетических ресурсов, использованных сверх утвержденных нормативов за период, в котором произошло правонарушение, но не более чем за один год.»;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Физическое лицо не подлежит привлечению к административной ответственности за совершение административного коррупционного правонарушения, а также правонарушения в области налогообложения, законодательства Республики Казахстан о пенсионном обеспечении, об обязательном социальном страховании, об энергосбережении и повышении энергоэффективности, естественных монополий и антимонопольного законодательства по истечении одного года со дня его совершения, а юридическое лицо (в том числе индивидуальный предприниматель) не подлежит привлечению к административной ответственности за совершение административного коррупционного правонарушения, а также правонарушения в области законодательства Республики Казахстан об энергосбережении и повышении энергоэффективности по истечении трех лет со дня его совершения, а за правонарушение в области налогообложения, законодательства Республики Казахстан о пенсионном обеспечении, об обязательном социальном страховании, естественных монополий и антимонопольного законодательства – по истечении пяти лет со дня его совершения.»;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главой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«Глава 16-1. Административные правонарушения в области энергосбережения и повышения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219-1. Несоблюдение нормативных значений коэффициента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мощности в электрических сетях и превышение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нормативов энергопотребления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Несоблюдение нормативных значений коэффициента мощности в электрических сетях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десяти, на юридических лиц, являющихся субъектами крупного предпринимательства, –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Превышение нормативов энергопотребления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пяти, на юридических лиц, являющихся субъектами крупного предпринимательства, – в размере пятнадцати процентов от стоимости энергетических ресурсов, использованных сверх утвержденных нормативов за период, в котором произошло правонарушение, но не более чем за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двадцати, на юридических лиц, являющихся субъектами крупного предпринимательства, – в размере четырехсот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Деяние, предусмотренное частью второй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десяти, на юридических лиц, являющихся субъектами крупного предпринимательства, – в размере тридцати процентов от стоимости энергетических ресурсов, использованных сверх утвержденных нормативов за период, в котором произошло правонарушение, но не более чем за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энергетического ресурса определяется на основе рыночной цены на момент выявления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219-2. Эксплуатация неисправного оборудования, арматуры,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трубопроводов без их теплоизоляции или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режима работы энергопотребляющего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Эксплуатация неисправного оборудования, арматуры, трубопроводов без их теплоизоляции или нарушение режима работы энергопотребляющего оборудования, повлекшее прямые потери энергетических ресурсов при их производстве и передаче, а также воды при ее передаче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 и юридических лиц, являющихся субъектами малого или среднего предпринимательства, – в размере двадцати, на юридических лиц, являющихся субъектами крупного предпринимательства, –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сорока, на юридических лиц, являющихся субъектами крупного предпринимательства, – в размере четырехсот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219-3. Приемка в эксплуатацию новых объектов,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потребляющих энергетические ресурсы, которые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оснащены соответствующими приборами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энергетических ресурсов и автоматизированными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системами регулирования теплопотребления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Приемка в эксплуатацию новых объектов, потребляющих энергетические ресурсы, которые не оснащены соответствующими приборами учета энергетических ресурсов и автоматизированными системами регулирования теплопотребления,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лиц, подписавших акт о вводе объекта в эксплуатацию, – в размере двадцати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лиц, подписавших акт о вводе объекта в эксплуатацию, – в размере пятидесяти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Под должностными лицами в настоящей статье следует понимать: председателя и членов государственной приемочной комиссии и (или) приемочной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 не несут ответственности за правонарушение, предусмотренное частями первой и второй настоящей статьи в случаях введения в эксплуатацию новых объектов, которые не оснащены автоматизированными системами регулирования теплопотребления и среднечасовое потребление тепловой энергии (включая расходы тепловой энергии, отопления, вентиляции, кондиционирования и горячего водоснабжения) которых составляет менее 50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219-4. Нарушение субъектами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энергетического реестра требования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обязательном ежегодном снижении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потребления энергетических ресурсов и воды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единицу продукции, площади зданий, строений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сооружений до величин, определенных по итогам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энергоаудита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субъектами Государственного энергетического реестра требования об обязательном ежегодном снижении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энергоаудита, в течение пяти лет после прохождения энергоаудита,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двадцати, на юридических лиц, являющихся субъектами крупного предпринимательства, –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сорока, на юридических лиц, являющихся субъектами крупного предпринимательства, – в размере четырехсот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219-5. Уклонение от прохождения обязательного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энергоаудита субъектами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энергетического реестра либо препятствие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Уклонение от прохождения обязательного энергоаудита субъектами Государственного энергетического реестра либо препятствие его проведению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десяти, на юридических лиц, являющихся субъектами крупного предпринимательства, –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двадцати, на юридических лиц, являющихся субъектами крупного предпринимательства, – в размере четырехсот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219-6. Незаконные продажа и производство электрических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ламп накаливания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и производство электрических ламп накаливания мощностью 25 Вт и выше, которые могут быть использованы в цепях переменного тока в целях освещения,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– в размере десяти, на индивидуальных предпринимателей и юридических лиц, являющихся субъектами малого или среднего предпринимательства, – в размере сорока, на юридических лиц, являющихся субъектами крупного предпринимательства, – в размере ста месячных расчетных показателей с конфискацией электрических ламп накаливания мощностью 25 Вт и выше, которые могут быть использованы в цепях переменного тока в целях освещения.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219-7. Неисполнение обязанности по созданию, внедрению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организации работы системы энергоменеджмента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субъектами Государственного энергетического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Неисполнение обязанности по созданию, внедрению и организации работы системы энергоменеджмента в соответствии с требованиями международного стандарта по энергоменеджменту субъектами Государственного энергетического реестра, потребляющими энергетические ресурсы в объеме тысяча пятьсот и более тонн условного топлива в год,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двадцати, на юридических лиц, являющихся субъектами крупного предпринимательства, –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сорока, на юридических лиц, являющихся субъектами крупного предпринимательства, – в размере четырехсот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219-8. Несоблюдение порядка проведения энергоаудита,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порядка проведения экспертизы энергосбережения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повышения энергоэффективности,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законодательством Республики Казахстан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энергосбережении и повышении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Несоблюдение порядка проведения энергоаудита, порядка проведения экспертизы энергосбережения и повышения энергоэффективности, установленных законодательством Республики Казахстан об энергосбережении и повышении энергоэффективности,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– в размере двадцати, на юридических лиц, являющихся субъектами крупного предпринимательства, – в размере ста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– в размере сорока, на юридических лиц, являющихся субъектами крупного предпринимательства, – в размере двухсот расчетных показателей с приостановлением действия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 же деяние, совершенное повторно в течение года после истечения срока административного взыскания, предусмотренного частью второй настоящей статьи,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– в размере шестидесяти, на юридических лиц, являющихся субъектами крупного предпринимательства, – в размере трехсот месячных расчетных показателей с лишением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219-9. Производство и (или) реализация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энергопотребляющих устройств, не содержащих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технической документации и на этикетках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информацию о классе и характеристиках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энергоэффективности в соответствии с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регламентом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Производство и (или) реализация энергопотребляющих устройств,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шести, на юридических лиц, являющихся субъектами крупного предпринимательства, – в размере ста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лиц, являющихся субъектами малого или среднего предпринимательства, – в размере двенадцати, на юридических лиц, являющихся субъектами крупного предпринимательства, –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219-10. Невыполнение предписания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энергосбережения и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энергоэффективности об устранении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требований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 энергосбережении и повышении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энергоэффективности или выполнение его не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полном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Невыполнение предписания уполномоченного органа в области энергосбережения и повышения энергоэффективности об устранении нарушения требований законодательства Республики Казахстан об энергосбережении и повышении энергоэффективности или выполнение его не в полном объеме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– в размере десяти, на индивидуальных предпринимателей и юридических лиц, являющихся субъектами малого или среднего предпринимательства, – в размере двадцати, на юридических лиц, являющихся субъектами крупного предпринимательства, – в размере сорока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двадцати, на юридических лиц, являющихся субъектами малого или среднего предпринимательства, – в размере сорока, на юридических лиц, являющихся субъектами крупного предпринимательства, – в размере ста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356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356. Воспрепятствование должностным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государственных инспекций и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государственного контроля и надзора в выполнении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ими служебных обязанностей, невыполнение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постановлений, предписаний и иных требований»;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компетенцией, выразившееся в отказе от представления необходимых документов, материалов, статистических (за исключением первичных статистических данных) и иных сведений, информации о деятельности, о доходах, об оснащенности приборами учета энергетических ресурсов, объемах потребления и потерях энергетических ресурсов, воды, об исчислении и уплате страховых взносов, об использовании атомной энергии, в отказе допуска для проведения по постановлению уполномоченного органа ревизии, проверки, инвентаризации, экспертиз и других действий, предусмотренных законодательством, или в создании иного препятствия в их осуществлении, либо представление недостоверной информации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до трех, на должностных лиц – в размере до двадцати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Невыполнение или ненадлежащее выполнение законных требований или предписаний, представлений, постановлений, выданных органами государственного контроля и надзора (должностных лиц), должностными лицами государственных органов в пределах их компетенции, за исключением случаев, предусмотренных статьями 130, 147-9, 168, 173, 216, 219, 219-10, 305, 313, частью второй статьи 317, статьями 317-1, 362, 381, 474, 486, 522, 528 настоящего Кодекса,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до пяти, на должностных лиц и индивидуальных предпринимателей – в размере до пятнадцати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часть первую статьи 541 после слов «218-1 (частью седьмой),» дополнить словами «219-6, 219-8 (частями второй и третьей),»;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548-1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548-1. Органы по государственному энергетическому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надзору и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Органы по государственному энергетическому надзору и контролю рассматривают дела об административных правонарушениях, предусмотренных статьями 219-1, 219-2, 219-3, 219-4, 219-5, 219-7, 219-8 (часть первая), 219-10 настоящего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566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Органы, осуществляющие государственный контроль в области технического регулирования и обеспечения единства измерений, рассматривают дела об административных правонарушениях, предусмотренных статьями 161 (частью первой), 164, 219-9, 317 (частью первой), 357-2 (частью первой), 496 (частью первой) настоящего Кодекса.»;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статьи 568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Рассматривать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заместители, а также главные государственные строительные инспекторы областей, городов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«органов в области технического регулирования и обеспечения единства измерений и его территориальных органов (статьи 161 (часть четвертая), 219-6, 338-1 (части третья, девятая, десятая и двенадцатая), 317 (части вторая и третья), 317-1, 317-2, 356, 496 (часть вторая), 501);»;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«органов по государственному энергетическому надзору и контролю (статьи 219-8 (части вторая и третья), 223–225, 225-1 (по нарушениям в охранных зонах линий электрических и тепловых сетей), 356);».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энергосбережение и повышение энергоэффективности: проведение мероприятий по энергосбережению и повышению энергоэффективности на республиканском уровне;»;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энергосбережение и повышение энергоэффективности: проведение мероприятий по энергосбережению и повышению энергоэффективности на областном уровне;»;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энергосбережение и повышение энергоэффективности: проведение мероприятий по энергосбережению и повышению энергоэффективности на местном уровне;»;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«8-1) энергосбережение и повышение энергоэффективности: проведение мероприятий по энергосбережению и повышению энергоэффективности на районном (города областного значения) уровне;».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миграции населения», опубликованный в газетах «Егемен Қазақстан» и «Казахстанская правда»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этом местные представительные органы вправе не повышать ставки платы, установленные настоящей статьей, субъектам, заключившим соглашение в области энергосбережения и повышения энергоэффективности, по объектам исключительно в рамках такого соглашения.».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«О транспорте в Республике Казахстан» (Ведомости Верховного Совета Республики Казахстан, 1994 г., № 15, ст. 201; Ведомости Парламента Республики Казахстан, 1996 г., № 2, ст. 186; 1998 г., № 24, ст. 447; 2001 г., № 23, ст. 309, 321; № 24, ст. 338; 2003 г., № 10, ст. 54; 2004 г., № 18, ст. 110, № 23, ст. 142; 2005 г., № 15, ст. 63; 2006 г., № 3, ст. 22; № 14, ст. 89; № 24, ст. 148; 2009 г., № 18, ст. 84; 2010 г., № 17-18, ст. 114; № 24, ст. 146; 2011 г., № 1, ст. 2, 3; № 5, ст. 43; № 12,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«Раздел 4. Безопасность, энергоэффективность и ответственность на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«Транспортные средства должны соответствовать требованиям по энергоэффективности, безопасности жизни и здоровья человека, окружающей среды, установленным техническими регламентами в сфере транспорта, иметь документ в сфере подтверждения соответствия, а также быть зарегистрированными в порядке, установленном законодательством Республики Казахстан.».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 (Ведомости Парламента Республики Казахстан, 1997 г., № 8, ст. 84; 1999 г., № 13, ст. 431; № 23, ст. 921; 2001 г., № 15-16, ст. 228; 2002 г., № 6, ст. 71; 2003 г., № 11, ст. 67; 2004 г., № 14, ст. 82; № 17, ст. 101; № 23, ст. 142; 2006 г., № 16, ст. 103; 2007 г., № 9, ст. 67; № 10, ст. 69; № 15, ст. 106, 108; № 18, ст. 143; 2009 г., № 11-12, ст. 54; № 18, ст. 84; № 24, ст. 122; 2010 г., № 5, ст. 23; № 10, ст. 52; 2011 г., № 1, ст. 2, 3; № 5, ст. 43; № 6, ст. 50; № 10, ст. 86; № 11, ст. 102;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миграции населения», опубликованный в газетах «Егемен Қазақстан» и «Казахстанская правда»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Плата за коммунальные услуги в жилищах всех форм собственности взимается по тарифам, утвержденным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принимает меры по оказанию жилищной помощи малообеспеченным семьям (гражданам)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 на основании правил предоставления жилищной помощи, утвержденных Правительством Республики Казахстан.».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2; № 11, ст. 102; № 12, ст. 111; № 13, ст. 112;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по производству, передаче, распределению и (или) снабжению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сооружений;».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1-9), 1-10)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«1-9) обеспечивает включение мероприятий по энергосбережению и повышению энергоэффективности в программу развития соответствующей территории, заключает соглашения в области энергосбережения и повышения энергоэффективности, а также осуществляет информационную деятельность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1-10) обеспечивает проведение государственной политики в области энергосбережения и повышения энергоэффективности;»;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осуществляет мониторинг намечаемых к строительству (реконструкции, расширению, модернизации, капитальному ремонту) объектов на подведомственной территории объектов и комплексов;»;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31 дополнить подпунктами 1-9), 1-10)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«1-9) обеспечивает включение мероприятий по энергосбережению и повышению энергоэффективности в программу развития соответствующего района, города областного значения, а также осуществляет информационную деятельность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1-10) обеспечивает проведение государственной политики в области энергосбережения и повышения энергоэффективности;».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(Ведомости Парламента Республики Казахстан, 2001 г., № 17-18, ст. 243; 2004 г., № 23, ст. 142; 2005 г., № 6, ст. 10; № 7-8, ст. 19; 2006 г., № 1, ст. 5; № 3, ст. 22; № 15, ст. 95; № 23, ст. 144; № 24, ст. 148; 2007 г., № 1, ст. 4; № 2, ст. 18; № 16, ст. 129; 2008 г., № 21, ст. 97; № 24, ст. 129; 2009 г., № 15-16, ст. 76; № 18, ст. 84; 2010 г., № 5, ст. 23; 2011 г., № 1, ст. 2; № 6, ст. 50; № 11, ст. 102; № 12,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«проверку» заменить словом «оценку»;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«проводящий комплексную проверку готовности объекта (комплекса), контрольное испытание технологического оборудования и инженерных систем» заменить словами «устанавливающий и документально подтверждающий готовность законченного строительством объекта»;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«и его территориальные подразделения»;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подпункте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слова «, государственного архитектурно-строительного контроля и надзора и лицензирования»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«республиканского значения»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государственного архитектурно-строительного контроля и надзора, лицензирования» и «, правил лицензирования при выдаче лицензий и подтверждении соответствия заявителей и лицензиатов квалификационным требованиям, правил осуществления государственного архитектурно-строительного контроля и надзора за качеством строительства»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 подпунктом 12-2)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«12-2) осуществление лицензирования архитектурной, градостроительной и строительной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государственного архитектурно-строительного контроля и надзора, лицензирования»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в том числе путем направления предписания лицензиару о необходимости приостановления действия лицензии и приостановления ведения работ в порядке, установленном законодательством Республики Казахстан об административных правонарушениях и лицензировании»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«по объектам республиканского значения»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«12-1) оказание содействия в работе государственных органов архитектурно-строительного контроля и надзора на территории области;»;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«13-1) оказание содействия в работе государственных органов архитектурно-строительного контроля и надзора на территории области;»;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заголовке, пунктах 1 и 2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государственного архитектурно-строительного контроля и надзора»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«контроль» дополнить словами «и надзор»;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уполномоченный государственный орган по делам архитектуры, градостроительства и строительства и его территориальные подразделения путем проведения инспектирования строительства объектов, а также контроля и надзора за деятельностью местных исполнительных органов по делам архитектуры, градостроительства и строительства, осуществляемых в пределах компетенции, установленной настоящим Законом;»;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пункте 3 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«структурными подразделениями местных исполнительных органов областей, городов республиканского значения, столицы, осуществляющими функции государственного архитектурно-строительного контроля и надзора» заменить словами «уполномоченным государственным органом по делам архитектуры, градостроительства и строительства»;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 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Государственная архитектурно-строительная инспекция состоит из структурного подразделения уполномоченного органа по делам архитектуры, градостроительства и строительства и территориальных подразделений, осуществляющих государственный архитектурно-строительный контроль и надзор за качеством строительства объектов.»;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Руководитель уполномоченного органа, осуществляющего государственный архитектурно-строительный контроль и надзор за ходом и качеством строительства объектов, его заместители и штатные работники, в должностные обязанности которых входит оперативное инспектирование строек, являются соответственно Главным государственным строительным инспектором Республики Казахстан, заместителями Главного государственного строительного инспектора Республики Казахстан и государственными строительными инспекторами.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территориальных подразделений, осуществляющих государственный архитектурно-строительный контроль и надзор за ходом и качеством строительства объектов, их заместители и штатные работники, в должностные обязанности которых входит оперативное инспектирование строек, являются соответственно главными государственными строительными инспекторами, заместителями главного государственного строительного инспектора и государственными строительными инспекторами областей, городов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Правом рассматривать дела об административных правонарушениях и налагать административные взыскания наделяется Главный государственный строительный инспектор Республики Казахстан и его заместители, а также главные государственные строительные инспекторы областей, городов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осуществляющие контроль и надзор за строительством объектов республиканского значения, а также за деятельностью местных исполнительных органов в сфере архитектуры, градостроительства и строительства» заменить словами «и его территориальных подразделений»;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«местных исполнительных органов» заменить словами «его территориальных подразделений»;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Архитектурный проект как самостоятельный проект создания сооружения (монумента), а также как часть проектной (проектно-сметной) документации для строительства должен содержать архитектурно-художественные, композиционные и объемно-планировочные решения, комплексно учитывающие социальные, экономические, функциональные, инженерные, технические, противопожарные, противовзрывные, санитарно-гигиенические, экологические требования, а также требования по энергоэффективности и иные требования к объекту в объеме, необходимом для разработки проекта строительства или иной документации для строительства.»;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Проект строительства (строительный проект) как основная часть проектной (проектно-сметной) документации для строительства должен содержать градостроительную обоснованность местоположения объекта, экономические, архитектурные, объемно-планировочные, функциональные, технологические, конструктивные, инженерные, природоохранные, энергосберегающие и иные решения в объеме, необходимом для ведения строительства и сдачи объекта в эксплуатацию.»;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Для производства строительно-монтажных работ требуется разрешение уполномоченного государственного органа по делам архитектуры, градостроительства и строительства и его территориальных подразделений.»;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слово «проверке» заменить словом «оценке»;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«проверка устранения» заменить словами «установление исполнения»;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«проверка» заменить словом «установление».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электроэнергетике» (Ведомости Парламента Республики Казахстан, 2004 г., № 17, ст. 102; 2006 г., № 3, ст. 22; № 7, ст. 38; № 13, ст. 87; № 24, ст. 148; 2007 г., № 19, ст. 148; 2008 г., № 15-16, ст. 64; № 24, ст. 129; 2009 г., № 13-14, ст. 62; № 15-16, ст. 74; № 18, ст. 84; 2010 г., № 5, ст. 23; 2011 г., № 1, ст. 2; № 5, ст. 43; № 11, ст. 102; № 12, ст. 111;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Купля-продажа электрической и тепловой энергии на розничном рынке осуществляется на основании договоров энергоснабжения, заключаемых потребителями с энергоснабжающими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Энергоснабжающие организации не вправе отказывать потребителям в реализации (продаже) электрической энергии по тарифам, дифференцированным по зонам суток и (или) в зависимости от объемов (для физических лиц) потребляемой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Энергоснабжающие организации не вправе отказывать потребителям в реализации тепловой энергии по тарифам, дифференцированным в зависимости от наличия или отсутствия приборов учета тепловой энергии.».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(Ведомости Парламента Республики Казахстан, 2010 г., № 12, ст. 60; 2011 г., № 1, ст. 2; № 11, ст. 102; № 12,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исключить.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 (Ведомости Парламента Республики Казахстан, 2011 г., № 1, ст. 1; № 2, ст. 26; № 11, ст. 102; № 15, ст. 120):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Закону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в области энергосбережения и повышения энергоэффективности;».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с изменением, внесенным Законом РК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шести месяцев после его первого официального опубликования,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абзацев девятнадцатого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двадцать шестого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пункта 1 статьи 1, которые вводятся в действие с 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абзацев двадцать седьмого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тридцать первого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пункта 1 статьи 1, которые вводятся в действие с 1 января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абзацев тридцать второго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тридцать шестого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пункта 1 статьи 1, которые вводятся в действие с 1 января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абзацев тридцать седьмого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тридцать девятого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пункта 1 статьи 1 в части установления административной ответственности за продажу и производство электрических ламп накаливания, которые вводятся в 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электрических ламп накаливания мощностью 100 Вт и выше с 1 июля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электрических ламп накаливания мощностью 75 Вт и выше с 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электрических ламп накаливания мощностью 25 Вт и выше с 1 января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абзацев сорокового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сорок четвертого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4) пункта 1 статьи 1, которые вводятся в действие с 1 января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1, который вводится в действие по истечении десяти календарных дней после его первого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положений абзацев седьмого и восьмого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 и действуют до 1 января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абзацев пятого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шестого подпункта 1) пункта 7 статьи 1, которые вводятся в действие по истечении десяти календарных дней после его первого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статьи 1, которые вводятся в действие по истечении десяти календарных дней после его первого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статьи 1, который вводится в действие с 30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июля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января 2015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