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9bcf" w14:textId="7739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документах, удостоверяющих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января 2013 года № 73-V.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 основы документов, удостоверяющих личность, устанавливает требования к их оформлению, а также регулирует деятельность по изготовлению, выдаче, замене, сдаче, изъятию и уничтожению документов, удостоверяющих личность.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лица без гражданства – документ, удостоверяющий личность физического лица, не имеющего доказательства своей принадлежности к гражданству какого-либо государства;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беженца – документ, удостоверяющий личность и подтверждающий статус беженца;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личность, – документ установленного образца с зафиксированной в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личности, выдаваемый на материальном носителе либо в случаях, определенных законодательством Республики Казахстан, в электронной форме;</w:t>
      </w:r>
    </w:p>
    <w:bookmarkEnd w:id="5"/>
    <w:bookmarkStart w:name="z2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проездной документ – документ, выдаваемый иностранцам и лицам без гражданства для выезда за пределы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гражданина Республики Казахстан – документ, удостоверяющий личность гражданина и подтверждающий гражданство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паспорт гражданина Республики Казахстан – документ, удостоверяющий личность гражданина и подтверждающий гражданство Республики Казахстан на территории Республики Казахстан и за ее пределами;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дипломатический паспорт Республики Казахстан – документ, удостоверяющий личность гражданина Республики Казахстан при его выезде, проживании за пределами Республики Казахстан для исполнения возложенных на него служебных обязанностей и при его въезде в Республику Казахстан;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служебный паспорт Республики Казахстан – документ, удостоверяющий личность гражданина Республики Казахстан и подтверждающий официальный статус его владельца при выезде и въезде, проживании за пределами Республики Казахстан для исполнения возложенных на него служебных обязанностей;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моряка Республики Казахстан – документ, удостоверяющий личность владельца, работающего на борту морского судна (за исключением военного корабля) в составе его экипажа, а также судна смешанного (река-море) плавания, используемых для целей торгового мореплавания, или обучающегося в учебном заведении, направляемого на суда для прохождения практики;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на возвращение – документ, удостоверяющий личность и подтверждающий право его владельца на однократный въезд в Республику Казахстан;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о рождении – документ, удостоверяющий личность физического лица, свидетельствующий о государственной регистрации факта его рождения;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уполномоченные государственные органы – органы внутренних дел, органы юстиции, орган в области внешнеполитической деятельности, орган в области транспорта и коммуникаций, осуществляющие в пределах своей компетенции оформление, выдачу, замену, изъятие и уничтожение документов, удостоверяющих личность;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заграничный паспорт – документ, признаваемый Республикой Казахстан в качестве документа, удостоверяющего личность иностранца или лица без гражданства и подтверждающего их правовой статус;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на жительство иностранца в Республике Казахстан – документ, удостоверяющий личность иностранца на территории Республики Казахстан и подтверждающий получение им разрешения на постоянное проживание в Республике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документах, удостоверяющих личность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документах, удостоверяющих личность,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8"/>
    <w:bookmarkStart w:name="z2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правоотношения, урегулированные законодательством Республики Казахстан о документах, удостоверяющих личность, не распространяется действие законодательства Республики Казахстан о государственных закупках в части приобретения товаров, работ, услуг для изготовления документов, удостоверяющих личность, указанных в подпунктах 1), 2), 3) и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накопления и ведения интегрированного банка данных системы изготовления документов, автоматизации работ по учету миграционных процессов, разработке, внедрению и сопровождению программно-технических продуктов для органов внутренних дел.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Статью 2 с изменениями, внесенными Законом РК от 15.11.2021 </w:t>
      </w:r>
      <w:r>
        <w:rPr>
          <w:rFonts w:ascii="Times New Roman"/>
          <w:b w:val="false"/>
          <w:i w:val="false"/>
          <w:color w:val="000000"/>
          <w:sz w:val="28"/>
        </w:rPr>
        <w:t>№ 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всех граждан Республики Казахстан независимо от места проживания, иностранцев и лиц без гражданства, постоянно проживающих или временно пребывающих в Республике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правового регулирования в сфере документов, удостоверяющих личность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оформлению, выдаче, замене, сдаче, изъятию и уничтожению документов, удостоверяющих личность, основываются на принципах: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прав и свобод человека и гражданина;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равенства всех перед законом;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недопустимости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единства прав и обязанностей человека и гражданина;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доступности.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граждан Республики Казахстан, иностранцев и лиц без гражданства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имеют право на получение документов, удостоверяющих личность, соответствующих своему статусу.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 независимо от места проживания, иностранцы и лица без гражданства, постоянно проживающие или временно пребывающие в Республике Казахстан, обязаны иметь документы, удостоверяющие личность, соответствующие своему статусу.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ПРАВОВЫЕ ОСНОВЫ ДОКУМЕНТОВ, УДОСТОВЕРЯЮЩИХ ЛИЧНОСТЬ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Документы, удостоверяющие личность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Документами, удостоверяющими личность,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на жительство иностранца в Республике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лица без гражданства;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дипломатический паспорт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служебный паспорт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беженца;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моряка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заграничный паспорт;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на возвращение;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рождении;</w:t>
      </w:r>
    </w:p>
    <w:bookmarkEnd w:id="43"/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проездной документ.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водительское удостоверение, военный билет и актовая запись о рождении могут быть признаны документами, удостоверяющими личность.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удостоверяющие личность, выдаваемые уполномоченными государственными органами Республики Казахстан, являются собственностью государства.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Гражданско-правовые сделки совершаются по документам, удостоверяющим личность, предусмотренным подпунктами 1), 2), 3), 4), 9) и 11) пункта 1 настоящей статьи.</w:t>
      </w:r>
    </w:p>
    <w:bookmarkEnd w:id="47"/>
    <w:bookmarkStart w:name="z2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удостоверяющие личность, используемые и представляемые физическим и юридическим лицам посредством сервиса цифровых документов, равнозначны документам на бумажном носителе, кроме случаев, определенных законодательством Республики Казахстан в сфере документов, удостоверяющих личность.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Требования к документам, удостоверяющим личность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удостоверяющие личность, содержат следующие данные: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место рождения;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пол, за исключением свидетельства о рождении;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национальную принадлежность – по желанию владельца в документах, удостоверяющих личность, указанных в подпунктах 1), 2), 5) и 6) пункта 1 статьи 6 настоящего Закона;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гражданство, за исключением свидетельства о рождении;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фотографию, за исключением свидетельства о рождении;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органа, выдавшего документ;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выдачи, номер документа, срок действия, за исключением свидетельства о рождении;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владельца документов, за исключением свидетельства о рождении.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удостоверяющие личность, указанные в подпунктах 1), 2), 3), 4), 5), 6) , 11) и 12) пункта 1 статьи 6 настоящего Закона, содержат индивидуальный идентификационный номер.</w:t>
      </w:r>
    </w:p>
    <w:bookmarkEnd w:id="59"/>
    <w:bookmarkStart w:name="z2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Документы, удостоверяющие личность, указанные в подпунктах 1) – 4),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содержат отпечатки пальцев рук владельца документа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удостоверяющие личность, заполняются уполномоченным государственным органом на казахском языке или по желанию владельца на русском языке.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 и удостоверение лица без гражданства заполняются на казахском языке или по желанию владельца на русском языке, а также на английском языке.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 Республики Казахстан, служебный паспорт Республики Казахстан, удостоверение личности моряка Республики Казахстан, проездной документ заполняются на казахском и английском языках.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30.12.2016 </w:t>
      </w:r>
      <w:r>
        <w:rPr>
          <w:rFonts w:ascii="Times New Roman"/>
          <w:b w:val="false"/>
          <w:i w:val="false"/>
          <w:color w:val="000000"/>
          <w:sz w:val="28"/>
        </w:rPr>
        <w:t>№ 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Паспорт гражданина Республики Казахстан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гражданина Республики Казахстан выдается гражданам Республики Казахстан по их желанию независимо от возраста и удостоверяет личность гражданина Республики Казахстан на территории Республики Казахстан и за ее пределами.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паспорт гражданина Республики Казахстан могут вноситься следующие записи и отметки: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виза иностранного государства;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отметка структурного подразделения территориального подразделения Пограничной службы Комитета национальной безопасности Республики Казахстан о пересечении границы.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Отметки в паспорте гражданина Республики Казахстан, проставляемые уполномоченными государственными органами Республики Казахстан, оформляются штампами, форма которых устанавливается уполномоченными государственными органами и Комитетом национальной безопасности Республики Казахстан. Проставление и внесение в паспорт гражданина Республики Казахстан записей и отметок, не предусмотренных настоящим Законом, запрещаются.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гражданина Республики Казахстан выдается сроком действия на десять лет, а для детей в возрасте младше двенадцати лет – на пять лет.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>
        <w:rPr>
          <w:rFonts w:ascii="Times New Roman"/>
          <w:b w:val="false"/>
          <w:i w:val="false"/>
          <w:color w:val="000000"/>
          <w:sz w:val="28"/>
        </w:rPr>
        <w:t>№ 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Удостоверение личности гражданина Республики Казахстан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на ее территории, обязаны иметь удостоверение личности.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выдается гражданам Республики Казахстан с шестнадцатилетнего возраста.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Казахстан, выезжающие на постоянное жительство за границу, сдают удостоверения личности в органы внутренних дел.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личности гражданина Республики Казахстан выдается сроком действия на десять лет.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Вид на жительство иностранца в Республике Казахстан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 на жительство иностранца в Республике Казахстан выдается иностранцам, постоянно проживающим на территории Республики Казахстан, с шестнадцатилетнего возраста сроком действия на десять лет, но не выше срока действия паспорта страны их гражданства.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выезде за границу личность иностранца удостоверяет паспорт страны его гражданства.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Удостоверение лица без гражданства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лица без гражданства выдается лицам без гражданства, постоянно проживающим на территории Республики Казахстан, достигшим шестнадцатилетнего возраста.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лица без гражданства выдается сроком действия на пять лет для подтверждения личности владельца на территории Республики Казахстан и за ее пределами.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выезде за границу без родителей, опекунов, попечителей удостоверение лица без гражданства выдается лицам до шестнадцати лет.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Дипломатический паспорт Республики Казахстан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Республики Казахстан выдается должностным лицам согласно перечню, утверждаемому Президентом Республики Казахстан.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уполномоченного государственного органа, осуществляющего внешнеполитическую деятельность, по согласованию с Президентом Республики Казахстан имеет право выдать дипломатический паспорт Республики Казахстан лицам, не указанным в перечне.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Супругам и детям до восемнадцати лет лиц, имеющих дипломатический паспорт Республики Казахстан, в случае их совместного выезда в длительные заграничные командировки также выдаются дипломатические паспорта.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Дипломатический паспорт Республики Казахстан выдается сроком действия на пять лет.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Служебный паспорт Республики Казахстан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Служебный паспорт Республики Казахстан выдается должностным лицам согласно перечню, утверждаемому Президентом Республики Казахстан.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Супругам и детям до восемнадцати лет, следующим в длительные заграничные командировки вместе с лицами, имеющими служебные паспорта Республики Казахстан, также выдаются служебные паспорта.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Служебный паспорт Республики Казахстан выдается сроком действия на пять лет.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Удостоверение беженца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Удостоверение беженца выдается иностранцам и лицам без гражданства, которым присвоен статус беженца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беженца выдается сроком действия на один год, продлевается на каждый последующий год местным исполнительным органом области, города республиканского значения и столицы до периода сохранения в стране происхождения беженца обстоятельств, служивших основанием предоставления ему статуса беженца.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Удостоверение личности моряка Республики Казахстан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личности моряка Республики Казахстан выдается гражданам Республики Казахстан, работающим на борту судна или обучающимся в учебных заведениях, направляемым на суда для прохождения практики.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моряка Республики Казахстан также выдается иностранцам и лицам без гражданства, постоянно проживающим в Республике Казахстан, нанимающимся для работы на суда, зарегистрированные в Республике Казахстан.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моряка Республики Казахстан выдается сроком действия на пять лет.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Заграничный паспорт</w:t>
      </w:r>
    </w:p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Заграничный паспорт удостоверяет личность иностранца или лица без гражданства и подтверждает их правовой статус.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выдачи и срок действия заграничного паспорта определяются законодательством иностранного государства.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Свидетельство на возвращение</w:t>
      </w:r>
    </w:p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на возвращение выдается: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 – в случае утраты паспорта гражданина Республики Казахстан, служебного или дипломатического паспорта Республики Казахстан либо истечения срока их действия во время их пребывания за пределами Республики Казахстан;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гражданам Республики Казахстан – в случае их рождения за пределами Республики Казахстан;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без гражданства, постоянно проживающим в Республике Казахстан, – в случае утраты удостоверения лица без гражданства во время пребывания их за пределами Республики Казахстан;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беженцам – в случае утраты проездного документа во время пребывания их за пределами Республики Казахстан;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либо утратившим документы для въезда в Республику Казахстан, – в случаях их выдворения в Республику Казахстан, выдачи Республике Казахстан либо передачи Республике Казахстан в соответствии с международным договором о реадмиссии, ратифицированным Республикой Казахстан.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на возвращение выдается для однократного въезда в Республику Казахстан и не может быть использовано для выезда из Республики Казахстан.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возвращение выдается загранучреждениями Республики Казахстан.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свидетельство на возвращение вносятся отметки: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визах – компетентным органом иностранного государства, уполномоченным на выдачу виз;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аннулировании ранее внесенных отметок – органом, внесшим соответствующую отметку.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изменением, внесенным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Свидетельство о рождении</w:t>
      </w:r>
    </w:p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рождении выдается на основании актовой записи о государственной регистрации рождения ребенка в соответствии с законодательством Республики Казахстан.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 рождении является документом, удостоверяющим личность физического лица, до получения одного из следующих документов – удостоверения личности гражданина Республики Казахстан, паспорта гражданина Республики Казахстан, удостоверения лица без гражданства либо заграничного паспорта.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18-1. Проездной документ</w:t>
      </w:r>
    </w:p>
    <w:bookmarkStart w:name="z2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Проездной документ выдается:</w:t>
      </w:r>
    </w:p>
    <w:bookmarkEnd w:id="106"/>
    <w:bookmarkStart w:name="z2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лицу, которому присвоен статус беженца, для передвижения за пределами территории Республики Казахстан; 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Проездной документ выдается сроком действия на один год, при этом для беженцев срок действия проездного документа не должен превышать срока действия удостоверения беженца.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18-1 в соответствии с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Основания выдачи документов, удостоверяющих личность</w:t>
      </w:r>
    </w:p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документов, удостоверяющих личность, осуществляется на основании одного из следующих документов: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актовой записи о рождении;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рождении;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паспорта гражданина Республики Казахстан;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удостоверения личности гражданина Республики Казахстан;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свидетельства на возвращение;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удостоверения лица без гражданства;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заграничного паспорта;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справки о приеме в гражданство Республики Казахстан, выходе из гражданства Республики Казахстан и изменении гражданства по Указу Президента Республики Казахстан, а также об изменении гражданства в соответствии с международными договорами, ратифицированными Республикой Казахстан;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ходатайства о присвоении статуса беженца, положительно рассмотренного уполномоченным государственным органом;</w:t>
      </w:r>
    </w:p>
    <w:bookmarkEnd w:id="118"/>
    <w:bookmarkStart w:name="z2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удостоверения беженца.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Выдача документов, удостоверяющих личность</w:t>
      </w:r>
    </w:p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удостоверяющие личность,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документов, удостоверяющих личность (за исключением документов, оформленных в загранучреждениях Республики Казахстан).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желанию физического лица в порядке, установленном органами внутренних дел, документы, удостоверяющие личность,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выдаются в ускоренном порядке.</w:t>
      </w:r>
    </w:p>
    <w:bookmarkEnd w:id="121"/>
    <w:bookmarkStart w:name="z2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в ускоренном порядке документов, указанных в части первой настоящей статьи, взимается оплата в соответствии с прейскурантом цен, утверждаемым органами внутренних дел по согласованию с антимонопольным органом.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документов, удостоверяющих личность, фамилия, имя, отчество (при его наличии) и другие данные записываются в соответствии с документом, послужившим основанием для их выдачи, за исключением случаев, предусмотренных законами Республики Казахстан и актами Президента Республики Казахстан.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Восстановление документов, удостоверяющих личность, в случае их утраты</w:t>
      </w:r>
    </w:p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в случае утраты документов, удостоверяющих личность, обращаются в уполномоченные государственные органы для получения новых.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утрате паспорта Республики Казахстан граждане Республики Казахстан, находящиеся за границей, обращаются в загранучреждения Республики Казахстан.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Недействительность документов, удостоверяющих личность, их замена и сдача</w:t>
      </w:r>
    </w:p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удостоверяющий личность, является недействительным и подлежит сдаче и замене, если иное не предусмотрено законами Республики Казахстан, в случаях: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в нем данных, указанных в подпунктах 1), 2), 5), 6), 7) и 8) пункта 1 статьи 7 настоящего Закона (за исключением свидетельства о рождении);</w:t>
      </w:r>
    </w:p>
    <w:bookmarkEnd w:id="127"/>
    <w:bookmarkStart w:name="z2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отсутствия в нем данных, указанных в пункте 2-1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исключением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а также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срок действия которых не истек на 1 января 2024 года;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его действия;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невозможности идентификации данных, указанных в подпунктах 1), 2), 5), 6), 7) и 8) пункта 1 статьи 7 настоящего Закона, либо степени защиты документа;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документа со дня подачи заявления владельцем в уполномоченный государственный орган;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смены пола.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Найденные документы, удостоверяющие личность, сдаются в органы внутренних дел. В случае восстановления владельцем утраченного документа, удостоверяющего личность, найденный документ уничтожается в порядке, установленном законодательством Республики Казахстан.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30.12.2016 </w:t>
      </w:r>
      <w:r>
        <w:rPr>
          <w:rFonts w:ascii="Times New Roman"/>
          <w:b w:val="false"/>
          <w:i w:val="false"/>
          <w:color w:val="000000"/>
          <w:sz w:val="28"/>
        </w:rPr>
        <w:t>№ 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Изъятие и использование документов, удостоверяющих личность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и порядке, установленных законами Республики Казахстан, документы, удостоверяющие личность, изымаются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и лишения гражданства.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принятие в залог документов, удостоверяющих личность.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Запрещаются идентификация физического лица по копиям документов, удостоверяющих личность, а равно их использование, за исключением случаев, предусмотренных законодательством Республики Казахстан.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 лиц, осужденных к лишению свободы, документы, удостоверяющие личность, изымаются и хранятся в учреждениях, исполняющих приговоры. При освобождении от отбывания наказания документы, удостоверяющие личность, возвращаются владельцам.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изменением, внесенным Законом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КОМПЕТЕНЦИЯ ГОСУДАРСТВЕННЫХ ОРГАНОВ В СФЕРЕ</w:t>
      </w:r>
      <w:r>
        <w:br/>
      </w:r>
      <w:r>
        <w:rPr>
          <w:rFonts w:ascii="Times New Roman"/>
          <w:b/>
          <w:i w:val="false"/>
          <w:color w:val="000000"/>
        </w:rPr>
        <w:t>ДОКУМЕНТОВ, УДОСТОВЕРЯЮЩИХ ЛИЧНОСТЬ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Компетенция Президента Республики Казахстан</w:t>
      </w:r>
    </w:p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Казахстан: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порядок оформления, выдачи, замены, сдачи, изъятия и уничтожения дипломатических и служебных паспортов Республики Казахстан;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должностных лиц Республики Казахстан, которым выдаются дипломатические и служебные паспорта Республики Казахстан;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 в соответствии с Конституцией и законами Республики Казахстан.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Компетенция Правительства Республики Казахстан</w:t>
      </w:r>
    </w:p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25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Компетенция органов внутренних дел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дел:</w:t>
      </w:r>
    </w:p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утверждают образцы, порядок оформления, выдачи, замены, сдачи, изъятия и уничтожения документов, удостоверяющих личность, и требования к их защите:</w:t>
      </w:r>
    </w:p>
    <w:bookmarkEnd w:id="145"/>
    <w:bookmarkStart w:name="z2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Республики Казахстан;</w:t>
      </w:r>
    </w:p>
    <w:bookmarkEnd w:id="146"/>
    <w:bookmarkStart w:name="z2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 гражданина Республики Казахстан;</w:t>
      </w:r>
    </w:p>
    <w:bookmarkEnd w:id="147"/>
    <w:bookmarkStart w:name="z21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на жительство иностранца в Республике Казахстан;</w:t>
      </w:r>
    </w:p>
    <w:bookmarkEnd w:id="148"/>
    <w:bookmarkStart w:name="z22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лица без гражданства;</w:t>
      </w:r>
    </w:p>
    <w:bookmarkEnd w:id="149"/>
    <w:bookmarkStart w:name="z2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проездного документа;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оформление, выдачу, замену, изъятие и уничтожение документов, удостоверяющих личность, указанных в подпункте 1) настоящей статьи;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Компетенция уполномоченного государственного органа в области внешнеполитической деятельности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внешнеполитической деятельности:</w:t>
      </w:r>
    </w:p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образцы, порядок оформления, выдачи, замены, сдачи, изъятия и уничтожения дипломатического паспорта Республики Казахстан и служебного паспорта Республики Казахстан;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образец, порядок оформления, выдачи и замены свидетельства на возвращение;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оформление, выдачу, замену, изъятие и уничтожение документов, удостоверяющих личность, указанных в подпункте 1) настоящей статьи;</w:t>
      </w:r>
    </w:p>
    <w:bookmarkEnd w:id="155"/>
    <w:bookmarkStart w:name="z22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 осуществляет оформление, выдачу, замену, изъятие и уничтожение паспорта гражданина Республики Казахстан при обращении граждан Республики Казахстан в загранучреждения Республики Казахстан;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изымает удостоверения личности у граждан Республики Казахстан, получивших документы на право постоянного проживания за границей, и паспорта – в случае приобретения гражданства иного государства;</w:t>
      </w:r>
    </w:p>
    <w:bookmarkEnd w:id="157"/>
    <w:bookmarkStart w:name="z1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Компетенция иных уполномоченных государственных органов</w:t>
      </w:r>
    </w:p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уполномоченные государственные органы: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образцы, порядок оформления, выдачи, замены, сдачи, изъятия и уничтожения документов, удостоверяющих личность: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– свидетельства о рождении и требования к их защите;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транспорта и коммуникаций – удостоверение личности моряка Республики Казахстан;</w:t>
      </w:r>
    </w:p>
    <w:bookmarkEnd w:id="162"/>
    <w:bookmarkStart w:name="z21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осуществляющий руководство в сфере регулирования отношений по вопросам беженцев, – удостоверение беженца;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компетенции осуществляют оформление, выдачу, замену, изъятие и уничтожение документов, удостоверяющих личность;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29 предусмотрена в редакции Закона РК от 16.05.2024 </w:t>
      </w:r>
      <w:r>
        <w:rPr>
          <w:rFonts w:ascii="Times New Roman"/>
          <w:b w:val="false"/>
          <w:i w:val="false"/>
          <w:color w:val="ff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Государственная монополия в области изготовления документов, удостоверяющих личность</w:t>
      </w:r>
    </w:p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изготовлению документов, удостоверяющих личность, указанных в подпунктах 1), 2), 3) и 4) пункта 1 статьи 6 настоящего Закона, накоплению и ведению интегрированного банка данных системы изготовления документов, автоматизации работы по учету миграционных процессов, разработке, внедрению и сопровождению программно-технических продуктов для органов внутренних дел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Прейскурант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ведения, утверждается органами внутренних дел по согласованию с антимонопольным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изменением, внесенным Законом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о документах, удостоверяющих личность</w:t>
      </w:r>
    </w:p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документах, удостоверяющих личность, влечет ответственность в соответствии с законами Республики Казахстан.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его первого официального опубликования.</w:t>
      </w:r>
    </w:p>
    <w:bookmarkEnd w:id="169"/>
    <w:bookmarkStart w:name="z2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Приостановить до 1 января 2024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настоящего Закона.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