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202a" w14:textId="5962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w:t>
      </w:r>
    </w:p>
    <w:p>
      <w:pPr>
        <w:spacing w:after="0"/>
        <w:ind w:left="0"/>
        <w:jc w:val="both"/>
      </w:pPr>
      <w:r>
        <w:rPr>
          <w:rFonts w:ascii="Times New Roman"/>
          <w:b w:val="false"/>
          <w:i w:val="false"/>
          <w:color w:val="000000"/>
          <w:sz w:val="28"/>
        </w:rPr>
        <w:t>Закон Республики Казахстан от 13 июня 2013 года № 102-V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РК см. </w:t>
      </w:r>
      <w:r>
        <w:rPr>
          <w:rFonts w:ascii="Times New Roman"/>
          <w:b w:val="false"/>
          <w:i w:val="false"/>
          <w:color w:val="ff0000"/>
          <w:sz w:val="28"/>
        </w:rPr>
        <w:t>ст.2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317-12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317-12. Подача заявления</w:t>
      </w:r>
      <w:r>
        <w:br/>
      </w:r>
      <w:r>
        <w:rPr>
          <w:rFonts w:ascii="Times New Roman"/>
          <w:b w:val="false"/>
          <w:i w:val="false"/>
          <w:color w:val="000000"/>
          <w:sz w:val="28"/>
        </w:rPr>
        <w:t>
      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внутренних дел в суд по месту пребывания и (или) регистрации иностранца или лица без гражданства.»;</w:t>
      </w:r>
      <w:r>
        <w:br/>
      </w:r>
      <w:r>
        <w:rPr>
          <w:rFonts w:ascii="Times New Roman"/>
          <w:b w:val="false"/>
          <w:i w:val="false"/>
          <w:color w:val="000000"/>
          <w:sz w:val="28"/>
        </w:rPr>
        <w:t>
</w:t>
      </w:r>
      <w:r>
        <w:rPr>
          <w:rFonts w:ascii="Times New Roman"/>
          <w:b w:val="false"/>
          <w:i w:val="false"/>
          <w:color w:val="000000"/>
          <w:sz w:val="28"/>
        </w:rPr>
        <w:t>
      2) часть третью </w:t>
      </w:r>
      <w:r>
        <w:rPr>
          <w:rFonts w:ascii="Times New Roman"/>
          <w:b w:val="false"/>
          <w:i w:val="false"/>
          <w:color w:val="000000"/>
          <w:sz w:val="28"/>
        </w:rPr>
        <w:t>статьи 317-15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Решение суда направляется для исполнения в органы внутренних дел.».</w:t>
      </w:r>
    </w:p>
    <w:bookmarkEnd w:id="0"/>
    <w:bookmarkStart w:name="z5" w:id="1"/>
    <w:p>
      <w:pPr>
        <w:spacing w:after="0"/>
        <w:ind w:left="0"/>
        <w:jc w:val="both"/>
      </w:pP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w:t>
      </w:r>
      <w:r>
        <w:br/>
      </w:r>
      <w:r>
        <w:rPr>
          <w:rFonts w:ascii="Times New Roman"/>
          <w:b w:val="false"/>
          <w:i w:val="false"/>
          <w:color w:val="000000"/>
          <w:sz w:val="28"/>
        </w:rPr>
        <w:t>
</w:t>
      </w:r>
      <w:r>
        <w:rPr>
          <w:rFonts w:ascii="Times New Roman"/>
          <w:b w:val="false"/>
          <w:i w:val="false"/>
          <w:color w:val="000000"/>
          <w:sz w:val="28"/>
        </w:rPr>
        <w:t>
      1) в оглавлении заголовок </w:t>
      </w:r>
      <w:r>
        <w:rPr>
          <w:rFonts w:ascii="Times New Roman"/>
          <w:b w:val="false"/>
          <w:i w:val="false"/>
          <w:color w:val="000000"/>
          <w:sz w:val="28"/>
        </w:rPr>
        <w:t>статьи 560-1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560-1. Уполномоченный орган в области регулирования зернового рынка»;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543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w:t>
      </w:r>
      <w:r>
        <w:br/>
      </w:r>
      <w:r>
        <w:rPr>
          <w:rFonts w:ascii="Times New Roman"/>
          <w:b w:val="false"/>
          <w:i w:val="false"/>
          <w:color w:val="000000"/>
          <w:sz w:val="28"/>
        </w:rPr>
        <w:t>
</w:t>
      </w:r>
      <w:r>
        <w:rPr>
          <w:rFonts w:ascii="Times New Roman"/>
          <w:b w:val="false"/>
          <w:i w:val="false"/>
          <w:color w:val="000000"/>
          <w:sz w:val="28"/>
        </w:rPr>
        <w:t>
      после слов «446 (частью первой),» дополнить словами «447-1 (частью второй), 447-3,»;</w:t>
      </w:r>
      <w:r>
        <w:br/>
      </w:r>
      <w:r>
        <w:rPr>
          <w:rFonts w:ascii="Times New Roman"/>
          <w:b w:val="false"/>
          <w:i w:val="false"/>
          <w:color w:val="000000"/>
          <w:sz w:val="28"/>
        </w:rPr>
        <w:t>
</w:t>
      </w:r>
      <w:r>
        <w:rPr>
          <w:rFonts w:ascii="Times New Roman"/>
          <w:b w:val="false"/>
          <w:i w:val="false"/>
          <w:color w:val="000000"/>
          <w:sz w:val="28"/>
        </w:rPr>
        <w:t>
      после слов «466 (частью первой),» дополнить цифрами «467-1,»;</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подпункт 6) после слов «464-1 (частью третьей),» дополнить словами «467-1 (частью второй),»;</w:t>
      </w:r>
      <w:r>
        <w:br/>
      </w:r>
      <w:r>
        <w:rPr>
          <w:rFonts w:ascii="Times New Roman"/>
          <w:b w:val="false"/>
          <w:i w:val="false"/>
          <w:color w:val="000000"/>
          <w:sz w:val="28"/>
        </w:rPr>
        <w:t>
</w:t>
      </w:r>
      <w:r>
        <w:rPr>
          <w:rFonts w:ascii="Times New Roman"/>
          <w:b w:val="false"/>
          <w:i w:val="false"/>
          <w:color w:val="000000"/>
          <w:sz w:val="28"/>
        </w:rPr>
        <w:t>
      подпункт 7):</w:t>
      </w:r>
      <w:r>
        <w:br/>
      </w:r>
      <w:r>
        <w:rPr>
          <w:rFonts w:ascii="Times New Roman"/>
          <w:b w:val="false"/>
          <w:i w:val="false"/>
          <w:color w:val="000000"/>
          <w:sz w:val="28"/>
        </w:rPr>
        <w:t>
</w:t>
      </w:r>
      <w:r>
        <w:rPr>
          <w:rFonts w:ascii="Times New Roman"/>
          <w:b w:val="false"/>
          <w:i w:val="false"/>
          <w:color w:val="000000"/>
          <w:sz w:val="28"/>
        </w:rPr>
        <w:t>
      после цифр «247,» дополнить словами «447-1 (частью второй), 447-3,»;</w:t>
      </w:r>
      <w:r>
        <w:br/>
      </w:r>
      <w:r>
        <w:rPr>
          <w:rFonts w:ascii="Times New Roman"/>
          <w:b w:val="false"/>
          <w:i w:val="false"/>
          <w:color w:val="000000"/>
          <w:sz w:val="28"/>
        </w:rPr>
        <w:t>
</w:t>
      </w:r>
      <w:r>
        <w:rPr>
          <w:rFonts w:ascii="Times New Roman"/>
          <w:b w:val="false"/>
          <w:i w:val="false"/>
          <w:color w:val="000000"/>
          <w:sz w:val="28"/>
        </w:rPr>
        <w:t>
      после слов «466 (частью первой),» дополнить словами «467-1 (частью первой),»;</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548</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цифры «247,» исключить;</w:t>
      </w:r>
      <w:r>
        <w:br/>
      </w:r>
      <w:r>
        <w:rPr>
          <w:rFonts w:ascii="Times New Roman"/>
          <w:b w:val="false"/>
          <w:i w:val="false"/>
          <w:color w:val="000000"/>
          <w:sz w:val="28"/>
        </w:rPr>
        <w:t>
</w:t>
      </w:r>
      <w:r>
        <w:rPr>
          <w:rFonts w:ascii="Times New Roman"/>
          <w:b w:val="false"/>
          <w:i w:val="false"/>
          <w:color w:val="000000"/>
          <w:sz w:val="28"/>
        </w:rPr>
        <w:t>
      цифры «447-1, 447-2, 447-3,» заменить словами «447-1 (частью первой), 447-2,»;</w:t>
      </w:r>
      <w:r>
        <w:br/>
      </w:r>
      <w:r>
        <w:rPr>
          <w:rFonts w:ascii="Times New Roman"/>
          <w:b w:val="false"/>
          <w:i w:val="false"/>
          <w:color w:val="000000"/>
          <w:sz w:val="28"/>
        </w:rPr>
        <w:t>
</w:t>
      </w:r>
      <w:r>
        <w:rPr>
          <w:rFonts w:ascii="Times New Roman"/>
          <w:b w:val="false"/>
          <w:i w:val="false"/>
          <w:color w:val="000000"/>
          <w:sz w:val="28"/>
        </w:rPr>
        <w:t>
      в абзаце третьем части второй:</w:t>
      </w:r>
      <w:r>
        <w:br/>
      </w:r>
      <w:r>
        <w:rPr>
          <w:rFonts w:ascii="Times New Roman"/>
          <w:b w:val="false"/>
          <w:i w:val="false"/>
          <w:color w:val="000000"/>
          <w:sz w:val="28"/>
        </w:rPr>
        <w:t>
</w:t>
      </w:r>
      <w:r>
        <w:rPr>
          <w:rFonts w:ascii="Times New Roman"/>
          <w:b w:val="false"/>
          <w:i w:val="false"/>
          <w:color w:val="000000"/>
          <w:sz w:val="28"/>
        </w:rPr>
        <w:t xml:space="preserve">
      цифры «247,» исключить; </w:t>
      </w:r>
      <w:r>
        <w:br/>
      </w:r>
      <w:r>
        <w:rPr>
          <w:rFonts w:ascii="Times New Roman"/>
          <w:b w:val="false"/>
          <w:i w:val="false"/>
          <w:color w:val="000000"/>
          <w:sz w:val="28"/>
        </w:rPr>
        <w:t>
</w:t>
      </w:r>
      <w:r>
        <w:rPr>
          <w:rFonts w:ascii="Times New Roman"/>
          <w:b w:val="false"/>
          <w:i w:val="false"/>
          <w:color w:val="000000"/>
          <w:sz w:val="28"/>
        </w:rPr>
        <w:t>
      цифры «447-1, 447-2, 447-3,» заменить словами «447-1 (частью первой), 447-2,»;</w:t>
      </w:r>
      <w:r>
        <w:br/>
      </w:r>
      <w:r>
        <w:rPr>
          <w:rFonts w:ascii="Times New Roman"/>
          <w:b w:val="false"/>
          <w:i w:val="false"/>
          <w:color w:val="000000"/>
          <w:sz w:val="28"/>
        </w:rPr>
        <w:t>
</w:t>
      </w:r>
      <w:r>
        <w:rPr>
          <w:rFonts w:ascii="Times New Roman"/>
          <w:b w:val="false"/>
          <w:i w:val="false"/>
          <w:color w:val="000000"/>
          <w:sz w:val="28"/>
        </w:rPr>
        <w:t>
      4) заголовок и часть первую </w:t>
      </w:r>
      <w:r>
        <w:rPr>
          <w:rFonts w:ascii="Times New Roman"/>
          <w:b w:val="false"/>
          <w:i w:val="false"/>
          <w:color w:val="000000"/>
          <w:sz w:val="28"/>
        </w:rPr>
        <w:t>статьи 560-1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560-1. Уполномоченный орган в области регулирования</w:t>
      </w:r>
      <w:r>
        <w:br/>
      </w:r>
      <w:r>
        <w:rPr>
          <w:rFonts w:ascii="Times New Roman"/>
          <w:b w:val="false"/>
          <w:i w:val="false"/>
          <w:color w:val="000000"/>
          <w:sz w:val="28"/>
        </w:rPr>
        <w:t>
                     зернового рынка</w:t>
      </w:r>
      <w:r>
        <w:br/>
      </w:r>
      <w:r>
        <w:rPr>
          <w:rFonts w:ascii="Times New Roman"/>
          <w:b w:val="false"/>
          <w:i w:val="false"/>
          <w:color w:val="000000"/>
          <w:sz w:val="28"/>
        </w:rPr>
        <w:t>
      1. Уполномоченный орган в области регулирования зернового рынка и его территориальные органы рассматривают дела об административных правонарушениях, предусмотренные статьями 186, 309-1 (частями второй, третьей, четвертой), 357-2 (частью первой) настоящего Кодекса.»;</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576-4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слова «309-4 (частями четвертой, пятой, шестой, седьмой)» заменить словами «309-2 (частями первой – третьей), 309-4 (частями первой – седьмой)»;</w:t>
      </w:r>
      <w:r>
        <w:br/>
      </w:r>
      <w:r>
        <w:rPr>
          <w:rFonts w:ascii="Times New Roman"/>
          <w:b w:val="false"/>
          <w:i w:val="false"/>
          <w:color w:val="000000"/>
          <w:sz w:val="28"/>
        </w:rPr>
        <w:t>
</w:t>
      </w:r>
      <w:r>
        <w:rPr>
          <w:rFonts w:ascii="Times New Roman"/>
          <w:b w:val="false"/>
          <w:i w:val="false"/>
          <w:color w:val="000000"/>
          <w:sz w:val="28"/>
        </w:rPr>
        <w:t>
      в части второй слова «309-4 (частями четвертой, пятой, шестой, седьмой)» заменить словами «309-2 (частями первой – третьей), 309-4 (частями первой – седьмой)»;</w:t>
      </w:r>
      <w:r>
        <w:br/>
      </w:r>
      <w:r>
        <w:rPr>
          <w:rFonts w:ascii="Times New Roman"/>
          <w:b w:val="false"/>
          <w:i w:val="false"/>
          <w:color w:val="000000"/>
          <w:sz w:val="28"/>
        </w:rPr>
        <w:t>
</w:t>
      </w:r>
      <w:r>
        <w:rPr>
          <w:rFonts w:ascii="Times New Roman"/>
          <w:b w:val="false"/>
          <w:i w:val="false"/>
          <w:color w:val="000000"/>
          <w:sz w:val="28"/>
        </w:rPr>
        <w:t>
      6) в подпункте 1) части первой </w:t>
      </w:r>
      <w:r>
        <w:rPr>
          <w:rFonts w:ascii="Times New Roman"/>
          <w:b w:val="false"/>
          <w:i w:val="false"/>
          <w:color w:val="000000"/>
          <w:sz w:val="28"/>
        </w:rPr>
        <w:t>статьи 636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восемнадцатом слова «309-2 (часть четвертая),» исключить;</w:t>
      </w:r>
      <w:r>
        <w:br/>
      </w:r>
      <w:r>
        <w:rPr>
          <w:rFonts w:ascii="Times New Roman"/>
          <w:b w:val="false"/>
          <w:i w:val="false"/>
          <w:color w:val="000000"/>
          <w:sz w:val="28"/>
        </w:rPr>
        <w:t>
</w:t>
      </w:r>
      <w:r>
        <w:rPr>
          <w:rFonts w:ascii="Times New Roman"/>
          <w:b w:val="false"/>
          <w:i w:val="false"/>
          <w:color w:val="000000"/>
          <w:sz w:val="28"/>
        </w:rPr>
        <w:t>
      в абзаце двадцать девятом цифры «357-1,» исключить;</w:t>
      </w:r>
      <w:r>
        <w:br/>
      </w:r>
      <w:r>
        <w:rPr>
          <w:rFonts w:ascii="Times New Roman"/>
          <w:b w:val="false"/>
          <w:i w:val="false"/>
          <w:color w:val="000000"/>
          <w:sz w:val="28"/>
        </w:rPr>
        <w:t>
</w:t>
      </w:r>
      <w:r>
        <w:rPr>
          <w:rFonts w:ascii="Times New Roman"/>
          <w:b w:val="false"/>
          <w:i w:val="false"/>
          <w:color w:val="000000"/>
          <w:sz w:val="28"/>
        </w:rPr>
        <w:t>
      абзац пятьдесят пятый:</w:t>
      </w:r>
      <w:r>
        <w:br/>
      </w:r>
      <w:r>
        <w:rPr>
          <w:rFonts w:ascii="Times New Roman"/>
          <w:b w:val="false"/>
          <w:i w:val="false"/>
          <w:color w:val="000000"/>
          <w:sz w:val="28"/>
        </w:rPr>
        <w:t>
</w:t>
      </w:r>
      <w:r>
        <w:rPr>
          <w:rFonts w:ascii="Times New Roman"/>
          <w:b w:val="false"/>
          <w:i w:val="false"/>
          <w:color w:val="000000"/>
          <w:sz w:val="28"/>
        </w:rPr>
        <w:t>
      после слов «309-1 (частями седьмой, восьмой),» дополнить словами «309-2 (часть четвертая),»;</w:t>
      </w:r>
      <w:r>
        <w:br/>
      </w:r>
      <w:r>
        <w:rPr>
          <w:rFonts w:ascii="Times New Roman"/>
          <w:b w:val="false"/>
          <w:i w:val="false"/>
          <w:color w:val="000000"/>
          <w:sz w:val="28"/>
        </w:rPr>
        <w:t>
</w:t>
      </w:r>
      <w:r>
        <w:rPr>
          <w:rFonts w:ascii="Times New Roman"/>
          <w:b w:val="false"/>
          <w:i w:val="false"/>
          <w:color w:val="000000"/>
          <w:sz w:val="28"/>
        </w:rPr>
        <w:t>
      после цифр «346 – 352» дополнить цифрами «, 374-1, 375»;</w:t>
      </w:r>
      <w:r>
        <w:br/>
      </w:r>
      <w:r>
        <w:rPr>
          <w:rFonts w:ascii="Times New Roman"/>
          <w:b w:val="false"/>
          <w:i w:val="false"/>
          <w:color w:val="000000"/>
          <w:sz w:val="28"/>
        </w:rPr>
        <w:t>
</w:t>
      </w:r>
      <w:r>
        <w:rPr>
          <w:rFonts w:ascii="Times New Roman"/>
          <w:b w:val="false"/>
          <w:i w:val="false"/>
          <w:color w:val="000000"/>
          <w:sz w:val="28"/>
        </w:rPr>
        <w:t>
      абзац шестидесятый изложить в следующей редакции:</w:t>
      </w:r>
      <w:r>
        <w:br/>
      </w:r>
      <w:r>
        <w:rPr>
          <w:rFonts w:ascii="Times New Roman"/>
          <w:b w:val="false"/>
          <w:i w:val="false"/>
          <w:color w:val="000000"/>
          <w:sz w:val="28"/>
        </w:rPr>
        <w:t xml:space="preserve">
      «уполномоченного государственного органа в сфере религиозной деятельности (статья 375 (части вторая, шестая и девятая (когда эти нарушения совершены должностными лицами центральных государственных органов);». </w:t>
      </w:r>
    </w:p>
    <w:bookmarkEnd w:id="1"/>
    <w:bookmarkStart w:name="z34" w:id="2"/>
    <w:p>
      <w:pPr>
        <w:spacing w:after="0"/>
        <w:ind w:left="0"/>
        <w:jc w:val="both"/>
      </w:pPr>
      <w:r>
        <w:rPr>
          <w:rFonts w:ascii="Times New Roman"/>
          <w:b w:val="false"/>
          <w:i w:val="false"/>
          <w:color w:val="000000"/>
          <w:sz w:val="28"/>
        </w:rPr>
        <w:t>
      3.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w:t>
      </w:r>
      <w:r>
        <w:br/>
      </w:r>
      <w:r>
        <w:rPr>
          <w:rFonts w:ascii="Times New Roman"/>
          <w:b w:val="false"/>
          <w:i w:val="false"/>
          <w:color w:val="000000"/>
          <w:sz w:val="28"/>
        </w:rPr>
        <w:t>
</w:t>
      </w:r>
      <w:r>
        <w:rPr>
          <w:rFonts w:ascii="Times New Roman"/>
          <w:b w:val="false"/>
          <w:i w:val="false"/>
          <w:color w:val="000000"/>
          <w:sz w:val="28"/>
        </w:rPr>
        <w:t>
      1)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8 исключить;</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1-1), 1-2) и 7-1) следующего содержания:</w:t>
      </w:r>
      <w:r>
        <w:br/>
      </w:r>
      <w:r>
        <w:rPr>
          <w:rFonts w:ascii="Times New Roman"/>
          <w:b w:val="false"/>
          <w:i w:val="false"/>
          <w:color w:val="000000"/>
          <w:sz w:val="28"/>
        </w:rPr>
        <w:t xml:space="preserve">
      «1-1) реализация государственной политики в области регулирования земельных отношений; </w:t>
      </w:r>
      <w:r>
        <w:br/>
      </w:r>
      <w:r>
        <w:rPr>
          <w:rFonts w:ascii="Times New Roman"/>
          <w:b w:val="false"/>
          <w:i w:val="false"/>
          <w:color w:val="000000"/>
          <w:sz w:val="28"/>
        </w:rPr>
        <w:t>
      1-2) осуществление координации и методического руководства местных исполнительных органов в области регулирования земельных отношений;»;</w:t>
      </w:r>
      <w:r>
        <w:br/>
      </w:r>
      <w:r>
        <w:rPr>
          <w:rFonts w:ascii="Times New Roman"/>
          <w:b w:val="false"/>
          <w:i w:val="false"/>
          <w:color w:val="000000"/>
          <w:sz w:val="28"/>
        </w:rPr>
        <w:t>
      «7-1) утверждение классификатора целевого назначения земель на основе проектов (схем) зонирования земель;»;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 исключить;</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14-1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реализация государственной политики в области регулирования земельных отношений;»;</w:t>
      </w:r>
      <w:r>
        <w:br/>
      </w:r>
      <w:r>
        <w:rPr>
          <w:rFonts w:ascii="Times New Roman"/>
          <w:b w:val="false"/>
          <w:i w:val="false"/>
          <w:color w:val="000000"/>
          <w:sz w:val="28"/>
        </w:rPr>
        <w:t>
</w:t>
      </w:r>
      <w:r>
        <w:rPr>
          <w:rFonts w:ascii="Times New Roman"/>
          <w:b w:val="false"/>
          <w:i w:val="false"/>
          <w:color w:val="000000"/>
          <w:sz w:val="28"/>
        </w:rPr>
        <w:t>
      дополнить подпунктом 14-1) следующего содержания:</w:t>
      </w:r>
      <w:r>
        <w:br/>
      </w:r>
      <w:r>
        <w:rPr>
          <w:rFonts w:ascii="Times New Roman"/>
          <w:b w:val="false"/>
          <w:i w:val="false"/>
          <w:color w:val="000000"/>
          <w:sz w:val="28"/>
        </w:rPr>
        <w:t>
      «14-1) выявление земель, неиспользуемых и используемых с нарушением законодательства Республики Казахстан, с предоставлением информации по данным нарушениям в территориальные органы по управлению земельными ресурсами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реализация государственной политики в области регулирования земельных отношений;»;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выявление земель, неиспользуемых и используемых с нарушением законодательства Республики Казахстан, в том числе не по назначению, с предоставлением информации по данным нарушениям в территориальные органы по управлению земельными ресурсами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1-1) и 18-1) следующего содержания:</w:t>
      </w:r>
      <w:r>
        <w:br/>
      </w:r>
      <w:r>
        <w:rPr>
          <w:rFonts w:ascii="Times New Roman"/>
          <w:b w:val="false"/>
          <w:i w:val="false"/>
          <w:color w:val="000000"/>
          <w:sz w:val="28"/>
        </w:rPr>
        <w:t>
      «1-1) реализация государственной политики в области регулирования земельных отношений;»;</w:t>
      </w:r>
      <w:r>
        <w:br/>
      </w:r>
      <w:r>
        <w:rPr>
          <w:rFonts w:ascii="Times New Roman"/>
          <w:b w:val="false"/>
          <w:i w:val="false"/>
          <w:color w:val="000000"/>
          <w:sz w:val="28"/>
        </w:rPr>
        <w:t>
      «18-1) выявление земель, неиспользуемых и используемых с нарушением законодательства Республики Казахстан, с предоставлением информации по данным нарушениям в территориальные органы по управлению земельными ресурсами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«10) осуществление координации и руководства деятельностью районных, городских (областного значения) исполнительных органов в части использования и охраны земельных ресурсов;»;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пункта 2 исключить;</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9)</w:t>
      </w:r>
      <w:r>
        <w:rPr>
          <w:rFonts w:ascii="Times New Roman"/>
          <w:b w:val="false"/>
          <w:i w:val="false"/>
          <w:color w:val="000000"/>
          <w:sz w:val="28"/>
        </w:rPr>
        <w:t xml:space="preserve"> статьи 17 исключить;</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подпункт 9)</w:t>
      </w:r>
      <w:r>
        <w:rPr>
          <w:rFonts w:ascii="Times New Roman"/>
          <w:b w:val="false"/>
          <w:i w:val="false"/>
          <w:color w:val="000000"/>
          <w:sz w:val="28"/>
        </w:rPr>
        <w:t xml:space="preserve"> статьи 18 исключить.</w:t>
      </w:r>
    </w:p>
    <w:bookmarkEnd w:id="2"/>
    <w:bookmarkStart w:name="z52" w:id="3"/>
    <w:p>
      <w:pPr>
        <w:spacing w:after="0"/>
        <w:ind w:left="0"/>
        <w:jc w:val="both"/>
      </w:pPr>
      <w:r>
        <w:rPr>
          <w:rFonts w:ascii="Times New Roman"/>
          <w:b w:val="false"/>
          <w:i w:val="false"/>
          <w:color w:val="000000"/>
          <w:sz w:val="28"/>
        </w:rPr>
        <w:t>
      4.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 (Ведомости Парламента Республики Казахстан, 2003 г., № 16, ст. 140; 2004 г., № 23, ст. 142; 2006 г., № 3, ст. 22; № 16, ст. 97; 2007 г., № 1, ст. 4; № 2, ст. 18; № 3, ст. 20; 2008 г., № 23, ст. 114; 2009 г., № 18, ст. 84; 2010 г., № 5, ст. 23; 2011 г., № 1, ст. 2, 3; № 11, ст. 102; 2012 г., № 2, ст. 14; № 3, ст. 27; № 14, ст. 92, 95; № 15, ст. 97):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«18-1) осуществляет координацию и методическое руководство местных исполнительных органов областей, городов республиканского значения, столицы, ведающих лесным хозяйством, а также лесных учреждений и природоохранных организаций по вопросам охраны, защиты, пользования лесным фондом, воспроизводства лесов и лесоразведения;»;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xml:space="preserve"> пункта 2 исключить.</w:t>
      </w:r>
    </w:p>
    <w:bookmarkEnd w:id="3"/>
    <w:bookmarkStart w:name="z58" w:id="4"/>
    <w:p>
      <w:pPr>
        <w:spacing w:after="0"/>
        <w:ind w:left="0"/>
        <w:jc w:val="both"/>
      </w:pPr>
      <w:r>
        <w:rPr>
          <w:rFonts w:ascii="Times New Roman"/>
          <w:b w:val="false"/>
          <w:i w:val="false"/>
          <w:color w:val="000000"/>
          <w:sz w:val="28"/>
        </w:rPr>
        <w:t>
      5.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гидромелиоративные мероприятия – регулирование водного режима почв с помощью гидромелиоративных систем, а также отдельно расположенных гидротехнических сооружений;»;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16)</w:t>
      </w:r>
      <w:r>
        <w:rPr>
          <w:rFonts w:ascii="Times New Roman"/>
          <w:b w:val="false"/>
          <w:i w:val="false"/>
          <w:color w:val="000000"/>
          <w:sz w:val="28"/>
        </w:rPr>
        <w:t xml:space="preserve"> после слова «мероприятия» дополнить словами «(агролесомелиоративные, агротехнические, гидромелиоративные, химические)»;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подпункте 5)</w:t>
      </w:r>
      <w:r>
        <w:rPr>
          <w:rFonts w:ascii="Times New Roman"/>
          <w:b w:val="false"/>
          <w:i w:val="false"/>
          <w:color w:val="000000"/>
          <w:sz w:val="28"/>
        </w:rPr>
        <w:t xml:space="preserve"> статьи 36 слова «подаче воды сельскохозяйственным товаропроизводителям и» исключить;</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1</w:t>
      </w:r>
      <w:r>
        <w:rPr>
          <w:rFonts w:ascii="Times New Roman"/>
          <w:b w:val="false"/>
          <w:i w:val="false"/>
          <w:color w:val="000000"/>
          <w:sz w:val="28"/>
        </w:rPr>
        <w:t xml:space="preserve"> статьи 37:</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использования и охраны водного фонда, водоснабжения и водоотведения вне пределов населенных пунктов;»;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37-1</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использования и охраны водного фонда, водоснабжения и водоотведения в пределах населенных пунктов;»;</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39</w:t>
      </w:r>
      <w:r>
        <w:rPr>
          <w:rFonts w:ascii="Times New Roman"/>
          <w:b w:val="false"/>
          <w:i w:val="false"/>
          <w:color w:val="000000"/>
          <w:sz w:val="28"/>
        </w:rPr>
        <w:t xml:space="preserve"> дополнить подпунктом 1-2) следующего содержания:</w:t>
      </w:r>
      <w:r>
        <w:br/>
      </w:r>
      <w:r>
        <w:rPr>
          <w:rFonts w:ascii="Times New Roman"/>
          <w:b w:val="false"/>
          <w:i w:val="false"/>
          <w:color w:val="000000"/>
          <w:sz w:val="28"/>
        </w:rPr>
        <w:t>
      «1-2) реализуют государственную политику в области использования и охраны водного фонда, водоснабжения и водоотведения;»;</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1</w:t>
      </w:r>
      <w:r>
        <w:rPr>
          <w:rFonts w:ascii="Times New Roman"/>
          <w:b w:val="false"/>
          <w:i w:val="false"/>
          <w:color w:val="000000"/>
          <w:sz w:val="28"/>
        </w:rPr>
        <w:t xml:space="preserve"> статьи 95-1 изложить в следующей редакции:</w:t>
      </w:r>
      <w:r>
        <w:br/>
      </w:r>
      <w:r>
        <w:rPr>
          <w:rFonts w:ascii="Times New Roman"/>
          <w:b w:val="false"/>
          <w:i w:val="false"/>
          <w:color w:val="000000"/>
          <w:sz w:val="28"/>
        </w:rPr>
        <w:t>
      «1. Гидромелиорация земель производится с целью улучшения состояния засушливых, засоленных, заболоченных, излишне увлажненных земель, состояние которых зависит от воздействия воды.»;</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135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w:t>
      </w:r>
      <w:r>
        <w:rPr>
          <w:rFonts w:ascii="Times New Roman"/>
          <w:b w:val="false"/>
          <w:i w:val="false"/>
          <w:color w:val="000000"/>
          <w:sz w:val="28"/>
        </w:rPr>
        <w:t xml:space="preserve"> слова «доставке воды сельскохозяйственным товаропроизводителям и»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«2. Основными принципами инвестиционной политики по рациональному использованию и охране водного фонда, гидромелиорации орошаемых земель, безопасности водохозяйственных систем и сооружений являются:».</w:t>
      </w:r>
    </w:p>
    <w:bookmarkEnd w:id="4"/>
    <w:bookmarkStart w:name="z74" w:id="5"/>
    <w:p>
      <w:pPr>
        <w:spacing w:after="0"/>
        <w:ind w:left="0"/>
        <w:jc w:val="both"/>
      </w:pPr>
      <w:r>
        <w:rPr>
          <w:rFonts w:ascii="Times New Roman"/>
          <w:b w:val="false"/>
          <w:i w:val="false"/>
          <w:color w:val="000000"/>
          <w:sz w:val="28"/>
        </w:rPr>
        <w:t>
      6.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w:t>
      </w:r>
      <w:r>
        <w:br/>
      </w:r>
      <w:r>
        <w:rPr>
          <w:rFonts w:ascii="Times New Roman"/>
          <w:b w:val="false"/>
          <w:i w:val="false"/>
          <w:color w:val="000000"/>
          <w:sz w:val="28"/>
        </w:rPr>
        <w:t>
</w:t>
      </w:r>
      <w:r>
        <w:rPr>
          <w:rFonts w:ascii="Times New Roman"/>
          <w:b w:val="false"/>
          <w:i w:val="false"/>
          <w:color w:val="000000"/>
          <w:sz w:val="28"/>
        </w:rPr>
        <w:t>
      1) в оглавлении заголовок </w:t>
      </w:r>
      <w:r>
        <w:rPr>
          <w:rFonts w:ascii="Times New Roman"/>
          <w:b w:val="false"/>
          <w:i w:val="false"/>
          <w:color w:val="000000"/>
          <w:sz w:val="28"/>
        </w:rPr>
        <w:t>статьи 17-1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w:t>
      </w:r>
      <w:r>
        <w:br/>
      </w:r>
      <w:r>
        <w:rPr>
          <w:rFonts w:ascii="Times New Roman"/>
          <w:b w:val="false"/>
          <w:i w:val="false"/>
          <w:color w:val="000000"/>
          <w:sz w:val="28"/>
        </w:rPr>
        <w:t>
</w:t>
      </w:r>
      <w:r>
        <w:rPr>
          <w:rFonts w:ascii="Times New Roman"/>
          <w:b w:val="false"/>
          <w:i w:val="false"/>
          <w:color w:val="000000"/>
          <w:sz w:val="28"/>
        </w:rPr>
        <w:t>
      в абзаце первом слова «1. В настоящем» заменить словами «В настоящем»;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16)</w:t>
      </w:r>
      <w:r>
        <w:rPr>
          <w:rFonts w:ascii="Times New Roman"/>
          <w:b w:val="false"/>
          <w:i w:val="false"/>
          <w:color w:val="000000"/>
          <w:sz w:val="28"/>
        </w:rPr>
        <w:t xml:space="preserve"> исключить;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47)</w:t>
      </w:r>
      <w:r>
        <w:rPr>
          <w:rFonts w:ascii="Times New Roman"/>
          <w:b w:val="false"/>
          <w:i w:val="false"/>
          <w:color w:val="000000"/>
          <w:sz w:val="28"/>
        </w:rPr>
        <w:t xml:space="preserve"> слова «по вопросам разработки и реализации государственной политики» исключить;</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17</w:t>
      </w:r>
      <w:r>
        <w:rPr>
          <w:rFonts w:ascii="Times New Roman"/>
          <w:b w:val="false"/>
          <w:i w:val="false"/>
          <w:color w:val="000000"/>
          <w:sz w:val="28"/>
        </w:rPr>
        <w:t xml:space="preserve"> дополнить подпунктами 1-2), 1-3), 1-4), 1-5), 1-6) и 1-7) следующего содержания:</w:t>
      </w:r>
      <w:r>
        <w:br/>
      </w:r>
      <w:r>
        <w:rPr>
          <w:rFonts w:ascii="Times New Roman"/>
          <w:b w:val="false"/>
          <w:i w:val="false"/>
          <w:color w:val="000000"/>
          <w:sz w:val="28"/>
        </w:rPr>
        <w:t>
      «1-2) реализует государственную политику в области охраны окружающей среды;</w:t>
      </w:r>
      <w:r>
        <w:br/>
      </w:r>
      <w:r>
        <w:rPr>
          <w:rFonts w:ascii="Times New Roman"/>
          <w:b w:val="false"/>
          <w:i w:val="false"/>
          <w:color w:val="000000"/>
          <w:sz w:val="28"/>
        </w:rPr>
        <w:t>
      1-3) реализует государственную политику и осуществляет межотраслевую координацию в области обращения с коммунальными отходами;</w:t>
      </w:r>
      <w:r>
        <w:br/>
      </w:r>
      <w:r>
        <w:rPr>
          <w:rFonts w:ascii="Times New Roman"/>
          <w:b w:val="false"/>
          <w:i w:val="false"/>
          <w:color w:val="000000"/>
          <w:sz w:val="28"/>
        </w:rPr>
        <w:t>
      1-4) разрабатывает и утверждает в пределах компетенции нормативно-техническую документацию в области обращения с коммунальными отходами;</w:t>
      </w:r>
      <w:r>
        <w:br/>
      </w:r>
      <w:r>
        <w:rPr>
          <w:rFonts w:ascii="Times New Roman"/>
          <w:b w:val="false"/>
          <w:i w:val="false"/>
          <w:color w:val="000000"/>
          <w:sz w:val="28"/>
        </w:rPr>
        <w:t>
      1-5) организует методическое обеспечение в области обращения с коммунальными отходами;</w:t>
      </w:r>
      <w:r>
        <w:br/>
      </w:r>
      <w:r>
        <w:rPr>
          <w:rFonts w:ascii="Times New Roman"/>
          <w:b w:val="false"/>
          <w:i w:val="false"/>
          <w:color w:val="000000"/>
          <w:sz w:val="28"/>
        </w:rPr>
        <w:t>
      1-6) организует проведение прикладных научно-исследовательских и опытно-конструкторских работ в области обращения с коммунальными отходами;</w:t>
      </w:r>
      <w:r>
        <w:br/>
      </w:r>
      <w:r>
        <w:rPr>
          <w:rFonts w:ascii="Times New Roman"/>
          <w:b w:val="false"/>
          <w:i w:val="false"/>
          <w:color w:val="000000"/>
          <w:sz w:val="28"/>
        </w:rPr>
        <w:t>
      1-7) разрабатывает типовые правила расчета норм образования и накопления коммунальных отходов;»;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17-1</w:t>
      </w:r>
      <w:r>
        <w:rPr>
          <w:rFonts w:ascii="Times New Roman"/>
          <w:b w:val="false"/>
          <w:i w:val="false"/>
          <w:color w:val="000000"/>
          <w:sz w:val="28"/>
        </w:rPr>
        <w:t xml:space="preserve"> исключить;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20</w:t>
      </w:r>
      <w:r>
        <w:rPr>
          <w:rFonts w:ascii="Times New Roman"/>
          <w:b w:val="false"/>
          <w:i w:val="false"/>
          <w:color w:val="000000"/>
          <w:sz w:val="28"/>
        </w:rPr>
        <w:t xml:space="preserve"> дополнить подпунктами 1-1) и 1-2) следующего содержания:</w:t>
      </w:r>
      <w:r>
        <w:br/>
      </w:r>
      <w:r>
        <w:rPr>
          <w:rFonts w:ascii="Times New Roman"/>
          <w:b w:val="false"/>
          <w:i w:val="false"/>
          <w:color w:val="000000"/>
          <w:sz w:val="28"/>
        </w:rPr>
        <w:t>
      «1-1) реализуют государственную политику в области охраны окружающей среды;</w:t>
      </w:r>
      <w:r>
        <w:br/>
      </w:r>
      <w:r>
        <w:rPr>
          <w:rFonts w:ascii="Times New Roman"/>
          <w:b w:val="false"/>
          <w:i w:val="false"/>
          <w:color w:val="000000"/>
          <w:sz w:val="28"/>
        </w:rPr>
        <w:t>
      1-2) заключают в пределах компетенции соглашения и меморандумы в области охраны окружающей среды;».</w:t>
      </w:r>
    </w:p>
    <w:bookmarkEnd w:id="5"/>
    <w:bookmarkStart w:name="z83" w:id="6"/>
    <w:p>
      <w:pPr>
        <w:spacing w:after="0"/>
        <w:ind w:left="0"/>
        <w:jc w:val="both"/>
      </w:pPr>
      <w:r>
        <w:rPr>
          <w:rFonts w:ascii="Times New Roman"/>
          <w:b w:val="false"/>
          <w:i w:val="false"/>
          <w:color w:val="000000"/>
          <w:sz w:val="28"/>
        </w:rPr>
        <w:t>
      7.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 </w:t>
      </w:r>
      <w:r>
        <w:br/>
      </w:r>
      <w:r>
        <w:rPr>
          <w:rFonts w:ascii="Times New Roman"/>
          <w:b w:val="false"/>
          <w:i w:val="false"/>
          <w:color w:val="000000"/>
          <w:sz w:val="28"/>
        </w:rPr>
        <w:t>
</w:t>
      </w:r>
      <w:r>
        <w:rPr>
          <w:rFonts w:ascii="Times New Roman"/>
          <w:b w:val="false"/>
          <w:i w:val="false"/>
          <w:color w:val="000000"/>
          <w:sz w:val="28"/>
        </w:rPr>
        <w:t>
      1) в оглавлении заголовок </w:t>
      </w:r>
      <w:r>
        <w:rPr>
          <w:rFonts w:ascii="Times New Roman"/>
          <w:b w:val="false"/>
          <w:i w:val="false"/>
          <w:color w:val="000000"/>
          <w:sz w:val="28"/>
        </w:rPr>
        <w:t>статьи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 Компетенция местного органа по инспекции труда»;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пункта 1 статьи 1 изложить в следующей редакции: </w:t>
      </w:r>
      <w:r>
        <w:br/>
      </w:r>
      <w:r>
        <w:rPr>
          <w:rFonts w:ascii="Times New Roman"/>
          <w:b w:val="false"/>
          <w:i w:val="false"/>
          <w:color w:val="000000"/>
          <w:sz w:val="28"/>
        </w:rPr>
        <w:t>
      «22)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r>
        <w:br/>
      </w:r>
      <w:r>
        <w:rPr>
          <w:rFonts w:ascii="Times New Roman"/>
          <w:b w:val="false"/>
          <w:i w:val="false"/>
          <w:color w:val="000000"/>
          <w:sz w:val="28"/>
        </w:rPr>
        <w:t>
      23)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8</w:t>
      </w:r>
      <w:r>
        <w:rPr>
          <w:rFonts w:ascii="Times New Roman"/>
          <w:b w:val="false"/>
          <w:i w:val="false"/>
          <w:color w:val="000000"/>
          <w:sz w:val="28"/>
        </w:rPr>
        <w:t xml:space="preserve"> статьи 12 изложить в следующей редакции:</w:t>
      </w:r>
      <w:r>
        <w:br/>
      </w:r>
      <w:r>
        <w:rPr>
          <w:rFonts w:ascii="Times New Roman"/>
          <w:b w:val="false"/>
          <w:i w:val="false"/>
          <w:color w:val="000000"/>
          <w:sz w:val="28"/>
        </w:rPr>
        <w:t>
      «8.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r>
        <w:br/>
      </w:r>
      <w:r>
        <w:rPr>
          <w:rFonts w:ascii="Times New Roman"/>
          <w:b w:val="false"/>
          <w:i w:val="false"/>
          <w:color w:val="000000"/>
          <w:sz w:val="28"/>
        </w:rPr>
        <w:t>
</w:t>
      </w:r>
      <w:r>
        <w:rPr>
          <w:rFonts w:ascii="Times New Roman"/>
          <w:b w:val="false"/>
          <w:i w:val="false"/>
          <w:color w:val="000000"/>
          <w:sz w:val="28"/>
        </w:rPr>
        <w:t>
      дополнить подпунктами 3-1), 3-2), 3-3) и 21-1) следующего содержания:</w:t>
      </w:r>
      <w:r>
        <w:br/>
      </w:r>
      <w:r>
        <w:rPr>
          <w:rFonts w:ascii="Times New Roman"/>
          <w:b w:val="false"/>
          <w:i w:val="false"/>
          <w:color w:val="000000"/>
          <w:sz w:val="28"/>
        </w:rPr>
        <w:t xml:space="preserve">
      «3-1) осуществляет координацию и методическое руководство местных исполнительных органов в области регулирования трудовых отношений; </w:t>
      </w:r>
      <w:r>
        <w:br/>
      </w:r>
      <w:r>
        <w:rPr>
          <w:rFonts w:ascii="Times New Roman"/>
          <w:b w:val="false"/>
          <w:i w:val="false"/>
          <w:color w:val="000000"/>
          <w:sz w:val="28"/>
        </w:rPr>
        <w:t>
      3-2) запрашивает необходимую информацию от местных органов по инспекции труда по вопросам трудовых отношений;</w:t>
      </w:r>
      <w:r>
        <w:br/>
      </w:r>
      <w:r>
        <w:rPr>
          <w:rFonts w:ascii="Times New Roman"/>
          <w:b w:val="false"/>
          <w:i w:val="false"/>
          <w:color w:val="000000"/>
          <w:sz w:val="28"/>
        </w:rPr>
        <w:t>
      3-3) согласовывает назначение главного государственного инспектора труда области, города республиканского значения, столицы;»;</w:t>
      </w:r>
      <w:r>
        <w:br/>
      </w:r>
      <w:r>
        <w:rPr>
          <w:rFonts w:ascii="Times New Roman"/>
          <w:b w:val="false"/>
          <w:i w:val="false"/>
          <w:color w:val="000000"/>
          <w:sz w:val="28"/>
        </w:rPr>
        <w:t>
      «21-1) создает комиссию для расследования групповых несчастных случаев при гибели от трех до пяти человек;»;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разрабатывает и утверждает формы обязательной ведомственной отчетности, проверочных листов, критерии оценки степени риска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 Компетенция местного органа по инспекции труда</w:t>
      </w:r>
      <w:r>
        <w:br/>
      </w:r>
      <w:r>
        <w:rPr>
          <w:rFonts w:ascii="Times New Roman"/>
          <w:b w:val="false"/>
          <w:i w:val="false"/>
          <w:color w:val="000000"/>
          <w:sz w:val="28"/>
        </w:rPr>
        <w:t>
      Местный орган по инспекции труда:</w:t>
      </w:r>
      <w:r>
        <w:br/>
      </w:r>
      <w:r>
        <w:rPr>
          <w:rFonts w:ascii="Times New Roman"/>
          <w:b w:val="false"/>
          <w:i w:val="false"/>
          <w:color w:val="000000"/>
          <w:sz w:val="28"/>
        </w:rPr>
        <w:t xml:space="preserve">
      1) осуществляет государственный контроль за соблюдением трудового законодательства Республики Казахстан, требований по безопасности и охране труда; </w:t>
      </w:r>
      <w:r>
        <w:br/>
      </w:r>
      <w:r>
        <w:rPr>
          <w:rFonts w:ascii="Times New Roman"/>
          <w:b w:val="false"/>
          <w:i w:val="false"/>
          <w:color w:val="000000"/>
          <w:sz w:val="28"/>
        </w:rPr>
        <w:t xml:space="preserve">
      2) осуществляет мониторинг коллективных договоров, представленных работодателями; </w:t>
      </w:r>
      <w:r>
        <w:br/>
      </w:r>
      <w:r>
        <w:rPr>
          <w:rFonts w:ascii="Times New Roman"/>
          <w:b w:val="false"/>
          <w:i w:val="false"/>
          <w:color w:val="000000"/>
          <w:sz w:val="28"/>
        </w:rPr>
        <w:t xml:space="preserve">
      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 </w:t>
      </w:r>
      <w:r>
        <w:br/>
      </w:r>
      <w:r>
        <w:rPr>
          <w:rFonts w:ascii="Times New Roman"/>
          <w:b w:val="false"/>
          <w:i w:val="false"/>
          <w:color w:val="000000"/>
          <w:sz w:val="28"/>
        </w:rPr>
        <w:t xml:space="preserve">
      4) расследует несчастные случаи на производстве в порядке, установленном законодательством Республики Казахстан; </w:t>
      </w:r>
      <w:r>
        <w:br/>
      </w:r>
      <w:r>
        <w:rPr>
          <w:rFonts w:ascii="Times New Roman"/>
          <w:b w:val="false"/>
          <w:i w:val="false"/>
          <w:color w:val="000000"/>
          <w:sz w:val="28"/>
        </w:rPr>
        <w:t>
      5) проводит проверку знаний у руководящих работников и лиц, ответственных за обеспечение безопасности и охраны труда у работодателей;</w:t>
      </w:r>
      <w:r>
        <w:br/>
      </w:r>
      <w:r>
        <w:rPr>
          <w:rFonts w:ascii="Times New Roman"/>
          <w:b w:val="false"/>
          <w:i w:val="false"/>
          <w:color w:val="000000"/>
          <w:sz w:val="28"/>
        </w:rPr>
        <w:t xml:space="preserve">
      6) участвует в составе приемочной комиссии по приемке в эксплуатацию объектов производственного назначения; </w:t>
      </w:r>
      <w:r>
        <w:br/>
      </w:r>
      <w:r>
        <w:rPr>
          <w:rFonts w:ascii="Times New Roman"/>
          <w:b w:val="false"/>
          <w:i w:val="false"/>
          <w:color w:val="000000"/>
          <w:sz w:val="28"/>
        </w:rPr>
        <w:t xml:space="preserve">
      7) взаимодействует с полномочными представителями работников и работодателей по вопросам совершенствования нормативов безопасности и охраны труда; </w:t>
      </w:r>
      <w:r>
        <w:br/>
      </w:r>
      <w:r>
        <w:rPr>
          <w:rFonts w:ascii="Times New Roman"/>
          <w:b w:val="false"/>
          <w:i w:val="false"/>
          <w:color w:val="000000"/>
          <w:sz w:val="28"/>
        </w:rPr>
        <w:t>
      8) рассматривает обращения работников, работодателей и их представителей по вопросам безопасности и охраны труда;</w:t>
      </w:r>
      <w:r>
        <w:br/>
      </w:r>
      <w:r>
        <w:rPr>
          <w:rFonts w:ascii="Times New Roman"/>
          <w:b w:val="false"/>
          <w:i w:val="false"/>
          <w:color w:val="000000"/>
          <w:sz w:val="28"/>
        </w:rPr>
        <w:t>
      9) осуществляет мониторинг аттестации производственных объектов по условиям труда;</w:t>
      </w:r>
      <w:r>
        <w:br/>
      </w:r>
      <w:r>
        <w:rPr>
          <w:rFonts w:ascii="Times New Roman"/>
          <w:b w:val="false"/>
          <w:i w:val="false"/>
          <w:color w:val="000000"/>
          <w:sz w:val="28"/>
        </w:rPr>
        <w:t>
      10) разрабатывает и утверждает планы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xml:space="preserve">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 </w:t>
      </w:r>
      <w:r>
        <w:br/>
      </w:r>
      <w:r>
        <w:rPr>
          <w:rFonts w:ascii="Times New Roman"/>
          <w:b w:val="false"/>
          <w:i w:val="false"/>
          <w:color w:val="000000"/>
          <w:sz w:val="28"/>
        </w:rPr>
        <w:t>
      12) предоставляет необходимую информацию по трудовым отношениям в уполномоченный государственный орган по труду.»;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18</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реализуют государственную политику в области регулирования трудовых отношений;»;</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подпункт 21)</w:t>
      </w:r>
      <w:r>
        <w:rPr>
          <w:rFonts w:ascii="Times New Roman"/>
          <w:b w:val="false"/>
          <w:i w:val="false"/>
          <w:color w:val="000000"/>
          <w:sz w:val="28"/>
        </w:rPr>
        <w:t xml:space="preserve"> пункта 1 статьи 22 изложить в следующей редакции:</w:t>
      </w:r>
      <w:r>
        <w:br/>
      </w:r>
      <w:r>
        <w:rPr>
          <w:rFonts w:ascii="Times New Roman"/>
          <w:b w:val="false"/>
          <w:i w:val="false"/>
          <w:color w:val="000000"/>
          <w:sz w:val="28"/>
        </w:rPr>
        <w:t>
      «21) на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подпункт 22)</w:t>
      </w:r>
      <w:r>
        <w:rPr>
          <w:rFonts w:ascii="Times New Roman"/>
          <w:b w:val="false"/>
          <w:i w:val="false"/>
          <w:color w:val="000000"/>
          <w:sz w:val="28"/>
        </w:rPr>
        <w:t xml:space="preserve"> пункта 2 статьи 23 изложить в следующей редакции:</w:t>
      </w:r>
      <w:r>
        <w:br/>
      </w: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общественных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о безопасности и охране труда, а также для расследования несчастных случаев на производстве и профессиональных заболеваний;»;</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пункт 3</w:t>
      </w:r>
      <w:r>
        <w:rPr>
          <w:rFonts w:ascii="Times New Roman"/>
          <w:b w:val="false"/>
          <w:i w:val="false"/>
          <w:color w:val="000000"/>
          <w:sz w:val="28"/>
        </w:rPr>
        <w:t xml:space="preserve"> статьи 147 изложить в следующей редакции:</w:t>
      </w:r>
      <w:r>
        <w:br/>
      </w:r>
      <w:r>
        <w:rPr>
          <w:rFonts w:ascii="Times New Roman"/>
          <w:b w:val="false"/>
          <w:i w:val="false"/>
          <w:color w:val="000000"/>
          <w:sz w:val="28"/>
        </w:rPr>
        <w:t>
      «3. Информация о приеме на работу лиц и (или) прекращении трудовых отношений с лицами, не являющимися местными жителями, предоставляется работодателем в органы внутренних дел в течение месяца. Порядок и форма предоставления информации определяются Министерством внутренних дел.»;</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9</w:t>
      </w:r>
      <w:r>
        <w:rPr>
          <w:rFonts w:ascii="Times New Roman"/>
          <w:b w:val="false"/>
          <w:i w:val="false"/>
          <w:color w:val="000000"/>
          <w:sz w:val="28"/>
        </w:rPr>
        <w:t xml:space="preserve"> статьи 282 изложить в следующей редакции:</w:t>
      </w:r>
      <w:r>
        <w:br/>
      </w:r>
      <w:r>
        <w:rPr>
          <w:rFonts w:ascii="Times New Roman"/>
          <w:b w:val="false"/>
          <w:i w:val="false"/>
          <w:color w:val="000000"/>
          <w:sz w:val="28"/>
        </w:rPr>
        <w:t>
      «9. Подписанный сторонами коллективный договор работодатель обязан в месячный срок со дня подписания представить в местный орган по инспекции труда для мониторинга.»;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статьи 307</w:t>
      </w:r>
      <w:r>
        <w:rPr>
          <w:rFonts w:ascii="Times New Roman"/>
          <w:b w:val="false"/>
          <w:i w:val="false"/>
          <w:color w:val="000000"/>
          <w:sz w:val="28"/>
        </w:rPr>
        <w:t xml:space="preserve"> и </w:t>
      </w:r>
      <w:r>
        <w:rPr>
          <w:rFonts w:ascii="Times New Roman"/>
          <w:b w:val="false"/>
          <w:i w:val="false"/>
          <w:color w:val="000000"/>
          <w:sz w:val="28"/>
        </w:rPr>
        <w:t>309</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«Статья 307. Государственное управление, контроль и надзор в</w:t>
      </w:r>
      <w:r>
        <w:br/>
      </w:r>
      <w:r>
        <w:rPr>
          <w:rFonts w:ascii="Times New Roman"/>
          <w:b w:val="false"/>
          <w:i w:val="false"/>
          <w:color w:val="000000"/>
          <w:sz w:val="28"/>
        </w:rPr>
        <w:t>
                   области безопасности и охраны труда</w:t>
      </w:r>
      <w:r>
        <w:br/>
      </w:r>
      <w:r>
        <w:rPr>
          <w:rFonts w:ascii="Times New Roman"/>
          <w:b w:val="false"/>
          <w:i w:val="false"/>
          <w:color w:val="000000"/>
          <w:sz w:val="28"/>
        </w:rPr>
        <w:t>
      Государственное управление, контроль и надзор в области безопасности и охраны труда осуществляются Правительством Республики Казахстан, уполномоченным государственным органом по труду, местным органом по инспекции труда и иными уполномоченными государственными органами в соответствии с их компетенцией.»;</w:t>
      </w:r>
      <w:r>
        <w:br/>
      </w:r>
      <w:r>
        <w:rPr>
          <w:rFonts w:ascii="Times New Roman"/>
          <w:b w:val="false"/>
          <w:i w:val="false"/>
          <w:color w:val="000000"/>
          <w:sz w:val="28"/>
        </w:rPr>
        <w:t>
      «Статья 309. Мониторинг и оценка рисков в сфере безопасности и</w:t>
      </w:r>
      <w:r>
        <w:br/>
      </w:r>
      <w:r>
        <w:rPr>
          <w:rFonts w:ascii="Times New Roman"/>
          <w:b w:val="false"/>
          <w:i w:val="false"/>
          <w:color w:val="000000"/>
          <w:sz w:val="28"/>
        </w:rPr>
        <w:t>
                   охраны труда</w:t>
      </w:r>
      <w:r>
        <w:br/>
      </w:r>
      <w:r>
        <w:rPr>
          <w:rFonts w:ascii="Times New Roman"/>
          <w:b w:val="false"/>
          <w:i w:val="false"/>
          <w:color w:val="000000"/>
          <w:sz w:val="28"/>
        </w:rPr>
        <w:t>
      В целях комплексной оценки условий труда на рабочих местах, снижения производственного травматизма и предупреждения несчастных случаев на производстве уполномоченный государственный орган по труду и местный орган по инспекции труда организуют мониторинг и оценку рисков в сфере безопасности и охраны труда.»;</w:t>
      </w:r>
      <w:r>
        <w:br/>
      </w:r>
      <w:r>
        <w:rPr>
          <w:rFonts w:ascii="Times New Roman"/>
          <w:b w:val="false"/>
          <w:i w:val="false"/>
          <w:color w:val="000000"/>
          <w:sz w:val="28"/>
        </w:rPr>
        <w:t>
</w:t>
      </w:r>
      <w:r>
        <w:rPr>
          <w:rFonts w:ascii="Times New Roman"/>
          <w:b w:val="false"/>
          <w:i w:val="false"/>
          <w:color w:val="000000"/>
          <w:sz w:val="28"/>
        </w:rPr>
        <w:t>
      12) подпункт 3) </w:t>
      </w:r>
      <w:r>
        <w:rPr>
          <w:rFonts w:ascii="Times New Roman"/>
          <w:b w:val="false"/>
          <w:i w:val="false"/>
          <w:color w:val="000000"/>
          <w:sz w:val="28"/>
        </w:rPr>
        <w:t>статьи 314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обращение в уполномоченный государственный орган по труду и (или) в местный орган по инспекции труда о проведении обследования условий и охраны труда на его рабочем месте;»;</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пункта 1 статьи 317 изложить в следующей редакции:</w:t>
      </w:r>
      <w:r>
        <w:br/>
      </w:r>
      <w:r>
        <w:rPr>
          <w:rFonts w:ascii="Times New Roman"/>
          <w:b w:val="false"/>
          <w:i w:val="false"/>
          <w:color w:val="000000"/>
          <w:sz w:val="28"/>
        </w:rPr>
        <w:t>
      «7)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о состоянии условий, безопасности и охраны труда, включая информацию об аттестации производственных объектов по условиям труда в организациях;»;</w:t>
      </w:r>
      <w:r>
        <w:br/>
      </w:r>
      <w:r>
        <w:rPr>
          <w:rFonts w:ascii="Times New Roman"/>
          <w:b w:val="false"/>
          <w:i w:val="false"/>
          <w:color w:val="000000"/>
          <w:sz w:val="28"/>
        </w:rPr>
        <w:t>
      «10-1) представлять в месячный срок на бумажном и электронном носителях результаты аттестации производственных объектов по условиям труда соответствующему местному органу по инспекции труда;»;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пункт 4</w:t>
      </w:r>
      <w:r>
        <w:rPr>
          <w:rFonts w:ascii="Times New Roman"/>
          <w:b w:val="false"/>
          <w:i w:val="false"/>
          <w:color w:val="000000"/>
          <w:sz w:val="28"/>
        </w:rPr>
        <w:t xml:space="preserve"> статьи 322 изложить в следующей редакции:</w:t>
      </w:r>
      <w:r>
        <w:br/>
      </w:r>
      <w:r>
        <w:rPr>
          <w:rFonts w:ascii="Times New Roman"/>
          <w:b w:val="false"/>
          <w:i w:val="false"/>
          <w:color w:val="000000"/>
          <w:sz w:val="28"/>
        </w:rPr>
        <w:t xml:space="preserve">
      «4. О каждом несчастном случае пострадавший или очевидец обязан незамедлительно сообщить работодателю или организатору работ.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травмой или иным повреждением здоровья работников на производстве, а также о случаях острого профессионального заболевания (отравления) – государственный орган в области санитарно-эпидемиологического благополучия населения.»; </w:t>
      </w:r>
      <w:r>
        <w:br/>
      </w:r>
      <w:r>
        <w:rPr>
          <w:rFonts w:ascii="Times New Roman"/>
          <w:b w:val="false"/>
          <w:i w:val="false"/>
          <w:color w:val="000000"/>
          <w:sz w:val="28"/>
        </w:rPr>
        <w:t>
</w:t>
      </w:r>
      <w:r>
        <w:rPr>
          <w:rFonts w:ascii="Times New Roman"/>
          <w:b w:val="false"/>
          <w:i w:val="false"/>
          <w:color w:val="000000"/>
          <w:sz w:val="28"/>
        </w:rPr>
        <w:t>
      15) подпункт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323 изложить в следующей редакции:</w:t>
      </w:r>
      <w:r>
        <w:br/>
      </w:r>
      <w:r>
        <w:rPr>
          <w:rFonts w:ascii="Times New Roman"/>
          <w:b w:val="false"/>
          <w:i w:val="false"/>
          <w:color w:val="000000"/>
          <w:sz w:val="28"/>
        </w:rPr>
        <w:t>
      «1) в местный орган по инспекции труда;»;</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пункт 1</w:t>
      </w:r>
      <w:r>
        <w:rPr>
          <w:rFonts w:ascii="Times New Roman"/>
          <w:b w:val="false"/>
          <w:i w:val="false"/>
          <w:color w:val="000000"/>
          <w:sz w:val="28"/>
        </w:rPr>
        <w:t xml:space="preserve"> статьи 325 изложить в следующей редакции:</w:t>
      </w:r>
      <w:r>
        <w:br/>
      </w:r>
      <w:r>
        <w:rPr>
          <w:rFonts w:ascii="Times New Roman"/>
          <w:b w:val="false"/>
          <w:i w:val="false"/>
          <w:color w:val="000000"/>
          <w:sz w:val="28"/>
        </w:rPr>
        <w:t>
      «1. Специальное расследование несчастного случая проводится комиссией, создаваемой местным органом по инспекции труда, в следующем составе:</w:t>
      </w:r>
      <w:r>
        <w:br/>
      </w:r>
      <w:r>
        <w:rPr>
          <w:rFonts w:ascii="Times New Roman"/>
          <w:b w:val="false"/>
          <w:i w:val="false"/>
          <w:color w:val="000000"/>
          <w:sz w:val="28"/>
        </w:rPr>
        <w:t xml:space="preserve">
      председатель – государственный инспектор труда; </w:t>
      </w:r>
      <w:r>
        <w:br/>
      </w:r>
      <w:r>
        <w:rPr>
          <w:rFonts w:ascii="Times New Roman"/>
          <w:b w:val="false"/>
          <w:i w:val="false"/>
          <w:color w:val="000000"/>
          <w:sz w:val="28"/>
        </w:rPr>
        <w:t>
      члены – работодатель и представитель работников.»;</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пункт 2</w:t>
      </w:r>
      <w:r>
        <w:rPr>
          <w:rFonts w:ascii="Times New Roman"/>
          <w:b w:val="false"/>
          <w:i w:val="false"/>
          <w:color w:val="000000"/>
          <w:sz w:val="28"/>
        </w:rPr>
        <w:t xml:space="preserve"> статьи 328 изложить в следующей редакции:</w:t>
      </w:r>
      <w:r>
        <w:br/>
      </w:r>
      <w:r>
        <w:rPr>
          <w:rFonts w:ascii="Times New Roman"/>
          <w:b w:val="false"/>
          <w:i w:val="false"/>
          <w:color w:val="000000"/>
          <w:sz w:val="28"/>
        </w:rPr>
        <w:t xml:space="preserve">
      «2. К государственным инспекторам труда относятся: </w:t>
      </w:r>
      <w:r>
        <w:br/>
      </w: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r>
        <w:br/>
      </w:r>
      <w:r>
        <w:rPr>
          <w:rFonts w:ascii="Times New Roman"/>
          <w:b w:val="false"/>
          <w:i w:val="false"/>
          <w:color w:val="000000"/>
          <w:sz w:val="28"/>
        </w:rPr>
        <w:t xml:space="preserve">
      2) главные государственные инспекторы труда – должностные лица уполномоченного государственного органа по труду; </w:t>
      </w:r>
      <w:r>
        <w:br/>
      </w: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r>
        <w:br/>
      </w: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пункт 2</w:t>
      </w:r>
      <w:r>
        <w:rPr>
          <w:rFonts w:ascii="Times New Roman"/>
          <w:b w:val="false"/>
          <w:i w:val="false"/>
          <w:color w:val="000000"/>
          <w:sz w:val="28"/>
        </w:rPr>
        <w:t xml:space="preserve"> статьи 335 изложить в следующей редакции:</w:t>
      </w:r>
      <w:r>
        <w:br/>
      </w:r>
      <w:r>
        <w:rPr>
          <w:rFonts w:ascii="Times New Roman"/>
          <w:b w:val="false"/>
          <w:i w:val="false"/>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6"/>
    <w:bookmarkStart w:name="z105" w:id="7"/>
    <w:p>
      <w:pPr>
        <w:spacing w:after="0"/>
        <w:ind w:left="0"/>
        <w:jc w:val="both"/>
      </w:pPr>
      <w:r>
        <w:rPr>
          <w:rFonts w:ascii="Times New Roman"/>
          <w:b w:val="false"/>
          <w:i w:val="false"/>
          <w:color w:val="000000"/>
          <w:sz w:val="28"/>
        </w:rPr>
        <w:t>
      8.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внесении изменений и дополнений в некоторые законодательные акты Республики Казахстан по вопросам государственных услуг», опубликованный в газетах «Егемен Қазақстан» и «Казахстанская правда» 20 апреля 2013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1</w:t>
      </w:r>
      <w:r>
        <w:rPr>
          <w:rFonts w:ascii="Times New Roman"/>
          <w:b w:val="false"/>
          <w:i w:val="false"/>
          <w:color w:val="000000"/>
          <w:sz w:val="28"/>
        </w:rPr>
        <w:t xml:space="preserve"> статьи 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14-1)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«55) центральный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стратегического, экономического и бюджетного планирования, выработки и формирования  бюджетной политики;»;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23 дополнить подпунктом 4) следующего содержания:</w:t>
      </w:r>
      <w:r>
        <w:br/>
      </w:r>
      <w:r>
        <w:rPr>
          <w:rFonts w:ascii="Times New Roman"/>
          <w:b w:val="false"/>
          <w:i w:val="false"/>
          <w:color w:val="000000"/>
          <w:sz w:val="28"/>
        </w:rPr>
        <w:t>
      «4) в виде целевых трансфертов, передаваемых из Национального фонда Республики Казахстан в республиканский бюджет на цели, определяемые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26 изложить в следующей редакции:</w:t>
      </w:r>
      <w:r>
        <w:br/>
      </w:r>
      <w:r>
        <w:rPr>
          <w:rFonts w:ascii="Times New Roman"/>
          <w:b w:val="false"/>
          <w:i w:val="false"/>
          <w:color w:val="000000"/>
          <w:sz w:val="28"/>
        </w:rPr>
        <w:t>
      «3.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 в порядке, определяемом центральным уполномоченным органом по государственному планированию.</w:t>
      </w:r>
      <w:r>
        <w:br/>
      </w:r>
      <w:r>
        <w:rPr>
          <w:rFonts w:ascii="Times New Roman"/>
          <w:b w:val="false"/>
          <w:i w:val="false"/>
          <w:color w:val="000000"/>
          <w:sz w:val="28"/>
        </w:rPr>
        <w:t>
      4. Единая бюджетная классификация разрабатывается и утверждается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3</w:t>
      </w:r>
      <w:r>
        <w:rPr>
          <w:rFonts w:ascii="Times New Roman"/>
          <w:b w:val="false"/>
          <w:i w:val="false"/>
          <w:color w:val="000000"/>
          <w:sz w:val="28"/>
        </w:rPr>
        <w:t xml:space="preserve"> статьи 30 изложить в следующей редакции:</w:t>
      </w:r>
      <w:r>
        <w:br/>
      </w:r>
      <w:r>
        <w:rPr>
          <w:rFonts w:ascii="Times New Roman"/>
          <w:b w:val="false"/>
          <w:i w:val="false"/>
          <w:color w:val="000000"/>
          <w:sz w:val="28"/>
        </w:rPr>
        <w:t>
      «3. Структура специфик экономической классификации расходов бюджета разрабатывается и утверждается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31 изложить в следующей редакции:</w:t>
      </w:r>
      <w:r>
        <w:br/>
      </w:r>
      <w:r>
        <w:rPr>
          <w:rFonts w:ascii="Times New Roman"/>
          <w:b w:val="false"/>
          <w:i w:val="false"/>
          <w:color w:val="000000"/>
          <w:sz w:val="28"/>
        </w:rPr>
        <w:t>
      «3.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органов уполномоченных органов в области чрезвычайных ситуаций природного и техногенного характера, Гражданской обороны области, города республиканского значения, столицы, которые являются администраторами областных бюджетных программ, бюджетных программ города республиканского значения, столицы.»;</w:t>
      </w:r>
      <w:r>
        <w:br/>
      </w:r>
      <w:r>
        <w:rPr>
          <w:rFonts w:ascii="Times New Roman"/>
          <w:b w:val="false"/>
          <w:i w:val="false"/>
          <w:color w:val="000000"/>
          <w:sz w:val="28"/>
        </w:rPr>
        <w:t>
      «5. Администраторы местных бюджетных программ определяются исходя из базовой структуры местного государственного управления, утверждаемой Правительством Республики Казахстан, и схемы управления соответствующей административно-территориальной единицей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«Администраторы бюджетных программ, не разрабатывающие стратегические планы, разрабатывают бюджетные программы с объемами планируемых бюджетных средств на плановый период, показателями результативности и эффективности в порядке, определяемом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Порядок разработки бюджетных программ (подпрограмм) и требования к их содержанию определяются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5</w:t>
      </w:r>
      <w:r>
        <w:rPr>
          <w:rFonts w:ascii="Times New Roman"/>
          <w:b w:val="false"/>
          <w:i w:val="false"/>
          <w:color w:val="000000"/>
          <w:sz w:val="28"/>
        </w:rPr>
        <w:t xml:space="preserve"> статьи 39-1 изложить в следующей редакции:</w:t>
      </w:r>
      <w:r>
        <w:br/>
      </w:r>
      <w:r>
        <w:rPr>
          <w:rFonts w:ascii="Times New Roman"/>
          <w:b w:val="false"/>
          <w:i w:val="false"/>
          <w:color w:val="000000"/>
          <w:sz w:val="28"/>
        </w:rPr>
        <w:t>
      «5. Планирование расходов по бюджетным программам, направленным на вложение целевого вклада, осуществляется посредством составления бюджетной заявки в соответствии с порядком, установленным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8) часть четвертую </w:t>
      </w:r>
      <w:r>
        <w:rPr>
          <w:rFonts w:ascii="Times New Roman"/>
          <w:b w:val="false"/>
          <w:i w:val="false"/>
          <w:color w:val="000000"/>
          <w:sz w:val="28"/>
        </w:rPr>
        <w:t>статьи 41-1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«Перечень и объем условно финансируемых расходов формируются центральным уполномоченным органом по государственному планированию, рассматриваются Республиканской бюджетной комиссией и одобряются в составе прогноза социально-экономического развития. Условно  финансируемые расходы в республиканском бюджете на плановый период предусматриваются по отдельной распределяемой бюджетной программе, администрируемой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пункт 12-1</w:t>
      </w:r>
      <w:r>
        <w:rPr>
          <w:rFonts w:ascii="Times New Roman"/>
          <w:b w:val="false"/>
          <w:i w:val="false"/>
          <w:color w:val="000000"/>
          <w:sz w:val="28"/>
        </w:rPr>
        <w:t xml:space="preserve"> статьи 46 изложить в следующей редакции:</w:t>
      </w:r>
      <w:r>
        <w:br/>
      </w:r>
      <w:r>
        <w:rPr>
          <w:rFonts w:ascii="Times New Roman"/>
          <w:b w:val="false"/>
          <w:i w:val="false"/>
          <w:color w:val="000000"/>
          <w:sz w:val="28"/>
        </w:rPr>
        <w:t>
      «12-1. Администратор бюджетной программы вышестоящего бюджета не заключает соглашение о результатах по целевым трансфертам, предоставляемым из вышестоящего бюджета нижестоящему бюджету, с соответствующим местным исполнительным органом по целевым трансфертам на развитие, направленным на реализацию особо важных и требующих оперативной реализации задач, указанных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до представления центральному уполномоченному органу по государственному планированию документации в соответствии с требованиями </w:t>
      </w:r>
      <w:r>
        <w:rPr>
          <w:rFonts w:ascii="Times New Roman"/>
          <w:b w:val="false"/>
          <w:i w:val="false"/>
          <w:color w:val="000000"/>
          <w:sz w:val="28"/>
        </w:rPr>
        <w:t>статей 154</w:t>
      </w:r>
      <w:r>
        <w:rPr>
          <w:rFonts w:ascii="Times New Roman"/>
          <w:b w:val="false"/>
          <w:i w:val="false"/>
          <w:color w:val="000000"/>
          <w:sz w:val="28"/>
        </w:rPr>
        <w:t xml:space="preserve"> и </w:t>
      </w:r>
      <w:r>
        <w:rPr>
          <w:rFonts w:ascii="Times New Roman"/>
          <w:b w:val="false"/>
          <w:i w:val="false"/>
          <w:color w:val="000000"/>
          <w:sz w:val="28"/>
        </w:rPr>
        <w:t>156</w:t>
      </w:r>
      <w:r>
        <w:rPr>
          <w:rFonts w:ascii="Times New Roman"/>
          <w:b w:val="false"/>
          <w:i w:val="false"/>
          <w:color w:val="000000"/>
          <w:sz w:val="28"/>
        </w:rPr>
        <w:t xml:space="preserve"> настоящего Кодекса в течение шести месяцев со дня положительного предложения Республиканской бюджетной комиссии.»;</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пункте 1</w:t>
      </w:r>
      <w:r>
        <w:rPr>
          <w:rFonts w:ascii="Times New Roman"/>
          <w:b w:val="false"/>
          <w:i w:val="false"/>
          <w:color w:val="000000"/>
          <w:sz w:val="28"/>
        </w:rPr>
        <w:t xml:space="preserve"> статьи 53:</w:t>
      </w:r>
      <w:r>
        <w:br/>
      </w:r>
      <w:r>
        <w:rPr>
          <w:rFonts w:ascii="Times New Roman"/>
          <w:b w:val="false"/>
          <w:i w:val="false"/>
          <w:color w:val="000000"/>
          <w:sz w:val="28"/>
        </w:rPr>
        <w:t>
</w:t>
      </w:r>
      <w:r>
        <w:rPr>
          <w:rFonts w:ascii="Times New Roman"/>
          <w:b w:val="false"/>
          <w:i w:val="false"/>
          <w:color w:val="000000"/>
          <w:sz w:val="28"/>
        </w:rPr>
        <w:t>
      абзац семнадцатый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«реализация миграционных мероприятий;»;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дополнить абзацем четырнадцатым следующего содержания:</w:t>
      </w:r>
      <w:r>
        <w:br/>
      </w:r>
      <w:r>
        <w:rPr>
          <w:rFonts w:ascii="Times New Roman"/>
          <w:b w:val="false"/>
          <w:i w:val="false"/>
          <w:color w:val="000000"/>
          <w:sz w:val="28"/>
        </w:rPr>
        <w:t>
      «реализация миграционной политики;»;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четвертый изложить в следующей редакции:</w:t>
      </w:r>
      <w:r>
        <w:br/>
      </w:r>
      <w:r>
        <w:rPr>
          <w:rFonts w:ascii="Times New Roman"/>
          <w:b w:val="false"/>
          <w:i w:val="false"/>
          <w:color w:val="000000"/>
          <w:sz w:val="28"/>
        </w:rPr>
        <w:t>
      «проведение социально значимых мероприятий республиканского и международного значения в сфере культуры и государственной молодежной политики;»;</w:t>
      </w:r>
      <w:r>
        <w:br/>
      </w:r>
      <w:r>
        <w:rPr>
          <w:rFonts w:ascii="Times New Roman"/>
          <w:b w:val="false"/>
          <w:i w:val="false"/>
          <w:color w:val="000000"/>
          <w:sz w:val="28"/>
        </w:rPr>
        <w:t>
</w:t>
      </w:r>
      <w:r>
        <w:rPr>
          <w:rFonts w:ascii="Times New Roman"/>
          <w:b w:val="false"/>
          <w:i w:val="false"/>
          <w:color w:val="000000"/>
          <w:sz w:val="28"/>
        </w:rPr>
        <w:t>
      дополнить абзацем пятнадцатым следующего содержания:</w:t>
      </w:r>
      <w:r>
        <w:br/>
      </w:r>
      <w:r>
        <w:rPr>
          <w:rFonts w:ascii="Times New Roman"/>
          <w:b w:val="false"/>
          <w:i w:val="false"/>
          <w:color w:val="000000"/>
          <w:sz w:val="28"/>
        </w:rPr>
        <w:t>
      «повышение квалификации и переподготовка работников организаций культуры на республиканском уровне;»;</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пункте 1</w:t>
      </w:r>
      <w:r>
        <w:rPr>
          <w:rFonts w:ascii="Times New Roman"/>
          <w:b w:val="false"/>
          <w:i w:val="false"/>
          <w:color w:val="000000"/>
          <w:sz w:val="28"/>
        </w:rPr>
        <w:t xml:space="preserve"> статьи 54: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дополнить абзацем четвертым следующего содержания:</w:t>
      </w:r>
      <w:r>
        <w:br/>
      </w:r>
      <w:r>
        <w:rPr>
          <w:rFonts w:ascii="Times New Roman"/>
          <w:b w:val="false"/>
          <w:i w:val="false"/>
          <w:color w:val="000000"/>
          <w:sz w:val="28"/>
        </w:rPr>
        <w:t>
      «реализация миграционных мероприятий на местном уровне;»;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дополнить абзацем четвертым следующего содержания:</w:t>
      </w:r>
      <w:r>
        <w:br/>
      </w:r>
      <w:r>
        <w:rPr>
          <w:rFonts w:ascii="Times New Roman"/>
          <w:b w:val="false"/>
          <w:i w:val="false"/>
          <w:color w:val="000000"/>
          <w:sz w:val="28"/>
        </w:rPr>
        <w:t>
      «проведение социально значимых мероприятий местного значения в сфере культуры;»;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дополнить абзацем третьим следующего содержания:</w:t>
      </w:r>
      <w:r>
        <w:br/>
      </w:r>
      <w:r>
        <w:rPr>
          <w:rFonts w:ascii="Times New Roman"/>
          <w:b w:val="false"/>
          <w:i w:val="false"/>
          <w:color w:val="000000"/>
          <w:sz w:val="28"/>
        </w:rPr>
        <w:t>
      «государственная поддержка индустриально-инновационной деятельности;»;</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пункте 1</w:t>
      </w:r>
      <w:r>
        <w:rPr>
          <w:rFonts w:ascii="Times New Roman"/>
          <w:b w:val="false"/>
          <w:i w:val="false"/>
          <w:color w:val="000000"/>
          <w:sz w:val="28"/>
        </w:rPr>
        <w:t xml:space="preserve"> статьи 55: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дополнить абзацем одиннадцатым следующего содержания:</w:t>
      </w:r>
      <w:r>
        <w:br/>
      </w:r>
      <w:r>
        <w:rPr>
          <w:rFonts w:ascii="Times New Roman"/>
          <w:b w:val="false"/>
          <w:i w:val="false"/>
          <w:color w:val="000000"/>
          <w:sz w:val="28"/>
        </w:rPr>
        <w:t>
      «реализация миграционных мероприятий на местном уровне;»;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дополнить абзацем пятым следующего содержания:</w:t>
      </w:r>
      <w:r>
        <w:br/>
      </w:r>
      <w:r>
        <w:rPr>
          <w:rFonts w:ascii="Times New Roman"/>
          <w:b w:val="false"/>
          <w:i w:val="false"/>
          <w:color w:val="000000"/>
          <w:sz w:val="28"/>
        </w:rPr>
        <w:t>
      «проведение социально значимых мероприятий местного значения в сфере культуры;»;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дополнить абзацем третьим следующего содержания:</w:t>
      </w:r>
      <w:r>
        <w:br/>
      </w:r>
      <w:r>
        <w:rPr>
          <w:rFonts w:ascii="Times New Roman"/>
          <w:b w:val="false"/>
          <w:i w:val="false"/>
          <w:color w:val="000000"/>
          <w:sz w:val="28"/>
        </w:rPr>
        <w:t>
      «государственная поддержка индустриально-инновационной деятельности;»;</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пункт 5</w:t>
      </w:r>
      <w:r>
        <w:rPr>
          <w:rFonts w:ascii="Times New Roman"/>
          <w:b w:val="false"/>
          <w:i w:val="false"/>
          <w:color w:val="000000"/>
          <w:sz w:val="28"/>
        </w:rPr>
        <w:t xml:space="preserve"> статьи 56 дополнить подпунктами 16) и 17) следующего содержания:</w:t>
      </w:r>
      <w:r>
        <w:br/>
      </w:r>
      <w:r>
        <w:rPr>
          <w:rFonts w:ascii="Times New Roman"/>
          <w:b w:val="false"/>
          <w:i w:val="false"/>
          <w:color w:val="000000"/>
          <w:sz w:val="28"/>
        </w:rPr>
        <w:t>
      «16) обеспечение занятости населения на местном уровне;</w:t>
      </w:r>
      <w:r>
        <w:br/>
      </w:r>
      <w:r>
        <w:rPr>
          <w:rFonts w:ascii="Times New Roman"/>
          <w:b w:val="false"/>
          <w:i w:val="false"/>
          <w:color w:val="000000"/>
          <w:sz w:val="28"/>
        </w:rPr>
        <w:t>
      17) проведение физкультурно-оздоровительных и спортивных мероприятий на местном уровне.»;</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пункт 2</w:t>
      </w:r>
      <w:r>
        <w:rPr>
          <w:rFonts w:ascii="Times New Roman"/>
          <w:b w:val="false"/>
          <w:i w:val="false"/>
          <w:color w:val="000000"/>
          <w:sz w:val="28"/>
        </w:rPr>
        <w:t xml:space="preserve"> статьи 59 изложить в следующей редакции:</w:t>
      </w:r>
      <w:r>
        <w:br/>
      </w:r>
      <w:r>
        <w:rPr>
          <w:rFonts w:ascii="Times New Roman"/>
          <w:b w:val="false"/>
          <w:i w:val="false"/>
          <w:color w:val="000000"/>
          <w:sz w:val="28"/>
        </w:rPr>
        <w:t>
      «2. Рабочими органами бюджетных комиссий являются соответственно центральный и местный уполномоченные органы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пункт 3</w:t>
      </w:r>
      <w:r>
        <w:rPr>
          <w:rFonts w:ascii="Times New Roman"/>
          <w:b w:val="false"/>
          <w:i w:val="false"/>
          <w:color w:val="000000"/>
          <w:sz w:val="28"/>
        </w:rPr>
        <w:t xml:space="preserve"> статьи 60 изложить в следующей редакции:</w:t>
      </w:r>
      <w:r>
        <w:br/>
      </w:r>
      <w:r>
        <w:rPr>
          <w:rFonts w:ascii="Times New Roman"/>
          <w:b w:val="false"/>
          <w:i w:val="false"/>
          <w:color w:val="000000"/>
          <w:sz w:val="28"/>
        </w:rPr>
        <w:t>
      «3. Центральный уполномоченный орган по государственному планированию осуществляет методологическое руководство по государственному и бюджетному планированию, а также вырабатывает предложения по совершенствованию систем государственного и бюджетного планирования.»;</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статье 61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Порядок и сроки разработки прогноза социально-экономического развития определяются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статье 64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Республиканский бюджет ежегодно разрабатывается на плановый период центральным уполномоченным органом по государственному планированию с учетом прогноза социально-экономического развития.»;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слова «центральные уполномоченные органы по государственному и бюджетному планированию» заменить словами «центральный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65 изложить в следующей редакции:</w:t>
      </w:r>
      <w:r>
        <w:br/>
      </w:r>
      <w:r>
        <w:rPr>
          <w:rFonts w:ascii="Times New Roman"/>
          <w:b w:val="false"/>
          <w:i w:val="false"/>
          <w:color w:val="000000"/>
          <w:sz w:val="28"/>
        </w:rPr>
        <w:t>
      «1. Прогнозирование поступлений в государственный и республиканский бюджеты, в Национальный фонд Республики Казахстан по категориям, классам и подклассам единой бюджетной классификации осуществляется центральным уполномоченным органом по государственному планированию с учетом прогноза социально-экономического развития.»;</w:t>
      </w:r>
      <w:r>
        <w:br/>
      </w:r>
      <w:r>
        <w:rPr>
          <w:rFonts w:ascii="Times New Roman"/>
          <w:b w:val="false"/>
          <w:i w:val="false"/>
          <w:color w:val="000000"/>
          <w:sz w:val="28"/>
        </w:rPr>
        <w:t>
      «3. Методика прогнозирования поступлений бюджета разрабатывается и утверждается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66 изложить в следующей редакции:</w:t>
      </w:r>
      <w:r>
        <w:br/>
      </w:r>
      <w:r>
        <w:rPr>
          <w:rFonts w:ascii="Times New Roman"/>
          <w:b w:val="false"/>
          <w:i w:val="false"/>
          <w:color w:val="000000"/>
          <w:sz w:val="28"/>
        </w:rPr>
        <w:t>
      «1. Для планирования расходов бюджета соответствующие администраторы бюджетных программ в срок до 15 мая текущего финансового года представляют в центральный или местный уполномоченные органы по государственному планированию проекты стратегических планов или проекты изменений и дополнений в стратегические планы и бюджетные заявки.</w:t>
      </w:r>
      <w:r>
        <w:br/>
      </w:r>
      <w:r>
        <w:rPr>
          <w:rFonts w:ascii="Times New Roman"/>
          <w:b w:val="false"/>
          <w:i w:val="false"/>
          <w:color w:val="000000"/>
          <w:sz w:val="28"/>
        </w:rPr>
        <w:t>
      2. Администраторы бюджетных программ, не разрабатывающие стратегические планы, представляют в центральный и местный уполномоченные органы по государственному планированию бюджетные заявки и проекты бюджетных программ.»;</w:t>
      </w:r>
      <w:r>
        <w:br/>
      </w:r>
      <w:r>
        <w:rPr>
          <w:rFonts w:ascii="Times New Roman"/>
          <w:b w:val="false"/>
          <w:i w:val="false"/>
          <w:color w:val="000000"/>
          <w:sz w:val="28"/>
        </w:rPr>
        <w:t>
</w:t>
      </w:r>
      <w:r>
        <w:rPr>
          <w:rFonts w:ascii="Times New Roman"/>
          <w:b w:val="false"/>
          <w:i w:val="false"/>
          <w:color w:val="000000"/>
          <w:sz w:val="28"/>
        </w:rPr>
        <w:t>
      20) в </w:t>
      </w:r>
      <w:r>
        <w:rPr>
          <w:rFonts w:ascii="Times New Roman"/>
          <w:b w:val="false"/>
          <w:i w:val="false"/>
          <w:color w:val="000000"/>
          <w:sz w:val="28"/>
        </w:rPr>
        <w:t>статье 67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6 изложить в следующей редакции:</w:t>
      </w:r>
      <w:r>
        <w:br/>
      </w:r>
      <w:r>
        <w:rPr>
          <w:rFonts w:ascii="Times New Roman"/>
          <w:b w:val="false"/>
          <w:i w:val="false"/>
          <w:color w:val="000000"/>
          <w:sz w:val="28"/>
        </w:rPr>
        <w:t>
      «4) прогноз поступлений и расходов денег от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государственному планированию;»;</w:t>
      </w:r>
      <w:r>
        <w:br/>
      </w:r>
      <w:r>
        <w:rPr>
          <w:rFonts w:ascii="Times New Roman"/>
          <w:b w:val="false"/>
          <w:i w:val="false"/>
          <w:color w:val="000000"/>
          <w:sz w:val="28"/>
        </w:rPr>
        <w:t>
      «6) другую необходимую информацию, запрашиваемую центральным и местным уполномоченными органами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При несоответствии бюджетной заявки требованиям бюджетного законодательства Республики Казахстан по ее составлению и представлению центральный или местный уполномоченный орган по государственному планированию возвращает ее администратору бюджетной программы без рассмотрения.»;</w:t>
      </w:r>
      <w:r>
        <w:br/>
      </w:r>
      <w:r>
        <w:rPr>
          <w:rFonts w:ascii="Times New Roman"/>
          <w:b w:val="false"/>
          <w:i w:val="false"/>
          <w:color w:val="000000"/>
          <w:sz w:val="28"/>
        </w:rPr>
        <w:t>
      «13. Порядок составления и представления бюджетной заявки определяется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21) в </w:t>
      </w:r>
      <w:r>
        <w:rPr>
          <w:rFonts w:ascii="Times New Roman"/>
          <w:b w:val="false"/>
          <w:i w:val="false"/>
          <w:color w:val="000000"/>
          <w:sz w:val="28"/>
        </w:rPr>
        <w:t>статье 68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Центральный и местные уполномоченные органы по государственному планированию с учетом результатов анализа исполнения бюджета за отчетный финансовый год рассматривают:</w:t>
      </w:r>
      <w:r>
        <w:br/>
      </w:r>
      <w:r>
        <w:rPr>
          <w:rFonts w:ascii="Times New Roman"/>
          <w:b w:val="false"/>
          <w:i w:val="false"/>
          <w:color w:val="000000"/>
          <w:sz w:val="28"/>
        </w:rPr>
        <w:t>
      1)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 прогнозу социально-экономического развития страны, бюджетному и иному законодательству Республики Казахстан;</w:t>
      </w:r>
      <w:r>
        <w:br/>
      </w:r>
      <w:r>
        <w:rPr>
          <w:rFonts w:ascii="Times New Roman"/>
          <w:b w:val="false"/>
          <w:i w:val="false"/>
          <w:color w:val="000000"/>
          <w:sz w:val="28"/>
        </w:rPr>
        <w:t>
      2)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стратегических планов или проектам изменений и дополнений в стратегические планы;</w:t>
      </w:r>
      <w:r>
        <w:br/>
      </w:r>
      <w:r>
        <w:rPr>
          <w:rFonts w:ascii="Times New Roman"/>
          <w:b w:val="false"/>
          <w:i w:val="false"/>
          <w:color w:val="000000"/>
          <w:sz w:val="28"/>
        </w:rPr>
        <w:t>
      3) показатели бюджетных программ, представленных в составе проектов стратегических планов или проектов изменений и дополнений в стратегические планы на предмет их взаимосвязи со стратегическими целями, с задачами стратегических направлений;</w:t>
      </w:r>
      <w:r>
        <w:br/>
      </w:r>
      <w:r>
        <w:rPr>
          <w:rFonts w:ascii="Times New Roman"/>
          <w:b w:val="false"/>
          <w:i w:val="false"/>
          <w:color w:val="000000"/>
          <w:sz w:val="28"/>
        </w:rPr>
        <w:t>
      4) показатели результативности и эффективности, представленные в проектах бюджетных программ администраторов бюджетных программ, не разрабатывающих стратегические планы, на предмет их соответствия функциям, полномочиям, направлениям деятельности администратора бюджетных программ.</w:t>
      </w:r>
      <w:r>
        <w:br/>
      </w:r>
      <w:r>
        <w:rPr>
          <w:rFonts w:ascii="Times New Roman"/>
          <w:b w:val="false"/>
          <w:i w:val="false"/>
          <w:color w:val="000000"/>
          <w:sz w:val="28"/>
        </w:rPr>
        <w:t>
      2. Центральный и местные уполномоченные органы по государственному планированию по итогам рассмотрения проектов стратегических планов или проектов изменений и дополнений в стратегические планы, бюджетных заявок, проектов бюджетных программ администраторов бюджетных программ, не разрабатывающих стратегические планы, формируют заключения по расходам администраторов бюджетных программ и направляют на рассмотрение соответствующей бюджетной комиссии.</w:t>
      </w:r>
      <w:r>
        <w:br/>
      </w:r>
      <w:r>
        <w:rPr>
          <w:rFonts w:ascii="Times New Roman"/>
          <w:b w:val="false"/>
          <w:i w:val="false"/>
          <w:color w:val="000000"/>
          <w:sz w:val="28"/>
        </w:rPr>
        <w:t>
      3. Разногласия между администраторами бюджетных программ и центральным или местным уполномоченными органами по государственному планированию рассматриваются соответствующей бюджетной комиссией.</w:t>
      </w:r>
      <w:r>
        <w:br/>
      </w:r>
      <w:r>
        <w:rPr>
          <w:rFonts w:ascii="Times New Roman"/>
          <w:b w:val="false"/>
          <w:i w:val="false"/>
          <w:color w:val="000000"/>
          <w:sz w:val="28"/>
        </w:rPr>
        <w:t>
      Соответствующая бюджетная комиссия рассматривает материалы, указанные в пунктах 1 и 2 настоящей статьи, и вырабатывает по ним предложения.»;</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Центральный и местный уполномоченные органы по государственному планированию рассматривают:»;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Администраторы бюджетных программ в соответствии с предложениями бюджетной комиссии представляют в центральный и местный уполномоченные органы по государственному планированию доработанные проекты стратегических планов или проекты изменений и дополнений в стратегические планы и бюджетные заявки.</w:t>
      </w:r>
      <w:r>
        <w:br/>
      </w:r>
      <w:r>
        <w:rPr>
          <w:rFonts w:ascii="Times New Roman"/>
          <w:b w:val="false"/>
          <w:i w:val="false"/>
          <w:color w:val="000000"/>
          <w:sz w:val="28"/>
        </w:rPr>
        <w:t>
      6. Администраторы бюджетных программ, не разрабатывающие стратегические планы, представляют в центральный и местные уполномоченные органы по государственному планированию доработанные проекты бюджетных программ и бюджетные заявки.»;</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7</w:t>
      </w:r>
      <w:r>
        <w:rPr>
          <w:rFonts w:ascii="Times New Roman"/>
          <w:b w:val="false"/>
          <w:i w:val="false"/>
          <w:color w:val="000000"/>
          <w:sz w:val="28"/>
        </w:rPr>
        <w:t xml:space="preserve"> слова «, центральным уполномоченным органом по бюджетному планированию»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Администраторы республиканских бюджетных программ в соответствии с предложениями Республиканской бюджетной комиссии представляют в центральный уполномоченный орган по государственному планированию доработанные бюджетные заявки, проекты стратегических планов или проекты изменений и дополнений в стратегические планы.</w:t>
      </w:r>
      <w:r>
        <w:br/>
      </w:r>
      <w:r>
        <w:rPr>
          <w:rFonts w:ascii="Times New Roman"/>
          <w:b w:val="false"/>
          <w:i w:val="false"/>
          <w:color w:val="000000"/>
          <w:sz w:val="28"/>
        </w:rPr>
        <w:t>
      Администраторы республиканских бюджетных программ, не разрабатывающие стратегические планы, представляют в центральный уполномоченный орган по государственному планированию доработанные проекты бюджетных программ.»;</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71 изложить в следующей редакции:</w:t>
      </w:r>
      <w:r>
        <w:br/>
      </w:r>
      <w:r>
        <w:rPr>
          <w:rFonts w:ascii="Times New Roman"/>
          <w:b w:val="false"/>
          <w:i w:val="false"/>
          <w:color w:val="000000"/>
          <w:sz w:val="28"/>
        </w:rPr>
        <w:t>
      «1. Центральный уполномоченный орган по государственному планированию составляет проект республиканского бюджета и вносит его на рассмотрение Республиканской бюджетной комиссии.»;</w:t>
      </w:r>
      <w:r>
        <w:br/>
      </w:r>
      <w:r>
        <w:rPr>
          <w:rFonts w:ascii="Times New Roman"/>
          <w:b w:val="false"/>
          <w:i w:val="false"/>
          <w:color w:val="000000"/>
          <w:sz w:val="28"/>
        </w:rPr>
        <w:t>
      «6. Центральный уполномоченный орган по государственному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23)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74 изложить в следующей редакции:</w:t>
      </w:r>
      <w:r>
        <w:br/>
      </w:r>
      <w:r>
        <w:rPr>
          <w:rFonts w:ascii="Times New Roman"/>
          <w:b w:val="false"/>
          <w:i w:val="false"/>
          <w:color w:val="000000"/>
          <w:sz w:val="28"/>
        </w:rPr>
        <w:t>
      «3. 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республиканском финансовом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24)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79 изложить в следующей редакции:</w:t>
      </w:r>
      <w:r>
        <w:br/>
      </w:r>
      <w:r>
        <w:rPr>
          <w:rFonts w:ascii="Times New Roman"/>
          <w:b w:val="false"/>
          <w:i w:val="false"/>
          <w:color w:val="000000"/>
          <w:sz w:val="28"/>
        </w:rPr>
        <w:t>
      «Проекты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разрабатываются соответственно центральным и местным уполномоченными органами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пункт 3</w:t>
      </w:r>
      <w:r>
        <w:rPr>
          <w:rFonts w:ascii="Times New Roman"/>
          <w:b w:val="false"/>
          <w:i w:val="false"/>
          <w:color w:val="000000"/>
          <w:sz w:val="28"/>
        </w:rPr>
        <w:t xml:space="preserve"> статьи 80 изложить в следующей редакции:</w:t>
      </w:r>
      <w:r>
        <w:br/>
      </w:r>
      <w:r>
        <w:rPr>
          <w:rFonts w:ascii="Times New Roman"/>
          <w:b w:val="false"/>
          <w:i w:val="false"/>
          <w:color w:val="000000"/>
          <w:sz w:val="28"/>
        </w:rPr>
        <w:t>
      «3. Чрезвычайный государственный бюджет разрабатывается центральным уполномоченным органом по государственному планированию и утверждается указом Президента Республики Казахстан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26) в </w:t>
      </w:r>
      <w:r>
        <w:rPr>
          <w:rFonts w:ascii="Times New Roman"/>
          <w:b w:val="false"/>
          <w:i w:val="false"/>
          <w:color w:val="000000"/>
          <w:sz w:val="28"/>
        </w:rPr>
        <w:t>статье 81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введении Президентом Республики Казахстан чрезвычайного или военного положения соответствующие государственные органы вносят в центральный уполномоченный орган по государственному планированию бюджетные заявки по финансированию мероприятий, осуществляемых в период действия чрезвычайного или военного положения.</w:t>
      </w:r>
      <w:r>
        <w:br/>
      </w:r>
      <w:r>
        <w:rPr>
          <w:rFonts w:ascii="Times New Roman"/>
          <w:b w:val="false"/>
          <w:i w:val="false"/>
          <w:color w:val="000000"/>
          <w:sz w:val="28"/>
        </w:rPr>
        <w:t>
      3. Центральный уполномоченный орган по государственному планированию составляет перечень и объемы бюджетных программ для финансирования мероприятий чрезвычайного или военного положения и вносит их на рассмотрение Республиканской бюджетной комиссии.»;</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После одобрения Республиканской бюджетной комиссией указанных в пункте 3 настоящей статьи перечней и объемов бюджетных программ центральный уполномоченный орган по государственному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прилагаются:»;</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пункт 2</w:t>
      </w:r>
      <w:r>
        <w:rPr>
          <w:rFonts w:ascii="Times New Roman"/>
          <w:b w:val="false"/>
          <w:i w:val="false"/>
          <w:color w:val="000000"/>
          <w:sz w:val="28"/>
        </w:rPr>
        <w:t xml:space="preserve"> статьи 92 изложить в следующей редакции:</w:t>
      </w:r>
      <w:r>
        <w:br/>
      </w:r>
      <w:r>
        <w:rPr>
          <w:rFonts w:ascii="Times New Roman"/>
          <w:b w:val="false"/>
          <w:i w:val="false"/>
          <w:color w:val="000000"/>
          <w:sz w:val="28"/>
        </w:rPr>
        <w:t>
      «2. Распределение поступлений осуществляется на основании утверждаемой центральным уполномоченным органом по государственному планированию таблицы распределения поступлений бюджета между уровнями бюджетов и контрольным счетом наличности Национального фонда Республики Казахстан,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сектора.»;</w:t>
      </w:r>
      <w:r>
        <w:br/>
      </w:r>
      <w:r>
        <w:rPr>
          <w:rFonts w:ascii="Times New Roman"/>
          <w:b w:val="false"/>
          <w:i w:val="false"/>
          <w:color w:val="000000"/>
          <w:sz w:val="28"/>
        </w:rPr>
        <w:t>
</w:t>
      </w:r>
      <w:r>
        <w:rPr>
          <w:rFonts w:ascii="Times New Roman"/>
          <w:b w:val="false"/>
          <w:i w:val="false"/>
          <w:color w:val="000000"/>
          <w:sz w:val="28"/>
        </w:rPr>
        <w:t>
      28) в </w:t>
      </w:r>
      <w:r>
        <w:rPr>
          <w:rFonts w:ascii="Times New Roman"/>
          <w:b w:val="false"/>
          <w:i w:val="false"/>
          <w:color w:val="000000"/>
          <w:sz w:val="28"/>
        </w:rPr>
        <w:t>статье 96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«Государственное учреждение не принимает обязательства по бюджетным инвестиционным проектам, включенным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до представления центральному уполномоченному органу по государственному планированию документации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154 настоящего Кодекса в течение шести месяцев со дня положительного предложения Республиканской бюджетной комиссии.»;</w:t>
      </w:r>
      <w:r>
        <w:br/>
      </w:r>
      <w:r>
        <w:rPr>
          <w:rFonts w:ascii="Times New Roman"/>
          <w:b w:val="false"/>
          <w:i w:val="false"/>
          <w:color w:val="000000"/>
          <w:sz w:val="28"/>
        </w:rPr>
        <w:t>
</w:t>
      </w:r>
      <w:r>
        <w:rPr>
          <w:rFonts w:ascii="Times New Roman"/>
          <w:b w:val="false"/>
          <w:i w:val="false"/>
          <w:color w:val="000000"/>
          <w:sz w:val="28"/>
        </w:rPr>
        <w:t>
      части пятую и шестую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«Регистрация гражданско-правовых сделок по бюджетным инвестиционным проектам, включенным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осуществляется после представления центральному уполномоченному органу по государственному планированию документации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154 настоящего Кодекса в течение шести месяцев со дня положительного предложения Республиканской бюджетной комиссии.</w:t>
      </w:r>
      <w:r>
        <w:br/>
      </w:r>
      <w:r>
        <w:rPr>
          <w:rFonts w:ascii="Times New Roman"/>
          <w:b w:val="false"/>
          <w:i w:val="false"/>
          <w:color w:val="000000"/>
          <w:sz w:val="28"/>
        </w:rPr>
        <w:t>
      Государственное учреждение не принимает обязательства по оплате акций или долей участия в уставном капитале юридических лиц, включенных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до представления центральному уполномоченному органу по государственному планированию документации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156 настоящего Кодекса в течение шести месяцев со дня положительного предложения Республиканской бюджетной комиссии.»;</w:t>
      </w:r>
      <w:r>
        <w:br/>
      </w:r>
      <w:r>
        <w:rPr>
          <w:rFonts w:ascii="Times New Roman"/>
          <w:b w:val="false"/>
          <w:i w:val="false"/>
          <w:color w:val="000000"/>
          <w:sz w:val="28"/>
        </w:rPr>
        <w:t>
</w:t>
      </w:r>
      <w:r>
        <w:rPr>
          <w:rFonts w:ascii="Times New Roman"/>
          <w:b w:val="false"/>
          <w:i w:val="false"/>
          <w:color w:val="000000"/>
          <w:sz w:val="28"/>
        </w:rPr>
        <w:t>
      29) в </w:t>
      </w:r>
      <w:r>
        <w:rPr>
          <w:rFonts w:ascii="Times New Roman"/>
          <w:b w:val="false"/>
          <w:i w:val="false"/>
          <w:color w:val="000000"/>
          <w:sz w:val="28"/>
        </w:rPr>
        <w:t>статье 107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С учетом предложения Республиканской бюджетной комиссии об уточнении республиканского бюджета на текущий финансовый год администраторы республиканских бюджетных программ в течение пяти рабочих дней представляют в центральный уполномоченный орган по государственному планированию предложения по новым инициативам расходов, направляемых на реализацию приоритетов социально-экономического развития, в том числе предложения по бюджетным инвестициям для внесения изменений и дополнений в перечень приоритетных бюджетных инвестиций, проект вносимых изменений и  дополнений в стратегический план, бюджетную заявку по бюджетным программам, по которым предусматривается внесение изменений.</w:t>
      </w:r>
      <w:r>
        <w:br/>
      </w:r>
      <w:r>
        <w:rPr>
          <w:rFonts w:ascii="Times New Roman"/>
          <w:b w:val="false"/>
          <w:i w:val="false"/>
          <w:color w:val="000000"/>
          <w:sz w:val="28"/>
        </w:rPr>
        <w:t>
      4-1. Центральный уполномоченный орган по государственному планированию в течение десяти рабочих дней после представления администраторами республиканских бюджетных программ соответствующих документов, указанных в пункте 4 настоящей статьи, рассматривает их, готовит по ним заключения и вносит на рассмотрение Республиканской бюджетной комиссии.»;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С учетом предложения Республиканской бюджетной комиссии центральный уполномоченный орган по государственному планированию в течение пяти рабочих дней составляет проект уточненного республиканского бюджета и вносит его на рассмотрение Республиканской бюджетной комиссии.</w:t>
      </w:r>
      <w:r>
        <w:br/>
      </w:r>
      <w:r>
        <w:rPr>
          <w:rFonts w:ascii="Times New Roman"/>
          <w:b w:val="false"/>
          <w:i w:val="false"/>
          <w:color w:val="000000"/>
          <w:sz w:val="28"/>
        </w:rPr>
        <w:t>
      7. Центральный уполномоченный орган по государственному планированию на основе предложения Республиканской бюджетной комиссии по проекту уточненного республиканского бюджета в течение десяти рабочих дней составляет проект закона о внесении изменений и дополнений в закон о республиканском бюджете и представляет его на рассмотрение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пункт 5</w:t>
      </w:r>
      <w:r>
        <w:rPr>
          <w:rFonts w:ascii="Times New Roman"/>
          <w:b w:val="false"/>
          <w:i w:val="false"/>
          <w:color w:val="000000"/>
          <w:sz w:val="28"/>
        </w:rPr>
        <w:t xml:space="preserve"> статьи 112 изложить в следующей редакции:</w:t>
      </w:r>
      <w:r>
        <w:br/>
      </w:r>
      <w:r>
        <w:rPr>
          <w:rFonts w:ascii="Times New Roman"/>
          <w:b w:val="false"/>
          <w:i w:val="false"/>
          <w:color w:val="000000"/>
          <w:sz w:val="28"/>
        </w:rPr>
        <w:t>
      «5.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Правительство Республики Казахстан, местные исполнительные органы и центральный уполномоченный орган по государственному планированию аналитический отчет об исполнении республиканского и местного бюджетов, а также ежемесячно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w:t>
      </w:r>
      <w:r>
        <w:br/>
      </w:r>
      <w:r>
        <w:rPr>
          <w:rFonts w:ascii="Times New Roman"/>
          <w:b w:val="false"/>
          <w:i w:val="false"/>
          <w:color w:val="000000"/>
          <w:sz w:val="28"/>
        </w:rPr>
        <w:t>
</w:t>
      </w:r>
      <w:r>
        <w:rPr>
          <w:rFonts w:ascii="Times New Roman"/>
          <w:b w:val="false"/>
          <w:i w:val="false"/>
          <w:color w:val="000000"/>
          <w:sz w:val="28"/>
        </w:rPr>
        <w:t>
      31) части вторую и шестую </w:t>
      </w:r>
      <w:r>
        <w:rPr>
          <w:rFonts w:ascii="Times New Roman"/>
          <w:b w:val="false"/>
          <w:i w:val="false"/>
          <w:color w:val="000000"/>
          <w:sz w:val="28"/>
        </w:rPr>
        <w:t>пункта 8</w:t>
      </w:r>
      <w:r>
        <w:rPr>
          <w:rFonts w:ascii="Times New Roman"/>
          <w:b w:val="false"/>
          <w:i w:val="false"/>
          <w:color w:val="000000"/>
          <w:sz w:val="28"/>
        </w:rPr>
        <w:t xml:space="preserve"> статьи 151 изложить в следующей редакции:</w:t>
      </w:r>
      <w:r>
        <w:br/>
      </w:r>
      <w:r>
        <w:rPr>
          <w:rFonts w:ascii="Times New Roman"/>
          <w:b w:val="false"/>
          <w:i w:val="false"/>
          <w:color w:val="000000"/>
          <w:sz w:val="28"/>
        </w:rPr>
        <w:t>
      «При этом администраторы бюджетных программ в течение шести месяцев со дня положительного предложения Республиканской бюджетной комиссии обязаны представить соответствующую документацию, указанную в </w:t>
      </w:r>
      <w:r>
        <w:rPr>
          <w:rFonts w:ascii="Times New Roman"/>
          <w:b w:val="false"/>
          <w:i w:val="false"/>
          <w:color w:val="000000"/>
          <w:sz w:val="28"/>
        </w:rPr>
        <w:t>статьях 154</w:t>
      </w:r>
      <w:r>
        <w:rPr>
          <w:rFonts w:ascii="Times New Roman"/>
          <w:b w:val="false"/>
          <w:i w:val="false"/>
          <w:color w:val="000000"/>
          <w:sz w:val="28"/>
        </w:rPr>
        <w:t xml:space="preserve"> и </w:t>
      </w:r>
      <w:r>
        <w:rPr>
          <w:rFonts w:ascii="Times New Roman"/>
          <w:b w:val="false"/>
          <w:i w:val="false"/>
          <w:color w:val="000000"/>
          <w:sz w:val="28"/>
        </w:rPr>
        <w:t>156</w:t>
      </w:r>
      <w:r>
        <w:rPr>
          <w:rFonts w:ascii="Times New Roman"/>
          <w:b w:val="false"/>
          <w:i w:val="false"/>
          <w:color w:val="000000"/>
          <w:sz w:val="28"/>
        </w:rPr>
        <w:t xml:space="preserve"> настоящего Кодекса, в центральный уполномоченный орган по государственному планированию.»; </w:t>
      </w:r>
      <w:r>
        <w:br/>
      </w:r>
      <w:r>
        <w:rPr>
          <w:rFonts w:ascii="Times New Roman"/>
          <w:b w:val="false"/>
          <w:i w:val="false"/>
          <w:color w:val="000000"/>
          <w:sz w:val="28"/>
        </w:rPr>
        <w:t>
      «В случае если после представления документов, указанных в статьях 154 и 156 настоящего Кодекса, по республиканским бюджетным инвестициям, направленным на реализацию особо важных и требующих оперативной реализации задач, их стоимость будет меньше суммы, предусмотренной в законе о республиканском бюджете на соответствующий плановый период, то центральный уполномоченный орган по государственному планированию вправе по предложению администратора бюджетных программ перераспределить оставшуюся сумму между бюджетными инвестициями в пределах одной бюджетной программы соответствующего администратора бюджетных программ путем корректировки либо исключить при уточнении бюджета.»;</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пункт 2-1</w:t>
      </w:r>
      <w:r>
        <w:rPr>
          <w:rFonts w:ascii="Times New Roman"/>
          <w:b w:val="false"/>
          <w:i w:val="false"/>
          <w:color w:val="000000"/>
          <w:sz w:val="28"/>
        </w:rPr>
        <w:t xml:space="preserve"> статьи 156 изложить в следующей редакции:</w:t>
      </w:r>
      <w:r>
        <w:br/>
      </w:r>
      <w:r>
        <w:rPr>
          <w:rFonts w:ascii="Times New Roman"/>
          <w:b w:val="false"/>
          <w:i w:val="false"/>
          <w:color w:val="000000"/>
          <w:sz w:val="28"/>
        </w:rPr>
        <w:t>
      «2-1. Центральный или местный уполномоченный орган по государственному планированию рассматривает предложения администраторов бюджетных программ об осуществлении бюджетных инвестиций посредством участия государства в уставном капитале юридических лиц и их финансово-экономические обоснования на предмет соответствия стратегическим и (или) программным документам, законодательству Республики Казахстан, осуществляет оценку финансовых затрат и доходов юридического лица и готовит по ним экономические заключения для последующего вынесения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33) части первую, вторую и третью </w:t>
      </w:r>
      <w:r>
        <w:rPr>
          <w:rFonts w:ascii="Times New Roman"/>
          <w:b w:val="false"/>
          <w:i w:val="false"/>
          <w:color w:val="000000"/>
          <w:sz w:val="28"/>
        </w:rPr>
        <w:t>пункта 10</w:t>
      </w:r>
      <w:r>
        <w:rPr>
          <w:rFonts w:ascii="Times New Roman"/>
          <w:b w:val="false"/>
          <w:i w:val="false"/>
          <w:color w:val="000000"/>
          <w:sz w:val="28"/>
        </w:rPr>
        <w:t xml:space="preserve"> статьи 157 изложить в следующей редакции:</w:t>
      </w:r>
      <w:r>
        <w:br/>
      </w:r>
      <w:r>
        <w:rPr>
          <w:rFonts w:ascii="Times New Roman"/>
          <w:b w:val="false"/>
          <w:i w:val="false"/>
          <w:color w:val="000000"/>
          <w:sz w:val="28"/>
        </w:rPr>
        <w:t>
      «10. Мониторинг реализации бюджетных инвестиционных проектов осуществляется центральным уполномоченным органом по государственному планированию в период создания (строительства) новых, реконструкции имеющихся объектов.</w:t>
      </w:r>
      <w:r>
        <w:br/>
      </w:r>
      <w:r>
        <w:rPr>
          <w:rFonts w:ascii="Times New Roman"/>
          <w:b w:val="false"/>
          <w:i w:val="false"/>
          <w:color w:val="000000"/>
          <w:sz w:val="28"/>
        </w:rPr>
        <w:t>
      При проведении мониторинга реализации бюджетных инвестиционных проектов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r>
        <w:br/>
      </w:r>
      <w:r>
        <w:rPr>
          <w:rFonts w:ascii="Times New Roman"/>
          <w:b w:val="false"/>
          <w:i w:val="false"/>
          <w:color w:val="000000"/>
          <w:sz w:val="28"/>
        </w:rPr>
        <w:t>
      Порядок проведения мониторинга реализации бюджетных инвестиционных проектов разрабатывается центральным уполномоченным органом по государственному планированию 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пункт 3</w:t>
      </w:r>
      <w:r>
        <w:rPr>
          <w:rFonts w:ascii="Times New Roman"/>
          <w:b w:val="false"/>
          <w:i w:val="false"/>
          <w:color w:val="000000"/>
          <w:sz w:val="28"/>
        </w:rPr>
        <w:t xml:space="preserve"> статьи 159 изложить в следующей редакции:</w:t>
      </w:r>
      <w:r>
        <w:br/>
      </w:r>
      <w:r>
        <w:rPr>
          <w:rFonts w:ascii="Times New Roman"/>
          <w:b w:val="false"/>
          <w:i w:val="false"/>
          <w:color w:val="000000"/>
          <w:sz w:val="28"/>
        </w:rPr>
        <w:t>
      «3. Мониторинг и оценка реализации бюджетных инвестиций посредством участия государства в уставном капитале юридических лиц осуществляются центральным уполномоченным органом по государственному планированию.</w:t>
      </w:r>
      <w:r>
        <w:br/>
      </w:r>
      <w:r>
        <w:rPr>
          <w:rFonts w:ascii="Times New Roman"/>
          <w:b w:val="false"/>
          <w:i w:val="false"/>
          <w:color w:val="000000"/>
          <w:sz w:val="28"/>
        </w:rPr>
        <w:t>
      При проведении мониторинга и оценки реализации бюджетных инвестиций посредством участия государства в уставном капитале юридических лиц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r>
        <w:br/>
      </w:r>
      <w:r>
        <w:rPr>
          <w:rFonts w:ascii="Times New Roman"/>
          <w:b w:val="false"/>
          <w:i w:val="false"/>
          <w:color w:val="000000"/>
          <w:sz w:val="28"/>
        </w:rPr>
        <w:t>
      Порядок проведения мониторинга и оценки реализации бюджетных инвестиций посредством участия государства в уставном капитале юридических лиц разрабатывается центральным уполномоченным органом по государственному планированию 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статью 187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187. Принятие решения о предоставлении</w:t>
      </w:r>
      <w:r>
        <w:br/>
      </w:r>
      <w:r>
        <w:rPr>
          <w:rFonts w:ascii="Times New Roman"/>
          <w:b w:val="false"/>
          <w:i w:val="false"/>
          <w:color w:val="000000"/>
          <w:sz w:val="28"/>
        </w:rPr>
        <w:t>
                   бюджетного кредита</w:t>
      </w:r>
      <w:r>
        <w:br/>
      </w:r>
      <w:r>
        <w:rPr>
          <w:rFonts w:ascii="Times New Roman"/>
          <w:b w:val="false"/>
          <w:i w:val="false"/>
          <w:color w:val="000000"/>
          <w:sz w:val="28"/>
        </w:rPr>
        <w:t>
      Принятие решения о предоставлении бюджетного кредита включает:</w:t>
      </w:r>
      <w:r>
        <w:br/>
      </w:r>
      <w:r>
        <w:rPr>
          <w:rFonts w:ascii="Times New Roman"/>
          <w:b w:val="false"/>
          <w:i w:val="false"/>
          <w:color w:val="000000"/>
          <w:sz w:val="28"/>
        </w:rPr>
        <w:t>
      1) определение центральным или местным уполномоченным органом по государственному планированию целесообразности бюджетного кредитования в порядке, определенном центральным уполномоченным органом по государственному планированию с учетом предложений центрального уполномоченного органа по исполнению бюджета, за исключением бюджетных кредитов, направляемых на покрытие дефицита наличности нижестоящих бюджетов;</w:t>
      </w:r>
      <w:r>
        <w:br/>
      </w:r>
      <w:r>
        <w:rPr>
          <w:rFonts w:ascii="Times New Roman"/>
          <w:b w:val="false"/>
          <w:i w:val="false"/>
          <w:color w:val="000000"/>
          <w:sz w:val="28"/>
        </w:rPr>
        <w:t>
      2) рассмотрение центральным и местным уполномоченными органами по государственному планированию бюджетных программ, предлагаемых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r>
        <w:br/>
      </w:r>
      <w:r>
        <w:rPr>
          <w:rFonts w:ascii="Times New Roman"/>
          <w:b w:val="false"/>
          <w:i w:val="false"/>
          <w:color w:val="000000"/>
          <w:sz w:val="28"/>
        </w:rPr>
        <w:t>
      3) рассмотрение бюджетной комиссией бюджетной заявки и заключения центрального или местного уполномоченного органа по государственному планированию;</w:t>
      </w:r>
      <w:r>
        <w:br/>
      </w:r>
      <w:r>
        <w:rPr>
          <w:rFonts w:ascii="Times New Roman"/>
          <w:b w:val="false"/>
          <w:i w:val="false"/>
          <w:color w:val="000000"/>
          <w:sz w:val="28"/>
        </w:rPr>
        <w:t>
      4) выработку бюджетной комиссией предложений по включению бюджетной программы в проект бюджета.».</w:t>
      </w:r>
    </w:p>
    <w:bookmarkEnd w:id="7"/>
    <w:bookmarkStart w:name="z174" w:id="8"/>
    <w:p>
      <w:pPr>
        <w:spacing w:after="0"/>
        <w:ind w:left="0"/>
        <w:jc w:val="both"/>
      </w:pPr>
      <w:r>
        <w:rPr>
          <w:rFonts w:ascii="Times New Roman"/>
          <w:b w:val="false"/>
          <w:i w:val="false"/>
          <w:color w:val="000000"/>
          <w:sz w:val="28"/>
        </w:rPr>
        <w:t>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13</w:t>
      </w:r>
      <w:r>
        <w:rPr>
          <w:rFonts w:ascii="Times New Roman"/>
          <w:b w:val="false"/>
          <w:i w:val="false"/>
          <w:color w:val="000000"/>
          <w:sz w:val="28"/>
        </w:rPr>
        <w:t xml:space="preserve"> статьи 37-1 изложить в следующей редакции:</w:t>
      </w:r>
      <w:r>
        <w:br/>
      </w:r>
      <w:r>
        <w:rPr>
          <w:rFonts w:ascii="Times New Roman"/>
          <w:b w:val="false"/>
          <w:i w:val="false"/>
          <w:color w:val="000000"/>
          <w:sz w:val="28"/>
        </w:rPr>
        <w:t>
      «13. После представления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настоящей статьи, и выполнения положений, установленных пунктами 11 и 12 настоящей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налоговой задолженности, задолженности по обязательным пенсионным взносам и социальным отчислениям по ликвидируемому юридическому лицу в порядке и сроки, установленные </w:t>
      </w:r>
      <w:r>
        <w:rPr>
          <w:rFonts w:ascii="Times New Roman"/>
          <w:b w:val="false"/>
          <w:i w:val="false"/>
          <w:color w:val="000000"/>
          <w:sz w:val="28"/>
        </w:rPr>
        <w:t>статьей 598</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25)</w:t>
      </w:r>
      <w:r>
        <w:rPr>
          <w:rFonts w:ascii="Times New Roman"/>
          <w:b w:val="false"/>
          <w:i w:val="false"/>
          <w:color w:val="000000"/>
          <w:sz w:val="28"/>
        </w:rPr>
        <w:t xml:space="preserve"> статьи 541 изложить в следующей редакции:</w:t>
      </w:r>
      <w:r>
        <w:br/>
      </w:r>
      <w:r>
        <w:rPr>
          <w:rFonts w:ascii="Times New Roman"/>
          <w:b w:val="false"/>
          <w:i w:val="false"/>
          <w:color w:val="000000"/>
          <w:sz w:val="28"/>
        </w:rPr>
        <w:t>
      «25) органы внутренних дел – при подаче заявлений по вопросам, связанным с выдворением иностранцев и лиц без гражданства за пределы Республики Казахстан за нарушение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3</w:t>
      </w:r>
      <w:r>
        <w:rPr>
          <w:rFonts w:ascii="Times New Roman"/>
          <w:b w:val="false"/>
          <w:i w:val="false"/>
          <w:color w:val="000000"/>
          <w:sz w:val="28"/>
        </w:rPr>
        <w:t xml:space="preserve"> статьи 557: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слово «бюджетному» заменить словом «государственному»;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уполномоченному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а также органам внутренних дел в части сведений об отсутствии (наличии) налоговой задолженности, задолженности по обязательным пенсионным взносам и социальным отчислениям, составляющим налоговую тайну;»;</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подпункте 1)</w:t>
      </w:r>
      <w:r>
        <w:rPr>
          <w:rFonts w:ascii="Times New Roman"/>
          <w:b w:val="false"/>
          <w:i w:val="false"/>
          <w:color w:val="000000"/>
          <w:sz w:val="28"/>
        </w:rPr>
        <w:t xml:space="preserve"> статьи 582:</w:t>
      </w:r>
      <w:r>
        <w:br/>
      </w:r>
      <w:r>
        <w:rPr>
          <w:rFonts w:ascii="Times New Roman"/>
          <w:b w:val="false"/>
          <w:i w:val="false"/>
          <w:color w:val="000000"/>
          <w:sz w:val="28"/>
        </w:rPr>
        <w:t>
</w:t>
      </w:r>
      <w:r>
        <w:rPr>
          <w:rFonts w:ascii="Times New Roman"/>
          <w:b w:val="false"/>
          <w:i w:val="false"/>
          <w:color w:val="000000"/>
          <w:sz w:val="28"/>
        </w:rPr>
        <w:t>
      слова «и ликвидацию» исключить;</w:t>
      </w:r>
      <w:r>
        <w:br/>
      </w:r>
      <w:r>
        <w:rPr>
          <w:rFonts w:ascii="Times New Roman"/>
          <w:b w:val="false"/>
          <w:i w:val="false"/>
          <w:color w:val="000000"/>
          <w:sz w:val="28"/>
        </w:rPr>
        <w:t>
</w:t>
      </w:r>
      <w:r>
        <w:rPr>
          <w:rFonts w:ascii="Times New Roman"/>
          <w:b w:val="false"/>
          <w:i w:val="false"/>
          <w:color w:val="000000"/>
          <w:sz w:val="28"/>
        </w:rPr>
        <w:t>
      после слова «лиц,» дополнить словами «государственную регистрацию прекращения деятельности юридических лиц,»;</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пункте 1</w:t>
      </w:r>
      <w:r>
        <w:rPr>
          <w:rFonts w:ascii="Times New Roman"/>
          <w:b w:val="false"/>
          <w:i w:val="false"/>
          <w:color w:val="000000"/>
          <w:sz w:val="28"/>
        </w:rPr>
        <w:t xml:space="preserve"> статьи 583:</w:t>
      </w:r>
      <w:r>
        <w:br/>
      </w:r>
      <w:r>
        <w:rPr>
          <w:rFonts w:ascii="Times New Roman"/>
          <w:b w:val="false"/>
          <w:i w:val="false"/>
          <w:color w:val="000000"/>
          <w:sz w:val="28"/>
        </w:rPr>
        <w:t>
</w:t>
      </w:r>
      <w:r>
        <w:rPr>
          <w:rFonts w:ascii="Times New Roman"/>
          <w:b w:val="false"/>
          <w:i w:val="false"/>
          <w:color w:val="000000"/>
          <w:sz w:val="28"/>
        </w:rPr>
        <w:t>
      слова «и ликвидацию» и «, ликвидации» исключить;</w:t>
      </w:r>
      <w:r>
        <w:br/>
      </w:r>
      <w:r>
        <w:rPr>
          <w:rFonts w:ascii="Times New Roman"/>
          <w:b w:val="false"/>
          <w:i w:val="false"/>
          <w:color w:val="000000"/>
          <w:sz w:val="28"/>
        </w:rPr>
        <w:t>
</w:t>
      </w:r>
      <w:r>
        <w:rPr>
          <w:rFonts w:ascii="Times New Roman"/>
          <w:b w:val="false"/>
          <w:i w:val="false"/>
          <w:color w:val="000000"/>
          <w:sz w:val="28"/>
        </w:rPr>
        <w:t>
      после слова «лиц,» дополнить словами «государственную регистрацию прекращения деятельности юридических лиц,»;</w:t>
      </w:r>
      <w:r>
        <w:br/>
      </w:r>
      <w:r>
        <w:rPr>
          <w:rFonts w:ascii="Times New Roman"/>
          <w:b w:val="false"/>
          <w:i w:val="false"/>
          <w:color w:val="000000"/>
          <w:sz w:val="28"/>
        </w:rPr>
        <w:t>
</w:t>
      </w:r>
      <w:r>
        <w:rPr>
          <w:rFonts w:ascii="Times New Roman"/>
          <w:b w:val="false"/>
          <w:i w:val="false"/>
          <w:color w:val="000000"/>
          <w:sz w:val="28"/>
        </w:rPr>
        <w:t>
      после слова «лица,» дополнить словами «государственной регистрации прекращения деятельности юридических лиц,»;</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598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«и ликвидацию» исключить;</w:t>
      </w:r>
      <w:r>
        <w:br/>
      </w:r>
      <w:r>
        <w:rPr>
          <w:rFonts w:ascii="Times New Roman"/>
          <w:b w:val="false"/>
          <w:i w:val="false"/>
          <w:color w:val="000000"/>
          <w:sz w:val="28"/>
        </w:rPr>
        <w:t>
</w:t>
      </w:r>
      <w:r>
        <w:rPr>
          <w:rFonts w:ascii="Times New Roman"/>
          <w:b w:val="false"/>
          <w:i w:val="false"/>
          <w:color w:val="000000"/>
          <w:sz w:val="28"/>
        </w:rPr>
        <w:t>
      после слова «лиц,» дополнить словами «государственную регистрацию прекращения деятельности юридических лиц,»;</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органам внутренних дел – по запросу такого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6 изложить в следующей редакции:</w:t>
      </w:r>
      <w:r>
        <w:br/>
      </w:r>
      <w:r>
        <w:rPr>
          <w:rFonts w:ascii="Times New Roman"/>
          <w:b w:val="false"/>
          <w:i w:val="false"/>
          <w:color w:val="000000"/>
          <w:sz w:val="28"/>
        </w:rPr>
        <w:t>
      «2) по запросу органов внутренних дел – не позднее трех рабочих дней со дня поступления запроса.».</w:t>
      </w:r>
    </w:p>
    <w:bookmarkEnd w:id="8"/>
    <w:bookmarkStart w:name="z194" w:id="9"/>
    <w:p>
      <w:pPr>
        <w:spacing w:after="0"/>
        <w:ind w:left="0"/>
        <w:jc w:val="both"/>
      </w:pPr>
      <w:r>
        <w:rPr>
          <w:rFonts w:ascii="Times New Roman"/>
          <w:b w:val="false"/>
          <w:i w:val="false"/>
          <w:color w:val="000000"/>
          <w:sz w:val="28"/>
        </w:rPr>
        <w:t>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внесении изменений и дополнений в некоторые законодательные акты Республики Казахстан по вопросам государственных услуг», опубликованный в газетах «Егемен Қазақстан» и «Казахстанская правда» 20 апреля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1</w:t>
      </w:r>
      <w:r>
        <w:rPr>
          <w:rFonts w:ascii="Times New Roman"/>
          <w:b w:val="false"/>
          <w:i w:val="false"/>
          <w:color w:val="000000"/>
          <w:sz w:val="28"/>
        </w:rPr>
        <w:t xml:space="preserve"> статьи 7:</w:t>
      </w:r>
      <w:r>
        <w:br/>
      </w:r>
      <w:r>
        <w:rPr>
          <w:rFonts w:ascii="Times New Roman"/>
          <w:b w:val="false"/>
          <w:i w:val="false"/>
          <w:color w:val="000000"/>
          <w:sz w:val="28"/>
        </w:rPr>
        <w:t>
</w:t>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координации и методическому руководству местных исполнительных органов в области здравоохранения;»;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«49) осуществлению государственного контроля за соблюдением стандартов на занятие медицинской и фармацевтической деятельностью;»;</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2</w:t>
      </w:r>
      <w:r>
        <w:rPr>
          <w:rFonts w:ascii="Times New Roman"/>
          <w:b w:val="false"/>
          <w:i w:val="false"/>
          <w:color w:val="000000"/>
          <w:sz w:val="28"/>
        </w:rPr>
        <w:t xml:space="preserve"> статьи 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осуществляют лицензирование медицинской и фармацевтической деятельности, а также видов деятельности, связанных с оборотом наркотических средств, психотропных веществ и прекурсоров в области здравоохранения, в соответствии с законодательством Республики Казахстан о лицензировании;»;</w:t>
      </w:r>
      <w:r>
        <w:br/>
      </w:r>
      <w:r>
        <w:rPr>
          <w:rFonts w:ascii="Times New Roman"/>
          <w:b w:val="false"/>
          <w:i w:val="false"/>
          <w:color w:val="000000"/>
          <w:sz w:val="28"/>
        </w:rPr>
        <w:t>
</w:t>
      </w:r>
      <w:r>
        <w:rPr>
          <w:rFonts w:ascii="Times New Roman"/>
          <w:b w:val="false"/>
          <w:i w:val="false"/>
          <w:color w:val="000000"/>
          <w:sz w:val="28"/>
        </w:rPr>
        <w:t>
      дополнить подпунктом 18-2) следующего содержания:</w:t>
      </w:r>
      <w:r>
        <w:br/>
      </w:r>
      <w:r>
        <w:rPr>
          <w:rFonts w:ascii="Times New Roman"/>
          <w:b w:val="false"/>
          <w:i w:val="false"/>
          <w:color w:val="000000"/>
          <w:sz w:val="28"/>
        </w:rPr>
        <w:t>
      «18-2) осуществляет контроль за соблюдением законодательства Республики Казахстан о лицензировании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p>
    <w:bookmarkEnd w:id="9"/>
    <w:bookmarkStart w:name="z202" w:id="10"/>
    <w:p>
      <w:pPr>
        <w:spacing w:after="0"/>
        <w:ind w:left="0"/>
        <w:jc w:val="both"/>
      </w:pPr>
      <w:r>
        <w:rPr>
          <w:rFonts w:ascii="Times New Roman"/>
          <w:b w:val="false"/>
          <w:i w:val="false"/>
          <w:color w:val="000000"/>
          <w:sz w:val="28"/>
        </w:rPr>
        <w:t>
      11.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2012 г., № 21-22, ст. 124; 2013 г., № 1, ст. 3; № 2, ст. 13):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 статьи 114 изложить в следующей редакции:</w:t>
      </w:r>
      <w:r>
        <w:br/>
      </w:r>
      <w:r>
        <w:rPr>
          <w:rFonts w:ascii="Times New Roman"/>
          <w:b w:val="false"/>
          <w:i w:val="false"/>
          <w:color w:val="000000"/>
          <w:sz w:val="28"/>
        </w:rPr>
        <w:t>
      «2) представить справку об учетной регистрации (перерегистрации) филиала (представительства) в уполномоченный орган по защите прав детей Республики Казахстан;</w:t>
      </w:r>
      <w:r>
        <w:br/>
      </w:r>
      <w:r>
        <w:rPr>
          <w:rFonts w:ascii="Times New Roman"/>
          <w:b w:val="false"/>
          <w:i w:val="false"/>
          <w:color w:val="000000"/>
          <w:sz w:val="28"/>
        </w:rPr>
        <w:t>
      3) информировать не позднее пяти рабочих дней о начале своей деятельности уполномоченный орган по защите прав детей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120 изложить в следующей редакции:</w:t>
      </w:r>
      <w:r>
        <w:br/>
      </w:r>
      <w:r>
        <w:rPr>
          <w:rFonts w:ascii="Times New Roman"/>
          <w:b w:val="false"/>
          <w:i w:val="false"/>
          <w:color w:val="000000"/>
          <w:sz w:val="28"/>
        </w:rPr>
        <w:t>
      «2.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осуществляются уполномоченным органом в области защиты прав детей Республики Казахстан.».</w:t>
      </w:r>
    </w:p>
    <w:bookmarkEnd w:id="10"/>
    <w:bookmarkStart w:name="z205" w:id="11"/>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декабря 1991 года «О гражданстве Республики Казахстан» (Ведомости Верховного Совета Республики Казахстан, 1991 г., № 52, ст. 636; 1995 г., № 19, ст. 117; Ведомости Парламента Республики Казахстан, 2002 г., № 10, ст. 101; 2004 г., № 19, ст. 115; № 23, ст. 142; 2007 г., № 10, ст. 69; 2009 г., № 8, ст. 44; 2011 г., № 16, ст. 128; 2012 г., № 8, ст. 64):</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статьи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«Министерство иностранных дел и Министерство внутренних дел представляют Президенту Республики Казахстан мотивированное заключение о целесообразности приема в гражданство Республики Казахстан или восстановления в нем каждого заявителя, постоянно проживающего вне пределов территории Республики Казахстан, в том числе возможности его трудового, жилищного и иного устройства в Республике Казахстан.».</w:t>
      </w:r>
    </w:p>
    <w:bookmarkEnd w:id="11"/>
    <w:bookmarkStart w:name="z207" w:id="12"/>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17)</w:t>
      </w:r>
      <w:r>
        <w:rPr>
          <w:rFonts w:ascii="Times New Roman"/>
          <w:b w:val="false"/>
          <w:i w:val="false"/>
          <w:color w:val="000000"/>
          <w:sz w:val="28"/>
        </w:rPr>
        <w:t xml:space="preserve"> части второй статьи 25 исключить. </w:t>
      </w:r>
    </w:p>
    <w:bookmarkEnd w:id="12"/>
    <w:bookmarkStart w:name="z209" w:id="13"/>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 (Ведомости Верховного Совета Республики Казахстан, 1995 г., № 9-10, ст. 68; Ведомости Парламента Республики Казахстан, 1997 г., № 12, ст. 184; 2001 г., № 8, ст. 50, 54; № 21-22, ст. 285; 2006 г., № 5-6, ст. 31; 2007 г., № 3, ст. 23; № 20, ст. 152; 2009 г., № 17, ст. 82; № 24, ст. 122; 2011 г., № 16, ст. 128; 2013 г., № 2, ст. 10):</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статьи 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«Органы внутренних дел, осуществляющие исполнение решения суда о выдворении в принудительном порядке, в пунктах пропуска через Государственную границу Республики Казахстан производят передачу выдворяемого иностранца или лица без гражданства Пограничной службе Комитета национальной безопасности Республики Казахстан для официальной передачи иностранца или лица без гражданства представителю власти иностранного государства, на территорию которого указанное лицо выдворяется.».</w:t>
      </w:r>
    </w:p>
    <w:bookmarkEnd w:id="13"/>
    <w:bookmarkStart w:name="z211" w:id="14"/>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внутренних дел» (Ведомости Верховного Совета Республики Казахстан, 1995 г., № 23, ст. 154; Ведомости Парламента Республики Казахстан, 1997 г., № 7, ст. 79; № 12, ст. 184; 1998 г., № 17-18, ст. 225; № 23, ст. 416; № 24, ст. 436; 1999 г., № 8, ст. 233, 247; № 23, ст. 920; 2000 г., № 3-4, ст. 66; 2001 г., № 13-14, ст. 174; № 17-18, ст. 245; № 20, ст. 257; № 23, ст. 309; 2002 г., № 17, ст. 155; 2003 г., № 12, ст. 82; 2004 г., № 23, ст. 142; № 24, ст. 154, 155; 2006 г., № 1, ст. 5; № 3, ст. 22; 2007 г., № 2, ст. 18; № 3, ст. 20; № 9,  ст. 67; № 10, ст. 69; 2008 г., № 15-16, ст. 61; 2009 г., № 8, ст. 44; № 18, ст. 84; № 19, ст. 88; 2010 г., № 5, ст. 23; № 7, ст. 28, 32; № 8, ст. 41; № 24, ст. 149; 2011 г., № 1, ст. 2, 3; № 2, ст. 25; № 11, ст. 102; № 12, ст. 111; 2012 г., № 3, ст. 26; № 4, ст. 32; № 5, ст. 35; № 8, ст. 64; № 15, ст. 97; 2013 г., № 1, ст. 2, 3; № 2, ст. 8):</w:t>
      </w:r>
      <w:r>
        <w:br/>
      </w:r>
      <w:r>
        <w:rPr>
          <w:rFonts w:ascii="Times New Roman"/>
          <w:b w:val="false"/>
          <w:i w:val="false"/>
          <w:color w:val="000000"/>
          <w:sz w:val="28"/>
        </w:rPr>
        <w:t>
</w:t>
      </w:r>
      <w:r>
        <w:rPr>
          <w:rFonts w:ascii="Times New Roman"/>
          <w:b w:val="false"/>
          <w:i w:val="false"/>
          <w:color w:val="000000"/>
          <w:sz w:val="28"/>
        </w:rPr>
        <w:t>
      1) в части первой </w:t>
      </w:r>
      <w:r>
        <w:rPr>
          <w:rFonts w:ascii="Times New Roman"/>
          <w:b w:val="false"/>
          <w:i w:val="false"/>
          <w:color w:val="000000"/>
          <w:sz w:val="28"/>
        </w:rPr>
        <w:t>статьи 4-2</w:t>
      </w:r>
      <w:r>
        <w:rPr>
          <w:rFonts w:ascii="Times New Roman"/>
          <w:b w:val="false"/>
          <w:i w:val="false"/>
          <w:color w:val="000000"/>
          <w:sz w:val="28"/>
        </w:rPr>
        <w:t xml:space="preserve"> слова «осуществление в пределах своей компетенции регулирования миграционных процессов и координации работы в области миграции населения,» исключить;</w:t>
      </w:r>
      <w:r>
        <w:br/>
      </w:r>
      <w:r>
        <w:rPr>
          <w:rFonts w:ascii="Times New Roman"/>
          <w:b w:val="false"/>
          <w:i w:val="false"/>
          <w:color w:val="000000"/>
          <w:sz w:val="28"/>
        </w:rPr>
        <w:t>
</w:t>
      </w:r>
      <w:r>
        <w:rPr>
          <w:rFonts w:ascii="Times New Roman"/>
          <w:b w:val="false"/>
          <w:i w:val="false"/>
          <w:color w:val="000000"/>
          <w:sz w:val="28"/>
        </w:rPr>
        <w:t>
      2) в пункте 1 </w:t>
      </w:r>
      <w:r>
        <w:rPr>
          <w:rFonts w:ascii="Times New Roman"/>
          <w:b w:val="false"/>
          <w:i w:val="false"/>
          <w:color w:val="000000"/>
          <w:sz w:val="28"/>
        </w:rPr>
        <w:t>статьи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25-1)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«25-2) координировать работу по вопросам беженцев;»;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25-3)</w:t>
      </w:r>
      <w:r>
        <w:rPr>
          <w:rFonts w:ascii="Times New Roman"/>
          <w:b w:val="false"/>
          <w:i w:val="false"/>
          <w:color w:val="000000"/>
          <w:sz w:val="28"/>
        </w:rPr>
        <w:t xml:space="preserve"> и </w:t>
      </w:r>
      <w:r>
        <w:rPr>
          <w:rFonts w:ascii="Times New Roman"/>
          <w:b w:val="false"/>
          <w:i w:val="false"/>
          <w:color w:val="000000"/>
          <w:sz w:val="28"/>
        </w:rPr>
        <w:t>25-4)</w:t>
      </w:r>
      <w:r>
        <w:rPr>
          <w:rFonts w:ascii="Times New Roman"/>
          <w:b w:val="false"/>
          <w:i w:val="false"/>
          <w:color w:val="000000"/>
          <w:sz w:val="28"/>
        </w:rPr>
        <w:t xml:space="preserve"> исключить.</w:t>
      </w:r>
    </w:p>
    <w:bookmarkEnd w:id="14"/>
    <w:bookmarkStart w:name="z217" w:id="15"/>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1996 года «О чрезвычайных ситуациях природного и техногенного характера» (Ведомости Парламента Республики Казахстан, 1996 г., № 11-12, ст. 263; 1998 г., № 23, ст. 416; 1999 г., № 4, ст. 101; 2000 г., № 6, ст. 145; 2003 г., № 14, ст. 112; 2004 г., № 11-12, ст. 67; № 23, ст. 142; 2006 г., № 1, ст. 5; № 24, ст. 148; 2007 г., № 2, ст. 18; № 8, ст. 52; № 20, ст. 152; 2008 г., № 6-7, ст. 27; № 21, ст. 97; 2009 г., № 2-3, ст. 9; № 18, ст. 84; 2010 г., № 5, ст. 23; 2011 г., № 1, ст. 2; № 5, ст. 43; № 11, ст. 102; 2012 г., № 15, ст. 97):</w:t>
      </w:r>
      <w:r>
        <w:br/>
      </w:r>
      <w:r>
        <w:rPr>
          <w:rFonts w:ascii="Times New Roman"/>
          <w:b w:val="false"/>
          <w:i w:val="false"/>
          <w:color w:val="000000"/>
          <w:sz w:val="28"/>
        </w:rPr>
        <w:t>
</w:t>
      </w:r>
      <w:r>
        <w:rPr>
          <w:rFonts w:ascii="Times New Roman"/>
          <w:b w:val="false"/>
          <w:i w:val="false"/>
          <w:color w:val="000000"/>
          <w:sz w:val="28"/>
        </w:rPr>
        <w:t>
      1) в части третьей </w:t>
      </w:r>
      <w:r>
        <w:rPr>
          <w:rFonts w:ascii="Times New Roman"/>
          <w:b w:val="false"/>
          <w:i w:val="false"/>
          <w:color w:val="000000"/>
          <w:sz w:val="28"/>
        </w:rPr>
        <w:t>статьи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«организуют в пределах компетенции совместно с территориальными органами уполномоченного органа выполнение мероприятий по предупреждению и ликвидации чрезвычайных ситуаций местного масштаба, в том числе по реквизиции имущества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дополнить абзацами третьим и четвертым следующего содержания:</w:t>
      </w:r>
      <w:r>
        <w:br/>
      </w:r>
      <w:r>
        <w:rPr>
          <w:rFonts w:ascii="Times New Roman"/>
          <w:b w:val="false"/>
          <w:i w:val="false"/>
          <w:color w:val="000000"/>
          <w:sz w:val="28"/>
        </w:rPr>
        <w:t>
      «создают комиссии по предупреждению и ликвидации чрезвычайных ситуаций и определяют их состав. Руководители местных исполнительных органов являются председателями комиссии по предупреждению и ликвидации чрезвычайных ситуаций, а заместителями председателей комиссий – руководители территориальных органов уполномоченного органа;</w:t>
      </w:r>
      <w:r>
        <w:br/>
      </w:r>
      <w:r>
        <w:rPr>
          <w:rFonts w:ascii="Times New Roman"/>
          <w:b w:val="false"/>
          <w:i w:val="false"/>
          <w:color w:val="000000"/>
          <w:sz w:val="28"/>
        </w:rPr>
        <w:t>
      вправе при наличии бюджетных средств оказывать содействие уполномоченному органу в материально-техническом оснащении территориальных органов, подведомственных государственных учреждений уполномоченного органа в соответствии с утвержденным уполномоченным  органом перечнем, а также строительстве, реконструкции и ремонте зданий и сооружений;»;</w:t>
      </w:r>
      <w:r>
        <w:br/>
      </w:r>
      <w:r>
        <w:rPr>
          <w:rFonts w:ascii="Times New Roman"/>
          <w:b w:val="false"/>
          <w:i w:val="false"/>
          <w:color w:val="000000"/>
          <w:sz w:val="28"/>
        </w:rPr>
        <w:t>
</w:t>
      </w:r>
      <w:r>
        <w:rPr>
          <w:rFonts w:ascii="Times New Roman"/>
          <w:b w:val="false"/>
          <w:i w:val="false"/>
          <w:color w:val="000000"/>
          <w:sz w:val="28"/>
        </w:rPr>
        <w:t>
      2) часть первую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«Первоочередные действия по ликвидации чрезвычайных ситуаций природного и техногенного характера организуют в соответствии с ранее утвержденными планами местные исполнительные органы совместно с территориальными органами уполномоченного органа и руководители организаций с привлечением сил и средств аварийно-спасательных служб, дислоцированных в зоне чрезвычайной ситуации.».</w:t>
      </w:r>
    </w:p>
    <w:bookmarkEnd w:id="15"/>
    <w:bookmarkStart w:name="z222" w:id="16"/>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 безопасности дорожного движения» (Ведомости Парламента Республики Казахстан, 1996 г., № 14, ст. 273; 2001 г., № 24, ст. 338; 2003 г., № 10, ст. 54; № 12, ст. 82; 2004 г., № 23, ст. 142; 2005 г., № 7-8, ст. 23; 2006 г., № 1, ст. 5; № 24, ст. 148; 2007 г., № 2, ст. 18; 2008 г., № 13-14, ст. 54; № 23, ст. 114; 2009 г., № 23, ст. 100; 2010 г., № 24, ст. 146; 2011 г., № 1, ст. 7; № 2, ст. 25; № 11, ст. 102; № 12, ст. 111; 2012 г., № 8, ст. 64; № 15, ст. 97; № 21-22, ст. 124; 2013 г., № 1, ст. 3):</w:t>
      </w:r>
      <w:r>
        <w:br/>
      </w:r>
      <w:r>
        <w:rPr>
          <w:rFonts w:ascii="Times New Roman"/>
          <w:b w:val="false"/>
          <w:i w:val="false"/>
          <w:color w:val="000000"/>
          <w:sz w:val="28"/>
        </w:rPr>
        <w:t>
</w:t>
      </w:r>
      <w:r>
        <w:rPr>
          <w:rFonts w:ascii="Times New Roman"/>
          <w:b w:val="false"/>
          <w:i w:val="false"/>
          <w:color w:val="000000"/>
          <w:sz w:val="28"/>
        </w:rPr>
        <w:t>
      1) подпункты 6) и 9) </w:t>
      </w:r>
      <w:r>
        <w:rPr>
          <w:rFonts w:ascii="Times New Roman"/>
          <w:b w:val="false"/>
          <w:i w:val="false"/>
          <w:color w:val="000000"/>
          <w:sz w:val="28"/>
        </w:rPr>
        <w:t>статьи 7-1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пункт 2 </w:t>
      </w:r>
      <w:r>
        <w:rPr>
          <w:rFonts w:ascii="Times New Roman"/>
          <w:b w:val="false"/>
          <w:i w:val="false"/>
          <w:color w:val="000000"/>
          <w:sz w:val="28"/>
        </w:rPr>
        <w:t>статьи 8</w:t>
      </w:r>
      <w:r>
        <w:rPr>
          <w:rFonts w:ascii="Times New Roman"/>
          <w:b w:val="false"/>
          <w:i w:val="false"/>
          <w:color w:val="000000"/>
          <w:sz w:val="28"/>
        </w:rPr>
        <w:t xml:space="preserve"> дополнить абзацем вторым следующего содержания:</w:t>
      </w:r>
      <w:r>
        <w:br/>
      </w:r>
      <w:r>
        <w:rPr>
          <w:rFonts w:ascii="Times New Roman"/>
          <w:b w:val="false"/>
          <w:i w:val="false"/>
          <w:color w:val="000000"/>
          <w:sz w:val="28"/>
        </w:rPr>
        <w:t>
      «выдача международных сертификатов технического осмотра;»;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19-1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19-1. Выдача международного сертификата </w:t>
      </w:r>
      <w:r>
        <w:br/>
      </w:r>
      <w:r>
        <w:rPr>
          <w:rFonts w:ascii="Times New Roman"/>
          <w:b w:val="false"/>
          <w:i w:val="false"/>
          <w:color w:val="000000"/>
          <w:sz w:val="28"/>
        </w:rPr>
        <w:t>
                    технического осмотра</w:t>
      </w:r>
      <w:r>
        <w:br/>
      </w:r>
      <w:r>
        <w:rPr>
          <w:rFonts w:ascii="Times New Roman"/>
          <w:b w:val="false"/>
          <w:i w:val="false"/>
          <w:color w:val="000000"/>
          <w:sz w:val="28"/>
        </w:rPr>
        <w:t>
      1. Для получения международного сертификата технического осмотра владелец механического транспортного средства и прицепов к нему обращается в местный исполнительный орган с заявлением и приложением следующих документов:</w:t>
      </w:r>
      <w:r>
        <w:br/>
      </w:r>
      <w:r>
        <w:rPr>
          <w:rFonts w:ascii="Times New Roman"/>
          <w:b w:val="false"/>
          <w:i w:val="false"/>
          <w:color w:val="000000"/>
          <w:sz w:val="28"/>
        </w:rPr>
        <w:t>
      1) квитанции об уплате государственной пошлины за выдачу международного сертификата технического осмотра;</w:t>
      </w:r>
      <w:r>
        <w:br/>
      </w:r>
      <w:r>
        <w:rPr>
          <w:rFonts w:ascii="Times New Roman"/>
          <w:b w:val="false"/>
          <w:i w:val="false"/>
          <w:color w:val="000000"/>
          <w:sz w:val="28"/>
        </w:rPr>
        <w:t>
      2) подтверждающих уплату физическими лицами налога на транспортные средства за текущий календарный год в порядке, установленном </w:t>
      </w:r>
      <w:r>
        <w:rPr>
          <w:rFonts w:ascii="Times New Roman"/>
          <w:b w:val="false"/>
          <w:i w:val="false"/>
          <w:color w:val="000000"/>
          <w:sz w:val="28"/>
        </w:rPr>
        <w:t xml:space="preserve">Налоговым кодексом </w:t>
      </w:r>
      <w:r>
        <w:rPr>
          <w:rFonts w:ascii="Times New Roman"/>
          <w:b w:val="false"/>
          <w:i w:val="false"/>
          <w:color w:val="000000"/>
          <w:sz w:val="28"/>
        </w:rPr>
        <w:t>Республики Казахстан, или право на освобождение от его уплаты;</w:t>
      </w:r>
      <w:r>
        <w:br/>
      </w:r>
      <w:r>
        <w:rPr>
          <w:rFonts w:ascii="Times New Roman"/>
          <w:b w:val="false"/>
          <w:i w:val="false"/>
          <w:color w:val="000000"/>
          <w:sz w:val="28"/>
        </w:rPr>
        <w:t>
      3) копии свидетельства о прохождении государственного или обязательного технического осмотра.</w:t>
      </w:r>
      <w:r>
        <w:br/>
      </w:r>
      <w:r>
        <w:rPr>
          <w:rFonts w:ascii="Times New Roman"/>
          <w:b w:val="false"/>
          <w:i w:val="false"/>
          <w:color w:val="000000"/>
          <w:sz w:val="28"/>
        </w:rPr>
        <w:t>
      2. Местный исполнительный орган в течение двух рабочих дней со дня подачи заявления с приложенными документами выдает владельцу механического транспортного средства и прицепов к нему международный сертификат технического осмотра.</w:t>
      </w:r>
      <w:r>
        <w:br/>
      </w:r>
      <w:r>
        <w:rPr>
          <w:rFonts w:ascii="Times New Roman"/>
          <w:b w:val="false"/>
          <w:i w:val="false"/>
          <w:color w:val="000000"/>
          <w:sz w:val="28"/>
        </w:rPr>
        <w:t>
      3. В случае отсутствия документов, перечисленных в пункте 1 настоящей статьи, местный исполнительный орган в течение одного рабочего дня со дня подачи заявления направляет владельцу механического транспортного средства и прицепов к нему письменный мотивированный отказ в выдаче международного сертификата технического осмотра с указанием причины отказа.</w:t>
      </w:r>
      <w:r>
        <w:br/>
      </w:r>
      <w:r>
        <w:rPr>
          <w:rFonts w:ascii="Times New Roman"/>
          <w:b w:val="false"/>
          <w:i w:val="false"/>
          <w:color w:val="000000"/>
          <w:sz w:val="28"/>
        </w:rPr>
        <w:t>
      4. Международный сертификат технического осмотра выдается в соответствии с международными договорами, ратифицированными Республикой Казахстан.</w:t>
      </w:r>
      <w:r>
        <w:br/>
      </w:r>
      <w:r>
        <w:rPr>
          <w:rFonts w:ascii="Times New Roman"/>
          <w:b w:val="false"/>
          <w:i w:val="false"/>
          <w:color w:val="000000"/>
          <w:sz w:val="28"/>
        </w:rPr>
        <w:t>
      5. При утере или порче международного сертификата технического осмотра владелец транспортного средства имеет право на получение дубликата международного сертификата технического осмотра.</w:t>
      </w:r>
      <w:r>
        <w:br/>
      </w:r>
      <w:r>
        <w:rPr>
          <w:rFonts w:ascii="Times New Roman"/>
          <w:b w:val="false"/>
          <w:i w:val="false"/>
          <w:color w:val="000000"/>
          <w:sz w:val="28"/>
        </w:rPr>
        <w:t>
      Для получения дубликата международного сертификата технического осмотра владелец транспортного средства обращается в местный исполнительный орган с заявлением и представлением квитанции об уплате государственной пошлины за выдачу дубликата международного сертификата технического осмотра.</w:t>
      </w:r>
      <w:r>
        <w:br/>
      </w:r>
      <w:r>
        <w:rPr>
          <w:rFonts w:ascii="Times New Roman"/>
          <w:b w:val="false"/>
          <w:i w:val="false"/>
          <w:color w:val="000000"/>
          <w:sz w:val="28"/>
        </w:rPr>
        <w:t>
      Утерянный или испорченный бланк международного сертификата технического осмотра признается недействительным со дня подачи в местный исполнительный орган заявления об утере или порче.</w:t>
      </w:r>
      <w:r>
        <w:br/>
      </w:r>
      <w:r>
        <w:rPr>
          <w:rFonts w:ascii="Times New Roman"/>
          <w:b w:val="false"/>
          <w:i w:val="false"/>
          <w:color w:val="000000"/>
          <w:sz w:val="28"/>
        </w:rPr>
        <w:t>
      6. Местный исполнительный орган в течение двух рабочих дней со дня подачи заявления производит выдачу дубликата международного сертификата технического осмотра с присвоением нового номера и надписью «Дубликат» в правом верхнем углу.</w:t>
      </w:r>
      <w:r>
        <w:br/>
      </w:r>
      <w:r>
        <w:rPr>
          <w:rFonts w:ascii="Times New Roman"/>
          <w:b w:val="false"/>
          <w:i w:val="false"/>
          <w:color w:val="000000"/>
          <w:sz w:val="28"/>
        </w:rPr>
        <w:t>
      7. В случае подачи владельцем транспортного средства заявления без представления квитанции об уплате государственной пошлины за выдачу дубликата международного сертификата технического осмотра местный исполнительный орган в срок, указанный в пункте 6 настоящей статьи, отказывает в письменной форме в выдаче дубликата международного сертификата технического осмотра.</w:t>
      </w:r>
      <w:r>
        <w:br/>
      </w:r>
      <w:r>
        <w:rPr>
          <w:rFonts w:ascii="Times New Roman"/>
          <w:b w:val="false"/>
          <w:i w:val="false"/>
          <w:color w:val="000000"/>
          <w:sz w:val="28"/>
        </w:rPr>
        <w:t>
      8. Международный сертификат технического осмотра выдается на срок, соответствующий указанному в свидетельстве о прохождении обязательного или государственного технического осмотра.»;</w:t>
      </w:r>
      <w:r>
        <w:br/>
      </w:r>
      <w:r>
        <w:rPr>
          <w:rFonts w:ascii="Times New Roman"/>
          <w:b w:val="false"/>
          <w:i w:val="false"/>
          <w:color w:val="000000"/>
          <w:sz w:val="28"/>
        </w:rPr>
        <w:t>
</w:t>
      </w:r>
      <w:r>
        <w:rPr>
          <w:rFonts w:ascii="Times New Roman"/>
          <w:b w:val="false"/>
          <w:i w:val="false"/>
          <w:color w:val="000000"/>
          <w:sz w:val="28"/>
        </w:rPr>
        <w:t>
      4) подпункт 10) </w:t>
      </w:r>
      <w:r>
        <w:rPr>
          <w:rFonts w:ascii="Times New Roman"/>
          <w:b w:val="false"/>
          <w:i w:val="false"/>
          <w:color w:val="000000"/>
          <w:sz w:val="28"/>
        </w:rPr>
        <w:t>пункта 2</w:t>
      </w:r>
      <w:r>
        <w:rPr>
          <w:rFonts w:ascii="Times New Roman"/>
          <w:b w:val="false"/>
          <w:i w:val="false"/>
          <w:color w:val="000000"/>
          <w:sz w:val="28"/>
        </w:rPr>
        <w:t xml:space="preserve"> статьи 19-3 изложить в следующей редакции:</w:t>
      </w:r>
      <w:r>
        <w:br/>
      </w:r>
      <w:r>
        <w:rPr>
          <w:rFonts w:ascii="Times New Roman"/>
          <w:b w:val="false"/>
          <w:i w:val="false"/>
          <w:color w:val="000000"/>
          <w:sz w:val="28"/>
        </w:rPr>
        <w:t>
      «10) составлять график проведения обязательного технического осмотра в пределах региона деятельности с согласия местных исполнительных органов;».</w:t>
      </w:r>
    </w:p>
    <w:bookmarkEnd w:id="16"/>
    <w:bookmarkStart w:name="z227" w:id="17"/>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ноября 1996 года «О пожарной безопасности» (Ведомости Парламента Республики Казахстан, 1996 г., № 18, ст. 368; 1998 г., № 23, ст. 416; 1999 г., № 20, ст. 728; № 23, ст. 931; 2000 г., № 6, ст. 142; 2002 г., № 17, ст. 155; 2003 г., № 14, ст. 112; № 24, ст. 177; 2004 г., № 23, ст. 142; 2006 г., № 3, ст. 22; № 24, ст. 148; 2007 г., № 2, ст. 18; № 9, ст. 67; № 10, ст. 69; № 20, ст. 152; 2008 г., № 6-7, ст. 27; 2009 г., № 18, ст. 84; 2010 г., № 5, ст. 23; № 13, ст. 67; 2011 г., № 1, ст. 2, 3; № 11, ст. 102; 2012 г., № 4, ст. 32; № 8, ст. 64; № 15, ст. 97):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4-1) следующего содержания:</w:t>
      </w:r>
      <w:r>
        <w:br/>
      </w:r>
      <w:r>
        <w:rPr>
          <w:rFonts w:ascii="Times New Roman"/>
          <w:b w:val="false"/>
          <w:i w:val="false"/>
          <w:color w:val="000000"/>
          <w:sz w:val="28"/>
        </w:rPr>
        <w:t>
      «4-1) информирует население и организации о мерах в области пожарной безопасности;»;</w:t>
      </w:r>
      <w:r>
        <w:br/>
      </w:r>
      <w:r>
        <w:rPr>
          <w:rFonts w:ascii="Times New Roman"/>
          <w:b w:val="false"/>
          <w:i w:val="false"/>
          <w:color w:val="000000"/>
          <w:sz w:val="28"/>
        </w:rPr>
        <w:t>
</w:t>
      </w:r>
      <w:r>
        <w:rPr>
          <w:rFonts w:ascii="Times New Roman"/>
          <w:b w:val="false"/>
          <w:i w:val="false"/>
          <w:color w:val="000000"/>
          <w:sz w:val="28"/>
        </w:rPr>
        <w:t>
      2) подпункт 1) </w:t>
      </w:r>
      <w:r>
        <w:rPr>
          <w:rFonts w:ascii="Times New Roman"/>
          <w:b w:val="false"/>
          <w:i w:val="false"/>
          <w:color w:val="000000"/>
          <w:sz w:val="28"/>
        </w:rPr>
        <w:t>статьи 8</w:t>
      </w:r>
      <w:r>
        <w:rPr>
          <w:rFonts w:ascii="Times New Roman"/>
          <w:b w:val="false"/>
          <w:i w:val="false"/>
          <w:color w:val="000000"/>
          <w:sz w:val="28"/>
        </w:rPr>
        <w:t xml:space="preserve"> исключить.</w:t>
      </w:r>
    </w:p>
    <w:bookmarkEnd w:id="17"/>
    <w:bookmarkStart w:name="z230" w:id="18"/>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10-2</w:t>
      </w:r>
      <w:r>
        <w:rPr>
          <w:rFonts w:ascii="Times New Roman"/>
          <w:b w:val="false"/>
          <w:i w:val="false"/>
          <w:color w:val="000000"/>
          <w:sz w:val="28"/>
        </w:rPr>
        <w:t xml:space="preserve"> дополнить подпунктами 1-1), 10-8) и 10-9) следующего содержания:</w:t>
      </w:r>
      <w:r>
        <w:br/>
      </w: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жилищных отношений;»;</w:t>
      </w:r>
      <w:r>
        <w:br/>
      </w:r>
      <w:r>
        <w:rPr>
          <w:rFonts w:ascii="Times New Roman"/>
          <w:b w:val="false"/>
          <w:i w:val="false"/>
          <w:color w:val="000000"/>
          <w:sz w:val="28"/>
        </w:rPr>
        <w:t>
      «10-8) осуществляет мониторинг предоставления жилищной помощи;</w:t>
      </w:r>
      <w:r>
        <w:br/>
      </w:r>
      <w:r>
        <w:rPr>
          <w:rFonts w:ascii="Times New Roman"/>
          <w:b w:val="false"/>
          <w:i w:val="false"/>
          <w:color w:val="000000"/>
          <w:sz w:val="28"/>
        </w:rPr>
        <w:t>
      10-9) осуществляет методическое обеспечение внедрения современных методов управления в организациях, предоставляющих жилищно-эксплуатационные и коммунальные услуги;»;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10-3 дополнить подпунктом 1-1) следующего содержания:</w:t>
      </w:r>
      <w:r>
        <w:br/>
      </w:r>
      <w:r>
        <w:rPr>
          <w:rFonts w:ascii="Times New Roman"/>
          <w:b w:val="false"/>
          <w:i w:val="false"/>
          <w:color w:val="000000"/>
          <w:sz w:val="28"/>
        </w:rPr>
        <w:t>
      «1-1) реализуют государственную политику в области жилищных отношений;».</w:t>
      </w:r>
    </w:p>
    <w:bookmarkEnd w:id="18"/>
    <w:bookmarkStart w:name="z233" w:id="19"/>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мая 1997 года «О Гражданской обороне» (Ведомости Парламента Республики Казахстан, 1997 г., № 9, ст. 93; 1998 г., № 23, ст. 416; 1999 г., № 4, ст. 101; 2000 г., № 6, ст. 142; 2004 г., № 23, ст. 142; 2006 г., № 1, ст. 5; № 16, ст. 104; 2007 г., № 10, ст. 69; 2008 г., № 6-7, ст. 27; № 21, ст. 97; 2009 г., № 18, ст. 84; 2010 г., № 5, ст. 23; 2011 г., № 1, ст. 2, 7; № 5, ст. 43; № 11, ст. 102; 2012 г., № 4, ст. 32; № 15, ст. 97):</w:t>
      </w:r>
      <w:r>
        <w:br/>
      </w:r>
      <w:r>
        <w:rPr>
          <w:rFonts w:ascii="Times New Roman"/>
          <w:b w:val="false"/>
          <w:i w:val="false"/>
          <w:color w:val="000000"/>
          <w:sz w:val="28"/>
        </w:rPr>
        <w:t>
</w:t>
      </w:r>
      <w:r>
        <w:rPr>
          <w:rFonts w:ascii="Times New Roman"/>
          <w:b w:val="false"/>
          <w:i w:val="false"/>
          <w:color w:val="000000"/>
          <w:sz w:val="28"/>
        </w:rPr>
        <w:t>
      абзацы второй и четвертый части второй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«организуют совместно с территориальными органами уполномоченного органа выполнение мероприятий Гражданской обороны организациями, расположенными на подведомственной территории;»;</w:t>
      </w:r>
      <w:r>
        <w:br/>
      </w:r>
      <w:r>
        <w:rPr>
          <w:rFonts w:ascii="Times New Roman"/>
          <w:b w:val="false"/>
          <w:i w:val="false"/>
          <w:color w:val="000000"/>
          <w:sz w:val="28"/>
        </w:rPr>
        <w:t>
      «организуют и проводят совместно с территориальными органами уполномоченного органа неотложные работы, обеспечивают проведение эвакуационных мероприятий;».</w:t>
      </w:r>
    </w:p>
    <w:bookmarkEnd w:id="19"/>
    <w:bookmarkStart w:name="z235" w:id="20"/>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племенном животноводстве» (Ведомости Парламента Республики Казахстан, 1998 г., № 16, ст. 220; 2001 г., № 23, ст. 318; 2004 г., № 23, ст. 142; 2006 г., № 1, ст. 5; № 3, ст. 22; 2008 г., № 15-16, ст. 60; 2009 г., № 18, ст. 84; 2010 г., № 5, ст. 23; 2011 г., № 1, ст. 2; № 11, ст. 102; 2012 г., № 2, ст. 16; № 15, ст. 97; № 21-22, ст. 124):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осуществляет координацию и методическое руководство местных исполнительных органов в области племенного животноводства;»;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14</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реализуют государственную политику в области племенного животноводства;».</w:t>
      </w:r>
    </w:p>
    <w:bookmarkEnd w:id="20"/>
    <w:bookmarkStart w:name="z240" w:id="21"/>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февраля 1999 года «О карантине растений» (Ведомости Парламента Республики Казахстан, 1999 г., № 2-3, ст. 34; № 23, ст. 931; 2002 г., № 4, ст. 30; 2003 г., № 15, ст. 121; 2004 г., № 23, ст. 142; 2006 г., № 1, ст. 5; № 3, ст. 22; 2009 г., № 18, ст. 84, 85; 2010 г., № 1-2, ст. 1; № 5, ст. 23; № 15, ст. 71; 2011 г., № 1, ст. 2, 3; № 6, ст. 49; № 11, ст. 102; № 12, ст. 111; № 14, ст. 95; № 15, ст. 97):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10)</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«10) уполномоченный орган по карантину растений (далее – уполномоченный орган) – центральный исполнительный орган, осуществляющий руководство и межотраслевую координацию в области карантина растений;»;</w:t>
      </w:r>
      <w:r>
        <w:br/>
      </w:r>
      <w:r>
        <w:rPr>
          <w:rFonts w:ascii="Times New Roman"/>
          <w:b w:val="false"/>
          <w:i w:val="false"/>
          <w:color w:val="000000"/>
          <w:sz w:val="28"/>
        </w:rPr>
        <w:t>
</w:t>
      </w:r>
      <w:r>
        <w:rPr>
          <w:rFonts w:ascii="Times New Roman"/>
          <w:b w:val="false"/>
          <w:i w:val="false"/>
          <w:color w:val="000000"/>
          <w:sz w:val="28"/>
        </w:rPr>
        <w:t>
      2) в пункте 1 </w:t>
      </w:r>
      <w:r>
        <w:rPr>
          <w:rFonts w:ascii="Times New Roman"/>
          <w:b w:val="false"/>
          <w:i w:val="false"/>
          <w:color w:val="000000"/>
          <w:sz w:val="28"/>
        </w:rPr>
        <w:t>статьи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1-2) следующего содержания:</w:t>
      </w:r>
      <w:r>
        <w:br/>
      </w:r>
      <w:r>
        <w:rPr>
          <w:rFonts w:ascii="Times New Roman"/>
          <w:b w:val="false"/>
          <w:i w:val="false"/>
          <w:color w:val="000000"/>
          <w:sz w:val="28"/>
        </w:rPr>
        <w:t>
      «1-2) осуществляет координацию и методическое руководство местных исполнительных органов в области карантина растений;»;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«8) утверждает методы, методики, рекомендации, регламентирующие порядок и способы осуществления мероприятий по карантину растений;»;</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9-1</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реализуют государственную политику в области карантина растений;».</w:t>
      </w:r>
    </w:p>
    <w:bookmarkEnd w:id="21"/>
    <w:bookmarkStart w:name="z247" w:id="22"/>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 12; № 15-16, ст. 232; 2003 г., № 19-20, ст. 148; 2004 г., № 23, ст. 142; 2006 г., № 1, ст. 5; № 24, ст. 148; 2007 г., № 2, ст. 18; № 3, ст. 20; № 9, ст. 67; № 18, ст. 145; 2008 г., № 13-14, ст. 58; № 20, ст. 89; 2009 г., № 18, ст. 84; № 24, ст. 129; 2010 г., № 5, ст. 23; № 15, ст. 71; 2011 г., № 1, ст. 2; № 11, ст. 102; № 12, ст. 111; 2012 г., № 2, ст. 14; № 14, ст. 94; № 15, ст. 97; № 21-22, ст. 124):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29)</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«29) уполномоченный орган – центральный исполнительный орган, осуществляющий в пределах компетенции координацию и регулирование деятельности его участников, а также управление государственными ресурсами зерна.»;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осуществление координации и методического руководства местных исполнительных органов в области зернового рынка;»;</w:t>
      </w:r>
      <w:r>
        <w:br/>
      </w:r>
      <w:r>
        <w:rPr>
          <w:rFonts w:ascii="Times New Roman"/>
          <w:b w:val="false"/>
          <w:i w:val="false"/>
          <w:color w:val="000000"/>
          <w:sz w:val="28"/>
        </w:rPr>
        <w:t>
</w:t>
      </w:r>
      <w:r>
        <w:rPr>
          <w:rFonts w:ascii="Times New Roman"/>
          <w:b w:val="false"/>
          <w:i w:val="false"/>
          <w:color w:val="000000"/>
          <w:sz w:val="28"/>
        </w:rPr>
        <w:t>
      3) в пункте 1 </w:t>
      </w:r>
      <w:r>
        <w:rPr>
          <w:rFonts w:ascii="Times New Roman"/>
          <w:b w:val="false"/>
          <w:i w:val="false"/>
          <w:color w:val="000000"/>
          <w:sz w:val="28"/>
        </w:rPr>
        <w:t>статьи 6-1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реализация государственной политики в области зернового рынка;»;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End w:id="22"/>
    <w:bookmarkStart w:name="z253" w:id="23"/>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3)</w:t>
      </w:r>
      <w:r>
        <w:rPr>
          <w:rFonts w:ascii="Times New Roman"/>
          <w:b w:val="false"/>
          <w:i w:val="false"/>
          <w:color w:val="000000"/>
          <w:sz w:val="28"/>
        </w:rPr>
        <w:t xml:space="preserve"> пункта 1 статьи 6 изложить в следующей редакции:</w:t>
      </w:r>
      <w:r>
        <w:br/>
      </w:r>
      <w:r>
        <w:rPr>
          <w:rFonts w:ascii="Times New Roman"/>
          <w:b w:val="false"/>
          <w:i w:val="false"/>
          <w:color w:val="000000"/>
          <w:sz w:val="28"/>
        </w:rPr>
        <w:t>
      «3) утверждение по представлению акима схемы управления административно-территориальной единицей, сформированной на основе базовых структур местного государственного управления, утверждаемых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27 дополнить подпунктом 19-2) следующего содержания:</w:t>
      </w:r>
      <w:r>
        <w:br/>
      </w:r>
      <w:r>
        <w:rPr>
          <w:rFonts w:ascii="Times New Roman"/>
          <w:b w:val="false"/>
          <w:i w:val="false"/>
          <w:color w:val="000000"/>
          <w:sz w:val="28"/>
        </w:rPr>
        <w:t>
      «19-2) не чаще одного раза в год имеет право выделять дополнительную штатную численность сверх минимальных нормативов штатной численности аппаратов акимов сел, поселков, сельских округов, утверждаемых Правительством Республики Казахстан, в пределах общего лимита штатной численности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1</w:t>
      </w:r>
      <w:r>
        <w:rPr>
          <w:rFonts w:ascii="Times New Roman"/>
          <w:b w:val="false"/>
          <w:i w:val="false"/>
          <w:color w:val="000000"/>
          <w:sz w:val="28"/>
        </w:rPr>
        <w:t xml:space="preserve"> статьи 29: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после слова «Казахстан» дополнить словами «об обороне и Вооруженных Силах,»;</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статьи 31 дополнить подпунктом 25) следующего содержания: </w:t>
      </w:r>
      <w:r>
        <w:br/>
      </w:r>
      <w:r>
        <w:rPr>
          <w:rFonts w:ascii="Times New Roman"/>
          <w:b w:val="false"/>
          <w:i w:val="false"/>
          <w:color w:val="000000"/>
          <w:sz w:val="28"/>
        </w:rPr>
        <w:t>
      «25) организует работу по развитию физической культуры и спорта.»;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11)</w:t>
      </w:r>
      <w:r>
        <w:rPr>
          <w:rFonts w:ascii="Times New Roman"/>
          <w:b w:val="false"/>
          <w:i w:val="false"/>
          <w:color w:val="000000"/>
          <w:sz w:val="28"/>
        </w:rPr>
        <w:t xml:space="preserve"> пункта 1 статьи 33 изложить в следующей редакции:</w:t>
      </w:r>
      <w:r>
        <w:br/>
      </w:r>
      <w:r>
        <w:rPr>
          <w:rFonts w:ascii="Times New Roman"/>
          <w:b w:val="false"/>
          <w:i w:val="false"/>
          <w:color w:val="000000"/>
          <w:sz w:val="28"/>
        </w:rPr>
        <w:t>
      «11)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1</w:t>
      </w:r>
      <w:r>
        <w:rPr>
          <w:rFonts w:ascii="Times New Roman"/>
          <w:b w:val="false"/>
          <w:i w:val="false"/>
          <w:color w:val="000000"/>
          <w:sz w:val="28"/>
        </w:rPr>
        <w:t xml:space="preserve"> статьи 35 дополнить подпунктами 12-2), 12-3), 12-4), 12-5), 12-6), 12-7) и 12-8) следующего содержания:</w:t>
      </w:r>
      <w:r>
        <w:br/>
      </w:r>
      <w:r>
        <w:rPr>
          <w:rFonts w:ascii="Times New Roman"/>
          <w:b w:val="false"/>
          <w:i w:val="false"/>
          <w:color w:val="000000"/>
          <w:sz w:val="28"/>
        </w:rPr>
        <w:t>
      «12-2) организует помощь инвалидам;</w:t>
      </w:r>
      <w:r>
        <w:br/>
      </w:r>
      <w:r>
        <w:rPr>
          <w:rFonts w:ascii="Times New Roman"/>
          <w:b w:val="false"/>
          <w:i w:val="false"/>
          <w:color w:val="000000"/>
          <w:sz w:val="28"/>
        </w:rPr>
        <w:t xml:space="preserve">
      12-3) организует общественные работы, молодежную практику и социальные рабочие места; </w:t>
      </w:r>
      <w:r>
        <w:br/>
      </w:r>
      <w:r>
        <w:rPr>
          <w:rFonts w:ascii="Times New Roman"/>
          <w:b w:val="false"/>
          <w:i w:val="false"/>
          <w:color w:val="000000"/>
          <w:sz w:val="28"/>
        </w:rPr>
        <w:t>
      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12-5)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12-6) координирует оказание благотворительной и социальной помощи инвалидам;</w:t>
      </w:r>
      <w:r>
        <w:br/>
      </w:r>
      <w:r>
        <w:rPr>
          <w:rFonts w:ascii="Times New Roman"/>
          <w:b w:val="false"/>
          <w:i w:val="false"/>
          <w:color w:val="000000"/>
          <w:sz w:val="28"/>
        </w:rPr>
        <w:t>
      12-7) координирует оказание социально уязвимым слоям населения благотворительной помощи;</w:t>
      </w:r>
      <w:r>
        <w:br/>
      </w:r>
      <w:r>
        <w:rPr>
          <w:rFonts w:ascii="Times New Roman"/>
          <w:b w:val="false"/>
          <w:i w:val="false"/>
          <w:color w:val="000000"/>
          <w:sz w:val="28"/>
        </w:rPr>
        <w:t>
      12-8) содействует кадровому обеспечению сельских организаций здравоохранения;».</w:t>
      </w:r>
    </w:p>
    <w:bookmarkEnd w:id="23"/>
    <w:bookmarkStart w:name="z262" w:id="24"/>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2</w:t>
      </w:r>
      <w:r>
        <w:rPr>
          <w:rFonts w:ascii="Times New Roman"/>
          <w:b w:val="false"/>
          <w:i w:val="false"/>
          <w:color w:val="000000"/>
          <w:sz w:val="28"/>
        </w:rPr>
        <w:t xml:space="preserve"> статьи 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осуществлять координацию и методическое руководство местных исполнительных органов в сфере занятости населения;»;</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реализовывать государственную политику в сфере занятости населения;»;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подпунктами 5-8) и 5-9) следующего содержания:</w:t>
      </w:r>
      <w:r>
        <w:br/>
      </w:r>
      <w:r>
        <w:rPr>
          <w:rFonts w:ascii="Times New Roman"/>
          <w:b w:val="false"/>
          <w:i w:val="false"/>
          <w:color w:val="000000"/>
          <w:sz w:val="28"/>
        </w:rPr>
        <w:t>
      «5-8) формирования потребности в трудовых ресурсах, организации занятости населения и содействия в трудоустройстве;</w:t>
      </w:r>
      <w:r>
        <w:br/>
      </w:r>
      <w:r>
        <w:rPr>
          <w:rFonts w:ascii="Times New Roman"/>
          <w:b w:val="false"/>
          <w:i w:val="false"/>
          <w:color w:val="000000"/>
          <w:sz w:val="28"/>
        </w:rPr>
        <w:t>
      5-9) оказания в пределах компетенции государственных услуг, оказываемых в электронной форме,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10)</w:t>
      </w:r>
      <w:r>
        <w:rPr>
          <w:rFonts w:ascii="Times New Roman"/>
          <w:b w:val="false"/>
          <w:i w:val="false"/>
          <w:color w:val="000000"/>
          <w:sz w:val="28"/>
        </w:rPr>
        <w:t xml:space="preserve"> пункта 1 статьи 8 изложить в следующей редакции:</w:t>
      </w:r>
      <w:r>
        <w:br/>
      </w:r>
      <w:r>
        <w:rPr>
          <w:rFonts w:ascii="Times New Roman"/>
          <w:b w:val="false"/>
          <w:i w:val="false"/>
          <w:color w:val="000000"/>
          <w:sz w:val="28"/>
        </w:rPr>
        <w:t>
      «10) реализовывать в пределах компетенции государственную политику в сфере занятости населения и специальные мероприятия, обеспечивающие содействие занятости целевым группам.»;</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статьи 20 изложить в следующей редакции:</w:t>
      </w:r>
      <w:r>
        <w:br/>
      </w:r>
      <w:r>
        <w:rPr>
          <w:rFonts w:ascii="Times New Roman"/>
          <w:b w:val="false"/>
          <w:i w:val="false"/>
          <w:color w:val="000000"/>
          <w:sz w:val="28"/>
        </w:rPr>
        <w:t>
      «1. Общественные работы организуются местными исполнительными органами в организациях и финансируются за счет бюджетных средств и средств работодателей по их заявкам.»;</w:t>
      </w:r>
      <w:r>
        <w:br/>
      </w:r>
      <w:r>
        <w:rPr>
          <w:rFonts w:ascii="Times New Roman"/>
          <w:b w:val="false"/>
          <w:i w:val="false"/>
          <w:color w:val="000000"/>
          <w:sz w:val="28"/>
        </w:rPr>
        <w:t>
</w:t>
      </w:r>
      <w:r>
        <w:rPr>
          <w:rFonts w:ascii="Times New Roman"/>
          <w:b w:val="false"/>
          <w:i w:val="false"/>
          <w:color w:val="000000"/>
          <w:sz w:val="28"/>
        </w:rPr>
        <w:t>
      5) часть первую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«Государственный контроль в сфере занятости населения осуществляется центральным и местными исполнительными органами.».</w:t>
      </w:r>
    </w:p>
    <w:bookmarkEnd w:id="24"/>
    <w:bookmarkStart w:name="z270" w:id="25"/>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2001 года «О Банке Развития Казахстана» (Ведомости Парламента Республики Казахстан, 2001 г., № 9, ст. 85; 2003 г., № 11, ст. 56; № 12, ст. 83; № 15, ст. 139; 2004 г., № 15, ст. 85; № 23, ст. 140, 142; 2005 г., № 11, ст. 37; № 23, ст. 105; 2006 г., № 8, ст. 45; № 16, ст. 99; 2009 г., № 2-3, ст. 18; 2010 г., № 7, ст. 29; 2011 г., № 20, ст. 151; № 24, ст. 196; 2012 г., № 13, ст. 91):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3)</w:t>
      </w:r>
      <w:r>
        <w:rPr>
          <w:rFonts w:ascii="Times New Roman"/>
          <w:b w:val="false"/>
          <w:i w:val="false"/>
          <w:color w:val="000000"/>
          <w:sz w:val="28"/>
        </w:rPr>
        <w:t xml:space="preserve"> статьи 20 слово «бюджетному» заменить словом «государственному».</w:t>
      </w:r>
    </w:p>
    <w:bookmarkEnd w:id="25"/>
    <w:bookmarkStart w:name="z272" w:id="26"/>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1-2) следующего содержания:</w:t>
      </w:r>
      <w:r>
        <w:br/>
      </w:r>
      <w:r>
        <w:rPr>
          <w:rFonts w:ascii="Times New Roman"/>
          <w:b w:val="false"/>
          <w:i w:val="false"/>
          <w:color w:val="000000"/>
          <w:sz w:val="28"/>
        </w:rPr>
        <w:t>
      «1-2) осуществление координации и методического руководства местных исполнительных органов в области архитектуры, градостроительства, строительства, развития производственной базы строительной индустрии;»;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11-2) следующего содержания:</w:t>
      </w:r>
      <w:r>
        <w:br/>
      </w:r>
      <w:r>
        <w:rPr>
          <w:rFonts w:ascii="Times New Roman"/>
          <w:b w:val="false"/>
          <w:i w:val="false"/>
          <w:color w:val="000000"/>
          <w:sz w:val="28"/>
        </w:rPr>
        <w:t>
      «11-2) разработка и утверждение правил образования физическими и юридическими лицами, выполняющими экспертизу проектов (включая государственную экспертизу), экспертных комиссий и привлечение специалистов для участия в экспертизе;»;</w:t>
      </w:r>
      <w:r>
        <w:br/>
      </w:r>
      <w:r>
        <w:rPr>
          <w:rFonts w:ascii="Times New Roman"/>
          <w:b w:val="false"/>
          <w:i w:val="false"/>
          <w:color w:val="000000"/>
          <w:sz w:val="28"/>
        </w:rPr>
        <w:t>
</w:t>
      </w:r>
      <w:r>
        <w:rPr>
          <w:rFonts w:ascii="Times New Roman"/>
          <w:b w:val="false"/>
          <w:i w:val="false"/>
          <w:color w:val="000000"/>
          <w:sz w:val="28"/>
        </w:rPr>
        <w:t>
      2) пункт 1 </w:t>
      </w:r>
      <w:r>
        <w:rPr>
          <w:rFonts w:ascii="Times New Roman"/>
          <w:b w:val="false"/>
          <w:i w:val="false"/>
          <w:color w:val="000000"/>
          <w:sz w:val="28"/>
        </w:rPr>
        <w:t>статьи 24</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r>
        <w:br/>
      </w:r>
      <w:r>
        <w:rPr>
          <w:rFonts w:ascii="Times New Roman"/>
          <w:b w:val="false"/>
          <w:i w:val="false"/>
          <w:color w:val="000000"/>
          <w:sz w:val="28"/>
        </w:rPr>
        <w:t>
</w:t>
      </w:r>
      <w:r>
        <w:rPr>
          <w:rFonts w:ascii="Times New Roman"/>
          <w:b w:val="false"/>
          <w:i w:val="false"/>
          <w:color w:val="000000"/>
          <w:sz w:val="28"/>
        </w:rPr>
        <w:t>
      3) пункт 1 </w:t>
      </w:r>
      <w:r>
        <w:rPr>
          <w:rFonts w:ascii="Times New Roman"/>
          <w:b w:val="false"/>
          <w:i w:val="false"/>
          <w:color w:val="000000"/>
          <w:sz w:val="28"/>
        </w:rPr>
        <w:t>статьи 25</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bookmarkEnd w:id="26"/>
    <w:bookmarkStart w:name="z279" w:id="27"/>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 № 23-24, ст. 125):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19)</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«19) дорожный орган – уполномоченный государственный орган по автомобильным дорогам, осуществляющий управление государственными автомобильными дорогами общего пользования;»;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9 слова «дорожных органов», «дорожными органами» заменить соответственно словами «дорожного органа», «дорожным органом»;</w:t>
      </w:r>
      <w:r>
        <w:br/>
      </w:r>
      <w:r>
        <w:rPr>
          <w:rFonts w:ascii="Times New Roman"/>
          <w:b w:val="false"/>
          <w:i w:val="false"/>
          <w:color w:val="000000"/>
          <w:sz w:val="28"/>
        </w:rPr>
        <w:t>
</w:t>
      </w:r>
      <w:r>
        <w:rPr>
          <w:rFonts w:ascii="Times New Roman"/>
          <w:b w:val="false"/>
          <w:i w:val="false"/>
          <w:color w:val="000000"/>
          <w:sz w:val="28"/>
        </w:rPr>
        <w:t>
      3) пункт 2 </w:t>
      </w:r>
      <w:r>
        <w:rPr>
          <w:rFonts w:ascii="Times New Roman"/>
          <w:b w:val="false"/>
          <w:i w:val="false"/>
          <w:color w:val="000000"/>
          <w:sz w:val="28"/>
        </w:rPr>
        <w:t>статьи 12</w:t>
      </w:r>
      <w:r>
        <w:rPr>
          <w:rFonts w:ascii="Times New Roman"/>
          <w:b w:val="false"/>
          <w:i w:val="false"/>
          <w:color w:val="000000"/>
          <w:sz w:val="28"/>
        </w:rPr>
        <w:t xml:space="preserve"> дополнить подпунктом 2-1) следующего содержания:</w:t>
      </w:r>
      <w:r>
        <w:br/>
      </w:r>
      <w:r>
        <w:rPr>
          <w:rFonts w:ascii="Times New Roman"/>
          <w:b w:val="false"/>
          <w:i w:val="false"/>
          <w:color w:val="000000"/>
          <w:sz w:val="28"/>
        </w:rPr>
        <w:t>
      «2-1) координация и методическое руководство местных исполнительных органов в сфере автомобильных дорог и дорожной деятельности;»;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1-1</w:t>
      </w:r>
      <w:r>
        <w:rPr>
          <w:rFonts w:ascii="Times New Roman"/>
          <w:b w:val="false"/>
          <w:i w:val="false"/>
          <w:color w:val="000000"/>
          <w:sz w:val="28"/>
        </w:rPr>
        <w:t xml:space="preserve"> статьи 13 дополнить подпунктом 1-1) следующего содержания:</w:t>
      </w:r>
      <w:r>
        <w:br/>
      </w:r>
      <w:r>
        <w:rPr>
          <w:rFonts w:ascii="Times New Roman"/>
          <w:b w:val="false"/>
          <w:i w:val="false"/>
          <w:color w:val="000000"/>
          <w:sz w:val="28"/>
        </w:rPr>
        <w:t>
      «1-1) реализация государственной политики в сфере автомобильных дорог и дорожной деятельности;»;</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слова «дорожных органов и их» заменить словами «дорожного органа и его»;</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слова «Дорожные органы», «дорожных органов» заменить соответственно словами «Дорожный орган», «дорожного органа»;</w:t>
      </w:r>
      <w:r>
        <w:br/>
      </w:r>
      <w:r>
        <w:rPr>
          <w:rFonts w:ascii="Times New Roman"/>
          <w:b w:val="false"/>
          <w:i w:val="false"/>
          <w:color w:val="000000"/>
          <w:sz w:val="28"/>
        </w:rPr>
        <w:t>
</w:t>
      </w:r>
      <w:r>
        <w:rPr>
          <w:rFonts w:ascii="Times New Roman"/>
          <w:b w:val="false"/>
          <w:i w:val="false"/>
          <w:color w:val="000000"/>
          <w:sz w:val="28"/>
        </w:rPr>
        <w:t>
      6) в заголовке и абзаце первом </w:t>
      </w:r>
      <w:r>
        <w:rPr>
          <w:rFonts w:ascii="Times New Roman"/>
          <w:b w:val="false"/>
          <w:i w:val="false"/>
          <w:color w:val="000000"/>
          <w:sz w:val="28"/>
        </w:rPr>
        <w:t>статьи 19</w:t>
      </w:r>
      <w:r>
        <w:rPr>
          <w:rFonts w:ascii="Times New Roman"/>
          <w:b w:val="false"/>
          <w:i w:val="false"/>
          <w:color w:val="000000"/>
          <w:sz w:val="28"/>
        </w:rPr>
        <w:t xml:space="preserve"> слова «дорожных органов», «Дорожные органы» заменить соответственно словами «дорожного органа», «Дорожный орган»;</w:t>
      </w:r>
      <w:r>
        <w:br/>
      </w:r>
      <w:r>
        <w:rPr>
          <w:rFonts w:ascii="Times New Roman"/>
          <w:b w:val="false"/>
          <w:i w:val="false"/>
          <w:color w:val="000000"/>
          <w:sz w:val="28"/>
        </w:rPr>
        <w:t>
</w:t>
      </w:r>
      <w:r>
        <w:rPr>
          <w:rFonts w:ascii="Times New Roman"/>
          <w:b w:val="false"/>
          <w:i w:val="false"/>
          <w:color w:val="000000"/>
          <w:sz w:val="28"/>
        </w:rPr>
        <w:t>
      7) в подпункте 1) пункта 1 </w:t>
      </w:r>
      <w:r>
        <w:rPr>
          <w:rFonts w:ascii="Times New Roman"/>
          <w:b w:val="false"/>
          <w:i w:val="false"/>
          <w:color w:val="000000"/>
          <w:sz w:val="28"/>
        </w:rPr>
        <w:t>статьи 23</w:t>
      </w:r>
      <w:r>
        <w:rPr>
          <w:rFonts w:ascii="Times New Roman"/>
          <w:b w:val="false"/>
          <w:i w:val="false"/>
          <w:color w:val="000000"/>
          <w:sz w:val="28"/>
        </w:rPr>
        <w:t xml:space="preserve"> слова «дорожными органами» заменить словами «дорожным органом»;</w:t>
      </w:r>
      <w:r>
        <w:br/>
      </w:r>
      <w:r>
        <w:rPr>
          <w:rFonts w:ascii="Times New Roman"/>
          <w:b w:val="false"/>
          <w:i w:val="false"/>
          <w:color w:val="000000"/>
          <w:sz w:val="28"/>
        </w:rPr>
        <w:t>
</w:t>
      </w:r>
      <w:r>
        <w:rPr>
          <w:rFonts w:ascii="Times New Roman"/>
          <w:b w:val="false"/>
          <w:i w:val="false"/>
          <w:color w:val="000000"/>
          <w:sz w:val="28"/>
        </w:rPr>
        <w:t>
      8) в пункте 3 </w:t>
      </w:r>
      <w:r>
        <w:rPr>
          <w:rFonts w:ascii="Times New Roman"/>
          <w:b w:val="false"/>
          <w:i w:val="false"/>
          <w:color w:val="000000"/>
          <w:sz w:val="28"/>
        </w:rPr>
        <w:t>статьи 25</w:t>
      </w:r>
      <w:r>
        <w:rPr>
          <w:rFonts w:ascii="Times New Roman"/>
          <w:b w:val="false"/>
          <w:i w:val="false"/>
          <w:color w:val="000000"/>
          <w:sz w:val="28"/>
        </w:rPr>
        <w:t xml:space="preserve"> слова «дорожными органами» заменить словами «дорожным органом».</w:t>
      </w:r>
    </w:p>
    <w:bookmarkEnd w:id="27"/>
    <w:bookmarkStart w:name="z290" w:id="28"/>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 (Ведомости Парламента Республики Казахстан, 2002 г., № 13-14, ст. 140; 2004 г., № 17, ст. 98; № 23, ст. 142; 2006 г., № 1, ст. 5; № 3, ст. 22; № 24, ст. 148; 2007 г., № 2, ст. 18; 2009 г., № 18, ст. 84, 85; 2010 г., № 5, ст. 23; № 15, ст. 71; 2011 г., № 1, ст. 2, 7; № 11, ст. 102; № 12, ст. 111; 2012 г., № 14, ст. 95; № 15, ст. 97):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подпункте 17)</w:t>
      </w:r>
      <w:r>
        <w:rPr>
          <w:rFonts w:ascii="Times New Roman"/>
          <w:b w:val="false"/>
          <w:i w:val="false"/>
          <w:color w:val="000000"/>
          <w:sz w:val="28"/>
        </w:rPr>
        <w:t xml:space="preserve"> статьи 1 слова «и реализацию государственной политики» исключить;</w:t>
      </w:r>
      <w:r>
        <w:br/>
      </w:r>
      <w:r>
        <w:rPr>
          <w:rFonts w:ascii="Times New Roman"/>
          <w:b w:val="false"/>
          <w:i w:val="false"/>
          <w:color w:val="000000"/>
          <w:sz w:val="28"/>
        </w:rPr>
        <w:t>
</w:t>
      </w:r>
      <w:r>
        <w:rPr>
          <w:rFonts w:ascii="Times New Roman"/>
          <w:b w:val="false"/>
          <w:i w:val="false"/>
          <w:color w:val="000000"/>
          <w:sz w:val="28"/>
        </w:rPr>
        <w:t>
      2) пункт 1 </w:t>
      </w:r>
      <w:r>
        <w:rPr>
          <w:rFonts w:ascii="Times New Roman"/>
          <w:b w:val="false"/>
          <w:i w:val="false"/>
          <w:color w:val="000000"/>
          <w:sz w:val="28"/>
        </w:rPr>
        <w:t>статьи 6</w:t>
      </w:r>
      <w:r>
        <w:rPr>
          <w:rFonts w:ascii="Times New Roman"/>
          <w:b w:val="false"/>
          <w:i w:val="false"/>
          <w:color w:val="000000"/>
          <w:sz w:val="28"/>
        </w:rPr>
        <w:t xml:space="preserve"> дополнить подпунктом 2-2) следующего содержания:</w:t>
      </w:r>
      <w:r>
        <w:br/>
      </w:r>
      <w:r>
        <w:rPr>
          <w:rFonts w:ascii="Times New Roman"/>
          <w:b w:val="false"/>
          <w:i w:val="false"/>
          <w:color w:val="000000"/>
          <w:sz w:val="28"/>
        </w:rPr>
        <w:t>
      «2-2) осуществление координации и методического руководства местных исполнительных органов в области защиты растений;»;</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реализация государственной политики в области защиты растений;»;</w:t>
      </w:r>
      <w:r>
        <w:br/>
      </w:r>
      <w:r>
        <w:rPr>
          <w:rFonts w:ascii="Times New Roman"/>
          <w:b w:val="false"/>
          <w:i w:val="false"/>
          <w:color w:val="000000"/>
          <w:sz w:val="28"/>
        </w:rPr>
        <w:t>
</w:t>
      </w:r>
      <w:r>
        <w:rPr>
          <w:rFonts w:ascii="Times New Roman"/>
          <w:b w:val="false"/>
          <w:i w:val="false"/>
          <w:color w:val="000000"/>
          <w:sz w:val="28"/>
        </w:rPr>
        <w:t>
      подпункты 2) и 3) исключить;</w:t>
      </w:r>
      <w:r>
        <w:br/>
      </w:r>
      <w:r>
        <w:rPr>
          <w:rFonts w:ascii="Times New Roman"/>
          <w:b w:val="false"/>
          <w:i w:val="false"/>
          <w:color w:val="000000"/>
          <w:sz w:val="28"/>
        </w:rPr>
        <w:t>
</w:t>
      </w:r>
      <w:r>
        <w:rPr>
          <w:rFonts w:ascii="Times New Roman"/>
          <w:b w:val="false"/>
          <w:i w:val="false"/>
          <w:color w:val="000000"/>
          <w:sz w:val="28"/>
        </w:rPr>
        <w:t>
      4) пункт 4 </w:t>
      </w:r>
      <w:r>
        <w:rPr>
          <w:rFonts w:ascii="Times New Roman"/>
          <w:b w:val="false"/>
          <w:i w:val="false"/>
          <w:color w:val="000000"/>
          <w:sz w:val="28"/>
        </w:rPr>
        <w:t>статьи 14-1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«4. Целесообразность размещения в регионах специальных хранилищ (могильников) и их количество определяются местными исполнительными органами областей, городов республиканского значения и столицы по согласованию с уполномоченными государственными органами в области  охраны окружающей среды и здравоохранения.».</w:t>
      </w:r>
    </w:p>
    <w:bookmarkEnd w:id="28"/>
    <w:bookmarkStart w:name="z297" w:id="29"/>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 1; № 15, ст. 71; 2011 г., № 1, ст. 2, 3, 7; № 6, ст. 49; № 11, ст. 102; № 12, ст. 111; 2012 г., № 2, ст. 16; № 8, ст. 64; № 14, ст. 95; № 15, ст. 97):</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ветеринарно-санитарная экспертиза – определение соответствия продукции и сырья животного происхождения, кормов и кормовых добавок ветеринарным нормативам комплексом органолептических, биохимических, микробиологических, паразитологических, токсикологических и радиологических исследований;»;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21)</w:t>
      </w:r>
      <w:r>
        <w:rPr>
          <w:rFonts w:ascii="Times New Roman"/>
          <w:b w:val="false"/>
          <w:i w:val="false"/>
          <w:color w:val="000000"/>
          <w:sz w:val="28"/>
        </w:rPr>
        <w:t xml:space="preserve"> слова «и реализацию государственной политики»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«33) энзоотические болезни животных – болезни животных, характеризующиеся постоянным или часто повторяющимся проявлением в определенной местности, социально-экономическим ущербом, определяемые местными исполнительными органами областей, городов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40)</w:t>
      </w:r>
      <w:r>
        <w:rPr>
          <w:rFonts w:ascii="Times New Roman"/>
          <w:b w:val="false"/>
          <w:i w:val="false"/>
          <w:color w:val="000000"/>
          <w:sz w:val="28"/>
        </w:rPr>
        <w:t xml:space="preserve"> слова «в порядке, установленном уполномоченным органом» исключить;</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18-6) следующего содержания:</w:t>
      </w:r>
      <w:r>
        <w:br/>
      </w:r>
      <w:r>
        <w:rPr>
          <w:rFonts w:ascii="Times New Roman"/>
          <w:b w:val="false"/>
          <w:i w:val="false"/>
          <w:color w:val="000000"/>
          <w:sz w:val="28"/>
        </w:rPr>
        <w:t>
      «18-6) утверждение правил проведения ветеринарно-санитарной экспертизы;»;</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осуществление координации и методического руководства местных исполнительных органов в области ветеринарии;»;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утверждение правил отбора проб перемещаемых (перевозимых) объектов и биологического материала;</w:t>
      </w:r>
      <w:r>
        <w:br/>
      </w:r>
      <w:r>
        <w:rPr>
          <w:rFonts w:ascii="Times New Roman"/>
          <w:b w:val="false"/>
          <w:i w:val="false"/>
          <w:color w:val="000000"/>
          <w:sz w:val="28"/>
        </w:rPr>
        <w:t>
</w:t>
      </w:r>
      <w:r>
        <w:rPr>
          <w:rFonts w:ascii="Times New Roman"/>
          <w:b w:val="false"/>
          <w:i w:val="false"/>
          <w:color w:val="000000"/>
          <w:sz w:val="28"/>
        </w:rPr>
        <w:t>
      35) утверждение рекомендаций и методических указаний по осуществлению ветеринарных мероприятий;»;</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реализация государственной политики в области ветеринарии;»;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подпунктами 17-2) и 17-3) следующего содержания:</w:t>
      </w:r>
      <w:r>
        <w:br/>
      </w:r>
      <w:r>
        <w:rPr>
          <w:rFonts w:ascii="Times New Roman"/>
          <w:b w:val="false"/>
          <w:i w:val="false"/>
          <w:color w:val="000000"/>
          <w:sz w:val="28"/>
        </w:rPr>
        <w:t>
      «17-2) участие в государственных комиссиях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17-3) утверждение перечня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реализация государственной политики в области ветеринарии;»;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подпунктами 32-1) и 32-2) следующего содержания:</w:t>
      </w:r>
      <w:r>
        <w:br/>
      </w:r>
      <w:r>
        <w:rPr>
          <w:rFonts w:ascii="Times New Roman"/>
          <w:b w:val="false"/>
          <w:i w:val="false"/>
          <w:color w:val="000000"/>
          <w:sz w:val="28"/>
        </w:rPr>
        <w:t>
      «32-1) участие в государственных комиссиях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32-2) утверждение перечня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w:t>
      </w:r>
      <w:r>
        <w:rPr>
          <w:rFonts w:ascii="Times New Roman"/>
          <w:b w:val="false"/>
          <w:i w:val="false"/>
          <w:color w:val="000000"/>
          <w:sz w:val="28"/>
        </w:rPr>
        <w:t>
      5) в абзаце третьем </w:t>
      </w:r>
      <w:r>
        <w:rPr>
          <w:rFonts w:ascii="Times New Roman"/>
          <w:b w:val="false"/>
          <w:i w:val="false"/>
          <w:color w:val="000000"/>
          <w:sz w:val="28"/>
        </w:rPr>
        <w:t>подпункта 2)</w:t>
      </w:r>
      <w:r>
        <w:rPr>
          <w:rFonts w:ascii="Times New Roman"/>
          <w:b w:val="false"/>
          <w:i w:val="false"/>
          <w:color w:val="000000"/>
          <w:sz w:val="28"/>
        </w:rPr>
        <w:t xml:space="preserve"> пункта 1 статьи 11 слова «уполномоченным органом» заменить словами «местным исполнительным органом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6</w:t>
      </w:r>
      <w:r>
        <w:rPr>
          <w:rFonts w:ascii="Times New Roman"/>
          <w:b w:val="false"/>
          <w:i w:val="false"/>
          <w:color w:val="000000"/>
          <w:sz w:val="28"/>
        </w:rPr>
        <w:t xml:space="preserve"> статьи 22 исключить.</w:t>
      </w:r>
    </w:p>
    <w:bookmarkEnd w:id="29"/>
    <w:bookmarkStart w:name="z322" w:id="30"/>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 (Ведомости Парламента Республики Казахстан, 2002 г., № 16, ст. 152; 2004 г., № 23, ст. 142; 2007 г., № 20, ст. 152; 2009 г., № 24, ст. 122; 2010 г., № 5, ст. 23; 2011 г., № 11, ст. 102; 2012 г., № 14, ст. 92):</w:t>
      </w:r>
      <w:r>
        <w:br/>
      </w:r>
      <w:r>
        <w:rPr>
          <w:rFonts w:ascii="Times New Roman"/>
          <w:b w:val="false"/>
          <w:i w:val="false"/>
          <w:color w:val="000000"/>
          <w:sz w:val="28"/>
        </w:rPr>
        <w:t>
</w:t>
      </w:r>
      <w:r>
        <w:rPr>
          <w:rFonts w:ascii="Times New Roman"/>
          <w:b w:val="false"/>
          <w:i w:val="false"/>
          <w:color w:val="000000"/>
          <w:sz w:val="28"/>
        </w:rPr>
        <w:t>
      1) подпункт 8) </w:t>
      </w:r>
      <w:r>
        <w:rPr>
          <w:rFonts w:ascii="Times New Roman"/>
          <w:b w:val="false"/>
          <w:i w:val="false"/>
          <w:color w:val="000000"/>
          <w:sz w:val="28"/>
        </w:rPr>
        <w:t>статьи 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подпункт 4)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 определяемых по решению местных представительных органов.».</w:t>
      </w:r>
    </w:p>
    <w:bookmarkEnd w:id="30"/>
    <w:bookmarkStart w:name="z325" w:id="31"/>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 (Ведомости Парламента Республики Казахстан, 2002 г., № 17, ст. 154; 2004 г., № 23, ст. 142; 2005 г., № 7-8, ст. 19; 2006 г., № 3, ст. 22; 2007 г., № 9, ст. 67; № 20, ст. 152; 2009 г., № 15-16, ст. 72; № 17, ст. 81; № 18, ст. 84; 2010 г., № 5, ст. 23; № 22, ст. 130; № 24, ст. 149; 2011 г., № 1, ст. 2; № 11, ст. 102; № 17, ст. 136; № 21, ст. 173; 2012 г., № 15, ст. 97):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3</w:t>
      </w:r>
      <w:r>
        <w:rPr>
          <w:rFonts w:ascii="Times New Roman"/>
          <w:b w:val="false"/>
          <w:i w:val="false"/>
          <w:color w:val="000000"/>
          <w:sz w:val="28"/>
        </w:rPr>
        <w:t xml:space="preserve"> статьи 7 дополнить подпунктом 4-1) следующего содержания:</w:t>
      </w:r>
      <w:r>
        <w:br/>
      </w:r>
      <w:r>
        <w:rPr>
          <w:rFonts w:ascii="Times New Roman"/>
          <w:b w:val="false"/>
          <w:i w:val="false"/>
          <w:color w:val="000000"/>
          <w:sz w:val="28"/>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r>
        <w:br/>
      </w:r>
      <w:r>
        <w:rPr>
          <w:rFonts w:ascii="Times New Roman"/>
          <w:b w:val="false"/>
          <w:i w:val="false"/>
          <w:color w:val="000000"/>
          <w:sz w:val="28"/>
        </w:rPr>
        <w:t>
</w:t>
      </w:r>
      <w:r>
        <w:rPr>
          <w:rFonts w:ascii="Times New Roman"/>
          <w:b w:val="false"/>
          <w:i w:val="false"/>
          <w:color w:val="000000"/>
          <w:sz w:val="28"/>
        </w:rPr>
        <w:t>
      2) пункт 2 </w:t>
      </w:r>
      <w:r>
        <w:rPr>
          <w:rFonts w:ascii="Times New Roman"/>
          <w:b w:val="false"/>
          <w:i w:val="false"/>
          <w:color w:val="000000"/>
          <w:sz w:val="28"/>
        </w:rPr>
        <w:t>статьи 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51</w:t>
      </w:r>
      <w:r>
        <w:rPr>
          <w:rFonts w:ascii="Times New Roman"/>
          <w:b w:val="false"/>
          <w:i w:val="false"/>
          <w:color w:val="000000"/>
          <w:sz w:val="28"/>
        </w:rPr>
        <w:t xml:space="preserve"> дополнить подпунктами 1-1) и 1-2) следующего содержания:</w:t>
      </w:r>
      <w:r>
        <w:br/>
      </w:r>
      <w:r>
        <w:rPr>
          <w:rFonts w:ascii="Times New Roman"/>
          <w:b w:val="false"/>
          <w:i w:val="false"/>
          <w:color w:val="000000"/>
          <w:sz w:val="28"/>
        </w:rPr>
        <w:t>
      «1-1) реализует государственную политику в области защиты прав ребенка;</w:t>
      </w:r>
      <w:r>
        <w:br/>
      </w:r>
      <w:r>
        <w:rPr>
          <w:rFonts w:ascii="Times New Roman"/>
          <w:b w:val="false"/>
          <w:i w:val="false"/>
          <w:color w:val="000000"/>
          <w:sz w:val="28"/>
        </w:rPr>
        <w:t>
      1-2) осуществляет координацию и методическое руководство местных исполнительных органов в области защиты прав ребенка;».</w:t>
      </w:r>
    </w:p>
    <w:bookmarkEnd w:id="31"/>
    <w:bookmarkStart w:name="z329" w:id="32"/>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семеноводстве» (Ведомости Парламента Республики Казахстан, 2003 г., № 3, ст. 16; 2004 г., № 23, ст. 142; 2006 г., № 1, ст. 5; № 3, ст. 22; № 24, ст. 148; 2009 г., № 18, ст. 84; № 24, ст. 129; 2010 г., № 5, ст. 23; 2011 г., № 1, ст. 2, 7; № 11, ст. 102; № 12, ст. 111; 2012 г., № 14, ст. 92; № 15, ст. 97):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подпункты 34)</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«34) государственный инспектор по семеноводству – должностное лицо местного исполнительного органа, осуществляющее государственный контроль в области семеноводства;»;</w:t>
      </w:r>
      <w:r>
        <w:br/>
      </w:r>
      <w:r>
        <w:rPr>
          <w:rFonts w:ascii="Times New Roman"/>
          <w:b w:val="false"/>
          <w:i w:val="false"/>
          <w:color w:val="000000"/>
          <w:sz w:val="28"/>
        </w:rPr>
        <w:t>
      «36) уполномоченный государственный орган в области семеноводства (далее – уполномоченный орган) – центральный исполнительный орган, осуществляющий руководство и межотраслевую координацию в области семеноводства;»;</w:t>
      </w:r>
      <w:r>
        <w:br/>
      </w:r>
      <w:r>
        <w:rPr>
          <w:rFonts w:ascii="Times New Roman"/>
          <w:b w:val="false"/>
          <w:i w:val="false"/>
          <w:color w:val="000000"/>
          <w:sz w:val="28"/>
        </w:rPr>
        <w:t>
</w:t>
      </w:r>
      <w:r>
        <w:rPr>
          <w:rFonts w:ascii="Times New Roman"/>
          <w:b w:val="false"/>
          <w:i w:val="false"/>
          <w:color w:val="000000"/>
          <w:sz w:val="28"/>
        </w:rPr>
        <w:t>
      2) в пункте 1 </w:t>
      </w:r>
      <w:r>
        <w:rPr>
          <w:rFonts w:ascii="Times New Roman"/>
          <w:b w:val="false"/>
          <w:i w:val="false"/>
          <w:color w:val="000000"/>
          <w:sz w:val="28"/>
        </w:rPr>
        <w:t>статьи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1-1) и 1-2) следующего содержания:</w:t>
      </w:r>
      <w:r>
        <w:br/>
      </w:r>
      <w:r>
        <w:rPr>
          <w:rFonts w:ascii="Times New Roman"/>
          <w:b w:val="false"/>
          <w:i w:val="false"/>
          <w:color w:val="000000"/>
          <w:sz w:val="28"/>
        </w:rPr>
        <w:t>
      «1-1) реализует государственную политику в области семеноводства;</w:t>
      </w:r>
      <w:r>
        <w:br/>
      </w:r>
      <w:r>
        <w:rPr>
          <w:rFonts w:ascii="Times New Roman"/>
          <w:b w:val="false"/>
          <w:i w:val="false"/>
          <w:color w:val="000000"/>
          <w:sz w:val="28"/>
        </w:rPr>
        <w:t>
      1-2) осуществляет координацию и методическое руководство местных исполнительных органов в области семеноводства;»;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определяет по согласованию с местными исполнительными органами ежегодные квоты по каждому виду семян, подлежащих субсидированию:</w:t>
      </w:r>
      <w:r>
        <w:br/>
      </w:r>
      <w:r>
        <w:rPr>
          <w:rFonts w:ascii="Times New Roman"/>
          <w:b w:val="false"/>
          <w:i w:val="false"/>
          <w:color w:val="000000"/>
          <w:sz w:val="28"/>
        </w:rPr>
        <w:t>
      по оригинальным семенам – для каждого аттестованного субъекта в области семеноводства;</w:t>
      </w:r>
      <w:r>
        <w:br/>
      </w:r>
      <w:r>
        <w:rPr>
          <w:rFonts w:ascii="Times New Roman"/>
          <w:b w:val="false"/>
          <w:i w:val="false"/>
          <w:color w:val="000000"/>
          <w:sz w:val="28"/>
        </w:rPr>
        <w:t>
      по элитным семенам – для каждой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6-1. Компетенция местных исполнительных органов</w:t>
      </w:r>
      <w:r>
        <w:br/>
      </w:r>
      <w:r>
        <w:rPr>
          <w:rFonts w:ascii="Times New Roman"/>
          <w:b w:val="false"/>
          <w:i w:val="false"/>
          <w:color w:val="000000"/>
          <w:sz w:val="28"/>
        </w:rPr>
        <w:t>
                   областей, городов республиканского значения и</w:t>
      </w:r>
      <w:r>
        <w:br/>
      </w:r>
      <w:r>
        <w:rPr>
          <w:rFonts w:ascii="Times New Roman"/>
          <w:b w:val="false"/>
          <w:i w:val="false"/>
          <w:color w:val="000000"/>
          <w:sz w:val="28"/>
        </w:rPr>
        <w:t xml:space="preserve">
                   столицы </w:t>
      </w:r>
      <w:r>
        <w:br/>
      </w:r>
      <w:r>
        <w:rPr>
          <w:rFonts w:ascii="Times New Roman"/>
          <w:b w:val="false"/>
          <w:i w:val="false"/>
          <w:color w:val="000000"/>
          <w:sz w:val="28"/>
        </w:rPr>
        <w:t xml:space="preserve">
      Местные исполнительные органы областей, городов республиканского значения и столицы: </w:t>
      </w:r>
      <w:r>
        <w:br/>
      </w:r>
      <w:r>
        <w:rPr>
          <w:rFonts w:ascii="Times New Roman"/>
          <w:b w:val="false"/>
          <w:i w:val="false"/>
          <w:color w:val="000000"/>
          <w:sz w:val="28"/>
        </w:rPr>
        <w:t>
      1) осуществляют государственный контроль в области семеноводства;</w:t>
      </w:r>
      <w:r>
        <w:br/>
      </w:r>
      <w:r>
        <w:rPr>
          <w:rFonts w:ascii="Times New Roman"/>
          <w:b w:val="false"/>
          <w:i w:val="false"/>
          <w:color w:val="000000"/>
          <w:sz w:val="28"/>
        </w:rPr>
        <w:t>
      2) реализуют государственную политику в области семеноводства;</w:t>
      </w:r>
      <w:r>
        <w:br/>
      </w:r>
      <w:r>
        <w:rPr>
          <w:rFonts w:ascii="Times New Roman"/>
          <w:b w:val="false"/>
          <w:i w:val="false"/>
          <w:color w:val="000000"/>
          <w:sz w:val="28"/>
        </w:rPr>
        <w:t xml:space="preserve">
      3) вносят на рассмотрение в уполномоченный орган предложения по объемам производства и реализации элитно-семеноводческими хозяйствами элитных семян; </w:t>
      </w:r>
      <w:r>
        <w:br/>
      </w:r>
      <w:r>
        <w:rPr>
          <w:rFonts w:ascii="Times New Roman"/>
          <w:b w:val="false"/>
          <w:i w:val="false"/>
          <w:color w:val="000000"/>
          <w:sz w:val="28"/>
        </w:rPr>
        <w:t>
      4) проводят аттестацию субъектов семеноводства (за исключением лабораторий по экспертизе качества семян) с выдачей соответствующего свидетельства;</w:t>
      </w:r>
      <w:r>
        <w:br/>
      </w:r>
      <w:r>
        <w:rPr>
          <w:rFonts w:ascii="Times New Roman"/>
          <w:b w:val="false"/>
          <w:i w:val="false"/>
          <w:color w:val="000000"/>
          <w:sz w:val="28"/>
        </w:rPr>
        <w:t>
      5) осуществляют учет апробаторов и семенных экспертов, уведомивших о начале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r>
        <w:br/>
      </w:r>
      <w:r>
        <w:rPr>
          <w:rFonts w:ascii="Times New Roman"/>
          <w:b w:val="false"/>
          <w:i w:val="false"/>
          <w:color w:val="000000"/>
          <w:sz w:val="28"/>
        </w:rPr>
        <w:t>
      6) составляют балансы семян по области, городу республиканского значения и столице;</w:t>
      </w:r>
      <w:r>
        <w:br/>
      </w:r>
      <w:r>
        <w:rPr>
          <w:rFonts w:ascii="Times New Roman"/>
          <w:b w:val="false"/>
          <w:i w:val="false"/>
          <w:color w:val="000000"/>
          <w:sz w:val="28"/>
        </w:rPr>
        <w:t xml:space="preserve">
      7) обеспечивают предоставление в уполномоченный орган в сфере сельского хозяйства необходимой информации в области семеноводства сельскохозяйственных культур; </w:t>
      </w:r>
      <w:r>
        <w:br/>
      </w:r>
      <w:r>
        <w:rPr>
          <w:rFonts w:ascii="Times New Roman"/>
          <w:b w:val="false"/>
          <w:i w:val="false"/>
          <w:color w:val="000000"/>
          <w:sz w:val="28"/>
        </w:rPr>
        <w:t xml:space="preserve">
      8) содействуют в пределах компетенции формированию сельскохозяйственными товаропроизводителями страховых и переходящих фондов семян; </w:t>
      </w:r>
      <w:r>
        <w:br/>
      </w:r>
      <w:r>
        <w:rPr>
          <w:rFonts w:ascii="Times New Roman"/>
          <w:b w:val="false"/>
          <w:i w:val="false"/>
          <w:color w:val="000000"/>
          <w:sz w:val="28"/>
        </w:rPr>
        <w:t xml:space="preserve">
      9) вносят предложения по схемам и методам ведения первичного, элитного семеноводства и массового размножения семян сельскохозяйственных культур; </w:t>
      </w:r>
      <w:r>
        <w:br/>
      </w:r>
      <w:r>
        <w:rPr>
          <w:rFonts w:ascii="Times New Roman"/>
          <w:b w:val="false"/>
          <w:i w:val="false"/>
          <w:color w:val="000000"/>
          <w:sz w:val="28"/>
        </w:rPr>
        <w:t>
      10) осуществляют контроль за исполнением порядка осуществления сортового и семенного контроля, проведения апробации сортовых посевов, грунтовой оценки, лабораторных сортовых испытаний, экспертизы качества семян;</w:t>
      </w:r>
      <w:r>
        <w:br/>
      </w:r>
      <w:r>
        <w:rPr>
          <w:rFonts w:ascii="Times New Roman"/>
          <w:b w:val="false"/>
          <w:i w:val="false"/>
          <w:color w:val="000000"/>
          <w:sz w:val="28"/>
        </w:rPr>
        <w:t>
      11) устанавливают предельную цену реализации на подлежащие субсидированию семена в пределах квот, определяемых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6 настоящего Закона;</w:t>
      </w:r>
      <w:r>
        <w:br/>
      </w:r>
      <w:r>
        <w:rPr>
          <w:rFonts w:ascii="Times New Roman"/>
          <w:b w:val="false"/>
          <w:i w:val="false"/>
          <w:color w:val="000000"/>
          <w:sz w:val="28"/>
        </w:rPr>
        <w:t>
      12) согласовывают ежегодные квоты по каждому виду семян, подлежащих субсидированию:</w:t>
      </w:r>
      <w:r>
        <w:br/>
      </w:r>
      <w:r>
        <w:rPr>
          <w:rFonts w:ascii="Times New Roman"/>
          <w:b w:val="false"/>
          <w:i w:val="false"/>
          <w:color w:val="000000"/>
          <w:sz w:val="28"/>
        </w:rPr>
        <w:t>
      по оригинальным семенам – для каждого аттестованного субъекта в области семеноводства;</w:t>
      </w:r>
      <w:r>
        <w:br/>
      </w:r>
      <w:r>
        <w:rPr>
          <w:rFonts w:ascii="Times New Roman"/>
          <w:b w:val="false"/>
          <w:i w:val="false"/>
          <w:color w:val="000000"/>
          <w:sz w:val="28"/>
        </w:rPr>
        <w:t>
      по элитным семенам – для каждой административно-территориальной единицы;</w:t>
      </w:r>
      <w:r>
        <w:br/>
      </w:r>
      <w:r>
        <w:rPr>
          <w:rFonts w:ascii="Times New Roman"/>
          <w:b w:val="false"/>
          <w:i w:val="false"/>
          <w:color w:val="000000"/>
          <w:sz w:val="28"/>
        </w:rPr>
        <w:t>
      13) контролируют целевое использование просубсидированных оригинальных и элитных семян;</w:t>
      </w:r>
      <w:r>
        <w:br/>
      </w:r>
      <w:r>
        <w:rPr>
          <w:rFonts w:ascii="Times New Roman"/>
          <w:b w:val="false"/>
          <w:i w:val="false"/>
          <w:color w:val="000000"/>
          <w:sz w:val="28"/>
        </w:rPr>
        <w:t xml:space="preserve">
      14) организуют подготовку и повышение квалификации кадров апробаторов и семенных экспертов; </w:t>
      </w:r>
      <w:r>
        <w:br/>
      </w:r>
      <w:r>
        <w:rPr>
          <w:rFonts w:ascii="Times New Roman"/>
          <w:b w:val="false"/>
          <w:i w:val="false"/>
          <w:color w:val="000000"/>
          <w:sz w:val="28"/>
        </w:rPr>
        <w:t xml:space="preserve">
      15) осуществляют контроль за соблюдением нормативных правовых актов по проведению экспертизы сортовых и посевных качеств семян сельскохозяйственных растений; </w:t>
      </w:r>
      <w:r>
        <w:br/>
      </w:r>
      <w:r>
        <w:rPr>
          <w:rFonts w:ascii="Times New Roman"/>
          <w:b w:val="false"/>
          <w:i w:val="false"/>
          <w:color w:val="000000"/>
          <w:sz w:val="28"/>
        </w:rPr>
        <w:t>
      16) проводят аттестацию лабораторий по экспертизе качества семян с выдачей соответствующего свидетельства;</w:t>
      </w:r>
      <w:r>
        <w:br/>
      </w:r>
      <w:r>
        <w:rPr>
          <w:rFonts w:ascii="Times New Roman"/>
          <w:b w:val="false"/>
          <w:i w:val="false"/>
          <w:color w:val="000000"/>
          <w:sz w:val="28"/>
        </w:rPr>
        <w:t>
      17) на основании предложения государственного инспектора по семеноводству приостанавливают:</w:t>
      </w:r>
      <w:r>
        <w:br/>
      </w:r>
      <w:r>
        <w:rPr>
          <w:rFonts w:ascii="Times New Roman"/>
          <w:b w:val="false"/>
          <w:i w:val="false"/>
          <w:color w:val="000000"/>
          <w:sz w:val="28"/>
        </w:rPr>
        <w:t>
      действие свидетельства об аттестации, удостоверяющего право субъекта на осуществление деятельности в области семеноводства;</w:t>
      </w:r>
      <w:r>
        <w:br/>
      </w:r>
      <w:r>
        <w:rPr>
          <w:rFonts w:ascii="Times New Roman"/>
          <w:b w:val="false"/>
          <w:i w:val="false"/>
          <w:color w:val="000000"/>
          <w:sz w:val="28"/>
        </w:rPr>
        <w:t>
      деятельность по проведению экспертизы сортовых и посевных качеств семян;</w:t>
      </w:r>
      <w:r>
        <w:br/>
      </w:r>
      <w:r>
        <w:rPr>
          <w:rFonts w:ascii="Times New Roman"/>
          <w:b w:val="false"/>
          <w:i w:val="false"/>
          <w:color w:val="000000"/>
          <w:sz w:val="28"/>
        </w:rPr>
        <w:t>
      18)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8. Государственные инспекторы по семеноводству</w:t>
      </w:r>
      <w:r>
        <w:br/>
      </w:r>
      <w:r>
        <w:rPr>
          <w:rFonts w:ascii="Times New Roman"/>
          <w:b w:val="false"/>
          <w:i w:val="false"/>
          <w:color w:val="000000"/>
          <w:sz w:val="28"/>
        </w:rPr>
        <w:t>
                 и их полномочия</w:t>
      </w:r>
      <w:r>
        <w:br/>
      </w:r>
      <w:r>
        <w:rPr>
          <w:rFonts w:ascii="Times New Roman"/>
          <w:b w:val="false"/>
          <w:i w:val="false"/>
          <w:color w:val="000000"/>
          <w:sz w:val="28"/>
        </w:rPr>
        <w:t>
      1. Акимы области, города республиканского значения и столицы вправе в порядке, установленном законодательством Республики Казахстан, присваивать дополнительное специальное наименование «Государственный инспектор по семеноводству» соответствующим должностям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Государственные инспекторы по семеноводству имеют право:»;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вносить в местный исполнительный орган области, города республиканского значения и столицы предложения о приостановлении:</w:t>
      </w:r>
      <w:r>
        <w:br/>
      </w:r>
      <w:r>
        <w:rPr>
          <w:rFonts w:ascii="Times New Roman"/>
          <w:b w:val="false"/>
          <w:i w:val="false"/>
          <w:color w:val="000000"/>
          <w:sz w:val="28"/>
        </w:rPr>
        <w:t>
      действия свидетельства об аттестации, удостоверяющего право субъекта на осуществление деятельности в области семеноводства;</w:t>
      </w:r>
      <w:r>
        <w:br/>
      </w:r>
      <w:r>
        <w:rPr>
          <w:rFonts w:ascii="Times New Roman"/>
          <w:b w:val="false"/>
          <w:i w:val="false"/>
          <w:color w:val="000000"/>
          <w:sz w:val="28"/>
        </w:rPr>
        <w:t>
      деятельности по проведению экспертизы сортовых и посевных качеств семян;»;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«1. Государственный контроль в области семеноводства осуществляется государственными инспекторами по семеноводству и направлен на обеспечение соблюдения законодательства Республики Казахстан о семеноводстве, национальных стандартов и иных нормативных документов в области семеноводства.»;</w:t>
      </w:r>
      <w:r>
        <w:br/>
      </w:r>
      <w:r>
        <w:rPr>
          <w:rFonts w:ascii="Times New Roman"/>
          <w:b w:val="false"/>
          <w:i w:val="false"/>
          <w:color w:val="000000"/>
          <w:sz w:val="28"/>
        </w:rPr>
        <w:t>
</w:t>
      </w:r>
      <w:r>
        <w:rPr>
          <w:rFonts w:ascii="Times New Roman"/>
          <w:b w:val="false"/>
          <w:i w:val="false"/>
          <w:color w:val="000000"/>
          <w:sz w:val="28"/>
        </w:rPr>
        <w:t>
      6) пункт 4 </w:t>
      </w:r>
      <w:r>
        <w:rPr>
          <w:rFonts w:ascii="Times New Roman"/>
          <w:b w:val="false"/>
          <w:i w:val="false"/>
          <w:color w:val="000000"/>
          <w:sz w:val="28"/>
        </w:rPr>
        <w:t>статьи 19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7) пункт 2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Отбор проб из партий семян, подлежащих реализации, производится государственными инспекторами по семеноводству местного исполнительного органа области, города республиканского значения и столицы при участии представителя производителя семян.».</w:t>
      </w:r>
    </w:p>
    <w:bookmarkEnd w:id="32"/>
    <w:bookmarkStart w:name="z344" w:id="33"/>
    <w:p>
      <w:pPr>
        <w:spacing w:after="0"/>
        <w:ind w:left="0"/>
        <w:jc w:val="both"/>
      </w:pP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w:t>
      </w:r>
      <w:r>
        <w:br/>
      </w:r>
      <w:r>
        <w:rPr>
          <w:rFonts w:ascii="Times New Roman"/>
          <w:b w:val="false"/>
          <w:i w:val="false"/>
          <w:color w:val="000000"/>
          <w:sz w:val="28"/>
        </w:rPr>
        <w:t>
</w:t>
      </w:r>
      <w:r>
        <w:rPr>
          <w:rFonts w:ascii="Times New Roman"/>
          <w:b w:val="false"/>
          <w:i w:val="false"/>
          <w:color w:val="000000"/>
          <w:sz w:val="28"/>
        </w:rPr>
        <w:t>
      1) пункт 5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Физические или юридические лица перед началом осуществления деятельности по установке и обслуживанию тахографов обязаны направить уведомление установленной формы в местные исполнительные органы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осуществляет координацию и методическое руководство местных исполнительных органов в сфере автомобильного транспорта;»;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статьи 14 дополнить подпунктами 1-1), 6-1) и 10-1) следующего содержания: </w:t>
      </w:r>
      <w:r>
        <w:br/>
      </w:r>
      <w:r>
        <w:rPr>
          <w:rFonts w:ascii="Times New Roman"/>
          <w:b w:val="false"/>
          <w:i w:val="false"/>
          <w:color w:val="000000"/>
          <w:sz w:val="28"/>
        </w:rPr>
        <w:t>
      «1-1) реализуют государственную политику в сфере автомобильного транспорта;»;</w:t>
      </w:r>
      <w:r>
        <w:br/>
      </w:r>
      <w:r>
        <w:rPr>
          <w:rFonts w:ascii="Times New Roman"/>
          <w:b w:val="false"/>
          <w:i w:val="false"/>
          <w:color w:val="000000"/>
          <w:sz w:val="28"/>
        </w:rPr>
        <w:t>
      «6-1) ведут реестр физических и юридических лиц, подавших уведомление о начале осуществления деятельности по установке и обслуживанию тахографов;»;</w:t>
      </w:r>
      <w:r>
        <w:br/>
      </w:r>
      <w:r>
        <w:rPr>
          <w:rFonts w:ascii="Times New Roman"/>
          <w:b w:val="false"/>
          <w:i w:val="false"/>
          <w:color w:val="000000"/>
          <w:sz w:val="28"/>
        </w:rPr>
        <w:t>
      «10-1) осуществляют лицензирование в соответствии с законодательством Республики Казахстан о лицензировании;»;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19-7</w:t>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«Контрольные функции, предусмотренные подпунктами 2), 4), 8), 9) и 10) части первой настоящей статьи, на автомобильных дорогах Республики Казахстан осуществляются уполномоченным органом в области безопасности дорожного движения Республики Казахстан.»;</w:t>
      </w:r>
      <w:r>
        <w:br/>
      </w:r>
      <w:r>
        <w:rPr>
          <w:rFonts w:ascii="Times New Roman"/>
          <w:b w:val="false"/>
          <w:i w:val="false"/>
          <w:color w:val="000000"/>
          <w:sz w:val="28"/>
        </w:rPr>
        <w:t>
</w:t>
      </w:r>
      <w:r>
        <w:rPr>
          <w:rFonts w:ascii="Times New Roman"/>
          <w:b w:val="false"/>
          <w:i w:val="false"/>
          <w:color w:val="000000"/>
          <w:sz w:val="28"/>
        </w:rPr>
        <w:t>
      5) пункт 1 </w:t>
      </w:r>
      <w:r>
        <w:rPr>
          <w:rFonts w:ascii="Times New Roman"/>
          <w:b w:val="false"/>
          <w:i w:val="false"/>
          <w:color w:val="000000"/>
          <w:sz w:val="28"/>
        </w:rPr>
        <w:t>статьи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Индивидуальные предприниматели или юридические лица перед началом осуществления деятельности по перевозке пассажиров и багажа такси обязаны направить в местный исполнительный орган уведомление о начале деятельности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33"/>
    <w:bookmarkStart w:name="z352" w:id="34"/>
    <w:p>
      <w:pPr>
        <w:spacing w:after="0"/>
        <w:ind w:left="0"/>
        <w:jc w:val="both"/>
      </w:pPr>
      <w:r>
        <w:rPr>
          <w:rFonts w:ascii="Times New Roman"/>
          <w:b w:val="false"/>
          <w:i w:val="false"/>
          <w:color w:val="000000"/>
          <w:sz w:val="28"/>
        </w:rPr>
        <w:t>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 (Ведомости Парламента Республики Казахстан, 2004 г., № 18, ст. 105; 2007 г., № 9, ст. 67; № 20, ст. 152; 2009 г., № 15-16, ст. 72; 2010 г., № 8, ст. 41; № 22, ст. 130, № 24, ст. 149, 152; 2011 г., № 11, ст. 102; 2012 г., № 3, ст. 26):</w:t>
      </w:r>
      <w:r>
        <w:br/>
      </w:r>
      <w:r>
        <w:rPr>
          <w:rFonts w:ascii="Times New Roman"/>
          <w:b w:val="false"/>
          <w:i w:val="false"/>
          <w:color w:val="000000"/>
          <w:sz w:val="28"/>
        </w:rPr>
        <w:t>
</w:t>
      </w:r>
      <w:r>
        <w:rPr>
          <w:rFonts w:ascii="Times New Roman"/>
          <w:b w:val="false"/>
          <w:i w:val="false"/>
          <w:color w:val="000000"/>
          <w:sz w:val="28"/>
        </w:rPr>
        <w:t>
      1) пункт 3 </w:t>
      </w:r>
      <w:r>
        <w:rPr>
          <w:rFonts w:ascii="Times New Roman"/>
          <w:b w:val="false"/>
          <w:i w:val="false"/>
          <w:color w:val="000000"/>
          <w:sz w:val="28"/>
        </w:rPr>
        <w:t>статьи 8</w:t>
      </w:r>
      <w:r>
        <w:rPr>
          <w:rFonts w:ascii="Times New Roman"/>
          <w:b w:val="false"/>
          <w:i w:val="false"/>
          <w:color w:val="000000"/>
          <w:sz w:val="28"/>
        </w:rPr>
        <w:t xml:space="preserve"> дополнить подпунктом 4-1) следующего содержания:</w:t>
      </w:r>
      <w:r>
        <w:br/>
      </w:r>
      <w:r>
        <w:rPr>
          <w:rFonts w:ascii="Times New Roman"/>
          <w:b w:val="false"/>
          <w:i w:val="false"/>
          <w:color w:val="000000"/>
          <w:sz w:val="28"/>
        </w:rPr>
        <w:t>
      «4-1) содержат в установленном законом порядке в центрах адаптации несовершеннолетних безнадзорных и беспризорных в возрасте от трех до восемнадцати лет, несовершеннолетних, оставшихся без попечения родителей или лиц, их заменяющих, а также направляемых в специальные организации образования;»;</w:t>
      </w:r>
      <w:r>
        <w:br/>
      </w:r>
      <w:r>
        <w:rPr>
          <w:rFonts w:ascii="Times New Roman"/>
          <w:b w:val="false"/>
          <w:i w:val="false"/>
          <w:color w:val="000000"/>
          <w:sz w:val="28"/>
        </w:rPr>
        <w:t>
</w:t>
      </w:r>
      <w:r>
        <w:rPr>
          <w:rFonts w:ascii="Times New Roman"/>
          <w:b w:val="false"/>
          <w:i w:val="false"/>
          <w:color w:val="000000"/>
          <w:sz w:val="28"/>
        </w:rPr>
        <w:t>
      2) подпункт 8) </w:t>
      </w:r>
      <w:r>
        <w:rPr>
          <w:rFonts w:ascii="Times New Roman"/>
          <w:b w:val="false"/>
          <w:i w:val="false"/>
          <w:color w:val="000000"/>
          <w:sz w:val="28"/>
        </w:rPr>
        <w:t>статьи 12</w:t>
      </w:r>
      <w:r>
        <w:rPr>
          <w:rFonts w:ascii="Times New Roman"/>
          <w:b w:val="false"/>
          <w:i w:val="false"/>
          <w:color w:val="000000"/>
          <w:sz w:val="28"/>
        </w:rPr>
        <w:t xml:space="preserve"> исключить.</w:t>
      </w:r>
    </w:p>
    <w:bookmarkEnd w:id="34"/>
    <w:bookmarkStart w:name="z355" w:id="35"/>
    <w:p>
      <w:pPr>
        <w:spacing w:after="0"/>
        <w:ind w:left="0"/>
        <w:jc w:val="both"/>
      </w:pPr>
      <w:r>
        <w:rPr>
          <w:rFonts w:ascii="Times New Roman"/>
          <w:b w:val="false"/>
          <w:i w:val="false"/>
          <w:color w:val="000000"/>
          <w:sz w:val="28"/>
        </w:rPr>
        <w:t>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2008 г., № 23, ст. 114; 2009 г., № 18, ст. 84; 2010 г., № 1-2, ст. 5; № 5, ст. 23; 2011 г., № 1, ст. 2, 7; № 11, ст. 102; № 12, ст. 111; № 21, ст. 161; 2012 г., № 3, ст. 27; № 15, ст. 97):</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подпункте 42)</w:t>
      </w:r>
      <w:r>
        <w:rPr>
          <w:rFonts w:ascii="Times New Roman"/>
          <w:b w:val="false"/>
          <w:i w:val="false"/>
          <w:color w:val="000000"/>
          <w:sz w:val="28"/>
        </w:rPr>
        <w:t xml:space="preserve"> статьи 1 слова «и реализацию государственной политики» исключить;</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14-1)</w:t>
      </w:r>
      <w:r>
        <w:rPr>
          <w:rFonts w:ascii="Times New Roman"/>
          <w:b w:val="false"/>
          <w:i w:val="false"/>
          <w:color w:val="000000"/>
          <w:sz w:val="28"/>
        </w:rPr>
        <w:t xml:space="preserve"> статьи 8 исключить;</w:t>
      </w:r>
      <w:r>
        <w:br/>
      </w:r>
      <w:r>
        <w:rPr>
          <w:rFonts w:ascii="Times New Roman"/>
          <w:b w:val="false"/>
          <w:i w:val="false"/>
          <w:color w:val="000000"/>
          <w:sz w:val="28"/>
        </w:rPr>
        <w:t>
</w:t>
      </w:r>
      <w:r>
        <w:rPr>
          <w:rFonts w:ascii="Times New Roman"/>
          <w:b w:val="false"/>
          <w:i w:val="false"/>
          <w:color w:val="000000"/>
          <w:sz w:val="28"/>
        </w:rPr>
        <w:t>
      3)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9:</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охраны, воспроизводства и использования животного мира;»;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51-11)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«51-11) разрабатывает и утверждает правила проведения работ по зарыблению водоемов, рыбохозяйственной мелиорации водных объектов;»;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статьи 10 дополнить подпунктом 1-1) следующего содержания:</w:t>
      </w:r>
      <w:r>
        <w:br/>
      </w:r>
      <w:r>
        <w:rPr>
          <w:rFonts w:ascii="Times New Roman"/>
          <w:b w:val="false"/>
          <w:i w:val="false"/>
          <w:color w:val="000000"/>
          <w:sz w:val="28"/>
        </w:rPr>
        <w:t>
      «1-1) реализуют государственную политику в области охраны, воспроизводства и использования животного мира;»;</w:t>
      </w:r>
      <w:r>
        <w:br/>
      </w:r>
      <w:r>
        <w:rPr>
          <w:rFonts w:ascii="Times New Roman"/>
          <w:b w:val="false"/>
          <w:i w:val="false"/>
          <w:color w:val="000000"/>
          <w:sz w:val="28"/>
        </w:rPr>
        <w:t>
</w:t>
      </w:r>
      <w:r>
        <w:rPr>
          <w:rFonts w:ascii="Times New Roman"/>
          <w:b w:val="false"/>
          <w:i w:val="false"/>
          <w:color w:val="000000"/>
          <w:sz w:val="28"/>
        </w:rPr>
        <w:t>
      5) часть третью пункта 1 </w:t>
      </w:r>
      <w:r>
        <w:rPr>
          <w:rFonts w:ascii="Times New Roman"/>
          <w:b w:val="false"/>
          <w:i w:val="false"/>
          <w:color w:val="000000"/>
          <w:sz w:val="28"/>
        </w:rPr>
        <w:t>статьи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 конкурс выставляются охотничьи угодья и рыбохозяйственные водоемы и (или) участки резервного фонда, которые на основании межхозяйственного охотоустройства и паспортизации рыбохозяйственных водоемов и (или) участков, осуществляемых за счет бюджетных средств,  признаются перспективными для ведения охотничьего и рыбного хозяйств.   Обязательства, данные пользователем при участии в конкурсе на закрепление охотничьих угодий и рыбохозяйственных водоемов и (или) участков, являются обязательными условиями договора на ведение охотничьего и рыбного хозяйств.».</w:t>
      </w:r>
    </w:p>
    <w:bookmarkEnd w:id="35"/>
    <w:bookmarkStart w:name="z364" w:id="36"/>
    <w:p>
      <w:pPr>
        <w:spacing w:after="0"/>
        <w:ind w:left="0"/>
        <w:jc w:val="both"/>
      </w:pPr>
      <w:r>
        <w:rPr>
          <w:rFonts w:ascii="Times New Roman"/>
          <w:b w:val="false"/>
          <w:i w:val="false"/>
          <w:color w:val="000000"/>
          <w:sz w:val="28"/>
        </w:rPr>
        <w:t>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 18; 2006 г., № 15, ст. 92; 2007 г., № 2, ст. 18; № 20, ст. 152; № 24, ст. 178; 2009 г., № 18, ст. 84; № 24, ст. 122; 2010 г., № 5, ст. 23; 2011 г., № 1, ст. 2; № 11, ст. 102; 2012 г., № 15, ст. 97):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8)</w:t>
      </w:r>
      <w:r>
        <w:rPr>
          <w:rFonts w:ascii="Times New Roman"/>
          <w:b w:val="false"/>
          <w:i w:val="false"/>
          <w:color w:val="000000"/>
          <w:sz w:val="28"/>
        </w:rPr>
        <w:t xml:space="preserve"> пункта 1 статьи 7 исключить;</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11)</w:t>
      </w:r>
      <w:r>
        <w:rPr>
          <w:rFonts w:ascii="Times New Roman"/>
          <w:b w:val="false"/>
          <w:i w:val="false"/>
          <w:color w:val="000000"/>
          <w:sz w:val="28"/>
        </w:rPr>
        <w:t xml:space="preserve"> пункта 2 статьи 10 изложить в следующей редакции:</w:t>
      </w:r>
      <w:r>
        <w:br/>
      </w:r>
      <w:r>
        <w:rPr>
          <w:rFonts w:ascii="Times New Roman"/>
          <w:b w:val="false"/>
          <w:i w:val="false"/>
          <w:color w:val="000000"/>
          <w:sz w:val="28"/>
        </w:rPr>
        <w:t>
      «11) организуют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статьи 25 изложить в следующей редакции:</w:t>
      </w:r>
      <w:r>
        <w:br/>
      </w:r>
      <w:r>
        <w:rPr>
          <w:rFonts w:ascii="Times New Roman"/>
          <w:b w:val="false"/>
          <w:i w:val="false"/>
          <w:color w:val="000000"/>
          <w:sz w:val="28"/>
        </w:rPr>
        <w:t>
      «2. Сдача в эксплуатацию объектов жилищно-гражданского и коммунального назначения не допускается без участия в составе государственной приемочной комиссии по приемке представителей местного исполнительного органа области, города республиканского значения, столицы в области занятости и социальных программ, общественных объединений инвалидов.».</w:t>
      </w:r>
    </w:p>
    <w:bookmarkEnd w:id="36"/>
    <w:bookmarkStart w:name="z368" w:id="37"/>
    <w:p>
      <w:pPr>
        <w:spacing w:after="0"/>
        <w:ind w:left="0"/>
        <w:jc w:val="both"/>
      </w:pPr>
      <w:r>
        <w:rPr>
          <w:rFonts w:ascii="Times New Roman"/>
          <w:b w:val="false"/>
          <w:i w:val="false"/>
          <w:color w:val="000000"/>
          <w:sz w:val="28"/>
        </w:rPr>
        <w:t>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уполномоченный орган в области развития агропромышленного комплекса – государственный орган, осуществляющий государственное регулирование в области развития агропромышленного комплекса, за исключением развития рыбного хозяйства;»;</w:t>
      </w:r>
      <w:r>
        <w:br/>
      </w:r>
      <w:r>
        <w:rPr>
          <w:rFonts w:ascii="Times New Roman"/>
          <w:b w:val="false"/>
          <w:i w:val="false"/>
          <w:color w:val="000000"/>
          <w:sz w:val="28"/>
        </w:rPr>
        <w:t>
</w:t>
      </w:r>
      <w:r>
        <w:rPr>
          <w:rFonts w:ascii="Times New Roman"/>
          <w:b w:val="false"/>
          <w:i w:val="false"/>
          <w:color w:val="000000"/>
          <w:sz w:val="28"/>
        </w:rPr>
        <w:t xml:space="preserve">
      дополнить подпунктами 6-1), 23-1) и 28-1) следующего содержания: </w:t>
      </w:r>
      <w:r>
        <w:br/>
      </w:r>
      <w:r>
        <w:rPr>
          <w:rFonts w:ascii="Times New Roman"/>
          <w:b w:val="false"/>
          <w:i w:val="false"/>
          <w:color w:val="000000"/>
          <w:sz w:val="28"/>
        </w:rPr>
        <w:t>
      «6-1) агротехнические (культуртехнические) мелиоративные мероприятия – комплекс технических мероприятий по коренному улучшению земель, который включает в себя:</w:t>
      </w:r>
      <w:r>
        <w:br/>
      </w:r>
      <w:r>
        <w:rPr>
          <w:rFonts w:ascii="Times New Roman"/>
          <w:b w:val="false"/>
          <w:i w:val="false"/>
          <w:color w:val="000000"/>
          <w:sz w:val="28"/>
        </w:rPr>
        <w:t xml:space="preserve">
      расчистку мелиорируемых земель от древесной и травянистой растительности, камней и иных предметов; </w:t>
      </w:r>
      <w:r>
        <w:br/>
      </w:r>
      <w:r>
        <w:rPr>
          <w:rFonts w:ascii="Times New Roman"/>
          <w:b w:val="false"/>
          <w:i w:val="false"/>
          <w:color w:val="000000"/>
          <w:sz w:val="28"/>
        </w:rPr>
        <w:t>
      глубокое рыхление, пескование, землевание, плантаж, глинование;</w:t>
      </w:r>
      <w:r>
        <w:br/>
      </w:r>
      <w:r>
        <w:rPr>
          <w:rFonts w:ascii="Times New Roman"/>
          <w:b w:val="false"/>
          <w:i w:val="false"/>
          <w:color w:val="000000"/>
          <w:sz w:val="28"/>
        </w:rPr>
        <w:t>
      почвозащитные мероприятия;»;</w:t>
      </w:r>
      <w:r>
        <w:br/>
      </w:r>
      <w:r>
        <w:rPr>
          <w:rFonts w:ascii="Times New Roman"/>
          <w:b w:val="false"/>
          <w:i w:val="false"/>
          <w:color w:val="000000"/>
          <w:sz w:val="28"/>
        </w:rPr>
        <w:t>
      «23-1) мелиорированные земли – земли, на которых проведены мелиоративные мероприятия;»;</w:t>
      </w:r>
      <w:r>
        <w:br/>
      </w:r>
      <w:r>
        <w:rPr>
          <w:rFonts w:ascii="Times New Roman"/>
          <w:b w:val="false"/>
          <w:i w:val="false"/>
          <w:color w:val="000000"/>
          <w:sz w:val="28"/>
        </w:rPr>
        <w:t>
      «28-1) химические мелиоративные мероприятия – система приемов химического воздействия на почву для улучшения свойств и повышения урожайности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2) в пункте 1 </w:t>
      </w:r>
      <w:r>
        <w:rPr>
          <w:rFonts w:ascii="Times New Roman"/>
          <w:b w:val="false"/>
          <w:i w:val="false"/>
          <w:color w:val="000000"/>
          <w:sz w:val="28"/>
        </w:rPr>
        <w:t>статьи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xml:space="preserve">
      «8) проведение мониторинга: </w:t>
      </w:r>
      <w:r>
        <w:br/>
      </w:r>
      <w:r>
        <w:rPr>
          <w:rFonts w:ascii="Times New Roman"/>
          <w:b w:val="false"/>
          <w:i w:val="false"/>
          <w:color w:val="000000"/>
          <w:sz w:val="28"/>
        </w:rPr>
        <w:t xml:space="preserve">
      развития агропромышленного комплекса; </w:t>
      </w:r>
      <w:r>
        <w:br/>
      </w:r>
      <w:r>
        <w:rPr>
          <w:rFonts w:ascii="Times New Roman"/>
          <w:b w:val="false"/>
          <w:i w:val="false"/>
          <w:color w:val="000000"/>
          <w:sz w:val="28"/>
        </w:rPr>
        <w:t>
      цен и рынков продовольственных товаров;</w:t>
      </w:r>
      <w:r>
        <w:br/>
      </w:r>
      <w:r>
        <w:rPr>
          <w:rFonts w:ascii="Times New Roman"/>
          <w:b w:val="false"/>
          <w:i w:val="false"/>
          <w:color w:val="000000"/>
          <w:sz w:val="28"/>
        </w:rPr>
        <w:t>
      состояния продовольственной безопасности;»;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9)</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координация и методическое руководство местных исполнительных органов в области развития агропромышленного комплекса;»;</w:t>
      </w:r>
      <w:r>
        <w:br/>
      </w:r>
      <w:r>
        <w:rPr>
          <w:rFonts w:ascii="Times New Roman"/>
          <w:b w:val="false"/>
          <w:i w:val="false"/>
          <w:color w:val="000000"/>
          <w:sz w:val="28"/>
        </w:rPr>
        <w:t>
</w:t>
      </w:r>
      <w:r>
        <w:rPr>
          <w:rFonts w:ascii="Times New Roman"/>
          <w:b w:val="false"/>
          <w:i w:val="false"/>
          <w:color w:val="000000"/>
          <w:sz w:val="28"/>
        </w:rPr>
        <w:t xml:space="preserve">
      дополнить подпунктами 25-1) и 25-2) следующего содержания: </w:t>
      </w:r>
      <w:r>
        <w:br/>
      </w:r>
      <w:r>
        <w:rPr>
          <w:rFonts w:ascii="Times New Roman"/>
          <w:b w:val="false"/>
          <w:i w:val="false"/>
          <w:color w:val="000000"/>
          <w:sz w:val="28"/>
        </w:rPr>
        <w:t>
      «25-1) организация проведения специализированными государственными учреждениями мониторинга и оценки мелиоративного состояния орошаемых земель;</w:t>
      </w:r>
      <w:r>
        <w:br/>
      </w:r>
      <w:r>
        <w:rPr>
          <w:rFonts w:ascii="Times New Roman"/>
          <w:b w:val="false"/>
          <w:i w:val="false"/>
          <w:color w:val="000000"/>
          <w:sz w:val="28"/>
        </w:rPr>
        <w:t>
      25-2) разработка правил субсидирования стоимости услуг по подаче воды сельскохозяйственным товаропроизводителям;»;</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1-1) и 2-1) следующего содержания:</w:t>
      </w:r>
      <w:r>
        <w:br/>
      </w:r>
      <w:r>
        <w:rPr>
          <w:rFonts w:ascii="Times New Roman"/>
          <w:b w:val="false"/>
          <w:i w:val="false"/>
          <w:color w:val="000000"/>
          <w:sz w:val="28"/>
        </w:rPr>
        <w:t>
      «1-1) реализация государственной политики в области развития агропромышленного комплекса и сельских территорий;»;</w:t>
      </w:r>
      <w:r>
        <w:br/>
      </w:r>
      <w:r>
        <w:rPr>
          <w:rFonts w:ascii="Times New Roman"/>
          <w:b w:val="false"/>
          <w:i w:val="false"/>
          <w:color w:val="000000"/>
          <w:sz w:val="28"/>
        </w:rPr>
        <w:t>
      «2-1) осуществление государственной технической инспекции в области развития агропромышленного комплекса;»;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осуществление государственной технической инспекции в области развития агропромышленного комплекса;»;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5 исключить;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статьи 9 дополнить подпунктом 11-1) следующего содержания:</w:t>
      </w:r>
      <w:r>
        <w:br/>
      </w:r>
      <w:r>
        <w:rPr>
          <w:rFonts w:ascii="Times New Roman"/>
          <w:b w:val="false"/>
          <w:i w:val="false"/>
          <w:color w:val="000000"/>
          <w:sz w:val="28"/>
        </w:rPr>
        <w:t>
      «11-1) финансирования затрат по мониторингу и оценке мелиоративного состояния орошаемых земель;»;</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11 дополнить подпунктом 5-3) следующего содержания:</w:t>
      </w:r>
      <w:r>
        <w:br/>
      </w:r>
      <w:r>
        <w:rPr>
          <w:rFonts w:ascii="Times New Roman"/>
          <w:b w:val="false"/>
          <w:i w:val="false"/>
          <w:color w:val="000000"/>
          <w:sz w:val="28"/>
        </w:rPr>
        <w:t>
      «5-3) субсидирование стоимости услуг по доставке воды сельскохозяйственным товаропроизводителям;».</w:t>
      </w:r>
    </w:p>
    <w:bookmarkEnd w:id="37"/>
    <w:bookmarkStart w:name="z388" w:id="38"/>
    <w:p>
      <w:pPr>
        <w:spacing w:after="0"/>
        <w:ind w:left="0"/>
        <w:jc w:val="both"/>
      </w:pPr>
      <w:r>
        <w:rPr>
          <w:rFonts w:ascii="Times New Roman"/>
          <w:b w:val="false"/>
          <w:i w:val="false"/>
          <w:color w:val="000000"/>
          <w:sz w:val="28"/>
        </w:rPr>
        <w:t>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особо охраняемых природных территориях» (Ведомости Парламента Республики Казахстан, 2006 г., № 16, ст. 96; 2007 г., № 1, ст. 4; 2008 г., № 21, ст. 95; № 23, ст. 114; 2009 г., № 18, ст. 84; 2010 г., № 1-2, ст. 5; № 5, ст. 23; 2011 г., № 1, ст. 2; № 5, ст. 43; № 11, ст. 102; № 13, ст. 114; 2012 г., № 3, ст. 27; № 15, ст. 97):</w:t>
      </w:r>
      <w:r>
        <w:br/>
      </w:r>
      <w:r>
        <w:rPr>
          <w:rFonts w:ascii="Times New Roman"/>
          <w:b w:val="false"/>
          <w:i w:val="false"/>
          <w:color w:val="000000"/>
          <w:sz w:val="28"/>
        </w:rPr>
        <w:t>
</w:t>
      </w:r>
      <w:r>
        <w:rPr>
          <w:rFonts w:ascii="Times New Roman"/>
          <w:b w:val="false"/>
          <w:i w:val="false"/>
          <w:color w:val="000000"/>
          <w:sz w:val="28"/>
        </w:rPr>
        <w:t>
      1) подпункт 6-2)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«6-2) упразднение государственных природных заказников республиканского значения и государственных заповедных зон республиканского значения и уменьшение их территории по предложению уполномоченного органа на основании положительного заключения государственной экологической экспертизы на естественно-научное обоснование;»;</w:t>
      </w:r>
      <w:r>
        <w:br/>
      </w:r>
      <w:r>
        <w:rPr>
          <w:rFonts w:ascii="Times New Roman"/>
          <w:b w:val="false"/>
          <w:i w:val="false"/>
          <w:color w:val="000000"/>
          <w:sz w:val="28"/>
        </w:rPr>
        <w:t>
</w:t>
      </w:r>
      <w:r>
        <w:rPr>
          <w:rFonts w:ascii="Times New Roman"/>
          <w:b w:val="false"/>
          <w:i w:val="false"/>
          <w:color w:val="000000"/>
          <w:sz w:val="28"/>
        </w:rPr>
        <w:t>
      2) в части первой </w:t>
      </w:r>
      <w:r>
        <w:rPr>
          <w:rFonts w:ascii="Times New Roman"/>
          <w:b w:val="false"/>
          <w:i w:val="false"/>
          <w:color w:val="000000"/>
          <w:sz w:val="28"/>
        </w:rPr>
        <w:t>статьи 8</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осуществление координации и методического руководства местных исполнительных органов в области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2</w:t>
      </w:r>
      <w:r>
        <w:rPr>
          <w:rFonts w:ascii="Times New Roman"/>
          <w:b w:val="false"/>
          <w:i w:val="false"/>
          <w:color w:val="000000"/>
          <w:sz w:val="28"/>
        </w:rPr>
        <w:t xml:space="preserve"> статьи 10:</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реализуют государственную политику в области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подпункт 15) изложить в следующей редакции:</w:t>
      </w:r>
      <w:r>
        <w:br/>
      </w:r>
      <w:r>
        <w:rPr>
          <w:rFonts w:ascii="Times New Roman"/>
          <w:b w:val="false"/>
          <w:i w:val="false"/>
          <w:color w:val="000000"/>
          <w:sz w:val="28"/>
        </w:rPr>
        <w:t>
      «15) упраздняют государственные природные заказники местного значения и уменьшают их территории;».</w:t>
      </w:r>
    </w:p>
    <w:bookmarkEnd w:id="38"/>
    <w:bookmarkStart w:name="z396" w:id="39"/>
    <w:p>
      <w:pPr>
        <w:spacing w:after="0"/>
        <w:ind w:left="0"/>
        <w:jc w:val="both"/>
      </w:pPr>
      <w:r>
        <w:rPr>
          <w:rFonts w:ascii="Times New Roman"/>
          <w:b w:val="false"/>
          <w:i w:val="false"/>
          <w:color w:val="000000"/>
          <w:sz w:val="28"/>
        </w:rPr>
        <w:t>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 147; 2008 г., № 23, ст. 124; 2010 г., № 5, ст. 23; № 10, ст. 49; № 15, ст. 71; № 24, ст. 149; 2011 г., № 5, ст. 43; № 11, ст. 102; 2012 г., № 2, ст. 13; № 3, ст. 25; № 15, ст. 97):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«6) социально значимые мероприятия в области культуры – мероприятия по проведению памятных и юбилейных дат, дней культуры, фестивалей, смотров, конкурсов, выставок и увековечению памяти видных деятелей государства на международном, республиканском и местном уровнях;»;</w:t>
      </w:r>
      <w:r>
        <w:br/>
      </w:r>
      <w:r>
        <w:rPr>
          <w:rFonts w:ascii="Times New Roman"/>
          <w:b w:val="false"/>
          <w:i w:val="false"/>
          <w:color w:val="000000"/>
          <w:sz w:val="28"/>
        </w:rPr>
        <w:t>
      «9) уполномоченный орган в области культуры (далее – уполномоченный орган) – центральный исполнительный орган, осуществляющий руководство и межотраслевую координацию в области культуры;»;</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культуры;»;</w:t>
      </w:r>
      <w:r>
        <w:br/>
      </w:r>
      <w:r>
        <w:rPr>
          <w:rFonts w:ascii="Times New Roman"/>
          <w:b w:val="false"/>
          <w:i w:val="false"/>
          <w:color w:val="000000"/>
          <w:sz w:val="28"/>
        </w:rPr>
        <w:t>
</w:t>
      </w:r>
      <w:r>
        <w:rPr>
          <w:rFonts w:ascii="Times New Roman"/>
          <w:b w:val="false"/>
          <w:i w:val="false"/>
          <w:color w:val="000000"/>
          <w:sz w:val="28"/>
        </w:rPr>
        <w:t>
      подпункт 10) изложить в следующей редакции:</w:t>
      </w:r>
      <w:r>
        <w:br/>
      </w:r>
      <w:r>
        <w:rPr>
          <w:rFonts w:ascii="Times New Roman"/>
          <w:b w:val="false"/>
          <w:i w:val="false"/>
          <w:color w:val="000000"/>
          <w:sz w:val="28"/>
        </w:rPr>
        <w:t>
      «10) вносит предложения о присвоении деятелям культуры и искусства почетных званий и государственных наград Республики Казахстан, награждении творческих коллективов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подпункты 10-1) и 13) исключить;</w:t>
      </w:r>
      <w:r>
        <w:br/>
      </w:r>
      <w:r>
        <w:rPr>
          <w:rFonts w:ascii="Times New Roman"/>
          <w:b w:val="false"/>
          <w:i w:val="false"/>
          <w:color w:val="000000"/>
          <w:sz w:val="28"/>
        </w:rPr>
        <w:t>
</w:t>
      </w:r>
      <w:r>
        <w:rPr>
          <w:rFonts w:ascii="Times New Roman"/>
          <w:b w:val="false"/>
          <w:i w:val="false"/>
          <w:color w:val="000000"/>
          <w:sz w:val="28"/>
        </w:rPr>
        <w:t>
      подпункт 26) изложить в следующей редакции:</w:t>
      </w:r>
      <w:r>
        <w:br/>
      </w:r>
      <w:r>
        <w:rPr>
          <w:rFonts w:ascii="Times New Roman"/>
          <w:b w:val="false"/>
          <w:i w:val="false"/>
          <w:color w:val="000000"/>
          <w:sz w:val="28"/>
        </w:rPr>
        <w:t>
      «26) осуществляет комплекс мероприятий, направленных на поиск и поддержку талантливой молодежи и перспективных творческих коллективов;»;</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статье </w:t>
      </w:r>
      <w:r>
        <w:rPr>
          <w:rFonts w:ascii="Times New Roman"/>
          <w:b w:val="false"/>
          <w:i w:val="false"/>
          <w:color w:val="000000"/>
          <w:sz w:val="28"/>
        </w:rPr>
        <w:t>8:</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реализует государственную политику в области культуры;»;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«6) создает экспертную комиссию по временному вывозу культурных ценностей и утверждает положение о ней;»;</w:t>
      </w:r>
      <w:r>
        <w:br/>
      </w:r>
      <w:r>
        <w:rPr>
          <w:rFonts w:ascii="Times New Roman"/>
          <w:b w:val="false"/>
          <w:i w:val="false"/>
          <w:color w:val="000000"/>
          <w:sz w:val="28"/>
        </w:rPr>
        <w:t>
</w:t>
      </w:r>
      <w:r>
        <w:rPr>
          <w:rFonts w:ascii="Times New Roman"/>
          <w:b w:val="false"/>
          <w:i w:val="false"/>
          <w:color w:val="000000"/>
          <w:sz w:val="28"/>
        </w:rPr>
        <w:t>
      дополнить подпунктами 14-1) и 14-2) следующего содержания:</w:t>
      </w:r>
      <w:r>
        <w:br/>
      </w:r>
      <w:r>
        <w:rPr>
          <w:rFonts w:ascii="Times New Roman"/>
          <w:b w:val="false"/>
          <w:i w:val="false"/>
          <w:color w:val="000000"/>
          <w:sz w:val="28"/>
        </w:rPr>
        <w:t>
      «14-1) осуществляет комплекс мероприятий, направленных на поиск и поддержку талантливой молодежи и перспективных творческих коллективов;</w:t>
      </w:r>
      <w:r>
        <w:br/>
      </w:r>
      <w:r>
        <w:rPr>
          <w:rFonts w:ascii="Times New Roman"/>
          <w:b w:val="false"/>
          <w:i w:val="false"/>
          <w:color w:val="000000"/>
          <w:sz w:val="28"/>
        </w:rPr>
        <w:t>
      14-2) осуществляет проведение социально значимых мероприятий в области культуры;».</w:t>
      </w:r>
    </w:p>
    <w:bookmarkEnd w:id="39"/>
    <w:bookmarkStart w:name="z407" w:id="40"/>
    <w:p>
      <w:pPr>
        <w:spacing w:after="0"/>
        <w:ind w:left="0"/>
        <w:jc w:val="both"/>
      </w:pPr>
      <w:r>
        <w:rPr>
          <w:rFonts w:ascii="Times New Roman"/>
          <w:b w:val="false"/>
          <w:i w:val="false"/>
          <w:color w:val="000000"/>
          <w:sz w:val="28"/>
        </w:rPr>
        <w:t>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развитии хлопковой отрасли» (Ведомости Парламента Республики Казахстан, 2007 г., № 16, ст. 130; 2009 г., № 18, ст. 84; № 24, ст. 129; 2010 г., № 5, ст. 23; № 15, ст. 71; 2011 г., № 1, ст. 2; № 11, ст. 102; № 12, ст. 111; 2012 г., № 15, ст. 97; № 21-22, ст. 124):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осуществление координации и методического руководства местных исполнительных органов в области развития хлопковой отрасли;»;</w:t>
      </w:r>
      <w:r>
        <w:br/>
      </w:r>
      <w:r>
        <w:rPr>
          <w:rFonts w:ascii="Times New Roman"/>
          <w:b w:val="false"/>
          <w:i w:val="false"/>
          <w:color w:val="000000"/>
          <w:sz w:val="28"/>
        </w:rPr>
        <w:t>
</w:t>
      </w:r>
      <w:r>
        <w:rPr>
          <w:rFonts w:ascii="Times New Roman"/>
          <w:b w:val="false"/>
          <w:i w:val="false"/>
          <w:color w:val="000000"/>
          <w:sz w:val="28"/>
        </w:rPr>
        <w:t>
      подпункты 8), 9), 10), 12) и 13) исключить;</w:t>
      </w:r>
      <w:r>
        <w:br/>
      </w:r>
      <w:r>
        <w:rPr>
          <w:rFonts w:ascii="Times New Roman"/>
          <w:b w:val="false"/>
          <w:i w:val="false"/>
          <w:color w:val="000000"/>
          <w:sz w:val="28"/>
        </w:rPr>
        <w:t>
</w:t>
      </w:r>
      <w:r>
        <w:rPr>
          <w:rFonts w:ascii="Times New Roman"/>
          <w:b w:val="false"/>
          <w:i w:val="false"/>
          <w:color w:val="000000"/>
          <w:sz w:val="28"/>
        </w:rPr>
        <w:t>
      в подпункте 15) слова «в области развития» исключить;</w:t>
      </w:r>
      <w:r>
        <w:br/>
      </w:r>
      <w:r>
        <w:rPr>
          <w:rFonts w:ascii="Times New Roman"/>
          <w:b w:val="false"/>
          <w:i w:val="false"/>
          <w:color w:val="000000"/>
          <w:sz w:val="28"/>
        </w:rPr>
        <w:t>
</w:t>
      </w:r>
      <w:r>
        <w:rPr>
          <w:rFonts w:ascii="Times New Roman"/>
          <w:b w:val="false"/>
          <w:i w:val="false"/>
          <w:color w:val="000000"/>
          <w:sz w:val="28"/>
        </w:rPr>
        <w:t>
      подпункт 19) изложить в следующей редакции:</w:t>
      </w:r>
      <w:r>
        <w:br/>
      </w:r>
      <w:r>
        <w:rPr>
          <w:rFonts w:ascii="Times New Roman"/>
          <w:b w:val="false"/>
          <w:i w:val="false"/>
          <w:color w:val="000000"/>
          <w:sz w:val="28"/>
        </w:rPr>
        <w:t>
      «19) контроль за соблюдением хлопкоперерабатывающими организациями правил выдачи, обращения, аннулирования и погашения хлопковых расписок;»;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8. Компетенция местных исполнительных</w:t>
      </w:r>
      <w:r>
        <w:br/>
      </w:r>
      <w:r>
        <w:rPr>
          <w:rFonts w:ascii="Times New Roman"/>
          <w:b w:val="false"/>
          <w:i w:val="false"/>
          <w:color w:val="000000"/>
          <w:sz w:val="28"/>
        </w:rPr>
        <w:t xml:space="preserve">
                 органов областей, городов республиканского значения </w:t>
      </w:r>
      <w:r>
        <w:br/>
      </w:r>
      <w:r>
        <w:rPr>
          <w:rFonts w:ascii="Times New Roman"/>
          <w:b w:val="false"/>
          <w:i w:val="false"/>
          <w:color w:val="000000"/>
          <w:sz w:val="28"/>
        </w:rPr>
        <w:t>
                 и столицы</w:t>
      </w:r>
      <w:r>
        <w:br/>
      </w:r>
      <w:r>
        <w:rPr>
          <w:rFonts w:ascii="Times New Roman"/>
          <w:b w:val="false"/>
          <w:i w:val="false"/>
          <w:color w:val="000000"/>
          <w:sz w:val="28"/>
        </w:rPr>
        <w:t xml:space="preserve">
      К компетенции местных исполнительных органов областей, городов республиканского значения и столицы относятся: </w:t>
      </w:r>
      <w:r>
        <w:br/>
      </w:r>
      <w:r>
        <w:rPr>
          <w:rFonts w:ascii="Times New Roman"/>
          <w:b w:val="false"/>
          <w:i w:val="false"/>
          <w:color w:val="000000"/>
          <w:sz w:val="28"/>
        </w:rPr>
        <w:t xml:space="preserve">
      1) реализация государственной политики в области развития хлопковой отрасли; </w:t>
      </w:r>
      <w:r>
        <w:br/>
      </w:r>
      <w:r>
        <w:rPr>
          <w:rFonts w:ascii="Times New Roman"/>
          <w:b w:val="false"/>
          <w:i w:val="false"/>
          <w:color w:val="000000"/>
          <w:sz w:val="28"/>
        </w:rPr>
        <w:t>
      2) лицензирование деятельности по оказанию услуг по складской деятельности с выдачей хлопковых расписок;</w:t>
      </w:r>
      <w:r>
        <w:br/>
      </w:r>
      <w:r>
        <w:rPr>
          <w:rFonts w:ascii="Times New Roman"/>
          <w:b w:val="false"/>
          <w:i w:val="false"/>
          <w:color w:val="000000"/>
          <w:sz w:val="28"/>
        </w:rPr>
        <w:t xml:space="preserve">
      3) участие в проведении мониторинга хлопкового рынка в соответствии с правилами, утвержденными уполномоченным органом; </w:t>
      </w:r>
      <w:r>
        <w:br/>
      </w:r>
      <w:r>
        <w:rPr>
          <w:rFonts w:ascii="Times New Roman"/>
          <w:b w:val="false"/>
          <w:i w:val="false"/>
          <w:color w:val="000000"/>
          <w:sz w:val="28"/>
        </w:rPr>
        <w:t xml:space="preserve">
      4) мониторинг соблюдения сельскохозяйственными товаропроизводителями специализированных хлопковых севооборотов в зонах возделывания хлопчатника; </w:t>
      </w:r>
      <w:r>
        <w:br/>
      </w:r>
      <w:r>
        <w:rPr>
          <w:rFonts w:ascii="Times New Roman"/>
          <w:b w:val="false"/>
          <w:i w:val="false"/>
          <w:color w:val="000000"/>
          <w:sz w:val="28"/>
        </w:rPr>
        <w:t xml:space="preserve">
      5) лицензионный контроль за хлопкоперерабатывающими организациями, включающий: </w:t>
      </w:r>
      <w:r>
        <w:br/>
      </w:r>
      <w:r>
        <w:rPr>
          <w:rFonts w:ascii="Times New Roman"/>
          <w:b w:val="false"/>
          <w:i w:val="false"/>
          <w:color w:val="000000"/>
          <w:sz w:val="28"/>
        </w:rPr>
        <w:t xml:space="preserve">
      ежегодную плановую проверку хлопкоперерабатывающей организации в целях защиты интересов владельцев хлопка на предмет соответствия квалификационным требованиям и готовности к приемке хлопка-сырца нового урожая на основании утвержденных графиков; </w:t>
      </w:r>
      <w:r>
        <w:br/>
      </w:r>
      <w:r>
        <w:rPr>
          <w:rFonts w:ascii="Times New Roman"/>
          <w:b w:val="false"/>
          <w:i w:val="false"/>
          <w:color w:val="000000"/>
          <w:sz w:val="28"/>
        </w:rPr>
        <w:t>
      оформление актов проверки хлопкоперерабатывающих организаций;</w:t>
      </w:r>
      <w:r>
        <w:br/>
      </w:r>
      <w:r>
        <w:rPr>
          <w:rFonts w:ascii="Times New Roman"/>
          <w:b w:val="false"/>
          <w:i w:val="false"/>
          <w:color w:val="000000"/>
          <w:sz w:val="28"/>
        </w:rPr>
        <w:t xml:space="preserve">
      6) внесение в уполномоченный орган: </w:t>
      </w:r>
      <w:r>
        <w:br/>
      </w:r>
      <w:r>
        <w:rPr>
          <w:rFonts w:ascii="Times New Roman"/>
          <w:b w:val="false"/>
          <w:i w:val="false"/>
          <w:color w:val="000000"/>
          <w:sz w:val="28"/>
        </w:rPr>
        <w:t xml:space="preserve">
      представления о введении временного управления хлопкоперерабатывающей организацией; </w:t>
      </w:r>
      <w:r>
        <w:br/>
      </w:r>
      <w:r>
        <w:rPr>
          <w:rFonts w:ascii="Times New Roman"/>
          <w:b w:val="false"/>
          <w:i w:val="false"/>
          <w:color w:val="000000"/>
          <w:sz w:val="28"/>
        </w:rPr>
        <w:t xml:space="preserve">
      предложений о подаче иска в суд о принудительной ликвидации хлопкоперерабатывающей организации; </w:t>
      </w:r>
      <w:r>
        <w:br/>
      </w:r>
      <w:r>
        <w:rPr>
          <w:rFonts w:ascii="Times New Roman"/>
          <w:b w:val="false"/>
          <w:i w:val="false"/>
          <w:color w:val="000000"/>
          <w:sz w:val="28"/>
        </w:rPr>
        <w:t xml:space="preserve">
      предложений по совершенствованию нормативных документов по стандартизации, нормативных правовых актов в области развития хлопковой отрасли; </w:t>
      </w:r>
      <w:r>
        <w:br/>
      </w:r>
      <w:r>
        <w:rPr>
          <w:rFonts w:ascii="Times New Roman"/>
          <w:b w:val="false"/>
          <w:i w:val="false"/>
          <w:color w:val="000000"/>
          <w:sz w:val="28"/>
        </w:rPr>
        <w:t>
      7) приостановление действия лицензии на право осуществления деятельности по оказанию услуг по складской деятельности с выдачей хлопковых расписок в целом или в части осуществления отдельных операций в порядке, предусмотренном законодательством Республики Казахстан об административных правонарушениях, а также подача искового заявления в суд о лишении лицензии на право осуществления деятельности по оказанию услуг по складской деятельности с выдачей  хлопковых расписок;</w:t>
      </w:r>
      <w:r>
        <w:br/>
      </w:r>
      <w:r>
        <w:rPr>
          <w:rFonts w:ascii="Times New Roman"/>
          <w:b w:val="false"/>
          <w:i w:val="false"/>
          <w:color w:val="000000"/>
          <w:sz w:val="28"/>
        </w:rPr>
        <w:t>
      8) организация проведения экспертизы качества хлопка-сырца;</w:t>
      </w:r>
      <w:r>
        <w:br/>
      </w:r>
      <w:r>
        <w:rPr>
          <w:rFonts w:ascii="Times New Roman"/>
          <w:b w:val="false"/>
          <w:i w:val="false"/>
          <w:color w:val="000000"/>
          <w:sz w:val="28"/>
        </w:rPr>
        <w:t xml:space="preserve">
      9) контроль: </w:t>
      </w:r>
      <w:r>
        <w:br/>
      </w:r>
      <w:r>
        <w:rPr>
          <w:rFonts w:ascii="Times New Roman"/>
          <w:b w:val="false"/>
          <w:i w:val="false"/>
          <w:color w:val="000000"/>
          <w:sz w:val="28"/>
        </w:rPr>
        <w:t xml:space="preserve">
      безопасности и качества хлопка; </w:t>
      </w:r>
      <w:r>
        <w:br/>
      </w:r>
      <w:r>
        <w:rPr>
          <w:rFonts w:ascii="Times New Roman"/>
          <w:b w:val="false"/>
          <w:i w:val="false"/>
          <w:color w:val="000000"/>
          <w:sz w:val="28"/>
        </w:rPr>
        <w:t xml:space="preserve">
      за деятельностью аккредитованных испытательных лабораторий (центров); </w:t>
      </w:r>
      <w:r>
        <w:br/>
      </w:r>
      <w:r>
        <w:rPr>
          <w:rFonts w:ascii="Times New Roman"/>
          <w:b w:val="false"/>
          <w:i w:val="false"/>
          <w:color w:val="000000"/>
          <w:sz w:val="28"/>
        </w:rPr>
        <w:t xml:space="preserve">
      за деятельностью экспертной организации; </w:t>
      </w:r>
      <w:r>
        <w:br/>
      </w:r>
      <w:r>
        <w:rPr>
          <w:rFonts w:ascii="Times New Roman"/>
          <w:b w:val="false"/>
          <w:i w:val="false"/>
          <w:color w:val="000000"/>
          <w:sz w:val="28"/>
        </w:rPr>
        <w:t xml:space="preserve">
      10) осуществление инспектирования (проверки) деятельности хлопкоперерабатывающих организаций; </w:t>
      </w:r>
      <w:r>
        <w:br/>
      </w:r>
      <w:r>
        <w:rPr>
          <w:rFonts w:ascii="Times New Roman"/>
          <w:b w:val="false"/>
          <w:i w:val="false"/>
          <w:color w:val="000000"/>
          <w:sz w:val="28"/>
        </w:rPr>
        <w:t xml:space="preserve">
      11) выдача обязательных для исполнения письменных предписаний об устранении выявленных нарушений законодательства Республики Казахстан о развитии хлопковой отрасли в установленные в предписании сроки; </w:t>
      </w:r>
      <w:r>
        <w:br/>
      </w:r>
      <w:r>
        <w:rPr>
          <w:rFonts w:ascii="Times New Roman"/>
          <w:b w:val="false"/>
          <w:i w:val="false"/>
          <w:color w:val="000000"/>
          <w:sz w:val="28"/>
        </w:rPr>
        <w:t xml:space="preserve">
      12) предъявление иска в суд о принудительной ликвидации хлопкоперерабатывающей организации; </w:t>
      </w:r>
      <w:r>
        <w:br/>
      </w:r>
      <w:r>
        <w:rPr>
          <w:rFonts w:ascii="Times New Roman"/>
          <w:b w:val="false"/>
          <w:i w:val="false"/>
          <w:color w:val="000000"/>
          <w:sz w:val="28"/>
        </w:rPr>
        <w:t xml:space="preserve">
      13) наложение временного запрета на отпуск хлопка при наличии оснований, предусмотренных пунктом 2 статьи 32 настоящего Закона; </w:t>
      </w:r>
      <w:r>
        <w:br/>
      </w:r>
      <w:r>
        <w:rPr>
          <w:rFonts w:ascii="Times New Roman"/>
          <w:b w:val="false"/>
          <w:i w:val="false"/>
          <w:color w:val="000000"/>
          <w:sz w:val="28"/>
        </w:rPr>
        <w:t xml:space="preserve">
      14) контроль за соблюдением хлопкоперерабатывающими организациями правил: </w:t>
      </w:r>
      <w:r>
        <w:br/>
      </w:r>
      <w:r>
        <w:rPr>
          <w:rFonts w:ascii="Times New Roman"/>
          <w:b w:val="false"/>
          <w:i w:val="false"/>
          <w:color w:val="000000"/>
          <w:sz w:val="28"/>
        </w:rPr>
        <w:t xml:space="preserve">
      ведения количественно-качественного учета хлопка; </w:t>
      </w:r>
      <w:r>
        <w:br/>
      </w:r>
      <w:r>
        <w:rPr>
          <w:rFonts w:ascii="Times New Roman"/>
          <w:b w:val="false"/>
          <w:i w:val="false"/>
          <w:color w:val="000000"/>
          <w:sz w:val="28"/>
        </w:rPr>
        <w:t xml:space="preserve">
      формирования, хранения и использования государственных ресурсов семян хлопчатника; </w:t>
      </w:r>
      <w:r>
        <w:br/>
      </w:r>
      <w:r>
        <w:rPr>
          <w:rFonts w:ascii="Times New Roman"/>
          <w:b w:val="false"/>
          <w:i w:val="false"/>
          <w:color w:val="000000"/>
          <w:sz w:val="28"/>
        </w:rPr>
        <w:t>
      15)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«1. Государственный контроль в области безопасности и качества хлопка осуществляется местными исполнительными органами областей, городов республиканского значения и столицы в пределах компетенции и направлен на обеспечение соблюдения требований законов Республики Казахстан, указов Президента Республики Казахстан и постановлений Правительства Республики Казахстан, предъявляемых к безопасности и качеству хлопка.»;</w:t>
      </w:r>
      <w:r>
        <w:br/>
      </w:r>
      <w:r>
        <w:rPr>
          <w:rFonts w:ascii="Times New Roman"/>
          <w:b w:val="false"/>
          <w:i w:val="false"/>
          <w:color w:val="000000"/>
          <w:sz w:val="28"/>
        </w:rPr>
        <w:t>
</w:t>
      </w:r>
      <w:r>
        <w:rPr>
          <w:rFonts w:ascii="Times New Roman"/>
          <w:b w:val="false"/>
          <w:i w:val="false"/>
          <w:color w:val="000000"/>
          <w:sz w:val="28"/>
        </w:rPr>
        <w:t>
      4) в подпункте 2) </w:t>
      </w:r>
      <w:r>
        <w:rPr>
          <w:rFonts w:ascii="Times New Roman"/>
          <w:b w:val="false"/>
          <w:i w:val="false"/>
          <w:color w:val="000000"/>
          <w:sz w:val="28"/>
        </w:rPr>
        <w:t>пункта 1</w:t>
      </w:r>
      <w:r>
        <w:rPr>
          <w:rFonts w:ascii="Times New Roman"/>
          <w:b w:val="false"/>
          <w:i w:val="false"/>
          <w:color w:val="000000"/>
          <w:sz w:val="28"/>
        </w:rPr>
        <w:t>,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19 и  </w:t>
      </w:r>
      <w:r>
        <w:rPr>
          <w:rFonts w:ascii="Times New Roman"/>
          <w:b w:val="false"/>
          <w:i w:val="false"/>
          <w:color w:val="000000"/>
          <w:sz w:val="28"/>
        </w:rPr>
        <w:t>пункте 1</w:t>
      </w:r>
      <w:r>
        <w:rPr>
          <w:rFonts w:ascii="Times New Roman"/>
          <w:b w:val="false"/>
          <w:i w:val="false"/>
          <w:color w:val="000000"/>
          <w:sz w:val="28"/>
        </w:rPr>
        <w:t xml:space="preserve"> статьи 28 слова «в области развития» исключить;</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29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29. Государственный инспектор хлопковой отрасли»;</w:t>
      </w:r>
      <w:r>
        <w:br/>
      </w:r>
      <w:r>
        <w:rPr>
          <w:rFonts w:ascii="Times New Roman"/>
          <w:b w:val="false"/>
          <w:i w:val="false"/>
          <w:color w:val="000000"/>
          <w:sz w:val="28"/>
        </w:rPr>
        <w:t>
</w:t>
      </w:r>
      <w:r>
        <w:rPr>
          <w:rFonts w:ascii="Times New Roman"/>
          <w:b w:val="false"/>
          <w:i w:val="false"/>
          <w:color w:val="000000"/>
          <w:sz w:val="28"/>
        </w:rPr>
        <w:t>
      в абзаце первом пункта 1 слова «в области развития»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Акимы области, города республиканского значения и столицы вправе в порядке, установленном законодательством Республики Казахстан, присваивать дополнительное специальное наименование «государственный инспектор хлопковой отрасли» соответствующим должностям административных государственных служащих.».</w:t>
      </w:r>
    </w:p>
    <w:bookmarkEnd w:id="40"/>
    <w:bookmarkStart w:name="z419" w:id="41"/>
    <w:p>
      <w:pPr>
        <w:spacing w:after="0"/>
        <w:ind w:left="0"/>
        <w:jc w:val="both"/>
      </w:pPr>
      <w:r>
        <w:rPr>
          <w:rFonts w:ascii="Times New Roman"/>
          <w:b w:val="false"/>
          <w:i w:val="false"/>
          <w:color w:val="000000"/>
          <w:sz w:val="28"/>
        </w:rPr>
        <w:t>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игрушек» (Ведомости Парламента Республики Казахстан, 2007 г., № 17, ст. 138; 2009 г., № 18, ст. 84; 2011 г., № 1, ст. 2; № 11, ст. 102; № 12, ст. 111):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9)</w:t>
      </w:r>
      <w:r>
        <w:rPr>
          <w:rFonts w:ascii="Times New Roman"/>
          <w:b w:val="false"/>
          <w:i w:val="false"/>
          <w:color w:val="000000"/>
          <w:sz w:val="28"/>
        </w:rPr>
        <w:t xml:space="preserve"> статьи 1 исключить;</w:t>
      </w:r>
      <w:r>
        <w:br/>
      </w:r>
      <w:r>
        <w:rPr>
          <w:rFonts w:ascii="Times New Roman"/>
          <w:b w:val="false"/>
          <w:i w:val="false"/>
          <w:color w:val="000000"/>
          <w:sz w:val="28"/>
        </w:rPr>
        <w:t>
</w:t>
      </w:r>
      <w:r>
        <w:rPr>
          <w:rFonts w:ascii="Times New Roman"/>
          <w:b w:val="false"/>
          <w:i w:val="false"/>
          <w:color w:val="000000"/>
          <w:sz w:val="28"/>
        </w:rPr>
        <w:t>
      2) подпункт 3) </w:t>
      </w:r>
      <w:r>
        <w:rPr>
          <w:rFonts w:ascii="Times New Roman"/>
          <w:b w:val="false"/>
          <w:i w:val="false"/>
          <w:color w:val="000000"/>
          <w:sz w:val="28"/>
        </w:rPr>
        <w:t>статьи 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 К компетенции уполномоченного органа в области здравоохранения относятся: </w:t>
      </w:r>
      <w:r>
        <w:br/>
      </w:r>
      <w:r>
        <w:rPr>
          <w:rFonts w:ascii="Times New Roman"/>
          <w:b w:val="false"/>
          <w:i w:val="false"/>
          <w:color w:val="000000"/>
          <w:sz w:val="28"/>
        </w:rPr>
        <w:t xml:space="preserve">
      1) реализация государственной политики в области безопасности игрушек; </w:t>
      </w:r>
      <w:r>
        <w:br/>
      </w:r>
      <w:r>
        <w:rPr>
          <w:rFonts w:ascii="Times New Roman"/>
          <w:b w:val="false"/>
          <w:i w:val="false"/>
          <w:color w:val="000000"/>
          <w:sz w:val="28"/>
        </w:rPr>
        <w:t xml:space="preserve">
      2) представление Республики Казахстан в международных организациях в области безопасности игрушек; </w:t>
      </w:r>
      <w:r>
        <w:br/>
      </w:r>
      <w:r>
        <w:rPr>
          <w:rFonts w:ascii="Times New Roman"/>
          <w:b w:val="false"/>
          <w:i w:val="false"/>
          <w:color w:val="000000"/>
          <w:sz w:val="28"/>
        </w:rPr>
        <w:t xml:space="preserve">
      3) разработка технических регламентов в области безопасности игрушек; </w:t>
      </w:r>
      <w:r>
        <w:br/>
      </w:r>
      <w:r>
        <w:rPr>
          <w:rFonts w:ascii="Times New Roman"/>
          <w:b w:val="false"/>
          <w:i w:val="false"/>
          <w:color w:val="000000"/>
          <w:sz w:val="28"/>
        </w:rPr>
        <w:t>
      4) разработка программы оценки рисков;</w:t>
      </w:r>
      <w:r>
        <w:br/>
      </w:r>
      <w:r>
        <w:rPr>
          <w:rFonts w:ascii="Times New Roman"/>
          <w:b w:val="false"/>
          <w:i w:val="false"/>
          <w:color w:val="000000"/>
          <w:sz w:val="28"/>
        </w:rPr>
        <w:t xml:space="preserve">
      5) разработка санитарно-эпидемиологических правил и гигиенических нормативов по безопасности игрушек; </w:t>
      </w:r>
      <w:r>
        <w:br/>
      </w:r>
      <w:r>
        <w:rPr>
          <w:rFonts w:ascii="Times New Roman"/>
          <w:b w:val="false"/>
          <w:i w:val="false"/>
          <w:color w:val="000000"/>
          <w:sz w:val="28"/>
        </w:rPr>
        <w:t>
      6) осуществление контроля и мониторинга потребительского рынка в целях выявления и выработки мер по недопущению реализации игрушек, опасных для жизни и здоровья человека, окружающей среды;</w:t>
      </w:r>
      <w:r>
        <w:br/>
      </w:r>
      <w:r>
        <w:rPr>
          <w:rFonts w:ascii="Times New Roman"/>
          <w:b w:val="false"/>
          <w:i w:val="false"/>
          <w:color w:val="000000"/>
          <w:sz w:val="28"/>
        </w:rPr>
        <w:t>
      7) согласование нормативных правовых актов в области безопасности игрушек;</w:t>
      </w:r>
      <w:r>
        <w:br/>
      </w:r>
      <w:r>
        <w:rPr>
          <w:rFonts w:ascii="Times New Roman"/>
          <w:b w:val="false"/>
          <w:i w:val="false"/>
          <w:color w:val="000000"/>
          <w:sz w:val="28"/>
        </w:rPr>
        <w:t>
      8)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4) в части второй </w:t>
      </w:r>
      <w:r>
        <w:rPr>
          <w:rFonts w:ascii="Times New Roman"/>
          <w:b w:val="false"/>
          <w:i w:val="false"/>
          <w:color w:val="000000"/>
          <w:sz w:val="28"/>
        </w:rPr>
        <w:t>пункта 5</w:t>
      </w:r>
      <w:r>
        <w:rPr>
          <w:rFonts w:ascii="Times New Roman"/>
          <w:b w:val="false"/>
          <w:i w:val="false"/>
          <w:color w:val="000000"/>
          <w:sz w:val="28"/>
        </w:rPr>
        <w:t xml:space="preserve"> статьи 6 слова «уполномоченный орган обязан» заменить словами «уполномоченные органы в области безопасности игрушек обязаны»;</w:t>
      </w:r>
      <w:r>
        <w:br/>
      </w:r>
      <w:r>
        <w:rPr>
          <w:rFonts w:ascii="Times New Roman"/>
          <w:b w:val="false"/>
          <w:i w:val="false"/>
          <w:color w:val="000000"/>
          <w:sz w:val="28"/>
        </w:rPr>
        <w:t>
</w:t>
      </w:r>
      <w:r>
        <w:rPr>
          <w:rFonts w:ascii="Times New Roman"/>
          <w:b w:val="false"/>
          <w:i w:val="false"/>
          <w:color w:val="000000"/>
          <w:sz w:val="28"/>
        </w:rPr>
        <w:t>
      5) в подпункте 5) </w:t>
      </w:r>
      <w:r>
        <w:rPr>
          <w:rFonts w:ascii="Times New Roman"/>
          <w:b w:val="false"/>
          <w:i w:val="false"/>
          <w:color w:val="000000"/>
          <w:sz w:val="28"/>
        </w:rPr>
        <w:t>пункта 6</w:t>
      </w:r>
      <w:r>
        <w:rPr>
          <w:rFonts w:ascii="Times New Roman"/>
          <w:b w:val="false"/>
          <w:i w:val="false"/>
          <w:color w:val="000000"/>
          <w:sz w:val="28"/>
        </w:rPr>
        <w:t xml:space="preserve"> статьи 7 слова «предписания уполномоченного органа» заменить словами «предписаний уполномоченных органов в области безопасности игрушек».</w:t>
      </w:r>
    </w:p>
    <w:bookmarkEnd w:id="41"/>
    <w:bookmarkStart w:name="z424" w:id="42"/>
    <w:p>
      <w:pPr>
        <w:spacing w:after="0"/>
        <w:ind w:left="0"/>
        <w:jc w:val="both"/>
      </w:pPr>
      <w:r>
        <w:rPr>
          <w:rFonts w:ascii="Times New Roman"/>
          <w:b w:val="false"/>
          <w:i w:val="false"/>
          <w:color w:val="000000"/>
          <w:sz w:val="28"/>
        </w:rPr>
        <w:t>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правоохранительной службы», опубликованный в газетах «Егемен Қазақстан» и «Казахстанская правда» 25 мая 2013 г.):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образования;»;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«1-1) реализует государственную политику в области образования;»;</w:t>
      </w:r>
      <w:r>
        <w:br/>
      </w:r>
      <w:r>
        <w:rPr>
          <w:rFonts w:ascii="Times New Roman"/>
          <w:b w:val="false"/>
          <w:i w:val="false"/>
          <w:color w:val="000000"/>
          <w:sz w:val="28"/>
        </w:rPr>
        <w:t>
</w:t>
      </w:r>
      <w:r>
        <w:rPr>
          <w:rFonts w:ascii="Times New Roman"/>
          <w:b w:val="false"/>
          <w:i w:val="false"/>
          <w:color w:val="000000"/>
          <w:sz w:val="28"/>
        </w:rPr>
        <w:t>
      подпункт 5-1) исключить;</w:t>
      </w:r>
      <w:r>
        <w:br/>
      </w:r>
      <w:r>
        <w:rPr>
          <w:rFonts w:ascii="Times New Roman"/>
          <w:b w:val="false"/>
          <w:i w:val="false"/>
          <w:color w:val="000000"/>
          <w:sz w:val="28"/>
        </w:rPr>
        <w:t>
</w:t>
      </w:r>
      <w:r>
        <w:rPr>
          <w:rFonts w:ascii="Times New Roman"/>
          <w:b w:val="false"/>
          <w:i w:val="false"/>
          <w:color w:val="000000"/>
          <w:sz w:val="28"/>
        </w:rPr>
        <w:t>
      подпункты 18) и 24-5) изложить в следующей редакции:</w:t>
      </w:r>
      <w:r>
        <w:br/>
      </w:r>
      <w:r>
        <w:rPr>
          <w:rFonts w:ascii="Times New Roman"/>
          <w:b w:val="false"/>
          <w:i w:val="false"/>
          <w:color w:val="000000"/>
          <w:sz w:val="28"/>
        </w:rPr>
        <w:t>
      «18) осуществляет в установленном порядке государственное обеспечение детей-сирот, детей, оставшихся без попечения родителей;»;</w:t>
      </w:r>
      <w:r>
        <w:br/>
      </w:r>
      <w:r>
        <w:rPr>
          <w:rFonts w:ascii="Times New Roman"/>
          <w:b w:val="false"/>
          <w:i w:val="false"/>
          <w:color w:val="000000"/>
          <w:sz w:val="28"/>
        </w:rPr>
        <w:t>
      «24-5) обеспечивает материально-техническую базу методических кабинетов;»;</w:t>
      </w:r>
      <w:r>
        <w:br/>
      </w:r>
      <w:r>
        <w:rPr>
          <w:rFonts w:ascii="Times New Roman"/>
          <w:b w:val="false"/>
          <w:i w:val="false"/>
          <w:color w:val="000000"/>
          <w:sz w:val="28"/>
        </w:rPr>
        <w:t>
</w:t>
      </w:r>
      <w:r>
        <w:rPr>
          <w:rFonts w:ascii="Times New Roman"/>
          <w:b w:val="false"/>
          <w:i w:val="false"/>
          <w:color w:val="000000"/>
          <w:sz w:val="28"/>
        </w:rPr>
        <w:t>
      подпункт 19) пункта 3 изложить в следующей редакции:</w:t>
      </w:r>
      <w:r>
        <w:br/>
      </w:r>
      <w:r>
        <w:rPr>
          <w:rFonts w:ascii="Times New Roman"/>
          <w:b w:val="false"/>
          <w:i w:val="false"/>
          <w:color w:val="000000"/>
          <w:sz w:val="28"/>
        </w:rPr>
        <w:t>
      «19) осуществляет в установленном порядке государственное обеспечение детей-сирот, детей, оставшихся без попечения родителей;»;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дополнить подпунктами 8-1) и 8-2) следующего содержания: </w:t>
      </w:r>
      <w:r>
        <w:br/>
      </w:r>
      <w:r>
        <w:rPr>
          <w:rFonts w:ascii="Times New Roman"/>
          <w:b w:val="false"/>
          <w:i w:val="false"/>
          <w:color w:val="000000"/>
          <w:sz w:val="28"/>
        </w:rPr>
        <w:t>
      «8-1) утверждает государственный образовательный заказ на дошкольное воспитание и обучение, размер подушевого финансирования и родительской платы;</w:t>
      </w:r>
      <w:r>
        <w:br/>
      </w:r>
      <w:r>
        <w:rPr>
          <w:rFonts w:ascii="Times New Roman"/>
          <w:b w:val="false"/>
          <w:i w:val="false"/>
          <w:color w:val="000000"/>
          <w:sz w:val="28"/>
        </w:rPr>
        <w:t>
      8-2) обеспечивает материально-техническую базу районных методических кабинетов;»;</w:t>
      </w:r>
      <w:r>
        <w:br/>
      </w:r>
      <w:r>
        <w:rPr>
          <w:rFonts w:ascii="Times New Roman"/>
          <w:b w:val="false"/>
          <w:i w:val="false"/>
          <w:color w:val="000000"/>
          <w:sz w:val="28"/>
        </w:rPr>
        <w:t>
</w:t>
      </w:r>
      <w:r>
        <w:rPr>
          <w:rFonts w:ascii="Times New Roman"/>
          <w:b w:val="false"/>
          <w:i w:val="false"/>
          <w:color w:val="000000"/>
          <w:sz w:val="28"/>
        </w:rPr>
        <w:t>
      подпункт 19) изложить в следующей редакции:</w:t>
      </w:r>
      <w:r>
        <w:br/>
      </w:r>
      <w:r>
        <w:rPr>
          <w:rFonts w:ascii="Times New Roman"/>
          <w:b w:val="false"/>
          <w:i w:val="false"/>
          <w:color w:val="000000"/>
          <w:sz w:val="28"/>
        </w:rPr>
        <w:t>
      «19) назначает первых руководителей районных (городских) отделов образования по согласованию с местным исполнительным органом области;».</w:t>
      </w:r>
    </w:p>
    <w:bookmarkEnd w:id="42"/>
    <w:bookmarkStart w:name="z435" w:id="43"/>
    <w:p>
      <w:pPr>
        <w:spacing w:after="0"/>
        <w:ind w:left="0"/>
        <w:jc w:val="both"/>
      </w:pPr>
      <w:r>
        <w:rPr>
          <w:rFonts w:ascii="Times New Roman"/>
          <w:b w:val="false"/>
          <w:i w:val="false"/>
          <w:color w:val="000000"/>
          <w:sz w:val="28"/>
        </w:rPr>
        <w:t>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«1-1) уполномоченный орган по реализации государственной политики в области поддержки использования возобновляемых источников энергии – государственный орган, осуществляющий реализацию государственной политики в области поддержки использования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9)</w:t>
      </w:r>
      <w:r>
        <w:rPr>
          <w:rFonts w:ascii="Times New Roman"/>
          <w:b w:val="false"/>
          <w:i w:val="false"/>
          <w:color w:val="000000"/>
          <w:sz w:val="28"/>
        </w:rPr>
        <w:t xml:space="preserve"> статьи 6 исключить;</w:t>
      </w:r>
      <w:r>
        <w:br/>
      </w:r>
      <w:r>
        <w:rPr>
          <w:rFonts w:ascii="Times New Roman"/>
          <w:b w:val="false"/>
          <w:i w:val="false"/>
          <w:color w:val="000000"/>
          <w:sz w:val="28"/>
        </w:rPr>
        <w:t>
</w:t>
      </w:r>
      <w:r>
        <w:rPr>
          <w:rFonts w:ascii="Times New Roman"/>
          <w:b w:val="false"/>
          <w:i w:val="false"/>
          <w:color w:val="000000"/>
          <w:sz w:val="28"/>
        </w:rPr>
        <w:t>
      3) дополнить статьей 6-1 следующего содержания:</w:t>
      </w:r>
      <w:r>
        <w:br/>
      </w:r>
      <w:r>
        <w:rPr>
          <w:rFonts w:ascii="Times New Roman"/>
          <w:b w:val="false"/>
          <w:i w:val="false"/>
          <w:color w:val="000000"/>
          <w:sz w:val="28"/>
        </w:rPr>
        <w:t xml:space="preserve">
      «Статья 6-1. Компетенция уполномоченного органа по реализации </w:t>
      </w:r>
      <w:r>
        <w:br/>
      </w:r>
      <w:r>
        <w:rPr>
          <w:rFonts w:ascii="Times New Roman"/>
          <w:b w:val="false"/>
          <w:i w:val="false"/>
          <w:color w:val="000000"/>
          <w:sz w:val="28"/>
        </w:rPr>
        <w:t>
                   государственной политики в области поддержки</w:t>
      </w:r>
      <w:r>
        <w:br/>
      </w:r>
      <w:r>
        <w:rPr>
          <w:rFonts w:ascii="Times New Roman"/>
          <w:b w:val="false"/>
          <w:i w:val="false"/>
          <w:color w:val="000000"/>
          <w:sz w:val="28"/>
        </w:rPr>
        <w:t>
                   использования возобновляемых источников энергии</w:t>
      </w:r>
      <w:r>
        <w:br/>
      </w:r>
      <w:r>
        <w:rPr>
          <w:rFonts w:ascii="Times New Roman"/>
          <w:b w:val="false"/>
          <w:i w:val="false"/>
          <w:color w:val="000000"/>
          <w:sz w:val="28"/>
        </w:rPr>
        <w:t>
      Уполномоченный орган по реализации государственной политики в области поддержки использования возобновляемых источников энергии:</w:t>
      </w:r>
      <w:r>
        <w:br/>
      </w:r>
      <w:r>
        <w:rPr>
          <w:rFonts w:ascii="Times New Roman"/>
          <w:b w:val="false"/>
          <w:i w:val="false"/>
          <w:color w:val="000000"/>
          <w:sz w:val="28"/>
        </w:rPr>
        <w:t xml:space="preserve">
      1) реализует государственную политику в области поддержки использования возобновляемых источников энергии; </w:t>
      </w:r>
      <w:r>
        <w:br/>
      </w:r>
      <w:r>
        <w:rPr>
          <w:rFonts w:ascii="Times New Roman"/>
          <w:b w:val="false"/>
          <w:i w:val="false"/>
          <w:color w:val="000000"/>
          <w:sz w:val="28"/>
        </w:rPr>
        <w:t xml:space="preserve">
      2) осуществляет контроль за подключением объектов по использованию возобновляемых источников энергии к электрическим или тепловым сетям энергопередающих организаций в соответствии с законодательством Республики Казахстан об электроэнергетике; </w:t>
      </w:r>
      <w:r>
        <w:br/>
      </w:r>
      <w:r>
        <w:rPr>
          <w:rFonts w:ascii="Times New Roman"/>
          <w:b w:val="false"/>
          <w:i w:val="false"/>
          <w:color w:val="000000"/>
          <w:sz w:val="28"/>
        </w:rPr>
        <w:t>
      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43"/>
    <w:bookmarkStart w:name="z441" w:id="44"/>
    <w:p>
      <w:pPr>
        <w:spacing w:after="0"/>
        <w:ind w:left="0"/>
        <w:jc w:val="both"/>
      </w:pPr>
      <w:r>
        <w:rPr>
          <w:rFonts w:ascii="Times New Roman"/>
          <w:b w:val="false"/>
          <w:i w:val="false"/>
          <w:color w:val="000000"/>
          <w:sz w:val="28"/>
        </w:rPr>
        <w:t>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«О беженцах» (Ведомости Парламента Республики Казахстан, 2009 г., № 23, ст. 116; 2010 г., № 24, ст. 149; 2012 г., № 8, ст. 64; 2013 г., № 2, ст. 10, 13):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2-1) следующего содержания:</w:t>
      </w:r>
      <w:r>
        <w:br/>
      </w:r>
      <w:r>
        <w:rPr>
          <w:rFonts w:ascii="Times New Roman"/>
          <w:b w:val="false"/>
          <w:i w:val="false"/>
          <w:color w:val="000000"/>
          <w:sz w:val="28"/>
        </w:rPr>
        <w:t>
      «2-1) осуществляет координацию и методическое руководство местных исполнительных органов по вопросам беженцев;»;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10 изложить в следующей редакции:</w:t>
      </w:r>
      <w:r>
        <w:br/>
      </w:r>
      <w:r>
        <w:rPr>
          <w:rFonts w:ascii="Times New Roman"/>
          <w:b w:val="false"/>
          <w:i w:val="false"/>
          <w:color w:val="000000"/>
          <w:sz w:val="28"/>
        </w:rPr>
        <w:t>
      «3. При пересечении Государственной границы Республики Казахстан лицо подает письменное ходатайство в пункт миграционного контроля, а в случае отсутствия такого пункта – в подразделение Пограничной службы Комитета национальной безопасности Республики Казахстан.</w:t>
      </w:r>
      <w:r>
        <w:br/>
      </w:r>
      <w:r>
        <w:rPr>
          <w:rFonts w:ascii="Times New Roman"/>
          <w:b w:val="false"/>
          <w:i w:val="false"/>
          <w:color w:val="000000"/>
          <w:sz w:val="28"/>
        </w:rPr>
        <w:t>
      При отсутствии пункта пропуска через Государственную границу Республики Казахстан лицо в случае вынужденного незаконного пересечения Государственной границы Республики Казахстан должно в течение суток обратиться в уполномоченный орган.».</w:t>
      </w:r>
    </w:p>
    <w:bookmarkEnd w:id="44"/>
    <w:bookmarkStart w:name="z444" w:id="45"/>
    <w:p>
      <w:pPr>
        <w:spacing w:after="0"/>
        <w:ind w:left="0"/>
        <w:jc w:val="both"/>
      </w:pPr>
      <w:r>
        <w:rPr>
          <w:rFonts w:ascii="Times New Roman"/>
          <w:b w:val="false"/>
          <w:i w:val="false"/>
          <w:color w:val="000000"/>
          <w:sz w:val="28"/>
        </w:rPr>
        <w:t>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33 изложить в следующей редакции:</w:t>
      </w:r>
      <w:r>
        <w:br/>
      </w:r>
      <w:r>
        <w:rPr>
          <w:rFonts w:ascii="Times New Roman"/>
          <w:b w:val="false"/>
          <w:i w:val="false"/>
          <w:color w:val="000000"/>
          <w:sz w:val="28"/>
        </w:rPr>
        <w:t>
      «2. Копии указанного постановления направляются должнику для сведения и в Пограничную службу Комитета национальной безопасности Республики Казахстан для исполнения.».</w:t>
      </w:r>
    </w:p>
    <w:bookmarkEnd w:id="45"/>
    <w:bookmarkStart w:name="z446" w:id="46"/>
    <w:p>
      <w:pPr>
        <w:spacing w:after="0"/>
        <w:ind w:left="0"/>
        <w:jc w:val="both"/>
      </w:pPr>
      <w:r>
        <w:rPr>
          <w:rFonts w:ascii="Times New Roman"/>
          <w:b w:val="false"/>
          <w:i w:val="false"/>
          <w:color w:val="000000"/>
          <w:sz w:val="28"/>
        </w:rPr>
        <w:t>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апреля 2010 года «О профилактике правонарушений» (Ведомости Парламента Республики Казахстан, 2010 г., № 8, ст. 40; № 24, ст. 149; 2012 г., № 3, ст. 26; № 5, ст. 41):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статьи 7 исключить.</w:t>
      </w:r>
    </w:p>
    <w:bookmarkEnd w:id="46"/>
    <w:bookmarkStart w:name="z448" w:id="47"/>
    <w:p>
      <w:pPr>
        <w:spacing w:after="0"/>
        <w:ind w:left="0"/>
        <w:jc w:val="both"/>
      </w:pPr>
      <w:r>
        <w:rPr>
          <w:rFonts w:ascii="Times New Roman"/>
          <w:b w:val="false"/>
          <w:i w:val="false"/>
          <w:color w:val="000000"/>
          <w:sz w:val="28"/>
        </w:rPr>
        <w:t>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19)</w:t>
      </w:r>
      <w:r>
        <w:rPr>
          <w:rFonts w:ascii="Times New Roman"/>
          <w:b w:val="false"/>
          <w:i w:val="false"/>
          <w:color w:val="000000"/>
          <w:sz w:val="28"/>
        </w:rPr>
        <w:t xml:space="preserve"> статьи 27 исключить;</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10</w:t>
      </w:r>
      <w:r>
        <w:rPr>
          <w:rFonts w:ascii="Times New Roman"/>
          <w:b w:val="false"/>
          <w:i w:val="false"/>
          <w:color w:val="000000"/>
          <w:sz w:val="28"/>
        </w:rPr>
        <w:t xml:space="preserve"> статьи 35 изложить в следующей редакции:</w:t>
      </w:r>
      <w:r>
        <w:br/>
      </w:r>
      <w:r>
        <w:rPr>
          <w:rFonts w:ascii="Times New Roman"/>
          <w:b w:val="false"/>
          <w:i w:val="false"/>
          <w:color w:val="000000"/>
          <w:sz w:val="28"/>
        </w:rPr>
        <w:t>
      «10. Предоставление права недропользования на общераспространенные полезные ископаемые, используемые при строительстве (реконструкции) и ремонте автомобильных дорог общего пользования, железных дорог и гидросооружений, осуществляется на основании письменного разрешения местного исполнительного органа по согласованию с территориальными подразделениями уполномоченного органа по изучению и использованию недр и уполномоченного органа в области охраны окружающей среды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113 изложить в следующей редакции:</w:t>
      </w:r>
      <w:r>
        <w:br/>
      </w:r>
      <w:r>
        <w:rPr>
          <w:rFonts w:ascii="Times New Roman"/>
          <w:b w:val="false"/>
          <w:i w:val="false"/>
          <w:color w:val="000000"/>
          <w:sz w:val="28"/>
        </w:rPr>
        <w:t>
      «1.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территориального подразделения уполномоченного органа по изучению и использованию недр соответствующей территории об отсутствии или малозначительности полезных ископаемых в недрах под участком предстоящей застройки.».</w:t>
      </w:r>
    </w:p>
    <w:bookmarkEnd w:id="47"/>
    <w:bookmarkStart w:name="z452" w:id="48"/>
    <w:p>
      <w:pPr>
        <w:spacing w:after="0"/>
        <w:ind w:left="0"/>
        <w:jc w:val="both"/>
      </w:pPr>
      <w:r>
        <w:rPr>
          <w:rFonts w:ascii="Times New Roman"/>
          <w:b w:val="false"/>
          <w:i w:val="false"/>
          <w:color w:val="000000"/>
          <w:sz w:val="28"/>
        </w:rPr>
        <w:t>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 xml:space="preserve"> статьи 184 слова «и уполномоченным органом по бюджетному планированию» заменить словами «а также». </w:t>
      </w:r>
    </w:p>
    <w:bookmarkEnd w:id="48"/>
    <w:bookmarkStart w:name="z454" w:id="49"/>
    <w:p>
      <w:pPr>
        <w:spacing w:after="0"/>
        <w:ind w:left="0"/>
        <w:jc w:val="both"/>
      </w:pPr>
      <w:r>
        <w:rPr>
          <w:rFonts w:ascii="Times New Roman"/>
          <w:b w:val="false"/>
          <w:i w:val="false"/>
          <w:color w:val="000000"/>
          <w:sz w:val="28"/>
        </w:rPr>
        <w:t>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 127; 2012 г., № 5, ст. 41; № 8, ст. 64; № 15, ст. 97):</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20-1) следующего содержания:</w:t>
      </w:r>
      <w:r>
        <w:br/>
      </w:r>
      <w:r>
        <w:rPr>
          <w:rFonts w:ascii="Times New Roman"/>
          <w:b w:val="false"/>
          <w:i w:val="false"/>
          <w:color w:val="000000"/>
          <w:sz w:val="28"/>
        </w:rPr>
        <w:t>
      «20-1) уполномоченный орган по вопросам формирования государственной политики в области миграции населения – государственный орган, осуществляющий в пределах компетенции формирование государственной политики в области миграции населения;»;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подпунктах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слова «по труду» заменить словами «по вопросам миграции населения»;</w:t>
      </w:r>
      <w:r>
        <w:br/>
      </w:r>
      <w:r>
        <w:rPr>
          <w:rFonts w:ascii="Times New Roman"/>
          <w:b w:val="false"/>
          <w:i w:val="false"/>
          <w:color w:val="000000"/>
          <w:sz w:val="28"/>
        </w:rPr>
        <w:t>
</w:t>
      </w:r>
      <w:r>
        <w:rPr>
          <w:rFonts w:ascii="Times New Roman"/>
          <w:b w:val="false"/>
          <w:i w:val="false"/>
          <w:color w:val="000000"/>
          <w:sz w:val="28"/>
        </w:rPr>
        <w:t>
      2)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6 слова «уполномоченным органом по вопросам миграции населения» заменить словами «органами внутренних дел»;</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подпункте 1)</w:t>
      </w:r>
      <w:r>
        <w:rPr>
          <w:rFonts w:ascii="Times New Roman"/>
          <w:b w:val="false"/>
          <w:i w:val="false"/>
          <w:color w:val="000000"/>
          <w:sz w:val="28"/>
        </w:rPr>
        <w:t xml:space="preserve"> части первой статьи 7 слова «уполномоченном органе по вопросам миграции населения» заменить словами «органах внутренних дел»;</w:t>
      </w:r>
      <w:r>
        <w:br/>
      </w:r>
      <w:r>
        <w:rPr>
          <w:rFonts w:ascii="Times New Roman"/>
          <w:b w:val="false"/>
          <w:i w:val="false"/>
          <w:color w:val="000000"/>
          <w:sz w:val="28"/>
        </w:rPr>
        <w:t>
</w:t>
      </w:r>
      <w:r>
        <w:rPr>
          <w:rFonts w:ascii="Times New Roman"/>
          <w:b w:val="false"/>
          <w:i w:val="false"/>
          <w:color w:val="000000"/>
          <w:sz w:val="28"/>
        </w:rPr>
        <w:t>
      4) дополнить статьей 8-1 следующего содержания:</w:t>
      </w:r>
      <w:r>
        <w:br/>
      </w:r>
      <w:r>
        <w:rPr>
          <w:rFonts w:ascii="Times New Roman"/>
          <w:b w:val="false"/>
          <w:i w:val="false"/>
          <w:color w:val="000000"/>
          <w:sz w:val="28"/>
        </w:rPr>
        <w:t xml:space="preserve">
      «Статья 8-1. Компетенция уполномоченного органа по вопросам </w:t>
      </w:r>
      <w:r>
        <w:br/>
      </w:r>
      <w:r>
        <w:rPr>
          <w:rFonts w:ascii="Times New Roman"/>
          <w:b w:val="false"/>
          <w:i w:val="false"/>
          <w:color w:val="000000"/>
          <w:sz w:val="28"/>
        </w:rPr>
        <w:t xml:space="preserve">
                   формирования государственной политики в области </w:t>
      </w:r>
      <w:r>
        <w:br/>
      </w:r>
      <w:r>
        <w:rPr>
          <w:rFonts w:ascii="Times New Roman"/>
          <w:b w:val="false"/>
          <w:i w:val="false"/>
          <w:color w:val="000000"/>
          <w:sz w:val="28"/>
        </w:rPr>
        <w:t xml:space="preserve">
                   миграции населения </w:t>
      </w:r>
      <w:r>
        <w:br/>
      </w:r>
      <w:r>
        <w:rPr>
          <w:rFonts w:ascii="Times New Roman"/>
          <w:b w:val="false"/>
          <w:i w:val="false"/>
          <w:color w:val="000000"/>
          <w:sz w:val="28"/>
        </w:rPr>
        <w:t>
      Уполномоченный орган по вопросам формирования государственной политики в области миграции населения:</w:t>
      </w:r>
      <w:r>
        <w:br/>
      </w:r>
      <w:r>
        <w:rPr>
          <w:rFonts w:ascii="Times New Roman"/>
          <w:b w:val="false"/>
          <w:i w:val="false"/>
          <w:color w:val="000000"/>
          <w:sz w:val="28"/>
        </w:rPr>
        <w:t>
      1) формирует государственную политику в сфере миграции населения;</w:t>
      </w:r>
      <w:r>
        <w:br/>
      </w:r>
      <w:r>
        <w:rPr>
          <w:rFonts w:ascii="Times New Roman"/>
          <w:b w:val="false"/>
          <w:i w:val="false"/>
          <w:color w:val="000000"/>
          <w:sz w:val="28"/>
        </w:rPr>
        <w:t>
      2) организует и осуществляет в пределах компетенции сотрудничество с уполномоченными органами иностранных государств и международными организациями в сфере регулирования миграционных процессов;</w:t>
      </w:r>
      <w:r>
        <w:br/>
      </w:r>
      <w:r>
        <w:rPr>
          <w:rFonts w:ascii="Times New Roman"/>
          <w:b w:val="false"/>
          <w:i w:val="false"/>
          <w:color w:val="000000"/>
          <w:sz w:val="28"/>
        </w:rPr>
        <w:t>
      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Компетенция органов внутренних дел</w:t>
      </w:r>
      <w:r>
        <w:br/>
      </w:r>
      <w:r>
        <w:rPr>
          <w:rFonts w:ascii="Times New Roman"/>
          <w:b w:val="false"/>
          <w:i w:val="false"/>
          <w:color w:val="000000"/>
          <w:sz w:val="28"/>
        </w:rPr>
        <w:t>
      Органы внутренних дел:</w:t>
      </w:r>
      <w:r>
        <w:br/>
      </w:r>
      <w:r>
        <w:rPr>
          <w:rFonts w:ascii="Times New Roman"/>
          <w:b w:val="false"/>
          <w:i w:val="false"/>
          <w:color w:val="000000"/>
          <w:sz w:val="28"/>
        </w:rPr>
        <w:t>
      1) реализуют в пределах компетенции государственную политику в области миграции населения;</w:t>
      </w:r>
      <w:r>
        <w:br/>
      </w:r>
      <w:r>
        <w:rPr>
          <w:rFonts w:ascii="Times New Roman"/>
          <w:b w:val="false"/>
          <w:i w:val="false"/>
          <w:color w:val="000000"/>
          <w:sz w:val="28"/>
        </w:rPr>
        <w:t>
      2) совместно с Министерством иностранных дел Республики Казахстан по согласованию с Комитетом национальной безопасности Республики Казахстан определяют порядок регистрации паспортов иммигрантов, их передвижения, а также въезда в отдельные местности (территории), закрытые для посещения иностранцами, порядок транзитного проезда иностранцев и лиц без гражданства по территории Республики Казахстан;</w:t>
      </w:r>
      <w:r>
        <w:br/>
      </w:r>
      <w:r>
        <w:rPr>
          <w:rFonts w:ascii="Times New Roman"/>
          <w:b w:val="false"/>
          <w:i w:val="false"/>
          <w:color w:val="000000"/>
          <w:sz w:val="28"/>
        </w:rPr>
        <w:t>
      3) формируют единую базу данных учета въезда и выезда иностранцев и лиц без гражданства, обеспечивают системное обновление сведений, а также осуществляют своевременный информационный обмен с уполномоченным органом по вопросам миграции населения, Министерством  иностранных дел Республики Казахстан и органом национальной безопасности;</w:t>
      </w:r>
      <w:r>
        <w:br/>
      </w:r>
      <w:r>
        <w:rPr>
          <w:rFonts w:ascii="Times New Roman"/>
          <w:b w:val="false"/>
          <w:i w:val="false"/>
          <w:color w:val="000000"/>
          <w:sz w:val="28"/>
        </w:rPr>
        <w:t>
      4) выдают визы на выезд из Республики Казахстан и въезд в Республику Казахстан иммигрантам, находящимся на территории Республики Казахстан;</w:t>
      </w:r>
      <w:r>
        <w:br/>
      </w:r>
      <w:r>
        <w:rPr>
          <w:rFonts w:ascii="Times New Roman"/>
          <w:b w:val="false"/>
          <w:i w:val="false"/>
          <w:color w:val="000000"/>
          <w:sz w:val="28"/>
        </w:rPr>
        <w:t>
      5) осуществляют учет и регистрацию иностранцев и лиц без гражданства;</w:t>
      </w:r>
      <w:r>
        <w:br/>
      </w:r>
      <w:r>
        <w:rPr>
          <w:rFonts w:ascii="Times New Roman"/>
          <w:b w:val="false"/>
          <w:i w:val="false"/>
          <w:color w:val="000000"/>
          <w:sz w:val="28"/>
        </w:rPr>
        <w:t>
      6) контролируют соблюдение иммигрантами установленных правил въезда в Республику Казахстан, выезда из Республики Казахстан, пребывания в Республике Казахстан и транзитного проезда через территорию Республики Казахстан;</w:t>
      </w:r>
      <w:r>
        <w:br/>
      </w:r>
      <w:r>
        <w:rPr>
          <w:rFonts w:ascii="Times New Roman"/>
          <w:b w:val="false"/>
          <w:i w:val="false"/>
          <w:color w:val="000000"/>
          <w:sz w:val="28"/>
        </w:rPr>
        <w:t>
      7) принимают меры по пресечению незаконной иммиграции;</w:t>
      </w:r>
      <w:r>
        <w:br/>
      </w:r>
      <w:r>
        <w:rPr>
          <w:rFonts w:ascii="Times New Roman"/>
          <w:b w:val="false"/>
          <w:i w:val="false"/>
          <w:color w:val="000000"/>
          <w:sz w:val="28"/>
        </w:rPr>
        <w:t>
      8) принимают решения о сокращении срока пребывания иммигрантов в Республике Казахстан в соответствии с законодательством Республики Казахстан;</w:t>
      </w:r>
      <w:r>
        <w:br/>
      </w:r>
      <w:r>
        <w:rPr>
          <w:rFonts w:ascii="Times New Roman"/>
          <w:b w:val="false"/>
          <w:i w:val="false"/>
          <w:color w:val="000000"/>
          <w:sz w:val="28"/>
        </w:rPr>
        <w:t>
      9) оформляют иммигрантам документы на право въезда в пограничную зону;</w:t>
      </w:r>
      <w:r>
        <w:br/>
      </w:r>
      <w:r>
        <w:rPr>
          <w:rFonts w:ascii="Times New Roman"/>
          <w:b w:val="false"/>
          <w:i w:val="false"/>
          <w:color w:val="000000"/>
          <w:sz w:val="28"/>
        </w:rPr>
        <w:t>
      10) определяют порядок выдачи и выдают иностранцам и лицам без гражданства разрешения на временное и постоянное проживание в Республике Казахстан;</w:t>
      </w:r>
      <w:r>
        <w:br/>
      </w:r>
      <w:r>
        <w:rPr>
          <w:rFonts w:ascii="Times New Roman"/>
          <w:b w:val="false"/>
          <w:i w:val="false"/>
          <w:color w:val="000000"/>
          <w:sz w:val="28"/>
        </w:rPr>
        <w:t>
      11) принимают решения о присвоении статуса беженца;</w:t>
      </w:r>
      <w:r>
        <w:br/>
      </w:r>
      <w:r>
        <w:rPr>
          <w:rFonts w:ascii="Times New Roman"/>
          <w:b w:val="false"/>
          <w:i w:val="false"/>
          <w:color w:val="000000"/>
          <w:sz w:val="28"/>
        </w:rPr>
        <w:t>
      12) оформляют документы на выезд за пределы Республики Казахстан на постоянное место жительства;</w:t>
      </w:r>
      <w:r>
        <w:br/>
      </w:r>
      <w:r>
        <w:rPr>
          <w:rFonts w:ascii="Times New Roman"/>
          <w:b w:val="false"/>
          <w:i w:val="false"/>
          <w:color w:val="000000"/>
          <w:sz w:val="28"/>
        </w:rPr>
        <w:t>
      13) принимают в соответствии с законодательством Республики Казахстан решения об отказе в предоставлении разрешений гражданам Республики Казахстан на выезд из Республики Казахстан на постоянное место жительства;</w:t>
      </w:r>
      <w:r>
        <w:br/>
      </w:r>
      <w:r>
        <w:rPr>
          <w:rFonts w:ascii="Times New Roman"/>
          <w:b w:val="false"/>
          <w:i w:val="false"/>
          <w:color w:val="000000"/>
          <w:sz w:val="28"/>
        </w:rPr>
        <w:t>
      14) осуществляют учет и регистрацию граждан Республики Казахстан;</w:t>
      </w:r>
      <w:r>
        <w:br/>
      </w:r>
      <w:r>
        <w:rPr>
          <w:rFonts w:ascii="Times New Roman"/>
          <w:b w:val="false"/>
          <w:i w:val="false"/>
          <w:color w:val="000000"/>
          <w:sz w:val="28"/>
        </w:rPr>
        <w:t>
      15) осуществляют регистрацию по месту жительства и снятие с регистрации граждан Республики Казахстан;</w:t>
      </w:r>
      <w:r>
        <w:br/>
      </w:r>
      <w:r>
        <w:rPr>
          <w:rFonts w:ascii="Times New Roman"/>
          <w:b w:val="false"/>
          <w:i w:val="false"/>
          <w:color w:val="000000"/>
          <w:sz w:val="28"/>
        </w:rPr>
        <w:t>
      16) осуществляют постановку на учет граждан Республики Казахстан, прибывающих на временное место жительства, по месту временного пребывания;</w:t>
      </w:r>
      <w:r>
        <w:br/>
      </w:r>
      <w:r>
        <w:rPr>
          <w:rFonts w:ascii="Times New Roman"/>
          <w:b w:val="false"/>
          <w:i w:val="false"/>
          <w:color w:val="000000"/>
          <w:sz w:val="28"/>
        </w:rPr>
        <w:t>
      17)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подпункте 4)</w:t>
      </w:r>
      <w:r>
        <w:rPr>
          <w:rFonts w:ascii="Times New Roman"/>
          <w:b w:val="false"/>
          <w:i w:val="false"/>
          <w:color w:val="000000"/>
          <w:sz w:val="28"/>
        </w:rPr>
        <w:t xml:space="preserve"> статьи 10 слова «уполномоченным органом по вопросам миграции населения и органом» заменить словами «органами внутренних дел 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11. Компетенция уполномоченного органа по</w:t>
      </w:r>
      <w:r>
        <w:br/>
      </w:r>
      <w:r>
        <w:rPr>
          <w:rFonts w:ascii="Times New Roman"/>
          <w:b w:val="false"/>
          <w:i w:val="false"/>
          <w:color w:val="000000"/>
          <w:sz w:val="28"/>
        </w:rPr>
        <w:t>
                  вопросам миграции населения</w:t>
      </w:r>
      <w:r>
        <w:br/>
      </w:r>
      <w:r>
        <w:rPr>
          <w:rFonts w:ascii="Times New Roman"/>
          <w:b w:val="false"/>
          <w:i w:val="false"/>
          <w:color w:val="000000"/>
          <w:sz w:val="28"/>
        </w:rPr>
        <w:t>
      Уполномоченный орган по вопросам миграции населения:</w:t>
      </w:r>
      <w:r>
        <w:br/>
      </w:r>
      <w:r>
        <w:rPr>
          <w:rFonts w:ascii="Times New Roman"/>
          <w:b w:val="false"/>
          <w:i w:val="false"/>
          <w:color w:val="000000"/>
          <w:sz w:val="28"/>
        </w:rPr>
        <w:t>
      1) реализует в пределах компетенции государственную политику в области миграции населения;</w:t>
      </w:r>
      <w:r>
        <w:br/>
      </w:r>
      <w:r>
        <w:rPr>
          <w:rFonts w:ascii="Times New Roman"/>
          <w:b w:val="false"/>
          <w:i w:val="false"/>
          <w:color w:val="000000"/>
          <w:sz w:val="28"/>
        </w:rPr>
        <w:t>
      2) осуществляет в пределах компетенции межведомственную координацию деятельности государственных органов по вопросам миграции населения;</w:t>
      </w:r>
      <w:r>
        <w:br/>
      </w:r>
      <w:r>
        <w:rPr>
          <w:rFonts w:ascii="Times New Roman"/>
          <w:b w:val="false"/>
          <w:i w:val="false"/>
          <w:color w:val="000000"/>
          <w:sz w:val="28"/>
        </w:rPr>
        <w:t>
      3) осуществляет координацию и методическое руководство местных исполнительных органов в области миграции населения;</w:t>
      </w:r>
      <w:r>
        <w:br/>
      </w:r>
      <w:r>
        <w:rPr>
          <w:rFonts w:ascii="Times New Roman"/>
          <w:b w:val="false"/>
          <w:i w:val="false"/>
          <w:color w:val="000000"/>
          <w:sz w:val="28"/>
        </w:rPr>
        <w:t>
      4) вырабатывает и вносит в Правительство Республики Казахстан предложения по формированию квот иммиграции оралманов, переселения внутренних мигрантов, на привлечение иностранной рабочей силы;</w:t>
      </w:r>
      <w:r>
        <w:br/>
      </w:r>
      <w:r>
        <w:rPr>
          <w:rFonts w:ascii="Times New Roman"/>
          <w:b w:val="false"/>
          <w:i w:val="false"/>
          <w:color w:val="000000"/>
          <w:sz w:val="28"/>
        </w:rPr>
        <w:t>
      5) распределяет квоты иммиграции оралманов, переселения внутренних мигрантов и на привлечение иностранной рабочей силы между областями, городами республиканского значения и столицей;</w:t>
      </w:r>
      <w:r>
        <w:br/>
      </w:r>
      <w:r>
        <w:rPr>
          <w:rFonts w:ascii="Times New Roman"/>
          <w:b w:val="false"/>
          <w:i w:val="false"/>
          <w:color w:val="000000"/>
          <w:sz w:val="28"/>
        </w:rPr>
        <w:t>
      6) обеспечивает социальную защиту мигрантов в соответствии с законодательством Республики Казахстан;</w:t>
      </w:r>
      <w:r>
        <w:br/>
      </w:r>
      <w:r>
        <w:rPr>
          <w:rFonts w:ascii="Times New Roman"/>
          <w:b w:val="false"/>
          <w:i w:val="false"/>
          <w:color w:val="000000"/>
          <w:sz w:val="28"/>
        </w:rPr>
        <w:t>
      7) осуществляет мониторинг миграционных процессов;</w:t>
      </w:r>
      <w:r>
        <w:br/>
      </w:r>
      <w:r>
        <w:rPr>
          <w:rFonts w:ascii="Times New Roman"/>
          <w:b w:val="false"/>
          <w:i w:val="false"/>
          <w:color w:val="000000"/>
          <w:sz w:val="28"/>
        </w:rPr>
        <w:t>
      8) разрабатывает систему мер в области регулирования и мониторинга миграционных процессов;</w:t>
      </w:r>
      <w:r>
        <w:br/>
      </w:r>
      <w:r>
        <w:rPr>
          <w:rFonts w:ascii="Times New Roman"/>
          <w:b w:val="false"/>
          <w:i w:val="false"/>
          <w:color w:val="000000"/>
          <w:sz w:val="28"/>
        </w:rPr>
        <w:t>
      9) определяет порядок присвоения статуса оралмана;</w:t>
      </w:r>
      <w:r>
        <w:br/>
      </w:r>
      <w:r>
        <w:rPr>
          <w:rFonts w:ascii="Times New Roman"/>
          <w:b w:val="false"/>
          <w:i w:val="false"/>
          <w:color w:val="000000"/>
          <w:sz w:val="28"/>
        </w:rPr>
        <w:t>
      10) рассматривает жалобы об отказе присвоения статуса оралмана;</w:t>
      </w:r>
      <w:r>
        <w:br/>
      </w:r>
      <w:r>
        <w:rPr>
          <w:rFonts w:ascii="Times New Roman"/>
          <w:b w:val="false"/>
          <w:i w:val="false"/>
          <w:color w:val="000000"/>
          <w:sz w:val="28"/>
        </w:rPr>
        <w:t>
      11) определяет порядок деятельности центров адаптации и интеграции оралманов, центров временного размещения;</w:t>
      </w:r>
      <w:r>
        <w:br/>
      </w:r>
      <w:r>
        <w:rPr>
          <w:rFonts w:ascii="Times New Roman"/>
          <w:b w:val="false"/>
          <w:i w:val="false"/>
          <w:color w:val="000000"/>
          <w:sz w:val="28"/>
        </w:rPr>
        <w:t>
      12) формирует единую базу данных трудовых мигрантов и этнических казахов и обеспечивает взаимодействие с соответствующими информационными системами органов внутренних дел, органа национальной безопасности, Министерства иностранных дел;</w:t>
      </w:r>
      <w:r>
        <w:br/>
      </w:r>
      <w:r>
        <w:rPr>
          <w:rFonts w:ascii="Times New Roman"/>
          <w:b w:val="false"/>
          <w:i w:val="false"/>
          <w:color w:val="000000"/>
          <w:sz w:val="28"/>
        </w:rPr>
        <w:t>
      13) контролирует в пределах компетенции соблюдение законодательства Республики Казахстан о миграции населения;</w:t>
      </w:r>
      <w:r>
        <w:br/>
      </w:r>
      <w:r>
        <w:rPr>
          <w:rFonts w:ascii="Times New Roman"/>
          <w:b w:val="false"/>
          <w:i w:val="false"/>
          <w:color w:val="000000"/>
          <w:sz w:val="28"/>
        </w:rPr>
        <w:t>
      14) организует и осуществляет в пределах компетенции сотрудничество с уполномоченными органами иностранных государств и международными организациями в сфере регулирования миграционных процессов;</w:t>
      </w:r>
      <w:r>
        <w:br/>
      </w:r>
      <w:r>
        <w:rPr>
          <w:rFonts w:ascii="Times New Roman"/>
          <w:b w:val="false"/>
          <w:i w:val="false"/>
          <w:color w:val="000000"/>
          <w:sz w:val="28"/>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подпункт 4</w:t>
      </w:r>
      <w:r>
        <w:rPr>
          <w:rFonts w:ascii="Times New Roman"/>
          <w:b w:val="false"/>
          <w:i w:val="false"/>
          <w:color w:val="000000"/>
          <w:sz w:val="28"/>
        </w:rPr>
        <w:t>) статьи 13 исключить;</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подпункте 2)</w:t>
      </w:r>
      <w:r>
        <w:rPr>
          <w:rFonts w:ascii="Times New Roman"/>
          <w:b w:val="false"/>
          <w:i w:val="false"/>
          <w:color w:val="000000"/>
          <w:sz w:val="28"/>
        </w:rPr>
        <w:t xml:space="preserve"> статьи 14 слова «уполномоченным органом по вопросам миграции населения» заменить словами «органами внутренних дел»;</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пункте 1</w:t>
      </w:r>
      <w:r>
        <w:rPr>
          <w:rFonts w:ascii="Times New Roman"/>
          <w:b w:val="false"/>
          <w:i w:val="false"/>
          <w:color w:val="000000"/>
          <w:sz w:val="28"/>
        </w:rPr>
        <w:t xml:space="preserve"> статьи 15: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слова «по труду» заменить словами «по вопросам миграции населения»;</w:t>
      </w:r>
      <w:r>
        <w:br/>
      </w:r>
      <w:r>
        <w:rPr>
          <w:rFonts w:ascii="Times New Roman"/>
          <w:b w:val="false"/>
          <w:i w:val="false"/>
          <w:color w:val="000000"/>
          <w:sz w:val="28"/>
        </w:rPr>
        <w:t>
</w:t>
      </w:r>
      <w:r>
        <w:rPr>
          <w:rFonts w:ascii="Times New Roman"/>
          <w:b w:val="false"/>
          <w:i w:val="false"/>
          <w:color w:val="000000"/>
          <w:sz w:val="28"/>
        </w:rPr>
        <w:t>
      дополнить подпунктами 4-1), 4-2), 4-3), 4-4), 4-5), 4-6), 4-7) и 4-8) следующего содержания:</w:t>
      </w:r>
      <w:r>
        <w:br/>
      </w:r>
      <w:r>
        <w:rPr>
          <w:rFonts w:ascii="Times New Roman"/>
          <w:b w:val="false"/>
          <w:i w:val="false"/>
          <w:color w:val="000000"/>
          <w:sz w:val="28"/>
        </w:rPr>
        <w:t>
      «4-1) осуществляют учет и регистрацию оралманов и трудовых мигрантов;</w:t>
      </w:r>
      <w:r>
        <w:br/>
      </w:r>
      <w:r>
        <w:rPr>
          <w:rFonts w:ascii="Times New Roman"/>
          <w:b w:val="false"/>
          <w:i w:val="false"/>
          <w:color w:val="000000"/>
          <w:sz w:val="28"/>
        </w:rPr>
        <w:t>
      4-2) принимают заявление с приложением необходимых документов от этнических казахов на присвоение статуса оралмана, включение в квоту иммиграции оралманов;</w:t>
      </w:r>
      <w:r>
        <w:br/>
      </w:r>
      <w:r>
        <w:rPr>
          <w:rFonts w:ascii="Times New Roman"/>
          <w:b w:val="false"/>
          <w:i w:val="false"/>
          <w:color w:val="000000"/>
          <w:sz w:val="28"/>
        </w:rPr>
        <w:t>
      4-3) принимают заявление с приложением необходимых документов от граждан Республики Казахстан на присвоение статуса переселенца и включение в квоту переселения внутренних мигрантов;</w:t>
      </w:r>
      <w:r>
        <w:br/>
      </w:r>
      <w:r>
        <w:rPr>
          <w:rFonts w:ascii="Times New Roman"/>
          <w:b w:val="false"/>
          <w:i w:val="false"/>
          <w:color w:val="000000"/>
          <w:sz w:val="28"/>
        </w:rPr>
        <w:t>
      4-4) принимают решения о присвоении статуса оралмана, включении в квоту иммиграции оралманов и назначении выплат единовременных пособий, средств на приобретение жилья оралманам, включенным в квоты  иммиграции оралманов;</w:t>
      </w:r>
      <w:r>
        <w:br/>
      </w:r>
      <w:r>
        <w:rPr>
          <w:rFonts w:ascii="Times New Roman"/>
          <w:b w:val="false"/>
          <w:i w:val="false"/>
          <w:color w:val="000000"/>
          <w:sz w:val="28"/>
        </w:rPr>
        <w:t>
      4-5) выдают удостоверения оралмана и переселенца;</w:t>
      </w:r>
      <w:r>
        <w:br/>
      </w:r>
      <w:r>
        <w:rPr>
          <w:rFonts w:ascii="Times New Roman"/>
          <w:b w:val="false"/>
          <w:i w:val="false"/>
          <w:color w:val="000000"/>
          <w:sz w:val="28"/>
        </w:rPr>
        <w:t>
      4-6) организуют деятельность центров адаптации и интеграции оралманов, центров временного размещения;</w:t>
      </w:r>
      <w:r>
        <w:br/>
      </w:r>
      <w:r>
        <w:rPr>
          <w:rFonts w:ascii="Times New Roman"/>
          <w:b w:val="false"/>
          <w:i w:val="false"/>
          <w:color w:val="000000"/>
          <w:sz w:val="28"/>
        </w:rPr>
        <w:t>
      4-7) принимают меры по обеспечению права детей мигрантов на образование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слова «по труду» заменить словами «по вопросам миграции населения»;</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18</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слова «территориальные подразделения уполномоченного органа по вопросам миграции населения» заменить словами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пункта 2 слова «территориальные подразделения уполномоченного органа по вопросам миграции населения» заменить словами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3 после слова «усыновленные» дополнить словом «(удочеренные)»; </w:t>
      </w:r>
      <w:r>
        <w:br/>
      </w:r>
      <w:r>
        <w:rPr>
          <w:rFonts w:ascii="Times New Roman"/>
          <w:b w:val="false"/>
          <w:i w:val="false"/>
          <w:color w:val="000000"/>
          <w:sz w:val="28"/>
        </w:rPr>
        <w:t>
</w:t>
      </w:r>
      <w:r>
        <w:rPr>
          <w:rFonts w:ascii="Times New Roman"/>
          <w:b w:val="false"/>
          <w:i w:val="false"/>
          <w:color w:val="000000"/>
          <w:sz w:val="28"/>
        </w:rPr>
        <w:t>
      12) в абзаце первом </w:t>
      </w:r>
      <w:r>
        <w:rPr>
          <w:rFonts w:ascii="Times New Roman"/>
          <w:b w:val="false"/>
          <w:i w:val="false"/>
          <w:color w:val="000000"/>
          <w:sz w:val="28"/>
        </w:rPr>
        <w:t>статьи 19</w:t>
      </w:r>
      <w:r>
        <w:rPr>
          <w:rFonts w:ascii="Times New Roman"/>
          <w:b w:val="false"/>
          <w:i w:val="false"/>
          <w:color w:val="000000"/>
          <w:sz w:val="28"/>
        </w:rPr>
        <w:t xml:space="preserve"> слова «территориальными подразделениями уполномоченного органа по вопросам миграции населения» заменить словами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статье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Уполномоченный орган по вопросам миграции населения в течение пяти рабочих дней со дня поступления заявлений и документов этнических казахов направляет их для подготовки заключения о согласии на включение в квоту иммиграции оралманов в местные исполнительные органы в административно-территориальных единицах, избранных претендентами для проживания.</w:t>
      </w:r>
      <w:r>
        <w:br/>
      </w:r>
      <w:r>
        <w:rPr>
          <w:rFonts w:ascii="Times New Roman"/>
          <w:b w:val="false"/>
          <w:i w:val="false"/>
          <w:color w:val="000000"/>
          <w:sz w:val="28"/>
        </w:rPr>
        <w:t>
      Для подготовки заключения местные исполнительные органы в течение пяти рабочих дней со дня поступления заявлений и документов этнических казахов направляют их для проверки на наличие либо отсутствие компрометирующих сведений о совершении претендентами преступлений или правонарушений на территории Республики Казахстан и  иной информации о их принадлежности к экстремистским организациям в территориальные подразделения органов внутренних дел, национальной безопасности, прокуратуры в регионах, избранных претендентами для проживания.</w:t>
      </w:r>
      <w:r>
        <w:br/>
      </w:r>
      <w:r>
        <w:rPr>
          <w:rFonts w:ascii="Times New Roman"/>
          <w:b w:val="false"/>
          <w:i w:val="false"/>
          <w:color w:val="000000"/>
          <w:sz w:val="28"/>
        </w:rPr>
        <w:t>
      Территориальные подразделения органов внутренних дел, национальной безопасности, прокуратуры в течение тридцати календарных дней со дня регистрации заявлений и документов этнических казахов направляют информацию о наличии или отсутствии оснований, указанных в части второй настоящего пункта, препятствующих приему этнических  казахов, в местные исполнительные органы.</w:t>
      </w:r>
      <w:r>
        <w:br/>
      </w:r>
      <w:r>
        <w:rPr>
          <w:rFonts w:ascii="Times New Roman"/>
          <w:b w:val="false"/>
          <w:i w:val="false"/>
          <w:color w:val="000000"/>
          <w:sz w:val="28"/>
        </w:rPr>
        <w:t>
      Местный исполнительный орган в течение десяти календарных дней со дня поступления информации готовит предложение о согласии на прием этнического казаха для проживания в избранной им административно-территориальной единице либо об отказе в его приеме с мотивированным обоснованием причин отказа и вносит его на рассмотрение комиссии по включению в квоту иммиграции оралманов.»;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 xml:space="preserve"> слова «территориальным подразделением уполномоченного органа по вопросам миграции населения» заменить словами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w:t>
      </w:r>
      <w:r>
        <w:rPr>
          <w:rFonts w:ascii="Times New Roman"/>
          <w:b w:val="false"/>
          <w:i w:val="false"/>
          <w:color w:val="000000"/>
          <w:sz w:val="28"/>
        </w:rPr>
        <w:t xml:space="preserve"> слова «в территориальное подразделение уполномоченного органа по вопросам миграции населения» заменить словами «в местные исполнительные органы»;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9</w:t>
      </w:r>
      <w:r>
        <w:rPr>
          <w:rFonts w:ascii="Times New Roman"/>
          <w:b w:val="false"/>
          <w:i w:val="false"/>
          <w:color w:val="000000"/>
          <w:sz w:val="28"/>
        </w:rPr>
        <w:t xml:space="preserve"> слова «Территориальное подразделение уполномоченного органа по вопросам миграции населения» заменить словами «Местный исполнительный орган»;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12</w:t>
      </w:r>
      <w:r>
        <w:rPr>
          <w:rFonts w:ascii="Times New Roman"/>
          <w:b w:val="false"/>
          <w:i w:val="false"/>
          <w:color w:val="000000"/>
          <w:sz w:val="28"/>
        </w:rPr>
        <w:t xml:space="preserve"> слова «Уполномоченный орган по труду» заменить словами «Местный исполнительный орган»;</w:t>
      </w:r>
      <w:r>
        <w:br/>
      </w:r>
      <w:r>
        <w:rPr>
          <w:rFonts w:ascii="Times New Roman"/>
          <w:b w:val="false"/>
          <w:i w:val="false"/>
          <w:color w:val="000000"/>
          <w:sz w:val="28"/>
        </w:rPr>
        <w:t>
</w:t>
      </w:r>
      <w:r>
        <w:rPr>
          <w:rFonts w:ascii="Times New Roman"/>
          <w:b w:val="false"/>
          <w:i w:val="false"/>
          <w:color w:val="000000"/>
          <w:sz w:val="28"/>
        </w:rPr>
        <w:t>
      14) в частях первой и третьей </w:t>
      </w:r>
      <w:r>
        <w:rPr>
          <w:rFonts w:ascii="Times New Roman"/>
          <w:b w:val="false"/>
          <w:i w:val="false"/>
          <w:color w:val="000000"/>
          <w:sz w:val="28"/>
        </w:rPr>
        <w:t>пункта 1</w:t>
      </w:r>
      <w:r>
        <w:rPr>
          <w:rFonts w:ascii="Times New Roman"/>
          <w:b w:val="false"/>
          <w:i w:val="false"/>
          <w:color w:val="000000"/>
          <w:sz w:val="28"/>
        </w:rPr>
        <w:t xml:space="preserve"> статьи 21 слова «Территориальное подразделение уполномоченного органа по вопросам миграции населения», «территориальное подразделение уполномоченного органа по вопросам миграции населения» заменить соответственно словами «Местный исполнительный орган», «местный исполнительный орган»;</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26 слова «территориальные подразделения уполномоченного органа по вопросам миграции населения» заменить словами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пункте 3</w:t>
      </w:r>
      <w:r>
        <w:rPr>
          <w:rFonts w:ascii="Times New Roman"/>
          <w:b w:val="false"/>
          <w:i w:val="false"/>
          <w:color w:val="000000"/>
          <w:sz w:val="28"/>
        </w:rPr>
        <w:t xml:space="preserve"> статьи 28 слова «уполномоченным органом по вопросам миграции населения» заменить словами «органами внутренних дел»;</w:t>
      </w:r>
      <w:r>
        <w:br/>
      </w:r>
      <w:r>
        <w:rPr>
          <w:rFonts w:ascii="Times New Roman"/>
          <w:b w:val="false"/>
          <w:i w:val="false"/>
          <w:color w:val="000000"/>
          <w:sz w:val="28"/>
        </w:rPr>
        <w:t>
</w:t>
      </w:r>
      <w:r>
        <w:rPr>
          <w:rFonts w:ascii="Times New Roman"/>
          <w:b w:val="false"/>
          <w:i w:val="false"/>
          <w:color w:val="000000"/>
          <w:sz w:val="28"/>
        </w:rPr>
        <w:t>
      17) в тексте </w:t>
      </w:r>
      <w:r>
        <w:rPr>
          <w:rFonts w:ascii="Times New Roman"/>
          <w:b w:val="false"/>
          <w:i w:val="false"/>
          <w:color w:val="000000"/>
          <w:sz w:val="28"/>
        </w:rPr>
        <w:t>статьи 32</w:t>
      </w:r>
      <w:r>
        <w:rPr>
          <w:rFonts w:ascii="Times New Roman"/>
          <w:b w:val="false"/>
          <w:i w:val="false"/>
          <w:color w:val="000000"/>
          <w:sz w:val="28"/>
        </w:rPr>
        <w:t xml:space="preserve"> слова «уполномоченным органом по вопросам миграции населения» заменить словами «органами внутренних дел»;</w:t>
      </w:r>
      <w:r>
        <w:br/>
      </w: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36 слова «уполномоченным органом по вопросам миграции населения» заменить словами «органами внутренних дел»;</w:t>
      </w:r>
      <w:r>
        <w:br/>
      </w:r>
      <w:r>
        <w:rPr>
          <w:rFonts w:ascii="Times New Roman"/>
          <w:b w:val="false"/>
          <w:i w:val="false"/>
          <w:color w:val="000000"/>
          <w:sz w:val="28"/>
        </w:rPr>
        <w:t>
</w:t>
      </w:r>
      <w:r>
        <w:rPr>
          <w:rFonts w:ascii="Times New Roman"/>
          <w:b w:val="false"/>
          <w:i w:val="false"/>
          <w:color w:val="000000"/>
          <w:sz w:val="28"/>
        </w:rPr>
        <w:t>
      19)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37 слова «по труду» заменить словами «по вопросам миграции населения»;</w:t>
      </w:r>
      <w:r>
        <w:br/>
      </w:r>
      <w:r>
        <w:rPr>
          <w:rFonts w:ascii="Times New Roman"/>
          <w:b w:val="false"/>
          <w:i w:val="false"/>
          <w:color w:val="000000"/>
          <w:sz w:val="28"/>
        </w:rPr>
        <w:t>
</w:t>
      </w:r>
      <w:r>
        <w:rPr>
          <w:rFonts w:ascii="Times New Roman"/>
          <w:b w:val="false"/>
          <w:i w:val="false"/>
          <w:color w:val="000000"/>
          <w:sz w:val="28"/>
        </w:rPr>
        <w:t>
      20)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40:</w:t>
      </w:r>
      <w:r>
        <w:br/>
      </w:r>
      <w:r>
        <w:rPr>
          <w:rFonts w:ascii="Times New Roman"/>
          <w:b w:val="false"/>
          <w:i w:val="false"/>
          <w:color w:val="000000"/>
          <w:sz w:val="28"/>
        </w:rPr>
        <w:t>
      слова «уполномоченный орган по вопросам миграции населения» заменить словами «органы внутренних дел»;</w:t>
      </w:r>
      <w:r>
        <w:br/>
      </w:r>
      <w:r>
        <w:rPr>
          <w:rFonts w:ascii="Times New Roman"/>
          <w:b w:val="false"/>
          <w:i w:val="false"/>
          <w:color w:val="000000"/>
          <w:sz w:val="28"/>
        </w:rPr>
        <w:t>
</w:t>
      </w:r>
      <w:r>
        <w:rPr>
          <w:rFonts w:ascii="Times New Roman"/>
          <w:b w:val="false"/>
          <w:i w:val="false"/>
          <w:color w:val="000000"/>
          <w:sz w:val="28"/>
        </w:rPr>
        <w:t>
      слово «принимает» заменить словом «принимают»;</w:t>
      </w:r>
      <w:r>
        <w:br/>
      </w:r>
      <w:r>
        <w:rPr>
          <w:rFonts w:ascii="Times New Roman"/>
          <w:b w:val="false"/>
          <w:i w:val="false"/>
          <w:color w:val="000000"/>
          <w:sz w:val="28"/>
        </w:rPr>
        <w:t>
</w:t>
      </w:r>
      <w:r>
        <w:rPr>
          <w:rFonts w:ascii="Times New Roman"/>
          <w:b w:val="false"/>
          <w:i w:val="false"/>
          <w:color w:val="000000"/>
          <w:sz w:val="28"/>
        </w:rPr>
        <w:t>
      21) в </w:t>
      </w:r>
      <w:r>
        <w:rPr>
          <w:rFonts w:ascii="Times New Roman"/>
          <w:b w:val="false"/>
          <w:i w:val="false"/>
          <w:color w:val="000000"/>
          <w:sz w:val="28"/>
        </w:rPr>
        <w:t>пункте 2</w:t>
      </w:r>
      <w:r>
        <w:rPr>
          <w:rFonts w:ascii="Times New Roman"/>
          <w:b w:val="false"/>
          <w:i w:val="false"/>
          <w:color w:val="000000"/>
          <w:sz w:val="28"/>
        </w:rPr>
        <w:t xml:space="preserve"> статьи 41 слова «уполномоченным органом по вопросам миграции населения» заменить словами «органами внутренних дел»;</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пункт 3</w:t>
      </w:r>
      <w:r>
        <w:rPr>
          <w:rFonts w:ascii="Times New Roman"/>
          <w:b w:val="false"/>
          <w:i w:val="false"/>
          <w:color w:val="000000"/>
          <w:sz w:val="28"/>
        </w:rPr>
        <w:t xml:space="preserve"> статьи 52 изложить в следующей редакции:</w:t>
      </w:r>
      <w:r>
        <w:br/>
      </w:r>
      <w:r>
        <w:rPr>
          <w:rFonts w:ascii="Times New Roman"/>
          <w:b w:val="false"/>
          <w:i w:val="false"/>
          <w:color w:val="000000"/>
          <w:sz w:val="28"/>
        </w:rPr>
        <w:t>
      «3. Включение в квоту переселения внутренних мигрантов и присвоение статуса переселенца осуществляются на основании заявления, поданного одним из совершеннолетних членов семьи в местный исполнительный орган,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23) в </w:t>
      </w:r>
      <w:r>
        <w:rPr>
          <w:rFonts w:ascii="Times New Roman"/>
          <w:b w:val="false"/>
          <w:i w:val="false"/>
          <w:color w:val="000000"/>
          <w:sz w:val="28"/>
        </w:rPr>
        <w:t>статье 55</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слова «уполномоченным органом по вопросам миграции населения» заменить словами «органами внутренних дел»;</w:t>
      </w:r>
      <w:r>
        <w:br/>
      </w:r>
      <w:r>
        <w:rPr>
          <w:rFonts w:ascii="Times New Roman"/>
          <w:b w:val="false"/>
          <w:i w:val="false"/>
          <w:color w:val="000000"/>
          <w:sz w:val="28"/>
        </w:rPr>
        <w:t>
</w:t>
      </w:r>
      <w:r>
        <w:rPr>
          <w:rFonts w:ascii="Times New Roman"/>
          <w:b w:val="false"/>
          <w:i w:val="false"/>
          <w:color w:val="000000"/>
          <w:sz w:val="28"/>
        </w:rPr>
        <w:t>
      в абзаце первом </w:t>
      </w:r>
      <w:r>
        <w:rPr>
          <w:rFonts w:ascii="Times New Roman"/>
          <w:b w:val="false"/>
          <w:i w:val="false"/>
          <w:color w:val="000000"/>
          <w:sz w:val="28"/>
        </w:rPr>
        <w:t>пункта 3</w:t>
      </w:r>
      <w:r>
        <w:rPr>
          <w:rFonts w:ascii="Times New Roman"/>
          <w:b w:val="false"/>
          <w:i w:val="false"/>
          <w:color w:val="000000"/>
          <w:sz w:val="28"/>
        </w:rPr>
        <w:t xml:space="preserve"> слова «территориальные подразделения уполномоченного органа по вопросам миграции населения» заменить словами «органы внутренних дел»;</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части первой слова «Территориальными подразделениями уполномоченного органа по вопросам миграции населения» заменить словами «Органами внутренних дел»;</w:t>
      </w:r>
      <w:r>
        <w:br/>
      </w:r>
      <w:r>
        <w:rPr>
          <w:rFonts w:ascii="Times New Roman"/>
          <w:b w:val="false"/>
          <w:i w:val="false"/>
          <w:color w:val="000000"/>
          <w:sz w:val="28"/>
        </w:rPr>
        <w:t>
</w:t>
      </w:r>
      <w:r>
        <w:rPr>
          <w:rFonts w:ascii="Times New Roman"/>
          <w:b w:val="false"/>
          <w:i w:val="false"/>
          <w:color w:val="000000"/>
          <w:sz w:val="28"/>
        </w:rPr>
        <w:t>
      в части второй слова «уполномоченного органа по вопросам миграции населения» заменить словами «органов внутренних дел»;</w:t>
      </w:r>
      <w:r>
        <w:br/>
      </w:r>
      <w:r>
        <w:rPr>
          <w:rFonts w:ascii="Times New Roman"/>
          <w:b w:val="false"/>
          <w:i w:val="false"/>
          <w:color w:val="000000"/>
          <w:sz w:val="28"/>
        </w:rPr>
        <w:t>
</w:t>
      </w:r>
      <w:r>
        <w:rPr>
          <w:rFonts w:ascii="Times New Roman"/>
          <w:b w:val="false"/>
          <w:i w:val="false"/>
          <w:color w:val="000000"/>
          <w:sz w:val="28"/>
        </w:rPr>
        <w:t>
      24) в части третьей </w:t>
      </w:r>
      <w:r>
        <w:rPr>
          <w:rFonts w:ascii="Times New Roman"/>
          <w:b w:val="false"/>
          <w:i w:val="false"/>
          <w:color w:val="000000"/>
          <w:sz w:val="28"/>
        </w:rPr>
        <w:t>статьи 56</w:t>
      </w:r>
      <w:r>
        <w:rPr>
          <w:rFonts w:ascii="Times New Roman"/>
          <w:b w:val="false"/>
          <w:i w:val="false"/>
          <w:color w:val="000000"/>
          <w:sz w:val="28"/>
        </w:rPr>
        <w:t xml:space="preserve"> слова «уполномоченный орган по вопросам миграции населения выдает» заменить словами «органы внутренних дел выдают».</w:t>
      </w:r>
    </w:p>
    <w:bookmarkEnd w:id="49"/>
    <w:bookmarkStart w:name="z497" w:id="50"/>
    <w:p>
      <w:pPr>
        <w:spacing w:after="0"/>
        <w:ind w:left="0"/>
        <w:jc w:val="both"/>
      </w:pPr>
      <w:r>
        <w:rPr>
          <w:rFonts w:ascii="Times New Roman"/>
          <w:b w:val="false"/>
          <w:i w:val="false"/>
          <w:color w:val="000000"/>
          <w:sz w:val="28"/>
        </w:rPr>
        <w:t>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религиозной деятельности и религиозных объединениях» (Ведомости Парламента Республики Казахстан, 2011 г., № 17, ст. 135; 2012 г., № 21-22, ст. 124):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статьи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 Компетенция уполномоченного органа</w:t>
      </w:r>
      <w:r>
        <w:br/>
      </w:r>
      <w:r>
        <w:rPr>
          <w:rFonts w:ascii="Times New Roman"/>
          <w:b w:val="false"/>
          <w:i w:val="false"/>
          <w:color w:val="000000"/>
          <w:sz w:val="28"/>
        </w:rPr>
        <w:t>
      Уполномоченный орган:</w:t>
      </w:r>
      <w:r>
        <w:br/>
      </w:r>
      <w:r>
        <w:rPr>
          <w:rFonts w:ascii="Times New Roman"/>
          <w:b w:val="false"/>
          <w:i w:val="false"/>
          <w:color w:val="000000"/>
          <w:sz w:val="28"/>
        </w:rPr>
        <w:t>
      1) участвует в формировании и реализации основных направлений государственной политики в области взаимодействия с религиозными объединениями;</w:t>
      </w:r>
      <w:r>
        <w:br/>
      </w:r>
      <w:r>
        <w:rPr>
          <w:rFonts w:ascii="Times New Roman"/>
          <w:b w:val="false"/>
          <w:i w:val="false"/>
          <w:color w:val="000000"/>
          <w:sz w:val="28"/>
        </w:rPr>
        <w:t>
      2) проводит изучение и анализ деятельности созданных на территории Республики Казахстан религиозных объединений, миссионеров, духовных (религиозных) организаций образования;</w:t>
      </w:r>
      <w:r>
        <w:br/>
      </w:r>
      <w:r>
        <w:rPr>
          <w:rFonts w:ascii="Times New Roman"/>
          <w:b w:val="false"/>
          <w:i w:val="false"/>
          <w:color w:val="000000"/>
          <w:sz w:val="28"/>
        </w:rPr>
        <w:t>
      3) обеспечивает осуществление разъяснительной работы по вопросам, относящимся к его компетенции;</w:t>
      </w:r>
      <w:r>
        <w:br/>
      </w:r>
      <w:r>
        <w:rPr>
          <w:rFonts w:ascii="Times New Roman"/>
          <w:b w:val="false"/>
          <w:i w:val="false"/>
          <w:color w:val="000000"/>
          <w:sz w:val="28"/>
        </w:rPr>
        <w:t>
      4) осуществляет методическое руководство местных исполнительных органов в сфере религиозной деятельности;</w:t>
      </w:r>
      <w:r>
        <w:br/>
      </w:r>
      <w:r>
        <w:rPr>
          <w:rFonts w:ascii="Times New Roman"/>
          <w:b w:val="false"/>
          <w:i w:val="false"/>
          <w:color w:val="000000"/>
          <w:sz w:val="28"/>
        </w:rPr>
        <w:t>
      5) осуществляет информационно-пропагандистские мероприятия по вопросам, относящимся к его компетенции;</w:t>
      </w:r>
      <w:r>
        <w:br/>
      </w:r>
      <w:r>
        <w:rPr>
          <w:rFonts w:ascii="Times New Roman"/>
          <w:b w:val="false"/>
          <w:i w:val="false"/>
          <w:color w:val="000000"/>
          <w:sz w:val="28"/>
        </w:rPr>
        <w:t>
      6) обеспечивает проведение религиоведческих экспертиз;</w:t>
      </w:r>
      <w:r>
        <w:br/>
      </w:r>
      <w:r>
        <w:rPr>
          <w:rFonts w:ascii="Times New Roman"/>
          <w:b w:val="false"/>
          <w:i w:val="false"/>
          <w:color w:val="000000"/>
          <w:sz w:val="28"/>
        </w:rPr>
        <w:t>
      7) организует и осуществляет сотрудничество с уполномоченными органами иностранных государств в сфере религиозной деятельности;</w:t>
      </w:r>
      <w:r>
        <w:br/>
      </w:r>
      <w:r>
        <w:rPr>
          <w:rFonts w:ascii="Times New Roman"/>
          <w:b w:val="false"/>
          <w:i w:val="false"/>
          <w:color w:val="000000"/>
          <w:sz w:val="28"/>
        </w:rPr>
        <w:t>
      8) согласовывает деятельность иностранных религиозных объединений на территории республики, назначение иностранными религиозными центрами руководителей религиозных объединений в Республике Казахстан;</w:t>
      </w:r>
      <w:r>
        <w:br/>
      </w:r>
      <w:r>
        <w:rPr>
          <w:rFonts w:ascii="Times New Roman"/>
          <w:b w:val="false"/>
          <w:i w:val="false"/>
          <w:color w:val="000000"/>
          <w:sz w:val="28"/>
        </w:rPr>
        <w:t>
      9) координирует деятельность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r>
        <w:br/>
      </w:r>
      <w:r>
        <w:rPr>
          <w:rFonts w:ascii="Times New Roman"/>
          <w:b w:val="false"/>
          <w:i w:val="false"/>
          <w:color w:val="000000"/>
          <w:sz w:val="28"/>
        </w:rPr>
        <w:t>
      10) разрабатывает и утверждает нормативные правовые акты в сфере религиозной деятельности и религиозных объединений в пределах компетенции;</w:t>
      </w:r>
      <w:r>
        <w:br/>
      </w:r>
      <w:r>
        <w:rPr>
          <w:rFonts w:ascii="Times New Roman"/>
          <w:b w:val="false"/>
          <w:i w:val="false"/>
          <w:color w:val="000000"/>
          <w:sz w:val="28"/>
        </w:rPr>
        <w:t>
      11) утверждает инструкцию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r>
        <w:br/>
      </w:r>
      <w:r>
        <w:rPr>
          <w:rFonts w:ascii="Times New Roman"/>
          <w:b w:val="false"/>
          <w:i w:val="false"/>
          <w:color w:val="000000"/>
          <w:sz w:val="28"/>
        </w:rPr>
        <w:t>
      12) рассматривает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r>
        <w:br/>
      </w:r>
      <w:r>
        <w:rPr>
          <w:rFonts w:ascii="Times New Roman"/>
          <w:b w:val="false"/>
          <w:i w:val="false"/>
          <w:color w:val="000000"/>
          <w:sz w:val="28"/>
        </w:rPr>
        <w:t>
      13) вносит в правоохранительные органы предложения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r>
        <w:br/>
      </w:r>
      <w:r>
        <w:rPr>
          <w:rFonts w:ascii="Times New Roman"/>
          <w:b w:val="false"/>
          <w:i w:val="false"/>
          <w:color w:val="000000"/>
          <w:sz w:val="28"/>
        </w:rPr>
        <w:t>
      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xml:space="preserve">
      Статья 5. Компетенция местных исполнительных органов </w:t>
      </w:r>
      <w:r>
        <w:br/>
      </w:r>
      <w:r>
        <w:rPr>
          <w:rFonts w:ascii="Times New Roman"/>
          <w:b w:val="false"/>
          <w:i w:val="false"/>
          <w:color w:val="000000"/>
          <w:sz w:val="28"/>
        </w:rPr>
        <w:t>
                областей, городов республиканского значения и</w:t>
      </w:r>
      <w:r>
        <w:br/>
      </w:r>
      <w:r>
        <w:rPr>
          <w:rFonts w:ascii="Times New Roman"/>
          <w:b w:val="false"/>
          <w:i w:val="false"/>
          <w:color w:val="000000"/>
          <w:sz w:val="28"/>
        </w:rPr>
        <w:t>
                столицы по вопросам религиозной деятельности и</w:t>
      </w:r>
      <w:r>
        <w:br/>
      </w:r>
      <w:r>
        <w:rPr>
          <w:rFonts w:ascii="Times New Roman"/>
          <w:b w:val="false"/>
          <w:i w:val="false"/>
          <w:color w:val="000000"/>
          <w:sz w:val="28"/>
        </w:rPr>
        <w:t>
                взаимодействия с религиозными объединениями</w:t>
      </w:r>
      <w:r>
        <w:br/>
      </w:r>
      <w:r>
        <w:rPr>
          <w:rFonts w:ascii="Times New Roman"/>
          <w:b w:val="false"/>
          <w:i w:val="false"/>
          <w:color w:val="000000"/>
          <w:sz w:val="28"/>
        </w:rPr>
        <w:t>
      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w:t>
      </w:r>
      <w:r>
        <w:br/>
      </w:r>
      <w:r>
        <w:rPr>
          <w:rFonts w:ascii="Times New Roman"/>
          <w:b w:val="false"/>
          <w:i w:val="false"/>
          <w:color w:val="000000"/>
          <w:sz w:val="28"/>
        </w:rPr>
        <w:t>
      1) проводят изучение и анализ религиозной ситуации в регионе;</w:t>
      </w:r>
      <w:r>
        <w:br/>
      </w:r>
      <w:r>
        <w:rPr>
          <w:rFonts w:ascii="Times New Roman"/>
          <w:b w:val="false"/>
          <w:i w:val="false"/>
          <w:color w:val="000000"/>
          <w:sz w:val="28"/>
        </w:rPr>
        <w:t>
      2) вносят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w:t>
      </w:r>
      <w:r>
        <w:br/>
      </w:r>
      <w:r>
        <w:rPr>
          <w:rFonts w:ascii="Times New Roman"/>
          <w:b w:val="false"/>
          <w:i w:val="false"/>
          <w:color w:val="000000"/>
          <w:sz w:val="28"/>
        </w:rPr>
        <w:t>
      3) реализуют государственную политику в области религиозной деятельности;</w:t>
      </w:r>
      <w:r>
        <w:br/>
      </w:r>
      <w:r>
        <w:rPr>
          <w:rFonts w:ascii="Times New Roman"/>
          <w:b w:val="false"/>
          <w:i w:val="false"/>
          <w:color w:val="000000"/>
          <w:sz w:val="28"/>
        </w:rPr>
        <w:t>
      4) вносят предложения в правоохранительные органы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r>
        <w:br/>
      </w:r>
      <w:r>
        <w:rPr>
          <w:rFonts w:ascii="Times New Roman"/>
          <w:b w:val="false"/>
          <w:i w:val="false"/>
          <w:color w:val="000000"/>
          <w:sz w:val="28"/>
        </w:rPr>
        <w:t>
      5) рассматривают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r>
        <w:br/>
      </w:r>
      <w:r>
        <w:rPr>
          <w:rFonts w:ascii="Times New Roman"/>
          <w:b w:val="false"/>
          <w:i w:val="false"/>
          <w:color w:val="000000"/>
          <w:sz w:val="28"/>
        </w:rPr>
        <w:t>
      6) проводят разъяснительную работу на местном уровне по вопросам, относящимся к их компетенции;</w:t>
      </w:r>
      <w:r>
        <w:br/>
      </w:r>
      <w:r>
        <w:rPr>
          <w:rFonts w:ascii="Times New Roman"/>
          <w:b w:val="false"/>
          <w:i w:val="false"/>
          <w:color w:val="000000"/>
          <w:sz w:val="28"/>
        </w:rPr>
        <w:t>
      7) утверждают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согласовывают расположение помещений для проведения религиозных мероприятий за пределами культовых зданий  (сооружений);</w:t>
      </w:r>
      <w:r>
        <w:br/>
      </w:r>
      <w:r>
        <w:rPr>
          <w:rFonts w:ascii="Times New Roman"/>
          <w:b w:val="false"/>
          <w:i w:val="false"/>
          <w:color w:val="000000"/>
          <w:sz w:val="28"/>
        </w:rPr>
        <w:t>
      8) принимают решения о строительстве культовых зданий (сооружений), определении их месторасположения, а также перепрофилировании (изменении функционального назначения) зданий (сооружений) в культовые здания (сооружения);</w:t>
      </w:r>
      <w:r>
        <w:br/>
      </w:r>
      <w:r>
        <w:rPr>
          <w:rFonts w:ascii="Times New Roman"/>
          <w:b w:val="false"/>
          <w:i w:val="false"/>
          <w:color w:val="000000"/>
          <w:sz w:val="28"/>
        </w:rPr>
        <w:t>
      9) обеспечивают проведение проверки списков граждан-инициаторов создания религиозных объединений;</w:t>
      </w:r>
      <w:r>
        <w:br/>
      </w:r>
      <w:r>
        <w:rPr>
          <w:rFonts w:ascii="Times New Roman"/>
          <w:b w:val="false"/>
          <w:i w:val="false"/>
          <w:color w:val="000000"/>
          <w:sz w:val="28"/>
        </w:rPr>
        <w:t>
      10) проводят регистрацию лиц, осуществляющих миссионерскую деятельность;</w:t>
      </w:r>
      <w:r>
        <w:br/>
      </w:r>
      <w:r>
        <w:rPr>
          <w:rFonts w:ascii="Times New Roman"/>
          <w:b w:val="false"/>
          <w:i w:val="false"/>
          <w:color w:val="000000"/>
          <w:sz w:val="28"/>
        </w:rPr>
        <w:t>
      11)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«Статья 8. Миссионерская деятельность</w:t>
      </w:r>
      <w:r>
        <w:br/>
      </w:r>
      <w:r>
        <w:rPr>
          <w:rFonts w:ascii="Times New Roman"/>
          <w:b w:val="false"/>
          <w:i w:val="false"/>
          <w:color w:val="000000"/>
          <w:sz w:val="28"/>
        </w:rPr>
        <w:t>
      1. Граждане Республики Казахстан, иностранцы и лица без гражданства осуществляют миссионерскую деятельность после прохождения регистрации.</w:t>
      </w:r>
      <w:r>
        <w:br/>
      </w:r>
      <w:r>
        <w:rPr>
          <w:rFonts w:ascii="Times New Roman"/>
          <w:b w:val="false"/>
          <w:i w:val="false"/>
          <w:color w:val="000000"/>
          <w:sz w:val="28"/>
        </w:rPr>
        <w:t>
      2. Регистрация лиц, осуществляющих миссионерскую деятельность, производится местными исполнительными органами областей, городов республиканского значения и столицы в срок, не превышающий тридцати календарных дней со дня подачи документов.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r>
        <w:br/>
      </w:r>
      <w:r>
        <w:rPr>
          <w:rFonts w:ascii="Times New Roman"/>
          <w:b w:val="false"/>
          <w:i w:val="false"/>
          <w:color w:val="000000"/>
          <w:sz w:val="28"/>
        </w:rPr>
        <w:t>
      3. Миссионеры на территории Республики Казахстан обязаны ежегодно проходить перерегистрацию в местных исполнительных органах областей, городов республиканского значения и столицы.</w:t>
      </w:r>
      <w:r>
        <w:br/>
      </w:r>
      <w:r>
        <w:rPr>
          <w:rFonts w:ascii="Times New Roman"/>
          <w:b w:val="false"/>
          <w:i w:val="false"/>
          <w:color w:val="000000"/>
          <w:sz w:val="28"/>
        </w:rPr>
        <w:t>
      4. Для регистрации миссионеры представляют в местные исполнительные органы следующие документы и материалы:</w:t>
      </w:r>
      <w:r>
        <w:br/>
      </w:r>
      <w:r>
        <w:rPr>
          <w:rFonts w:ascii="Times New Roman"/>
          <w:b w:val="false"/>
          <w:i w:val="false"/>
          <w:color w:val="000000"/>
          <w:sz w:val="28"/>
        </w:rPr>
        <w:t>
      1) копию паспорта или удостоверения личности;</w:t>
      </w:r>
      <w:r>
        <w:br/>
      </w:r>
      <w:r>
        <w:rPr>
          <w:rFonts w:ascii="Times New Roman"/>
          <w:b w:val="false"/>
          <w:i w:val="false"/>
          <w:color w:val="000000"/>
          <w:sz w:val="28"/>
        </w:rPr>
        <w:t>
      2) заявление с указанием территории и срока миссионерской деятельности;</w:t>
      </w:r>
      <w:r>
        <w:br/>
      </w:r>
      <w:r>
        <w:rPr>
          <w:rFonts w:ascii="Times New Roman"/>
          <w:b w:val="false"/>
          <w:i w:val="false"/>
          <w:color w:val="000000"/>
          <w:sz w:val="28"/>
        </w:rPr>
        <w:t>
      3) документ, выданный религиозным объединением на право осуществления миссионерской деятельности от имени религиозного объединения;</w:t>
      </w:r>
      <w:r>
        <w:br/>
      </w:r>
      <w:r>
        <w:rPr>
          <w:rFonts w:ascii="Times New Roman"/>
          <w:b w:val="false"/>
          <w:i w:val="false"/>
          <w:color w:val="000000"/>
          <w:sz w:val="28"/>
        </w:rPr>
        <w:t>
      4) справку о государственной регистрации (перерегистрации) юридического лица и копию устава религиозного объединения, представителем которого является миссионер;</w:t>
      </w:r>
      <w:r>
        <w:br/>
      </w:r>
      <w:r>
        <w:rPr>
          <w:rFonts w:ascii="Times New Roman"/>
          <w:b w:val="false"/>
          <w:i w:val="false"/>
          <w:color w:val="000000"/>
          <w:sz w:val="28"/>
        </w:rPr>
        <w:t>
      5) религиозную литературу, иные информационные материалы религиозного содержания, предметы религиозного назначения, предназначенные для миссионерской деятельности.</w:t>
      </w:r>
      <w:r>
        <w:br/>
      </w:r>
      <w:r>
        <w:rPr>
          <w:rFonts w:ascii="Times New Roman"/>
          <w:b w:val="false"/>
          <w:i w:val="false"/>
          <w:color w:val="000000"/>
          <w:sz w:val="28"/>
        </w:rPr>
        <w:t>
      Иностранцы и лица без гражданства в Республике Казахстан для регистрации в качестве миссионера в местные исполнительные органы  дополнительно представляют следующие документы:</w:t>
      </w:r>
      <w:r>
        <w:br/>
      </w:r>
      <w:r>
        <w:rPr>
          <w:rFonts w:ascii="Times New Roman"/>
          <w:b w:val="false"/>
          <w:i w:val="false"/>
          <w:color w:val="000000"/>
          <w:sz w:val="28"/>
        </w:rPr>
        <w:t>
      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r>
        <w:br/>
      </w:r>
      <w:r>
        <w:rPr>
          <w:rFonts w:ascii="Times New Roman"/>
          <w:b w:val="false"/>
          <w:i w:val="false"/>
          <w:color w:val="000000"/>
          <w:sz w:val="28"/>
        </w:rPr>
        <w:t>
      2) приглашение религиозного объединения, зарегистрированного в Республике Казахстан.</w:t>
      </w:r>
      <w:r>
        <w:br/>
      </w:r>
      <w:r>
        <w:rPr>
          <w:rFonts w:ascii="Times New Roman"/>
          <w:b w:val="false"/>
          <w:i w:val="false"/>
          <w:color w:val="000000"/>
          <w:sz w:val="28"/>
        </w:rPr>
        <w:t>
      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r>
        <w:br/>
      </w:r>
      <w:r>
        <w:rPr>
          <w:rFonts w:ascii="Times New Roman"/>
          <w:b w:val="false"/>
          <w:i w:val="false"/>
          <w:color w:val="000000"/>
          <w:sz w:val="28"/>
        </w:rPr>
        <w:t>
      5. Гражданам Республики Казахстан, иностранцам и лицам без гражданства, представившим документы для прохождения регистрации в качестве миссионера, отказывается в регистрации на основании отрицательного заключения религиоведческой экспертизы, а также если  их миссионерская деятельность представляет угрозу конституционному строю, общественному порядку, правам и свободам человека, здоровью и нравственности населения.</w:t>
      </w:r>
      <w:r>
        <w:br/>
      </w:r>
      <w:r>
        <w:rPr>
          <w:rFonts w:ascii="Times New Roman"/>
          <w:b w:val="false"/>
          <w:i w:val="false"/>
          <w:color w:val="000000"/>
          <w:sz w:val="28"/>
        </w:rPr>
        <w:t>
      6. Использование миссионерами материалов религиозного содержания и предметов религиозного назначения допускается после получения положительного заключения религиоведческой экспертизы.»;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9</w:t>
      </w:r>
      <w:r>
        <w:rPr>
          <w:rFonts w:ascii="Times New Roman"/>
          <w:b w:val="false"/>
          <w:i w:val="false"/>
          <w:color w:val="000000"/>
          <w:sz w:val="28"/>
        </w:rPr>
        <w:t xml:space="preserve"> статьи 15 изложить в следующей редакции:</w:t>
      </w:r>
      <w:r>
        <w:br/>
      </w:r>
      <w:r>
        <w:rPr>
          <w:rFonts w:ascii="Times New Roman"/>
          <w:b w:val="false"/>
          <w:i w:val="false"/>
          <w:color w:val="000000"/>
          <w:sz w:val="28"/>
        </w:rPr>
        <w:t>
      «9. Регистрирующий орган не позднее трех рабочих дней со дня принятия решения о перерыве срока государственной регистрации (перерегистрации) направляет в уполномоченный орган копии документов, необходимых для организации проведения религиоведческой экспертизы, и в местные исполнительные органы областей, городов республиканского значения и столицы копии списков граждан-инициаторов создания  религиозного объединения для проверки.»;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3</w:t>
      </w:r>
      <w:r>
        <w:rPr>
          <w:rFonts w:ascii="Times New Roman"/>
          <w:b w:val="false"/>
          <w:i w:val="false"/>
          <w:color w:val="000000"/>
          <w:sz w:val="28"/>
        </w:rPr>
        <w:t xml:space="preserve"> статьи 24 изложить в следующей редакции:</w:t>
      </w:r>
      <w:r>
        <w:br/>
      </w:r>
      <w:r>
        <w:rPr>
          <w:rFonts w:ascii="Times New Roman"/>
          <w:b w:val="false"/>
          <w:i w:val="false"/>
          <w:color w:val="000000"/>
          <w:sz w:val="28"/>
        </w:rPr>
        <w:t>
      «3. По истечении указанного срока юридические лица, не приведшие свои учредительные документы в соответствие с требованиями настоящего Закона, ликвидируются в судебном порядке по обращению местных исполнительных органов областей, городов республиканского значения и столицы.».</w:t>
      </w:r>
    </w:p>
    <w:bookmarkEnd w:id="50"/>
    <w:bookmarkStart w:name="z501" w:id="51"/>
    <w:p>
      <w:pPr>
        <w:spacing w:after="0"/>
        <w:ind w:left="0"/>
        <w:jc w:val="both"/>
      </w:pPr>
      <w:r>
        <w:rPr>
          <w:rFonts w:ascii="Times New Roman"/>
          <w:b w:val="false"/>
          <w:i w:val="false"/>
          <w:color w:val="000000"/>
          <w:sz w:val="28"/>
        </w:rPr>
        <w:t>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10)</w:t>
      </w:r>
      <w:r>
        <w:rPr>
          <w:rFonts w:ascii="Times New Roman"/>
          <w:b w:val="false"/>
          <w:i w:val="false"/>
          <w:color w:val="000000"/>
          <w:sz w:val="28"/>
        </w:rPr>
        <w:t xml:space="preserve"> статьи 1 слова «и экономического» заменить словами «, экономического и бюджетного».</w:t>
      </w:r>
    </w:p>
    <w:bookmarkEnd w:id="51"/>
    <w:bookmarkStart w:name="z503" w:id="52"/>
    <w:p>
      <w:pPr>
        <w:spacing w:after="0"/>
        <w:ind w:left="0"/>
        <w:jc w:val="both"/>
      </w:pPr>
      <w:r>
        <w:rPr>
          <w:rFonts w:ascii="Times New Roman"/>
          <w:b w:val="false"/>
          <w:i w:val="false"/>
          <w:color w:val="000000"/>
          <w:sz w:val="28"/>
        </w:rPr>
        <w:t>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2013 года «О государственной образовательной накопительной системе» (Ведомости Парламента Республики Казахстан, 2013 г., № 2, ст. 6):</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 xml:space="preserve"> статьи 13 слово «бюджетному» заменить словом «государственному».</w:t>
      </w:r>
      <w:r>
        <w:br/>
      </w:r>
      <w:r>
        <w:rPr>
          <w:rFonts w:ascii="Times New Roman"/>
          <w:b w:val="false"/>
          <w:i w:val="false"/>
          <w:color w:val="000000"/>
          <w:sz w:val="28"/>
        </w:rPr>
        <w:t>
      </w:t>
      </w:r>
      <w:r>
        <w:rPr>
          <w:rFonts w:ascii="Times New Roman"/>
          <w:b w:val="false"/>
          <w:i w:val="false"/>
          <w:color w:val="ff0000"/>
          <w:sz w:val="28"/>
        </w:rPr>
        <w:t xml:space="preserve">Сноска. Cтатья 1 с изменением, внесенным Законом РК от 10.12.2013 </w:t>
      </w:r>
      <w:r>
        <w:rPr>
          <w:rFonts w:ascii="Times New Roman"/>
          <w:b w:val="false"/>
          <w:i w:val="false"/>
          <w:color w:val="000000"/>
          <w:sz w:val="28"/>
        </w:rPr>
        <w:t>№ 153-V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подпункта 22)</w:t>
      </w:r>
      <w:r>
        <w:rPr>
          <w:rFonts w:ascii="Times New Roman"/>
          <w:b w:val="false"/>
          <w:i w:val="false"/>
          <w:color w:val="000000"/>
          <w:sz w:val="28"/>
        </w:rPr>
        <w:t xml:space="preserve"> пункта 50 статьи 1, который вводится в действие с 1 января 2015 года.</w:t>
      </w:r>
      <w:r>
        <w:br/>
      </w:r>
      <w:r>
        <w:rPr>
          <w:rFonts w:ascii="Times New Roman"/>
          <w:b w:val="false"/>
          <w:i w:val="false"/>
          <w:color w:val="000000"/>
          <w:sz w:val="28"/>
        </w:rPr>
        <w:t>
      </w:t>
      </w:r>
      <w:r>
        <w:rPr>
          <w:rFonts w:ascii="Times New Roman"/>
          <w:b w:val="false"/>
          <w:i w:val="false"/>
          <w:color w:val="ff0000"/>
          <w:sz w:val="28"/>
        </w:rPr>
        <w:t xml:space="preserve">Сноска. Cтатья 2 с изменением, внесенным Законом РК от 10.12.2013 </w:t>
      </w:r>
      <w:r>
        <w:rPr>
          <w:rFonts w:ascii="Times New Roman"/>
          <w:b w:val="false"/>
          <w:i w:val="false"/>
          <w:color w:val="000000"/>
          <w:sz w:val="28"/>
        </w:rPr>
        <w:t>№ 153-V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2"/>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