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88b5" w14:textId="7008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архитектурной, градостроительной и строительной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января 2014 года № 167-V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  2, ст. 13; № 5-6, ст. 30; № 8, ст. 50; № 9, ст. 51; № 10-11, ст. 56; № 13, ст. 63; № 14, ст. 72; № 15, ст. 81, 82; № 16, ст. 83;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внесении изменений и дополнений в некоторые законодательные акты Республики Казахстан по вопросам организации и проведения  международной специализированной выставки ЭКСПО-2017 в Астане», опубликованный в газетах «Егемен Қазақстан» и «Казахстанская правда» 7 декабря 2013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«ведение государственного градостроительного кадастра;».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(Ведомости Парламента Республики Казахстан, 2001 г., № 17-18, ст. 243; 2004 г., № 23, ст. 142; 2005 г., № 6, ст. 10; № 7-8, ст. 19; 2006 г., № 1, ст. 5; № 3, ст. 22; № 15, ст. 95; № 23, ст. 144; № 24, ст. 148; 2007 г., № 1, ст. 4; № 2, ст. 18; № 16, ст. 129; 2008 г., № 21, ст. 97; № 24, ст. 129; 2009 г., № 15-16, ст. 76; № 18, ст. 84; 2010 г., № 5, ст. 23; 2011 г., № 1, ст. 2; № 6, ст. 50; № 11, ст. 102; № 12, ст. 111; 2012 г., № 3, ст. 21, 27; № 4, ст. 32; № 8, ст. 64; № 14, ст. 92, 95; № 15, ст. 97; 2013 г., № 9, ст. 51; № 13, ст. 63; № 14, ст. 72, 75;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внесении изменений и дополнений в некоторые законодательные акты Республики Казахстан по вопросам организации и проведения международной специализированной выставки ЭКСПО-2017 в Астане», опубликованный в газетах «Егемен Қазақстан» и «Казахстанская правда» 7 декабря 2013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«служб государственного градостроительного кадастра» заменить словами «государственного предприятия, осуществляющего ведение государственного градостроительного кадастра»;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утверждает правила ведения и предоставления информации и (или) сведений из государственного градостроительного кадастра;»;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утверждает правила организации и ведения авторского надзора;»;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создание государственного градостроительного кадастра, осуществление контроля за его ведением;»;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«13-1) координация действий центральных и местных исполнительных органов по вопросам предоставления информации и (или) сведений для внесения в базу данных государственного градостроительного кадастра;»;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нормативно-техническое и методологическое обеспечение деятельности субъектов архитектурной, градостроительной и строительной деятельности, а также государственного предприятия, осуществляющего ведение государственного градостроительного кадастра;»;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«15-1) разработка и утверждение правил регистрации в базе данных государственного градостроительного кадастра предпроектной и проектной (проектно-сметной) документации, а также объектов архитектурной, градостроительной и строительной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предоставление в установленном порядке информации и (или) сведений для внесения в базу данных государственного градостроительного кадастра;»;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статье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предоставление в установленном порядке информации и (или) сведений для внесения в базу данных государственного градостроительного кадастра;»;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«5-1) предоставление в установленном порядке информации и (или) сведений для внесения в базу данных государственного градостроительного кадастра;»;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«5-1) предоставление в установленном порядке информации и (или) сведений для внесения в базу данных государственного градостроительного кадастра;»;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предоставление в установленном порядке информации и (или) сведений для внесения в базу данных государственного градостроительного кадастра;»;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«архитектуры и градостроительства;»;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«архитектуры и градостроительства;»;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 </w:t>
      </w:r>
      <w:r>
        <w:rPr>
          <w:rFonts w:ascii="Times New Roman"/>
          <w:b w:val="false"/>
          <w:i w:val="false"/>
          <w:color w:val="000000"/>
          <w:sz w:val="28"/>
        </w:rPr>
        <w:t>статье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Авторский надзор осуществляется автором проекта и (или) разработчиками проектной (проектно-сметной) документации: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и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авторском праве и смежных правах»;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строительстве объектов, подлежащих приемке в эксплуатацию государственными приемочными и приемочными комиссиями.»;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 </w:t>
      </w:r>
      <w:r>
        <w:rPr>
          <w:rFonts w:ascii="Times New Roman"/>
          <w:b w:val="false"/>
          <w:i w:val="false"/>
          <w:color w:val="000000"/>
          <w:sz w:val="28"/>
        </w:rPr>
        <w:t>статье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«входит в государственную информационно-правовую систему кадастров Республики Казахстан 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Государственный градостроительный кадастр подразделяется по уровням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областной;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районный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базовый (населенные пункты, включая города республиканского значения и столицу).»;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статью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38. Государственный градостроительный кадастр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градостроительный кадастр ведется по единой системе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по ведению государственного градостроительного кадастра относится к государственной монополии и осуществляется республиканским государственным предприятием на праве хозяйственного ведения, созданным по решению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Цены на товары (работы, услуги), производимые и (или) реализуемые субъектом государственной монополии, устанавливаются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государственного градостроительного кадастра являются государственным информационным ресурсом.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Информационной основой государственного градостроительного кадастра вышестоящего уровня являются государственные градостроительные кадастры нижестоящих уровней.»;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статью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«Предпроектная документация, по которой в течение трех лет после ее утверждения не была разработана и утверждена проектно-сметная документация, считается устаревшей и может быть использована для реализации только после проведения новой экспертизы и переутверждения в установленном законодательством Республики Казахстан порядке.».</w:t>
      </w:r>
    </w:p>
    <w:bookmarkEnd w:id="1"/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(Ведомости Парламента Республики Казахстан, 2011 г., № 5, ст. 42; № 15, ст. 118; № 16, ст. 129; № 17, ст. 136; № 24, ст. 196; 2012 г., № 2, ст. 11, 16; № 4, ст. 30, 32; № 5, ст. 41; № 6, ст. 43; № 8, ст. 64; № 13, ст. 91; № 14, ст. 95; № 21-22, ст. 124; 2013 г., № 2, ст. 13; № 8, ст. 50; № 9, ст. 51; № 15, ст. 82; № 16, ст.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 дополнить подпунктом 23)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«23) ведения государственного градостроительного кадастра.».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