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4336" w14:textId="3044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Закон Республики Казахстан от 10 июня 2014 года № 206-V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 2</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 </w:t>
      </w:r>
      <w:r>
        <w:rPr>
          <w:rFonts w:ascii="Times New Roman"/>
          <w:b w:val="false"/>
          <w:i w:val="false"/>
          <w:color w:val="000000"/>
          <w:sz w:val="28"/>
        </w:rPr>
        <w:t>Внести изменения и дополнения в следующие  законодательные акты Республики Казахстан:</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от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 xml:space="preserve"> статьи 156 слово «незаконным» заменить словом «преступным».</w:t>
      </w:r>
    </w:p>
    <w:bookmarkEnd w:id="0"/>
    <w:bookmarkStart w:name="z4" w:id="1"/>
    <w:p>
      <w:pPr>
        <w:spacing w:after="0"/>
        <w:ind w:left="0"/>
        <w:jc w:val="both"/>
      </w:pPr>
      <w:r>
        <w:rPr>
          <w:rFonts w:ascii="Times New Roman"/>
          <w:b w:val="false"/>
          <w:i w:val="false"/>
          <w:color w:val="000000"/>
          <w:sz w:val="28"/>
        </w:rPr>
        <w:t>
      2.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 28; № 19, ст. 145; № 20, ст. 158; № 21, ст. 161; № 24, ст. 196; 2012 г., № 1, ст. 5; № 2, ст. 13; № 3, ст. 26, 27; № 4, ст. 30; № 5, ст. 35, 36; № 10, ст. 77; № 12, ст. 84; 2013 г., № 1, ст. 2; № 4, ст. 21; № 7, ст. 36; № 10-11, ст. 54, 56; № 14, ст. 72; № 15, ст. 78; 2014 г., № 1, ст. 9; № 2, ст. 11; № 4-5, ст. 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 внесении изменений и дополнений в некоторые законодательные акты Республики Казахстан по вопросам деятельности органов внутренних дел», опубликованный в газетах «Егемен Қазақстан» и «Казахстанская правда» 25 апреля 2014 г.):</w:t>
      </w:r>
      <w:r>
        <w:br/>
      </w:r>
      <w:r>
        <w:rPr>
          <w:rFonts w:ascii="Times New Roman"/>
          <w:b w:val="false"/>
          <w:i w:val="false"/>
          <w:color w:val="000000"/>
          <w:sz w:val="28"/>
        </w:rPr>
        <w:t>
</w:t>
      </w:r>
      <w:r>
        <w:rPr>
          <w:rFonts w:ascii="Times New Roman"/>
          <w:b w:val="false"/>
          <w:i w:val="false"/>
          <w:color w:val="000000"/>
          <w:sz w:val="28"/>
        </w:rPr>
        <w:t>
      1) в оглавлении:</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статьи 193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193. Легализация (отмывание) денег и (или) иного имущества, полученных преступным путем»;</w:t>
      </w:r>
      <w:r>
        <w:br/>
      </w:r>
      <w:r>
        <w:rPr>
          <w:rFonts w:ascii="Times New Roman"/>
          <w:b w:val="false"/>
          <w:i w:val="false"/>
          <w:color w:val="000000"/>
          <w:sz w:val="28"/>
        </w:rPr>
        <w:t>
</w:t>
      </w:r>
      <w:r>
        <w:rPr>
          <w:rFonts w:ascii="Times New Roman"/>
          <w:b w:val="false"/>
          <w:i w:val="false"/>
          <w:color w:val="000000"/>
          <w:sz w:val="28"/>
        </w:rPr>
        <w:t>
      дополнить заголовками статей 205-2 и 205-3 следующего содержания:</w:t>
      </w:r>
      <w:r>
        <w:br/>
      </w:r>
      <w:r>
        <w:rPr>
          <w:rFonts w:ascii="Times New Roman"/>
          <w:b w:val="false"/>
          <w:i w:val="false"/>
          <w:color w:val="000000"/>
          <w:sz w:val="28"/>
        </w:rPr>
        <w:t>
      «Статья 205-2. Манипулирование на рынке ценных бумаг</w:t>
      </w:r>
      <w:r>
        <w:br/>
      </w:r>
      <w:r>
        <w:rPr>
          <w:rFonts w:ascii="Times New Roman"/>
          <w:b w:val="false"/>
          <w:i w:val="false"/>
          <w:color w:val="000000"/>
          <w:sz w:val="28"/>
        </w:rPr>
        <w:t>
      Статья 205-3. Незаконное использование инсайдерской информации»;</w:t>
      </w:r>
      <w:r>
        <w:br/>
      </w:r>
      <w:r>
        <w:rPr>
          <w:rFonts w:ascii="Times New Roman"/>
          <w:b w:val="false"/>
          <w:i w:val="false"/>
          <w:color w:val="000000"/>
          <w:sz w:val="28"/>
        </w:rPr>
        <w:t>
</w:t>
      </w:r>
      <w:r>
        <w:rPr>
          <w:rFonts w:ascii="Times New Roman"/>
          <w:b w:val="false"/>
          <w:i w:val="false"/>
          <w:color w:val="000000"/>
          <w:sz w:val="28"/>
        </w:rPr>
        <w:t>
      2) часть первую </w:t>
      </w:r>
      <w:r>
        <w:rPr>
          <w:rFonts w:ascii="Times New Roman"/>
          <w:b w:val="false"/>
          <w:i w:val="false"/>
          <w:color w:val="000000"/>
          <w:sz w:val="28"/>
        </w:rPr>
        <w:t>статьи 51</w:t>
      </w:r>
      <w:r>
        <w:rPr>
          <w:rFonts w:ascii="Times New Roman"/>
          <w:b w:val="false"/>
          <w:i w:val="false"/>
          <w:color w:val="000000"/>
          <w:sz w:val="28"/>
        </w:rPr>
        <w:t xml:space="preserve"> дополнить абзацами третьим и четвертым следующего содержания:</w:t>
      </w:r>
      <w:r>
        <w:br/>
      </w:r>
      <w:r>
        <w:rPr>
          <w:rFonts w:ascii="Times New Roman"/>
          <w:b w:val="false"/>
          <w:i w:val="false"/>
          <w:color w:val="000000"/>
          <w:sz w:val="28"/>
        </w:rPr>
        <w:t>
      «За совершение преступлений, предусмотренных </w:t>
      </w:r>
      <w:r>
        <w:rPr>
          <w:rFonts w:ascii="Times New Roman"/>
          <w:b w:val="false"/>
          <w:i w:val="false"/>
          <w:color w:val="000000"/>
          <w:sz w:val="28"/>
        </w:rPr>
        <w:t>статьей 193</w:t>
      </w:r>
      <w:r>
        <w:rPr>
          <w:rFonts w:ascii="Times New Roman"/>
          <w:b w:val="false"/>
          <w:i w:val="false"/>
          <w:color w:val="000000"/>
          <w:sz w:val="28"/>
        </w:rPr>
        <w:t>  настоящего Кодекса, конфискации, кроме собственности осужденного, подлежит также имущество, добытое преступным путем либо приобретенное на средства, добытые преступным путем, переданное осужденным в собственность других лиц.</w:t>
      </w:r>
      <w:r>
        <w:br/>
      </w:r>
      <w:r>
        <w:rPr>
          <w:rFonts w:ascii="Times New Roman"/>
          <w:b w:val="false"/>
          <w:i w:val="false"/>
          <w:color w:val="000000"/>
          <w:sz w:val="28"/>
        </w:rPr>
        <w:t>
      За совершение террористических преступлений конфискации, кроме собственности осужденного, подлежит также имущество, добытое преступным путем, использованное либо предназначавшееся для использования в финансировании террористической деятельности.»;</w:t>
      </w:r>
      <w:r>
        <w:br/>
      </w:r>
      <w:r>
        <w:rPr>
          <w:rFonts w:ascii="Times New Roman"/>
          <w:b w:val="false"/>
          <w:i w:val="false"/>
          <w:color w:val="000000"/>
          <w:sz w:val="28"/>
        </w:rPr>
        <w:t>
</w:t>
      </w:r>
      <w:r>
        <w:rPr>
          <w:rFonts w:ascii="Times New Roman"/>
          <w:b w:val="false"/>
          <w:i w:val="false"/>
          <w:color w:val="000000"/>
          <w:sz w:val="28"/>
        </w:rPr>
        <w:t>
      3) в примечаниях </w:t>
      </w:r>
      <w:r>
        <w:rPr>
          <w:rFonts w:ascii="Times New Roman"/>
          <w:b w:val="false"/>
          <w:i w:val="false"/>
          <w:color w:val="000000"/>
          <w:sz w:val="28"/>
        </w:rPr>
        <w:t>статьи 190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1 слова «190 и 191» заменить словами «190, 191, 205-2 и 205-3»;</w:t>
      </w:r>
      <w:r>
        <w:br/>
      </w:r>
      <w:r>
        <w:rPr>
          <w:rFonts w:ascii="Times New Roman"/>
          <w:b w:val="false"/>
          <w:i w:val="false"/>
          <w:color w:val="000000"/>
          <w:sz w:val="28"/>
        </w:rPr>
        <w:t>
</w:t>
      </w:r>
      <w:r>
        <w:rPr>
          <w:rFonts w:ascii="Times New Roman"/>
          <w:b w:val="false"/>
          <w:i w:val="false"/>
          <w:color w:val="000000"/>
          <w:sz w:val="28"/>
        </w:rPr>
        <w:t>
      пункт 3 после цифр «192-1,» дополнить цифрами «205-2, 205-3,»;</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193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 часть первую изложить в следующей редакции:</w:t>
      </w:r>
      <w:r>
        <w:br/>
      </w:r>
      <w:r>
        <w:rPr>
          <w:rFonts w:ascii="Times New Roman"/>
          <w:b w:val="false"/>
          <w:i w:val="false"/>
          <w:color w:val="000000"/>
          <w:sz w:val="28"/>
        </w:rPr>
        <w:t>
      «Статья 193. Легализация (отмывание) денег и (или) иного</w:t>
      </w:r>
      <w:r>
        <w:br/>
      </w:r>
      <w:r>
        <w:rPr>
          <w:rFonts w:ascii="Times New Roman"/>
          <w:b w:val="false"/>
          <w:i w:val="false"/>
          <w:color w:val="000000"/>
          <w:sz w:val="28"/>
        </w:rPr>
        <w:t>
                   имущества, полученных преступным путем</w:t>
      </w:r>
      <w:r>
        <w:br/>
      </w:r>
      <w:r>
        <w:rPr>
          <w:rFonts w:ascii="Times New Roman"/>
          <w:b w:val="false"/>
          <w:i w:val="false"/>
          <w:color w:val="000000"/>
          <w:sz w:val="28"/>
        </w:rPr>
        <w:t xml:space="preserve">
      1. Вовлечение в законный оборот денег и (или) иного имущества, полученных преступным путем, посредством совершения сделок путем конверсии или перевода имущества, представляющего доходы от преступлений, сокрытие или утаивание подлинного характера, источника, места нахождения, способа распоряжения, перемещения, прав на имущество или его принадлежность, если известно, что такое имущество представляет доходы от преступлений, а равно владение и использование этого имущества – </w:t>
      </w:r>
      <w:r>
        <w:br/>
      </w:r>
      <w:r>
        <w:rPr>
          <w:rFonts w:ascii="Times New Roman"/>
          <w:b w:val="false"/>
          <w:i w:val="false"/>
          <w:color w:val="000000"/>
          <w:sz w:val="28"/>
        </w:rPr>
        <w:t>
      наказываются штрафом в размере от пятисот до тысячи месячных расчетных показателей либо ограничением свободы на срок от одного до трех лет или лишением свободы на тот же срок со штрафом в размере до ста месячных расчетных показателей либо без такового, с конфискацией имущества.»;</w:t>
      </w:r>
      <w:r>
        <w:br/>
      </w:r>
      <w:r>
        <w:rPr>
          <w:rFonts w:ascii="Times New Roman"/>
          <w:b w:val="false"/>
          <w:i w:val="false"/>
          <w:color w:val="000000"/>
          <w:sz w:val="28"/>
        </w:rPr>
        <w:t>
</w:t>
      </w:r>
      <w:r>
        <w:rPr>
          <w:rFonts w:ascii="Times New Roman"/>
          <w:b w:val="false"/>
          <w:i w:val="false"/>
          <w:color w:val="000000"/>
          <w:sz w:val="28"/>
        </w:rPr>
        <w:t>
      в примечаниях:</w:t>
      </w:r>
      <w:r>
        <w:br/>
      </w:r>
      <w:r>
        <w:rPr>
          <w:rFonts w:ascii="Times New Roman"/>
          <w:b w:val="false"/>
          <w:i w:val="false"/>
          <w:color w:val="000000"/>
          <w:sz w:val="28"/>
        </w:rPr>
        <w:t>
</w:t>
      </w:r>
      <w:r>
        <w:rPr>
          <w:rFonts w:ascii="Times New Roman"/>
          <w:b w:val="false"/>
          <w:i w:val="false"/>
          <w:color w:val="000000"/>
          <w:sz w:val="28"/>
        </w:rPr>
        <w:t>
      в пункте 1 слова «денежных средств или другого имущества» заменить словами «денег и (или) иного имущества, полученных преступным путем,»;</w:t>
      </w:r>
      <w:r>
        <w:br/>
      </w:r>
      <w:r>
        <w:rPr>
          <w:rFonts w:ascii="Times New Roman"/>
          <w:b w:val="false"/>
          <w:i w:val="false"/>
          <w:color w:val="000000"/>
          <w:sz w:val="28"/>
        </w:rPr>
        <w:t>
</w:t>
      </w:r>
      <w:r>
        <w:rPr>
          <w:rFonts w:ascii="Times New Roman"/>
          <w:b w:val="false"/>
          <w:i w:val="false"/>
          <w:color w:val="000000"/>
          <w:sz w:val="28"/>
        </w:rPr>
        <w:t>
      в пункте 2 слова «денежных средств или имущества, приобретенного» заменить словами «денег и (или) иного имущества, полученных»;</w:t>
      </w:r>
      <w:r>
        <w:br/>
      </w:r>
      <w:r>
        <w:rPr>
          <w:rFonts w:ascii="Times New Roman"/>
          <w:b w:val="false"/>
          <w:i w:val="false"/>
          <w:color w:val="000000"/>
          <w:sz w:val="28"/>
        </w:rPr>
        <w:t>
</w:t>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Под конверсией в настоящей статье понимаются существенное преобразование, изменение условий, замена одних денег и (или) иного имущества другими.»;</w:t>
      </w:r>
      <w:r>
        <w:br/>
      </w:r>
      <w:r>
        <w:rPr>
          <w:rFonts w:ascii="Times New Roman"/>
          <w:b w:val="false"/>
          <w:i w:val="false"/>
          <w:color w:val="000000"/>
          <w:sz w:val="28"/>
        </w:rPr>
        <w:t>
</w:t>
      </w:r>
      <w:r>
        <w:rPr>
          <w:rFonts w:ascii="Times New Roman"/>
          <w:b w:val="false"/>
          <w:i w:val="false"/>
          <w:color w:val="000000"/>
          <w:sz w:val="28"/>
        </w:rPr>
        <w:t>
      5) дополнить статьями 205-2 и 205-3 следующего содержания:</w:t>
      </w:r>
      <w:r>
        <w:br/>
      </w:r>
      <w:r>
        <w:rPr>
          <w:rFonts w:ascii="Times New Roman"/>
          <w:b w:val="false"/>
          <w:i w:val="false"/>
          <w:color w:val="000000"/>
          <w:sz w:val="28"/>
        </w:rPr>
        <w:t>
      «Статья 205-2. Манипулирование на рынке ценных бумаг</w:t>
      </w:r>
      <w:r>
        <w:br/>
      </w:r>
      <w:r>
        <w:rPr>
          <w:rFonts w:ascii="Times New Roman"/>
          <w:b w:val="false"/>
          <w:i w:val="false"/>
          <w:color w:val="000000"/>
          <w:sz w:val="28"/>
        </w:rPr>
        <w:t>
      1. Манипулирование на рынке ценных бумаг, если такое деяние причинило крупный ущерб гражданину, организации или государству либо сопряжено с извлечением дохода в крупном размере, –</w:t>
      </w:r>
      <w:r>
        <w:br/>
      </w:r>
      <w:r>
        <w:rPr>
          <w:rFonts w:ascii="Times New Roman"/>
          <w:b w:val="false"/>
          <w:i w:val="false"/>
          <w:color w:val="000000"/>
          <w:sz w:val="28"/>
        </w:rPr>
        <w:t>
      наказывается штрафом в размере от пятисот до тысячи месячных расчетных показателей либо исправительными работами на срок до двух лет, либо ограничением свободы на срок от шести месяцев до двух лет.</w:t>
      </w:r>
      <w:r>
        <w:br/>
      </w:r>
      <w:r>
        <w:rPr>
          <w:rFonts w:ascii="Times New Roman"/>
          <w:b w:val="false"/>
          <w:i w:val="false"/>
          <w:color w:val="000000"/>
          <w:sz w:val="28"/>
        </w:rPr>
        <w:t>
      2. То же деяние:</w:t>
      </w:r>
      <w:r>
        <w:br/>
      </w:r>
      <w:r>
        <w:rPr>
          <w:rFonts w:ascii="Times New Roman"/>
          <w:b w:val="false"/>
          <w:i w:val="false"/>
          <w:color w:val="000000"/>
          <w:sz w:val="28"/>
        </w:rPr>
        <w:t>
      1) совершенное неоднократно;</w:t>
      </w:r>
      <w:r>
        <w:br/>
      </w:r>
      <w:r>
        <w:rPr>
          <w:rFonts w:ascii="Times New Roman"/>
          <w:b w:val="false"/>
          <w:i w:val="false"/>
          <w:color w:val="000000"/>
          <w:sz w:val="28"/>
        </w:rPr>
        <w:t>
      2) сопряженное с извлечением дохода в особо крупном размере;</w:t>
      </w:r>
      <w:r>
        <w:br/>
      </w:r>
      <w:r>
        <w:rPr>
          <w:rFonts w:ascii="Times New Roman"/>
          <w:b w:val="false"/>
          <w:i w:val="false"/>
          <w:color w:val="000000"/>
          <w:sz w:val="28"/>
        </w:rPr>
        <w:t>
      3) совершенное группой лиц по предварительному сговору или организованной группой, –</w:t>
      </w:r>
      <w:r>
        <w:br/>
      </w:r>
      <w:r>
        <w:rPr>
          <w:rFonts w:ascii="Times New Roman"/>
          <w:b w:val="false"/>
          <w:i w:val="false"/>
          <w:color w:val="000000"/>
          <w:sz w:val="28"/>
        </w:rPr>
        <w:t>
      наказывается штрафом в размере от тысячи до двух тысяч месячных расчетных показателей либо лишением свободы на срок от одного до трех лет,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r>
        <w:br/>
      </w:r>
      <w:r>
        <w:rPr>
          <w:rFonts w:ascii="Times New Roman"/>
          <w:b w:val="false"/>
          <w:i w:val="false"/>
          <w:color w:val="000000"/>
          <w:sz w:val="28"/>
        </w:rPr>
        <w:t>
      Примечания.</w:t>
      </w:r>
      <w:r>
        <w:br/>
      </w:r>
      <w:r>
        <w:rPr>
          <w:rFonts w:ascii="Times New Roman"/>
          <w:b w:val="false"/>
          <w:i w:val="false"/>
          <w:color w:val="000000"/>
          <w:sz w:val="28"/>
        </w:rPr>
        <w:t>
      1. Под манипулированием на рынке ценных бумаг в настоящей статье понимаются запрещенные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предложения и спроса, на создание видимости торговли ценной бумагой.</w:t>
      </w:r>
      <w:r>
        <w:br/>
      </w:r>
      <w:r>
        <w:rPr>
          <w:rFonts w:ascii="Times New Roman"/>
          <w:b w:val="false"/>
          <w:i w:val="false"/>
          <w:color w:val="000000"/>
          <w:sz w:val="28"/>
        </w:rPr>
        <w:t>
      2. Крупным ущербом в статьях 205-2 и 205-3 настоящего Кодекса признается ущерб, сумма которого превышает десять тысяч месячных расчетных показателей.</w:t>
      </w:r>
      <w:r>
        <w:br/>
      </w:r>
      <w:r>
        <w:rPr>
          <w:rFonts w:ascii="Times New Roman"/>
          <w:b w:val="false"/>
          <w:i w:val="false"/>
          <w:color w:val="000000"/>
          <w:sz w:val="28"/>
        </w:rPr>
        <w:t>
      Статья 205-3. Незаконное использование инсайдерской информации</w:t>
      </w:r>
      <w:r>
        <w:br/>
      </w:r>
      <w:r>
        <w:rPr>
          <w:rFonts w:ascii="Times New Roman"/>
          <w:b w:val="false"/>
          <w:i w:val="false"/>
          <w:color w:val="000000"/>
          <w:sz w:val="28"/>
        </w:rPr>
        <w:t>
      1. Умышленные действия по использованию инсайдерской информации при совершении сделок с ценными бумагами и (или) производными финансовыми инструментами, незаконной передаче инсайдерской информации третьим лицам, предоставлению третьим лицам рекомендаций или предложений о совершении сделок с ценными бумагами и (или) производными финансовыми инструментами, основанных на инсайдерской информации, если эти действия причинили крупный ущерб гражданину, организации или государству либо сопряжены с извлечением дохода в крупном размере, –</w:t>
      </w:r>
      <w:r>
        <w:br/>
      </w:r>
      <w:r>
        <w:rPr>
          <w:rFonts w:ascii="Times New Roman"/>
          <w:b w:val="false"/>
          <w:i w:val="false"/>
          <w:color w:val="000000"/>
          <w:sz w:val="28"/>
        </w:rPr>
        <w:t>
      наказываются штрафом от пятисот до одной тысячи месячных расчетных показателей или в размере заработной платы или иного дохода осужденного за период от пяти до десяти месяцев либо лишением права занимать определенные должности или заниматься определенной деятельностью на срок до пяти лет, либо арестом на срок до шести месяцев, либо лишением свободы на срок от шести месяцев до одного года, с лишением права занимать определенные должности или заниматься определенной деятельностью на срок до трех лет или без такового.</w:t>
      </w:r>
      <w:r>
        <w:br/>
      </w:r>
      <w:r>
        <w:rPr>
          <w:rFonts w:ascii="Times New Roman"/>
          <w:b w:val="false"/>
          <w:i w:val="false"/>
          <w:color w:val="000000"/>
          <w:sz w:val="28"/>
        </w:rPr>
        <w:t>
      2. Те же деяния:</w:t>
      </w:r>
      <w:r>
        <w:br/>
      </w:r>
      <w:r>
        <w:rPr>
          <w:rFonts w:ascii="Times New Roman"/>
          <w:b w:val="false"/>
          <w:i w:val="false"/>
          <w:color w:val="000000"/>
          <w:sz w:val="28"/>
        </w:rPr>
        <w:t>
      1) совершенные группой лиц по предварительному сговору или организованной группой;</w:t>
      </w:r>
      <w:r>
        <w:br/>
      </w:r>
      <w:r>
        <w:rPr>
          <w:rFonts w:ascii="Times New Roman"/>
          <w:b w:val="false"/>
          <w:i w:val="false"/>
          <w:color w:val="000000"/>
          <w:sz w:val="28"/>
        </w:rPr>
        <w:t>
      2) сопряженные с извлечением дохода в особо крупном размере;</w:t>
      </w:r>
      <w:r>
        <w:br/>
      </w:r>
      <w:r>
        <w:rPr>
          <w:rFonts w:ascii="Times New Roman"/>
          <w:b w:val="false"/>
          <w:i w:val="false"/>
          <w:color w:val="000000"/>
          <w:sz w:val="28"/>
        </w:rPr>
        <w:t>
      3) совершенные лицом с использованием своего служебного положения, –</w:t>
      </w:r>
      <w:r>
        <w:br/>
      </w:r>
      <w:r>
        <w:rPr>
          <w:rFonts w:ascii="Times New Roman"/>
          <w:b w:val="false"/>
          <w:i w:val="false"/>
          <w:color w:val="000000"/>
          <w:sz w:val="28"/>
        </w:rPr>
        <w:t>
      наказываются штрафом в размере от тысячи до двух тысяч месячных расчетных показателей либо лишением свободы на срок от одного до трех лет,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r>
        <w:br/>
      </w:r>
      <w:r>
        <w:rPr>
          <w:rFonts w:ascii="Times New Roman"/>
          <w:b w:val="false"/>
          <w:i w:val="false"/>
          <w:color w:val="000000"/>
          <w:sz w:val="28"/>
        </w:rPr>
        <w:t>
      Примечание. Под инсайдерской информацией в настоящей статье понимается достоверная информация о ценных бумагах (производных финансовых инструментах), сделках с ними, а также об эмитенте, выпустившем (предоставившем) ценные бумаги (производные финансовые инструменты), осуществляемой им деятельности, составляющая коммерческую тайну, а также иная информация, не известная третьим лицам, раскрытие которой может повлиять на изменение стоимости ценных бумаг (производных финансовых инструментов) и на деятельность их эмитента.».</w:t>
      </w:r>
    </w:p>
    <w:bookmarkEnd w:id="1"/>
    <w:bookmarkStart w:name="z19" w:id="2"/>
    <w:p>
      <w:pPr>
        <w:spacing w:after="0"/>
        <w:ind w:left="0"/>
        <w:jc w:val="both"/>
      </w:pPr>
      <w:r>
        <w:rPr>
          <w:rFonts w:ascii="Times New Roman"/>
          <w:b w:val="false"/>
          <w:i w:val="false"/>
          <w:color w:val="000000"/>
          <w:sz w:val="28"/>
        </w:rPr>
        <w:t>
      3.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13 декабря 1997 года (Ведомости Парламента Республики Казахстан, 1997 г., № 23, ст. 335; 1998 г., № 23, ст. 416; 2000 г., № 3-4, ст. 66; № 6, ст. 141; 2001 г., № 8, ст. 53; № 15-16, ст. 239; № 17-18, ст. 245;  № 21-22, ст. 281; 2002 г., № 4, ст. 32, 33; № 17, ст. 155; № 23-24, ст. 192; 2003 г., № 18, ст. 142; 2004 г., № 5, ст. 22; № 23, ст. 139;  № 24, ст. 153, 154, 156; 2005 г., № 13, ст. 53; № 21-22, ст. 87; № 24, ст. 123; 2006 г., № 2, ст. 19; № 5-6, ст. 31; № 12, ст. 72; 2007 г., № 1, ст. 2; № 5-6, ст. 40; № 10, ст. 69; № 13, ст. 99; 2008 г., № 12, ст. 48; № 15-16, ст. 62, 63; № 23, ст. 114; 2009 г., № 6-7, ст. 32; № 15-16, ст. 71, 73; № 17, ст. 81, 83; № 23, ст. 113, 115; № 24, ст. 121, 122, 125, 127, 128, 130; 2010 г., № 1-2, ст. 4; № 11, ст. 59; № 17-18, ст. 111, № 20-21, ст. 119; № 22, ст. 130; № 24, ст. 149; 2011 г., № 1, ст. 9; № 2, ст. 19, 28; № 19, ст. 145; № 20, ст. 158; № 24, ст. 196; 2012 г., № 1, ст. 5; № 3, ст. 26; № 4, ст. 32; № 5, ст. 35; № 6, ст. 44; № 10, ст. 77; № 14, ст. 93; 2013 г., № 2, ст. 10, 13; № 7, ст. 36; № 13, ст. 62, 64; № 14, ст. 72, 74; № 15, ст. 76, 78; 2014 г., № 1, ст. 9; № 2, ст. 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 внесении изменений и дополнений в некоторые законодательные акты Республики Казахстан по вопросам деятельности органов внутренних дел», опубликованный в газетах «Егемен Қазақстан» и «Казахстанская правда» 25 апреля 2014 г.):</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192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цифры «233-3,» исключить;</w:t>
      </w:r>
      <w:r>
        <w:br/>
      </w:r>
      <w:r>
        <w:rPr>
          <w:rFonts w:ascii="Times New Roman"/>
          <w:b w:val="false"/>
          <w:i w:val="false"/>
          <w:color w:val="000000"/>
          <w:sz w:val="28"/>
        </w:rPr>
        <w:t>
</w:t>
      </w:r>
      <w:r>
        <w:rPr>
          <w:rFonts w:ascii="Times New Roman"/>
          <w:b w:val="false"/>
          <w:i w:val="false"/>
          <w:color w:val="000000"/>
          <w:sz w:val="28"/>
        </w:rPr>
        <w:t>
      в части третьей цифры «193–196, 199–205-1» заменить цифрами «194–196, 199–205-3»;</w:t>
      </w:r>
      <w:r>
        <w:br/>
      </w:r>
      <w:r>
        <w:rPr>
          <w:rFonts w:ascii="Times New Roman"/>
          <w:b w:val="false"/>
          <w:i w:val="false"/>
          <w:color w:val="000000"/>
          <w:sz w:val="28"/>
        </w:rPr>
        <w:t>
</w:t>
      </w:r>
      <w:r>
        <w:rPr>
          <w:rFonts w:ascii="Times New Roman"/>
          <w:b w:val="false"/>
          <w:i w:val="false"/>
          <w:color w:val="000000"/>
          <w:sz w:val="28"/>
        </w:rPr>
        <w:t>
      часть 4-3 после слова «статьями» дополнить цифрами «193,»;</w:t>
      </w:r>
      <w:r>
        <w:br/>
      </w:r>
      <w:r>
        <w:rPr>
          <w:rFonts w:ascii="Times New Roman"/>
          <w:b w:val="false"/>
          <w:i w:val="false"/>
          <w:color w:val="000000"/>
          <w:sz w:val="28"/>
        </w:rPr>
        <w:t>
</w:t>
      </w:r>
      <w:r>
        <w:rPr>
          <w:rFonts w:ascii="Times New Roman"/>
          <w:b w:val="false"/>
          <w:i w:val="false"/>
          <w:color w:val="000000"/>
          <w:sz w:val="28"/>
        </w:rPr>
        <w:t>
      дополнить частью 4-4 следующего содержания:</w:t>
      </w:r>
      <w:r>
        <w:br/>
      </w:r>
      <w:r>
        <w:rPr>
          <w:rFonts w:ascii="Times New Roman"/>
          <w:b w:val="false"/>
          <w:i w:val="false"/>
          <w:color w:val="000000"/>
          <w:sz w:val="28"/>
        </w:rPr>
        <w:t>
      «4-4. По уголовным делам о преступлениях, предусмотренных статьей 233-3 Уголовного кодекса Республики Казахстан, предварительное следствие производится органами национальной безопасности или финансовой полиции, возбудившими уголовное дело.».</w:t>
      </w:r>
    </w:p>
    <w:bookmarkEnd w:id="2"/>
    <w:bookmarkStart w:name="z25" w:id="3"/>
    <w:p>
      <w:pPr>
        <w:spacing w:after="0"/>
        <w:ind w:left="0"/>
        <w:jc w:val="both"/>
      </w:pPr>
      <w:r>
        <w:rPr>
          <w:rFonts w:ascii="Times New Roman"/>
          <w:b w:val="false"/>
          <w:i w:val="false"/>
          <w:color w:val="000000"/>
          <w:sz w:val="28"/>
        </w:rPr>
        <w:t>
      4.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w:t>
      </w:r>
      <w:r>
        <w:br/>
      </w:r>
      <w:r>
        <w:rPr>
          <w:rFonts w:ascii="Times New Roman"/>
          <w:b w:val="false"/>
          <w:i w:val="false"/>
          <w:color w:val="000000"/>
          <w:sz w:val="28"/>
        </w:rPr>
        <w:t>
</w:t>
      </w:r>
      <w:r>
        <w:rPr>
          <w:rFonts w:ascii="Times New Roman"/>
          <w:b w:val="false"/>
          <w:i w:val="false"/>
          <w:color w:val="000000"/>
          <w:sz w:val="28"/>
        </w:rPr>
        <w:t>
      в пункте 7 </w:t>
      </w:r>
      <w:r>
        <w:rPr>
          <w:rFonts w:ascii="Times New Roman"/>
          <w:b w:val="false"/>
          <w:i w:val="false"/>
          <w:color w:val="000000"/>
          <w:sz w:val="28"/>
        </w:rPr>
        <w:t>статьи 765</w:t>
      </w:r>
      <w:r>
        <w:rPr>
          <w:rFonts w:ascii="Times New Roman"/>
          <w:b w:val="false"/>
          <w:i w:val="false"/>
          <w:color w:val="000000"/>
          <w:sz w:val="28"/>
        </w:rPr>
        <w:t xml:space="preserve"> и подпункте 4-1) пункта 5 </w:t>
      </w:r>
      <w:r>
        <w:rPr>
          <w:rFonts w:ascii="Times New Roman"/>
          <w:b w:val="false"/>
          <w:i w:val="false"/>
          <w:color w:val="000000"/>
          <w:sz w:val="28"/>
        </w:rPr>
        <w:t>статьи 830</w:t>
      </w:r>
      <w:r>
        <w:rPr>
          <w:rFonts w:ascii="Times New Roman"/>
          <w:b w:val="false"/>
          <w:i w:val="false"/>
          <w:color w:val="000000"/>
          <w:sz w:val="28"/>
        </w:rPr>
        <w:t xml:space="preserve"> слово «незаконным» заменить словом «преступным».</w:t>
      </w:r>
    </w:p>
    <w:bookmarkEnd w:id="3"/>
    <w:bookmarkStart w:name="z27" w:id="4"/>
    <w:p>
      <w:pPr>
        <w:spacing w:after="0"/>
        <w:ind w:left="0"/>
        <w:jc w:val="both"/>
      </w:pPr>
      <w:r>
        <w:rPr>
          <w:rFonts w:ascii="Times New Roman"/>
          <w:b w:val="false"/>
          <w:i w:val="false"/>
          <w:color w:val="000000"/>
          <w:sz w:val="28"/>
        </w:rPr>
        <w:t>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 7, ст. 36; № 8, ст. 50; № 9, ст. 51; № 10-11, ст. 54, 56; № 13, ст. 62, 63, 64; № 14, ст. 72, 74, 75; № 15, ст. 77, 78, 79, 81, 82; № 16, ст. 83; № 23-24, ст. 116; 2014 г., № 1, ст. 6, 9; № 2, ст. 10, 11; № 3, ст. 21; № 4-5, ст. 24; № 7, ст. 37;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внесении изменений и дополнений в некоторые законодательные акты Республики Казахстан по вопросам дорожного движения», опубликованный в газетах «Егемен Қазақстан» и «Казахстанская правда» 19 апреля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 внесении изменений и дополнений в некоторые законодательные акты Республики Казахстан по вопросам деятельности органов внутренних дел», опубликованный в газетах «Егемен Қазақстан» и «Казахстанская правда» 25 апреля 2014 г.):</w:t>
      </w:r>
      <w:r>
        <w:br/>
      </w:r>
      <w:r>
        <w:rPr>
          <w:rFonts w:ascii="Times New Roman"/>
          <w:b w:val="false"/>
          <w:i w:val="false"/>
          <w:color w:val="000000"/>
          <w:sz w:val="28"/>
        </w:rPr>
        <w:t>
</w:t>
      </w:r>
      <w:r>
        <w:rPr>
          <w:rFonts w:ascii="Times New Roman"/>
          <w:b w:val="false"/>
          <w:i w:val="false"/>
          <w:color w:val="000000"/>
          <w:sz w:val="28"/>
        </w:rPr>
        <w:t>
      1) в оглавлении заголовок </w:t>
      </w:r>
      <w:r>
        <w:rPr>
          <w:rFonts w:ascii="Times New Roman"/>
          <w:b w:val="false"/>
          <w:i w:val="false"/>
          <w:color w:val="000000"/>
          <w:sz w:val="28"/>
        </w:rPr>
        <w:t>статьи 168-3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168-3.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168-3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заголовке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«1.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документального фиксирования, хранения и предоставления информации об операциях, подлежащих финансовому мониторингу, их клиентах, надлежащей проверки клиентов (их представителей) и бенефициарных собственников, приостановления и отказа от проведения операций, подлежащих финансовому мониторингу, защиты документов, полученных в процессе своей деятельности, –»;</w:t>
      </w:r>
      <w:r>
        <w:br/>
      </w:r>
      <w:r>
        <w:rPr>
          <w:rFonts w:ascii="Times New Roman"/>
          <w:b w:val="false"/>
          <w:i w:val="false"/>
          <w:color w:val="000000"/>
          <w:sz w:val="28"/>
        </w:rPr>
        <w:t>
</w:t>
      </w:r>
      <w:r>
        <w:rPr>
          <w:rFonts w:ascii="Times New Roman"/>
          <w:b w:val="false"/>
          <w:i w:val="false"/>
          <w:color w:val="000000"/>
          <w:sz w:val="28"/>
        </w:rPr>
        <w:t>
      абзац первый части второй изложить в следующей редакции:</w:t>
      </w:r>
      <w:r>
        <w:br/>
      </w:r>
      <w:r>
        <w:rPr>
          <w:rFonts w:ascii="Times New Roman"/>
          <w:b w:val="false"/>
          <w:i w:val="false"/>
          <w:color w:val="000000"/>
          <w:sz w:val="28"/>
        </w:rPr>
        <w:t>
      «2. Неисполнение субъектами финансового мониторинга обязанностей по разработке, принятию и (или) исполнению правил внутреннего контроля и программ его осуществления –»;</w:t>
      </w:r>
      <w:r>
        <w:br/>
      </w:r>
      <w:r>
        <w:rPr>
          <w:rFonts w:ascii="Times New Roman"/>
          <w:b w:val="false"/>
          <w:i w:val="false"/>
          <w:color w:val="000000"/>
          <w:sz w:val="28"/>
        </w:rPr>
        <w:t>
</w:t>
      </w:r>
      <w:r>
        <w:rPr>
          <w:rFonts w:ascii="Times New Roman"/>
          <w:b w:val="false"/>
          <w:i w:val="false"/>
          <w:color w:val="000000"/>
          <w:sz w:val="28"/>
        </w:rPr>
        <w:t>
      абзац второй части пятой изложить в следующей редакции:</w:t>
      </w:r>
      <w:r>
        <w:br/>
      </w:r>
      <w:r>
        <w:rPr>
          <w:rFonts w:ascii="Times New Roman"/>
          <w:b w:val="false"/>
          <w:i w:val="false"/>
          <w:color w:val="000000"/>
          <w:sz w:val="28"/>
        </w:rPr>
        <w:t>
      «влекут штраф на физических лиц в размере от ста пятидесяти до двухсот, на должностных лиц товарных бирж, юридических лиц, осуществляющих предпринимательскую деятельность в сфере оказания бухгалтерских услуг, микрофинансовых организаций, операторов систем электронных денег, не являющихся банками, организаторов игорного бизнеса и лотерей, операторов почты, аудиторских организаций, нотариусов, адвокатов, индивидуальных предпринимателей – в размере от трехсот восьмидесяти до четырехсот, на товарные биржи, юридических лиц, осуществляющих предпринимательскую деятельность в сфере оказания бухгалтерских услуг, микрофинансовые организации, операторов систем электронных денег, не являющихся банками, организаторов игорного бизнеса и лотерей, операторов почты, аудиторские организации – в размере от тысячи восьмисот до двух тысяч месячных расчетных показателей, с приостановлением действия лицензии на определенный вид деятельности или временным лишением квалификационного аттестата (свидетельства) на срок до шести месяцев либо их лишением или приостановлением деятельности юридического лица на срок до шести месяцев.»;</w:t>
      </w:r>
      <w:r>
        <w:br/>
      </w:r>
      <w:r>
        <w:rPr>
          <w:rFonts w:ascii="Times New Roman"/>
          <w:b w:val="false"/>
          <w:i w:val="false"/>
          <w:color w:val="000000"/>
          <w:sz w:val="28"/>
        </w:rPr>
        <w:t>
</w:t>
      </w:r>
      <w:r>
        <w:rPr>
          <w:rFonts w:ascii="Times New Roman"/>
          <w:b w:val="false"/>
          <w:i w:val="false"/>
          <w:color w:val="000000"/>
          <w:sz w:val="28"/>
        </w:rPr>
        <w:t>
      3) в абзаце пятом части четвертой </w:t>
      </w:r>
      <w:r>
        <w:rPr>
          <w:rFonts w:ascii="Times New Roman"/>
          <w:b w:val="false"/>
          <w:i w:val="false"/>
          <w:color w:val="000000"/>
          <w:sz w:val="28"/>
        </w:rPr>
        <w:t>статьи 169</w:t>
      </w:r>
      <w:r>
        <w:rPr>
          <w:rFonts w:ascii="Times New Roman"/>
          <w:b w:val="false"/>
          <w:i w:val="false"/>
          <w:color w:val="000000"/>
          <w:sz w:val="28"/>
        </w:rPr>
        <w:t xml:space="preserve">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4) подпункт 1) части первой </w:t>
      </w:r>
      <w:r>
        <w:rPr>
          <w:rFonts w:ascii="Times New Roman"/>
          <w:b w:val="false"/>
          <w:i w:val="false"/>
          <w:color w:val="000000"/>
          <w:sz w:val="28"/>
        </w:rPr>
        <w:t>статьи 636</w:t>
      </w:r>
      <w:r>
        <w:rPr>
          <w:rFonts w:ascii="Times New Roman"/>
          <w:b w:val="false"/>
          <w:i w:val="false"/>
          <w:color w:val="000000"/>
          <w:sz w:val="28"/>
        </w:rPr>
        <w:t xml:space="preserve"> дополнить абзацем шестьдесят вторым следующего содержания:</w:t>
      </w:r>
      <w:r>
        <w:br/>
      </w:r>
      <w:r>
        <w:rPr>
          <w:rFonts w:ascii="Times New Roman"/>
          <w:b w:val="false"/>
          <w:i w:val="false"/>
          <w:color w:val="000000"/>
          <w:sz w:val="28"/>
        </w:rPr>
        <w:t>
      «уполномоченного органа в области почтовой связи (</w:t>
      </w:r>
      <w:r>
        <w:rPr>
          <w:rFonts w:ascii="Times New Roman"/>
          <w:b w:val="false"/>
          <w:i w:val="false"/>
          <w:color w:val="000000"/>
          <w:sz w:val="28"/>
        </w:rPr>
        <w:t>статья 168-3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часть первую </w:t>
      </w:r>
      <w:r>
        <w:rPr>
          <w:rFonts w:ascii="Times New Roman"/>
          <w:b w:val="false"/>
          <w:i w:val="false"/>
          <w:color w:val="000000"/>
          <w:sz w:val="28"/>
        </w:rPr>
        <w:t>статьи 637</w:t>
      </w:r>
      <w:r>
        <w:rPr>
          <w:rFonts w:ascii="Times New Roman"/>
          <w:b w:val="false"/>
          <w:i w:val="false"/>
          <w:color w:val="000000"/>
          <w:sz w:val="28"/>
        </w:rPr>
        <w:t xml:space="preserve"> после цифр «158-5,» дополнить цифрами «</w:t>
      </w:r>
      <w:r>
        <w:rPr>
          <w:rFonts w:ascii="Times New Roman"/>
          <w:b w:val="false"/>
          <w:i w:val="false"/>
          <w:color w:val="000000"/>
          <w:sz w:val="28"/>
        </w:rPr>
        <w:t>168-3</w:t>
      </w:r>
      <w:r>
        <w:rPr>
          <w:rFonts w:ascii="Times New Roman"/>
          <w:b w:val="false"/>
          <w:i w:val="false"/>
          <w:color w:val="000000"/>
          <w:sz w:val="28"/>
        </w:rPr>
        <w:t>,».</w:t>
      </w:r>
    </w:p>
    <w:bookmarkEnd w:id="4"/>
    <w:bookmarkStart w:name="z37" w:id="5"/>
    <w:p>
      <w:pPr>
        <w:spacing w:after="0"/>
        <w:ind w:left="0"/>
        <w:jc w:val="both"/>
      </w:pPr>
      <w:r>
        <w:rPr>
          <w:rFonts w:ascii="Times New Roman"/>
          <w:b w:val="false"/>
          <w:i w:val="false"/>
          <w:color w:val="000000"/>
          <w:sz w:val="28"/>
        </w:rPr>
        <w:t>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 7, ст. 36; № 10-11, ст. 56; № 14, ст. 72; № 15, ст. 81; № 16, ст. 83; 2014 г., № 4-5, ст. 24):</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пункте 1</w:t>
      </w:r>
      <w:r>
        <w:rPr>
          <w:rFonts w:ascii="Times New Roman"/>
          <w:b w:val="false"/>
          <w:i w:val="false"/>
          <w:color w:val="000000"/>
          <w:sz w:val="28"/>
        </w:rPr>
        <w:t xml:space="preserve"> статьи 10:</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19)</w:t>
      </w:r>
      <w:r>
        <w:rPr>
          <w:rFonts w:ascii="Times New Roman"/>
          <w:b w:val="false"/>
          <w:i w:val="false"/>
          <w:color w:val="000000"/>
          <w:sz w:val="28"/>
        </w:rPr>
        <w:t xml:space="preserve">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дополнить подпунктом 19-1) следующего содержания:</w:t>
      </w:r>
      <w:r>
        <w:br/>
      </w:r>
      <w:r>
        <w:rPr>
          <w:rFonts w:ascii="Times New Roman"/>
          <w:b w:val="false"/>
          <w:i w:val="false"/>
          <w:color w:val="000000"/>
          <w:sz w:val="28"/>
        </w:rPr>
        <w:t>
      «19-1) ежеквартально предоставлять в уполномоченный орган по финансовому мониторингу информацию по ввозу в Республику Казахстан или вывозу из Республики Казахстан задекларированных культурных ценностей, наличной валюты, документарных ценных бумаг на предъявителя, векселей, чеков, за исключением ввоза или вывоза, осуществляемого с территории, которая является составной частью таможенной территории Таможенного союза, на территорию, которая является составной частью таможенной территории Таможенного союза,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подпункте 4)</w:t>
      </w:r>
      <w:r>
        <w:rPr>
          <w:rFonts w:ascii="Times New Roman"/>
          <w:b w:val="false"/>
          <w:i w:val="false"/>
          <w:color w:val="000000"/>
          <w:sz w:val="28"/>
        </w:rPr>
        <w:t xml:space="preserve"> пункта 3 статьи 16 слово «незаконным» заменить словом «преступным».</w:t>
      </w:r>
    </w:p>
    <w:bookmarkEnd w:id="5"/>
    <w:bookmarkStart w:name="z42" w:id="6"/>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 23; № 12, ст. 88; № 15-16, ст. 100; № 23, ст. 141; Ведомости Парламента Республики Казахстан, 1996 г., № 2, ст. 184; № 11-12, ст. 262; № 19, ст. 370; 1997 г., № 13-14, ст. 205; № 22, ст. 333; 1998 г., № 11-12, ст. 176; 1999 г., № 20, ст. 727; 2000 г., № 3-4, ст. 66; № 22, ст. 408; 2001 г., № 8, ст. 52; № 10, ст. 123; 2003 г., № 15, ст. 138, 139; 2004 г., № 11-12, ст. 66; № 16, ст. 91; № 23, ст. 142; 2005 г., № 14, ст. 55; № 23, ст. 104; 2006 г., № 4, ст. 24; № 13, ст. 86; 2007 г., № 2, ст. 18; № 3, ст. 20; № 4, ст. 33; 2009 г., № 8, ст. 44; № 13-14, ст. 63; № 17, ст. 81; № 19, ст. 88; 2010 г., № 5, ст. 23; 2011 г., № 1, ст. 2; № 5, ст. 43; № 11, ст. 102; № 13, ст. 116; № 24, ст. 196; 2012 г., № 1, ст. 6;  № 2, ст. 14; № 13, ст. 91; № 20, ст. 121; 2013 г., № 10-11, ст. 56):</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33)</w:t>
      </w:r>
      <w:r>
        <w:rPr>
          <w:rFonts w:ascii="Times New Roman"/>
          <w:b w:val="false"/>
          <w:i w:val="false"/>
          <w:color w:val="000000"/>
          <w:sz w:val="28"/>
        </w:rPr>
        <w:t xml:space="preserve"> статьи 8 слово «незаконным» заменить словом «преступным».</w:t>
      </w:r>
    </w:p>
    <w:bookmarkEnd w:id="6"/>
    <w:bookmarkStart w:name="z44" w:id="7"/>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 изложить в следующей редакции:</w:t>
      </w:r>
      <w:r>
        <w:br/>
      </w:r>
      <w:r>
        <w:rPr>
          <w:rFonts w:ascii="Times New Roman"/>
          <w:b w:val="false"/>
          <w:i w:val="false"/>
          <w:color w:val="000000"/>
          <w:sz w:val="28"/>
        </w:rPr>
        <w:t>
      «1. Банкам запрещаются осуществление операций и сделок в качестве предпринимательской деятельности, не относящихся к банковской деятельности либо не предусмотренных </w:t>
      </w:r>
      <w:r>
        <w:rPr>
          <w:rFonts w:ascii="Times New Roman"/>
          <w:b w:val="false"/>
          <w:i w:val="false"/>
          <w:color w:val="000000"/>
          <w:sz w:val="28"/>
        </w:rPr>
        <w:t>пунктом 9</w:t>
      </w:r>
      <w:r>
        <w:rPr>
          <w:rFonts w:ascii="Times New Roman"/>
          <w:b w:val="false"/>
          <w:i w:val="false"/>
          <w:color w:val="000000"/>
          <w:sz w:val="28"/>
        </w:rPr>
        <w:t xml:space="preserve"> настоящей статьи и </w:t>
      </w:r>
      <w:r>
        <w:rPr>
          <w:rFonts w:ascii="Times New Roman"/>
          <w:b w:val="false"/>
          <w:i w:val="false"/>
          <w:color w:val="000000"/>
          <w:sz w:val="28"/>
        </w:rPr>
        <w:t>пунктом 12</w:t>
      </w:r>
      <w:r>
        <w:rPr>
          <w:rFonts w:ascii="Times New Roman"/>
          <w:b w:val="false"/>
          <w:i w:val="false"/>
          <w:color w:val="000000"/>
          <w:sz w:val="28"/>
        </w:rPr>
        <w:t xml:space="preserve"> статьи 30 настоящего Закона,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осуществление сделок с ценными бумагами в случаях, предусмотренных </w:t>
      </w:r>
      <w:r>
        <w:rPr>
          <w:rFonts w:ascii="Times New Roman"/>
          <w:b w:val="false"/>
          <w:i w:val="false"/>
          <w:color w:val="000000"/>
          <w:sz w:val="28"/>
        </w:rPr>
        <w:t>пунктом 8</w:t>
      </w:r>
      <w:r>
        <w:rPr>
          <w:rFonts w:ascii="Times New Roman"/>
          <w:b w:val="false"/>
          <w:i w:val="false"/>
          <w:color w:val="000000"/>
          <w:sz w:val="28"/>
        </w:rPr>
        <w:t xml:space="preserve"> настоящей статьи.</w:t>
      </w:r>
      <w:r>
        <w:br/>
      </w:r>
      <w:r>
        <w:rPr>
          <w:rFonts w:ascii="Times New Roman"/>
          <w:b w:val="false"/>
          <w:i w:val="false"/>
          <w:color w:val="000000"/>
          <w:sz w:val="28"/>
        </w:rPr>
        <w:t>
      2. Банковским холдингам запрещаются осуществление операций и сделок в качестве предпринимательской деятельности,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осуществление сделок с ценными бумагами в случаях, предусмотренных </w:t>
      </w:r>
      <w:r>
        <w:rPr>
          <w:rFonts w:ascii="Times New Roman"/>
          <w:b w:val="false"/>
          <w:i w:val="false"/>
          <w:color w:val="000000"/>
          <w:sz w:val="28"/>
        </w:rPr>
        <w:t>пунктом 8</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8</w:t>
      </w:r>
      <w:r>
        <w:rPr>
          <w:rFonts w:ascii="Times New Roman"/>
          <w:b w:val="false"/>
          <w:i w:val="false"/>
          <w:color w:val="000000"/>
          <w:sz w:val="28"/>
        </w:rPr>
        <w:t xml:space="preserve"> статьи 46:</w:t>
      </w:r>
      <w:r>
        <w:br/>
      </w:r>
      <w:r>
        <w:rPr>
          <w:rFonts w:ascii="Times New Roman"/>
          <w:b w:val="false"/>
          <w:i w:val="false"/>
          <w:color w:val="000000"/>
          <w:sz w:val="28"/>
        </w:rPr>
        <w:t>
</w:t>
      </w:r>
      <w:r>
        <w:rPr>
          <w:rFonts w:ascii="Times New Roman"/>
          <w:b w:val="false"/>
          <w:i w:val="false"/>
          <w:color w:val="000000"/>
          <w:sz w:val="28"/>
        </w:rPr>
        <w:t>
      после слов «крупных участников банка» дополнить словами «, организации, осуществляющей отдельные виды банковских операций,»;</w:t>
      </w:r>
      <w:r>
        <w:br/>
      </w:r>
      <w:r>
        <w:rPr>
          <w:rFonts w:ascii="Times New Roman"/>
          <w:b w:val="false"/>
          <w:i w:val="false"/>
          <w:color w:val="000000"/>
          <w:sz w:val="28"/>
        </w:rPr>
        <w:t>
</w:t>
      </w:r>
      <w:r>
        <w:rPr>
          <w:rFonts w:ascii="Times New Roman"/>
          <w:b w:val="false"/>
          <w:i w:val="false"/>
          <w:color w:val="000000"/>
          <w:sz w:val="28"/>
        </w:rPr>
        <w:t>
      после слов «финансовое состояние банка или банковского конгломерата» дополнить словами «, организации, осуществляющей отдельные виды банковских операций»;</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47</w:t>
      </w:r>
      <w:r>
        <w:rPr>
          <w:rFonts w:ascii="Times New Roman"/>
          <w:b w:val="false"/>
          <w:i w:val="false"/>
          <w:color w:val="000000"/>
          <w:sz w:val="28"/>
        </w:rPr>
        <w:t xml:space="preserve"> дополнить пунктом 9 следующего содержания:</w:t>
      </w:r>
      <w:r>
        <w:br/>
      </w:r>
      <w:r>
        <w:rPr>
          <w:rFonts w:ascii="Times New Roman"/>
          <w:b w:val="false"/>
          <w:i w:val="false"/>
          <w:color w:val="000000"/>
          <w:sz w:val="28"/>
        </w:rPr>
        <w:t>
      «9. К организации, осуществляющей отдельные виды банковских операций, применяются санкции, предусмотренные подпунктами а) и б) </w:t>
      </w:r>
      <w:r>
        <w:rPr>
          <w:rFonts w:ascii="Times New Roman"/>
          <w:b w:val="false"/>
          <w:i w:val="false"/>
          <w:color w:val="000000"/>
          <w:sz w:val="28"/>
        </w:rPr>
        <w:t>пункта 2</w:t>
      </w:r>
      <w:r>
        <w:rPr>
          <w:rFonts w:ascii="Times New Roman"/>
          <w:b w:val="false"/>
          <w:i w:val="false"/>
          <w:color w:val="000000"/>
          <w:sz w:val="28"/>
        </w:rPr>
        <w:t xml:space="preserve"> настоящей статьи.</w:t>
      </w:r>
      <w:r>
        <w:br/>
      </w:r>
      <w:r>
        <w:rPr>
          <w:rFonts w:ascii="Times New Roman"/>
          <w:b w:val="false"/>
          <w:i w:val="false"/>
          <w:color w:val="000000"/>
          <w:sz w:val="28"/>
        </w:rPr>
        <w:t>
      Требования </w:t>
      </w:r>
      <w:r>
        <w:rPr>
          <w:rFonts w:ascii="Times New Roman"/>
          <w:b w:val="false"/>
          <w:i w:val="false"/>
          <w:color w:val="000000"/>
          <w:sz w:val="28"/>
        </w:rPr>
        <w:t>пункта 5</w:t>
      </w:r>
      <w:r>
        <w:rPr>
          <w:rFonts w:ascii="Times New Roman"/>
          <w:b w:val="false"/>
          <w:i w:val="false"/>
          <w:color w:val="000000"/>
          <w:sz w:val="28"/>
        </w:rPr>
        <w:t>, части пятой </w:t>
      </w:r>
      <w:r>
        <w:rPr>
          <w:rFonts w:ascii="Times New Roman"/>
          <w:b w:val="false"/>
          <w:i w:val="false"/>
          <w:color w:val="000000"/>
          <w:sz w:val="28"/>
        </w:rPr>
        <w:t>пункта 7</w:t>
      </w:r>
      <w:r>
        <w:rPr>
          <w:rFonts w:ascii="Times New Roman"/>
          <w:b w:val="false"/>
          <w:i w:val="false"/>
          <w:color w:val="000000"/>
          <w:sz w:val="28"/>
        </w:rPr>
        <w:t xml:space="preserve"> и </w:t>
      </w:r>
      <w:r>
        <w:rPr>
          <w:rFonts w:ascii="Times New Roman"/>
          <w:b w:val="false"/>
          <w:i w:val="false"/>
          <w:color w:val="000000"/>
          <w:sz w:val="28"/>
        </w:rPr>
        <w:t>пункта 8</w:t>
      </w:r>
      <w:r>
        <w:rPr>
          <w:rFonts w:ascii="Times New Roman"/>
          <w:b w:val="false"/>
          <w:i w:val="false"/>
          <w:color w:val="000000"/>
          <w:sz w:val="28"/>
        </w:rPr>
        <w:t xml:space="preserve"> настоящей статьи распространяются на случаи лишения лицензии организации, осуществляющей отдельные виды банковских операций.»;</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48 исключить;</w:t>
      </w:r>
      <w:r>
        <w:br/>
      </w:r>
      <w:r>
        <w:rPr>
          <w:rFonts w:ascii="Times New Roman"/>
          <w:b w:val="false"/>
          <w:i w:val="false"/>
          <w:color w:val="000000"/>
          <w:sz w:val="28"/>
        </w:rPr>
        <w:t>
</w:t>
      </w:r>
      <w:r>
        <w:rPr>
          <w:rFonts w:ascii="Times New Roman"/>
          <w:b w:val="false"/>
          <w:i w:val="false"/>
          <w:color w:val="000000"/>
          <w:sz w:val="28"/>
        </w:rPr>
        <w:t>
      5) подпункт 1-1)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50 изложить в следующей редакции:</w:t>
      </w:r>
      <w:r>
        <w:br/>
      </w:r>
      <w:r>
        <w:rPr>
          <w:rFonts w:ascii="Times New Roman"/>
          <w:b w:val="false"/>
          <w:i w:val="false"/>
          <w:color w:val="000000"/>
          <w:sz w:val="28"/>
        </w:rPr>
        <w:t>
      «1-1) предоставление банками уполномоченному органу по финансовому мониторингу сведений и информации об операциях, подлежащих финансовому мониторингу, в том числе о подозрительных операциях с деньгами и (или) иным имуществом,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w:t>
      </w:r>
      <w:r>
        <w:rPr>
          <w:rFonts w:ascii="Times New Roman"/>
          <w:b w:val="false"/>
          <w:i w:val="false"/>
          <w:color w:val="000000"/>
          <w:sz w:val="28"/>
        </w:rPr>
        <w:t>
      6) часть третью пункта 1 </w:t>
      </w:r>
      <w:r>
        <w:rPr>
          <w:rFonts w:ascii="Times New Roman"/>
          <w:b w:val="false"/>
          <w:i w:val="false"/>
          <w:color w:val="000000"/>
          <w:sz w:val="28"/>
        </w:rPr>
        <w:t>статьи 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«Операции по банковским счетам физического и юридического лица приостанавливаются в случаях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  Республики Казахстан «О противодействии легализации (отмыванию) доходов, полученных преступным путем, и финансированию терроризма».».</w:t>
      </w:r>
    </w:p>
    <w:bookmarkEnd w:id="7"/>
    <w:bookmarkStart w:name="z53" w:id="8"/>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 157; Ведомости Парламента Республики Казахстан, 1997 г., № 10, ст. 108; № 12, ст. 184; 1998 г., № 23, ст. 416; № 24, ст. 436; 1999 г., № 8, ст. 233; № 23, ст. 920; 2000 г., № 3-4, ст. 66; 2001 г., № 20, ст. 257; 2002 г., № 6, ст. 72; № 17, ст. 155; 2004 г., № 23, ст. 142; 2007 г.,  № 9, ст. 67; № 10, ст. 69; № 20, ст. 152; 2009 г., № 19, ст. 88; 2010 г., № 7, ст. 32; № 10, ст. 48; 2011 г., № 1, ст. 3, 7; № 11, ст. 102;  № 16, ст. 129; 2012 г., № 4, ст. 32; № 8, ст. 63; 2013 г., № 1 ст. 2; № 2, ст. 10; № 14, ст. 72; 2014 г., № 1, ст. 4; № 7, ст. 33):</w:t>
      </w:r>
      <w:r>
        <w:br/>
      </w:r>
      <w:r>
        <w:rPr>
          <w:rFonts w:ascii="Times New Roman"/>
          <w:b w:val="false"/>
          <w:i w:val="false"/>
          <w:color w:val="000000"/>
          <w:sz w:val="28"/>
        </w:rPr>
        <w:t>
</w:t>
      </w:r>
      <w:r>
        <w:rPr>
          <w:rFonts w:ascii="Times New Roman"/>
          <w:b w:val="false"/>
          <w:i w:val="false"/>
          <w:color w:val="000000"/>
          <w:sz w:val="28"/>
        </w:rPr>
        <w:t>
      в подпункте 22) </w:t>
      </w:r>
      <w:r>
        <w:rPr>
          <w:rFonts w:ascii="Times New Roman"/>
          <w:b w:val="false"/>
          <w:i w:val="false"/>
          <w:color w:val="000000"/>
          <w:sz w:val="28"/>
        </w:rPr>
        <w:t>статьи 12</w:t>
      </w:r>
      <w:r>
        <w:rPr>
          <w:rFonts w:ascii="Times New Roman"/>
          <w:b w:val="false"/>
          <w:i w:val="false"/>
          <w:color w:val="000000"/>
          <w:sz w:val="28"/>
        </w:rPr>
        <w:t xml:space="preserve"> слово «незаконным» заменить словом «преступным».</w:t>
      </w:r>
    </w:p>
    <w:bookmarkEnd w:id="8"/>
    <w:bookmarkStart w:name="z55" w:id="9"/>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«Об ипотеке недвижимого имущества» (Ведомости Верховного Совета Республики Казахстан, 1995 г., № 24, ст. 165; Ведомости Парламента Республики Казахстан, 1997 г., № 13-14, ст. 205; 2000 г., № 18, ст. 336; 2003 г., № 11, ст. 67; 2005 г., № 23, ст. 104; 2007 г., № 2, ст. 18; № 4, ст. 28; № 18, ст. 143; 2011 г., № 3, ст. 32; № 6, ст. 50; № 11, ст. 102; 2012 г., № 13, ст. 91; № 20, ст. 121; 2013 г., № 14, ст. 72):</w:t>
      </w:r>
      <w:r>
        <w:br/>
      </w:r>
      <w:r>
        <w:rPr>
          <w:rFonts w:ascii="Times New Roman"/>
          <w:b w:val="false"/>
          <w:i w:val="false"/>
          <w:color w:val="000000"/>
          <w:sz w:val="28"/>
        </w:rPr>
        <w:t>
</w:t>
      </w:r>
      <w:r>
        <w:rPr>
          <w:rFonts w:ascii="Times New Roman"/>
          <w:b w:val="false"/>
          <w:i w:val="false"/>
          <w:color w:val="000000"/>
          <w:sz w:val="28"/>
        </w:rPr>
        <w:t>
      пункт 1 </w:t>
      </w:r>
      <w:r>
        <w:rPr>
          <w:rFonts w:ascii="Times New Roman"/>
          <w:b w:val="false"/>
          <w:i w:val="false"/>
          <w:color w:val="000000"/>
          <w:sz w:val="28"/>
        </w:rPr>
        <w:t>статьи 5-3</w:t>
      </w:r>
      <w:r>
        <w:rPr>
          <w:rFonts w:ascii="Times New Roman"/>
          <w:b w:val="false"/>
          <w:i w:val="false"/>
          <w:color w:val="000000"/>
          <w:sz w:val="28"/>
        </w:rPr>
        <w:t xml:space="preserve"> дополнить подпунктом 6-1) следующего содержания:</w:t>
      </w:r>
      <w:r>
        <w:br/>
      </w:r>
      <w:r>
        <w:rPr>
          <w:rFonts w:ascii="Times New Roman"/>
          <w:b w:val="false"/>
          <w:i w:val="false"/>
          <w:color w:val="000000"/>
          <w:sz w:val="28"/>
        </w:rPr>
        <w:t>
      «6-1) осуществляет контроль за соблюдением ипотечными организациями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9"/>
    <w:bookmarkStart w:name="z57" w:id="10"/>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 19, ст. 88; № 23, ст. 100; 2010 г., № 17-18, ст. 111; 2011 г., № 11, ст. 102; № 21, ст. 172; 2012 г., № 8, ст. 64; № 10, ст. 77; № 12, ст. 84; 2013 г., № 1, ст. 3; № 14, ст. 72; 2014 г., № 1, ст. 4):</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3-1)</w:t>
      </w:r>
      <w:r>
        <w:rPr>
          <w:rFonts w:ascii="Times New Roman"/>
          <w:b w:val="false"/>
          <w:i w:val="false"/>
          <w:color w:val="000000"/>
          <w:sz w:val="28"/>
        </w:rPr>
        <w:t xml:space="preserve"> пункта 2 статьи 10, </w:t>
      </w:r>
      <w:r>
        <w:rPr>
          <w:rFonts w:ascii="Times New Roman"/>
          <w:b w:val="false"/>
          <w:i w:val="false"/>
          <w:color w:val="000000"/>
          <w:sz w:val="28"/>
        </w:rPr>
        <w:t>пункте 2</w:t>
      </w:r>
      <w:r>
        <w:rPr>
          <w:rFonts w:ascii="Times New Roman"/>
          <w:b w:val="false"/>
          <w:i w:val="false"/>
          <w:color w:val="000000"/>
          <w:sz w:val="28"/>
        </w:rPr>
        <w:t xml:space="preserve"> статьи 18, </w:t>
      </w:r>
      <w:r>
        <w:rPr>
          <w:rFonts w:ascii="Times New Roman"/>
          <w:b w:val="false"/>
          <w:i w:val="false"/>
          <w:color w:val="000000"/>
          <w:sz w:val="28"/>
        </w:rPr>
        <w:t>пункте 3-1</w:t>
      </w:r>
      <w:r>
        <w:rPr>
          <w:rFonts w:ascii="Times New Roman"/>
          <w:b w:val="false"/>
          <w:i w:val="false"/>
          <w:color w:val="000000"/>
          <w:sz w:val="28"/>
        </w:rPr>
        <w:t xml:space="preserve"> статьи 31 и </w:t>
      </w:r>
      <w:r>
        <w:rPr>
          <w:rFonts w:ascii="Times New Roman"/>
          <w:b w:val="false"/>
          <w:i w:val="false"/>
          <w:color w:val="000000"/>
          <w:sz w:val="28"/>
        </w:rPr>
        <w:t>подпункте 4-1)</w:t>
      </w:r>
      <w:r>
        <w:rPr>
          <w:rFonts w:ascii="Times New Roman"/>
          <w:b w:val="false"/>
          <w:i w:val="false"/>
          <w:color w:val="000000"/>
          <w:sz w:val="28"/>
        </w:rPr>
        <w:t xml:space="preserve"> пункта 1 статьи 33 слово «незаконным» заменить словом «преступным».</w:t>
      </w:r>
    </w:p>
    <w:bookmarkEnd w:id="10"/>
    <w:bookmarkStart w:name="z59" w:id="11"/>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1997 года «Об адвокатской деятельности» (Ведомости Парламента Республики Казахстан, 1997 г., № 22, ст. 328; 2001 г., № 15-16, ст. 236; 2003 г., № 11, ст. 65; 2004 г., № 23, ст. 142; 2007 г., № 2, ст. 18; № 9, ст. 67; № 10, ст. 69; 2009 г., № 8, ст. 44; № 19, ст. 88; № 24, ст. 130; 2010 г., № 5, ст. 23; 2011 г., № 23, ст. 179; 2012 г., № 4, ст. 32; № 6, ст. 44;  № 10, ст. 77; 2013 г., № 14, ст. 72, 74; № 15, ст. 76): </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2-1</w:t>
      </w:r>
      <w:r>
        <w:rPr>
          <w:rFonts w:ascii="Times New Roman"/>
          <w:b w:val="false"/>
          <w:i w:val="false"/>
          <w:color w:val="000000"/>
          <w:sz w:val="28"/>
        </w:rPr>
        <w:t xml:space="preserve"> статьи 11 и </w:t>
      </w:r>
      <w:r>
        <w:rPr>
          <w:rFonts w:ascii="Times New Roman"/>
          <w:b w:val="false"/>
          <w:i w:val="false"/>
          <w:color w:val="000000"/>
          <w:sz w:val="28"/>
        </w:rPr>
        <w:t>пункте 4</w:t>
      </w:r>
      <w:r>
        <w:rPr>
          <w:rFonts w:ascii="Times New Roman"/>
          <w:b w:val="false"/>
          <w:i w:val="false"/>
          <w:color w:val="000000"/>
          <w:sz w:val="28"/>
        </w:rPr>
        <w:t xml:space="preserve"> статьи 18 слово «незаконным» заменить словом «преступным».</w:t>
      </w:r>
    </w:p>
    <w:bookmarkEnd w:id="11"/>
    <w:bookmarkStart w:name="z61" w:id="12"/>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июня 1998 года «О платежах и переводах денег» (Ведомости Парламента Республики Казахстан, 1998 г., № 11-12, ст. 177; № 24, ст. 445; 2000 г., № 3-4, ст. 66; 2003 г., № 4, ст. 25; № 10, ст. 49, 51; № 15, ст. 138; 2004 г., № 23, ст. 140; 2005 г., № 14, ст. 55; 2006 г., № 11, ст. 55; 2008 г., № 23, ст. 114; 2009 г., № 17, ст. 81; № 19, ст. 88; 2010 г., № 7, ст. 28; 2011 г., № 13, ст. 116; 2012 г., № 2, ст. 14; № 10, ст. 77; № 13, ст. 91; 2013 г., № 10-11, ст. 56; 2014 г., № 1, ст. 9):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 Отношения, регулируемые настоящим Законом</w:t>
      </w:r>
      <w:r>
        <w:br/>
      </w:r>
      <w:r>
        <w:rPr>
          <w:rFonts w:ascii="Times New Roman"/>
          <w:b w:val="false"/>
          <w:i w:val="false"/>
          <w:color w:val="000000"/>
          <w:sz w:val="28"/>
        </w:rPr>
        <w:t>
      1. Настоящий Закон регулирует отношения, возникающие при осуществлении платежей и переводов денег в Республике Казахстан, кроме отношений, связанных с осуществлением почтовых переводов денег.</w:t>
      </w:r>
      <w:r>
        <w:br/>
      </w:r>
      <w:r>
        <w:rPr>
          <w:rFonts w:ascii="Times New Roman"/>
          <w:b w:val="false"/>
          <w:i w:val="false"/>
          <w:color w:val="000000"/>
          <w:sz w:val="28"/>
        </w:rPr>
        <w:t xml:space="preserve">
      2. Отношения, связанные с международными платежами и переводами денег, осуществляемыми между банками Республики Казахстан, организациями, осуществляющими отдельные виды банковских операций, и иностранными банками (финансовыми институтами), регулируются договорами между ними и обычаями делового оборота, применяемыми в банковской практике, с учетом требований, установленных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 Если действия по международным платежам и переводам денег инициируются на территории Республики Казахстан, то такие отношения регулируются настоящим Законом и указанными договорами и обычаями делового оборота, применяемыми в банковской практике, в части, не противоречащей законодательству Республики Казахстан.»;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1-1</w:t>
      </w:r>
      <w:r>
        <w:rPr>
          <w:rFonts w:ascii="Times New Roman"/>
          <w:b w:val="false"/>
          <w:i w:val="false"/>
          <w:color w:val="000000"/>
          <w:sz w:val="28"/>
        </w:rPr>
        <w:t xml:space="preserve"> статьи 6 дополнить подпунктом 3) следующего содержания:</w:t>
      </w:r>
      <w:r>
        <w:br/>
      </w:r>
      <w:r>
        <w:rPr>
          <w:rFonts w:ascii="Times New Roman"/>
          <w:b w:val="false"/>
          <w:i w:val="false"/>
          <w:color w:val="000000"/>
          <w:sz w:val="28"/>
        </w:rPr>
        <w:t>
      «3) анонимных банковских счетов или банковских счетов на вымышленные имена.»;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4</w:t>
      </w:r>
      <w:r>
        <w:rPr>
          <w:rFonts w:ascii="Times New Roman"/>
          <w:b w:val="false"/>
          <w:i w:val="false"/>
          <w:color w:val="000000"/>
          <w:sz w:val="28"/>
        </w:rPr>
        <w:t xml:space="preserve"> статьи 11 изложить в следующей редакции:</w:t>
      </w:r>
      <w:r>
        <w:br/>
      </w:r>
      <w:r>
        <w:rPr>
          <w:rFonts w:ascii="Times New Roman"/>
          <w:b w:val="false"/>
          <w:i w:val="false"/>
          <w:color w:val="000000"/>
          <w:sz w:val="28"/>
        </w:rPr>
        <w:t>
      «4. Если иное не установлено настоящим пунктом, индивидуальные предприниматели и (или) юридические лица, осуществляющие отдельные виды деятельности и применяющие в соответствии с налоговым законодательством Республики Казахстан общеустановленный порядок расчетов с бюджетом, за исключением находящихся в местах отсутствия сети телекоммуникаций общего пользования, обязаны обеспечить установку и применение в местах осуществления своей деятельности оборудования (устройства), предназначенного для приема платежей с использованием платежных карточек, а также принимать платежи с использованием платежных карточек. Перечень отдельных видов деятельности и применения оборудования (устройства), предназначенного для приема платежей с использованием платежных карточек, утверждается Правительством Республики Казахстан.</w:t>
      </w:r>
      <w:r>
        <w:br/>
      </w:r>
      <w:r>
        <w:rPr>
          <w:rFonts w:ascii="Times New Roman"/>
          <w:b w:val="false"/>
          <w:i w:val="false"/>
          <w:color w:val="000000"/>
          <w:sz w:val="28"/>
        </w:rPr>
        <w:t>
      При этом индивидуальные предприниматели и (или) юридические лица, применяющие в соответствии с налоговым законодательством Республики Казахстан специальный налоговый режим и осуществляющие деятельность в городах Астане, Алматы, областного значения, за исключением находящихся в местах отсутствия сети телекоммуникаций общего пользования, обязаны обеспечить установку и применение такого оборудования (устройства) с 1 января 2016 года.</w:t>
      </w:r>
      <w:r>
        <w:br/>
      </w:r>
      <w:r>
        <w:rPr>
          <w:rFonts w:ascii="Times New Roman"/>
          <w:b w:val="false"/>
          <w:i w:val="false"/>
          <w:color w:val="000000"/>
          <w:sz w:val="28"/>
        </w:rPr>
        <w:t>
      Обязательства и положения, установленные настоящей статьей, не распространяются на индивидуальных предпринимателей и (или) юридических лиц, осуществляющих денежные расчеты при торговых операциях, выполнении работ, оказании услуг без использования наличных денег.»;</w:t>
      </w:r>
      <w:r>
        <w:br/>
      </w:r>
      <w:r>
        <w:rPr>
          <w:rFonts w:ascii="Times New Roman"/>
          <w:b w:val="false"/>
          <w:i w:val="false"/>
          <w:color w:val="000000"/>
          <w:sz w:val="28"/>
        </w:rPr>
        <w:t>
</w:t>
      </w:r>
      <w:r>
        <w:rPr>
          <w:rFonts w:ascii="Times New Roman"/>
          <w:b w:val="false"/>
          <w:i w:val="false"/>
          <w:color w:val="000000"/>
          <w:sz w:val="28"/>
        </w:rPr>
        <w:t>
      4) в подпункте 4) пункта 1 </w:t>
      </w:r>
      <w:r>
        <w:rPr>
          <w:rFonts w:ascii="Times New Roman"/>
          <w:b w:val="false"/>
          <w:i w:val="false"/>
          <w:color w:val="000000"/>
          <w:sz w:val="28"/>
        </w:rPr>
        <w:t>статьи 18</w:t>
      </w:r>
      <w:r>
        <w:rPr>
          <w:rFonts w:ascii="Times New Roman"/>
          <w:b w:val="false"/>
          <w:i w:val="false"/>
          <w:color w:val="000000"/>
          <w:sz w:val="28"/>
        </w:rPr>
        <w:t xml:space="preserve"> и пункте 5 </w:t>
      </w:r>
      <w:r>
        <w:rPr>
          <w:rFonts w:ascii="Times New Roman"/>
          <w:b w:val="false"/>
          <w:i w:val="false"/>
          <w:color w:val="000000"/>
          <w:sz w:val="28"/>
        </w:rPr>
        <w:t>статьи 35</w:t>
      </w:r>
      <w:r>
        <w:rPr>
          <w:rFonts w:ascii="Times New Roman"/>
          <w:b w:val="false"/>
          <w:i w:val="false"/>
          <w:color w:val="000000"/>
          <w:sz w:val="28"/>
        </w:rPr>
        <w:t xml:space="preserve">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9</w:t>
      </w:r>
      <w:r>
        <w:rPr>
          <w:rFonts w:ascii="Times New Roman"/>
          <w:b w:val="false"/>
          <w:i w:val="false"/>
          <w:color w:val="000000"/>
          <w:sz w:val="28"/>
        </w:rPr>
        <w:t xml:space="preserve"> статьи 36-1 дополнить частью второй следующего содержания:</w:t>
      </w:r>
      <w:r>
        <w:br/>
      </w:r>
      <w:r>
        <w:rPr>
          <w:rFonts w:ascii="Times New Roman"/>
          <w:b w:val="false"/>
          <w:i w:val="false"/>
          <w:color w:val="000000"/>
          <w:sz w:val="28"/>
        </w:rPr>
        <w:t>
      «Эмитент обязан направлять в уполномоченный орган по финансовому мониторингу сведения об операторах, заключивших с ним соответствующие договоры,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12"/>
    <w:bookmarkStart w:name="z67" w:id="13"/>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1998 года «О регистрации залога движимого имущества» (Ведомости Парламента Республики Казахстан, 1998 г., № 13, ст. 196; 2003 г., № 11, ст. 67; 2004 г., № 23, ст. 140; 2006 г., № 23, ст. 141; 2009 г., № 19, ст. 88; № 24, ст. 134; 2011 г., № 3, ст. 32; 2012 г., № 8, ст. 64; № 14, ст. 95; 2013 г., № 1, ст. 3):</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10 слова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словами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13"/>
    <w:bookmarkStart w:name="z69" w:id="14"/>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w:t>
      </w:r>
      <w:r>
        <w:br/>
      </w:r>
      <w:r>
        <w:rPr>
          <w:rFonts w:ascii="Times New Roman"/>
          <w:b w:val="false"/>
          <w:i w:val="false"/>
          <w:color w:val="000000"/>
          <w:sz w:val="28"/>
        </w:rPr>
        <w:t>
</w:t>
      </w:r>
      <w:r>
        <w:rPr>
          <w:rFonts w:ascii="Times New Roman"/>
          <w:b w:val="false"/>
          <w:i w:val="false"/>
          <w:color w:val="000000"/>
          <w:sz w:val="28"/>
        </w:rPr>
        <w:t>
      в части второй </w:t>
      </w:r>
      <w:r>
        <w:rPr>
          <w:rFonts w:ascii="Times New Roman"/>
          <w:b w:val="false"/>
          <w:i w:val="false"/>
          <w:color w:val="000000"/>
          <w:sz w:val="28"/>
        </w:rPr>
        <w:t>пункта 10</w:t>
      </w:r>
      <w:r>
        <w:rPr>
          <w:rFonts w:ascii="Times New Roman"/>
          <w:b w:val="false"/>
          <w:i w:val="false"/>
          <w:color w:val="000000"/>
          <w:sz w:val="28"/>
        </w:rPr>
        <w:t xml:space="preserve"> статьи 9 слово «незаконным» заменить словом «преступным».</w:t>
      </w:r>
    </w:p>
    <w:bookmarkEnd w:id="14"/>
    <w:bookmarkStart w:name="z71" w:id="15"/>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 309; 2000 г., № 22, ст. 408; 2001 г., № 1, ст. 5; № 8, ст. 52; 2002 г., № 23-24, ст. 193; 2003 г., № 11, ст. 56; № 12, ст. 86; № 15, ст. 139; 2004 г., № 23, ст. 138; 2005 г., № 14, ст. 58; 2006 г., № 8, ст. 45; 2007 г., № 2, ст. 18; № 4, ст. 28; 2009 г., № 2-3, ст. 21; № 17, ст. 79; № 18, ст. 84; № 19, ст. 88; 2010 г., № 5, ст. 23; № 17-18, ст. 112; 2011 г., № 1, ст. 2; № 5, ст. 43; № 11, ст. 102; № 12, ст. 111; № 24, ст. 196; 2012 г., № 2, ст. 15; № 8, ст. 64;  № 10, ст. 77; № 13, ст. 91; № 15, ст. 97; 2013 г., № 10-11, ст. 56; № 15, ст. 79; 2014 г., № 1, ст. 4):</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14-1)</w:t>
      </w:r>
      <w:r>
        <w:rPr>
          <w:rFonts w:ascii="Times New Roman"/>
          <w:b w:val="false"/>
          <w:i w:val="false"/>
          <w:color w:val="000000"/>
          <w:sz w:val="28"/>
        </w:rPr>
        <w:t xml:space="preserve"> статьи 7, подпункте 4) пункта 2 </w:t>
      </w:r>
      <w:r>
        <w:rPr>
          <w:rFonts w:ascii="Times New Roman"/>
          <w:b w:val="false"/>
          <w:i w:val="false"/>
          <w:color w:val="000000"/>
          <w:sz w:val="28"/>
        </w:rPr>
        <w:t>статьи 20</w:t>
      </w:r>
      <w:r>
        <w:rPr>
          <w:rFonts w:ascii="Times New Roman"/>
          <w:b w:val="false"/>
          <w:i w:val="false"/>
          <w:color w:val="000000"/>
          <w:sz w:val="28"/>
        </w:rPr>
        <w:t xml:space="preserve"> и </w:t>
      </w:r>
      <w:r>
        <w:rPr>
          <w:rFonts w:ascii="Times New Roman"/>
          <w:b w:val="false"/>
          <w:i w:val="false"/>
          <w:color w:val="000000"/>
          <w:sz w:val="28"/>
        </w:rPr>
        <w:t>подпункте 10)</w:t>
      </w:r>
      <w:r>
        <w:rPr>
          <w:rFonts w:ascii="Times New Roman"/>
          <w:b w:val="false"/>
          <w:i w:val="false"/>
          <w:color w:val="000000"/>
          <w:sz w:val="28"/>
        </w:rPr>
        <w:t xml:space="preserve"> пункта 2 статьи 21 слово «незаконным» заменить словом «преступным».</w:t>
      </w:r>
    </w:p>
    <w:bookmarkEnd w:id="15"/>
    <w:bookmarkStart w:name="z73" w:id="16"/>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 противодействии терроризму» (Ведомости Парламента Республики Казахстан, 1999 г., № 19, ст. 649; 2002 г., № 4, ст. 32; 2004 г., № 23, ст. 142; 2009 г., № 15-16, ст. 71; № 19, ст. 88; 2010 г., № 7, ст. 32; 2011 г., № 11, ст. 102; 2012 г., № 4, ст. 32; 2013 г., № 1, ст. 2; № 16, ст. 83):</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6)</w:t>
      </w:r>
      <w:r>
        <w:rPr>
          <w:rFonts w:ascii="Times New Roman"/>
          <w:b w:val="false"/>
          <w:i w:val="false"/>
          <w:color w:val="000000"/>
          <w:sz w:val="28"/>
        </w:rPr>
        <w:t xml:space="preserve"> статьи 7 слово «незаконным» заменить словом «преступным».</w:t>
      </w:r>
    </w:p>
    <w:bookmarkEnd w:id="16"/>
    <w:bookmarkStart w:name="z75" w:id="17"/>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w:t>
      </w:r>
      <w:r>
        <w:br/>
      </w:r>
      <w:r>
        <w:rPr>
          <w:rFonts w:ascii="Times New Roman"/>
          <w:b w:val="false"/>
          <w:i w:val="false"/>
          <w:color w:val="000000"/>
          <w:sz w:val="28"/>
        </w:rPr>
        <w:t>
</w:t>
      </w:r>
      <w:r>
        <w:rPr>
          <w:rFonts w:ascii="Times New Roman"/>
          <w:b w:val="false"/>
          <w:i w:val="false"/>
          <w:color w:val="000000"/>
          <w:sz w:val="28"/>
        </w:rPr>
        <w:t>
      1) в подпункте 14-1) </w:t>
      </w:r>
      <w:r>
        <w:rPr>
          <w:rFonts w:ascii="Times New Roman"/>
          <w:b w:val="false"/>
          <w:i w:val="false"/>
          <w:color w:val="000000"/>
          <w:sz w:val="28"/>
        </w:rPr>
        <w:t>статьи 43</w:t>
      </w:r>
      <w:r>
        <w:rPr>
          <w:rFonts w:ascii="Times New Roman"/>
          <w:b w:val="false"/>
          <w:i w:val="false"/>
          <w:color w:val="000000"/>
          <w:sz w:val="28"/>
        </w:rPr>
        <w:t xml:space="preserve">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48 изложить в следующей редакции:</w:t>
      </w:r>
      <w:r>
        <w:br/>
      </w:r>
      <w:r>
        <w:rPr>
          <w:rFonts w:ascii="Times New Roman"/>
          <w:b w:val="false"/>
          <w:i w:val="false"/>
          <w:color w:val="000000"/>
          <w:sz w:val="28"/>
        </w:rPr>
        <w:t>
      «1. Страховой (перестраховочной) организации запрещаются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осуществления сделок с ценными бумагами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w:t>
      </w:r>
      <w:r>
        <w:br/>
      </w:r>
      <w:r>
        <w:rPr>
          <w:rFonts w:ascii="Times New Roman"/>
          <w:b w:val="false"/>
          <w:i w:val="false"/>
          <w:color w:val="000000"/>
          <w:sz w:val="28"/>
        </w:rPr>
        <w:t>
      2. Страховым холдингам запрещаются осуществление операций и сделок в качестве предпринимательской деятельности,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осуществления сделок с ценными бумагами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3) в подпункте 11) пункта 1 </w:t>
      </w:r>
      <w:r>
        <w:rPr>
          <w:rFonts w:ascii="Times New Roman"/>
          <w:b w:val="false"/>
          <w:i w:val="false"/>
          <w:color w:val="000000"/>
          <w:sz w:val="28"/>
        </w:rPr>
        <w:t>статьи 54</w:t>
      </w:r>
      <w:r>
        <w:rPr>
          <w:rFonts w:ascii="Times New Roman"/>
          <w:b w:val="false"/>
          <w:i w:val="false"/>
          <w:color w:val="000000"/>
          <w:sz w:val="28"/>
        </w:rPr>
        <w:t xml:space="preserve"> и подпункте 7) </w:t>
      </w:r>
      <w:r>
        <w:rPr>
          <w:rFonts w:ascii="Times New Roman"/>
          <w:b w:val="false"/>
          <w:i w:val="false"/>
          <w:color w:val="000000"/>
          <w:sz w:val="28"/>
        </w:rPr>
        <w:t>пункта 1</w:t>
      </w:r>
      <w:r>
        <w:rPr>
          <w:rFonts w:ascii="Times New Roman"/>
          <w:b w:val="false"/>
          <w:i w:val="false"/>
          <w:color w:val="000000"/>
          <w:sz w:val="28"/>
        </w:rPr>
        <w:t xml:space="preserve"> статьи 55 слово «незаконным» заменить словом «преступным».</w:t>
      </w:r>
    </w:p>
    <w:bookmarkEnd w:id="17"/>
    <w:bookmarkStart w:name="z79" w:id="18"/>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2002 года «Об органах юстиции» (Ведомости Парламента Республики Казахстан, 2002 г.,  № 6, ст. 67; 2004 г., № 23, ст. 142; № 24, ст. 154; 2005 г., № 7-8, ст. 23; 2006 г., № 3, ст. 22; № 10, ст. 52; № 13, ст. 86; 2007 г., № 2, ст. 14, 18; № 5-6, ст. 40; № 9, ст. 67; № 10, ст. 69; № 18, ст. 143; 2008 г., № 10-11, ст. 39; 2009 г., № 8, ст. 44; № 15-16, ст. 75;  № 18, ст. 84; № 19, ст. 88; № 24, ст. 128; 2010 г., № 1-2, ст. 2; № 5, ст. 23; № 17-18, ст. 111; № 24, ст. 145, 149; 2011 г., № 1, ст. 2, 3, 7; № 6, ст. 50; № 11, ст. 102; № 12, ст. 111; № 15, ст. 118; 2012 г.,  № 3, ст. 26; № 15, ст. 97; № 21-22, ст. 124; 2013 г., № 14, ст. 75):</w:t>
      </w:r>
      <w:r>
        <w:br/>
      </w:r>
      <w:r>
        <w:rPr>
          <w:rFonts w:ascii="Times New Roman"/>
          <w:b w:val="false"/>
          <w:i w:val="false"/>
          <w:color w:val="000000"/>
          <w:sz w:val="28"/>
        </w:rPr>
        <w:t>
</w:t>
      </w:r>
      <w:r>
        <w:rPr>
          <w:rFonts w:ascii="Times New Roman"/>
          <w:b w:val="false"/>
          <w:i w:val="false"/>
          <w:color w:val="000000"/>
          <w:sz w:val="28"/>
        </w:rPr>
        <w:t>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12 слово «незаконным» заменить словом «преступным».</w:t>
      </w:r>
    </w:p>
    <w:bookmarkEnd w:id="18"/>
    <w:bookmarkStart w:name="z81" w:id="19"/>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2002 года «Об органах финансовой полиции Республики Казахстан» (Ведомости Парламента Республики Казахстан, 2002 г., № 13-14, ст. 145; 2004 г., № 23, ст. 142; 2005 г., № 14, ст. 62; 2007 г., № 9, ст. 67; № 10, ст. 69; 2009 г., № 19, ст. 88; 2010 г., № 5, ст. 23; 2011 г., № 1, ст. 3, 7; № 11, ст. 102; 2012 г., № 4, ст. 32; № 8, ст. 64; 2013 г., № 14, ст. 72; 2014 г., № 4-5, ст. 24):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10)</w:t>
      </w:r>
      <w:r>
        <w:rPr>
          <w:rFonts w:ascii="Times New Roman"/>
          <w:b w:val="false"/>
          <w:i w:val="false"/>
          <w:color w:val="000000"/>
          <w:sz w:val="28"/>
        </w:rPr>
        <w:t xml:space="preserve"> пункта 1 статьи 8 слово «незаконным» заменить словом «преступным».</w:t>
      </w:r>
    </w:p>
    <w:bookmarkEnd w:id="19"/>
    <w:bookmarkStart w:name="z83" w:id="20"/>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почте» (Ведомости Парламента Республики Казахстан, 2003 г., № 3, ст. 17; № 15, ст. 139; 2004 г., № 23, ст. 142; 2005 г., № 14, ст. 55; № 23, ст. 104; 2006 г., № 1, ст. 5; № 16, ст. 99; 2009 г., № 2-3, ст. 18; 2010 г., № 15, ст. 71; 2011 г., № 11, ст. 102; № 12, ст. 111; 2012 г., № 5, ст. 35; № 13, ст. 91; 2013 г., № 10-11, ст. 56; № 14, ст. 75):</w:t>
      </w:r>
      <w:r>
        <w:br/>
      </w:r>
      <w:r>
        <w:rPr>
          <w:rFonts w:ascii="Times New Roman"/>
          <w:b w:val="false"/>
          <w:i w:val="false"/>
          <w:color w:val="000000"/>
          <w:sz w:val="28"/>
        </w:rPr>
        <w:t>
</w:t>
      </w:r>
      <w:r>
        <w:rPr>
          <w:rFonts w:ascii="Times New Roman"/>
          <w:b w:val="false"/>
          <w:i w:val="false"/>
          <w:color w:val="000000"/>
          <w:sz w:val="28"/>
        </w:rPr>
        <w:t>
      пункт 2 </w:t>
      </w:r>
      <w:r>
        <w:rPr>
          <w:rFonts w:ascii="Times New Roman"/>
          <w:b w:val="false"/>
          <w:i w:val="false"/>
          <w:color w:val="000000"/>
          <w:sz w:val="28"/>
        </w:rPr>
        <w:t>статьи 6</w:t>
      </w:r>
      <w:r>
        <w:rPr>
          <w:rFonts w:ascii="Times New Roman"/>
          <w:b w:val="false"/>
          <w:i w:val="false"/>
          <w:color w:val="000000"/>
          <w:sz w:val="28"/>
        </w:rPr>
        <w:t xml:space="preserve"> дополнить частями третьей и четвертой следующего содержания:</w:t>
      </w:r>
      <w:r>
        <w:br/>
      </w:r>
      <w:r>
        <w:rPr>
          <w:rFonts w:ascii="Times New Roman"/>
          <w:b w:val="false"/>
          <w:i w:val="false"/>
          <w:color w:val="000000"/>
          <w:sz w:val="28"/>
        </w:rPr>
        <w:t>
      «Национальный Банк Республики Казахстан осуществляет контроль за соблюдением Национальным оператором почты законодательства Республики Казахстан о противодействии легализации (отмыванию) доходов, полученных преступным путем, и финансированию терроризма при осуществлении им финансовой деятельности и предоставлении финансовых услуг.</w:t>
      </w:r>
      <w:r>
        <w:br/>
      </w:r>
      <w:r>
        <w:rPr>
          <w:rFonts w:ascii="Times New Roman"/>
          <w:b w:val="false"/>
          <w:i w:val="false"/>
          <w:color w:val="000000"/>
          <w:sz w:val="28"/>
        </w:rPr>
        <w:t>
      Уполномоченный орган осуществляет контроль за соблюдением Национальным оператором почты законодательства Республики Казахстан о противодействии легализации (отмыванию) доходов, полученных преступным путем, и финансированию терроризма при осуществлении им услуг почтовой связи.».</w:t>
      </w:r>
    </w:p>
    <w:bookmarkEnd w:id="20"/>
    <w:bookmarkStart w:name="z85" w:id="21"/>
    <w:p>
      <w:pPr>
        <w:spacing w:after="0"/>
        <w:ind w:left="0"/>
        <w:jc w:val="both"/>
      </w:pP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 № 10, ст. 77; № 13, ст. 91; № 20, ст. 121; № 21-22, ст. 124; 2013 г., № 10-11, ст. 56; 2014 г., № 6, ст. 27):</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пункте 1</w:t>
      </w:r>
      <w:r>
        <w:rPr>
          <w:rFonts w:ascii="Times New Roman"/>
          <w:b w:val="false"/>
          <w:i w:val="false"/>
          <w:color w:val="000000"/>
          <w:sz w:val="28"/>
        </w:rPr>
        <w:t xml:space="preserve"> статьи 3-1 слова «нормативных правовых актов уполномоченного органа» заменить словами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2) в подпункте 3-1) </w:t>
      </w:r>
      <w:r>
        <w:rPr>
          <w:rFonts w:ascii="Times New Roman"/>
          <w:b w:val="false"/>
          <w:i w:val="false"/>
          <w:color w:val="000000"/>
          <w:sz w:val="28"/>
        </w:rPr>
        <w:t>пункта 3</w:t>
      </w:r>
      <w:r>
        <w:rPr>
          <w:rFonts w:ascii="Times New Roman"/>
          <w:b w:val="false"/>
          <w:i w:val="false"/>
          <w:color w:val="000000"/>
          <w:sz w:val="28"/>
        </w:rPr>
        <w:t xml:space="preserve"> статьи 43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3) в подпункте 11) </w:t>
      </w:r>
      <w:r>
        <w:rPr>
          <w:rFonts w:ascii="Times New Roman"/>
          <w:b w:val="false"/>
          <w:i w:val="false"/>
          <w:color w:val="000000"/>
          <w:sz w:val="28"/>
        </w:rPr>
        <w:t>пункта 1</w:t>
      </w:r>
      <w:r>
        <w:rPr>
          <w:rFonts w:ascii="Times New Roman"/>
          <w:b w:val="false"/>
          <w:i w:val="false"/>
          <w:color w:val="000000"/>
          <w:sz w:val="28"/>
        </w:rPr>
        <w:t xml:space="preserve"> и подпункте 3-1) </w:t>
      </w:r>
      <w:r>
        <w:rPr>
          <w:rFonts w:ascii="Times New Roman"/>
          <w:b w:val="false"/>
          <w:i w:val="false"/>
          <w:color w:val="000000"/>
          <w:sz w:val="28"/>
        </w:rPr>
        <w:t>пункта 4</w:t>
      </w:r>
      <w:r>
        <w:rPr>
          <w:rFonts w:ascii="Times New Roman"/>
          <w:b w:val="false"/>
          <w:i w:val="false"/>
          <w:color w:val="000000"/>
          <w:sz w:val="28"/>
        </w:rPr>
        <w:t xml:space="preserve"> статьи 51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4) абзац первый </w:t>
      </w:r>
      <w:r>
        <w:rPr>
          <w:rFonts w:ascii="Times New Roman"/>
          <w:b w:val="false"/>
          <w:i w:val="false"/>
          <w:color w:val="000000"/>
          <w:sz w:val="28"/>
        </w:rPr>
        <w:t>пункта 4</w:t>
      </w:r>
      <w:r>
        <w:rPr>
          <w:rFonts w:ascii="Times New Roman"/>
          <w:b w:val="false"/>
          <w:i w:val="false"/>
          <w:color w:val="000000"/>
          <w:sz w:val="28"/>
        </w:rPr>
        <w:t xml:space="preserve"> статьи 56-1 изложить в следующей редакции:</w:t>
      </w:r>
      <w:r>
        <w:br/>
      </w:r>
      <w:r>
        <w:rPr>
          <w:rFonts w:ascii="Times New Roman"/>
          <w:b w:val="false"/>
          <w:i w:val="false"/>
          <w:color w:val="000000"/>
          <w:sz w:val="28"/>
        </w:rPr>
        <w:t>
      «4. Запрещается:».</w:t>
      </w:r>
    </w:p>
    <w:bookmarkEnd w:id="21"/>
    <w:bookmarkStart w:name="z90" w:id="22"/>
    <w:p>
      <w:pPr>
        <w:spacing w:after="0"/>
        <w:ind w:left="0"/>
        <w:jc w:val="both"/>
      </w:pPr>
      <w:r>
        <w:rPr>
          <w:rFonts w:ascii="Times New Roman"/>
          <w:b w:val="false"/>
          <w:i w:val="false"/>
          <w:color w:val="000000"/>
          <w:sz w:val="28"/>
        </w:rPr>
        <w:t>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(Ведомости Парламента Республики Казахстан, 2003 г., № 15, ст. 132; 2004 г., № 11-12, ст. 66; № 16, ст. 91; 2005 г., № 14, ст. 55; № 23, ст. 104; 2006 г., № 3, ст. 22; № 4, ст. 24; № 8, ст. 45; № 13, ст. 85; № 15, ст. 95; 2007 г., № 4, ст. 28; 2008 г.,  № 17-18, ст. 72; 2009 г., № 17, ст. 81; № 19, ст. 88; 2010 г., № 5, ст. 23; № 17-18, ст. 111, 112; 2011 г., № 11, ст. 102; № 24, ст. 196; 2012 г., № 13, ст. 91; 2013 г., № 10-11, ст. 56):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2-1</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«2-1. Уполномоченный орган осуществляет контроль за исполнением финансовыми организациями и Национальным оператором почты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хранения и предоставления информации об операциях с деньгами и (или) иным имуществом, подлежащих финансовому мониторингу, надлежащей проверки клиентов (их представителей) и бенефициарных собственников, приостановления и отказа от проведения операций, подлежащих финансовому мониторингу, защиты документов, полученных в процессе своей деятельности, а также за организацией и реализацией внутреннего контроля в соответствии с законодательством Республики Казахстан.».</w:t>
      </w:r>
    </w:p>
    <w:bookmarkEnd w:id="22"/>
    <w:bookmarkStart w:name="z92" w:id="23"/>
    <w:p>
      <w:pPr>
        <w:spacing w:after="0"/>
        <w:ind w:left="0"/>
        <w:jc w:val="both"/>
      </w:pPr>
      <w:r>
        <w:rPr>
          <w:rFonts w:ascii="Times New Roman"/>
          <w:b w:val="false"/>
          <w:i w:val="false"/>
          <w:color w:val="000000"/>
          <w:sz w:val="28"/>
        </w:rPr>
        <w:t>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2003 года «О государственной правовой статистике и специальных учетах» (Ведомости Парламента Республики Казахстан, 2003 г., № 24, ст. 176; 2005 г., № 5, ст. 5; 2009 г., № 19, ст. 88; 2010 г., № 5, ст. 23; 2011 г., № 1, ст. 3; № 11, ст. 102; № 23, ст. 178; 2013 г., № 14, ст. 75; 2014 г., № 1, ст. 9):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подпункте 9)</w:t>
      </w:r>
      <w:r>
        <w:rPr>
          <w:rFonts w:ascii="Times New Roman"/>
          <w:b w:val="false"/>
          <w:i w:val="false"/>
          <w:color w:val="000000"/>
          <w:sz w:val="28"/>
        </w:rPr>
        <w:t xml:space="preserve"> пункта 2 статьи 7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12 дополнить подпунктами 16), 17) и 18) следующего содержания:</w:t>
      </w:r>
      <w:r>
        <w:br/>
      </w:r>
      <w:r>
        <w:rPr>
          <w:rFonts w:ascii="Times New Roman"/>
          <w:b w:val="false"/>
          <w:i w:val="false"/>
          <w:color w:val="000000"/>
          <w:sz w:val="28"/>
        </w:rPr>
        <w:t>
      «16) лиц, привлеченных к ответственности за совершение легализации (отмывания) денег и (или) иного имущества, полученных преступным путем, и финансирования терроризма;</w:t>
      </w:r>
      <w:r>
        <w:br/>
      </w:r>
      <w:r>
        <w:rPr>
          <w:rFonts w:ascii="Times New Roman"/>
          <w:b w:val="false"/>
          <w:i w:val="false"/>
          <w:color w:val="000000"/>
          <w:sz w:val="28"/>
        </w:rPr>
        <w:t>
      17) сумм конфискованного имущества, связанных с легализацией (отмыванием) денег и (или) иного имущества, полученных преступным путем, и финансированием терроризма;</w:t>
      </w:r>
      <w:r>
        <w:br/>
      </w:r>
      <w:r>
        <w:rPr>
          <w:rFonts w:ascii="Times New Roman"/>
          <w:b w:val="false"/>
          <w:i w:val="false"/>
          <w:color w:val="000000"/>
          <w:sz w:val="28"/>
        </w:rPr>
        <w:t>
      18) взаимной правовой помощи и иных международных запросов, связанных с легализацией (отмыванием) денег и (или) иного имущества, полученных преступным путем, и финансированием терроризма.».</w:t>
      </w:r>
    </w:p>
    <w:bookmarkEnd w:id="23"/>
    <w:bookmarkStart w:name="z95" w:id="24"/>
    <w:p>
      <w:pPr>
        <w:spacing w:after="0"/>
        <w:ind w:left="0"/>
        <w:jc w:val="both"/>
      </w:pPr>
      <w:r>
        <w:rPr>
          <w:rFonts w:ascii="Times New Roman"/>
          <w:b w:val="false"/>
          <w:i w:val="false"/>
          <w:color w:val="000000"/>
          <w:sz w:val="28"/>
        </w:rPr>
        <w:t>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«Об игорном бизнесе» (Ведомости Парламента Республики Казахстан, 2007 г.,  № 2, ст. 15; 2009 г., № 9-10, ст. 48; № 18, ст. 84; № 19, ст. 88; 2010 г., № 5, ст. 23; № 17-18, ст. 111; № 22, ст. 132; 2011 г., № 1, ст. 2; № 11, ст. 102; № 19, ст. 145; 2012 г., № 15, ст. 97; 2014 г., № 1, ст. 4, 9):</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8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12</w:t>
      </w:r>
      <w:r>
        <w:rPr>
          <w:rFonts w:ascii="Times New Roman"/>
          <w:b w:val="false"/>
          <w:i w:val="false"/>
          <w:color w:val="000000"/>
          <w:sz w:val="28"/>
        </w:rPr>
        <w:t xml:space="preserve"> слова «12. Организаторы игорного бизнеса обязаны соблюдать требования, установленные законодательством Республики Казахстан о противодействии легализации (отмыванию) доходов, полученных незаконным путем, и финансированию терроризма.» заменить словами «13. Организаторы игорного бизнеса обязаны соблюдать требования, установленные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bookmarkEnd w:id="24"/>
    <w:bookmarkStart w:name="z98" w:id="25"/>
    <w:p>
      <w:pPr>
        <w:spacing w:after="0"/>
        <w:ind w:left="0"/>
        <w:jc w:val="both"/>
      </w:pPr>
      <w:r>
        <w:rPr>
          <w:rFonts w:ascii="Times New Roman"/>
          <w:b w:val="false"/>
          <w:i w:val="false"/>
          <w:color w:val="000000"/>
          <w:sz w:val="28"/>
        </w:rPr>
        <w:t>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(Ведомости Парламента Республики Казахстан, 2007 г., № 4, ст. 32; 2008 г., № 17-18, ст. 72,  № 21, ст. 97; № 23, ст. 114; 2009 г., № 18, ст. 84; 2010 г., № 5, ст. 23; № 15, ст. 71; 2011 г., № 1, ст. 2; № 11, ст. 102; № 14, ст. 117; № 24, ст. 196; 2012 г., № 2, ст. 15; № 13, ст. 91; № 15, ст. 97; № 20, ст. 121; № 23-24, ст. 125; 2014 г., № 1, ст. 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статьи 21 дополнить подпунктами 6) и 7) следующего содержания:</w:t>
      </w:r>
      <w:r>
        <w:br/>
      </w:r>
      <w:r>
        <w:rPr>
          <w:rFonts w:ascii="Times New Roman"/>
          <w:b w:val="false"/>
          <w:i w:val="false"/>
          <w:color w:val="000000"/>
          <w:sz w:val="28"/>
        </w:rPr>
        <w:t>
      «6) требовать соблюдения бухгалтерскими организациями и профессиональными бухгалтерами, осуществляющими предпринимательскую деятельность в сфере бухгалтерского учета, являющимися ее членами,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7) сообщать уполномоченному органу по финансовому мониторингу сведения о нарушении бухгалтерскими организациями и профессиональными бухгалтерами, осуществляющими предпринимательскую деятельность в сфере бухгалтерского учета, являющимися ее членами,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25"/>
    <w:bookmarkStart w:name="z100" w:id="26"/>
    <w:p>
      <w:pPr>
        <w:spacing w:after="0"/>
        <w:ind w:left="0"/>
        <w:jc w:val="both"/>
      </w:pPr>
      <w:r>
        <w:rPr>
          <w:rFonts w:ascii="Times New Roman"/>
          <w:b w:val="false"/>
          <w:i w:val="false"/>
          <w:color w:val="000000"/>
          <w:sz w:val="28"/>
        </w:rPr>
        <w:t>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 2012 г., № 8, ст. 64; № 10, ст. 77; № 14, ст. 95; № 20, ст. 121; 2013 г., № 1, ст. 3; № 5-6, ст. 30; 2014 г., № 4-5, ст. 24):</w:t>
      </w:r>
      <w:r>
        <w:br/>
      </w:r>
      <w:r>
        <w:rPr>
          <w:rFonts w:ascii="Times New Roman"/>
          <w:b w:val="false"/>
          <w:i w:val="false"/>
          <w:color w:val="000000"/>
          <w:sz w:val="28"/>
        </w:rPr>
        <w:t>
</w:t>
      </w:r>
      <w:r>
        <w:rPr>
          <w:rFonts w:ascii="Times New Roman"/>
          <w:b w:val="false"/>
          <w:i w:val="false"/>
          <w:color w:val="000000"/>
          <w:sz w:val="28"/>
        </w:rPr>
        <w:t>
      в подпункте 2-1) </w:t>
      </w:r>
      <w:r>
        <w:rPr>
          <w:rFonts w:ascii="Times New Roman"/>
          <w:b w:val="false"/>
          <w:i w:val="false"/>
          <w:color w:val="000000"/>
          <w:sz w:val="28"/>
        </w:rPr>
        <w:t>пункта 1</w:t>
      </w:r>
      <w:r>
        <w:rPr>
          <w:rFonts w:ascii="Times New Roman"/>
          <w:b w:val="false"/>
          <w:i w:val="false"/>
          <w:color w:val="000000"/>
          <w:sz w:val="28"/>
        </w:rPr>
        <w:t xml:space="preserve"> статьи 27 слово «незаконным» заменить словом «преступным».</w:t>
      </w:r>
    </w:p>
    <w:bookmarkEnd w:id="26"/>
    <w:bookmarkStart w:name="z102" w:id="27"/>
    <w:p>
      <w:pPr>
        <w:spacing w:after="0"/>
        <w:ind w:left="0"/>
        <w:jc w:val="both"/>
      </w:pPr>
      <w:r>
        <w:rPr>
          <w:rFonts w:ascii="Times New Roman"/>
          <w:b w:val="false"/>
          <w:i w:val="false"/>
          <w:color w:val="000000"/>
          <w:sz w:val="28"/>
        </w:rPr>
        <w:t>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2009 года «О товарных биржах» (Ведомости Парламента Республики Казахстан, 2009 г., № 9-10, ст. 46; № 18, ст. 84; № 19, ст. 88; 2010 г., № 5, ст. 23; 2011 г., № 1, ст. 2; № 11, ст. 102; № 12, ст. 111; 2012 г., № 10, ст. 77; № 15, ст. 97; 2013 г., № 4, ст. 21; № 14, ст. 75; 2014 г., № 1, ст. 4, 9):</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6)</w:t>
      </w:r>
      <w:r>
        <w:rPr>
          <w:rFonts w:ascii="Times New Roman"/>
          <w:b w:val="false"/>
          <w:i w:val="false"/>
          <w:color w:val="000000"/>
          <w:sz w:val="28"/>
        </w:rPr>
        <w:t xml:space="preserve"> пункта 3 статьи 24 слово «незаконным» заменить словом «преступным».</w:t>
      </w:r>
    </w:p>
    <w:bookmarkEnd w:id="27"/>
    <w:bookmarkStart w:name="z104" w:id="28"/>
    <w:p>
      <w:pPr>
        <w:spacing w:after="0"/>
        <w:ind w:left="0"/>
        <w:jc w:val="both"/>
      </w:pPr>
      <w:r>
        <w:rPr>
          <w:rFonts w:ascii="Times New Roman"/>
          <w:b w:val="false"/>
          <w:i w:val="false"/>
          <w:color w:val="000000"/>
          <w:sz w:val="28"/>
        </w:rPr>
        <w:t>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незаконным путем, и финансированию терроризма» (Ведомости Парламента Республики Казахстан, 2009 г., № 19, ст. 87; 2010 г., № 7, ст. 32; 2011 г., № 11, ст. 102; 2012 г., № 10, ст. 77; № 13, ст. 91; 2013 г.,  № 10-11, ст. 56):</w:t>
      </w:r>
      <w:r>
        <w:br/>
      </w:r>
      <w:r>
        <w:rPr>
          <w:rFonts w:ascii="Times New Roman"/>
          <w:b w:val="false"/>
          <w:i w:val="false"/>
          <w:color w:val="000000"/>
          <w:sz w:val="28"/>
        </w:rPr>
        <w:t>
</w:t>
      </w:r>
      <w:r>
        <w:rPr>
          <w:rFonts w:ascii="Times New Roman"/>
          <w:b w:val="false"/>
          <w:i w:val="false"/>
          <w:color w:val="000000"/>
          <w:sz w:val="28"/>
        </w:rPr>
        <w:t>
      1) в заголовке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преамбуле</w:t>
      </w:r>
      <w:r>
        <w:rPr>
          <w:rFonts w:ascii="Times New Roman"/>
          <w:b w:val="false"/>
          <w:i w:val="false"/>
          <w:color w:val="000000"/>
          <w:sz w:val="28"/>
        </w:rPr>
        <w:t xml:space="preserve">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 Основные понятия, используемые в настоящем Законе</w:t>
      </w:r>
      <w:r>
        <w:br/>
      </w: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подозрительная операция с деньгами и (или) иным имуществом (далее – подозрительная операция) – операция клиента (включая попытку совершения такой операции, операцию, находящуюся в процессе совершения или уже совершенную операцию), в отношении которой возникают подозрения о том, что деньги и (или) иное имущество, используемые для ее совершения, являются доходом от преступной деятельности, либо сама операция направлена на легализацию (отмывание) доходов, полученных преступным путем, или финансирование терроризма либо иную преступную деятельность;</w:t>
      </w:r>
      <w:r>
        <w:br/>
      </w:r>
      <w:r>
        <w:rPr>
          <w:rFonts w:ascii="Times New Roman"/>
          <w:b w:val="false"/>
          <w:i w:val="false"/>
          <w:color w:val="000000"/>
          <w:sz w:val="28"/>
        </w:rPr>
        <w:t>
      2) операции с деньгами и (или) иным имуществом – действия физических и юридических лиц с деньгами 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r>
        <w:br/>
      </w:r>
      <w:r>
        <w:rPr>
          <w:rFonts w:ascii="Times New Roman"/>
          <w:b w:val="false"/>
          <w:i w:val="false"/>
          <w:color w:val="000000"/>
          <w:sz w:val="28"/>
        </w:rPr>
        <w:t xml:space="preserve">
      3) бенефициарный собственник – физическое лицо,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 а равно физическое лицо, осуществляющее контроль над клиентом иным образом, либо в интересах которого клиентом совершаются операции с деньгами и (или) иным имуществом; </w:t>
      </w:r>
      <w:r>
        <w:br/>
      </w:r>
      <w:r>
        <w:rPr>
          <w:rFonts w:ascii="Times New Roman"/>
          <w:b w:val="false"/>
          <w:i w:val="false"/>
          <w:color w:val="000000"/>
          <w:sz w:val="28"/>
        </w:rPr>
        <w:t>
      4) клиент – физическое или юридическое лицо, получающее услуги субъекта финансового мониторинга;</w:t>
      </w:r>
      <w:r>
        <w:br/>
      </w:r>
      <w:r>
        <w:rPr>
          <w:rFonts w:ascii="Times New Roman"/>
          <w:b w:val="false"/>
          <w:i w:val="false"/>
          <w:color w:val="000000"/>
          <w:sz w:val="28"/>
        </w:rPr>
        <w:t xml:space="preserve">
      5) корреспондентские отношения – договорные отношения, возникающие при открытии банками, организациями, осуществляющими отдельные виды банковских операций, корреспондентских счетов другим банкам с целью совершения операций, связанных с осуществлением банковского обслуживания; </w:t>
      </w:r>
      <w:r>
        <w:br/>
      </w:r>
      <w:r>
        <w:rPr>
          <w:rFonts w:ascii="Times New Roman"/>
          <w:b w:val="false"/>
          <w:i w:val="false"/>
          <w:color w:val="000000"/>
          <w:sz w:val="28"/>
        </w:rPr>
        <w:t>
      6) банк-ширма – банк-нерезидент, который не имеет физического присутствия в государстве (территории), в котором он зарегистрирован в качестве банка и (или) получил лицензию на осуществление банковской деятельности, за исключением нахождения такого банка в прямом или косвенном владении банковского холдинга, подлежащего консолидированному надзору в государстве (территории), в котором он зарегистрирован;</w:t>
      </w:r>
      <w:r>
        <w:br/>
      </w:r>
      <w:r>
        <w:rPr>
          <w:rFonts w:ascii="Times New Roman"/>
          <w:b w:val="false"/>
          <w:i w:val="false"/>
          <w:color w:val="000000"/>
          <w:sz w:val="28"/>
        </w:rPr>
        <w:t>
      7) финансовый мониторинг – совокупность мер по сбору, обработке, анализу и использованию сведений и информации об операциях с деньгами и (или) иным имуществом, осуществляемых уполномоченным органом и субъектом финансового мониторинга в соответствии с настоящим Законом;</w:t>
      </w:r>
      <w:r>
        <w:br/>
      </w:r>
      <w:r>
        <w:rPr>
          <w:rFonts w:ascii="Times New Roman"/>
          <w:b w:val="false"/>
          <w:i w:val="false"/>
          <w:color w:val="000000"/>
          <w:sz w:val="28"/>
        </w:rPr>
        <w:t>
      8) операции, подлежащие финансовому мониторингу, – операции с деньгами и (или) иным имуществом, в отношении которых в соответствии с настоящим Законом установлен финансовый мониторинг;</w:t>
      </w:r>
      <w:r>
        <w:br/>
      </w:r>
      <w:r>
        <w:rPr>
          <w:rFonts w:ascii="Times New Roman"/>
          <w:b w:val="false"/>
          <w:i w:val="false"/>
          <w:color w:val="000000"/>
          <w:sz w:val="28"/>
        </w:rPr>
        <w:t>
      9) обналичивание денег, полученных преступным путем, – действия, совершаемые физическими или юридическими лицами с целью получения наличных денег путем использования документов при совершении мнимой сделки, направленной на легализацию (отмывание) денег;</w:t>
      </w:r>
      <w:r>
        <w:br/>
      </w:r>
      <w:r>
        <w:rPr>
          <w:rFonts w:ascii="Times New Roman"/>
          <w:b w:val="false"/>
          <w:i w:val="false"/>
          <w:color w:val="000000"/>
          <w:sz w:val="28"/>
        </w:rPr>
        <w:t>
      10) доходы, полученные преступным путем, – деньги и (или) иное имущество, полученные в результате совершения преступления;</w:t>
      </w:r>
      <w:r>
        <w:br/>
      </w:r>
      <w:r>
        <w:rPr>
          <w:rFonts w:ascii="Times New Roman"/>
          <w:b w:val="false"/>
          <w:i w:val="false"/>
          <w:color w:val="000000"/>
          <w:sz w:val="28"/>
        </w:rPr>
        <w:t>
      11) легализация (отмывание) доходов, полученных преступным путем, – вовлечение в законный оборот денег и (или) иного имущества, полученных преступным путем, посредством совершения сделок, а равно использование указанных денег и (или) иного имущества;</w:t>
      </w:r>
      <w:r>
        <w:br/>
      </w:r>
      <w:r>
        <w:rPr>
          <w:rFonts w:ascii="Times New Roman"/>
          <w:b w:val="false"/>
          <w:i w:val="false"/>
          <w:color w:val="000000"/>
          <w:sz w:val="28"/>
        </w:rPr>
        <w:t>
      12) финансирование терроризма (террористической деятельности) – предоставление или сбор денег и (или) иного имущества либо оказание финансовых услуг террористам и (или) террористическим организациям для осуществления террористической деятельности;</w:t>
      </w:r>
      <w:r>
        <w:br/>
      </w:r>
      <w:r>
        <w:rPr>
          <w:rFonts w:ascii="Times New Roman"/>
          <w:b w:val="false"/>
          <w:i w:val="false"/>
          <w:color w:val="000000"/>
          <w:sz w:val="28"/>
        </w:rPr>
        <w:t>
      13) уполномоченный орган – государственный орган, осуществляющий финансовый мониторинг и принимающий иные меры по противодействию легализации (отмыванию) доходов, полученных преступным путем, и финансированию терроризма в соответствии с настоящим Законом;</w:t>
      </w:r>
      <w:r>
        <w:br/>
      </w:r>
      <w:r>
        <w:rPr>
          <w:rFonts w:ascii="Times New Roman"/>
          <w:b w:val="false"/>
          <w:i w:val="false"/>
          <w:color w:val="000000"/>
          <w:sz w:val="28"/>
        </w:rPr>
        <w:t>
      14) иностранное публичное должностное лицо – лицо, назначаемое или избираемое,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w:t>
      </w:r>
      <w:r>
        <w:br/>
      </w:r>
      <w:r>
        <w:rPr>
          <w:rFonts w:ascii="Times New Roman"/>
          <w:b w:val="false"/>
          <w:i w:val="false"/>
          <w:color w:val="000000"/>
          <w:sz w:val="28"/>
        </w:rPr>
        <w:t>
      15) компетентный орган иностранного государства – орган иностранного государства, осуществляющий в соответствии с его законодательством противодействие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16) физическое присутствие – место ведения деятельности банка, расположенное по постоянному адресу (кроме адреса почтового ящика или электронного адреса), в котором имеются органы управления и персонал банка, ведутся учет и хранение документов, относящихся к банковской деятельности, и проводятся проверки уполномоченного органа, выдавшего банку-нерезиденту лицензию на осуществление банковской деятельности;</w:t>
      </w:r>
      <w:r>
        <w:br/>
      </w:r>
      <w:r>
        <w:rPr>
          <w:rFonts w:ascii="Times New Roman"/>
          <w:b w:val="false"/>
          <w:i w:val="false"/>
          <w:color w:val="000000"/>
          <w:sz w:val="28"/>
        </w:rPr>
        <w:t>
      17) деловые отношения – отношения с клиентами, возникающие в процессе осуществления субъектом финансового мониторинга профессиональной деятельности.»;</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заголовке</w:t>
      </w:r>
      <w:r>
        <w:rPr>
          <w:rFonts w:ascii="Times New Roman"/>
          <w:b w:val="false"/>
          <w:i w:val="false"/>
          <w:color w:val="000000"/>
          <w:sz w:val="28"/>
        </w:rPr>
        <w:t xml:space="preserve"> и </w:t>
      </w:r>
      <w:r>
        <w:rPr>
          <w:rFonts w:ascii="Times New Roman"/>
          <w:b w:val="false"/>
          <w:i w:val="false"/>
          <w:color w:val="000000"/>
          <w:sz w:val="28"/>
        </w:rPr>
        <w:t>пункте 1</w:t>
      </w:r>
      <w:r>
        <w:rPr>
          <w:rFonts w:ascii="Times New Roman"/>
          <w:b w:val="false"/>
          <w:i w:val="false"/>
          <w:color w:val="000000"/>
          <w:sz w:val="28"/>
        </w:rPr>
        <w:t xml:space="preserve"> статьи 2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5) в заголовке </w:t>
      </w:r>
      <w:r>
        <w:rPr>
          <w:rFonts w:ascii="Times New Roman"/>
          <w:b w:val="false"/>
          <w:i w:val="false"/>
          <w:color w:val="000000"/>
          <w:sz w:val="28"/>
        </w:rPr>
        <w:t>главы 2</w:t>
      </w:r>
      <w:r>
        <w:rPr>
          <w:rFonts w:ascii="Times New Roman"/>
          <w:b w:val="false"/>
          <w:i w:val="false"/>
          <w:color w:val="000000"/>
          <w:sz w:val="28"/>
        </w:rPr>
        <w:t xml:space="preserve">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пункте 1</w:t>
      </w:r>
      <w:r>
        <w:rPr>
          <w:rFonts w:ascii="Times New Roman"/>
          <w:b w:val="false"/>
          <w:i w:val="false"/>
          <w:color w:val="000000"/>
          <w:sz w:val="28"/>
        </w:rPr>
        <w:t xml:space="preserve"> статьи 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банки, организации, осуществляющие отдельные виды банковских операций, за исключением оператора межбанковской системы переводов денег;»;</w:t>
      </w:r>
      <w:r>
        <w:br/>
      </w:r>
      <w:r>
        <w:rPr>
          <w:rFonts w:ascii="Times New Roman"/>
          <w:b w:val="false"/>
          <w:i w:val="false"/>
          <w:color w:val="000000"/>
          <w:sz w:val="28"/>
        </w:rPr>
        <w:t>
      «8) бухгалтерские организации и профессиональные бухгалтеры, осуществляющие предпринимательскую деятельность в сфере бухгалтерского учета, аудиторские организации;»;</w:t>
      </w:r>
      <w:r>
        <w:br/>
      </w:r>
      <w:r>
        <w:rPr>
          <w:rFonts w:ascii="Times New Roman"/>
          <w:b w:val="false"/>
          <w:i w:val="false"/>
          <w:color w:val="000000"/>
          <w:sz w:val="28"/>
        </w:rPr>
        <w:t>
</w:t>
      </w:r>
      <w:r>
        <w:rPr>
          <w:rFonts w:ascii="Times New Roman"/>
          <w:b w:val="false"/>
          <w:i w:val="false"/>
          <w:color w:val="000000"/>
          <w:sz w:val="28"/>
        </w:rPr>
        <w:t>
      дополнить подпунктами 11) и 12) следующего содержания:</w:t>
      </w:r>
      <w:r>
        <w:br/>
      </w:r>
      <w:r>
        <w:rPr>
          <w:rFonts w:ascii="Times New Roman"/>
          <w:b w:val="false"/>
          <w:i w:val="false"/>
          <w:color w:val="000000"/>
          <w:sz w:val="28"/>
        </w:rPr>
        <w:t>
      «11) микрофинансовые организации;</w:t>
      </w:r>
      <w:r>
        <w:br/>
      </w:r>
      <w:r>
        <w:rPr>
          <w:rFonts w:ascii="Times New Roman"/>
          <w:b w:val="false"/>
          <w:i w:val="false"/>
          <w:color w:val="000000"/>
          <w:sz w:val="28"/>
        </w:rPr>
        <w:t>
      12) операторы систем электронных денег, не являющиеся банками.»;</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4 изложить в следующей редакции:</w:t>
      </w:r>
      <w:r>
        <w:br/>
      </w:r>
      <w:r>
        <w:rPr>
          <w:rFonts w:ascii="Times New Roman"/>
          <w:b w:val="false"/>
          <w:i w:val="false"/>
          <w:color w:val="000000"/>
          <w:sz w:val="28"/>
        </w:rPr>
        <w:t>
      «3. Подозрительные операции подлежат финансовому мониторингу независимо от формы их осуществления и суммы, на которую они совершены либо могут или могли быть совершены.</w:t>
      </w:r>
      <w:r>
        <w:br/>
      </w:r>
      <w:r>
        <w:rPr>
          <w:rFonts w:ascii="Times New Roman"/>
          <w:b w:val="false"/>
          <w:i w:val="false"/>
          <w:color w:val="000000"/>
          <w:sz w:val="28"/>
        </w:rPr>
        <w:t>
      Правительство Республики Казахстан утверждает признаки определения подозрительной операции.</w:t>
      </w:r>
      <w:r>
        <w:br/>
      </w:r>
      <w:r>
        <w:rPr>
          <w:rFonts w:ascii="Times New Roman"/>
          <w:b w:val="false"/>
          <w:i w:val="false"/>
          <w:color w:val="000000"/>
          <w:sz w:val="28"/>
        </w:rPr>
        <w:t>
      4. Обязательными основаниями для изучения субъектом финансового мониторинга совершаемых клиентом операций и фиксирования результатов такого изучения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настоящего Закона являются:</w:t>
      </w:r>
      <w:r>
        <w:br/>
      </w:r>
      <w:r>
        <w:rPr>
          <w:rFonts w:ascii="Times New Roman"/>
          <w:b w:val="false"/>
          <w:i w:val="false"/>
          <w:color w:val="000000"/>
          <w:sz w:val="28"/>
        </w:rPr>
        <w:t>
      1) совершение клиентом сложной, необычно крупной либо не имеющей очевидного экономического смысла или видимой законной цели операции с деньгами и (или) иным имуществом;</w:t>
      </w:r>
      <w:r>
        <w:br/>
      </w:r>
      <w:r>
        <w:rPr>
          <w:rFonts w:ascii="Times New Roman"/>
          <w:b w:val="false"/>
          <w:i w:val="false"/>
          <w:color w:val="000000"/>
          <w:sz w:val="28"/>
        </w:rPr>
        <w:t>
      2) совершение клиентом действий, направленных на уклонение от надлежащей проверки и (или) финансового мониторинга, предусмотренных настоящим Законом;</w:t>
      </w:r>
      <w:r>
        <w:br/>
      </w:r>
      <w:r>
        <w:rPr>
          <w:rFonts w:ascii="Times New Roman"/>
          <w:b w:val="false"/>
          <w:i w:val="false"/>
          <w:color w:val="000000"/>
          <w:sz w:val="28"/>
        </w:rPr>
        <w:t>
      3) совершение клиентом операции с деньгами и (или) иным имуществом, по которой имеются основания полагать, что она направлена на обналичивание денег, полученных преступным путем;</w:t>
      </w:r>
      <w:r>
        <w:br/>
      </w:r>
      <w:r>
        <w:rPr>
          <w:rFonts w:ascii="Times New Roman"/>
          <w:b w:val="false"/>
          <w:i w:val="false"/>
          <w:color w:val="000000"/>
          <w:sz w:val="28"/>
        </w:rPr>
        <w:t>
      4) совершение операции с деньгами и (или) иным имуществом, участником которой является лицо, зарегистрированное (проживающее) в государстве (на территории), которое не выполняет рекомендации Группы разработки финансовых мер борьбы с отмыванием денег (ФАТФ), а равно с использованием счета в банке, зарегистрированном в таком государстве (территории).</w:t>
      </w:r>
      <w:r>
        <w:br/>
      </w:r>
      <w:r>
        <w:rPr>
          <w:rFonts w:ascii="Times New Roman"/>
          <w:b w:val="false"/>
          <w:i w:val="false"/>
          <w:color w:val="000000"/>
          <w:sz w:val="28"/>
        </w:rPr>
        <w:t>
      Перечень государств (территорий), которые не выполняют и (или) недостаточно выполняют рекомендации Группы разработки финансовых мер борьбы с отмыванием денег (ФАТФ), составляется уполномоченным органом с учетом документов, издаваемых Группой разработки финансовых мер борьбы с отмыванием денег (ФАТФ), и направляется соответствующим государственным органам, которые доводят его до субъектов финансового мониторинга, за исключением субъектов финансового мониторинга, предусмотренных подпунктом 12)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 до которых доводится уполномоченным органом.»;</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статье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Субъекты финансового мониторинга должны принимать меры по надлежащей проверке своих клиентов (их представителей) и бенефициарных собственников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2. Субъекты финансового мониторинга осуществляют надлежащую проверку клиентов (их представителей) и бенефициарных собственников в случаях:</w:t>
      </w:r>
      <w:r>
        <w:br/>
      </w:r>
      <w:r>
        <w:rPr>
          <w:rFonts w:ascii="Times New Roman"/>
          <w:b w:val="false"/>
          <w:i w:val="false"/>
          <w:color w:val="000000"/>
          <w:sz w:val="28"/>
        </w:rPr>
        <w:t>
      1) установления деловых отношений с клиентом;</w:t>
      </w:r>
      <w:r>
        <w:br/>
      </w:r>
      <w:r>
        <w:rPr>
          <w:rFonts w:ascii="Times New Roman"/>
          <w:b w:val="false"/>
          <w:i w:val="false"/>
          <w:color w:val="000000"/>
          <w:sz w:val="28"/>
        </w:rPr>
        <w:t>
      2) осуществления операций с деньгами и (или) иным имуществом, подлежащих финансовому мониторингу, в том числе подозрительных операций;</w:t>
      </w:r>
      <w:r>
        <w:br/>
      </w:r>
      <w:r>
        <w:rPr>
          <w:rFonts w:ascii="Times New Roman"/>
          <w:b w:val="false"/>
          <w:i w:val="false"/>
          <w:color w:val="000000"/>
          <w:sz w:val="28"/>
        </w:rPr>
        <w:t>
      3) наличия оснований для сомнения в достоверности в ранее полученных данных о клиенте (их представителей), бенефициарном собственнике.»;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Надлежащая проверка субъектами финансового мониторинга своих клиентов (их представителей) и бенефициарных собственников включает осуществление следующих мер:</w:t>
      </w:r>
      <w:r>
        <w:br/>
      </w:r>
      <w:r>
        <w:rPr>
          <w:rFonts w:ascii="Times New Roman"/>
          <w:b w:val="false"/>
          <w:i w:val="false"/>
          <w:color w:val="000000"/>
          <w:sz w:val="28"/>
        </w:rPr>
        <w:t>
      1) фиксирование сведений, необходимых для идентификации физического лица: данные документа, удостоверяющего его личность, индивидуальный идентификационный номер (за исключением случаев, когда физическому лицу не присвоен индивидуальный идентификационный номер в соответствии с законодательством Республики Казахстан), а также юридический адрес;</w:t>
      </w:r>
      <w:r>
        <w:br/>
      </w:r>
      <w:r>
        <w:rPr>
          <w:rFonts w:ascii="Times New Roman"/>
          <w:b w:val="false"/>
          <w:i w:val="false"/>
          <w:color w:val="000000"/>
          <w:sz w:val="28"/>
        </w:rPr>
        <w:t>
      2) фиксирование сведений, необходимых для идентификации юридического лица (филиала, представительства): данные справки о государственной (учетной) регистрации (перерегистрации) юридического лица (филиала, представительства), бизнес-идентификационный номер (за исключением случаев, когда юридическому лицу не присвоен бизнес-идентификационный номер в соответствии с законодательством Республики Казахстан) либо номер, под которым юридическое лицо-нерезидент зарегистрировано в иностранном государстве, а также адрес места нахождения;»;</w:t>
      </w:r>
      <w:r>
        <w:br/>
      </w:r>
      <w:r>
        <w:rPr>
          <w:rFonts w:ascii="Times New Roman"/>
          <w:b w:val="false"/>
          <w:i w:val="false"/>
          <w:color w:val="000000"/>
          <w:sz w:val="28"/>
        </w:rPr>
        <w:t>
</w:t>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выявление бенефициарного собственника и фиксирование сведений, необходимых для его идентификации,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настоящего пункта, за исключением юридического адреса.</w:t>
      </w:r>
      <w:r>
        <w:br/>
      </w:r>
      <w:r>
        <w:rPr>
          <w:rFonts w:ascii="Times New Roman"/>
          <w:b w:val="false"/>
          <w:i w:val="false"/>
          <w:color w:val="000000"/>
          <w:sz w:val="28"/>
        </w:rPr>
        <w:t>
      В целях выявления бенефициарного собственника клиента – юридического лица субъектом финансового мониторинга на основании учредительных документов и реестра держателей акций такого клиента либо сведений, полученных из других источников, устанавливается структура его собственности и управления.</w:t>
      </w:r>
      <w:r>
        <w:br/>
      </w:r>
      <w:r>
        <w:rPr>
          <w:rFonts w:ascii="Times New Roman"/>
          <w:b w:val="false"/>
          <w:i w:val="false"/>
          <w:color w:val="000000"/>
          <w:sz w:val="28"/>
        </w:rPr>
        <w:t>
      В случае, если в результате принятия предусмотренных настоящим подпунктом мер бенефициарный собственник клиента – юридического лица не выявлен, допускается признание бенефициарным собственником единоличного исполнительного органа либо руководителя коллегиального исполнительного органа клиента – юридического лица.</w:t>
      </w:r>
      <w:r>
        <w:br/>
      </w:r>
      <w:r>
        <w:rPr>
          <w:rFonts w:ascii="Times New Roman"/>
          <w:b w:val="false"/>
          <w:i w:val="false"/>
          <w:color w:val="000000"/>
          <w:sz w:val="28"/>
        </w:rPr>
        <w:t>
      Фиксирование сведений, необходимых для идентификации бенефициарного собственника, осуществляется на основе информации и (или) документов, предоставляемых клиентом (его представителем) либо полученных из иных источников.»;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проведение на постоянной основе проверки деловых отношений и изучения операций, осуществляемых клиентом через данный субъект финансового мониторинга, включая при необходимости получение и фиксирование сведений об источнике финансирования совершаемых операций;»;</w:t>
      </w:r>
      <w:r>
        <w:br/>
      </w:r>
      <w:r>
        <w:rPr>
          <w:rFonts w:ascii="Times New Roman"/>
          <w:b w:val="false"/>
          <w:i w:val="false"/>
          <w:color w:val="000000"/>
          <w:sz w:val="28"/>
        </w:rPr>
        <w:t>
</w:t>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проверка достоверности и обновление сведений о клиенте (его представителе) и бенефициарном собственнике.</w:t>
      </w:r>
      <w:r>
        <w:br/>
      </w:r>
      <w:r>
        <w:rPr>
          <w:rFonts w:ascii="Times New Roman"/>
          <w:b w:val="false"/>
          <w:i w:val="false"/>
          <w:color w:val="000000"/>
          <w:sz w:val="28"/>
        </w:rPr>
        <w:t>
      Проверка достоверности сведений, необходимых для идентификации клиента (его представителя), бенефициарного собственника, осуществляется путем сверки с данными оригиналов или нотариально засвидетельствованных копий соответствующих документов либо путем сверки с данными из доступных источников.</w:t>
      </w:r>
      <w:r>
        <w:br/>
      </w:r>
      <w:r>
        <w:rPr>
          <w:rFonts w:ascii="Times New Roman"/>
          <w:b w:val="false"/>
          <w:i w:val="false"/>
          <w:color w:val="000000"/>
          <w:sz w:val="28"/>
        </w:rPr>
        <w:t>
      В отношении представителя клиента дополнительно проверяются полномочия такого лица действовать от имени и (или) в интересах клиента.</w:t>
      </w:r>
      <w:r>
        <w:br/>
      </w:r>
      <w:r>
        <w:rPr>
          <w:rFonts w:ascii="Times New Roman"/>
          <w:b w:val="false"/>
          <w:i w:val="false"/>
          <w:color w:val="000000"/>
          <w:sz w:val="28"/>
        </w:rPr>
        <w:t>
      Обновление сведений осуществляется при наличии оснований для сомнения в достоверности ранее полученных сведений о клиенте, бенефициарном собственнике, а также в случаях, предусмотренных правилами внутреннего контроля.»;</w:t>
      </w:r>
      <w:r>
        <w:br/>
      </w:r>
      <w:r>
        <w:rPr>
          <w:rFonts w:ascii="Times New Roman"/>
          <w:b w:val="false"/>
          <w:i w:val="false"/>
          <w:color w:val="000000"/>
          <w:sz w:val="28"/>
        </w:rPr>
        <w:t>
</w:t>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Меры, предусмотренные в настоящей статье, не принимаются в следующих случаях:</w:t>
      </w:r>
      <w:r>
        <w:br/>
      </w:r>
      <w:r>
        <w:rPr>
          <w:rFonts w:ascii="Times New Roman"/>
          <w:b w:val="false"/>
          <w:i w:val="false"/>
          <w:color w:val="000000"/>
          <w:sz w:val="28"/>
        </w:rPr>
        <w:t>
      1) при осуществлении неидентифицированными владельцами электронных денег – физическими лицами операций по приобретению и использованию электронных денег, не превышающих сумму, предусмотренную </w:t>
      </w:r>
      <w:r>
        <w:rPr>
          <w:rFonts w:ascii="Times New Roman"/>
          <w:b w:val="false"/>
          <w:i w:val="false"/>
          <w:color w:val="000000"/>
          <w:sz w:val="28"/>
        </w:rPr>
        <w:t>пунктом 4</w:t>
      </w:r>
      <w:r>
        <w:rPr>
          <w:rFonts w:ascii="Times New Roman"/>
          <w:b w:val="false"/>
          <w:i w:val="false"/>
          <w:color w:val="000000"/>
          <w:sz w:val="28"/>
        </w:rPr>
        <w:t xml:space="preserve"> статьи 36-2 Закона Республики Казахстан «О платежах и переводах денег»;</w:t>
      </w:r>
      <w:r>
        <w:br/>
      </w:r>
      <w:r>
        <w:rPr>
          <w:rFonts w:ascii="Times New Roman"/>
          <w:b w:val="false"/>
          <w:i w:val="false"/>
          <w:color w:val="000000"/>
          <w:sz w:val="28"/>
        </w:rPr>
        <w:t>
      2) при осуществлении клиентом – физическим лицом операции по зачислению денег на банковский счет физического лица посредством оборудования (устройства), предназначенного для приема наличных денег, если сумма такой операции не превышает 500 000 тенге либо сумму в иностранной валюте, эквивалентную 500 000 тенге;</w:t>
      </w:r>
      <w:r>
        <w:br/>
      </w:r>
      <w:r>
        <w:rPr>
          <w:rFonts w:ascii="Times New Roman"/>
          <w:b w:val="false"/>
          <w:i w:val="false"/>
          <w:color w:val="000000"/>
          <w:sz w:val="28"/>
        </w:rPr>
        <w:t>
      3) при осуществлении клиентом безналичного платежа или перевода денег без использования банковского счета, если сумма такого платежа или перевода денег не превышает 2 000 000 тенге либо сумму в иностранной валюте, эквивалентную 2 000 000 тенге, за исключением случаев совершения клиентом подозрительной операции;</w:t>
      </w:r>
      <w:r>
        <w:br/>
      </w:r>
      <w:r>
        <w:rPr>
          <w:rFonts w:ascii="Times New Roman"/>
          <w:b w:val="false"/>
          <w:i w:val="false"/>
          <w:color w:val="000000"/>
          <w:sz w:val="28"/>
        </w:rPr>
        <w:t>
      4) при осуществлении клиентом – физическим лицом операции по покупке, продаже или обмену наличной иностранной валюты в обменном пункте, если сумма такой операции не превышает 2 000 000 тенге либо сумму в иностранной валюте, эквивалентную 2 000 000 тенге, за исключением случаев совершения клиентом подозрительной операции;</w:t>
      </w:r>
      <w:r>
        <w:br/>
      </w:r>
      <w:r>
        <w:rPr>
          <w:rFonts w:ascii="Times New Roman"/>
          <w:b w:val="false"/>
          <w:i w:val="false"/>
          <w:color w:val="000000"/>
          <w:sz w:val="28"/>
        </w:rPr>
        <w:t>
      5) при осуществлении клиентом – физическим лицом операции с использованием платежной карточки, не являющейся средством доступа к банковскому счету такого клиента, если сумма такой операции не превышает 200 000 тенге либо сумму в иностранной валюте, эквивалентную 200 000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Надлежащая проверка субъектами финансового мониторинга своих клиентов (их представителей) и бенефициарных собственников осуществляется в соответствии с правилами внутреннего контроля.»;</w:t>
      </w:r>
      <w:r>
        <w:br/>
      </w:r>
      <w:r>
        <w:rPr>
          <w:rFonts w:ascii="Times New Roman"/>
          <w:b w:val="false"/>
          <w:i w:val="false"/>
          <w:color w:val="000000"/>
          <w:sz w:val="28"/>
        </w:rPr>
        <w:t>
</w:t>
      </w:r>
      <w:r>
        <w:rPr>
          <w:rFonts w:ascii="Times New Roman"/>
          <w:b w:val="false"/>
          <w:i w:val="false"/>
          <w:color w:val="000000"/>
          <w:sz w:val="28"/>
        </w:rPr>
        <w:t>
      дополнить пунктами 5 и 6 следующего содержания:</w:t>
      </w:r>
      <w:r>
        <w:br/>
      </w:r>
      <w:r>
        <w:rPr>
          <w:rFonts w:ascii="Times New Roman"/>
          <w:b w:val="false"/>
          <w:i w:val="false"/>
          <w:color w:val="000000"/>
          <w:sz w:val="28"/>
        </w:rPr>
        <w:t>
      «5. Субъект финансового мониторинга вправе требовать от клиента (его представителя) представления сведений и документов, необходимых для идентификации клиента (его представителя), выявления бенефициарного собственника, а также предоставления сведений о налоговом резидентстве, роде деятельности и источнике финансирования совершаемых операций.</w:t>
      </w:r>
      <w:r>
        <w:br/>
      </w:r>
      <w:r>
        <w:rPr>
          <w:rFonts w:ascii="Times New Roman"/>
          <w:b w:val="false"/>
          <w:i w:val="false"/>
          <w:color w:val="000000"/>
          <w:sz w:val="28"/>
        </w:rPr>
        <w:t>
      Клиенты (их представители) обязаны предоставлять субъектам финансового мониторинга информацию и документы, необходимые для исполнения ими обязанностей, предусмотренных настоящим Законом, включая информацию о бенефициарных собственниках.</w:t>
      </w:r>
      <w:r>
        <w:br/>
      </w:r>
      <w:r>
        <w:rPr>
          <w:rFonts w:ascii="Times New Roman"/>
          <w:b w:val="false"/>
          <w:i w:val="false"/>
          <w:color w:val="000000"/>
          <w:sz w:val="28"/>
        </w:rPr>
        <w:t>
      6. Субъекты финансового мониторинга, указанные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11) и 12) пункта 1 статьи 3 настоящего Закона, могут полагаться на меры, предусмотренные подпунктами 1), 2) и 4) пункта 3 настоящей статьи, принятые в отношении соответствующих клиентов (их представителей) и бенефициарных собственников другими субъектами финансового мониторинга, а также иностранными финансовыми организациями при соблюдении следующих условий:</w:t>
      </w:r>
      <w:r>
        <w:br/>
      </w:r>
      <w:r>
        <w:rPr>
          <w:rFonts w:ascii="Times New Roman"/>
          <w:b w:val="false"/>
          <w:i w:val="false"/>
          <w:color w:val="000000"/>
          <w:sz w:val="28"/>
        </w:rPr>
        <w:t>
      1) субъект финансового мониторинга, который полагается на меры по надлежащей проверке, принятые другим субъектом финансового мониторинга или иностранной финансовой организацией, должен незамедлительно получать данные о клиенте (его представителе), бенефициарном собственнике, включая копии подтверждающих документов, в рамках мер, предусмотренных подпунктами 1), 2) и 4) пункта 3 настоящей статьи;</w:t>
      </w:r>
      <w:r>
        <w:br/>
      </w:r>
      <w:r>
        <w:rPr>
          <w:rFonts w:ascii="Times New Roman"/>
          <w:b w:val="false"/>
          <w:i w:val="false"/>
          <w:color w:val="000000"/>
          <w:sz w:val="28"/>
        </w:rPr>
        <w:t>
      2) субъект финансового мониторинга, который полагается на меры по надлежащей проверке, принятые иностранной финансовой организацией, должен установить, что деятельность такой иностранной финансовой организации подлежит лицензированию, регулированию и надзору в государстве, в котором она зарегистрирована, и что такая иностранная финансовая организация принимает меры по надлежащей проверке, аналогичные требованиям настоящей статьи.»;</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6</w:t>
      </w:r>
      <w:r>
        <w:rPr>
          <w:rFonts w:ascii="Times New Roman"/>
          <w:b w:val="false"/>
          <w:i w:val="false"/>
          <w:color w:val="000000"/>
          <w:sz w:val="28"/>
        </w:rPr>
        <w:t xml:space="preserve"> слова «должны принять» заменить словами «, за исключением случаев, указанных в пункте 3-1 статьи 5 настоящего Закона, принимают»;</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7. Надлежащая проверка субъектами финансового</w:t>
      </w:r>
      <w:r>
        <w:br/>
      </w:r>
      <w:r>
        <w:rPr>
          <w:rFonts w:ascii="Times New Roman"/>
          <w:b w:val="false"/>
          <w:i w:val="false"/>
          <w:color w:val="000000"/>
          <w:sz w:val="28"/>
        </w:rPr>
        <w:t>
                 мониторинга клиентов при осуществлении операций с</w:t>
      </w:r>
      <w:r>
        <w:br/>
      </w:r>
      <w:r>
        <w:rPr>
          <w:rFonts w:ascii="Times New Roman"/>
          <w:b w:val="false"/>
          <w:i w:val="false"/>
          <w:color w:val="000000"/>
          <w:sz w:val="28"/>
        </w:rPr>
        <w:t>
                 деньгами и (или) иным имуществом, подлежащих</w:t>
      </w:r>
      <w:r>
        <w:br/>
      </w:r>
      <w:r>
        <w:rPr>
          <w:rFonts w:ascii="Times New Roman"/>
          <w:b w:val="false"/>
          <w:i w:val="false"/>
          <w:color w:val="000000"/>
          <w:sz w:val="28"/>
        </w:rPr>
        <w:t>
                 финансовому мониторингу</w:t>
      </w:r>
      <w:r>
        <w:br/>
      </w:r>
      <w:r>
        <w:rPr>
          <w:rFonts w:ascii="Times New Roman"/>
          <w:b w:val="false"/>
          <w:i w:val="false"/>
          <w:color w:val="000000"/>
          <w:sz w:val="28"/>
        </w:rPr>
        <w:t>
      1. Субъекты финансового мониторинга до проведения операций с деньгами и (или) иным имуществом, подлежащих финансовому мониторингу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настоящего Закона, принимают меры, предусмотренные </w:t>
      </w:r>
      <w:r>
        <w:rPr>
          <w:rFonts w:ascii="Times New Roman"/>
          <w:b w:val="false"/>
          <w:i w:val="false"/>
          <w:color w:val="000000"/>
          <w:sz w:val="28"/>
        </w:rPr>
        <w:t>подпунктами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3 статьи 5 настоящего Закона, за исключением случаев, когда такие меры приняты при установлении деловых отношений.</w:t>
      </w:r>
      <w:r>
        <w:br/>
      </w:r>
      <w:r>
        <w:rPr>
          <w:rFonts w:ascii="Times New Roman"/>
          <w:b w:val="false"/>
          <w:i w:val="false"/>
          <w:color w:val="000000"/>
          <w:sz w:val="28"/>
        </w:rPr>
        <w:t>
      2. При осуществлении по указаниям клиентов безналичных платежей и переводов денег, за исключением платежей и переводов денег с использованием платежных карточек, а также случаев, предусмотренных подпунктами 1), 2) и 5) пункта 3-1 </w:t>
      </w:r>
      <w:r>
        <w:rPr>
          <w:rFonts w:ascii="Times New Roman"/>
          <w:b w:val="false"/>
          <w:i w:val="false"/>
          <w:color w:val="000000"/>
          <w:sz w:val="28"/>
        </w:rPr>
        <w:t>статьи 5</w:t>
      </w:r>
      <w:r>
        <w:rPr>
          <w:rFonts w:ascii="Times New Roman"/>
          <w:b w:val="false"/>
          <w:i w:val="false"/>
          <w:color w:val="000000"/>
          <w:sz w:val="28"/>
        </w:rPr>
        <w:t xml:space="preserve"> настоящего Закона, банки второго уровня и организации, осуществляющие отдельные виды банковских операций, обеспечивают наличие в платежном документе и передачу участнику платежа (перевода) денег реквизитов, предусмотренных законодательством Республики Казахстан, включая:</w:t>
      </w:r>
      <w:r>
        <w:br/>
      </w:r>
      <w:r>
        <w:rPr>
          <w:rFonts w:ascii="Times New Roman"/>
          <w:b w:val="false"/>
          <w:i w:val="false"/>
          <w:color w:val="000000"/>
          <w:sz w:val="28"/>
        </w:rPr>
        <w:t>
      фамилии, имени, отчества (при его наличии) либо полные или сокращенные наименования (для юридических лиц) отправителя и получателя денег (бенефициара);</w:t>
      </w:r>
      <w:r>
        <w:br/>
      </w:r>
      <w:r>
        <w:rPr>
          <w:rFonts w:ascii="Times New Roman"/>
          <w:b w:val="false"/>
          <w:i w:val="false"/>
          <w:color w:val="000000"/>
          <w:sz w:val="28"/>
        </w:rPr>
        <w:t>
      индивидуальные идентификационные коды отправителя и получателя денег (бенефициара), если перевод денег осуществлен с использованием банковского счета, либо номер указания по платежу или переводу денег, если перевод денег осуществлен без использования банковского счета;</w:t>
      </w:r>
      <w:r>
        <w:br/>
      </w:r>
      <w:r>
        <w:rPr>
          <w:rFonts w:ascii="Times New Roman"/>
          <w:b w:val="false"/>
          <w:i w:val="false"/>
          <w:color w:val="000000"/>
          <w:sz w:val="28"/>
        </w:rPr>
        <w:t>
      идентификационный номер или адрес отправителя денег (для физических и юридических лиц) либо номер документа, удостоверяющего личность отправителя денег (для физического лица).</w:t>
      </w:r>
      <w:r>
        <w:br/>
      </w:r>
      <w:r>
        <w:rPr>
          <w:rFonts w:ascii="Times New Roman"/>
          <w:b w:val="false"/>
          <w:i w:val="false"/>
          <w:color w:val="000000"/>
          <w:sz w:val="28"/>
        </w:rPr>
        <w:t>
      Банки второго уровня и организации, осуществляющие отдельные виды банковских операций, контролируют наличие в платежном документе информации, указанной в части первой настоящего пункта, при поступлении платежа и перевода денег от иностранного финансового учреждения, а также фиксируют и хранят сведения, необходимые для идентификации получателя по переводу денег без использования банковского счета.»;</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статье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осуществлять проверку принадлежности и (или) причастности клиента к иностранному публичному должностному лицу, его членам семьи и близким родственникам;»;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 xml:space="preserve">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статью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9. Надлежащая проверка при установлении</w:t>
      </w:r>
      <w:r>
        <w:br/>
      </w:r>
      <w:r>
        <w:rPr>
          <w:rFonts w:ascii="Times New Roman"/>
          <w:b w:val="false"/>
          <w:i w:val="false"/>
          <w:color w:val="000000"/>
          <w:sz w:val="28"/>
        </w:rPr>
        <w:t>
                 корреспондентских отношений с иностранными</w:t>
      </w:r>
      <w:r>
        <w:br/>
      </w:r>
      <w:r>
        <w:rPr>
          <w:rFonts w:ascii="Times New Roman"/>
          <w:b w:val="false"/>
          <w:i w:val="false"/>
          <w:color w:val="000000"/>
          <w:sz w:val="28"/>
        </w:rPr>
        <w:t>
                 финансовыми организациями</w:t>
      </w:r>
      <w:r>
        <w:br/>
      </w:r>
      <w:r>
        <w:rPr>
          <w:rFonts w:ascii="Times New Roman"/>
          <w:b w:val="false"/>
          <w:i w:val="false"/>
          <w:color w:val="000000"/>
          <w:sz w:val="28"/>
        </w:rPr>
        <w:t>
      Субъекты финансового мониторинга, указанные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3 настоящего Закона, помимо мер,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5 настоящего Закона, при установлении корреспондентских отношений с иностранными финансовыми организациями дополнительно обязаны:</w:t>
      </w:r>
      <w:r>
        <w:br/>
      </w:r>
      <w:r>
        <w:rPr>
          <w:rFonts w:ascii="Times New Roman"/>
          <w:b w:val="false"/>
          <w:i w:val="false"/>
          <w:color w:val="000000"/>
          <w:sz w:val="28"/>
        </w:rPr>
        <w:t>
      1) осуществлять сбор и документально фиксировать сведения о репутации и характере деятельности иностранной финансовой организации – респондента, в том числе о применении к нему санкций за нарушение законодательства страны его регистрации по противодействию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2) документально фиксировать информацию о мерах внутреннего контроля, принимаемых иностранной финансовой организацией-респондентом в соответствии с законодательством страны его регистрации по противодействию легализации (отмыванию) доходов, полученных преступным путем, и финансированию терроризма, а также осуществлять оценку эффективности принимаемых мер внутреннего контроля;</w:t>
      </w:r>
      <w:r>
        <w:br/>
      </w:r>
      <w:r>
        <w:rPr>
          <w:rFonts w:ascii="Times New Roman"/>
          <w:b w:val="false"/>
          <w:i w:val="false"/>
          <w:color w:val="000000"/>
          <w:sz w:val="28"/>
        </w:rPr>
        <w:t>
      3) не устанавливать и не поддерживать корреспондентские отношения с банками-ширмами;</w:t>
      </w:r>
      <w:r>
        <w:br/>
      </w:r>
      <w:r>
        <w:rPr>
          <w:rFonts w:ascii="Times New Roman"/>
          <w:b w:val="false"/>
          <w:i w:val="false"/>
          <w:color w:val="000000"/>
          <w:sz w:val="28"/>
        </w:rPr>
        <w:t>
      4) удостовериться, что иностранная финансовая организация – респондент отказывает в использовании своих счетов банками-ширмами;</w:t>
      </w:r>
      <w:r>
        <w:br/>
      </w:r>
      <w:r>
        <w:rPr>
          <w:rFonts w:ascii="Times New Roman"/>
          <w:b w:val="false"/>
          <w:i w:val="false"/>
          <w:color w:val="000000"/>
          <w:sz w:val="28"/>
        </w:rPr>
        <w:t>
      5) получать разрешение руководящего работника организации на установление новых корреспондентских отношений.</w:t>
      </w:r>
      <w:r>
        <w:br/>
      </w:r>
      <w:r>
        <w:rPr>
          <w:rFonts w:ascii="Times New Roman"/>
          <w:b w:val="false"/>
          <w:i w:val="false"/>
          <w:color w:val="000000"/>
          <w:sz w:val="28"/>
        </w:rPr>
        <w:t>
      Наличие у иностранной финансовой организации – респондента корреспондентских отношений с банками-ширмами определяется на основе информации, предоставляемой иностранной финансовой организацией – респондентом и (или) получаемой субъектом финансового мониторинга из иных источников.»;</w:t>
      </w:r>
      <w:r>
        <w:br/>
      </w: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подпункты 2) и 3) части второй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юридическими лицами, исключительным видом деятельности которых является организация обменных операций с иностранной валютой, электронным способом посредством выделенных каналов связи или на бумажном носителе не позднее рабочего дня, следующего за днем совершения операции;</w:t>
      </w:r>
      <w:r>
        <w:br/>
      </w:r>
      <w:r>
        <w:rPr>
          <w:rFonts w:ascii="Times New Roman"/>
          <w:b w:val="false"/>
          <w:i w:val="false"/>
          <w:color w:val="000000"/>
          <w:sz w:val="28"/>
        </w:rPr>
        <w:t>
      3) указанными в </w:t>
      </w:r>
      <w:r>
        <w:rPr>
          <w:rFonts w:ascii="Times New Roman"/>
          <w:b w:val="false"/>
          <w:i w:val="false"/>
          <w:color w:val="000000"/>
          <w:sz w:val="28"/>
        </w:rPr>
        <w:t>подпунктах 6)</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11) и 12) пункта 1 статьи 3 настоящего Закона, – электронным способом посредством выделенных каналов связи или на бумажном носителе не позднее рабочего дня, следующего за днем совершения и (или) выявления операции.»;</w:t>
      </w:r>
      <w:r>
        <w:br/>
      </w:r>
      <w:r>
        <w:rPr>
          <w:rFonts w:ascii="Times New Roman"/>
          <w:b w:val="false"/>
          <w:i w:val="false"/>
          <w:color w:val="000000"/>
          <w:sz w:val="28"/>
        </w:rPr>
        <w:t>
</w:t>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В целях получения необходимой информации по представленным ранее субъектом финансового мониторинга операциям, подлежащим финансовому мониторингу, в том числе о подозрительных операциях, уполномоченный орган направляет субъекту финансового мониторинга запрос на предоставление необходимой информации, сведений и документов.</w:t>
      </w:r>
      <w:r>
        <w:br/>
      </w:r>
      <w:r>
        <w:rPr>
          <w:rFonts w:ascii="Times New Roman"/>
          <w:b w:val="false"/>
          <w:i w:val="false"/>
          <w:color w:val="000000"/>
          <w:sz w:val="28"/>
        </w:rPr>
        <w:t>
      В целях,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2 статьи 18 и </w:t>
      </w:r>
      <w:r>
        <w:rPr>
          <w:rFonts w:ascii="Times New Roman"/>
          <w:b w:val="false"/>
          <w:i w:val="false"/>
          <w:color w:val="000000"/>
          <w:sz w:val="28"/>
        </w:rPr>
        <w:t>пункте 2</w:t>
      </w:r>
      <w:r>
        <w:rPr>
          <w:rFonts w:ascii="Times New Roman"/>
          <w:b w:val="false"/>
          <w:i w:val="false"/>
          <w:color w:val="000000"/>
          <w:sz w:val="28"/>
        </w:rPr>
        <w:t xml:space="preserve"> статьи 19 настоящего Закона, уполномоченный орган направляет субъекту финансового мониторинга запрос на предоставление необходимой информации, сведений и документов.</w:t>
      </w:r>
      <w:r>
        <w:br/>
      </w:r>
      <w:r>
        <w:rPr>
          <w:rFonts w:ascii="Times New Roman"/>
          <w:b w:val="false"/>
          <w:i w:val="false"/>
          <w:color w:val="000000"/>
          <w:sz w:val="28"/>
        </w:rPr>
        <w:t>
      Субъекты финансового мониторинга обязаны предоставлять в уполномоченный орган по его запросам необходимые информацию, сведения и документы по операциям, подлежащим финансовому мониторингу:</w:t>
      </w:r>
      <w:r>
        <w:br/>
      </w:r>
      <w:r>
        <w:rPr>
          <w:rFonts w:ascii="Times New Roman"/>
          <w:b w:val="false"/>
          <w:i w:val="false"/>
          <w:color w:val="000000"/>
          <w:sz w:val="28"/>
        </w:rPr>
        <w:t>
      1)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 настоящего Закона в течение трех рабочих дней со дня получения соответствующего запроса;</w:t>
      </w:r>
      <w:r>
        <w:br/>
      </w:r>
      <w:r>
        <w:rPr>
          <w:rFonts w:ascii="Times New Roman"/>
          <w:b w:val="false"/>
          <w:i w:val="false"/>
          <w:color w:val="000000"/>
          <w:sz w:val="28"/>
        </w:rPr>
        <w:t>
      2)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 настоящего Закона в течение двадцати четырех часов с момента получения соответствующего запроса.</w:t>
      </w:r>
      <w:r>
        <w:br/>
      </w:r>
      <w:r>
        <w:rPr>
          <w:rFonts w:ascii="Times New Roman"/>
          <w:b w:val="false"/>
          <w:i w:val="false"/>
          <w:color w:val="000000"/>
          <w:sz w:val="28"/>
        </w:rPr>
        <w:t>
      Уполномоченный орган не вправе запрашивать сведения и информацию по операциям, совершенным до введения в действие настоящего Закона, за исключением сведений и информации, которые представляются на основании международного договора, ратифицированного Республикой Казахстан.»;</w:t>
      </w:r>
      <w:r>
        <w:br/>
      </w:r>
      <w:r>
        <w:rPr>
          <w:rFonts w:ascii="Times New Roman"/>
          <w:b w:val="false"/>
          <w:i w:val="false"/>
          <w:color w:val="000000"/>
          <w:sz w:val="28"/>
        </w:rPr>
        <w:t>
</w:t>
      </w:r>
      <w:r>
        <w:rPr>
          <w:rFonts w:ascii="Times New Roman"/>
          <w:b w:val="false"/>
          <w:i w:val="false"/>
          <w:color w:val="000000"/>
          <w:sz w:val="28"/>
        </w:rPr>
        <w:t>
      14) в </w:t>
      </w:r>
      <w:r>
        <w:rPr>
          <w:rFonts w:ascii="Times New Roman"/>
          <w:b w:val="false"/>
          <w:i w:val="false"/>
          <w:color w:val="000000"/>
          <w:sz w:val="28"/>
        </w:rPr>
        <w:t>статье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Правила внутреннего контроля разрабатываются, принимаются и исполняются субъектами финансового мониторинга и, помимо требований к деятельности субъекта финансового мониторинга при проведении внутреннего контроля, предусмотренных настоящим Законом, должны включать в себя:</w:t>
      </w:r>
      <w:r>
        <w:br/>
      </w:r>
      <w:r>
        <w:rPr>
          <w:rFonts w:ascii="Times New Roman"/>
          <w:b w:val="false"/>
          <w:i w:val="false"/>
          <w:color w:val="000000"/>
          <w:sz w:val="28"/>
        </w:rPr>
        <w:t>
      программу организации внутреннего контроля в целях противодействия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программу управления риском легализации (отмывания) доходов, полученных преступным путем, и финансирования терроризма, учитывающую риски клиентов и риски использования услуг в преступных целях, включая риск использования технологических достижений;</w:t>
      </w:r>
      <w:r>
        <w:br/>
      </w:r>
      <w:r>
        <w:rPr>
          <w:rFonts w:ascii="Times New Roman"/>
          <w:b w:val="false"/>
          <w:i w:val="false"/>
          <w:color w:val="000000"/>
          <w:sz w:val="28"/>
        </w:rPr>
        <w:t>
      программу идентификации клиентов;</w:t>
      </w:r>
      <w:r>
        <w:br/>
      </w:r>
      <w:r>
        <w:rPr>
          <w:rFonts w:ascii="Times New Roman"/>
          <w:b w:val="false"/>
          <w:i w:val="false"/>
          <w:color w:val="000000"/>
          <w:sz w:val="28"/>
        </w:rPr>
        <w:t>
      программу мониторинга и изучения операций клиентов, включая изучение сложных, необычно крупных и других необычных операций клиентов;</w:t>
      </w:r>
      <w:r>
        <w:br/>
      </w:r>
      <w:r>
        <w:rPr>
          <w:rFonts w:ascii="Times New Roman"/>
          <w:b w:val="false"/>
          <w:i w:val="false"/>
          <w:color w:val="000000"/>
          <w:sz w:val="28"/>
        </w:rPr>
        <w:t>
      программу подготовки и обучения сотрудников субъектов финансового мониторинга по вопросам противодействия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иные программы, которые могут разрабатываться субъектами финансового мониторинга в соответствии с правилами внутреннего контроля.»;</w:t>
      </w:r>
      <w:r>
        <w:br/>
      </w:r>
      <w:r>
        <w:rPr>
          <w:rFonts w:ascii="Times New Roman"/>
          <w:b w:val="false"/>
          <w:i w:val="false"/>
          <w:color w:val="000000"/>
          <w:sz w:val="28"/>
        </w:rPr>
        <w:t>
</w:t>
      </w:r>
      <w:r>
        <w:rPr>
          <w:rFonts w:ascii="Times New Roman"/>
          <w:b w:val="false"/>
          <w:i w:val="false"/>
          <w:color w:val="000000"/>
          <w:sz w:val="28"/>
        </w:rPr>
        <w:t>
      дополнить пунктами 3-1 и 3-2 следующего содержания:</w:t>
      </w:r>
      <w:r>
        <w:br/>
      </w:r>
      <w:r>
        <w:rPr>
          <w:rFonts w:ascii="Times New Roman"/>
          <w:b w:val="false"/>
          <w:i w:val="false"/>
          <w:color w:val="000000"/>
          <w:sz w:val="28"/>
        </w:rPr>
        <w:t>
      «3-1. Субъекты финансового мониторинга обеспечивают соблюдение и реализацию правил внутреннего контроля своими филиалами, представительствами, дочерними организациями, расположенными как в Республике Казахстан, так и за ее пределами, если это не противоречит законодательству государства их места нахождения.</w:t>
      </w:r>
      <w:r>
        <w:br/>
      </w:r>
      <w:r>
        <w:rPr>
          <w:rFonts w:ascii="Times New Roman"/>
          <w:b w:val="false"/>
          <w:i w:val="false"/>
          <w:color w:val="000000"/>
          <w:sz w:val="28"/>
        </w:rPr>
        <w:t>
      Субъекты финансового мониторинга обязаны сообщать в уполномоченный орган и орган контроля и надзора о фактах невозможности соблюдения и реализации правил внутреннего контроля своими филиалами, представительствами, дочерними организациями, расположенными за пределами Республики Казахстан, ввиду противоречия законодательству государства их места нахождения.</w:t>
      </w:r>
      <w:r>
        <w:br/>
      </w:r>
      <w:r>
        <w:rPr>
          <w:rFonts w:ascii="Times New Roman"/>
          <w:b w:val="false"/>
          <w:i w:val="false"/>
          <w:color w:val="000000"/>
          <w:sz w:val="28"/>
        </w:rPr>
        <w:t>
      3-2. Требования к правилам внутреннего контроля в целях противодействия легализации (отмыванию) доходов, полученных преступным путем, и финансированию терроризма по видам субъектов финансового мониторинга устанавливаются совместными нормативными правовыми актами уполномоченного органа и соответствующих государственных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Документы и сведения, полученные по результатам надлежащей проверки клиента, включая досье клиента и переписку с ним, подлежат хранению субъектами финансового мониторинга не менее пяти лет со дня прекращения деловых отношений с клиентом.</w:t>
      </w:r>
      <w:r>
        <w:br/>
      </w:r>
      <w:r>
        <w:rPr>
          <w:rFonts w:ascii="Times New Roman"/>
          <w:b w:val="false"/>
          <w:i w:val="false"/>
          <w:color w:val="000000"/>
          <w:sz w:val="28"/>
        </w:rPr>
        <w:t>
      Документы и сведения об операциях с деньгами и (или) иным имуществом, подлежащих финансовому мониторингу, и подозрительных операциях, а также результаты изучения всех сложных, необычно крупных и других необычных операций подлежат хранению субъектами финансового мониторинга не менее пяти лет после совершения операции.</w:t>
      </w:r>
      <w:r>
        <w:br/>
      </w:r>
      <w:r>
        <w:rPr>
          <w:rFonts w:ascii="Times New Roman"/>
          <w:b w:val="false"/>
          <w:i w:val="false"/>
          <w:color w:val="000000"/>
          <w:sz w:val="28"/>
        </w:rPr>
        <w:t>
      5. Субъекты финансового мониторинга и их работники не вправе извещать клиентов и иных лиц о предоставлении в уполномоченный орган сведений и информации о таких клиентах и о совершаемых ими операциях в соответствии с настоящим Законом.»;</w:t>
      </w:r>
      <w:r>
        <w:br/>
      </w:r>
      <w:r>
        <w:rPr>
          <w:rFonts w:ascii="Times New Roman"/>
          <w:b w:val="false"/>
          <w:i w:val="false"/>
          <w:color w:val="000000"/>
          <w:sz w:val="28"/>
        </w:rPr>
        <w:t>
</w:t>
      </w:r>
      <w:r>
        <w:rPr>
          <w:rFonts w:ascii="Times New Roman"/>
          <w:b w:val="false"/>
          <w:i w:val="false"/>
          <w:color w:val="000000"/>
          <w:sz w:val="28"/>
        </w:rPr>
        <w:t>
      дополнить пунктом 8 следующего содержания:</w:t>
      </w:r>
      <w:r>
        <w:br/>
      </w:r>
      <w:r>
        <w:rPr>
          <w:rFonts w:ascii="Times New Roman"/>
          <w:b w:val="false"/>
          <w:i w:val="false"/>
          <w:color w:val="000000"/>
          <w:sz w:val="28"/>
        </w:rPr>
        <w:t>
      «8. Требования к субъектам финансового мониторинга по подготовке и обучению работников утверждаются уполномоченным органом по согласованию с соответствующими государственными органами.»;</w:t>
      </w:r>
      <w:r>
        <w:br/>
      </w: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статье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«Субъектам финансового мониторинга, предусмотренным подпунктом 12) </w:t>
      </w:r>
      <w:r>
        <w:rPr>
          <w:rFonts w:ascii="Times New Roman"/>
          <w:b w:val="false"/>
          <w:i w:val="false"/>
          <w:color w:val="000000"/>
          <w:sz w:val="28"/>
        </w:rPr>
        <w:t>пункта 1</w:t>
      </w:r>
      <w:r>
        <w:rPr>
          <w:rFonts w:ascii="Times New Roman"/>
          <w:b w:val="false"/>
          <w:i w:val="false"/>
          <w:color w:val="000000"/>
          <w:sz w:val="28"/>
        </w:rPr>
        <w:t xml:space="preserve"> статьи 3 настоящего Закона, перечень организаций и лиц, связанных с финансированием терроризма и экстремизма, доводится уполномоченным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Перечень организаций и лиц, связанных с финансированием терроризма и экстремизма, обновляется в соответствии с информацией, предоставляемой в уполномоченный орган государственным органом, осуществляющим в пределах своей компетенции статистическую деятельность в области правовой статистики и специальных учетов, а также другими компетентными государственными органами.»;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6)</w:t>
      </w:r>
      <w:r>
        <w:rPr>
          <w:rFonts w:ascii="Times New Roman"/>
          <w:b w:val="false"/>
          <w:i w:val="false"/>
          <w:color w:val="000000"/>
          <w:sz w:val="28"/>
        </w:rPr>
        <w:t xml:space="preserve"> пункта 4 слова «специальных государственных и правоохранительных органов» заменить словами «правоохранительных и специальных государственных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статье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заголовок</w:t>
      </w:r>
      <w:r>
        <w:rPr>
          <w:rFonts w:ascii="Times New Roman"/>
          <w:b w:val="false"/>
          <w:i w:val="false"/>
          <w:color w:val="000000"/>
          <w:sz w:val="28"/>
        </w:rPr>
        <w:t xml:space="preserve">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13. Отказ от проведения и приостановление операций с</w:t>
      </w:r>
      <w:r>
        <w:br/>
      </w:r>
      <w:r>
        <w:rPr>
          <w:rFonts w:ascii="Times New Roman"/>
          <w:b w:val="false"/>
          <w:i w:val="false"/>
          <w:color w:val="000000"/>
          <w:sz w:val="28"/>
        </w:rPr>
        <w:t>
                  деньгами и (или) иным имуществом</w:t>
      </w:r>
      <w:r>
        <w:br/>
      </w:r>
      <w:r>
        <w:rPr>
          <w:rFonts w:ascii="Times New Roman"/>
          <w:b w:val="false"/>
          <w:i w:val="false"/>
          <w:color w:val="000000"/>
          <w:sz w:val="28"/>
        </w:rPr>
        <w:t>
      1. Субъекты финансового мониторинга обязаны отказать физическому или юридическому лицу в установлении деловых отношений, а также отказать в проведении операции с деньгами и (или) иным имуществом в случае невозможности принятия мер, предусмотренных </w:t>
      </w:r>
      <w:r>
        <w:rPr>
          <w:rFonts w:ascii="Times New Roman"/>
          <w:b w:val="false"/>
          <w:i w:val="false"/>
          <w:color w:val="000000"/>
          <w:sz w:val="28"/>
        </w:rPr>
        <w:t>подпунктами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3 статьи 5 настоящего Закона.</w:t>
      </w:r>
      <w:r>
        <w:br/>
      </w:r>
      <w:r>
        <w:rPr>
          <w:rFonts w:ascii="Times New Roman"/>
          <w:b w:val="false"/>
          <w:i w:val="false"/>
          <w:color w:val="000000"/>
          <w:sz w:val="28"/>
        </w:rPr>
        <w:t>
      Субъекты финансового мониторинга вправе прекратить деловые отношения с клиентом в случае невозможности принятия мер, предусмотренных подпунктом 6) </w:t>
      </w:r>
      <w:r>
        <w:rPr>
          <w:rFonts w:ascii="Times New Roman"/>
          <w:b w:val="false"/>
          <w:i w:val="false"/>
          <w:color w:val="000000"/>
          <w:sz w:val="28"/>
        </w:rPr>
        <w:t>пункта 3</w:t>
      </w:r>
      <w:r>
        <w:rPr>
          <w:rFonts w:ascii="Times New Roman"/>
          <w:b w:val="false"/>
          <w:i w:val="false"/>
          <w:color w:val="000000"/>
          <w:sz w:val="28"/>
        </w:rPr>
        <w:t xml:space="preserve"> статьи 5 настоящего Закона, а также в случае возникновения в процессе изучения операций, совершаемых клиентом,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Субъекты финансового мониторинга не позднее одного рабочего дня с даты получения информации о том, что уполномоченный орган включил организацию или физическое лицо в перечень организаций и лиц, связанных с финансированием терроризма и экстремизма, предусмотренный </w:t>
      </w:r>
      <w:r>
        <w:rPr>
          <w:rFonts w:ascii="Times New Roman"/>
          <w:b w:val="false"/>
          <w:i w:val="false"/>
          <w:color w:val="000000"/>
          <w:sz w:val="28"/>
        </w:rPr>
        <w:t>пунктом 1</w:t>
      </w:r>
      <w:r>
        <w:rPr>
          <w:rFonts w:ascii="Times New Roman"/>
          <w:b w:val="false"/>
          <w:i w:val="false"/>
          <w:color w:val="000000"/>
          <w:sz w:val="28"/>
        </w:rPr>
        <w:t xml:space="preserve"> статьи 12 настоящего Закона, обязаны:</w:t>
      </w:r>
      <w:r>
        <w:br/>
      </w:r>
      <w:r>
        <w:rPr>
          <w:rFonts w:ascii="Times New Roman"/>
          <w:b w:val="false"/>
          <w:i w:val="false"/>
          <w:color w:val="000000"/>
          <w:sz w:val="28"/>
        </w:rPr>
        <w:t>
      приостановить расходные операции по банковским счетам такой организации или физического лица, а также по банковским счетам клиента, бенефициарным собственником которого является такое физическое лицо;</w:t>
      </w:r>
      <w:r>
        <w:br/>
      </w:r>
      <w:r>
        <w:rPr>
          <w:rFonts w:ascii="Times New Roman"/>
          <w:b w:val="false"/>
          <w:i w:val="false"/>
          <w:color w:val="000000"/>
          <w:sz w:val="28"/>
        </w:rPr>
        <w:t>
      приостанавливать исполнение указаний по платежу или переводу денег без использования банковского счета такого физического лица, а также указаний клиента, бенефициарным собственником которого является такое физическое лицо;</w:t>
      </w:r>
      <w:r>
        <w:br/>
      </w:r>
      <w:r>
        <w:rPr>
          <w:rFonts w:ascii="Times New Roman"/>
          <w:b w:val="false"/>
          <w:i w:val="false"/>
          <w:color w:val="000000"/>
          <w:sz w:val="28"/>
        </w:rPr>
        <w:t>
      блокировать ценные бумаги в системе реестров держателей ценных бумаг и системе учета номинального держания на лицевых счетах такой организации или физического лица, а также на лицевых счетах клиента, бенефициарным собственником которого является такое физическое лицо;</w:t>
      </w:r>
      <w:r>
        <w:br/>
      </w:r>
      <w:r>
        <w:rPr>
          <w:rFonts w:ascii="Times New Roman"/>
          <w:b w:val="false"/>
          <w:i w:val="false"/>
          <w:color w:val="000000"/>
          <w:sz w:val="28"/>
        </w:rPr>
        <w:t>
      отказывать в проведении иных операций с деньгами и (или) иным имуществом, совершаемых такой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w:t>
      </w:r>
      <w:r>
        <w:br/>
      </w:r>
      <w:r>
        <w:rPr>
          <w:rFonts w:ascii="Times New Roman"/>
          <w:b w:val="false"/>
          <w:i w:val="false"/>
          <w:color w:val="000000"/>
          <w:sz w:val="28"/>
        </w:rPr>
        <w:t>
      Расходные операции по банковским счетам, регистрация сделок с ценными бумагами в системе реестров держателей ценных бумаг и системе учета номинального держания по лицевым счетам, а также иные операции с деньгами и (или) иным имуществом организаций и физических лиц, включенных в перечень организаций и лиц, связанных с финансированием терроризма и экстремизма, предусмотренный </w:t>
      </w:r>
      <w:r>
        <w:rPr>
          <w:rFonts w:ascii="Times New Roman"/>
          <w:b w:val="false"/>
          <w:i w:val="false"/>
          <w:color w:val="000000"/>
          <w:sz w:val="28"/>
        </w:rPr>
        <w:t>пунктом 1</w:t>
      </w:r>
      <w:r>
        <w:rPr>
          <w:rFonts w:ascii="Times New Roman"/>
          <w:b w:val="false"/>
          <w:i w:val="false"/>
          <w:color w:val="000000"/>
          <w:sz w:val="28"/>
        </w:rPr>
        <w:t xml:space="preserve"> статьи 12 настоящего Закона, могут осуществляться субъектами финансового мониторинга на основании решения суда, инкассовых распоряжений налоговых и (или) таможенных органов, постановлений налоговых и (или) таможенных органов об обращении взыскания на ограниченное в распоряжении имущество, а также после исключения организации или физического лица из вышеуказанного перечня в порядке, предусмотренном настоящим Законом.»;.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Субъекты финансового мониторинга в целях предупреждения и пресечения фактов легализации (отмывания) доходов, полученных преступным путем, и финансирования терроризма обязаны при признании операции в качестве подозрительной незамедлительно сообщить в уполномоченный орган о такой операции до ее проведения.</w:t>
      </w:r>
      <w:r>
        <w:br/>
      </w:r>
      <w:r>
        <w:rPr>
          <w:rFonts w:ascii="Times New Roman"/>
          <w:b w:val="false"/>
          <w:i w:val="false"/>
          <w:color w:val="000000"/>
          <w:sz w:val="28"/>
        </w:rPr>
        <w:t>
      В целях осуществления уполномоченным органом финансового мониторинга сообщения о подозрительных операциях, которые не могут быть приостановлены, предоставляются субъектами финансового мониторинга в уполномоченный орган не позднее трех часов после их совершения либо в течение двадцати четырех часов с момента выявления таких операций.</w:t>
      </w:r>
      <w:r>
        <w:br/>
      </w:r>
      <w:r>
        <w:rPr>
          <w:rFonts w:ascii="Times New Roman"/>
          <w:b w:val="false"/>
          <w:i w:val="false"/>
          <w:color w:val="000000"/>
          <w:sz w:val="28"/>
        </w:rPr>
        <w:t>
      Сообщение об операции, признанной подозрительной после ее совершения, предоставляется субъектом финансового мониторинга в уполномоченный орган не позднее рабочего дня, следующего за днем признания такой операции подозрительной.</w:t>
      </w:r>
      <w:r>
        <w:br/>
      </w:r>
      <w:r>
        <w:rPr>
          <w:rFonts w:ascii="Times New Roman"/>
          <w:b w:val="false"/>
          <w:i w:val="false"/>
          <w:color w:val="000000"/>
          <w:sz w:val="28"/>
        </w:rPr>
        <w:t>
      Субъекты финансового мониторинга предоставляют в уполномоченный орган сообщения о фактах отказа физическому или юридическому лицу в установлении деловых отношений, прекращения деловых отношений с клиентом, отказа в проведении операции с деньгами и (или) иным имуществом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а также о фактах приостановления операций в случаях, предусмотренных пунктом 1-1 настоящей статьи, не позднее рабочего дня, следующего за днем принятия субъектом финансового мониторинга соответствующего решения (совершения действия).</w:t>
      </w:r>
      <w:r>
        <w:br/>
      </w:r>
      <w:r>
        <w:rPr>
          <w:rFonts w:ascii="Times New Roman"/>
          <w:b w:val="false"/>
          <w:i w:val="false"/>
          <w:color w:val="000000"/>
          <w:sz w:val="28"/>
        </w:rPr>
        <w:t>
      3. Уполномоченный орган, получив сообщение, предусмотренное частью первой </w:t>
      </w:r>
      <w:r>
        <w:rPr>
          <w:rFonts w:ascii="Times New Roman"/>
          <w:b w:val="false"/>
          <w:i w:val="false"/>
          <w:color w:val="000000"/>
          <w:sz w:val="28"/>
        </w:rPr>
        <w:t>пункта 2</w:t>
      </w:r>
      <w:r>
        <w:rPr>
          <w:rFonts w:ascii="Times New Roman"/>
          <w:b w:val="false"/>
          <w:i w:val="false"/>
          <w:color w:val="000000"/>
          <w:sz w:val="28"/>
        </w:rPr>
        <w:t xml:space="preserve"> настоящей статьи, в течение двадцати четырех часов с момента его получения принимает решение о приостановлении проведения подозрительной операции на срок до трех рабочих дней в случае, если сообщение о подозрительной операции, представленное субъектом финансового мониторинга, по результатам анализа, проведенного уполномоченным органом, признано обоснованным.</w:t>
      </w:r>
      <w:r>
        <w:br/>
      </w:r>
      <w:r>
        <w:rPr>
          <w:rFonts w:ascii="Times New Roman"/>
          <w:b w:val="false"/>
          <w:i w:val="false"/>
          <w:color w:val="000000"/>
          <w:sz w:val="28"/>
        </w:rPr>
        <w:t>
      Уполномоченный орган, получив сообщение о подозрительной операции, предусмотренное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18 настоящего Закона, вправе приостановить такую операцию в случае, если она на момент получения информации еще не совершена.</w:t>
      </w:r>
      <w:r>
        <w:br/>
      </w:r>
      <w:r>
        <w:rPr>
          <w:rFonts w:ascii="Times New Roman"/>
          <w:b w:val="false"/>
          <w:i w:val="false"/>
          <w:color w:val="000000"/>
          <w:sz w:val="28"/>
        </w:rPr>
        <w:t>
      Решение о приостановлении подозрительной операции либо об отсутствии необходимости в приостановлении подозрительной операции принимается уполномоченным органом и доводится до субъекта финансового мониторинга и государственного органа, предоставивших сообщение о подозрительной операции, электронным способом или на бумажном носителе.»;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частях первой и второй слова «специальные государственные и правоохранительные органы» заменить словами «правоохранительные и специальные государственные органы»;</w:t>
      </w:r>
      <w:r>
        <w:br/>
      </w:r>
      <w:r>
        <w:rPr>
          <w:rFonts w:ascii="Times New Roman"/>
          <w:b w:val="false"/>
          <w:i w:val="false"/>
          <w:color w:val="000000"/>
          <w:sz w:val="28"/>
        </w:rPr>
        <w:t>
</w:t>
      </w:r>
      <w:r>
        <w:rPr>
          <w:rFonts w:ascii="Times New Roman"/>
          <w:b w:val="false"/>
          <w:i w:val="false"/>
          <w:color w:val="000000"/>
          <w:sz w:val="28"/>
        </w:rPr>
        <w:t>
      в части третьей слова «специальных государственных и правоохранительных органов» заменить словами «правоохранительных и специальных государственных органов»;</w:t>
      </w:r>
      <w:r>
        <w:br/>
      </w:r>
      <w:r>
        <w:rPr>
          <w:rFonts w:ascii="Times New Roman"/>
          <w:b w:val="false"/>
          <w:i w:val="false"/>
          <w:color w:val="000000"/>
          <w:sz w:val="28"/>
        </w:rPr>
        <w:t>
</w:t>
      </w:r>
      <w:r>
        <w:rPr>
          <w:rFonts w:ascii="Times New Roman"/>
          <w:b w:val="false"/>
          <w:i w:val="false"/>
          <w:color w:val="000000"/>
          <w:sz w:val="28"/>
        </w:rPr>
        <w:t>
      дополнить пунктами 5-1 и 5-2 следующего содержания:</w:t>
      </w:r>
      <w:r>
        <w:br/>
      </w:r>
      <w:r>
        <w:rPr>
          <w:rFonts w:ascii="Times New Roman"/>
          <w:b w:val="false"/>
          <w:i w:val="false"/>
          <w:color w:val="000000"/>
          <w:sz w:val="28"/>
        </w:rPr>
        <w:t>
      «5-1. В случае получения от правоохранительных и специальных государственных органов решения о необходимости приостановления подозрительной операции, переданной в соответствии с </w:t>
      </w:r>
      <w:r>
        <w:rPr>
          <w:rFonts w:ascii="Times New Roman"/>
          <w:b w:val="false"/>
          <w:i w:val="false"/>
          <w:color w:val="000000"/>
          <w:sz w:val="28"/>
        </w:rPr>
        <w:t>пунктом 5</w:t>
      </w:r>
      <w:r>
        <w:rPr>
          <w:rFonts w:ascii="Times New Roman"/>
          <w:b w:val="false"/>
          <w:i w:val="false"/>
          <w:color w:val="000000"/>
          <w:sz w:val="28"/>
        </w:rPr>
        <w:t xml:space="preserve"> настоящей статьи, по которой имеются основания полагать, что данная операция направлена на финансирование терроризма уполномоченным органом выносится решение о приостановлении расходных операций по банковским счетам лиц, являющихся участниками такой операции, на срок до пятнадцати календарных дней.</w:t>
      </w:r>
      <w:r>
        <w:br/>
      </w:r>
      <w:r>
        <w:rPr>
          <w:rFonts w:ascii="Times New Roman"/>
          <w:b w:val="false"/>
          <w:i w:val="false"/>
          <w:color w:val="000000"/>
          <w:sz w:val="28"/>
        </w:rPr>
        <w:t>
      Решение о приостановлении расходных операций по банковским счетам лиц, являющихся участниками операции, по которым имеются основания полагать, что они направлены на финансирование терроризма, принимается уполномоченным органом и доводится до субъектов финансового мониторинга,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3 настоящего Закона.</w:t>
      </w:r>
      <w:r>
        <w:br/>
      </w:r>
      <w:r>
        <w:rPr>
          <w:rFonts w:ascii="Times New Roman"/>
          <w:b w:val="false"/>
          <w:i w:val="false"/>
          <w:color w:val="000000"/>
          <w:sz w:val="28"/>
        </w:rPr>
        <w:t>
      Уполномоченный орган информирует о приостановлении расходных операций по банковским счетам Генеральную прокуратуру Республики Казахстан, правоохранительные и специальные государственные органы, предоставившие данное решение.</w:t>
      </w:r>
      <w:r>
        <w:br/>
      </w:r>
      <w:r>
        <w:rPr>
          <w:rFonts w:ascii="Times New Roman"/>
          <w:b w:val="false"/>
          <w:i w:val="false"/>
          <w:color w:val="000000"/>
          <w:sz w:val="28"/>
        </w:rPr>
        <w:t>
      5-2. После истечения срока приостановления подозрительной операции по решению уполномоченного органа операция должна быть проведена при отсутствии иных оснований, предусмотренных законодательными актами Республики Казахстан, препятствующих проведению такой операции.»;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«выполнения операции с деньгами и (или) иным имуществом, а также приостановление подозрительной операции» заменить словами «проведения, а также приостановление операций с деньгами и (или) иным имуществом»;</w:t>
      </w:r>
      <w:r>
        <w:br/>
      </w:r>
      <w:r>
        <w:rPr>
          <w:rFonts w:ascii="Times New Roman"/>
          <w:b w:val="false"/>
          <w:i w:val="false"/>
          <w:color w:val="000000"/>
          <w:sz w:val="28"/>
        </w:rPr>
        <w:t>
</w:t>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«Приостановление операций с деньгами и (или) иным имуществом не является основанием для возникновения гражданско-правовой или иной ответственности уполномоченного органа за ущерб, в том числе упущенную выгоду, возникший вследствие такого приостановления.»;</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14. Контроль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Контроль за исполнением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хранения и предоставления информации об операциях с деньгами и (или) иным имуществом, подлежащих финансовому мониторингу, надлежащей проверки клиентов (их представителей) и бенефициарных собственников, приостановления и отказа от проведения операций, подлежащих финансовому мониторингу, защиты документов, полученных в процессе своей деятельности, а также за организацией и исполнением внутреннего контроля осуществляется соответствующими государственными органами в соответствии с их компетенцией и в порядке, которые установлены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18)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статьи 15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19) в </w:t>
      </w:r>
      <w:r>
        <w:rPr>
          <w:rFonts w:ascii="Times New Roman"/>
          <w:b w:val="false"/>
          <w:i w:val="false"/>
          <w:color w:val="000000"/>
          <w:sz w:val="28"/>
        </w:rPr>
        <w:t>статье 16</w:t>
      </w:r>
      <w:r>
        <w:rPr>
          <w:rFonts w:ascii="Times New Roman"/>
          <w:b w:val="false"/>
          <w:i w:val="false"/>
          <w:color w:val="000000"/>
          <w:sz w:val="28"/>
        </w:rPr>
        <w:t>:</w:t>
      </w:r>
      <w:r>
        <w:br/>
      </w:r>
      <w:r>
        <w:rPr>
          <w:rFonts w:ascii="Times New Roman"/>
          <w:b w:val="false"/>
          <w:i w:val="false"/>
          <w:color w:val="000000"/>
          <w:sz w:val="28"/>
        </w:rPr>
        <w:t>
      по всему тексту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4-1)</w:t>
      </w:r>
      <w:r>
        <w:rPr>
          <w:rFonts w:ascii="Times New Roman"/>
          <w:b w:val="false"/>
          <w:i w:val="false"/>
          <w:color w:val="000000"/>
          <w:sz w:val="28"/>
        </w:rPr>
        <w:t xml:space="preserve"> слова «специальных государственных и правоохранительных органов» заменить словами «правоохранительных и специальных государственных органов»;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5)</w:t>
      </w:r>
      <w:r>
        <w:rPr>
          <w:rFonts w:ascii="Times New Roman"/>
          <w:b w:val="false"/>
          <w:i w:val="false"/>
          <w:color w:val="000000"/>
          <w:sz w:val="28"/>
        </w:rPr>
        <w:t xml:space="preserve"> слова «специальные государственные и правоохранительные органы» заменить словами «правоохранительные и специальные государственные органы»;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внесены изменения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участвует в установленном порядке в деятельности международных организаций, объединений и иных рабочих групп в сфере противодействия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13) по согласованию с Национальным Банком Республики Казахстан определяет перечень оффшорных зон для целей настоящего Закона;»;</w:t>
      </w:r>
      <w:r>
        <w:br/>
      </w:r>
      <w:r>
        <w:rPr>
          <w:rFonts w:ascii="Times New Roman"/>
          <w:b w:val="false"/>
          <w:i w:val="false"/>
          <w:color w:val="000000"/>
          <w:sz w:val="28"/>
        </w:rPr>
        <w:t>
</w:t>
      </w:r>
      <w:r>
        <w:rPr>
          <w:rFonts w:ascii="Times New Roman"/>
          <w:b w:val="false"/>
          <w:i w:val="false"/>
          <w:color w:val="000000"/>
          <w:sz w:val="28"/>
        </w:rPr>
        <w:t>
      20) в </w:t>
      </w:r>
      <w:r>
        <w:rPr>
          <w:rFonts w:ascii="Times New Roman"/>
          <w:b w:val="false"/>
          <w:i w:val="false"/>
          <w:color w:val="000000"/>
          <w:sz w:val="28"/>
        </w:rPr>
        <w:t>статье 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3)</w:t>
      </w:r>
      <w:r>
        <w:rPr>
          <w:rFonts w:ascii="Times New Roman"/>
          <w:b w:val="false"/>
          <w:i w:val="false"/>
          <w:color w:val="000000"/>
          <w:sz w:val="28"/>
        </w:rPr>
        <w:t xml:space="preserve">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по запросу или самостоятельно обмениваться информацией с компетентным органом иностранного государства в сфере противодействия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6)</w:t>
      </w:r>
      <w:r>
        <w:rPr>
          <w:rFonts w:ascii="Times New Roman"/>
          <w:b w:val="false"/>
          <w:i w:val="false"/>
          <w:color w:val="000000"/>
          <w:sz w:val="28"/>
        </w:rPr>
        <w:t xml:space="preserve">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дополнить подпунктом 7) следующего содержания:</w:t>
      </w:r>
      <w:r>
        <w:br/>
      </w:r>
      <w:r>
        <w:rPr>
          <w:rFonts w:ascii="Times New Roman"/>
          <w:b w:val="false"/>
          <w:i w:val="false"/>
          <w:color w:val="000000"/>
          <w:sz w:val="28"/>
        </w:rPr>
        <w:t>
      «7) совместно с правоохранительными и специальными государственными органами определять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w:t>
      </w:r>
      <w:r>
        <w:rPr>
          <w:rFonts w:ascii="Times New Roman"/>
          <w:b w:val="false"/>
          <w:i w:val="false"/>
          <w:color w:val="000000"/>
          <w:sz w:val="28"/>
        </w:rPr>
        <w:t xml:space="preserve"> пункта 2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21) в </w:t>
      </w:r>
      <w:r>
        <w:rPr>
          <w:rFonts w:ascii="Times New Roman"/>
          <w:b w:val="false"/>
          <w:i w:val="false"/>
          <w:color w:val="000000"/>
          <w:sz w:val="28"/>
        </w:rPr>
        <w:t>статье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слова «специальными государственными и правоохранительными органами» заменить словами «правоохранительными и специальными государственными органами»;</w:t>
      </w:r>
      <w:r>
        <w:br/>
      </w:r>
      <w:r>
        <w:rPr>
          <w:rFonts w:ascii="Times New Roman"/>
          <w:b w:val="false"/>
          <w:i w:val="false"/>
          <w:color w:val="000000"/>
          <w:sz w:val="28"/>
        </w:rPr>
        <w:t>
</w:t>
      </w:r>
      <w:r>
        <w:rPr>
          <w:rFonts w:ascii="Times New Roman"/>
          <w:b w:val="false"/>
          <w:i w:val="false"/>
          <w:color w:val="000000"/>
          <w:sz w:val="28"/>
        </w:rPr>
        <w:t>
      в части второй:</w:t>
      </w:r>
      <w:r>
        <w:br/>
      </w:r>
      <w:r>
        <w:rPr>
          <w:rFonts w:ascii="Times New Roman"/>
          <w:b w:val="false"/>
          <w:i w:val="false"/>
          <w:color w:val="000000"/>
          <w:sz w:val="28"/>
        </w:rPr>
        <w:t>
</w:t>
      </w:r>
      <w:r>
        <w:rPr>
          <w:rFonts w:ascii="Times New Roman"/>
          <w:b w:val="false"/>
          <w:i w:val="false"/>
          <w:color w:val="000000"/>
          <w:sz w:val="28"/>
        </w:rPr>
        <w:t>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слова «Специальные государственные и правоохранительные органы» заменить словами «Правоохранительные и специальные государственные органы»;</w:t>
      </w:r>
      <w:r>
        <w:br/>
      </w:r>
      <w:r>
        <w:rPr>
          <w:rFonts w:ascii="Times New Roman"/>
          <w:b w:val="false"/>
          <w:i w:val="false"/>
          <w:color w:val="000000"/>
          <w:sz w:val="28"/>
        </w:rPr>
        <w:t>
</w:t>
      </w:r>
      <w:r>
        <w:rPr>
          <w:rFonts w:ascii="Times New Roman"/>
          <w:b w:val="false"/>
          <w:i w:val="false"/>
          <w:color w:val="000000"/>
          <w:sz w:val="28"/>
        </w:rPr>
        <w:t>
      дополнить частями третьей и четвертой следующего содержания:</w:t>
      </w:r>
      <w:r>
        <w:br/>
      </w:r>
      <w:r>
        <w:rPr>
          <w:rFonts w:ascii="Times New Roman"/>
          <w:b w:val="false"/>
          <w:i w:val="false"/>
          <w:color w:val="000000"/>
          <w:sz w:val="28"/>
        </w:rPr>
        <w:t>
      «Исполнение запросов правоохранительных и специальных государственных органов осуществляется уполномоченным органом в пределах, имеющихся в республиканской базе данных в сфере противодействия легализации (отмыванию) доходов, полученных преступным путем, и финансированию терроризма сведений и информации об операциях, подлежащих финансовому мониторингу, а также в пределах полученных сведений и информации от компетентных органов иностранных государств в сфере противодействия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Сведения и информация об операциях, подлежащих финансовому мониторингу, уполномоченному органу в сфере внешней разведки, предоставляются в порядке, определяемым совместным нормативным правовым актом уполномоченного органа в сфере внешней разведки, Генеральной прокуратуры Республики Казахстан и уполномоченного органа.»;</w:t>
      </w:r>
      <w:r>
        <w:br/>
      </w:r>
      <w:r>
        <w:rPr>
          <w:rFonts w:ascii="Times New Roman"/>
          <w:b w:val="false"/>
          <w:i w:val="false"/>
          <w:color w:val="000000"/>
          <w:sz w:val="28"/>
        </w:rPr>
        <w:t>
</w:t>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Сведения и информация об операциях, подлежащих финансовому мониторингу, а также о клиентах субъектов финансового мониторинга в порядке, не предусмотренном настоящим Законом, уполномоченным органом не представляются.»;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перед словами «культурных ценностей» дополнить словом «задекларированных»;</w:t>
      </w:r>
      <w:r>
        <w:br/>
      </w:r>
      <w:r>
        <w:rPr>
          <w:rFonts w:ascii="Times New Roman"/>
          <w:b w:val="false"/>
          <w:i w:val="false"/>
          <w:color w:val="000000"/>
          <w:sz w:val="28"/>
        </w:rPr>
        <w:t>
</w:t>
      </w:r>
      <w:r>
        <w:rPr>
          <w:rFonts w:ascii="Times New Roman"/>
          <w:b w:val="false"/>
          <w:i w:val="false"/>
          <w:color w:val="000000"/>
          <w:sz w:val="28"/>
        </w:rPr>
        <w:t>
      слова «подлежащих финансовому мониторингу,» исключить;</w:t>
      </w:r>
      <w:r>
        <w:br/>
      </w:r>
      <w:r>
        <w:rPr>
          <w:rFonts w:ascii="Times New Roman"/>
          <w:b w:val="false"/>
          <w:i w:val="false"/>
          <w:color w:val="000000"/>
          <w:sz w:val="28"/>
        </w:rPr>
        <w:t>
</w:t>
      </w:r>
      <w:r>
        <w:rPr>
          <w:rFonts w:ascii="Times New Roman"/>
          <w:b w:val="false"/>
          <w:i w:val="false"/>
          <w:color w:val="000000"/>
          <w:sz w:val="28"/>
        </w:rPr>
        <w:t>
      22) в </w:t>
      </w:r>
      <w:r>
        <w:rPr>
          <w:rFonts w:ascii="Times New Roman"/>
          <w:b w:val="false"/>
          <w:i w:val="false"/>
          <w:color w:val="000000"/>
          <w:sz w:val="28"/>
        </w:rPr>
        <w:t>статье 19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заголовке,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«Уполномоченный орган вправе заключать соглашения с компетентными органами иностранных государств по вопросам сотрудничества в сфере противодействия легализации (отмыванию) доходов, полученных преступным путем, и финансированию терроризма в соответствии с установленным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w:t>
      </w:r>
      <w:r>
        <w:rPr>
          <w:rFonts w:ascii="Times New Roman"/>
          <w:b w:val="false"/>
          <w:i w:val="false"/>
          <w:color w:val="000000"/>
          <w:sz w:val="28"/>
        </w:rPr>
        <w:t xml:space="preserve"> части первой и части третьей пункта 4 слово «незаконным» заменить словом «преступным»;</w:t>
      </w:r>
      <w:r>
        <w:br/>
      </w:r>
      <w:r>
        <w:rPr>
          <w:rFonts w:ascii="Times New Roman"/>
          <w:b w:val="false"/>
          <w:i w:val="false"/>
          <w:color w:val="000000"/>
          <w:sz w:val="28"/>
        </w:rPr>
        <w:t>
</w:t>
      </w:r>
      <w:r>
        <w:rPr>
          <w:rFonts w:ascii="Times New Roman"/>
          <w:b w:val="false"/>
          <w:i w:val="false"/>
          <w:color w:val="000000"/>
          <w:sz w:val="28"/>
        </w:rPr>
        <w:t>
      23) в </w:t>
      </w:r>
      <w:r>
        <w:rPr>
          <w:rFonts w:ascii="Times New Roman"/>
          <w:b w:val="false"/>
          <w:i w:val="false"/>
          <w:color w:val="000000"/>
          <w:sz w:val="28"/>
        </w:rPr>
        <w:t>заголовке</w:t>
      </w:r>
      <w:r>
        <w:rPr>
          <w:rFonts w:ascii="Times New Roman"/>
          <w:b w:val="false"/>
          <w:i w:val="false"/>
          <w:color w:val="000000"/>
          <w:sz w:val="28"/>
        </w:rPr>
        <w:t xml:space="preserve"> и </w:t>
      </w:r>
      <w:r>
        <w:rPr>
          <w:rFonts w:ascii="Times New Roman"/>
          <w:b w:val="false"/>
          <w:i w:val="false"/>
          <w:color w:val="000000"/>
          <w:sz w:val="28"/>
        </w:rPr>
        <w:t>пункте 1</w:t>
      </w:r>
      <w:r>
        <w:rPr>
          <w:rFonts w:ascii="Times New Roman"/>
          <w:b w:val="false"/>
          <w:i w:val="false"/>
          <w:color w:val="000000"/>
          <w:sz w:val="28"/>
        </w:rPr>
        <w:t xml:space="preserve"> статьи 20 слово «незаконным» заменить словом «преступным».</w:t>
      </w:r>
    </w:p>
    <w:bookmarkEnd w:id="28"/>
    <w:bookmarkStart w:name="z189" w:id="29"/>
    <w:p>
      <w:pPr>
        <w:spacing w:after="0"/>
        <w:ind w:left="0"/>
        <w:jc w:val="both"/>
      </w:pPr>
      <w:r>
        <w:rPr>
          <w:rFonts w:ascii="Times New Roman"/>
          <w:b w:val="false"/>
          <w:i w:val="false"/>
          <w:color w:val="000000"/>
          <w:sz w:val="28"/>
        </w:rPr>
        <w:t>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 72; № 16, ст. 83; № 21-22, ст. 115; № 23-24, ст. 116; 2014 г., № 4-5, ст. 24):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56)</w:t>
      </w:r>
      <w:r>
        <w:rPr>
          <w:rFonts w:ascii="Times New Roman"/>
          <w:b w:val="false"/>
          <w:i w:val="false"/>
          <w:color w:val="000000"/>
          <w:sz w:val="28"/>
        </w:rPr>
        <w:t xml:space="preserve"> пункта 1 приложения к указанному Закону слово «незаконным» заменить словом «преступным».</w:t>
      </w:r>
    </w:p>
    <w:bookmarkEnd w:id="29"/>
    <w:bookmarkStart w:name="z191" w:id="30"/>
    <w:p>
      <w:pPr>
        <w:spacing w:after="0"/>
        <w:ind w:left="0"/>
        <w:jc w:val="both"/>
      </w:pPr>
      <w:r>
        <w:rPr>
          <w:rFonts w:ascii="Times New Roman"/>
          <w:b w:val="false"/>
          <w:i w:val="false"/>
          <w:color w:val="000000"/>
          <w:sz w:val="28"/>
        </w:rPr>
        <w:t>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 (Ведомости Парламента Республики Казахстан, 2012 г., № 1, ст. 3; № 8, ст. 64; № 10, ст. 77;  № 14, ст. 94; 2013 г., № 14, ст. 75; 2014 г., № 1, ст. 4):</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14)</w:t>
      </w:r>
      <w:r>
        <w:rPr>
          <w:rFonts w:ascii="Times New Roman"/>
          <w:b w:val="false"/>
          <w:i w:val="false"/>
          <w:color w:val="000000"/>
          <w:sz w:val="28"/>
        </w:rPr>
        <w:t xml:space="preserve"> пункта 1 статьи 15 слово «незаконным» заменить словом «преступным».</w:t>
      </w:r>
    </w:p>
    <w:bookmarkEnd w:id="30"/>
    <w:bookmarkStart w:name="z193" w:id="31"/>
    <w:p>
      <w:pPr>
        <w:spacing w:after="0"/>
        <w:ind w:left="0"/>
        <w:jc w:val="both"/>
      </w:pPr>
      <w:r>
        <w:rPr>
          <w:rFonts w:ascii="Times New Roman"/>
          <w:b w:val="false"/>
          <w:i w:val="false"/>
          <w:color w:val="000000"/>
          <w:sz w:val="28"/>
        </w:rPr>
        <w:t>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микрофинансовых организациях» (Ведомости Парламента Республики Казахстан, 2012 г., № 20, ст. 120; 2014 г., № 4-5, ст. 24):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7 дополнить подпунктом 5-1) следующего содержания:</w:t>
      </w:r>
      <w:r>
        <w:br/>
      </w:r>
      <w:r>
        <w:rPr>
          <w:rFonts w:ascii="Times New Roman"/>
          <w:b w:val="false"/>
          <w:i w:val="false"/>
          <w:color w:val="000000"/>
          <w:sz w:val="28"/>
        </w:rPr>
        <w:t>
      «5-1) сообщать уполномоченному органу по финансовому мониторингу сведения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27</w:t>
      </w:r>
      <w:r>
        <w:rPr>
          <w:rFonts w:ascii="Times New Roman"/>
          <w:b w:val="false"/>
          <w:i w:val="false"/>
          <w:color w:val="000000"/>
          <w:sz w:val="28"/>
        </w:rPr>
        <w:t xml:space="preserve"> дополнить подпунктом 6-1) следующего содержания:</w:t>
      </w:r>
      <w:r>
        <w:br/>
      </w:r>
      <w:r>
        <w:rPr>
          <w:rFonts w:ascii="Times New Roman"/>
          <w:b w:val="false"/>
          <w:i w:val="false"/>
          <w:color w:val="000000"/>
          <w:sz w:val="28"/>
        </w:rPr>
        <w:t>
      «6-1) осуществляет контроль за соблюдением микрофинансовыми организациями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bookmarkEnd w:id="31"/>
    <w:bookmarkStart w:name="z196" w:id="32"/>
    <w:p>
      <w:pPr>
        <w:spacing w:after="0"/>
        <w:ind w:left="0"/>
        <w:jc w:val="both"/>
      </w:pPr>
      <w:r>
        <w:rPr>
          <w:rFonts w:ascii="Times New Roman"/>
          <w:b w:val="false"/>
          <w:i w:val="false"/>
          <w:color w:val="000000"/>
          <w:sz w:val="28"/>
        </w:rPr>
        <w:t>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w:t>
      </w:r>
      <w:r>
        <w:br/>
      </w:r>
      <w:r>
        <w:rPr>
          <w:rFonts w:ascii="Times New Roman"/>
          <w:b w:val="false"/>
          <w:i w:val="false"/>
          <w:color w:val="000000"/>
          <w:sz w:val="28"/>
        </w:rPr>
        <w:t>
</w:t>
      </w:r>
      <w:r>
        <w:rPr>
          <w:rFonts w:ascii="Times New Roman"/>
          <w:b w:val="false"/>
          <w:i w:val="false"/>
          <w:color w:val="000000"/>
          <w:sz w:val="28"/>
        </w:rPr>
        <w:t>
      в подпункте 3) части первой </w:t>
      </w:r>
      <w:r>
        <w:rPr>
          <w:rFonts w:ascii="Times New Roman"/>
          <w:b w:val="false"/>
          <w:i w:val="false"/>
          <w:color w:val="000000"/>
          <w:sz w:val="28"/>
        </w:rPr>
        <w:t>пункта 8</w:t>
      </w:r>
      <w:r>
        <w:rPr>
          <w:rFonts w:ascii="Times New Roman"/>
          <w:b w:val="false"/>
          <w:i w:val="false"/>
          <w:color w:val="000000"/>
          <w:sz w:val="28"/>
        </w:rPr>
        <w:t xml:space="preserve"> статьи 55, подпункте 7) </w:t>
      </w:r>
      <w:r>
        <w:rPr>
          <w:rFonts w:ascii="Times New Roman"/>
          <w:b w:val="false"/>
          <w:i w:val="false"/>
          <w:color w:val="000000"/>
          <w:sz w:val="28"/>
        </w:rPr>
        <w:t>пункта 4</w:t>
      </w:r>
      <w:r>
        <w:rPr>
          <w:rFonts w:ascii="Times New Roman"/>
          <w:b w:val="false"/>
          <w:i w:val="false"/>
          <w:color w:val="000000"/>
          <w:sz w:val="28"/>
        </w:rPr>
        <w:t xml:space="preserve"> статьи 57 и подпункте 10) </w:t>
      </w:r>
      <w:r>
        <w:rPr>
          <w:rFonts w:ascii="Times New Roman"/>
          <w:b w:val="false"/>
          <w:i w:val="false"/>
          <w:color w:val="000000"/>
          <w:sz w:val="28"/>
        </w:rPr>
        <w:t>пункта 8</w:t>
      </w:r>
      <w:r>
        <w:rPr>
          <w:rFonts w:ascii="Times New Roman"/>
          <w:b w:val="false"/>
          <w:i w:val="false"/>
          <w:color w:val="000000"/>
          <w:sz w:val="28"/>
        </w:rPr>
        <w:t xml:space="preserve"> статьи 58 слово «незаконным» заменить словом «преступным».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br/>
      </w:r>
      <w:r>
        <w:rPr>
          <w:rFonts w:ascii="Times New Roman"/>
          <w:b w:val="false"/>
          <w:i w:val="false"/>
          <w:color w:val="000000"/>
          <w:sz w:val="28"/>
        </w:rPr>
        <w:t>
</w:t>
      </w: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5, </w:t>
      </w:r>
      <w:r>
        <w:rPr>
          <w:rFonts w:ascii="Times New Roman"/>
          <w:b w:val="false"/>
          <w:i w:val="false"/>
          <w:color w:val="000000"/>
          <w:sz w:val="28"/>
        </w:rPr>
        <w:t>подпункта 5)</w:t>
      </w:r>
      <w:r>
        <w:rPr>
          <w:rFonts w:ascii="Times New Roman"/>
          <w:b w:val="false"/>
          <w:i w:val="false"/>
          <w:color w:val="000000"/>
          <w:sz w:val="28"/>
        </w:rPr>
        <w:t xml:space="preserve"> пункта 13, </w:t>
      </w:r>
      <w:r>
        <w:rPr>
          <w:rFonts w:ascii="Times New Roman"/>
          <w:b w:val="false"/>
          <w:i w:val="false"/>
          <w:color w:val="000000"/>
          <w:sz w:val="28"/>
        </w:rPr>
        <w:t>пунктов 23</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абзацев четвертого и шестого </w:t>
      </w:r>
      <w:r>
        <w:rPr>
          <w:rFonts w:ascii="Times New Roman"/>
          <w:b w:val="false"/>
          <w:i w:val="false"/>
          <w:color w:val="000000"/>
          <w:sz w:val="28"/>
        </w:rPr>
        <w:t>подпункта 3)</w:t>
      </w:r>
      <w:r>
        <w:rPr>
          <w:rFonts w:ascii="Times New Roman"/>
          <w:b w:val="false"/>
          <w:i w:val="false"/>
          <w:color w:val="000000"/>
          <w:sz w:val="28"/>
        </w:rPr>
        <w:t>, </w:t>
      </w:r>
      <w:r>
        <w:rPr>
          <w:rFonts w:ascii="Times New Roman"/>
          <w:b w:val="false"/>
          <w:i w:val="false"/>
          <w:color w:val="000000"/>
          <w:sz w:val="28"/>
        </w:rPr>
        <w:t>подпунктов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абзацев второго – двадцать пятого, тридцать третьего – сорокового </w:t>
      </w:r>
      <w:r>
        <w:rPr>
          <w:rFonts w:ascii="Times New Roman"/>
          <w:b w:val="false"/>
          <w:i w:val="false"/>
          <w:color w:val="000000"/>
          <w:sz w:val="28"/>
        </w:rPr>
        <w:t>подпункта 8)</w:t>
      </w:r>
      <w:r>
        <w:rPr>
          <w:rFonts w:ascii="Times New Roman"/>
          <w:b w:val="false"/>
          <w:i w:val="false"/>
          <w:color w:val="000000"/>
          <w:sz w:val="28"/>
        </w:rPr>
        <w:t>, </w:t>
      </w:r>
      <w:r>
        <w:rPr>
          <w:rFonts w:ascii="Times New Roman"/>
          <w:b w:val="false"/>
          <w:i w:val="false"/>
          <w:color w:val="000000"/>
          <w:sz w:val="28"/>
        </w:rPr>
        <w:t>подпунктов 10)</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абзацев третьего – десятого, четырнадцатого – семнадцатого, девятнадцатого и двадцатого </w:t>
      </w:r>
      <w:r>
        <w:rPr>
          <w:rFonts w:ascii="Times New Roman"/>
          <w:b w:val="false"/>
          <w:i w:val="false"/>
          <w:color w:val="000000"/>
          <w:sz w:val="28"/>
        </w:rPr>
        <w:t>подпункта 14)</w:t>
      </w:r>
      <w:r>
        <w:rPr>
          <w:rFonts w:ascii="Times New Roman"/>
          <w:b w:val="false"/>
          <w:i w:val="false"/>
          <w:color w:val="000000"/>
          <w:sz w:val="28"/>
        </w:rPr>
        <w:t>, абзацев второго и третьего </w:t>
      </w:r>
      <w:r>
        <w:rPr>
          <w:rFonts w:ascii="Times New Roman"/>
          <w:b w:val="false"/>
          <w:i w:val="false"/>
          <w:color w:val="000000"/>
          <w:sz w:val="28"/>
        </w:rPr>
        <w:t>подпункта 15)</w:t>
      </w:r>
      <w:r>
        <w:rPr>
          <w:rFonts w:ascii="Times New Roman"/>
          <w:b w:val="false"/>
          <w:i w:val="false"/>
          <w:color w:val="000000"/>
          <w:sz w:val="28"/>
        </w:rPr>
        <w:t>, абзаца пятого </w:t>
      </w:r>
      <w:r>
        <w:rPr>
          <w:rFonts w:ascii="Times New Roman"/>
          <w:b w:val="false"/>
          <w:i w:val="false"/>
          <w:color w:val="000000"/>
          <w:sz w:val="28"/>
        </w:rPr>
        <w:t>подпункта 16)</w:t>
      </w:r>
      <w:r>
        <w:rPr>
          <w:rFonts w:ascii="Times New Roman"/>
          <w:b w:val="false"/>
          <w:i w:val="false"/>
          <w:color w:val="000000"/>
          <w:sz w:val="28"/>
        </w:rPr>
        <w:t>, </w:t>
      </w:r>
      <w:r>
        <w:rPr>
          <w:rFonts w:ascii="Times New Roman"/>
          <w:b w:val="false"/>
          <w:i w:val="false"/>
          <w:color w:val="000000"/>
          <w:sz w:val="28"/>
        </w:rPr>
        <w:t>подпункта 17)</w:t>
      </w:r>
      <w:r>
        <w:rPr>
          <w:rFonts w:ascii="Times New Roman"/>
          <w:b w:val="false"/>
          <w:i w:val="false"/>
          <w:color w:val="000000"/>
          <w:sz w:val="28"/>
        </w:rPr>
        <w:t>, абзаца одиннадцатого </w:t>
      </w:r>
      <w:r>
        <w:rPr>
          <w:rFonts w:ascii="Times New Roman"/>
          <w:b w:val="false"/>
          <w:i w:val="false"/>
          <w:color w:val="000000"/>
          <w:sz w:val="28"/>
        </w:rPr>
        <w:t>подпункта 21)</w:t>
      </w:r>
      <w:r>
        <w:rPr>
          <w:rFonts w:ascii="Times New Roman"/>
          <w:b w:val="false"/>
          <w:i w:val="false"/>
          <w:color w:val="000000"/>
          <w:sz w:val="28"/>
        </w:rPr>
        <w:t xml:space="preserve"> пункта 29 и </w:t>
      </w:r>
      <w:r>
        <w:rPr>
          <w:rFonts w:ascii="Times New Roman"/>
          <w:b w:val="false"/>
          <w:i w:val="false"/>
          <w:color w:val="000000"/>
          <w:sz w:val="28"/>
        </w:rPr>
        <w:t>пункта 32</w:t>
      </w:r>
      <w:r>
        <w:rPr>
          <w:rFonts w:ascii="Times New Roman"/>
          <w:b w:val="false"/>
          <w:i w:val="false"/>
          <w:color w:val="000000"/>
          <w:sz w:val="28"/>
        </w:rPr>
        <w:t xml:space="preserve"> статьи 1, которые вводятся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Абзацы второй и четвертый </w:t>
      </w:r>
      <w:r>
        <w:rPr>
          <w:rFonts w:ascii="Times New Roman"/>
          <w:b w:val="false"/>
          <w:i w:val="false"/>
          <w:color w:val="000000"/>
          <w:sz w:val="28"/>
        </w:rPr>
        <w:t>подпункта 3)</w:t>
      </w:r>
      <w:r>
        <w:rPr>
          <w:rFonts w:ascii="Times New Roman"/>
          <w:b w:val="false"/>
          <w:i w:val="false"/>
          <w:color w:val="000000"/>
          <w:sz w:val="28"/>
        </w:rPr>
        <w:t xml:space="preserve"> пункта 13 статьи 1 настоящего Закона вводятся в действие с 1 июля 2014 года.</w:t>
      </w:r>
      <w:r>
        <w:br/>
      </w:r>
      <w:r>
        <w:rPr>
          <w:rFonts w:ascii="Times New Roman"/>
          <w:b w:val="false"/>
          <w:i w:val="false"/>
          <w:color w:val="000000"/>
          <w:sz w:val="28"/>
        </w:rPr>
        <w:t>
</w:t>
      </w:r>
      <w:r>
        <w:rPr>
          <w:rFonts w:ascii="Times New Roman"/>
          <w:b w:val="false"/>
          <w:i w:val="false"/>
          <w:color w:val="000000"/>
          <w:sz w:val="28"/>
        </w:rPr>
        <w:t>
      3. Абзац третий </w:t>
      </w:r>
      <w:r>
        <w:rPr>
          <w:rFonts w:ascii="Times New Roman"/>
          <w:b w:val="false"/>
          <w:i w:val="false"/>
          <w:color w:val="000000"/>
          <w:sz w:val="28"/>
        </w:rPr>
        <w:t>подпункта 3)</w:t>
      </w:r>
      <w:r>
        <w:rPr>
          <w:rFonts w:ascii="Times New Roman"/>
          <w:b w:val="false"/>
          <w:i w:val="false"/>
          <w:color w:val="000000"/>
          <w:sz w:val="28"/>
        </w:rPr>
        <w:t xml:space="preserve"> пункта 13 статьи 1 настоящего Закона вводится в действие с 1 января 2015 года.</w:t>
      </w:r>
    </w:p>
    <w:bookmarkEnd w:id="32"/>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