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24e2" w14:textId="4712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инновационного кластера "Парк инновационных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июня 2014 года № 208-V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1. </w:t>
      </w:r>
      <w:r>
        <w:rPr>
          <w:rFonts w:ascii="Times New Roman"/>
          <w:b w:val="false"/>
          <w:i w:val="false"/>
          <w:color w:val="000000"/>
          <w:sz w:val="28"/>
        </w:rPr>
        <w:t>Внести изменения и дополнения в следующие 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часть), принятый Верховным Советом Республики Казахстан 27 декабря 1994 года (Ведомости Верховного Совета Республики Казахстан, 1994 г., № 23-24 (приложение); 1995 г., № 15-16, ст. 109; № 20, ст. 121; Ведомости Парламента Республики Казахстан, 1996 г., № 2, ст. 187; № 14, ст. 274; № 19, ст. 370; 1997 г., № 1-2, ст. 8; № 5, ст. 55; № 12, ст. 183, 184; № 13-14, ст. 195, 205; 1998 г., № 2-3, ст. 23; № 5-6, ст. 50; № 11-12, ст. 178; № 17-18, ст. 224, 225; № 23, ст. 429; 1999 г., № 20, ст. 727, 731; № 23, ст. 916; 2000 г., № 18, ст. 336; № 22, ст. 408; 2001 г., № 1, ст. 7; № 8, ст. 52; № 17-18, ст. 240; № 24, ст. 338; 2002 г., № 2, ст. 17; № 10, ст. 102; 2003 г., № 1-2, ст. 3; № 11, ст. 56, 57, 66; № 15, ст. 139; № 19-20, ст. 146; 2004 г., № 6, ст. 42; № 10, ст. 56; № 16, ст. 91; № 23, ст. 142; 2005 г., № 10, ст. 31; № 14, ст. 58; № 23, ст. 104; 2006 г., № 1, ст. 4; № 3, ст. 22; № 4, ст. 24; № 8, ст. 45; № 10, ст. 52; № 11, ст. 55; № 13, ст. 85; 2007 г., № 2, ст. 18; № 3, ст. 20, 21; № 4, ст. 28; № 16, ст. 131; № 18, ст. 143; № 20, ст. 153; 2008 г., № 12, ст. 52; № 13-14, ст. 58; № 21, ст. 97; № 23, ст. 114, 115; 2009 г., № 2-3, ст. 7, 16, 18; № 8, ст. 44; № 17, ст. 81; № 19, ст. 88; № 24, ст. 125, 134; 2010 г., № 1-2, ст. 2; № 7, ст. 28; № 15, ст. 71; № 17-18, ст. 112; 2011 г., № 2, ст. 21, 28; № 3, ст. 32; № 4, ст. 37; № 5, ст. 43; № 6, ст. 50; № 16, ст. 129; № 24, ст. 196; 2012 г., № 1, ст. 5; № 2, ст. 13, 15; № 6, ст. 43; № 8, ст. 64; № 10, ст. 77; № 11, ст. 80; № 20, ст. 121; № 21-22, ст. 124; № 23-24, ст. 125; 2013 г., № 7, ст. 36; № 10-11, ст. 56; № 14, ст. 72; № 15, ст. 76; 2014 г., № 4-5, ст. 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Акционерное общество вправе преобразоваться в хозяйственное товарищество, производственный кооператив или автономную организацию образования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статусе «Назарбаев Университет», «Назарбаев Интеллектуальные школы» и «Назарбаев Фонд», а также в автономный кластерный фонд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инновационном кластере «Парк инновационных технологий».».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(Ведомости Парламента Республики Казахстан, 2003 г., № 13, ст. 99; 2005 г., № 9, ст. 26; 2006 г., № 1, ст. 5; № 3, ст. 22; № 11, ст. 55;  № 12, ст. 79, 83; № 16, ст. 97; 2007 г., № 1, ст. 4; № 2, ст. 18; № 14, ст. 105; № 15, ст. 106, 109; № 16, ст. 129; № 17, ст. 139; № 18, ст. 143; № 20, ст. 152; № 24, ст. 180; 2008 г., № 6-7, ст. 27; № 15-16, ст. 64; № 21, ст. 95; № 23, ст. 114; 2009 г., № 2-3, ст. 18; № 13-14, ст. 62; № 15-16, ст. 76; № 17, ст. 79; № 18, ст. 84, 86; 2010 г., № 5, ст. 23; № 24, ст. 146; 2011 г., № 1, ст. 2; № 5, ст. 43; № 6, ст. 49, 50; № 11, ст. 102; № 12, ст. 111; № 13, ст. 114; № 15, ст. 120; 2012 г., № 1, ст. 5; № 2, ст. 9, 11; № 3, ст. 27; № 4, ст. 32; № 5, ст. 35; № 8, ст. 64; № 11, ст. 80; № 14, ст. 95; № 15, ст. 97; № 21-22, ст. 124; 2013 г., № 1, ст. 3; № 9, ст. 51; № 14, ст. 72, 75; № 15, ст. 77, 79, 81; 2014 г., № 2, ст. 10;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2014 года «О внесении изменений и дополнений в некоторые законодательные акты Республики Казахстан по вопросам дорожного движения», опубликованный в газетах «Егемен Қазақстан» и «Казахстанская правда» 19 апреля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шестой пункта 1 статьи 33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при передаче управляющей компанией, автономным кластерным фондом земельных участков во вторичное землепользование (субаренду) в соответствии с законодательством Республики Казахстан о специальных экономических зонах.»;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1 статьи 48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участнику специальной экономической зоны, автономному кластерному фонду и управляющей компании в соответствии с законодательством Республики Казахстан о специальных экономических зонах;».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№ 15, ст. 71; № 24, ст. 146, 149, 150; 2011 г., № 2, ст. 21, 25; № 4, ст. 37; № 6, ст. 50; № 7, ст. 54; № 11, ст. 102; № 13, ст. 115; № 15, ст. 125; № 16, ст. 129; № 20, ст. 151; № 24, ст. 196; 2012 г., № 1, ст. 5; № 2, ст. 16; № 3, ст. 21; № 4, ст. 30, 32; № 5, ст. 36, 41; № 8, ст. 64; № 13, ст. 91; № 14, ст. 94; № 18-19, ст. 119; № 23-24, ст. 125; 2013 г., № 2, ст. 13; № 5-6, ст. 30; № 8, ст. 50; № 9, ст. 51; № 10-11, ст. 56; № 13, ст. 63; № 14, ст. 72; № 15, ст. 81, 82; № 16, ст. 83; № 20, ст. 113; № 21-22, ст. 114; 2014 г., № 1, ст. 6; № 2, ст. 10, 12; № 4-5, ст. 24; № 7, ст. 37;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2014 года «О внесении изменений и дополнений в некоторые законодательные акты Республики Казахстан по вопросам дорожного движения», опубликованный в газетах «Егемен Қазақстан» и «Казахстанская правда» 19 апреля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слова «автономным организациям образования» заменить словами «автономному кластерному фонду, автономным организациям образования».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 (Ведомости Парламента Республики Казахстан, 2008 г., № 22-I, 22-II, ст. 112; 2009 г., № 2-3, ст. 16, 18; № 13-14, ст. 63; № 15-16, ст. 74; № 17, ст. 82; № 18, ст. 84; № 23, ст. 100; № 24, ст. 134; 2010 г., № 1-2, ст. 5; № 5, ст. 23; № 7, ст. 28, 29; № 11, ст. 58; № 15, ст. 71; № 17-18, ст. 112; № 22, ст. 130, 132; № 24, ст. 145, 146, 149; 2011 г., № 1, ст. 2, 3; № 2, ст. 21, 25; № 4, ст. 37; № 6, ст. 50; № 11, ст. 102; № 12, ст. 111; № 13, ст. 116; № 14, ст. 117; № 15, ст. 120; № 16, ст. 128; № 20, ст. 151; № 21, ст. 161; № 24, ст. 196; 2012 г., № 1, ст. 5; № 2, ст. 11, 15; № 3, ст. 21, 22, 25, 27; № 4, ст. 32; № 5, ст. 35; № 6, ст. 43, 44; № 8, ст. 64; № 10, ст. 77; № 11, ст. 80; № 13, ст. 91; № 14, ст. 92; № 15, ст. 97; № 20, ст. 121; № 21-22, ст. 124; № 23-24, ст. 125; 2013 г., № 1, ст. 3; № 2, ст. 7, 10; № 3, ст. 15; № 4, ст. 21; № 8, ст. 50; № 9, ст. 51; № 10-11, ст. 56; № 12, ст. 57; № 14, ст. 72; № 15, ст. 76, 81, 82; № 16, ст. 83; № 21-22, ст. 114, 115; № 23-24, ст. 116; 2014 г., № 1, ст. 9; № 4-5, ст. 24; № 7, ст. 37;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2014 года «О внесении изменений и дополнений в некоторые законодательные акты Республики Казахстан по вопросам дорожного движения», опубликованный в газетах «Егемен Қазақстан» и «Казахстанская правда» 19 апреля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апреля 2014 года «О внесении изменений и дополнений в некоторые законодательные акты Республики Казахстан по вопросам деятельности органов внутренних дел», опубликованный в газетах «Егемен Қазақстан» и «Казахстанская правда» 25 апреля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оглавление дополнить заголовком статьи 108-1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108-1. Вычет расходов недропользователя по перечислению денег в автономный кластерный фонд»;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2) дополнить статьей 108-1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108-1. Вычет расходов недропользователя по перечислению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денег в автономный кластерный 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Недропользователь вправе относить на вычеты сумму расходов, фактически понесенных на перечисление денег в автономный кластерный фонд для финансирования научно-исследовательских и научно-технических работ в соответствии с законодательством Республики Казахстан о недрах и недропользовании, в размере положительной разницы, которая определяется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фактическая сумма таких расходов, не превышающая один процент от совокупного годового дохода по контрактной деятельности за отчетный налоговый период,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минус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отнесенные на вычеты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>  настоящего Кодекса.»;».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статье 150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«совместно центральным уполномоченным органом по исполнению бюджета 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Отнесение полученных (подлежащих получению) доходов к доходам от видов деятельности,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1 настоящей статьи, осуществляется на основании подтверждения местного исполнительного органа области, города республиканского значения, столицы, выданного в порядке и по форме, которые установлены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Отнесение полученных (подлежащих получению) доходов к доходам от видов деятельности,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2 настоящей статьи, осуществляется на основании подтверждения автономного кластерного фонда, выданного в порядке и по форме, которые установлены Правительством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статье 151-4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«9-1) производство бытовых электрических приборов: холодильники, морозильники, машины стиральные;»;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«1) – 9)» заменить цифрами «1) – 9-1)»;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, части третьей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«1) – 9)» заменить цифрами «1) – 9-1)»;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статье 244-2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первую и пятую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Управляющая компания или автономный кластерный фонд выдают документ о фактическом потреблении при осуществлении деятельности, отвечающей целям создания специальных экономических зон, ввезенных товаров.»;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«Управляющая компания или автономный кластерный фонд вправе выбрать любой из способов формирования финансового обеспечения, в том числе путем комбинирования двух или нескольких способов.»;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Управляющая компания или автономный кластерный фонд представляют в налоговый орган, находящийся на территории специальной экономической зоны, документы, подтверждающие наличие у управляющей компании или автономного кластерного фонда финансового обеспечения на сумму, эквивалентную не менее чем 205000-кратному месячному расчетному показателю, установленному законом о республиканском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формирования финансового обеспечения, представления документов, подтверждающих наличие такого обеспечения у управляющей компании или автономного кластерного фонда, а также возмещения потерь бюджета за счет средств финансового обеспечения определяется Правительством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348-4 цифры «100–114» заменить цифрами «100–108, 109–114».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2001 года «О некоммерческих организациях» (Ведомости Парламента Республики Казахстан, 2001 г., № 1, ст. 8; № 24, ст. 338; 2003 г., № 11, ст. 56; 2004 г., № 5, ст. 30; № 10, ст. 56; 2005 г., № 13, ст. 53; 2006 г., № 8, ст. 45; № 15, ст. 95; 2007 г., № 2, ст. 18; № 9, ст. 67; № 17, ст. 141; 2010 г., № 5, ст. 23; № 7, ст. 28; 2011 г., № 2, ст. 21; № 5, ст. 43; № 17, ст. 136; № 23, ст. 179; № 24, ст. 196; 2012 г., № 2, ст. 13; № 8, ст. 64; № 21-22, ст. 124; 2013 г., № 10-11, ст. 56; № 15, ст. 81):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4 статьи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коммерческих акционерных обществ в автономные организации образования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статусе «Назарбаев Университет», «Назарбаев Интеллектуальные школы» и «Назарбаев Фонд», а также в автономный кластерный фонд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инновационном кластере «Парк инновационных технологий»;»;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В иной организационно-правовой форме могут быть образованы автономные организации образования, автономный кластерный фонд, нотариальные палаты, коллегии адвокатов и частных судебных исполнителей, торгово-промышленные палаты, профессиональные аудиторские организации, кооперативы собственников квартир и другие некоммерческие организации.»;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«Некоммерческая организация в организационно-правовой форме автономного кластерного фонда может быть создана в результате преобразования акционерного общества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инновационном кластере «Парк инновационных технологий».»;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 случае если фонд, частное учреждение, автономная организация образования, автономный кластерный фонд образованы одним лицом, то учредительный договор не заключается.»;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Положения пунктов 1–3 настоящей статьи не распространяются на автономные организации образования и автономный кластерный фонд.».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(Ведомости Парламента Республики Казахстан, 2001 г., № 3, ст. 18; 2004 г., № 2, ст. 10; 2005 г., № 7-8, ст. 19; № 17-18, ст. 76; 2006 г., № 3, ст. 22; № 10, ст. 52; 2007 г., № 2, ст. 14, 18; № 3, ст. 20; № 8, ст. 52; № 9, ст. 67; № 15, ст. 106; № 20, ст. 152; 2009 г., № 1, ст. 4; № 9-10, ст. 50; № 18, ст. 84; 2010 г., № 5, ст. 23; № 8, ст. 41; № 24, ст. 149; 2011 г., № 1, ст. 2; № 2, ст. 21; № 10, ст. 86; № 11, ст. 102; № 12, ст. 111; № 16, ст. 128; 2012 г., № 2, ст. 11, 14; № 5, ст. 35; № 8, ст. 64; № 13, ст. 91; № 15, ст. 97; № 20, ст. 121; 2013 г., № 1, ст. 3; № 9, ст. 51; № 10-11, ст. 56; № 14, ст. 72, 75; № 21-22, ст. 114; 2014 г., № 1, ст.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дополнить абзацем седьмым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«работающих в автономном кластерном фонде специальной экономической зоны «Парк инновационных технологий» на должностях руководителей и специалистов с высшим образованием;».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«Об акционерных обществах» (Ведомости Парламента Республики Казахстан, 2003 г., № 10, ст. 55; № 21-22, ст. 160; 2004 г., № 23, ст. 140; 2005 г., № 14, ст. 58; 2006 г., № 10, ст. 52; № 16, ст. 99; 2007 г., № 4, ст. 28, 33; № 9, ст. 67; № 20, ст. 153; 2008 г., № 13-14, ст. 56; № 17-18, ст. 72; № 21, ст. 97; 2009 г., № 2-3, ст. 18; № 17, ст. 81; № 24, ст. 133; 2010 г., № 5, ст. 23; 2011 г., № 2, ст. 21; № 3, ст. 32;  № 5, ст. 43; № 6, ст. 50; № 24, ст. 196; 2012 г., № 2, ст. 11, 14; № 4, ст. 30; № 13, ст. 91; № 21-22, ст. 124; 2013 г., № 10-11, ст. 56; № 15, ст. 81; 2014 г., № 4-5, ст. 24; № 6, ст. 27):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«Общество вправе преобразоваться в автономную организацию образования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статусе «Назарбаев Университет», «Назарбаев Интеллектуальные школы» и «Назарбаев Фонд», а также в автономный кластерный фонд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инновационном кластере «Парк инновационных технологий».».</w:t>
      </w:r>
    </w:p>
    <w:bookmarkEnd w:id="6"/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введении в действие Кодекса Республики Казахстан «О налогах и других обязательных платежах в бюджет» (Налоговый кодекс) (Ведомости Парламента Республики Казахстан, 2008 г., № 23, ст. 113; 2009 г., № 13-14, ст. 63; № 18, ст. 84; № 23, ст. 100; № 24, ст. 134; 2010 г., № 5, ст. 23; № 11, ст. 58; № 15, ст. 71; № 17-18, ст. 101; № 22, ст. 132; 2011 г., № 11, ст. 102; № 14, ст. 117; № 15, ст. 120; № 24, ст. 196; 2012 г., № 2, ст. 11, 14; № 6, ст. 43; № 11, ст. 80; № 14, ст. 94; № 20, ст. 121; № 21-22, ст. 124; № 23-24, ст. 125; 2013 г., № 21-22, ст. 115; 2014 г., № 7, ст. 37):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57. Установить, что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>, часть вторая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150 и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151-4 Кодекса Республики Казахстан «О налогах и других обязательных платежах в бюджет» (Налоговый кодекс) действуют до 1 января 2018 года.».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специальных экономических зонах в Республике Казахстан» (Ведомости Парламента Республики Казахстан, 2011 г., № 15, ст. 119; 2012 г., № 2, ст. 14; № 21-22, ст. 124; 2013 г., № 3, ст. 19; № 15, ст. 81; № 21-22, ст. 114):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орган управления специальной экономической зоны – управляющая компания, государственное учреждение местного исполнительного органа столицы или автономный кластерный фонд;»;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подпунктах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слово «землепользования» заменить словом «пользования»;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после слов «управляющей компанией» дополнить словами «, автономным кластерным фондом»;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Земельные участки, находящиеся в государственной собственности, на которых создается специальная экономическая зона, предназначенные для осуществления приоритетных видов деятельности, предоставляются во временное возмездное землепользование (аренду) участнику специальной экономической зоны в соответствии с земельным законодательством Республики Казахстан на срок создания специальной экономической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участки, находящиеся в государственной собственности, на которых создается специальная экономическая зона, предназначенные под строительство объектов инфраструктуры, а также для осуществления вспомогательных видов деятельности, предоставляются во временное возмездное землепользование (аренду) управляющей компании, автономному кластерному фонду в соответствии с земельным законодательством Республики Казахстан на срок создания специальной экономической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Управляющая компания, автономный кластерный фонд вправе передавать лицам, осуществляющим вспомогательные виды деятельности, земельные участки, указанные в части второй настоящего пункта, во вторичное землепользование (субаренду) в соответствии с земельным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аренду управляющей компании, автономному кластерному фонду также могут передаваться объекты инфраструктуры, созданные полностью или частично за счет бюджетных средств на земельных участках, находящихся в государственной собственности, переданных во временное возмездное землепользование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осуществляющим вспомогательные виды деятельности, управляющей компанией, автономным кластерным фондом могут передаваться объекты инфраструктуры, созданные полностью или частично за счет бюджетных средств, на земельных участках, находящихся в государственной собственности, переданных во вторичное землепользование (субаренду).»;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«землепользование», «землепользования» заменить соответственно словами «пользование», «пользования»;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Орган управления специальной экономической зоны в день заключения договора об осуществлении деятельности извещает об этом уполномоченный орган с приложением копии договора об осуществлении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вносит сведения об участнике специальной экономической зоны в единый реестр участников специальной экономической зоны. Датой внесения в единый реестр участников специальной экономической зоны является день заключения договора об осуществлении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статье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«землепользование» дополнить словами «или пользование»;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«Функции автономного кластерного фонда определяются настоящим Законом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инновационном кластере «Парк инновационных технологий».»;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статью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Финансирование деятельности органа управления специальной экономической зоны, создаваемого в организационно-правовой форме автономного кластерного фонда,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инновационном кластере «Парк инновационных технологий».»;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слова «до 1 января 2015 года» заменить словами «до 1 января 2018 года».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«О государственной поддержке индустриально-инновационной деятельности» (Ведомости Парламента Республики Казахстан, 2012 г., № 2, ст. 10; № 14, ст. 92; 2013 г., № 9, ст. 51; № 14, ст. 75; № 15, ст. 81; 2014 г., № 1, ст.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инновационный кластер – объединение научных организаций, организаций образования, акционерных инвестиционных фондов рискового инвестирования, а также физических и (или) юридических лиц, определенных в соответствии с законодательством Республики Казахстан, призванных стимулировать индустриально-инновационную деятельность путем взаимодействия и совместного использования имеющихся возможностей, обмена знаниями и опытом, эффективной передачи технологий, налаживания устойчивых партнерских связей и распространения информации;»;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специальные экономические зоны, в том числе автономный кластерный фонд;»;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Индустриально-инновационная деятельность в специальных экономических зонах осуществляется в соответствии с законами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экономических зонах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Об инновационном кластере «Парк инновационных технологий</w:t>
      </w:r>
      <w:r>
        <w:rPr>
          <w:rFonts w:ascii="Times New Roman"/>
          <w:b w:val="false"/>
          <w:i w:val="false"/>
          <w:color w:val="000000"/>
          <w:sz w:val="28"/>
        </w:rPr>
        <w:t>», в индустриальных зонах –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частном предпринимательстве».».</w:t>
      </w:r>
    </w:p>
    <w:bookmarkEnd w:id="9"/>
    <w:bookmarkStart w:name="z5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2013 года «О внесении изменений и дополнений в некоторые законодательные акты Республики Казахстан по вопросам Национальной палаты предпринимателей Республики Казахстан» (Ведомости Парламента Республики Казахстан, 2013 г., № 15, ст. 81):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статьи 1 после слова «образования,» дополнить словами «автономный кластерный фонд,».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1 с изменением, внесенным Законом РК от 28.11.2014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подпунктов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4,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статьи 1, которые вводятся в действие с 1 января 2015 года.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