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ddcc" w14:textId="092d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физической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июля 2014 года № 229-V ЗРК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 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 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№ 15-16, ст. 62; № 20, ст. 88; № 21, ст. 97; №  23, ст. 114; № 24, ст. 126, 128, 129; 2009 г., № 2-3, ст. 7, 21; № 9-10, ст. 47, 48; № 13-14, ст. 62, 63; № 15-16, ст. 70, 72, 73, 74, 75, 76; № 17, ст. 79, 80, 82; № 18, ст. 84, 86; № 19, ст. 88; № 23, ст. 97, 115, 117; № 24, ст. 121, 122, 125, 129, 130, 133, 134; 2010 г., № 1-2, ст. 1, 4, 5; № 5, ст. 23; № 7, ст. 28, 32; № 8, ст. 41; № 9, ст. 44; № 11, ст. 58; № 13, ст. 67; № 15, ст. 71; № 17-18, ст. 112, 114; № 20-21, ст. 119; № 22, ст. 128, 130; № 24, ст. 146, 149; 2011 г., № 1, ст. 2, 3, 7, 9; № 2, ст. 19, 25, 26, 28; № 3, ст. 32; № 6, ст. 50; № 8, ст. 64; № 11, ст. 102; № 12, ст. 111; № 13, ст. 115, 116; № 14, ст. 117; № 16, ст. 128, 129; № 17, ст. 136; № 19, ст. 145; № 21, ст. 161; № 24, ст. 196; 2012 г., № 1, ст. 5; № 2, ст. 9, 11, 13, 14, 16; № 3, ст. 21, 22, 25, 26, 27; № 4, ст. 32; № 5, ст. 35, 36; № 8, ст. 64; № 10, ст. 77; № 12, ст. 84, 85; № 13, ст. 91; № 14, ст. 92, 93, 94; № 15, ст. 97; № 20, ст. 121; № 23-24, ст. 125; 2013 г., № 1, ст. 2, 3; № 2, ст. 10, 11, 13; № 4, ст. 21; № 7, ст. 36; № 8, ст. 50; № 9, ст. 51; № 10-11, ст. 54, 56; № 13, ст. 62, 63, 64; № 14, ст. 72, 74, 75; № 15, ст. 77, 78, 79, 81, 82; № 16, ст. 83; № 23-24, ст. 116; 2014 г., № 1, ст. 6, 9; № 2, ст. 10, 11; № 3, ст. 21; № 4-5, ст. 24; № 7, ст. 37; № 8, ст. 44, 46, 49;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июня 2014 года «О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терроризма», опубликованный в газетах «Егемен Қазақстан» и «Казахстанская правда» 14 июня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июня 2014 года «О внесении изменений и дополнений в некоторые законодательные акты Республики Казахстан по вопросам государственного регулирования производства и оборота этилового спирта и алкогольной продукции», опубликованный в газетах «Егемен Қазақстан» и «Казахстанская правда» 21 июня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оглавлении: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«Глава 20-1. Административные правонарушения в области образования, физической культуры и 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заголовками статей 311-2 и 311-3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311-2. Нарушение законодательства Республики Казахстан в области 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311-3. Нарушение законодательства Республики Казахстан в области спортивной медицины»;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главе 20-1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«Глава 20-1. Административные правонарушения в области образования, физической культуры и 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статьями 311-2 и 311-3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311-2. Нарушение законодательства Республики Казахстан в области 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Несоблюдение требований по обеспечению спортивным инвентарем и оборудованием мест проведения занятий и соревнований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 в размере ста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Ликвидация, изменение целевого и функционального назначения физкультурно-оздоровительных, спортивных сооружений, находящихся в государственной собственности, без создания равнозначных физкультурно-оздоровительных, спортивных сооружений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должностных лиц в размере пятисот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311-3. Нарушение законодательства Республики Казахстан в области спортивной медицины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Несоблюдение требований по обеспечению участников спортивных мероприятий медицинской помощью и допуску спортсменов, не прошедших медицинское обследование в соответствии с нормативными требованиями,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 в размере пятисот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Деяние, предусмотренное частью первой настоящей статьи, совершенное повторно в течение года после наложения административного взыскания,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одной тысячи месячных расчетных показателей.»;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3) </w:t>
      </w:r>
      <w:r>
        <w:rPr>
          <w:rFonts w:ascii="Times New Roman"/>
          <w:b w:val="false"/>
          <w:i w:val="false"/>
          <w:color w:val="000000"/>
          <w:sz w:val="28"/>
        </w:rPr>
        <w:t>статью 576-4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576-4. Местные исполнительные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Местный исполнительный орган области рассматривает дела об административных правонарушениях,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статьями 309-1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(частями пятой, шестой, девятой, десятой), </w:t>
      </w:r>
      <w:r>
        <w:rPr>
          <w:rFonts w:ascii="Times New Roman"/>
          <w:b w:val="false"/>
          <w:i w:val="false"/>
          <w:color w:val="000000"/>
          <w:sz w:val="28"/>
        </w:rPr>
        <w:t>309-2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(частями первой – третьей), </w:t>
      </w:r>
      <w:r>
        <w:rPr>
          <w:rFonts w:ascii="Times New Roman"/>
          <w:b w:val="false"/>
          <w:i w:val="false"/>
          <w:color w:val="000000"/>
          <w:sz w:val="28"/>
        </w:rPr>
        <w:t>309-4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(частями первой – седьмой), 311-2, 311-3, </w:t>
      </w:r>
      <w:r>
        <w:rPr>
          <w:rFonts w:ascii="Times New Roman"/>
          <w:b w:val="false"/>
          <w:i w:val="false"/>
          <w:color w:val="000000"/>
          <w:sz w:val="28"/>
        </w:rPr>
        <w:t>357-2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первой) настоящего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Местный исполнительный орган города республиканского значения, столицы рассматривает дела об административных правонарушениях,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статьями 309-1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(частями пятой, шестой, девятой), </w:t>
      </w:r>
      <w:r>
        <w:rPr>
          <w:rFonts w:ascii="Times New Roman"/>
          <w:b w:val="false"/>
          <w:i w:val="false"/>
          <w:color w:val="000000"/>
          <w:sz w:val="28"/>
        </w:rPr>
        <w:t>309-2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(частями первой – третьей), </w:t>
      </w:r>
      <w:r>
        <w:rPr>
          <w:rFonts w:ascii="Times New Roman"/>
          <w:b w:val="false"/>
          <w:i w:val="false"/>
          <w:color w:val="000000"/>
          <w:sz w:val="28"/>
        </w:rPr>
        <w:t>309-4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(частями первой – седьмой), 311-2, 311-3, </w:t>
      </w:r>
      <w:r>
        <w:rPr>
          <w:rFonts w:ascii="Times New Roman"/>
          <w:b w:val="false"/>
          <w:i w:val="false"/>
          <w:color w:val="000000"/>
          <w:sz w:val="28"/>
        </w:rPr>
        <w:t>357-2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первой) настоящего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Рассматривать дела об административных правонарушениях и налагать административные взыскания вправе аким области, города республиканского значения, столицы и его заместители.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Акимы городов районного значения, сел, поселков, сельских округов вправе рассматривать дела об административных правонарушениях и налагать административные взыскания за нарушения,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статьями 165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311</w:t>
      </w:r>
      <w:r>
        <w:rPr>
          <w:rFonts w:ascii="Times New Roman"/>
          <w:b w:val="false"/>
          <w:i w:val="false"/>
          <w:color w:val="000000"/>
          <w:sz w:val="28"/>
        </w:rPr>
        <w:t>, 311-2, 311-3 и 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совершенные на территории городов районного значения, сел, поселков, сельских округов.».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71; № 24, ст. 146, 149, 150; 2011 г., № 2, ст. 21, 25; № 4, ст. 37; № 6, ст. 50; № 7, ст. 54; № 11, ст. 102; № 13, ст. 115; № 15, ст. 125; № 16, ст. 129; № 20, ст. 151; № 24, ст. 196; 2012 г., № 1, ст. 5; № 2, ст. 16; № 3, ст. 21; № 4, ст. 30, 32; № 5, ст. 36, 41; № 8, ст. 64; № 13, ст. 91; № 14, ст. 94; № 18-19, ст. 119; № 23-24, ст. 125; 2013 г., № 2, ст. 13; № 5-6, ст. 30; № 8, ст. 50; № 9, ст. 51; № 10-11, ст. 56; № 13, ст. 63; № 14, ст. 72; № 15, ст. 81, 82, № 16, ст. 83; № 20, ст. 113; № 21-22, ст. 114; 2014 г., № 1, ст. 6; № 2, ст. 10, 12; № 4-5, ст. 24; № 7, ст. 37; № 8, ст. 44;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июня 2014 года «О внесении изменений и дополнений в некоторые законодательные акты Республики Казахстан по вопросам инновационного кластера «Парк инновационных технологий», опубликованный в газетах «Егемен Қазақстан» и «Казахстанская правда» 13 июня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 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«подготовка и участие членов сборных команд Республики Казахстан по видам спорта (национальных сборных команд по видам спорта) в международных спортивных соревнованиях;».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«О здоровье народа и системе здравоохранения» (Ведомости Парламента Республики Казахстан, 2009 г., № 20-21, ст. 89; 2010 г., № 5, ст. 23; № 7, ст. 32; № 15, ст. 71; № 24, ст. 149, 152; 2011 г., № 1, ст. 2, 3; № 2, ст. 21; № 11, ст. 102; № 12, ст. 111; № 17, ст. 136; № 21, ст. 161; 2012 г., № 1, ст. 5; № 3, ст. 26; № 4, ст. 32; № 8, ст. 64; № 12, ст. 83; № 14, ст. 92, 95; № 15, ст. 97; № 21-22, ст. 124; 2013 г., № 1, ст. 3; № 5-6, ст. 30; № 7, ст. 36; № 9, ст. 51; № 12, ст. 57; № 13, ст. 62; № 14, ст. 72, 75; № 16, ст. 83; 2014 г., № 1, ст. 4; № 7, ст. 37;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июня 2014 года «О внесении изменений и дополнений в некоторые законодательные акты Республики Казахстан по вопросам государственного регулирования производства и оборота этилового спирта и алкогольной продукции», опубликованный в газетах «Егемен Қазақстан» и «Казахстанская правда» 21 июня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оглавлении: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заголовками статей 10-1 и 138-1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10-1. Компетенция уполномоченного органа в области физической культуры и спорта по вопросам спортивной медицины»;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138-1. Оказание медицинской помощи спортсменам и тренерам»;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10-1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10-1. Компетенция уполномоченного органа в области физической культуры и спорта по вопросам спортивной медицины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в области физической культуры 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деятельностью организаций спортивной медицины;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руководителей республиканских организаций спортивной медицины;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уполномоченному органу о введении (отмене) ограничительных мероприятий, в том числе карантина, на территории организаций спортивной медицины;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участвует в медицинском обеспечении подготовки сборных команд Республики Казахстан по видам спорта к спортивным мероприятиям;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обеспечивает деятельность организаций спортивной медицины;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определяет уровень физического развития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порядок медицинского обследования спортсменов для участия в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в области физической культуры и спорта по согласованию с уполномоченным органом: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утверждает порядок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нагрузок, заболеваний и травм у спортсменов;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структуру организаций спортивной медицины и положения об их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подпункт 14-1)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главу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138-1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138-1. Оказание медицинской помощи спортсменами тренерам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Медицинское обеспечение и оказание медицинской помощи спортсменам и тренерам осуществляются в соответствии с порядком, утверждаемым уполномоченным органом в области физической культуры и спорта, по согласованию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Спортсмены, не прошедшие медицинское обследование в соответствии с порядком, установленным уполномоченным органом в области физической культуры и спорта по согласованию с уполномоченным органом, не допускаются к спортивным соревнованиям.»;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159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в зданиях и на территориях организаций здравоохранения, образования, физической культуры и спорта;».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«О жилищных отношениях» (Ведомости Парламента Республики Казахстан, 1997 г., № 8, ст. 84; 1999 г., № 13, ст. 431; № 23, ст. 921; 2001 г., № 15-16, ст. 228; 2002 г., № 6, ст. 71; 2003 г., № 11, ст. 67; 2004 г., № 14, ст. 82; № 17, ст. 101; № 23, ст. 142; 2006 г., № 16, ст. 103; 2007 г., № 9, ст. 67; № 10, ст. 69; № 15, ст. 106, 108; № 18, ст. 143; 2009 г., № 11-12, ст. 54; № 18, ст. 84; № 24, ст. 122; 2010 г., № 5, ст. 23; № 10, ст. 52; 2011 г., № 1, ст. 2, 3; № 5, ст. 43; № 6, ст. 50; № 10, ст. 86; № 11, ст. 102; № 16, ст. 128, 129; 2012 г., № 1, ст. 5; № 3, ст. 21; № 4, ст. 32; № 5, ст. 41; № 15, ст. 97; № 21-22, ст. 124; 2013 г., № 9, ст. 51; № 14, ст. 72, 75; № 15, ст. 77; 2014 г., № 1, ст.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Особенности предоставления в собственность жилищ местными исполнительными органами областей, городов республиканского значения, столицы, районов, городов областного значения в виде поощрения спортсменам, являющимся чемпионами и призерами Олимпийских, Паралимпийских и Сурдлимпийских игр,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физической культуре и спорте».».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(Ведомости Парламента Республики Казахстан, 2001 г., № 3, ст. 17; № 9, ст. 86; № 24, ст. 338; 2002 г., № 10, ст. 103; 2004 г., № 10, ст. 56; № 17, ст. 97; № 23, ст. 142; № 24, ст. 144; 2005 г., № 7-8, ст. 23; 2006 г., № 1, ст. 5; № 13, ст. 86, 87; № 15, ст. 92, 95; № 16, ст. 99; № 18, ст. 113; № 23, ст. 141; 2007 г., № 1, ст. 4; № 2, ст. 14; № 10, ст. 69; № 12, ст. 88; № 17, ст. 139; № 20, ст. 152; 2008 г., № 21, ст. 97; № 23, ст. 114, 124; 2009 г., № 2-3, ст. 9; № 24, ст. 133; 2010 г., № 1-2, ст. 2; № 5, ст. 23; № 7, ст. 29, 32; № 24, ст. 146; 2011 г., № 1, ст. 3, 7; № 2, ст. 28; № 6, ст. 49; № 11, ст. 102; № 13, ст. 115; № 15, ст. 118; № 16, ст. 129; 2012 г., № 2, ст. 11; № 3, ст. 21; № 5, ст. 35; № 8, ст. 64; № 14, ст. 92; № 23-24, ст. 125; 2013 г., № 1, ст. 2, 3; № 8, ст. 50; № 9, ст. 51; № 14, ст. 72, 75; № 15, ст. 81; № 20, ст. 113; № 21-22, ст. 115; 2014 г., № 2, ст. 10; № 3, ст. 21; № 7, ст. 37; № 8, ст. 49;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терроризма» от 10 июня 2014 года, опубликованный в газетах «Егемен Қазақстан» и «Казахстанская правда» 14 июня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дополнить подпунктами 30) и 31)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обеспечивает жилищем чемпионов и призеров Олимпийских, Паралимпийских и Сурдлимпийских игр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физической культуре и спорте».»;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дополнить подпунктами 27) и 28)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обеспечивает жилищем чемпионов и призеров Олимпийских, Паралимпийских и Сурдлимпийских игр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физической культуре и спорте».»;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дополнить подпунктом 23)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«23) создает инфраструктуру для занятий спортом физических лиц по месту жительства и в местах их массового отдыха.».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«Об архитектурной, градостроительной и строительной деятельности в Республике Казахстан» (Ведомости Парламента Республики Казахстан, 2001 г., № 17-18, ст. 243; 2004 г., № 23, ст. 142; 2005 г., № 6, ст. 10; № 7-8, ст. 19; 2006 г., № 1, ст. 5; № 3, ст. 22; № 15, ст. 95; № 23, ст. 144; № 24, ст. 148; 2007 г., № 1, ст. 4; № 2, ст. 18; № 16, ст. 129; 2008 г., № 21, ст. 97; № 24, ст. 129; 2009 г., № 15-16, ст. 76; № 18, ст. 84; 2010 г., № 5, ст. 23; 2011 г., № 1, ст. 2; № 6, ст. 50; № 11, ст. 102; № 12, ст. 111; 2012 г., № 3, ст. 21, 27; № 4, ст. 32; № 8, ст. 64; № 14, ст. 92, 95; № 15, ст. 97; 2013 г., № 9, ст. 51; № 13, ст. 63; № 14, ст. 72, 75; № 21-22, ст. 114; 2014 г., № 1, ст. 4, 6; № 2, ст. 10, 12; № 7, ст. 37; № 8, ст. 44;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«17-1) согласование с аккредитованными республиканскими спортивными федерациями технической спецификации и технического задания на проектирование спортивных сооружений, предназначенных для проведения соревнований международного и республиканского уровней;»;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18-1)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«18-1) согласование с аккредитованными республиканскими спортивными федерациями технической спецификации и технического задания на проектирование спортивных сооружений, предназначенных для проведения соревнований международного и республиканского уровней;».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«О государственных закупках» (Ведомости Парламента Республики Казахстан, 2007 г., № 17, ст. 135; 2008 г., № 13-14, ст. 58; № 20, ст. 87; № 21, ст. 97; № 24, ст. 128; 2009 г., № 2-3, ст. 21; № 9-10, ст. 47, 49; № 15-16, ст. 74; № 17, ст. 78, 82; № 24, ст. 129, 133; 2010 г., № 5, ст. 23; № 7, ст. 28, 29; № 15, ст. 71; № 17-18, ст. 108; № 24, ст. 146; 2011 г., № 2, ст. 26; № 4, ст. 37; № 6, ст. 49; № 11, ст. 102; № 13, ст. 115; № 20, ст. 151; № 21, ст. 161, 171; 2012 г., № 2, ст. 11; № 3, ст. 22; № 6, ст. 43; № 8, ст. 64; № 12, ст. 83; № 13, ст. 91; № 14, ст. 92, 94; № 15, ст. 97; № 23-24, ст. 125; 2013 г., № 1, ст. 2; № 10-11, ст. 56; № 14, ст. 75; № 15, ст. 76; 2014 г., № 1, ст. 4, 6, 9; № 4-5, ст. 24;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дополнить подпунктом 68)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«68) приобретения услуг, связанных с содержанием, обеспечением, подготовкой и участием спортсменов по видам спорта в спортивных мероприятиях, в том числе организацией и проведением спортивных мероприятий, осуществляется у государственных предприятий, в отношении которых уполномоченный орган в области физической культуры и спорта или местный исполнительный орган осуществляет управление в соответствии с законодательством Республики Казахстан о государственном имуществе.».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